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5f25b" w14:textId="185f2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"Арнайы экономикалық және индустриялық аймақтарды құру тұжырымдамаларына қойылатын талаптарды бекіту туралы" Қазақстан Республикасы Индустрия және инфрақұрылымдық даму министрінің 2019 жылғы 30 шілдедегі № 571 бұйрығына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2023 жылғы 28 сәуірдегі № 303 бұйрығы. Қазақстан Республикасының Әділет министрлігінде 2023 жылғы 3 мамырда № 32418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"Арнайы экономикалық және индустриялық аймақтарды құру тұжырымдамаларына қойылатын талаптарды бекіту туралы" Қазақстан Республикасы Индустрия және инфрақұрылымдық даму министрінің 2019 жылғы 30 шілдедегі № 571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Әділет министрлігінде 2019 жылғы 1 тамызда № 19172 болып тіркелген) мынадай толықтыру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Индустриялық аймақты құру тұжырымдамасына қойылатын </w:t>
      </w:r>
      <w:r>
        <w:rPr>
          <w:rFonts w:ascii="Times New Roman"/>
          <w:b w:val="false"/>
          <w:i w:val="false"/>
          <w:color w:val="000000"/>
          <w:sz w:val="28"/>
        </w:rPr>
        <w:t>талаптарда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жаңа 6)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тізбесін, қаржыландыру көздерін және пайдалануға беру мерзімдерін (өңірлік маңызы бар индустриялық аймақтар үшін) көрсете отырып, дайын өндірістік үй-жайлардың құрылысы туралы ақпаратты қамтиды.".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Индустриялық даму комитеті заңнамада белгіленген тәртіппен: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Индустрия және инфрақұрылымдық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даму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