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7592e" w14:textId="94759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Зерттеулердің, консалтингтік көрсетілетін қызметтер мен мемлекеттік тапсырманың құнын айқындау қағидаларын бекіту туралы</w:t>
      </w:r>
    </w:p>
    <w:p>
      <w:pPr>
        <w:spacing w:after="0"/>
        <w:ind w:left="0"/>
        <w:jc w:val="both"/>
      </w:pPr>
      <w:r>
        <w:rPr>
          <w:rFonts w:ascii="Times New Roman"/>
          <w:b w:val="false"/>
          <w:i w:val="false"/>
          <w:color w:val="000000"/>
          <w:sz w:val="28"/>
        </w:rPr>
        <w:t>Қазақстан Республикасының Мемлекеттік қызмет істері агенттігі Төрағасының 2023 жылғы 4 мамырдағы № 100 бұйрығы. Қазақстан Республикасының Әділет министрлігінде 2023 жылғы 5 мамырда № 32448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Бюджет кодексі 34-бабының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зерттеулердің, консалтингтік көрсетілетін қызметтер мен мемлекеттік тапсырманың құнын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Мемлекеттік қызмет істері агенттігінің Заң департаменті заңнамамен белгіленген тәртіпте:</w:t>
      </w:r>
    </w:p>
    <w:bookmarkEnd w:id="0"/>
    <w:bookmarkStart w:name="z4" w:id="1"/>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
    <w:bookmarkStart w:name="z5" w:id="2"/>
    <w:p>
      <w:pPr>
        <w:spacing w:after="0"/>
        <w:ind w:left="0"/>
        <w:jc w:val="both"/>
      </w:pPr>
      <w:r>
        <w:rPr>
          <w:rFonts w:ascii="Times New Roman"/>
          <w:b w:val="false"/>
          <w:i w:val="false"/>
          <w:color w:val="000000"/>
          <w:sz w:val="28"/>
        </w:rPr>
        <w:t>
      2) осы бұйрықтың Қазақстан Республикасы Мемлекеттік қызмет істері агенттігінің интернет-ресурсында орналастырылуын қамтамасыз етсін.</w:t>
      </w:r>
    </w:p>
    <w:bookmarkEnd w:id="2"/>
    <w:bookmarkStart w:name="z6" w:id="3"/>
    <w:p>
      <w:pPr>
        <w:spacing w:after="0"/>
        <w:ind w:left="0"/>
        <w:jc w:val="both"/>
      </w:pPr>
      <w:r>
        <w:rPr>
          <w:rFonts w:ascii="Times New Roman"/>
          <w:b w:val="false"/>
          <w:i w:val="false"/>
          <w:color w:val="000000"/>
          <w:sz w:val="28"/>
        </w:rPr>
        <w:t>
      3. Осы бұйрықтың орындалуын бақылау Мемлекеттік қызмет істері агенттігі аппаратының басшысына жүктелсін.</w:t>
      </w:r>
    </w:p>
    <w:bookmarkEnd w:id="3"/>
    <w:bookmarkStart w:name="z7" w:id="4"/>
    <w:p>
      <w:pPr>
        <w:spacing w:after="0"/>
        <w:ind w:left="0"/>
        <w:jc w:val="both"/>
      </w:pPr>
      <w:r>
        <w:rPr>
          <w:rFonts w:ascii="Times New Roman"/>
          <w:b w:val="false"/>
          <w:i w:val="false"/>
          <w:color w:val="000000"/>
          <w:sz w:val="28"/>
        </w:rPr>
        <w:t>
      4. Осы бұйрық алғаш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Мемлекеттік қызмет істері</w:t>
            </w:r>
          </w:p>
          <w:p>
            <w:pPr>
              <w:spacing w:after="20"/>
              <w:ind w:left="20"/>
              <w:jc w:val="both"/>
            </w:pPr>
            <w:r>
              <w:rPr>
                <w:rFonts w:ascii="Times New Roman"/>
                <w:b w:val="false"/>
                <w:i/>
                <w:color w:val="000000"/>
                <w:sz w:val="20"/>
              </w:rPr>
              <w:t>агенттігі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Жазыкбаев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w:t>
            </w:r>
            <w:r>
              <w:br/>
            </w:r>
            <w:r>
              <w:rPr>
                <w:rFonts w:ascii="Times New Roman"/>
                <w:b w:val="false"/>
                <w:i w:val="false"/>
                <w:color w:val="000000"/>
                <w:sz w:val="20"/>
              </w:rPr>
              <w:t>2023 жылғы 4 мамырдағы</w:t>
            </w:r>
            <w:r>
              <w:br/>
            </w:r>
            <w:r>
              <w:rPr>
                <w:rFonts w:ascii="Times New Roman"/>
                <w:b w:val="false"/>
                <w:i w:val="false"/>
                <w:color w:val="000000"/>
                <w:sz w:val="20"/>
              </w:rPr>
              <w:t>№ 100 бұйрығымен</w:t>
            </w:r>
            <w:r>
              <w:br/>
            </w:r>
            <w:r>
              <w:rPr>
                <w:rFonts w:ascii="Times New Roman"/>
                <w:b w:val="false"/>
                <w:i w:val="false"/>
                <w:color w:val="000000"/>
                <w:sz w:val="20"/>
              </w:rPr>
              <w:t>бекітілген/</w:t>
            </w:r>
          </w:p>
        </w:tc>
      </w:tr>
    </w:tbl>
    <w:bookmarkStart w:name="z9" w:id="5"/>
    <w:p>
      <w:pPr>
        <w:spacing w:after="0"/>
        <w:ind w:left="0"/>
        <w:jc w:val="left"/>
      </w:pPr>
      <w:r>
        <w:rPr>
          <w:rFonts w:ascii="Times New Roman"/>
          <w:b/>
          <w:i w:val="false"/>
          <w:color w:val="000000"/>
        </w:rPr>
        <w:t xml:space="preserve"> Зерттеулердің, консалтингтік көрсетілетін қызметтер мен мемлекеттік тапсырманың құнын айқындау қағидалары</w:t>
      </w:r>
    </w:p>
    <w:bookmarkEnd w:id="5"/>
    <w:bookmarkStart w:name="z10"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Зерттеулердің, консалтингтік көрсетілетін қызметтер мен мемлекеттік тапсырманың құнын айқындау қағидалары (бұдан әрі – Қағидалар) Қазақстан Республикасы Бюджет кодексінің 34-бабы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зерттеулердің, консалтингтік көрсетілетін қызметтер мен мемлекеттік тапсырманың құнын айқындау тәртібін айқындайды.</w:t>
      </w:r>
    </w:p>
    <w:bookmarkStart w:name="z12" w:id="7"/>
    <w:p>
      <w:pPr>
        <w:spacing w:after="0"/>
        <w:ind w:left="0"/>
        <w:jc w:val="both"/>
      </w:pPr>
      <w:r>
        <w:rPr>
          <w:rFonts w:ascii="Times New Roman"/>
          <w:b w:val="false"/>
          <w:i w:val="false"/>
          <w:color w:val="000000"/>
          <w:sz w:val="28"/>
        </w:rPr>
        <w:t>
      2. Осы Қағидаларда мынадай ұғымдар пайдаланылады: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консалтингтік көрсетілетін қызметтер – "Шығыстардың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тізбесін бекіту туралы" Қазақстан Республикасы Қаржы министрінің 2016 жылғы 27 қаңтардағы № 30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13301 болып тіркелген) бекітілген 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тізбесіне сәйкес мемлекеттік орган қызметі процесінде туындайтын проблемаларды, мүмкіндіктерді айқындау және бағалау не ахуалды егжей-тегжейлі талдау жөніндегі; жұмыстың қаржылық және басқарушылық тиімділігін (мынадай негізгі қызмет түрлері шеңберінде: басқару консалтингі, әкімшілік-кадрлық консалтинг, қаржылық консалтинг, ІТ-консалтинг, заң консалтингі, мамандандырылған консалтинг, қорғаныс саласындағы консалтинг, консалтингтік көрсетілетін техникалық қызметтер) арттыру үшін, одан әрі іс-қимылды түзеу бойынша тиімді ұсынымдар әзірлеу бойынша көрсетілетін қызметтер;</w:t>
      </w:r>
    </w:p>
    <w:bookmarkStart w:name="z14" w:id="8"/>
    <w:p>
      <w:pPr>
        <w:spacing w:after="0"/>
        <w:ind w:left="0"/>
        <w:jc w:val="both"/>
      </w:pPr>
      <w:r>
        <w:rPr>
          <w:rFonts w:ascii="Times New Roman"/>
          <w:b w:val="false"/>
          <w:i w:val="false"/>
          <w:color w:val="000000"/>
          <w:sz w:val="28"/>
        </w:rPr>
        <w:t>
      2) зерттеулердің, консалтингтік көрсетілетін қызметтер мен мемлекеттік тапсырманың әлеуетті орындаушысы (бұдан әрі – әлеуетті орындаушы) – зерттеулерді, консалтингтік көрсетілетін қызметтер мен мемлекеттік тапсырманы орындауға арналған жобаны (бұдан әрі – жоба) берген заңды және/немесе жеке тұлға;</w:t>
      </w:r>
    </w:p>
    <w:bookmarkEnd w:id="8"/>
    <w:bookmarkStart w:name="z15" w:id="9"/>
    <w:p>
      <w:pPr>
        <w:spacing w:after="0"/>
        <w:ind w:left="0"/>
        <w:jc w:val="both"/>
      </w:pPr>
      <w:r>
        <w:rPr>
          <w:rFonts w:ascii="Times New Roman"/>
          <w:b w:val="false"/>
          <w:i w:val="false"/>
          <w:color w:val="000000"/>
          <w:sz w:val="28"/>
        </w:rPr>
        <w:t>
      3) зерттеулердің, консалтингтік көрсетілетін қызметтер мен мемлекеттік тапсырманың тапсырыс берушісі (бұдан әрі – тапсырыс беруші) – Қазақстан Республикасы Мемлекеттік қызмет істері агенттігі</w:t>
      </w:r>
    </w:p>
    <w:bookmarkEnd w:id="9"/>
    <w:bookmarkStart w:name="z16" w:id="10"/>
    <w:p>
      <w:pPr>
        <w:spacing w:after="0"/>
        <w:ind w:left="0"/>
        <w:jc w:val="both"/>
      </w:pPr>
      <w:r>
        <w:rPr>
          <w:rFonts w:ascii="Times New Roman"/>
          <w:b w:val="false"/>
          <w:i w:val="false"/>
          <w:color w:val="000000"/>
          <w:sz w:val="28"/>
        </w:rPr>
        <w:t>
      3) құнды анықтау – Қазақстан Республикасы Мемлекеттік қызмет істері агенттігі өткізетін зерттеулердің, консалтингтік көрсетілетін қызметтер мен мемлекеттік тапсырманың құнын анықтау жөніндегі іс-шаралар;</w:t>
      </w:r>
    </w:p>
    <w:bookmarkEnd w:id="10"/>
    <w:bookmarkStart w:name="z17" w:id="11"/>
    <w:p>
      <w:pPr>
        <w:spacing w:after="0"/>
        <w:ind w:left="0"/>
        <w:jc w:val="both"/>
      </w:pPr>
      <w:r>
        <w:rPr>
          <w:rFonts w:ascii="Times New Roman"/>
          <w:b w:val="false"/>
          <w:i w:val="false"/>
          <w:color w:val="000000"/>
          <w:sz w:val="28"/>
        </w:rPr>
        <w:t>
      5) мемлекеттік тапсырма – жарғылық капиталына мемлекет қатысатын заңды тұлғаларға, Ұлттық әл-ауқат қоры тобына кіретін ұйымдарға, Қазақстан Республикасының Ұлттық кәсіпкерлер палатасына және Қазақстан Республикасының Үкіметі айқындайтын оның ұйымдарына, Қазақстан Республикасының Ұлттық олимпиада комитетіне, Қазақстан Республикасының Ұлттық паралимпиада комитетіне, дербес кластерлік қорға, "Aстана Хаб" халықаралық технологиялық паркіне, дербес білім беру ұйымдарына және олардың ұйымдарына, Қазақстан Республикасының Үкіметі айқындайтын "Елбасы Aкадемиясы" корпоративтік қорына, жекелеген мемлекеттік қызметтер көрсетуге, бюджеттік инвестициялық жобаларды iске асыруға және мемлекеттің әлеуметтiк-экономикалық тұрақтылығын және (немесе) әлеуметтік-мәдени дамуын қамтамасыз етуге бағытталған басқа да мiндеттердi орындауға арналған тапсырыс.</w:t>
      </w:r>
    </w:p>
    <w:bookmarkEnd w:id="11"/>
    <w:bookmarkStart w:name="z18" w:id="12"/>
    <w:p>
      <w:pPr>
        <w:spacing w:after="0"/>
        <w:ind w:left="0"/>
        <w:jc w:val="left"/>
      </w:pPr>
      <w:r>
        <w:rPr>
          <w:rFonts w:ascii="Times New Roman"/>
          <w:b/>
          <w:i w:val="false"/>
          <w:color w:val="000000"/>
        </w:rPr>
        <w:t xml:space="preserve"> 2-тарау. Зерттеулердің, консалтингтік көрсетілетін қызметтер мен мемлекеттік тапсырманың құнын анықтау</w:t>
      </w:r>
    </w:p>
    <w:bookmarkEnd w:id="12"/>
    <w:bookmarkStart w:name="z19" w:id="13"/>
    <w:p>
      <w:pPr>
        <w:spacing w:after="0"/>
        <w:ind w:left="0"/>
        <w:jc w:val="both"/>
      </w:pPr>
      <w:r>
        <w:rPr>
          <w:rFonts w:ascii="Times New Roman"/>
          <w:b w:val="false"/>
          <w:i w:val="false"/>
          <w:color w:val="000000"/>
          <w:sz w:val="28"/>
        </w:rPr>
        <w:t>
      3. Зерттеулердің, консалтингтік көрсетілетін қызметтер мен мемлекеттік тапсырманың құны мыналарды қамтиды:</w:t>
      </w:r>
    </w:p>
    <w:bookmarkEnd w:id="13"/>
    <w:bookmarkStart w:name="z20" w:id="14"/>
    <w:p>
      <w:pPr>
        <w:spacing w:after="0"/>
        <w:ind w:left="0"/>
        <w:jc w:val="both"/>
      </w:pPr>
      <w:r>
        <w:rPr>
          <w:rFonts w:ascii="Times New Roman"/>
          <w:b w:val="false"/>
          <w:i w:val="false"/>
          <w:color w:val="000000"/>
          <w:sz w:val="28"/>
        </w:rPr>
        <w:t>
      1) тікелей шығыстар:</w:t>
      </w:r>
    </w:p>
    <w:bookmarkEnd w:id="14"/>
    <w:p>
      <w:pPr>
        <w:spacing w:after="0"/>
        <w:ind w:left="0"/>
        <w:jc w:val="both"/>
      </w:pPr>
      <w:r>
        <w:rPr>
          <w:rFonts w:ascii="Times New Roman"/>
          <w:b w:val="false"/>
          <w:i w:val="false"/>
          <w:color w:val="000000"/>
          <w:sz w:val="28"/>
        </w:rPr>
        <w:t>
      соңғы жарияланған ресми статистикалық деректерге сәйкес республика бойынша зерттеулерді, консалтингтік көрсетілетін қызметтер мен мемлекеттік тапсырманы жүзеге асыратын, бірақ тиісті саладағы (кәсіби, ғылыми және техникалық қызмет) орташа айлығы атаулы жалақыдан аспайтын жұмыскерлердің еңбегіне ақы төлеу жөніндегі шығыстар (жалақы, әлеуметтік салық, мемлекеттік әлеуметтік сақтандыру қорына әлеуметтік аударымдар, жұмыс берушілердің әлеуметтік медициналық сақтандыру қорына аударымдары);</w:t>
      </w:r>
    </w:p>
    <w:p>
      <w:pPr>
        <w:spacing w:after="0"/>
        <w:ind w:left="0"/>
        <w:jc w:val="both"/>
      </w:pPr>
      <w:r>
        <w:rPr>
          <w:rFonts w:ascii="Times New Roman"/>
          <w:b w:val="false"/>
          <w:i w:val="false"/>
          <w:color w:val="000000"/>
          <w:sz w:val="28"/>
        </w:rPr>
        <w:t>
      іссапар шығыстары (жол жүру, тұру және тәуліктік);</w:t>
      </w:r>
    </w:p>
    <w:p>
      <w:pPr>
        <w:spacing w:after="0"/>
        <w:ind w:left="0"/>
        <w:jc w:val="both"/>
      </w:pPr>
      <w:r>
        <w:rPr>
          <w:rFonts w:ascii="Times New Roman"/>
          <w:b w:val="false"/>
          <w:i w:val="false"/>
          <w:color w:val="000000"/>
          <w:sz w:val="28"/>
        </w:rPr>
        <w:t>
      зерттеулер, консалтингтік көрсетілетін қызметтер мен мемлекеттік тапсырма үшін тікелей қажетті полиграфиялық шығыстар;</w:t>
      </w:r>
    </w:p>
    <w:p>
      <w:pPr>
        <w:spacing w:after="0"/>
        <w:ind w:left="0"/>
        <w:jc w:val="both"/>
      </w:pPr>
      <w:r>
        <w:rPr>
          <w:rFonts w:ascii="Times New Roman"/>
          <w:b w:val="false"/>
          <w:i w:val="false"/>
          <w:color w:val="000000"/>
          <w:sz w:val="28"/>
        </w:rPr>
        <w:t>
      ақпараттық көрсетілетін қызметтер (бейне-конференция байланысын жүргізуге арналған платформа, онлайн-сауалнама жүргізуге арналған платформа, деректерді статистикалық талдау бағдарламалары, ақпараттық базаларға қол жеткізу);</w:t>
      </w:r>
    </w:p>
    <w:p>
      <w:pPr>
        <w:spacing w:after="0"/>
        <w:ind w:left="0"/>
        <w:jc w:val="both"/>
      </w:pPr>
      <w:r>
        <w:rPr>
          <w:rFonts w:ascii="Times New Roman"/>
          <w:b w:val="false"/>
          <w:i w:val="false"/>
          <w:color w:val="000000"/>
          <w:sz w:val="28"/>
        </w:rPr>
        <w:t>
      көлік шығыстары;</w:t>
      </w:r>
    </w:p>
    <w:p>
      <w:pPr>
        <w:spacing w:after="0"/>
        <w:ind w:left="0"/>
        <w:jc w:val="both"/>
      </w:pPr>
      <w:r>
        <w:rPr>
          <w:rFonts w:ascii="Times New Roman"/>
          <w:b w:val="false"/>
          <w:i w:val="false"/>
          <w:color w:val="000000"/>
          <w:sz w:val="28"/>
        </w:rPr>
        <w:t>
      байланыс қызметтері;</w:t>
      </w:r>
    </w:p>
    <w:p>
      <w:pPr>
        <w:spacing w:after="0"/>
        <w:ind w:left="0"/>
        <w:jc w:val="both"/>
      </w:pPr>
      <w:r>
        <w:rPr>
          <w:rFonts w:ascii="Times New Roman"/>
          <w:b w:val="false"/>
          <w:i w:val="false"/>
          <w:color w:val="000000"/>
          <w:sz w:val="28"/>
        </w:rPr>
        <w:t>
      аударма қызметтері;</w:t>
      </w:r>
    </w:p>
    <w:p>
      <w:pPr>
        <w:spacing w:after="0"/>
        <w:ind w:left="0"/>
        <w:jc w:val="both"/>
      </w:pPr>
      <w:r>
        <w:rPr>
          <w:rFonts w:ascii="Times New Roman"/>
          <w:b w:val="false"/>
          <w:i w:val="false"/>
          <w:color w:val="000000"/>
          <w:sz w:val="28"/>
        </w:rPr>
        <w:t>
      зерттеу жүргізу, консалтингтік қызмет көрсету, мемлекеттік тапсырманы орындау үшін тікелей пайдаланылатын материалдарды сатып алу;</w:t>
      </w:r>
    </w:p>
    <w:bookmarkStart w:name="z21" w:id="15"/>
    <w:p>
      <w:pPr>
        <w:spacing w:after="0"/>
        <w:ind w:left="0"/>
        <w:jc w:val="both"/>
      </w:pPr>
      <w:r>
        <w:rPr>
          <w:rFonts w:ascii="Times New Roman"/>
          <w:b w:val="false"/>
          <w:i w:val="false"/>
          <w:color w:val="000000"/>
          <w:sz w:val="28"/>
        </w:rPr>
        <w:t>
      2) шартты-тұрақты шығыстар:</w:t>
      </w:r>
    </w:p>
    <w:bookmarkEnd w:id="15"/>
    <w:p>
      <w:pPr>
        <w:spacing w:after="0"/>
        <w:ind w:left="0"/>
        <w:jc w:val="both"/>
      </w:pPr>
      <w:r>
        <w:rPr>
          <w:rFonts w:ascii="Times New Roman"/>
          <w:b w:val="false"/>
          <w:i w:val="false"/>
          <w:color w:val="000000"/>
          <w:sz w:val="28"/>
        </w:rPr>
        <w:t>
      тартылатын сыртқы сарапшылардың (қосалқы мердігерлер) қызметтеріне ақы төлеу жөніндегі шығыстар;</w:t>
      </w:r>
    </w:p>
    <w:p>
      <w:pPr>
        <w:spacing w:after="0"/>
        <w:ind w:left="0"/>
        <w:jc w:val="both"/>
      </w:pPr>
      <w:r>
        <w:rPr>
          <w:rFonts w:ascii="Times New Roman"/>
          <w:b w:val="false"/>
          <w:i w:val="false"/>
          <w:color w:val="000000"/>
          <w:sz w:val="28"/>
        </w:rPr>
        <w:t>
      қорларды сатып алу бойынша шығыстар (зерттеулер, консалтингтік көрсетілетін қызметтер мен мемлекеттік тапсырма үшін қажетті тауарлардың құнын айқындау);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"Салық және бюджетке төленетін басқа да міндетті төлемдер туралы" Қазақстан Республикасы кодексінің (Салық кодексі) 369-бабы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қосылған құн салығы.</w:t>
      </w:r>
    </w:p>
    <w:bookmarkStart w:name="z23" w:id="16"/>
    <w:p>
      <w:pPr>
        <w:spacing w:after="0"/>
        <w:ind w:left="0"/>
        <w:jc w:val="both"/>
      </w:pPr>
      <w:r>
        <w:rPr>
          <w:rFonts w:ascii="Times New Roman"/>
          <w:b w:val="false"/>
          <w:i w:val="false"/>
          <w:color w:val="000000"/>
          <w:sz w:val="28"/>
        </w:rPr>
        <w:t>
      4. Тапсырыс беруші жобалардың құнын жинау жөніндегі ақпаратты тапсырыс беруші зерттеулердің, консалтингтік көрсетілетін қызметтер мен мемлекеттік тапсырманың тақырыптарын бекіткеннен кейін, күнтізбелік отыз күн ішінде, кемінде, үш әлеуетті орындаушыға жібереді.</w:t>
      </w:r>
    </w:p>
    <w:bookmarkEnd w:id="16"/>
    <w:bookmarkStart w:name="z24" w:id="17"/>
    <w:p>
      <w:pPr>
        <w:spacing w:after="0"/>
        <w:ind w:left="0"/>
        <w:jc w:val="both"/>
      </w:pPr>
      <w:r>
        <w:rPr>
          <w:rFonts w:ascii="Times New Roman"/>
          <w:b w:val="false"/>
          <w:i w:val="false"/>
          <w:color w:val="000000"/>
          <w:sz w:val="28"/>
        </w:rPr>
        <w:t>
      5. Зерттеулер, консалтингтік көрсетілетін қызметтер мен мемлекеттік тапсырманың құны осы Қағидалардың қосымшасына сай зерттеулер, консалтингтік көрсетілетін қызметтер мен мемлекеттік тапсырма құнының есебіне сәйкес айқындалады.</w:t>
      </w:r>
    </w:p>
    <w:bookmarkEnd w:id="17"/>
    <w:p>
      <w:pPr>
        <w:spacing w:after="0"/>
        <w:ind w:left="0"/>
        <w:jc w:val="both"/>
      </w:pPr>
      <w:r>
        <w:rPr>
          <w:rFonts w:ascii="Times New Roman"/>
          <w:b w:val="false"/>
          <w:i w:val="false"/>
          <w:color w:val="000000"/>
          <w:sz w:val="28"/>
        </w:rPr>
        <w:t>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Зерттеулердің, консалтингтік</w:t>
            </w:r>
            <w:r>
              <w:br/>
            </w:r>
            <w:r>
              <w:rPr>
                <w:rFonts w:ascii="Times New Roman"/>
                <w:b w:val="false"/>
                <w:i w:val="false"/>
                <w:color w:val="000000"/>
                <w:sz w:val="20"/>
              </w:rPr>
              <w:t>көрсетілетін қызметтер мен</w:t>
            </w:r>
            <w:r>
              <w:br/>
            </w:r>
            <w:r>
              <w:rPr>
                <w:rFonts w:ascii="Times New Roman"/>
                <w:b w:val="false"/>
                <w:i w:val="false"/>
                <w:color w:val="000000"/>
                <w:sz w:val="20"/>
              </w:rPr>
              <w:t>мемлекеттік тапсырманың</w:t>
            </w:r>
            <w:r>
              <w:br/>
            </w:r>
            <w:r>
              <w:rPr>
                <w:rFonts w:ascii="Times New Roman"/>
                <w:b w:val="false"/>
                <w:i w:val="false"/>
                <w:color w:val="000000"/>
                <w:sz w:val="20"/>
              </w:rPr>
              <w:t>құнын айқындау қағидаларына</w:t>
            </w:r>
            <w:r>
              <w:br/>
            </w:r>
            <w:r>
              <w:rPr>
                <w:rFonts w:ascii="Times New Roman"/>
                <w:b w:val="false"/>
                <w:i w:val="false"/>
                <w:color w:val="000000"/>
                <w:sz w:val="20"/>
              </w:rPr>
              <w:t>қосымша</w:t>
            </w:r>
          </w:p>
        </w:tc>
      </w:tr>
    </w:tbl>
    <w:bookmarkStart w:name="z26" w:id="18"/>
    <w:p>
      <w:pPr>
        <w:spacing w:after="0"/>
        <w:ind w:left="0"/>
        <w:jc w:val="left"/>
      </w:pPr>
      <w:r>
        <w:rPr>
          <w:rFonts w:ascii="Times New Roman"/>
          <w:b/>
          <w:i w:val="false"/>
          <w:color w:val="000000"/>
        </w:rPr>
        <w:t xml:space="preserve"> Зерттеулердің, консалтингтік көрсетілетін қызметтер мен мемлекеттік тапсырманың құнын есептеу</w:t>
      </w:r>
    </w:p>
    <w:bookmarkEnd w:id="18"/>
    <w:bookmarkStart w:name="z27" w:id="19"/>
    <w:p>
      <w:pPr>
        <w:spacing w:after="0"/>
        <w:ind w:left="0"/>
        <w:jc w:val="both"/>
      </w:pPr>
      <w:r>
        <w:rPr>
          <w:rFonts w:ascii="Times New Roman"/>
          <w:b w:val="false"/>
          <w:i w:val="false"/>
          <w:color w:val="000000"/>
          <w:sz w:val="28"/>
        </w:rPr>
        <w:t>
      1. Зерттеулердің, консалтингтік көрсетілетін қызметтер мен мемлекеттік тапсырманың құны, кемінде, үш әлеуетті орындаушыдан алынған жобалар негізінде тікелей шығыстар, шартты-тұрақты шығыстар және қосылған құн салығына сүйене отырып, ең төменгі құны бойынша айқындалады:</w:t>
      </w:r>
    </w:p>
    <w:bookmarkEnd w:id="19"/>
    <w:p>
      <w:pPr>
        <w:spacing w:after="0"/>
        <w:ind w:left="0"/>
        <w:jc w:val="both"/>
      </w:pPr>
      <w:r>
        <w:rPr>
          <w:rFonts w:ascii="Times New Roman"/>
          <w:b w:val="false"/>
          <w:i w:val="false"/>
          <w:color w:val="000000"/>
          <w:sz w:val="28"/>
        </w:rPr>
        <w:t>
      Құны = ∑ ТШ + ШТШ + ҚҚС</w:t>
      </w:r>
    </w:p>
    <w:bookmarkStart w:name="z28" w:id="20"/>
    <w:p>
      <w:pPr>
        <w:spacing w:after="0"/>
        <w:ind w:left="0"/>
        <w:jc w:val="both"/>
      </w:pPr>
      <w:r>
        <w:rPr>
          <w:rFonts w:ascii="Times New Roman"/>
          <w:b w:val="false"/>
          <w:i w:val="false"/>
          <w:color w:val="000000"/>
          <w:sz w:val="28"/>
        </w:rPr>
        <w:t>
      2. Тікелей шығыстар мен шартты-тұрақты шығыстар сомасы (∑ТШ + ШТШ) мынадай формула бойынша айқындалады:</w:t>
      </w:r>
    </w:p>
    <w:bookmarkEnd w:id="20"/>
    <w:p>
      <w:pPr>
        <w:spacing w:after="0"/>
        <w:ind w:left="0"/>
        <w:jc w:val="both"/>
      </w:pPr>
      <w:r>
        <w:rPr>
          <w:rFonts w:ascii="Times New Roman"/>
          <w:b w:val="false"/>
          <w:i w:val="false"/>
          <w:color w:val="000000"/>
          <w:sz w:val="28"/>
        </w:rPr>
        <w:t>
      ∑ТШ+ ШТШ = ∑Сеа + Сіш + Спш + Сақ + Скш + Сбқ + Саудқ + Ссс + Сқс</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Сеа – еңбекке ақы төлеу шығындарының сомасы;</w:t>
      </w:r>
    </w:p>
    <w:p>
      <w:pPr>
        <w:spacing w:after="0"/>
        <w:ind w:left="0"/>
        <w:jc w:val="both"/>
      </w:pPr>
      <w:r>
        <w:rPr>
          <w:rFonts w:ascii="Times New Roman"/>
          <w:b w:val="false"/>
          <w:i w:val="false"/>
          <w:color w:val="000000"/>
          <w:sz w:val="28"/>
        </w:rPr>
        <w:t>
      Сіш – іссапар шығыстарына арналған шығындар сомасы;</w:t>
      </w:r>
    </w:p>
    <w:p>
      <w:pPr>
        <w:spacing w:after="0"/>
        <w:ind w:left="0"/>
        <w:jc w:val="both"/>
      </w:pPr>
      <w:r>
        <w:rPr>
          <w:rFonts w:ascii="Times New Roman"/>
          <w:b w:val="false"/>
          <w:i w:val="false"/>
          <w:color w:val="000000"/>
          <w:sz w:val="28"/>
        </w:rPr>
        <w:t>
      Спш – полиграфиялық шығыстарға арналған шығындар сомасы;</w:t>
      </w:r>
    </w:p>
    <w:p>
      <w:pPr>
        <w:spacing w:after="0"/>
        <w:ind w:left="0"/>
        <w:jc w:val="both"/>
      </w:pPr>
      <w:r>
        <w:rPr>
          <w:rFonts w:ascii="Times New Roman"/>
          <w:b w:val="false"/>
          <w:i w:val="false"/>
          <w:color w:val="000000"/>
          <w:sz w:val="28"/>
        </w:rPr>
        <w:t>
      Сақ – ақпараттық көрсетілетін қызметтерге жұмсалған шығындар сомасы;</w:t>
      </w:r>
    </w:p>
    <w:p>
      <w:pPr>
        <w:spacing w:after="0"/>
        <w:ind w:left="0"/>
        <w:jc w:val="both"/>
      </w:pPr>
      <w:r>
        <w:rPr>
          <w:rFonts w:ascii="Times New Roman"/>
          <w:b w:val="false"/>
          <w:i w:val="false"/>
          <w:color w:val="000000"/>
          <w:sz w:val="28"/>
        </w:rPr>
        <w:t>
      Скш – көлік шығыстарына арналған шығындар сомасы;</w:t>
      </w:r>
    </w:p>
    <w:p>
      <w:pPr>
        <w:spacing w:after="0"/>
        <w:ind w:left="0"/>
        <w:jc w:val="both"/>
      </w:pPr>
      <w:r>
        <w:rPr>
          <w:rFonts w:ascii="Times New Roman"/>
          <w:b w:val="false"/>
          <w:i w:val="false"/>
          <w:color w:val="000000"/>
          <w:sz w:val="28"/>
        </w:rPr>
        <w:t>
      Сбқ – байланыс қызметтеріне арналған шығындар сомасы;</w:t>
      </w:r>
    </w:p>
    <w:p>
      <w:pPr>
        <w:spacing w:after="0"/>
        <w:ind w:left="0"/>
        <w:jc w:val="both"/>
      </w:pPr>
      <w:r>
        <w:rPr>
          <w:rFonts w:ascii="Times New Roman"/>
          <w:b w:val="false"/>
          <w:i w:val="false"/>
          <w:color w:val="000000"/>
          <w:sz w:val="28"/>
        </w:rPr>
        <w:t>
      Саудқ – аударма қызметтеріне арналған шығындар сомасы;</w:t>
      </w:r>
    </w:p>
    <w:p>
      <w:pPr>
        <w:spacing w:after="0"/>
        <w:ind w:left="0"/>
        <w:jc w:val="both"/>
      </w:pPr>
      <w:r>
        <w:rPr>
          <w:rFonts w:ascii="Times New Roman"/>
          <w:b w:val="false"/>
          <w:i w:val="false"/>
          <w:color w:val="000000"/>
          <w:sz w:val="28"/>
        </w:rPr>
        <w:t>
      Смса – материалдарды сатып алуға арналған шығындар сомасы;</w:t>
      </w:r>
    </w:p>
    <w:p>
      <w:pPr>
        <w:spacing w:after="0"/>
        <w:ind w:left="0"/>
        <w:jc w:val="both"/>
      </w:pPr>
      <w:r>
        <w:rPr>
          <w:rFonts w:ascii="Times New Roman"/>
          <w:b w:val="false"/>
          <w:i w:val="false"/>
          <w:color w:val="000000"/>
          <w:sz w:val="28"/>
        </w:rPr>
        <w:t>
      Ссс – тартылатын сыртқы сарапшылардың (қосалқы мердігерлерге) қызметтеріне ақы төлеуіне арналған шығыстар сомасы;</w:t>
      </w:r>
    </w:p>
    <w:p>
      <w:pPr>
        <w:spacing w:after="0"/>
        <w:ind w:left="0"/>
        <w:jc w:val="both"/>
      </w:pPr>
      <w:r>
        <w:rPr>
          <w:rFonts w:ascii="Times New Roman"/>
          <w:b w:val="false"/>
          <w:i w:val="false"/>
          <w:color w:val="000000"/>
          <w:sz w:val="28"/>
        </w:rPr>
        <w:t>
      Сқс – қорларды сатып алуға жұмсалған шығыстар сомасы.</w:t>
      </w:r>
    </w:p>
    <w:p>
      <w:pPr>
        <w:spacing w:after="0"/>
        <w:ind w:left="0"/>
        <w:jc w:val="both"/>
      </w:pPr>
      <w:r>
        <w:rPr>
          <w:rFonts w:ascii="Times New Roman"/>
          <w:b w:val="false"/>
          <w:i w:val="false"/>
          <w:color w:val="000000"/>
          <w:sz w:val="28"/>
        </w:rPr>
        <w:t>
      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