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2d0b" w14:textId="5802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және индустриялық аймақтардың басқарушы компаниясының есептілікті ұсыну қағидаларын бекіту туралы" Қазақстан Республикасы Индустрия және инфрақұрылымдық даму министрінің 2019 жылғы 11 шілдедегі № 500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3 мамырдағы № 311 бұйрығы. Қазақстан Республикасының Әділет министрлігінде 2023 жылғы 11 мамырда № 32465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және индустриялық аймақтардың басқарушы компаниясының есептілікті ұсыну қағидаларын бекіту туралы" Индустрия және инфрақұрылымдық даму министрінің 2019 жылғы 11 шілдедегі № 500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19021 болып тіркелген)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Арнайы экономикалық және индустриялық аймақтардың басқарушы компаниясының есептілікті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5-нысанмен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экономикалық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 аймақтардың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компаниясының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ұсыну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2-нысан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экономикалық және индустриялық аймақтардың жобалары (іске асыру сатысындағы қолданыстағы жобалар мен жобалар үшін жеке толтырылады)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қатысушысының немесе бейінді емес қызмет түрлерін жүзеге асыратын тұлғаның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 2 белгі деңгейінде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 коды 10 белгі деңгейінде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белгі деңгейіндегі ЖКП коды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субъектісінің санаты (микро, шағын, орта, ірі)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жер учаскесі, га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акті бойынша жер учаскесін алу күні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акт бойынша жер учаскесі қандай мерзімге берілді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құны, млрд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салынған қаражат көлемі, млрд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уақытта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қатысушысының жарғылық капиталына шетелдік қатысу (бар болса)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қуаты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қатысушы компанияның атауы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Үлесі, 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салынған шетелдік қаражаттың көлемі, млрд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уақытта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түрде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мәнде, млрд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номенклатурасы бөлінісінде өндірілген өнім көлемі, млрд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номенклатурасы бөлінісінде өнім экспортының көлемі, млрд теңге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Экспортталатын елдер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жыл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жыл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уақытта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жыл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жыл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уақытта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 орындары, 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берілген күні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аударымдары, млрд теңге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мәртебе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уақытта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экономикалық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 аймақтардың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басқарушы компаниясының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ұсыну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5-нысан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Елішілік құндылық үлесі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қатысушысының немесе бейінді емес қызмет түрлерін жүзеге асыратын тұлғаның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нөмірі (БСН / ЖСН)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коды (0-тауар, 1-жұмыс, 2-қызмет)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ТЖҚ атауы және қысқаша (қосымша) сипаттамасы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 4 белгі деңгейінде немесе СЭҚ ТН коды 6 белгі деңгейінде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түрде сатып алынған тауардың көлемі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сома,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"СТ-КZ"сертификаты берілген тауарды өндірушінің БСН / ЖСН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"СТ-КZ" сертификатының 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"СТ-КZ" сертификат сериясы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"СТ-КZ" сертификатын беру күні, (күні, айы, жылы)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 көрсетілген тауардағы елішілік құндылық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"СТ-КZ",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Жұмыстағы (қызметтегі)елішілік құндылық,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