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d013" w14:textId="286d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кеңістігінде пилотсыз ұшу аппараттарын пайдалану қағидаларын бекіту туралы" Қазақстан Республикасы Индустрия және инфрақұрылымдық даму министрінің міндетін атқарушының 2020 жылғы 31 желтоқсандағы № 706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12 мамырдағы № 340 бұйрығы. Қазақстан Республикасының Әділет министрлігінде 2023 жылғы 12 мамырда № 32476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министрінің міндетін атқарушының 2020 жылғы 31 желтоқсандағы № 706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"Қазақстан Республикасының әуе кеңістігінде пилотсыз авиациялық жүйелерді пайдалану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Қоса беріліп отырған Қазақстан Республикасының әуе кеңістігінде пилотсыз авиациялық жүйелерді пайдалану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кеңістігінде пилотсыз ұшу аппараттарын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3"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енгізілетін осы Қағидалардың </w:t>
      </w:r>
      <w:r>
        <w:rPr>
          <w:rFonts w:ascii="Times New Roman"/>
          <w:b w:val="false"/>
          <w:i w:val="false"/>
          <w:color w:val="000000"/>
          <w:sz w:val="28"/>
        </w:rPr>
        <w:t>11-тарауын</w:t>
      </w:r>
      <w:r>
        <w:rPr>
          <w:rFonts w:ascii="Times New Roman"/>
          <w:b w:val="false"/>
          <w:i w:val="false"/>
          <w:color w:val="000000"/>
          <w:sz w:val="28"/>
        </w:rPr>
        <w:t xml:space="preserve"> және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130-тармақтарын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340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xml:space="preserve">№ 706 бұйрығымен </w:t>
            </w:r>
            <w:r>
              <w:br/>
            </w: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Қазақстан Республикасының әуе кеңістігінде пилотсыз авиациялық жүйелерді пайдалану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әуе кеңістігінде пилотсыз авиациялық жүйелерді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 Заңының (бұдан әрі – Заң) 14-бабы 1-тармағының </w:t>
      </w:r>
      <w:r>
        <w:rPr>
          <w:rFonts w:ascii="Times New Roman"/>
          <w:b w:val="false"/>
          <w:i w:val="false"/>
          <w:color w:val="000000"/>
          <w:sz w:val="28"/>
        </w:rPr>
        <w:t>41-72) тармақшасына</w:t>
      </w:r>
      <w:r>
        <w:rPr>
          <w:rFonts w:ascii="Times New Roman"/>
          <w:b w:val="false"/>
          <w:i w:val="false"/>
          <w:color w:val="000000"/>
          <w:sz w:val="28"/>
        </w:rPr>
        <w:t xml:space="preserve">, </w:t>
      </w:r>
      <w:r>
        <w:rPr>
          <w:rFonts w:ascii="Times New Roman"/>
          <w:b w:val="false"/>
          <w:i w:val="false"/>
          <w:color w:val="000000"/>
          <w:sz w:val="28"/>
        </w:rPr>
        <w:t>16-9-бабының</w:t>
      </w:r>
      <w:r>
        <w:rPr>
          <w:rFonts w:ascii="Times New Roman"/>
          <w:b w:val="false"/>
          <w:i w:val="false"/>
          <w:color w:val="000000"/>
          <w:sz w:val="28"/>
        </w:rPr>
        <w:t xml:space="preserve"> 9), 10), 15), 30-1), 30-2) тармақшаларына, </w:t>
      </w:r>
      <w:r>
        <w:rPr>
          <w:rFonts w:ascii="Times New Roman"/>
          <w:b w:val="false"/>
          <w:i w:val="false"/>
          <w:color w:val="000000"/>
          <w:sz w:val="28"/>
        </w:rPr>
        <w:t>33-бабына</w:t>
      </w:r>
      <w:r>
        <w:rPr>
          <w:rFonts w:ascii="Times New Roman"/>
          <w:b w:val="false"/>
          <w:i w:val="false"/>
          <w:color w:val="000000"/>
          <w:sz w:val="28"/>
        </w:rPr>
        <w:t xml:space="preserve">, 42-бабының </w:t>
      </w:r>
      <w:r>
        <w:rPr>
          <w:rFonts w:ascii="Times New Roman"/>
          <w:b w:val="false"/>
          <w:i w:val="false"/>
          <w:color w:val="000000"/>
          <w:sz w:val="28"/>
        </w:rPr>
        <w:t>3-тармағына</w:t>
      </w:r>
      <w:r>
        <w:rPr>
          <w:rFonts w:ascii="Times New Roman"/>
          <w:b w:val="false"/>
          <w:i w:val="false"/>
          <w:color w:val="000000"/>
          <w:sz w:val="28"/>
        </w:rPr>
        <w:t xml:space="preserve">, 47-бабының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82-бабының </w:t>
      </w:r>
      <w:r>
        <w:rPr>
          <w:rFonts w:ascii="Times New Roman"/>
          <w:b w:val="false"/>
          <w:i w:val="false"/>
          <w:color w:val="000000"/>
          <w:sz w:val="28"/>
        </w:rPr>
        <w:t>4-тармағына</w:t>
      </w:r>
      <w:r>
        <w:rPr>
          <w:rFonts w:ascii="Times New Roman"/>
          <w:b w:val="false"/>
          <w:i w:val="false"/>
          <w:color w:val="000000"/>
          <w:sz w:val="28"/>
        </w:rPr>
        <w:t xml:space="preserve">, 105-бабының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және 106-бабы 3-тармағының </w:t>
      </w:r>
      <w:r>
        <w:rPr>
          <w:rFonts w:ascii="Times New Roman"/>
          <w:b w:val="false"/>
          <w:i w:val="false"/>
          <w:color w:val="000000"/>
          <w:sz w:val="28"/>
        </w:rPr>
        <w:t>6-тармақшасына</w:t>
      </w:r>
      <w:r>
        <w:rPr>
          <w:rFonts w:ascii="Times New Roman"/>
          <w:b w:val="false"/>
          <w:i w:val="false"/>
          <w:color w:val="000000"/>
          <w:sz w:val="28"/>
        </w:rPr>
        <w:t xml:space="preserve"> сәйкес әзірленді және Қазақстан Республикасының әуе кеңістігінде пилотсыз авиациялық жүйелерді (бұдан әрі – ПАЖ) пайдалану тәртібін айқындайды.</w:t>
      </w:r>
    </w:p>
    <w:bookmarkStart w:name="z20" w:id="9"/>
    <w:p>
      <w:pPr>
        <w:spacing w:after="0"/>
        <w:ind w:left="0"/>
        <w:jc w:val="both"/>
      </w:pPr>
      <w:r>
        <w:rPr>
          <w:rFonts w:ascii="Times New Roman"/>
          <w:b w:val="false"/>
          <w:i w:val="false"/>
          <w:color w:val="000000"/>
          <w:sz w:val="28"/>
        </w:rPr>
        <w:t>
      2. Осы Қағидалардың күші азаматтық және эксперименттік авиацияға, сондай-ақ Қазақстан Республикасының әуе кеңістігін пайдаланушыларға қолданылады.</w:t>
      </w:r>
    </w:p>
    <w:bookmarkEnd w:id="9"/>
    <w:p>
      <w:pPr>
        <w:spacing w:after="0"/>
        <w:ind w:left="0"/>
        <w:jc w:val="both"/>
      </w:pPr>
      <w:r>
        <w:rPr>
          <w:rFonts w:ascii="Times New Roman"/>
          <w:b w:val="false"/>
          <w:i w:val="false"/>
          <w:color w:val="000000"/>
          <w:sz w:val="28"/>
        </w:rPr>
        <w:t>
      Осы Қағидалардың ережелері ұшуды орындау үшін "ойыншықтарды" және "авиамодельдерді" пайдалануға, сондай-ақ үй-жайлар ішінде пилотсыз авиациялық жүйелерді қолдана отырып ұшуға қолданылмайды.</w:t>
      </w:r>
    </w:p>
    <w:p>
      <w:pPr>
        <w:spacing w:after="0"/>
        <w:ind w:left="0"/>
        <w:jc w:val="both"/>
      </w:pPr>
      <w:r>
        <w:rPr>
          <w:rFonts w:ascii="Times New Roman"/>
          <w:b w:val="false"/>
          <w:i w:val="false"/>
          <w:color w:val="000000"/>
          <w:sz w:val="28"/>
        </w:rPr>
        <w:t xml:space="preserve">
      Мемлекеттік авиация саласында пилотсыз авиациялық жүйелерді пайдалану ерекшелігі Қазақстан Республикасы Қорғаныс министрінің 2017 жылғы 14 желтоқсандағы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16210 болып тіркелген) Қазақстан Республикасы мемлекеттік авиациясының ұшуларын жүргізу қағидаларымен регламенттеледі.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ПАЖ пайдалану Қазақстан Республикасы Инвестициялар және даму министрінің 2017 жылғы 30 маусымдағы № 409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15553 болып тіркелген) Қазақстан Республикасының азаматтық әуе кемелерін және оларға құқықтарды мемлекеттік тіркеу қағидаларында айқындалған тәртіппен азаматтық авиация саласындағы уәкілетті ұйымда тіркелгеннен немесе есепке қойылғаннан кейін жүзеге асырылады) Қазақстан Республикасы мемлекеттік авиациясының әуе кемелерін тіркеу қағидаларында көзделген ПАЖ қоспағанда, Қазақстан Республикасы Қорғаныс министрінің 2011 жылғы 18 мамырдағы № 220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7148 болып тіркелген), олар мемлекеттік авиация саласындағы уәкілетті органда есепке алынуға жатады.</w:t>
      </w:r>
    </w:p>
    <w:bookmarkStart w:name="z22" w:id="10"/>
    <w:p>
      <w:pPr>
        <w:spacing w:after="0"/>
        <w:ind w:left="0"/>
        <w:jc w:val="both"/>
      </w:pPr>
      <w:r>
        <w:rPr>
          <w:rFonts w:ascii="Times New Roman"/>
          <w:b w:val="false"/>
          <w:i w:val="false"/>
          <w:color w:val="000000"/>
          <w:sz w:val="28"/>
        </w:rPr>
        <w:t>
      4. Осы Қағидаларда пайдаланылатын негізгі терминдер мен анықтамалар:</w:t>
      </w:r>
    </w:p>
    <w:bookmarkEnd w:id="10"/>
    <w:p>
      <w:pPr>
        <w:spacing w:after="0"/>
        <w:ind w:left="0"/>
        <w:jc w:val="both"/>
      </w:pPr>
      <w:r>
        <w:rPr>
          <w:rFonts w:ascii="Times New Roman"/>
          <w:b w:val="false"/>
          <w:i w:val="false"/>
          <w:color w:val="000000"/>
          <w:sz w:val="28"/>
        </w:rPr>
        <w:t>
      1) авиациялық оқиға – пилотсыз әуе кемесі болған жағдайда, пилотсыз әуе кемесі ұшу мақсатымен орнынан қозғалуға дайын болған сәттен бастап, ол ұшудың соңында тоқтаған және күштік қондырғы өшірілген сәтке дейін және оның барысында орын алатын әуе кемесін пайдалануға байланысты оқиға:</w:t>
      </w:r>
    </w:p>
    <w:p>
      <w:pPr>
        <w:spacing w:after="0"/>
        <w:ind w:left="0"/>
        <w:jc w:val="both"/>
      </w:pPr>
      <w:r>
        <w:rPr>
          <w:rFonts w:ascii="Times New Roman"/>
          <w:b w:val="false"/>
          <w:i w:val="false"/>
          <w:color w:val="000000"/>
          <w:sz w:val="28"/>
        </w:rPr>
        <w:t>
      кез келген адам өлімге әкелетін дене жарақатын алады немесе нәтижесінде ауыр дене жарақатын алады:</w:t>
      </w:r>
    </w:p>
    <w:p>
      <w:pPr>
        <w:spacing w:after="0"/>
        <w:ind w:left="0"/>
        <w:jc w:val="both"/>
      </w:pPr>
      <w:r>
        <w:rPr>
          <w:rFonts w:ascii="Times New Roman"/>
          <w:b w:val="false"/>
          <w:i w:val="false"/>
          <w:color w:val="000000"/>
          <w:sz w:val="28"/>
        </w:rPr>
        <w:t>
      осы пилотсыз әуе кемесінен бөлінген бөліктерді қоса алғанда, пилотсыз әуе кемесінің қандай да бір бөлігімен тікелей жанасуы, немесе</w:t>
      </w:r>
    </w:p>
    <w:p>
      <w:pPr>
        <w:spacing w:after="0"/>
        <w:ind w:left="0"/>
        <w:jc w:val="both"/>
      </w:pPr>
      <w:r>
        <w:rPr>
          <w:rFonts w:ascii="Times New Roman"/>
          <w:b w:val="false"/>
          <w:i w:val="false"/>
          <w:color w:val="000000"/>
          <w:sz w:val="28"/>
        </w:rPr>
        <w:t>
      реактивті қозғалтқыштың газ ағынының тікелей әсері,</w:t>
      </w:r>
    </w:p>
    <w:p>
      <w:pPr>
        <w:spacing w:after="0"/>
        <w:ind w:left="0"/>
        <w:jc w:val="both"/>
      </w:pPr>
      <w:r>
        <w:rPr>
          <w:rFonts w:ascii="Times New Roman"/>
          <w:b w:val="false"/>
          <w:i w:val="false"/>
          <w:color w:val="000000"/>
          <w:sz w:val="28"/>
        </w:rPr>
        <w:t>
      табиғи себептер нәтижесінде дене жарақаты өзіне келтірілген, не басқа тұлғалар келтірген жағдайларды қоспағанда; немесе</w:t>
      </w:r>
    </w:p>
    <w:p>
      <w:pPr>
        <w:spacing w:after="0"/>
        <w:ind w:left="0"/>
        <w:jc w:val="both"/>
      </w:pPr>
      <w:r>
        <w:rPr>
          <w:rFonts w:ascii="Times New Roman"/>
          <w:b w:val="false"/>
          <w:i w:val="false"/>
          <w:color w:val="000000"/>
          <w:sz w:val="28"/>
        </w:rPr>
        <w:t>
      пилотсыз әуе кемесі зақымданады немесе оның конструкциясы бұзылады, нәтижесінде:</w:t>
      </w:r>
    </w:p>
    <w:p>
      <w:pPr>
        <w:spacing w:after="0"/>
        <w:ind w:left="0"/>
        <w:jc w:val="both"/>
      </w:pPr>
      <w:r>
        <w:rPr>
          <w:rFonts w:ascii="Times New Roman"/>
          <w:b w:val="false"/>
          <w:i w:val="false"/>
          <w:color w:val="000000"/>
          <w:sz w:val="28"/>
        </w:rPr>
        <w:t>
      конструкцияның беріктігі бұзылады, әуе кемесінің техникалық немесе ұшу сипаттамалары нашарлайды және</w:t>
      </w:r>
    </w:p>
    <w:p>
      <w:pPr>
        <w:spacing w:after="0"/>
        <w:ind w:left="0"/>
        <w:jc w:val="both"/>
      </w:pPr>
      <w:r>
        <w:rPr>
          <w:rFonts w:ascii="Times New Roman"/>
          <w:b w:val="false"/>
          <w:i w:val="false"/>
          <w:color w:val="000000"/>
          <w:sz w:val="28"/>
        </w:rPr>
        <w:t>
      әдетте зақымдалған элементті үлкен жөндеу немесе ауыстыру қажет,</w:t>
      </w:r>
    </w:p>
    <w:p>
      <w:pPr>
        <w:spacing w:after="0"/>
        <w:ind w:left="0"/>
        <w:jc w:val="both"/>
      </w:pPr>
      <w:r>
        <w:rPr>
          <w:rFonts w:ascii="Times New Roman"/>
          <w:b w:val="false"/>
          <w:i w:val="false"/>
          <w:color w:val="000000"/>
          <w:sz w:val="28"/>
        </w:rPr>
        <w:t>
      тек бір қозғалтқыш (оның сорғыштарын немесе қосалқы қондырғыларын қоса алғанда), әуе бұрандалары, қанат ұштары, антенналар, датчиктер, қалақшалар, пневматиктер, тежегіш құрылғылар, дөңгелектер, жәрмеңкелер, панельдер, шасси жапқыштары, алдыңғы әйнектер, әуе кемесінің қаптамасы (мысалы, кішкене ойықтар немесе немесе бұршақпен немесе құстармен соқтығысудан (радиолокатор антеннасының жәрмеңкесіндегі тесіктерді қоса алғанда) туындаған жүк көтергіш бұранданың қалақтарына, құйрық бұрандасының қалақтарына, шассиге және зақымдануларға шамалы зақым бар; немесе</w:t>
      </w:r>
    </w:p>
    <w:p>
      <w:pPr>
        <w:spacing w:after="0"/>
        <w:ind w:left="0"/>
        <w:jc w:val="both"/>
      </w:pPr>
      <w:r>
        <w:rPr>
          <w:rFonts w:ascii="Times New Roman"/>
          <w:b w:val="false"/>
          <w:i w:val="false"/>
          <w:color w:val="000000"/>
          <w:sz w:val="28"/>
        </w:rPr>
        <w:t>
      пилотсыз әуе кемесі жоғалып кетеді немесе оған қол жеткізу мүмкін емес жерде болады;</w:t>
      </w:r>
    </w:p>
    <w:p>
      <w:pPr>
        <w:spacing w:after="0"/>
        <w:ind w:left="0"/>
        <w:jc w:val="both"/>
      </w:pPr>
      <w:r>
        <w:rPr>
          <w:rFonts w:ascii="Times New Roman"/>
          <w:b w:val="false"/>
          <w:i w:val="false"/>
          <w:color w:val="000000"/>
          <w:sz w:val="28"/>
        </w:rPr>
        <w:t>
      2) азаматтық авиациядағы авиациялық оқиға немесе инцидент, сондай-ақ ұшу қауіпсіздігін бұзуға байланысты, қауіп төндіретін немесе егер мұндай оқиға түзетілмесе немесе жойылмаса, әуе кемесінің, оның бортындағы адамдардың немесе басқа адамдардың қауіпсіздігіне қауіп төндіретін кез келген оқиға авиациялық оқиға деп танылады;</w:t>
      </w:r>
    </w:p>
    <w:p>
      <w:pPr>
        <w:spacing w:after="0"/>
        <w:ind w:left="0"/>
        <w:jc w:val="both"/>
      </w:pPr>
      <w:r>
        <w:rPr>
          <w:rFonts w:ascii="Times New Roman"/>
          <w:b w:val="false"/>
          <w:i w:val="false"/>
          <w:color w:val="000000"/>
          <w:sz w:val="28"/>
        </w:rPr>
        <w:t>
      3) дербес ұшу - пилотсыз әуе кемесі оператордың ұшуды басқаруға араласу мүмкіндігінсіз орындайтын ұшу;</w:t>
      </w:r>
    </w:p>
    <w:p>
      <w:pPr>
        <w:spacing w:after="0"/>
        <w:ind w:left="0"/>
        <w:jc w:val="both"/>
      </w:pPr>
      <w:r>
        <w:rPr>
          <w:rFonts w:ascii="Times New Roman"/>
          <w:b w:val="false"/>
          <w:i w:val="false"/>
          <w:color w:val="000000"/>
          <w:sz w:val="28"/>
        </w:rPr>
        <w:t>
      4) адамның мүмкіндіктері - адамның қабілеттері және авиациялық қызметтің қауіпсіздігі мен тиімділігіне әсер ететін оның мүмкіндіктерінің шектері;</w:t>
      </w:r>
    </w:p>
    <w:p>
      <w:pPr>
        <w:spacing w:after="0"/>
        <w:ind w:left="0"/>
        <w:jc w:val="both"/>
      </w:pPr>
      <w:r>
        <w:rPr>
          <w:rFonts w:ascii="Times New Roman"/>
          <w:b w:val="false"/>
          <w:i w:val="false"/>
          <w:color w:val="000000"/>
          <w:sz w:val="28"/>
        </w:rPr>
        <w:t>
      5) азаматтық авиация саласындағы уәкілетті ұйым – Қазақстан Республикасының Азаматтық авиация саласының орнықты дамуын, ұшу қауіпсіздігін және авиациялық қауіпсіздікті қамтамасыз етуге бағытталған қызметті жүзеге асыратын, жарғылық капиталына мемлекет жүз пайыз қатысатын акционерлік қоғам;</w:t>
      </w:r>
    </w:p>
    <w:p>
      <w:pPr>
        <w:spacing w:after="0"/>
        <w:ind w:left="0"/>
        <w:jc w:val="both"/>
      </w:pPr>
      <w:r>
        <w:rPr>
          <w:rFonts w:ascii="Times New Roman"/>
          <w:b w:val="false"/>
          <w:i w:val="false"/>
          <w:color w:val="000000"/>
          <w:sz w:val="28"/>
        </w:rPr>
        <w:t>
      6) аспаптар бойынша ұшу қағидалары бойынша ұшу (бұдан әрі – АҰҚ) - аспаптар бойынша ұшу қағидаларына сәйкес орындалатын ұшу;</w:t>
      </w:r>
    </w:p>
    <w:p>
      <w:pPr>
        <w:spacing w:after="0"/>
        <w:ind w:left="0"/>
        <w:jc w:val="both"/>
      </w:pPr>
      <w:r>
        <w:rPr>
          <w:rFonts w:ascii="Times New Roman"/>
          <w:b w:val="false"/>
          <w:i w:val="false"/>
          <w:color w:val="000000"/>
          <w:sz w:val="28"/>
        </w:rPr>
        <w:t>
      7) әзірлеуші мемлекет - пилотсыз авиациялық кеме үлгісінің конструкциясына жауапты ұйымға қатысты юрисдикциясы бар мемлекет;</w:t>
      </w:r>
    </w:p>
    <w:p>
      <w:pPr>
        <w:spacing w:after="0"/>
        <w:ind w:left="0"/>
        <w:jc w:val="both"/>
      </w:pPr>
      <w:r>
        <w:rPr>
          <w:rFonts w:ascii="Times New Roman"/>
          <w:b w:val="false"/>
          <w:i w:val="false"/>
          <w:color w:val="000000"/>
          <w:sz w:val="28"/>
        </w:rPr>
        <w:t>
      8) әуе қозғалысын басқару органы (бұдан әрі – ӘҚБ органы) – өз құзыреті шегінде және ол үшін белгіленген аймақтар мен аудандарда әуе қозғалысын басқаруды жүзеге асыратын мемлекеттік авиацияны басқару орталығы немесе басқару пункті;</w:t>
      </w:r>
    </w:p>
    <w:p>
      <w:pPr>
        <w:spacing w:after="0"/>
        <w:ind w:left="0"/>
        <w:jc w:val="both"/>
      </w:pPr>
      <w:r>
        <w:rPr>
          <w:rFonts w:ascii="Times New Roman"/>
          <w:b w:val="false"/>
          <w:i w:val="false"/>
          <w:color w:val="000000"/>
          <w:sz w:val="28"/>
        </w:rPr>
        <w:t>
      9) әуе қозғалысына қызмет көрсету органы (бұдан әрі – ӘҚҚ органы) - әуе қозғалысына диспетчерлік қызмет көрсету органы, ұшу ақпараты орталығы немесе аэронавигациялық қызмет көрсетуді жеткізушінің әуе қозғалысына қызмет көрсетуге қатысты хабарламаларды жинау пункті;</w:t>
      </w:r>
    </w:p>
    <w:p>
      <w:pPr>
        <w:spacing w:after="0"/>
        <w:ind w:left="0"/>
        <w:jc w:val="both"/>
      </w:pPr>
      <w:r>
        <w:rPr>
          <w:rFonts w:ascii="Times New Roman"/>
          <w:b w:val="false"/>
          <w:i w:val="false"/>
          <w:color w:val="000000"/>
          <w:sz w:val="28"/>
        </w:rPr>
        <w:t>
      10) авиамодель - әуе кемесінің масштабта кішірейтілген моделі болып табылатын, сол мақсатқа және сол функциялардың орындалуына еліктейтін және әуесқойлар арасында және авиамодельді спортта кәсіпқойлар арасында ойын-сауық үшін пайдаланылатын радиомен басқарылатын функционалдық модель;</w:t>
      </w:r>
    </w:p>
    <w:p>
      <w:pPr>
        <w:spacing w:after="0"/>
        <w:ind w:left="0"/>
        <w:jc w:val="both"/>
      </w:pPr>
      <w:r>
        <w:rPr>
          <w:rFonts w:ascii="Times New Roman"/>
          <w:b w:val="false"/>
          <w:i w:val="false"/>
          <w:color w:val="000000"/>
          <w:sz w:val="28"/>
        </w:rPr>
        <w:t>
      11) әуеайлақтың бақылау нүктесі (бұдан әрі – ӘБН) - әуеайлақтың географиялық орналасуын айқындайтын нүкте;</w:t>
      </w:r>
    </w:p>
    <w:p>
      <w:pPr>
        <w:spacing w:after="0"/>
        <w:ind w:left="0"/>
        <w:jc w:val="both"/>
      </w:pPr>
      <w:r>
        <w:rPr>
          <w:rFonts w:ascii="Times New Roman"/>
          <w:b w:val="false"/>
          <w:i w:val="false"/>
          <w:color w:val="000000"/>
          <w:sz w:val="28"/>
        </w:rPr>
        <w:t>
      12) бақылаушы – пилотсыз әуе кемесін көзбен шолып бақылау арқылы сыртқы ұшқышқа (операторға) кеңейтілген көру аймағы (EVLOS) шегінде ұшуды қауіпсіз орындауға көмектесетін пайдаланушы тағайындаған дайындалған және құзыретті тұлға;</w:t>
      </w:r>
    </w:p>
    <w:p>
      <w:pPr>
        <w:spacing w:after="0"/>
        <w:ind w:left="0"/>
        <w:jc w:val="both"/>
      </w:pPr>
      <w:r>
        <w:rPr>
          <w:rFonts w:ascii="Times New Roman"/>
          <w:b w:val="false"/>
          <w:i w:val="false"/>
          <w:color w:val="000000"/>
          <w:sz w:val="28"/>
        </w:rPr>
        <w:t>
      13) басқару және бақылау желісі (С2) – ұшуды басқару мақсатында пилотсыз әуе кемесі мен қашықтықтан пилоттау пульті/сыртқы пилоттың (оператордың) станциясы арасында деректерді беруге арналған пилотсыз авиациялық жүйенің бөлігі;</w:t>
      </w:r>
    </w:p>
    <w:p>
      <w:pPr>
        <w:spacing w:after="0"/>
        <w:ind w:left="0"/>
        <w:jc w:val="both"/>
      </w:pPr>
      <w:r>
        <w:rPr>
          <w:rFonts w:ascii="Times New Roman"/>
          <w:b w:val="false"/>
          <w:i w:val="false"/>
          <w:color w:val="000000"/>
          <w:sz w:val="28"/>
        </w:rPr>
        <w:t>
      14) басқаруды беру – пилоттауға байланысты басқаруды бір қашықтан пилоттау пультінен/сыртқы пилоттың (оператордың) станциясынан екіншісіне беруден тұратын әрекет;</w:t>
      </w:r>
    </w:p>
    <w:p>
      <w:pPr>
        <w:spacing w:after="0"/>
        <w:ind w:left="0"/>
        <w:jc w:val="both"/>
      </w:pPr>
      <w:r>
        <w:rPr>
          <w:rFonts w:ascii="Times New Roman"/>
          <w:b w:val="false"/>
          <w:i w:val="false"/>
          <w:color w:val="000000"/>
          <w:sz w:val="28"/>
        </w:rPr>
        <w:t>
      15) біліктілік жазбасы – ПАЖ операторының сертификатына қосымшада жасалған, онда ПӘК конструкциясының типі бойынша шектеулер, ерекше шарттар мен шектеулер көрсетілген жазба;</w:t>
      </w:r>
    </w:p>
    <w:p>
      <w:pPr>
        <w:spacing w:after="0"/>
        <w:ind w:left="0"/>
        <w:jc w:val="both"/>
      </w:pPr>
      <w:r>
        <w:rPr>
          <w:rFonts w:ascii="Times New Roman"/>
          <w:b w:val="false"/>
          <w:i w:val="false"/>
          <w:color w:val="000000"/>
          <w:sz w:val="28"/>
        </w:rPr>
        <w:t>
      16) дайындаушы мемлекет - пилотсыз авиациялық жүйені түпкілікті құрастыруға жауапты ұйымға қатысты юрисдикциясы бар мемлекет;</w:t>
      </w:r>
    </w:p>
    <w:p>
      <w:pPr>
        <w:spacing w:after="0"/>
        <w:ind w:left="0"/>
        <w:jc w:val="both"/>
      </w:pPr>
      <w:r>
        <w:rPr>
          <w:rFonts w:ascii="Times New Roman"/>
          <w:b w:val="false"/>
          <w:i w:val="false"/>
          <w:color w:val="000000"/>
          <w:sz w:val="28"/>
        </w:rPr>
        <w:t>
      17) емтихан алушы – тиісті біліктілігі бар, авиация персоналының, мамандардың теориялық білімін және/немесе практикалық дағдыларын бағалауды жүргізуге уәкілеттік берілген және тағайындалған, ПАЖ/біліктілік жазбалары операторларының сертификаттарын беру/ұзарту мақсатында жеке тұлға;</w:t>
      </w:r>
    </w:p>
    <w:p>
      <w:pPr>
        <w:spacing w:after="0"/>
        <w:ind w:left="0"/>
        <w:jc w:val="both"/>
      </w:pPr>
      <w:r>
        <w:rPr>
          <w:rFonts w:ascii="Times New Roman"/>
          <w:b w:val="false"/>
          <w:i w:val="false"/>
          <w:color w:val="000000"/>
          <w:sz w:val="28"/>
        </w:rPr>
        <w:t>
      18) зауыттық сынақтар - пилотсыз авиациялық жүйенің үлгісін, оның сипаттамаларын және пайдалану құжаттамасын конструкцияға қойылатын талаптарға сәйкестікке дейін жеткізу;</w:t>
      </w:r>
    </w:p>
    <w:p>
      <w:pPr>
        <w:spacing w:after="0"/>
        <w:ind w:left="0"/>
        <w:jc w:val="both"/>
      </w:pPr>
      <w:r>
        <w:rPr>
          <w:rFonts w:ascii="Times New Roman"/>
          <w:b w:val="false"/>
          <w:i w:val="false"/>
          <w:color w:val="000000"/>
          <w:sz w:val="28"/>
        </w:rPr>
        <w:t>
      19) кеңейтілген көру сызығы аймағы (EVLOS) шегінде ұшу – сыртқы пилот немесе оператор сыртқы пилоттың немесе оператордың орналасқан жерінен көлденеңінен 800 метрден (бұдан әрі – м) аспайтын қашықтықта бақылаушыны тарта отырып, пилотсыз әуе кемесімен тұрақты көзбен шолып байланыс жасай алатын және ұшу траекториясын бақылай алатын бақылаушы беретін ақпаратты пайдалана отырып, соқтығысуды болдырмау үшін басқа әуе кемелеріне, адамдарға және кедергілерге қатысты пилотсыз әуе кемесінің ұшу түрі;</w:t>
      </w:r>
    </w:p>
    <w:p>
      <w:pPr>
        <w:spacing w:after="0"/>
        <w:ind w:left="0"/>
        <w:jc w:val="both"/>
      </w:pPr>
      <w:r>
        <w:rPr>
          <w:rFonts w:ascii="Times New Roman"/>
          <w:b w:val="false"/>
          <w:i w:val="false"/>
          <w:color w:val="000000"/>
          <w:sz w:val="28"/>
        </w:rPr>
        <w:t>
      20) жұмыс конструкторлық құжаттама - сериялық (жаппай) және бір өндірістің тәжірибелік үлгісі (тәжірибелік партиясы) сатысында орындалған және бұйымды дайындауға, пайдалануға, жөндеуге (жаңғыртуға) және кәдеге жаратуға арналған конструкторлық құжаттама;</w:t>
      </w:r>
    </w:p>
    <w:p>
      <w:pPr>
        <w:spacing w:after="0"/>
        <w:ind w:left="0"/>
        <w:jc w:val="both"/>
      </w:pPr>
      <w:r>
        <w:rPr>
          <w:rFonts w:ascii="Times New Roman"/>
          <w:b w:val="false"/>
          <w:i w:val="false"/>
          <w:color w:val="000000"/>
          <w:sz w:val="28"/>
        </w:rPr>
        <w:t>
      21) үлгілік конструкция – пилотсыз авиациялық жүйе үлгісінің конструкциясы, оның ұшу-техникалық сипаттамаларының сәйкестігі үлгіні сертификаттау жолымен белгіленеді, оның оң нәтижесі ПАЖ сәйкестік сертификатын алу болып табылады;</w:t>
      </w:r>
    </w:p>
    <w:p>
      <w:pPr>
        <w:spacing w:after="0"/>
        <w:ind w:left="0"/>
        <w:jc w:val="both"/>
      </w:pPr>
      <w:r>
        <w:rPr>
          <w:rFonts w:ascii="Times New Roman"/>
          <w:b w:val="false"/>
          <w:i w:val="false"/>
          <w:color w:val="000000"/>
          <w:sz w:val="28"/>
        </w:rPr>
        <w:t>
      22) ҰКҚ бойынша ұшу – көзбен шолып ұшу қағидаларына сәйкес орындалатын ұшу;</w:t>
      </w:r>
    </w:p>
    <w:p>
      <w:pPr>
        <w:spacing w:after="0"/>
        <w:ind w:left="0"/>
        <w:jc w:val="both"/>
      </w:pPr>
      <w:r>
        <w:rPr>
          <w:rFonts w:ascii="Times New Roman"/>
          <w:b w:val="false"/>
          <w:i w:val="false"/>
          <w:color w:val="000000"/>
          <w:sz w:val="28"/>
        </w:rPr>
        <w:t>
      23) тікелей көріну шегінен тыс ұшу (BVLOS) – пилотсыз әуе кемесі тұрақты тікелей көзбен шолып жанасудан тыс немесе сыртқы пилот немесе оператор пилотсыз әуе кемесінің орналасқан жерін көзбен шолып бақылауға және басқа әуе кемелеріне қатысты пилотсыз әуе кемесінің ұшу траекториясын бақылауға мүмкіндігі бар қашықтықтан тыс орналасқан пилотсыз әуе кемесінің ұшу түрі, соқтығысуды болдырмау үшін адамдар мен кедергілер;</w:t>
      </w:r>
    </w:p>
    <w:p>
      <w:pPr>
        <w:spacing w:after="0"/>
        <w:ind w:left="0"/>
        <w:jc w:val="both"/>
      </w:pPr>
      <w:r>
        <w:rPr>
          <w:rFonts w:ascii="Times New Roman"/>
          <w:b w:val="false"/>
          <w:i w:val="false"/>
          <w:color w:val="000000"/>
          <w:sz w:val="28"/>
        </w:rPr>
        <w:t>
      24) күштік қондырғы – тартым жасау үшін қажетті әуе кемесі элементтерінің жиынтығы;</w:t>
      </w:r>
    </w:p>
    <w:p>
      <w:pPr>
        <w:spacing w:after="0"/>
        <w:ind w:left="0"/>
        <w:jc w:val="both"/>
      </w:pPr>
      <w:r>
        <w:rPr>
          <w:rFonts w:ascii="Times New Roman"/>
          <w:b w:val="false"/>
          <w:i w:val="false"/>
          <w:color w:val="000000"/>
          <w:sz w:val="28"/>
        </w:rPr>
        <w:t>
      25) Қазақстан Республикасының әуе кеңістігі – Қазақстан Республикасының құрлық және су аумағының үстіндегі, оның ішінде оның аумақтық суларының үстіндегі әуе кеңістігі;</w:t>
      </w:r>
    </w:p>
    <w:p>
      <w:pPr>
        <w:spacing w:after="0"/>
        <w:ind w:left="0"/>
        <w:jc w:val="both"/>
      </w:pPr>
      <w:r>
        <w:rPr>
          <w:rFonts w:ascii="Times New Roman"/>
          <w:b w:val="false"/>
          <w:i w:val="false"/>
          <w:color w:val="000000"/>
          <w:sz w:val="28"/>
        </w:rPr>
        <w:t>
      26) қауіпті аймақ – белгіленген мөлшердегі әуе кеңістігі, оның шегінде белгілі бір уақыт кезеңдерінде әуе кемелерінің ұшуы үшін қауіп төндіретін қызмет жүзеге асырылуы мүмкін;</w:t>
      </w:r>
    </w:p>
    <w:p>
      <w:pPr>
        <w:spacing w:after="0"/>
        <w:ind w:left="0"/>
        <w:jc w:val="both"/>
      </w:pPr>
      <w:r>
        <w:rPr>
          <w:rFonts w:ascii="Times New Roman"/>
          <w:b w:val="false"/>
          <w:i w:val="false"/>
          <w:color w:val="000000"/>
          <w:sz w:val="28"/>
        </w:rPr>
        <w:t>
      27) қашықтан басқарылатын авиациялық жүйе (бұдан әрі – ҚБАЖ) – пилотсыз авиациялық жүйенің бір түрі, оған қашықтан әуе кемесі, онымен байланысты қашықтан пилоттау пульті, қажетті басқару және бақылау желілері және бекітілген үлгідегі сертификатта көрсетілген кез келген басқа элементтер кіреді;</w:t>
      </w:r>
    </w:p>
    <w:p>
      <w:pPr>
        <w:spacing w:after="0"/>
        <w:ind w:left="0"/>
        <w:jc w:val="both"/>
      </w:pPr>
      <w:r>
        <w:rPr>
          <w:rFonts w:ascii="Times New Roman"/>
          <w:b w:val="false"/>
          <w:i w:val="false"/>
          <w:color w:val="000000"/>
          <w:sz w:val="28"/>
        </w:rPr>
        <w:t>
      28) қашықтықтан басқарылатын әуе кемесі (бұдан әрі – ҚБӘК) – қашықтықтан пилоттау пультін қолдана отырып, сыртқы пилот басқарылатын пилотсыз әуе кемесі;</w:t>
      </w:r>
    </w:p>
    <w:p>
      <w:pPr>
        <w:spacing w:after="0"/>
        <w:ind w:left="0"/>
        <w:jc w:val="both"/>
      </w:pPr>
      <w:r>
        <w:rPr>
          <w:rFonts w:ascii="Times New Roman"/>
          <w:b w:val="false"/>
          <w:i w:val="false"/>
          <w:color w:val="000000"/>
          <w:sz w:val="28"/>
        </w:rPr>
        <w:t>
      29) қашықтықтан пилоттау пульті (бұдан әрі – ҚПП) немесе сыртқы пилоттың (оператордың) станциясы – ұшу тапсырмасын дайындау және/немесе пилотсыз әуе кемесін пилоттау үшін пайдаланылатын жабдықты қамтитын пилотсыз авиациялық жүйенің элементі;</w:t>
      </w:r>
    </w:p>
    <w:p>
      <w:pPr>
        <w:spacing w:after="0"/>
        <w:ind w:left="0"/>
        <w:jc w:val="both"/>
      </w:pPr>
      <w:r>
        <w:rPr>
          <w:rFonts w:ascii="Times New Roman"/>
          <w:b w:val="false"/>
          <w:i w:val="false"/>
          <w:color w:val="000000"/>
          <w:sz w:val="28"/>
        </w:rPr>
        <w:t>
      30) қашықтан басқарылатын авиациялық жүйені ұшуды пайдалану жөніндегі нұсқаулық (бұдан әрі – ҰПН) - пайдаланушы мемлекет үшін қолайлы және әдеттегі, ерекше және авариялық жағдайларда іс-қимыл тәртібін, бақылау карталарын, шектеулерді, ұшу-техникалық сипаттамалары туралы ақпаратты және ҚБӘК және әрбір тиісті ҚПП моделі бойынша мәліметтерді, сондай-ақ қашықтан басқарылатын авиациялық жүйені пайдалануға байланысты материалдарды қамтитын басқарушы авиациялық жүйе;</w:t>
      </w:r>
    </w:p>
    <w:p>
      <w:pPr>
        <w:spacing w:after="0"/>
        <w:ind w:left="0"/>
        <w:jc w:val="both"/>
      </w:pPr>
      <w:r>
        <w:rPr>
          <w:rFonts w:ascii="Times New Roman"/>
          <w:b w:val="false"/>
          <w:i w:val="false"/>
          <w:color w:val="000000"/>
          <w:sz w:val="28"/>
        </w:rPr>
        <w:t>
      31) қашықтықтан сәйкестендіру жүйесі – ұшуды орындау процесінде пилотсыз әуе кемесі туралы ақпаратты жергілікті таратуды қамтамасыз ететін жүйе;</w:t>
      </w:r>
    </w:p>
    <w:p>
      <w:pPr>
        <w:spacing w:after="0"/>
        <w:ind w:left="0"/>
        <w:jc w:val="both"/>
      </w:pPr>
      <w:r>
        <w:rPr>
          <w:rFonts w:ascii="Times New Roman"/>
          <w:b w:val="false"/>
          <w:i w:val="false"/>
          <w:color w:val="000000"/>
          <w:sz w:val="28"/>
        </w:rPr>
        <w:t>
      32) ең жоғары ұшу массасы (бұдан әрі – ЕЖҰМ) – пайдалы жүктемені және оны пайдалануға болатын отынды қоса алғанда, пилотсыз әуе кемесінің ең жоғары массасы;</w:t>
      </w:r>
    </w:p>
    <w:p>
      <w:pPr>
        <w:spacing w:after="0"/>
        <w:ind w:left="0"/>
        <w:jc w:val="both"/>
      </w:pPr>
      <w:r>
        <w:rPr>
          <w:rFonts w:ascii="Times New Roman"/>
          <w:b w:val="false"/>
          <w:i w:val="false"/>
          <w:color w:val="000000"/>
          <w:sz w:val="28"/>
        </w:rPr>
        <w:t>
      33) мемлекеттік сынақтар – пилотсыз авиациялық жүйе үлгісінің конструкцияға қойылатын талаптарға сәйкестігін көрсету;</w:t>
      </w:r>
    </w:p>
    <w:p>
      <w:pPr>
        <w:spacing w:after="0"/>
        <w:ind w:left="0"/>
        <w:jc w:val="both"/>
      </w:pPr>
      <w:r>
        <w:rPr>
          <w:rFonts w:ascii="Times New Roman"/>
          <w:b w:val="false"/>
          <w:i w:val="false"/>
          <w:color w:val="000000"/>
          <w:sz w:val="28"/>
        </w:rPr>
        <w:t>
      34) пономерлік құжаттама – пилотсыз авиациялық жүйенің ұшуға жарамдылығын ресімдеуге, пилотсыз әуе кемесінің (оның қозғалтқышының, бұрандаларының) жұмыс істеуін және техникалық жай-күйін есепке алуға, оны пайдалану барысында қабылдауға және беруге арналған құжаттама (борттық журнал, формулярлар);</w:t>
      </w:r>
    </w:p>
    <w:p>
      <w:pPr>
        <w:spacing w:after="0"/>
        <w:ind w:left="0"/>
        <w:jc w:val="both"/>
      </w:pPr>
      <w:r>
        <w:rPr>
          <w:rFonts w:ascii="Times New Roman"/>
          <w:b w:val="false"/>
          <w:i w:val="false"/>
          <w:color w:val="000000"/>
          <w:sz w:val="28"/>
        </w:rPr>
        <w:t>
      35) өмірлік цикл – бұйымның үлгілік конструкциясының оның ниетінен кәдеге жаратылғанға дейін немесе бұйымның нақты данасын өндіру аяқталған сәттен ПАЖ кәдеге жаратылғанға дейін оның үлгілік конструкциясының болу уақытымен айқындалатын кезеңділікпен қайталанатын құбылыстар мен процестердің жиынтығы;</w:t>
      </w:r>
    </w:p>
    <w:p>
      <w:pPr>
        <w:spacing w:after="0"/>
        <w:ind w:left="0"/>
        <w:jc w:val="both"/>
      </w:pPr>
      <w:r>
        <w:rPr>
          <w:rFonts w:ascii="Times New Roman"/>
          <w:b w:val="false"/>
          <w:i w:val="false"/>
          <w:color w:val="000000"/>
          <w:sz w:val="28"/>
        </w:rPr>
        <w:t>
      36) дайындаушы (өндіруші) – пилотсыз авиациялық жүйені немесе оның компоненттерін жобалауды, дайындауды (өндіруді) жүзеге асыратын жеке немесе заңды тұлға;</w:t>
      </w:r>
    </w:p>
    <w:p>
      <w:pPr>
        <w:spacing w:after="0"/>
        <w:ind w:left="0"/>
        <w:jc w:val="both"/>
      </w:pPr>
      <w:r>
        <w:rPr>
          <w:rFonts w:ascii="Times New Roman"/>
          <w:b w:val="false"/>
          <w:i w:val="false"/>
          <w:color w:val="000000"/>
          <w:sz w:val="28"/>
        </w:rPr>
        <w:t>
      37) өтініш беруші – осы Қағидаларда көзделген рұқсаттар мен сертификаттарды алу үшін азаматтық авиация саласындағы уәкілетті органға жүгінген жеке немесе заңды тұлға;</w:t>
      </w:r>
    </w:p>
    <w:p>
      <w:pPr>
        <w:spacing w:after="0"/>
        <w:ind w:left="0"/>
        <w:jc w:val="both"/>
      </w:pPr>
      <w:r>
        <w:rPr>
          <w:rFonts w:ascii="Times New Roman"/>
          <w:b w:val="false"/>
          <w:i w:val="false"/>
          <w:color w:val="000000"/>
          <w:sz w:val="28"/>
        </w:rPr>
        <w:t>
      38) пайдалану және жөндеу құжаттамасы – пилотсыз авиациялық жүйені және/немесе оның компоненттерін әзірлеуші әзірлейтін және пилотсыз авиациялық жүйені және/немесе оның компоненттерін пайдаланудың ұйымдастырушылық, нормативтік, техникалық және өзге де қағидаларын, оларға техникалық қызмет көрсету мен жөндеуді белгілейтін құжаттама;</w:t>
      </w:r>
    </w:p>
    <w:p>
      <w:pPr>
        <w:spacing w:after="0"/>
        <w:ind w:left="0"/>
        <w:jc w:val="both"/>
      </w:pPr>
      <w:r>
        <w:rPr>
          <w:rFonts w:ascii="Times New Roman"/>
          <w:b w:val="false"/>
          <w:i w:val="false"/>
          <w:color w:val="000000"/>
          <w:sz w:val="28"/>
        </w:rPr>
        <w:t>
      39) пайдалану құжаттамасы - техникалық қызмет көрсетуді қоса алғанда, пилотсыз авиациялық жүйенің және компоненттердің ұшу және техникалық пайдаланылуын регламенттейтін және пайдалану шектеулерін, рәсімдері мен ұсынымдарын қамтитын құжаттама;</w:t>
      </w:r>
    </w:p>
    <w:p>
      <w:pPr>
        <w:spacing w:after="0"/>
        <w:ind w:left="0"/>
        <w:jc w:val="both"/>
      </w:pPr>
      <w:r>
        <w:rPr>
          <w:rFonts w:ascii="Times New Roman"/>
          <w:b w:val="false"/>
          <w:i w:val="false"/>
          <w:color w:val="000000"/>
          <w:sz w:val="28"/>
        </w:rPr>
        <w:t>
      40) пайдалану сынақтары - пилотсыз авиациялық жүйенің үлгісін оны әртүрлі климаттық (физикалық) жағдайларда жерде және ауада пайдалану процесінде сынау;</w:t>
      </w:r>
    </w:p>
    <w:p>
      <w:pPr>
        <w:spacing w:after="0"/>
        <w:ind w:left="0"/>
        <w:jc w:val="both"/>
      </w:pPr>
      <w:r>
        <w:rPr>
          <w:rFonts w:ascii="Times New Roman"/>
          <w:b w:val="false"/>
          <w:i w:val="false"/>
          <w:color w:val="000000"/>
          <w:sz w:val="28"/>
        </w:rPr>
        <w:t>
      41) пайдаланушының техникалық қызмет көрсетуді реттеу жөніндегі нұсқаулығы – пайдаланушының пилотсыз авиациялық жүйелеріне техникалық қызмет көрсету жөніндегі барлық жоспарлы және жоспарланбаған жұмыстардың уақтылы және қанағаттанарлық орындалуын басқару мүмкіндігін қамтамасыз ететін пайдаланушы рәсімдерінің сипаттамасын қамтитын құжат;</w:t>
      </w:r>
    </w:p>
    <w:p>
      <w:pPr>
        <w:spacing w:after="0"/>
        <w:ind w:left="0"/>
        <w:jc w:val="both"/>
      </w:pPr>
      <w:r>
        <w:rPr>
          <w:rFonts w:ascii="Times New Roman"/>
          <w:b w:val="false"/>
          <w:i w:val="false"/>
          <w:color w:val="000000"/>
          <w:sz w:val="28"/>
        </w:rPr>
        <w:t>
      42) пайдалы жүктеме – белгіленген ұшу тапсырмасын орындау кезінде ПӘК көтеретін жабдық. Пайдалы жүктемеге ұшу үшін міндетті емес, бірақ ұшу тапсырмасының белгілі бір мақсаттарын орындау үшін орнатылған әуе күштерінің элементтері кіреді;</w:t>
      </w:r>
    </w:p>
    <w:p>
      <w:pPr>
        <w:spacing w:after="0"/>
        <w:ind w:left="0"/>
        <w:jc w:val="both"/>
      </w:pPr>
      <w:r>
        <w:rPr>
          <w:rFonts w:ascii="Times New Roman"/>
          <w:b w:val="false"/>
          <w:i w:val="false"/>
          <w:color w:val="000000"/>
          <w:sz w:val="28"/>
        </w:rPr>
        <w:t>
      43) радиобайланыс шегінде ұшу (RLOS) – ұшуды басқару үшін пайдаланылатын таратқыш(тар) мен қабылдағыш(тар) радиобайланыстың бірлескен желісінің қолданылу аймағы шегінде болатын пилотсыз әуе кемесінің ұшуы;</w:t>
      </w:r>
    </w:p>
    <w:p>
      <w:pPr>
        <w:spacing w:after="0"/>
        <w:ind w:left="0"/>
        <w:jc w:val="both"/>
      </w:pPr>
      <w:r>
        <w:rPr>
          <w:rFonts w:ascii="Times New Roman"/>
          <w:b w:val="false"/>
          <w:i w:val="false"/>
          <w:color w:val="000000"/>
          <w:sz w:val="28"/>
        </w:rPr>
        <w:t>
      44) радиобайланыстан тыс ұшу (BROS) - ұшуды басқару үшін пайдаланылатын таратқыш(тар) мен қабылдағыш(тар) радиобайланыстың бірлескен желісінің қолданылу аймағы шегінде болмайтын пилотсыз әуе кемесінің ұшуы;</w:t>
      </w:r>
    </w:p>
    <w:p>
      <w:pPr>
        <w:spacing w:after="0"/>
        <w:ind w:left="0"/>
        <w:jc w:val="both"/>
      </w:pPr>
      <w:r>
        <w:rPr>
          <w:rFonts w:ascii="Times New Roman"/>
          <w:b w:val="false"/>
          <w:i w:val="false"/>
          <w:color w:val="000000"/>
          <w:sz w:val="28"/>
        </w:rPr>
        <w:t>
      45) радиохабарлық автоматты тәуелді байқау (ADS-В) - әуе кемелері, әуеайлақтық көлік құралдары және басқ да объектілер деректерді беру желісінің радиохабар тарату режимін пайдалана отырып, тану индексі, орналасқан жері туралы деректер және қажет болған жағдайда қосымша деректер сияқты ақпаратты автоматты түрде бере және/немесе қабылдай алатын байқау түрі;</w:t>
      </w:r>
    </w:p>
    <w:p>
      <w:pPr>
        <w:spacing w:after="0"/>
        <w:ind w:left="0"/>
        <w:jc w:val="both"/>
      </w:pPr>
      <w:r>
        <w:rPr>
          <w:rFonts w:ascii="Times New Roman"/>
          <w:b w:val="false"/>
          <w:i w:val="false"/>
          <w:color w:val="000000"/>
          <w:sz w:val="28"/>
        </w:rPr>
        <w:t>
      46) сәйкестік куәлігі – азаматтық авиация саласындағы уәкілетті ұйым берген, бекітілген үлгілік конструкциясы жоқ пилотсыз авиациялық жүйе данасының Қазақстан Республикасының әуе кеңістігінде пилотсыз авиациялық жүйелерді пайдалану қағидаларына сәйкестігін растайтын құжат;</w:t>
      </w:r>
    </w:p>
    <w:p>
      <w:pPr>
        <w:spacing w:after="0"/>
        <w:ind w:left="0"/>
        <w:jc w:val="both"/>
      </w:pPr>
      <w:r>
        <w:rPr>
          <w:rFonts w:ascii="Times New Roman"/>
          <w:b w:val="false"/>
          <w:i w:val="false"/>
          <w:color w:val="000000"/>
          <w:sz w:val="28"/>
        </w:rPr>
        <w:t>
      47) сәйкестік сертификатын ұстаушы - азаматтық авиация саласындағы уәкілетті ұйымнан пилотсыз авиациялық жүйеге сәйкестік сертификатын алған ПАЖ әзірлеушісі немесе дайындаушысы (өндірушісі) немесе пайдаланушысы;</w:t>
      </w:r>
    </w:p>
    <w:p>
      <w:pPr>
        <w:spacing w:after="0"/>
        <w:ind w:left="0"/>
        <w:jc w:val="both"/>
      </w:pPr>
      <w:r>
        <w:rPr>
          <w:rFonts w:ascii="Times New Roman"/>
          <w:b w:val="false"/>
          <w:i w:val="false"/>
          <w:color w:val="000000"/>
          <w:sz w:val="28"/>
        </w:rPr>
        <w:t>
      48) сәйкестік туралы декларация - ресімдеу және қол қою арқылы өтініш беруші қауіпсіз пайдаланғаны және пилотсыз авиациялық жүйенің осы Қағидалардың талаптарына сәйкестігі үшін жеке-дара жауапкершілікті растайтын бірыңғай нысандағы құжат;</w:t>
      </w:r>
    </w:p>
    <w:p>
      <w:pPr>
        <w:spacing w:after="0"/>
        <w:ind w:left="0"/>
        <w:jc w:val="both"/>
      </w:pPr>
      <w:r>
        <w:rPr>
          <w:rFonts w:ascii="Times New Roman"/>
          <w:b w:val="false"/>
          <w:i w:val="false"/>
          <w:color w:val="000000"/>
          <w:sz w:val="28"/>
        </w:rPr>
        <w:t>
      49) сертификат ұстаушы - уәкілетті ұйымнан ПАЖ операторының сертификатын алған жеке немесе заңды тұлға;</w:t>
      </w:r>
    </w:p>
    <w:p>
      <w:pPr>
        <w:spacing w:after="0"/>
        <w:ind w:left="0"/>
        <w:jc w:val="both"/>
      </w:pPr>
      <w:r>
        <w:rPr>
          <w:rFonts w:ascii="Times New Roman"/>
          <w:b w:val="false"/>
          <w:i w:val="false"/>
          <w:color w:val="000000"/>
          <w:sz w:val="28"/>
        </w:rPr>
        <w:t>
      50) сыртқы пилот - пайдаланушы қашықтан басқару әуе кемесінің ұшуын орындау бойынша қажетті міндеттерді орындауға тапсырған және ұшу уақыты ішінде ұшуды басқарудың тиісті органдарын манипуляциялайтын сыртқы пилоттың куәлігі бар адам;</w:t>
      </w:r>
    </w:p>
    <w:p>
      <w:pPr>
        <w:spacing w:after="0"/>
        <w:ind w:left="0"/>
        <w:jc w:val="both"/>
      </w:pPr>
      <w:r>
        <w:rPr>
          <w:rFonts w:ascii="Times New Roman"/>
          <w:b w:val="false"/>
          <w:i w:val="false"/>
          <w:color w:val="000000"/>
          <w:sz w:val="28"/>
        </w:rPr>
        <w:t>
      51) сыртқы ұшу экипажының мүшесі - ұшу уақыты ішінде қашықтықтан басқару авиациялық жүйені басқаруға байланысты міндеттер жүктелген куәлігі бар сыртқы ұшқыш (әуе кемесінің сыртқы командирі/екінші сыртқы ұшқыш);</w:t>
      </w:r>
    </w:p>
    <w:p>
      <w:pPr>
        <w:spacing w:after="0"/>
        <w:ind w:left="0"/>
        <w:jc w:val="both"/>
      </w:pPr>
      <w:r>
        <w:rPr>
          <w:rFonts w:ascii="Times New Roman"/>
          <w:b w:val="false"/>
          <w:i w:val="false"/>
          <w:color w:val="000000"/>
          <w:sz w:val="28"/>
        </w:rPr>
        <w:t>
      52) техникалық қызмет көрсету - бақылау-қалпына келтіру жұмыстарын, тексерулерді, ауыстыруларды, ақауларды жоюды қоса алғанда, пилотсыз авиациялық жүйенің ұшуға жарамдылығын сақтауды қамтамасыз ету үшін қажетті жұмыстарды жүргізу, жеке де, бірге де орындалатын, сондай-ақ модификацияны іс жүзінде жүзеге асыру;</w:t>
      </w:r>
    </w:p>
    <w:p>
      <w:pPr>
        <w:spacing w:after="0"/>
        <w:ind w:left="0"/>
        <w:jc w:val="both"/>
      </w:pPr>
      <w:r>
        <w:rPr>
          <w:rFonts w:ascii="Times New Roman"/>
          <w:b w:val="false"/>
          <w:i w:val="false"/>
          <w:color w:val="000000"/>
          <w:sz w:val="28"/>
        </w:rPr>
        <w:t>
      53) техникалық қызмет көрсету бағдарламасы - техникалық қызмет көрсету жөніндегі нақты жоспарлы жұмыстардың сипаттамасын және олардың орындалу кезеңділігін, сондай-ақ өзіне қатысты пилотсыз авиациялық жүйелерді қауіпсіз пайдалануды қамтамасыз ету үшін қажетті олармен байланысты рәсімдерді қамтитын құжат;</w:t>
      </w:r>
    </w:p>
    <w:p>
      <w:pPr>
        <w:spacing w:after="0"/>
        <w:ind w:left="0"/>
        <w:jc w:val="both"/>
      </w:pPr>
      <w:r>
        <w:rPr>
          <w:rFonts w:ascii="Times New Roman"/>
          <w:b w:val="false"/>
          <w:i w:val="false"/>
          <w:color w:val="000000"/>
          <w:sz w:val="28"/>
        </w:rPr>
        <w:t>
      54) тыйым салынған аймақ - Қазақстан Республикасы аумағының үстіндегі белгіленген мөлшердегі әуе кеңістігі, оның шегінде әуе кемелерінің ұшуын арнайы рұқсатсыз орындауға тыйым салынады;</w:t>
      </w:r>
    </w:p>
    <w:p>
      <w:pPr>
        <w:spacing w:after="0"/>
        <w:ind w:left="0"/>
        <w:jc w:val="both"/>
      </w:pPr>
      <w:r>
        <w:rPr>
          <w:rFonts w:ascii="Times New Roman"/>
          <w:b w:val="false"/>
          <w:i w:val="false"/>
          <w:color w:val="000000"/>
          <w:sz w:val="28"/>
        </w:rPr>
        <w:t>
      55) тікелей көріну шегінде ұшу ( VLOS) - сыртқы пилот немесе оператор сыртқы пилоттың немесе оператордың орналасқан жерінен көлденеңінен 500 м аспайтын қашықтықта бөгде көмегінсіз пилотсыз әуе кемесімен тұрақты көзбен шолып байланыс жасай алатын және пилотсыз әуе кемесінің басқаруға, соқтығысуды болдырмау үшін әуе кемелеріне, адамдарға және кедергілерге қатысты ұшу траекториясын бақылай алатын пилотсыз әуе кемесінің ұшу түрі;</w:t>
      </w:r>
    </w:p>
    <w:p>
      <w:pPr>
        <w:spacing w:after="0"/>
        <w:ind w:left="0"/>
        <w:jc w:val="both"/>
      </w:pPr>
      <w:r>
        <w:rPr>
          <w:rFonts w:ascii="Times New Roman"/>
          <w:b w:val="false"/>
          <w:i w:val="false"/>
          <w:color w:val="000000"/>
          <w:sz w:val="28"/>
        </w:rPr>
        <w:t>
      56) ұшуға жарамдылық нормалары - әуе кемелерінің және олардың құрамдастарының ұшу қауіпсіздігін қамтамасыз етуге бағытталған конструкцияларына, параметрлері мен ұшу сапаларына қойылатын талаптар;</w:t>
      </w:r>
    </w:p>
    <w:p>
      <w:pPr>
        <w:spacing w:after="0"/>
        <w:ind w:left="0"/>
        <w:jc w:val="both"/>
      </w:pPr>
      <w:r>
        <w:rPr>
          <w:rFonts w:ascii="Times New Roman"/>
          <w:b w:val="false"/>
          <w:i w:val="false"/>
          <w:color w:val="000000"/>
          <w:sz w:val="28"/>
        </w:rPr>
        <w:t>
      57) пилотсыз авиациялық жүйе (бұдан әрі - ПАЖ) – пилотсыз әуе кемесін әуе кеңістігінде қауіпсіз және тиімді пайдалану үшін қажетті пилотсыз әуе кемесі және онымен байланысты элементтер (пилотсыз әуе кемесін басқаратын байланыс арналары мен компоненттерін қоса алғанда);</w:t>
      </w:r>
    </w:p>
    <w:p>
      <w:pPr>
        <w:spacing w:after="0"/>
        <w:ind w:left="0"/>
        <w:jc w:val="both"/>
      </w:pPr>
      <w:r>
        <w:rPr>
          <w:rFonts w:ascii="Times New Roman"/>
          <w:b w:val="false"/>
          <w:i w:val="false"/>
          <w:color w:val="000000"/>
          <w:sz w:val="28"/>
        </w:rPr>
        <w:t>
      58) пилотсыз авиациялық жүйелерді қолдана отырып ұшуға арналған метеорологиялық минимумдар – Қазақстан Республикасының әуе кеңістігінде пилотсыз авиациялық жүйелерді қолдана отырып ұшуға арналған бұлттардың көрінуінің және төменгі шекарасына дейінгі қашықтықтың ең аз мәндері;</w:t>
      </w:r>
    </w:p>
    <w:p>
      <w:pPr>
        <w:spacing w:after="0"/>
        <w:ind w:left="0"/>
        <w:jc w:val="both"/>
      </w:pPr>
      <w:r>
        <w:rPr>
          <w:rFonts w:ascii="Times New Roman"/>
          <w:b w:val="false"/>
          <w:i w:val="false"/>
          <w:color w:val="000000"/>
          <w:sz w:val="28"/>
        </w:rPr>
        <w:t>
      59) пилотсыз авиациялық жүйені әзірлеуші - пилотсыз авиациялық жүйені әзірлеуді жүзеге асыратын жеке немесе заңды тұлға;</w:t>
      </w:r>
    </w:p>
    <w:p>
      <w:pPr>
        <w:spacing w:after="0"/>
        <w:ind w:left="0"/>
        <w:jc w:val="both"/>
      </w:pPr>
      <w:r>
        <w:rPr>
          <w:rFonts w:ascii="Times New Roman"/>
          <w:b w:val="false"/>
          <w:i w:val="false"/>
          <w:color w:val="000000"/>
          <w:sz w:val="28"/>
        </w:rPr>
        <w:t>
      60) пилотсыз авиациялық жүйені құру бағдарламасы – ПАЖ үлгісіне қатысты өмірлік циклдің барлық сатыларында орындалатын және оны әзірлеуге (модификациялауды қоса алғанда), өндіруге, жеткізуге және берілген талаптарды қанағаттандыру және экономикалық талаптарды алу мақсатында сатудан кейінгі пайдалануды қамтамасыз етуге бағытталған өзара байланысты және мерзімдері мен ресурстары бойынша үйлестірілген кіші бағдарламалар, жобалар мен қызметтің басқа да түрлерінің кешені;</w:t>
      </w:r>
    </w:p>
    <w:p>
      <w:pPr>
        <w:spacing w:after="0"/>
        <w:ind w:left="0"/>
        <w:jc w:val="both"/>
      </w:pPr>
      <w:r>
        <w:rPr>
          <w:rFonts w:ascii="Times New Roman"/>
          <w:b w:val="false"/>
          <w:i w:val="false"/>
          <w:color w:val="000000"/>
          <w:sz w:val="28"/>
        </w:rPr>
        <w:t>
      61) пилотсыз авиациялық жүйенің операторы (бұдан әрі - ПАЖ операторы) – пилотсыз әуе кемесінің ұшуын орындау бойынша қажетті іс-қимылдарды орындайтын және ұшу уақыты ішінде ұшуды Басқарудың тиісті органдарымен айла-шарғы жасайтын, пилотсыз әуе кемесінің ұшуын пайдаланушы болып табылатын жеке тұлға;</w:t>
      </w:r>
    </w:p>
    <w:p>
      <w:pPr>
        <w:spacing w:after="0"/>
        <w:ind w:left="0"/>
        <w:jc w:val="both"/>
      </w:pPr>
      <w:r>
        <w:rPr>
          <w:rFonts w:ascii="Times New Roman"/>
          <w:b w:val="false"/>
          <w:i w:val="false"/>
          <w:color w:val="000000"/>
          <w:sz w:val="28"/>
        </w:rPr>
        <w:t>
      62) пилотсыз авиациялық жүйенің сәйкестік сертификаты - пилотсыз авиациялық жүйенің үлгілік конструкцияға, сипаттамаларға және пайдалану-техникалық құжаттамаға қойылатын талаптарға сәйкестігін растайтын құжат;</w:t>
      </w:r>
    </w:p>
    <w:p>
      <w:pPr>
        <w:spacing w:after="0"/>
        <w:ind w:left="0"/>
        <w:jc w:val="both"/>
      </w:pPr>
      <w:r>
        <w:rPr>
          <w:rFonts w:ascii="Times New Roman"/>
          <w:b w:val="false"/>
          <w:i w:val="false"/>
          <w:color w:val="000000"/>
          <w:sz w:val="28"/>
        </w:rPr>
        <w:t>
      63) пилотсыз авиациялық жүйенің ұшу уақыты - ұшу мақсатымен пилотсыз әуе кемесінің күштік қондырғысын іске қосудың басталуымен және ұшу аяқталғаннан кейін оны толық тоқтатқан сәтке дейін есептелетін уақыт кезеңі;</w:t>
      </w:r>
    </w:p>
    <w:p>
      <w:pPr>
        <w:spacing w:after="0"/>
        <w:ind w:left="0"/>
        <w:jc w:val="both"/>
      </w:pPr>
      <w:r>
        <w:rPr>
          <w:rFonts w:ascii="Times New Roman"/>
          <w:b w:val="false"/>
          <w:i w:val="false"/>
          <w:color w:val="000000"/>
          <w:sz w:val="28"/>
        </w:rPr>
        <w:t>
      64) азаматтық пилотсыз авиациялық жүйенің ұшуға жарамдылық сертификаты - азаматтық авиация саласындағы уәкілетті ұйым берген, азаматтық пилотсыз авиациялық жүйенің ұшуға жарамдылық нормаларына сәйкестігін куәландыратын құжат;</w:t>
      </w:r>
    </w:p>
    <w:p>
      <w:pPr>
        <w:spacing w:after="0"/>
        <w:ind w:left="0"/>
        <w:jc w:val="both"/>
      </w:pPr>
      <w:r>
        <w:rPr>
          <w:rFonts w:ascii="Times New Roman"/>
          <w:b w:val="false"/>
          <w:i w:val="false"/>
          <w:color w:val="000000"/>
          <w:sz w:val="28"/>
        </w:rPr>
        <w:t>
      65) пилотсыз авиациялық жүйелерді пайдаланушы - пилотсыз авиациялық жүйелерді пайдаланумен айналысатын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66) пилотсыз авиациялық жүйелерді қолдана отырып авиациялық жұмыстар - пилотсыз әуе кемесінің ұшуын орындау, оның барысында ол мамандандырылған операцияларды (жұмыс түрлерін) орындау үшін пайдаланылады;</w:t>
      </w:r>
    </w:p>
    <w:p>
      <w:pPr>
        <w:spacing w:after="0"/>
        <w:ind w:left="0"/>
        <w:jc w:val="both"/>
      </w:pPr>
      <w:r>
        <w:rPr>
          <w:rFonts w:ascii="Times New Roman"/>
          <w:b w:val="false"/>
          <w:i w:val="false"/>
          <w:color w:val="000000"/>
          <w:sz w:val="28"/>
        </w:rPr>
        <w:t>
      67) пилотсыз әуе кемелерінің ұшуын шектеу аймағы - Қазақстан Республикасының аумағынан жоғары белгіленген мөлшердегі әуе кеңістігінің бір бөлігі, оның шегінде пилотсыз әуе кемелерінің ұшуы белгілі бір шарттармен шектеледі;</w:t>
      </w:r>
    </w:p>
    <w:p>
      <w:pPr>
        <w:spacing w:after="0"/>
        <w:ind w:left="0"/>
        <w:jc w:val="both"/>
      </w:pPr>
      <w:r>
        <w:rPr>
          <w:rFonts w:ascii="Times New Roman"/>
          <w:b w:val="false"/>
          <w:i w:val="false"/>
          <w:color w:val="000000"/>
          <w:sz w:val="28"/>
        </w:rPr>
        <w:t>
      68) пилотсыз әуе кемелерінің ұшуына арналған әуе кеңістігі аймағы (UFZ – unmanned flight zone) - пилотсыз әуе кемелерінің ұшуын орындауға арналған белгілі бір мөлшердегі әуе кеңістігінің арнайы аймағы;</w:t>
      </w:r>
    </w:p>
    <w:p>
      <w:pPr>
        <w:spacing w:after="0"/>
        <w:ind w:left="0"/>
        <w:jc w:val="both"/>
      </w:pPr>
      <w:r>
        <w:rPr>
          <w:rFonts w:ascii="Times New Roman"/>
          <w:b w:val="false"/>
          <w:i w:val="false"/>
          <w:color w:val="000000"/>
          <w:sz w:val="28"/>
        </w:rPr>
        <w:t>
      69) пилотсыз әуе кемесі (бұдан әрі - БЖЗ) – бортында пилотсыз автономды жұмыс істеуге және (немесе) қашықтықтан басқаруға арналған немесе пайдаланылатын әуе кемесі;</w:t>
      </w:r>
    </w:p>
    <w:p>
      <w:pPr>
        <w:spacing w:after="0"/>
        <w:ind w:left="0"/>
        <w:jc w:val="both"/>
      </w:pPr>
      <w:r>
        <w:rPr>
          <w:rFonts w:ascii="Times New Roman"/>
          <w:b w:val="false"/>
          <w:i w:val="false"/>
          <w:color w:val="000000"/>
          <w:sz w:val="28"/>
        </w:rPr>
        <w:t>
      70) пилотсыз әуе кемесі конструкциясының түрі - белгіленген негізгі сипаттамалар (мысалы, ұшақ (тіркелген қанат), тікұшақ, мультиротор, гибрид) негізінде пилотсыз әуе кемесінің сыныптамасы;</w:t>
      </w:r>
    </w:p>
    <w:p>
      <w:pPr>
        <w:spacing w:after="0"/>
        <w:ind w:left="0"/>
        <w:jc w:val="both"/>
      </w:pPr>
      <w:r>
        <w:rPr>
          <w:rFonts w:ascii="Times New Roman"/>
          <w:b w:val="false"/>
          <w:i w:val="false"/>
          <w:color w:val="000000"/>
          <w:sz w:val="28"/>
        </w:rPr>
        <w:t>
      71) пилотсыз әуе кемесінің моделі - пилотаждық немесе ұшу сипаттамаларының өзгеруіне әкеп соқтыратындарды қоспағанда, бір қағидатты конструкциядағы барлық пилотсыз әуе кемелері, оның ішінде олардың барлық модификациялары;</w:t>
      </w:r>
    </w:p>
    <w:p>
      <w:pPr>
        <w:spacing w:after="0"/>
        <w:ind w:left="0"/>
        <w:jc w:val="both"/>
      </w:pPr>
      <w:r>
        <w:rPr>
          <w:rFonts w:ascii="Times New Roman"/>
          <w:b w:val="false"/>
          <w:i w:val="false"/>
          <w:color w:val="000000"/>
          <w:sz w:val="28"/>
        </w:rPr>
        <w:t>
      72) пилотсыз әуе кемесінің ұшуын имитациялайтын тренажер құрылғысы - пилотсыз әуе кемесінің ұшу жағдайларын нақты жаңғыртуды қамтамасыз ететін және аспаптардың көрсеткіштерін, механикалық, электрлік, электрондық және басқа да борттық жүйелердің қарапайым функцияларын, сондай-ақ белгілі бір үлгідегі пилотсыз әуе кемелерінің ұшу-техникалық сипаттамаларын имитациялайтын пилоттық техниканы пысықтауға арналған тренажер;</w:t>
      </w:r>
    </w:p>
    <w:p>
      <w:pPr>
        <w:spacing w:after="0"/>
        <w:ind w:left="0"/>
        <w:jc w:val="both"/>
      </w:pPr>
      <w:r>
        <w:rPr>
          <w:rFonts w:ascii="Times New Roman"/>
          <w:b w:val="false"/>
          <w:i w:val="false"/>
          <w:color w:val="000000"/>
          <w:sz w:val="28"/>
        </w:rPr>
        <w:t>
      73) ұшуды жүргізу жөніндегі нұсқаулық - пайдалану персоналының өз міндеттерін орындау кезінде ПАЖ пайдалану үшін қағидаларын, нұсқаулықтары мен ұсынымдарын қамтитын нұсқаулық;</w:t>
      </w:r>
    </w:p>
    <w:p>
      <w:pPr>
        <w:spacing w:after="0"/>
        <w:ind w:left="0"/>
        <w:jc w:val="both"/>
      </w:pPr>
      <w:r>
        <w:rPr>
          <w:rFonts w:ascii="Times New Roman"/>
          <w:b w:val="false"/>
          <w:i w:val="false"/>
          <w:color w:val="000000"/>
          <w:sz w:val="28"/>
        </w:rPr>
        <w:t>
      74) ұшуға арналған тапсырма - ұшуға тартылатын экипаж немесе персонал, пилотсыз авиациялық жүйе туралы қажетті мәліметтерді қамтитын, ұшудың (ұшудың) бағыты мен мақсатын айқындайтын белгіленген нысандағы құжат;</w:t>
      </w:r>
    </w:p>
    <w:p>
      <w:pPr>
        <w:spacing w:after="0"/>
        <w:ind w:left="0"/>
        <w:jc w:val="both"/>
      </w:pPr>
      <w:r>
        <w:rPr>
          <w:rFonts w:ascii="Times New Roman"/>
          <w:b w:val="false"/>
          <w:i w:val="false"/>
          <w:color w:val="000000"/>
          <w:sz w:val="28"/>
        </w:rPr>
        <w:t>
      75) ұшуға жарамдылығы - ұшқышсыз авиациялық жүйенің оның қауіпсіздігі мен ұшу сапасын қамтамасыз ететін ұшу-техникалық сипаттамаларына сәйкес келетін техникалық жай-күйі;</w:t>
      </w:r>
    </w:p>
    <w:p>
      <w:pPr>
        <w:spacing w:after="0"/>
        <w:ind w:left="0"/>
        <w:jc w:val="both"/>
      </w:pPr>
      <w:r>
        <w:rPr>
          <w:rFonts w:ascii="Times New Roman"/>
          <w:b w:val="false"/>
          <w:i w:val="false"/>
          <w:color w:val="000000"/>
          <w:sz w:val="28"/>
        </w:rPr>
        <w:t>
      76) ұшуды шектеу аймағы - Қазақстан Республикасының аумағынан жоғары белгіленген мөлшердегі әуе кеңістігі, оның шегінде әуе кемелерінің ұшуы белгілі бір шарттармен шектеледі;</w:t>
      </w:r>
    </w:p>
    <w:p>
      <w:pPr>
        <w:spacing w:after="0"/>
        <w:ind w:left="0"/>
        <w:jc w:val="both"/>
      </w:pPr>
      <w:r>
        <w:rPr>
          <w:rFonts w:ascii="Times New Roman"/>
          <w:b w:val="false"/>
          <w:i w:val="false"/>
          <w:color w:val="000000"/>
          <w:sz w:val="28"/>
        </w:rPr>
        <w:t>
      77) үлгідегі сертификат - азаматтық авиация саласындағы уәкілетті ұйым, әуе кемелерін сертификаттауды жүзеге асыратын азаматтық авиация саласындағы халықаралық ұйым немесе шет мемлекет азаматтық әуе кемесінің, қозғалтқыштың немесе әуе винтінің үлгісінің конструкциясын айқындау үшін берген және конструкцияның Қазақстан Республикасында белгіленген ұшу жарамдылығы нормаларына сәйкестігін растайтын құжат;</w:t>
      </w:r>
    </w:p>
    <w:p>
      <w:pPr>
        <w:spacing w:after="0"/>
        <w:ind w:left="0"/>
        <w:jc w:val="both"/>
      </w:pPr>
      <w:r>
        <w:rPr>
          <w:rFonts w:ascii="Times New Roman"/>
          <w:b w:val="false"/>
          <w:i w:val="false"/>
          <w:color w:val="000000"/>
          <w:sz w:val="28"/>
        </w:rPr>
        <w:t>
      78) ұшуға жарамдылық жөніндегі директива – қозғалтқыштар мен әуе винттерін қоса алғанда, пилотсыз авиациялық жүйенің ұшуға жарамдылығын қолдауға, пилотсыз авиациялық жүйені қауіпсіз пайдалануды қамтамасыз етуге, сондай-ақ пилотсыз авиациялық жүйені модификациялауға, ауыстыруға немесе тексеруді жүргізуге және (немесе) оны пайдалану шектеулеріне және басшылыққа түзетулер енгізуге қатысты талаптарға бағытталған ақпарат пайдалану бойынша;</w:t>
      </w:r>
    </w:p>
    <w:p>
      <w:pPr>
        <w:spacing w:after="0"/>
        <w:ind w:left="0"/>
        <w:jc w:val="both"/>
      </w:pPr>
      <w:r>
        <w:rPr>
          <w:rFonts w:ascii="Times New Roman"/>
          <w:b w:val="false"/>
          <w:i w:val="false"/>
          <w:color w:val="000000"/>
          <w:sz w:val="28"/>
        </w:rPr>
        <w:t>
      79) халықаралық ұшу - әуе кемесі шет мемлекеттің шекарасын кесіп өтетін әуе кемесінің ұшуы;</w:t>
      </w:r>
    </w:p>
    <w:p>
      <w:pPr>
        <w:spacing w:after="0"/>
        <w:ind w:left="0"/>
        <w:jc w:val="both"/>
      </w:pPr>
      <w:r>
        <w:rPr>
          <w:rFonts w:ascii="Times New Roman"/>
          <w:b w:val="false"/>
          <w:i w:val="false"/>
          <w:color w:val="000000"/>
          <w:sz w:val="28"/>
        </w:rPr>
        <w:t>
      80) ірі модификация – бұл масса мен орталықтандыру шектеулеріне, конструкцияның беріктігіне, ұшу сипаттамаларына, күштік қондырғының жұмысына, пайдалану сипаттамаларына және басқа да сапаларға елеулі әсер етуі мүмкін, ПӘК техникалық талаптарда (ерекшеліктерде), ПӘК қозғалтқышында немесе әуе винтінде көзделмеген сәйкестік сертификаты немесе сәйкестік куәлігі бар ПАЖ үлгілік конструкциясының өзгеруі, ұшуға жарамдылыққа немесе қоршаған ортаға байланысты сипаттамаларға әсер етеді.</w:t>
      </w:r>
    </w:p>
    <w:bookmarkStart w:name="z23" w:id="11"/>
    <w:p>
      <w:pPr>
        <w:spacing w:after="0"/>
        <w:ind w:left="0"/>
        <w:jc w:val="left"/>
      </w:pPr>
      <w:r>
        <w:rPr>
          <w:rFonts w:ascii="Times New Roman"/>
          <w:b/>
          <w:i w:val="false"/>
          <w:color w:val="000000"/>
        </w:rPr>
        <w:t xml:space="preserve"> 2-тарау. Операциялардың тиісті санатында ПАЖ пайдалану тәртібі</w:t>
      </w:r>
    </w:p>
    <w:bookmarkEnd w:id="11"/>
    <w:bookmarkStart w:name="z24" w:id="12"/>
    <w:p>
      <w:pPr>
        <w:spacing w:after="0"/>
        <w:ind w:left="0"/>
        <w:jc w:val="both"/>
      </w:pPr>
      <w:r>
        <w:rPr>
          <w:rFonts w:ascii="Times New Roman"/>
          <w:b w:val="false"/>
          <w:i w:val="false"/>
          <w:color w:val="000000"/>
          <w:sz w:val="28"/>
        </w:rPr>
        <w:t>
      5. ПАЖ операцияларына қолданылатын ережелер мен рәсімдер тиісті ПАЖ пайдалану сипаттамаларын ескере отырып, қолдану салаларына, ұшуды орындау ауданының сипаттамаларына, ықтимал тәуекелдерге барабар.</w:t>
      </w:r>
    </w:p>
    <w:bookmarkEnd w:id="12"/>
    <w:p>
      <w:pPr>
        <w:spacing w:after="0"/>
        <w:ind w:left="0"/>
        <w:jc w:val="both"/>
      </w:pPr>
      <w:r>
        <w:rPr>
          <w:rFonts w:ascii="Times New Roman"/>
          <w:b w:val="false"/>
          <w:i w:val="false"/>
          <w:color w:val="000000"/>
          <w:sz w:val="28"/>
        </w:rPr>
        <w:t xml:space="preserve">
      Басқару тәсілі, конструкция түрі және ең жоғары ұшу массасы бойынша ПАЖ жіктелуі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bookmarkStart w:name="z25" w:id="13"/>
    <w:p>
      <w:pPr>
        <w:spacing w:after="0"/>
        <w:ind w:left="0"/>
        <w:jc w:val="both"/>
      </w:pPr>
      <w:r>
        <w:rPr>
          <w:rFonts w:ascii="Times New Roman"/>
          <w:b w:val="false"/>
          <w:i w:val="false"/>
          <w:color w:val="000000"/>
          <w:sz w:val="28"/>
        </w:rPr>
        <w:t>
      6. Қазақстан Республикасының әуе кеңістігінде "Ашық", "Ерекше" және "Сертификатталған" ПАЖ қолданатын операциялардың мынадай санаттары белгіленеді.</w:t>
      </w:r>
    </w:p>
    <w:bookmarkEnd w:id="13"/>
    <w:bookmarkStart w:name="z26" w:id="14"/>
    <w:p>
      <w:pPr>
        <w:spacing w:after="0"/>
        <w:ind w:left="0"/>
        <w:jc w:val="both"/>
      </w:pPr>
      <w:r>
        <w:rPr>
          <w:rFonts w:ascii="Times New Roman"/>
          <w:b w:val="false"/>
          <w:i w:val="false"/>
          <w:color w:val="000000"/>
          <w:sz w:val="28"/>
        </w:rPr>
        <w:t>
      7. "Ашық" санатындағы операцияларға мынадай талаптар сақталған жағдайда ғана ПАЖ қолданатын операциялар жатады:</w:t>
      </w:r>
    </w:p>
    <w:bookmarkEnd w:id="14"/>
    <w:p>
      <w:pPr>
        <w:spacing w:after="0"/>
        <w:ind w:left="0"/>
        <w:jc w:val="both"/>
      </w:pPr>
      <w:r>
        <w:rPr>
          <w:rFonts w:ascii="Times New Roman"/>
          <w:b w:val="false"/>
          <w:i w:val="false"/>
          <w:color w:val="000000"/>
          <w:sz w:val="28"/>
        </w:rPr>
        <w:t>
      1) пилотсыз авиациялық жүйеге кіретін ПАЖ әуе кемелерінің ең жоғары ұшу салмағы 1,5 кг-нан аспайды;</w:t>
      </w:r>
    </w:p>
    <w:p>
      <w:pPr>
        <w:spacing w:after="0"/>
        <w:ind w:left="0"/>
        <w:jc w:val="both"/>
      </w:pPr>
      <w:r>
        <w:rPr>
          <w:rFonts w:ascii="Times New Roman"/>
          <w:b w:val="false"/>
          <w:i w:val="false"/>
          <w:color w:val="000000"/>
          <w:sz w:val="28"/>
        </w:rPr>
        <w:t>
      2) пайдаланушының әуе кеңістігінде 1-санаттағы ПАЖ операторының сертификаты болған жағдайда, әуе кемелерінің максималды ұшу салмағы 1,5 кг-нан асады, бірақ 25 кг-нан аспайды;</w:t>
      </w:r>
    </w:p>
    <w:p>
      <w:pPr>
        <w:spacing w:after="0"/>
        <w:ind w:left="0"/>
        <w:jc w:val="both"/>
      </w:pPr>
      <w:r>
        <w:rPr>
          <w:rFonts w:ascii="Times New Roman"/>
          <w:b w:val="false"/>
          <w:i w:val="false"/>
          <w:color w:val="000000"/>
          <w:sz w:val="28"/>
        </w:rPr>
        <w:t>
      3) ПӘК пайдаланушысында азаматтық авиация саласындағы уәкілетті ұйым берген пилотсыз авиациялық жүйені есепке қою туралы куәліктің болуы;</w:t>
      </w:r>
    </w:p>
    <w:p>
      <w:pPr>
        <w:spacing w:after="0"/>
        <w:ind w:left="0"/>
        <w:jc w:val="both"/>
      </w:pPr>
      <w:r>
        <w:rPr>
          <w:rFonts w:ascii="Times New Roman"/>
          <w:b w:val="false"/>
          <w:i w:val="false"/>
          <w:color w:val="000000"/>
          <w:sz w:val="28"/>
        </w:rPr>
        <w:t>
      4) ПӘК әуе кемелерінің құрылыс түрі: тікұшақ немесе көп роторлы;</w:t>
      </w:r>
    </w:p>
    <w:p>
      <w:pPr>
        <w:spacing w:after="0"/>
        <w:ind w:left="0"/>
        <w:jc w:val="both"/>
      </w:pPr>
      <w:r>
        <w:rPr>
          <w:rFonts w:ascii="Times New Roman"/>
          <w:b w:val="false"/>
          <w:i w:val="false"/>
          <w:color w:val="000000"/>
          <w:sz w:val="28"/>
        </w:rPr>
        <w:t>
      5) ұшу күндізгі уақытта көру сызығы (VLOS) шегінде орындалады;</w:t>
      </w:r>
    </w:p>
    <w:p>
      <w:pPr>
        <w:spacing w:after="0"/>
        <w:ind w:left="0"/>
        <w:jc w:val="both"/>
      </w:pPr>
      <w:r>
        <w:rPr>
          <w:rFonts w:ascii="Times New Roman"/>
          <w:b w:val="false"/>
          <w:i w:val="false"/>
          <w:color w:val="000000"/>
          <w:sz w:val="28"/>
        </w:rPr>
        <w:t>
      6) ПӘК автономды ұшуы орындалмайды;</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жергілікті жеріне және ұшу түріне қарай пилотсыз авиациялық жүйелерді қолдана отырып ұшулар үшін метеорологиялық минимумдар сақталады;</w:t>
      </w:r>
    </w:p>
    <w:p>
      <w:pPr>
        <w:spacing w:after="0"/>
        <w:ind w:left="0"/>
        <w:jc w:val="both"/>
      </w:pPr>
      <w:r>
        <w:rPr>
          <w:rFonts w:ascii="Times New Roman"/>
          <w:b w:val="false"/>
          <w:i w:val="false"/>
          <w:color w:val="000000"/>
          <w:sz w:val="28"/>
        </w:rPr>
        <w:t>
      8) бақыланатын әуе кеңістігінде жоспарланатын ұшудың шынайы биіктігі (жер бетінен ПӘК ұшу биіктігіне дейінгі тігінен арақашықтық) "Ерекше" операциялар санатында ғана орындалатын ПАЖ-ды қолдана отырып, әуе жұмыстарын және жаппай демонстрациялық ұшуларды (аэрошоу) орындауды қоспағанда, 50 м-ден аспайды;</w:t>
      </w:r>
    </w:p>
    <w:p>
      <w:pPr>
        <w:spacing w:after="0"/>
        <w:ind w:left="0"/>
        <w:jc w:val="both"/>
      </w:pPr>
      <w:r>
        <w:rPr>
          <w:rFonts w:ascii="Times New Roman"/>
          <w:b w:val="false"/>
          <w:i w:val="false"/>
          <w:color w:val="000000"/>
          <w:sz w:val="28"/>
        </w:rPr>
        <w:t>
      9) бақыланбайтын әуе кеңістігінде жоспарланатын ұшудың шынайы биіктігі (жер бетінен әуе кемелерінің ұшу биіктігіне дейінгі тігінен арақашықтық) "Ерекше" операциялар санатында ғана орындалатын ПАЖ-ды қолдана отырып әуе жұмыстарын және жаппай демонстрациялық ұшуларды (аэрошоу) орындауды қоспағанда, 200 м-ден аспайды;</w:t>
      </w:r>
    </w:p>
    <w:p>
      <w:pPr>
        <w:spacing w:after="0"/>
        <w:ind w:left="0"/>
        <w:jc w:val="both"/>
      </w:pPr>
      <w:r>
        <w:rPr>
          <w:rFonts w:ascii="Times New Roman"/>
          <w:b w:val="false"/>
          <w:i w:val="false"/>
          <w:color w:val="000000"/>
          <w:sz w:val="28"/>
        </w:rPr>
        <w:t>
      10) ұшу осы Қағидалар шеңберінде көп қабатты тұрғын ғимараттар (шағын аудандар, тұрғын үй кешендері, тұрғын үй массивтері, қонақ үй кешендері) орналасқан аудандар, әкімшілік ғимараттар (мемлекеттік органдар ғимараттары, көп қабатты бизнес-орталықтар мен кеңсе үй-жайлары), ғибадат үйлері (шіркеулер, мешіттер), мемлекеттік мекемелер, сауда объектілері (сауда-ойын-сауық орталықтары, базарлар, жәрмеңкелер), концерт залдары, спорт ғимараттары, ойын-сауық құрылыстары, білім беру ұйымдары, оларға іргелес ашық аумақты қоса алғанда, денсаулық сақтау, көлік құрылыстары (вокзалдар, станциялар, порттар);</w:t>
      </w:r>
    </w:p>
    <w:p>
      <w:pPr>
        <w:spacing w:after="0"/>
        <w:ind w:left="0"/>
        <w:jc w:val="both"/>
      </w:pPr>
      <w:r>
        <w:rPr>
          <w:rFonts w:ascii="Times New Roman"/>
          <w:b w:val="false"/>
          <w:i w:val="false"/>
          <w:color w:val="000000"/>
          <w:sz w:val="28"/>
        </w:rPr>
        <w:t>
      11) ұшу тыйым салынған және қауіпті аймақтардан, ұшуды шектеу аймақтарынан, пилотсыз әуе кемелерінің ұшуын шектеу аймақтарынан, пилотсыз әуе кемелерінің ұшуына арналған әуе кеңістігінің аймақтарынан тыс орындалады;</w:t>
      </w:r>
    </w:p>
    <w:p>
      <w:pPr>
        <w:spacing w:after="0"/>
        <w:ind w:left="0"/>
        <w:jc w:val="both"/>
      </w:pPr>
      <w:r>
        <w:rPr>
          <w:rFonts w:ascii="Times New Roman"/>
          <w:b w:val="false"/>
          <w:i w:val="false"/>
          <w:color w:val="000000"/>
          <w:sz w:val="28"/>
        </w:rPr>
        <w:t>
      12) ПӘК ұшу бағыты (жоспарланған траекториясы) әуеайлақтың бақылау нүктесінен 8 км шегінен тыс өтеді;</w:t>
      </w:r>
    </w:p>
    <w:p>
      <w:pPr>
        <w:spacing w:after="0"/>
        <w:ind w:left="0"/>
        <w:jc w:val="both"/>
      </w:pPr>
      <w:r>
        <w:rPr>
          <w:rFonts w:ascii="Times New Roman"/>
          <w:b w:val="false"/>
          <w:i w:val="false"/>
          <w:color w:val="000000"/>
          <w:sz w:val="28"/>
        </w:rPr>
        <w:t>
      13) ПӘК жүктерді тасымалдамайды, ұшу кезінде ештеңе түсірмейді немесе шашыратпайды;</w:t>
      </w:r>
    </w:p>
    <w:p>
      <w:pPr>
        <w:spacing w:after="0"/>
        <w:ind w:left="0"/>
        <w:jc w:val="both"/>
      </w:pPr>
      <w:r>
        <w:rPr>
          <w:rFonts w:ascii="Times New Roman"/>
          <w:b w:val="false"/>
          <w:i w:val="false"/>
          <w:color w:val="000000"/>
          <w:sz w:val="28"/>
        </w:rPr>
        <w:t>
      14) ПӘК ұшу және қону кезінде кез келген адамнан (ұшқышсыз әуе кемесін басқаратын адамды қоспағанда), басқа көлік құралынан, ғимараттан немесе құрылыстан көлденеңінен 50 м жақын пайдаланылмайды;</w:t>
      </w:r>
    </w:p>
    <w:p>
      <w:pPr>
        <w:spacing w:after="0"/>
        <w:ind w:left="0"/>
        <w:jc w:val="both"/>
      </w:pPr>
      <w:r>
        <w:rPr>
          <w:rFonts w:ascii="Times New Roman"/>
          <w:b w:val="false"/>
          <w:i w:val="false"/>
          <w:color w:val="000000"/>
          <w:sz w:val="28"/>
        </w:rPr>
        <w:t>
      15) ПӘК ұшу кезінде кез келген адамнан (пилотсыз әуе кемесін басқаратын адамды қоспағанда), басқа көлік құралынан, ғимараттан немесе құрылыстан көлденеңінен 100 м жақын пайдаланылмайды;</w:t>
      </w:r>
    </w:p>
    <w:p>
      <w:pPr>
        <w:spacing w:after="0"/>
        <w:ind w:left="0"/>
        <w:jc w:val="both"/>
      </w:pPr>
      <w:r>
        <w:rPr>
          <w:rFonts w:ascii="Times New Roman"/>
          <w:b w:val="false"/>
          <w:i w:val="false"/>
          <w:color w:val="000000"/>
          <w:sz w:val="28"/>
        </w:rPr>
        <w:t>
      16) ПӘК адамдардың және (немесе) көлік құралдарының жаппай жиналуынан көлденеңінен 150 м жақын барлық жағдайларда пайдаланылмайды;</w:t>
      </w:r>
    </w:p>
    <w:p>
      <w:pPr>
        <w:spacing w:after="0"/>
        <w:ind w:left="0"/>
        <w:jc w:val="both"/>
      </w:pPr>
      <w:r>
        <w:rPr>
          <w:rFonts w:ascii="Times New Roman"/>
          <w:b w:val="false"/>
          <w:i w:val="false"/>
          <w:color w:val="000000"/>
          <w:sz w:val="28"/>
        </w:rPr>
        <w:t>
      17) ПАЖ операторы пайдаланылатын ПАЖ ұшуды қауіпсіз орындау үшін жарамды техникалық жағдайда екенін және пилотсыз авиациялық жүйенің осы моделін пайдалану жөніндегі басшылықтың барлық талаптары орындалғанын растайды;</w:t>
      </w:r>
    </w:p>
    <w:p>
      <w:pPr>
        <w:spacing w:after="0"/>
        <w:ind w:left="0"/>
        <w:jc w:val="both"/>
      </w:pPr>
      <w:r>
        <w:rPr>
          <w:rFonts w:ascii="Times New Roman"/>
          <w:b w:val="false"/>
          <w:i w:val="false"/>
          <w:color w:val="000000"/>
          <w:sz w:val="28"/>
        </w:rPr>
        <w:t>
      18) ПАЖ операторы осы Қағидалардың талаптарына сәйкес ПАЖ қолдану тәртібімен танысты.</w:t>
      </w:r>
    </w:p>
    <w:bookmarkStart w:name="z27" w:id="15"/>
    <w:p>
      <w:pPr>
        <w:spacing w:after="0"/>
        <w:ind w:left="0"/>
        <w:jc w:val="both"/>
      </w:pPr>
      <w:r>
        <w:rPr>
          <w:rFonts w:ascii="Times New Roman"/>
          <w:b w:val="false"/>
          <w:i w:val="false"/>
          <w:color w:val="000000"/>
          <w:sz w:val="28"/>
        </w:rPr>
        <w:t>
      8. "Ашық" санатындағы пилотсыз авиациялық жүйелерді қолдана отырып, ұшуларды орындау үшін әуе кеңістігін пайдалануға арналған өтінім әуе қозғалысын басқару органдарына жіберілуге жатпайды.</w:t>
      </w:r>
    </w:p>
    <w:bookmarkEnd w:id="15"/>
    <w:bookmarkStart w:name="z28" w:id="16"/>
    <w:p>
      <w:pPr>
        <w:spacing w:after="0"/>
        <w:ind w:left="0"/>
        <w:jc w:val="both"/>
      </w:pPr>
      <w:r>
        <w:rPr>
          <w:rFonts w:ascii="Times New Roman"/>
          <w:b w:val="false"/>
          <w:i w:val="false"/>
          <w:color w:val="000000"/>
          <w:sz w:val="28"/>
        </w:rPr>
        <w:t>
      9. "Ерекше" санаттағы ПАЖ операцияларына, егер мынадай шарттардың кем дегенде біреуі орындалатын болса, максималды ұшу салмағы 750 кг кем ұшқышсыз әуе кемесі бар ұшқышсыз авиациялық жүйелерді қолдана отырып ұшу жатады:</w:t>
      </w:r>
    </w:p>
    <w:bookmarkEnd w:id="16"/>
    <w:p>
      <w:pPr>
        <w:spacing w:after="0"/>
        <w:ind w:left="0"/>
        <w:jc w:val="both"/>
      </w:pPr>
      <w:r>
        <w:rPr>
          <w:rFonts w:ascii="Times New Roman"/>
          <w:b w:val="false"/>
          <w:i w:val="false"/>
          <w:color w:val="000000"/>
          <w:sz w:val="28"/>
        </w:rPr>
        <w:t>
      1) ымыртта немесе түнде орындалатын ұшулар;</w:t>
      </w:r>
    </w:p>
    <w:p>
      <w:pPr>
        <w:spacing w:after="0"/>
        <w:ind w:left="0"/>
        <w:jc w:val="both"/>
      </w:pPr>
      <w:r>
        <w:rPr>
          <w:rFonts w:ascii="Times New Roman"/>
          <w:b w:val="false"/>
          <w:i w:val="false"/>
          <w:color w:val="000000"/>
          <w:sz w:val="28"/>
        </w:rPr>
        <w:t>
      2) кеңейтілген көру аймағы (EVLOS) шегінде орындалатын ұшулар;</w:t>
      </w:r>
    </w:p>
    <w:p>
      <w:pPr>
        <w:spacing w:after="0"/>
        <w:ind w:left="0"/>
        <w:jc w:val="both"/>
      </w:pPr>
      <w:r>
        <w:rPr>
          <w:rFonts w:ascii="Times New Roman"/>
          <w:b w:val="false"/>
          <w:i w:val="false"/>
          <w:color w:val="000000"/>
          <w:sz w:val="28"/>
        </w:rPr>
        <w:t>
      3) көру сызығынан тыс орындалатын рейстер (BVLOS);</w:t>
      </w:r>
    </w:p>
    <w:p>
      <w:pPr>
        <w:spacing w:after="0"/>
        <w:ind w:left="0"/>
        <w:jc w:val="both"/>
      </w:pPr>
      <w:r>
        <w:rPr>
          <w:rFonts w:ascii="Times New Roman"/>
          <w:b w:val="false"/>
          <w:i w:val="false"/>
          <w:color w:val="000000"/>
          <w:sz w:val="28"/>
        </w:rPr>
        <w:t>
      4) әуе күштерінің автономды ұшулары;</w:t>
      </w:r>
    </w:p>
    <w:p>
      <w:pPr>
        <w:spacing w:after="0"/>
        <w:ind w:left="0"/>
        <w:jc w:val="both"/>
      </w:pPr>
      <w:r>
        <w:rPr>
          <w:rFonts w:ascii="Times New Roman"/>
          <w:b w:val="false"/>
          <w:i w:val="false"/>
          <w:color w:val="000000"/>
          <w:sz w:val="28"/>
        </w:rPr>
        <w:t>
      5) жер бетінен немесе су бетінен ұшу биіктігіне қарамастан авиациялық жұмыстарды орындау;</w:t>
      </w:r>
    </w:p>
    <w:p>
      <w:pPr>
        <w:spacing w:after="0"/>
        <w:ind w:left="0"/>
        <w:jc w:val="both"/>
      </w:pPr>
      <w:r>
        <w:rPr>
          <w:rFonts w:ascii="Times New Roman"/>
          <w:b w:val="false"/>
          <w:i w:val="false"/>
          <w:color w:val="000000"/>
          <w:sz w:val="28"/>
        </w:rPr>
        <w:t>
      6) ПАЖ қолдана отырып, демонстрациялық ұшуларды орындау;</w:t>
      </w:r>
    </w:p>
    <w:p>
      <w:pPr>
        <w:spacing w:after="0"/>
        <w:ind w:left="0"/>
        <w:jc w:val="both"/>
      </w:pPr>
      <w:r>
        <w:rPr>
          <w:rFonts w:ascii="Times New Roman"/>
          <w:b w:val="false"/>
          <w:i w:val="false"/>
          <w:color w:val="000000"/>
          <w:sz w:val="28"/>
        </w:rPr>
        <w:t>
      7) елді мекендердің тығыз қоныстанған аудандарының үстінен ұшуларды орындау;</w:t>
      </w:r>
    </w:p>
    <w:p>
      <w:pPr>
        <w:spacing w:after="0"/>
        <w:ind w:left="0"/>
        <w:jc w:val="both"/>
      </w:pPr>
      <w:r>
        <w:rPr>
          <w:rFonts w:ascii="Times New Roman"/>
          <w:b w:val="false"/>
          <w:i w:val="false"/>
          <w:color w:val="000000"/>
          <w:sz w:val="28"/>
        </w:rPr>
        <w:t>
      8) бақыланатын әуе кеңістігінде, жер немесе су бетінен 50 м және одан жоғары биіктікте ұшуларды орындау;</w:t>
      </w:r>
    </w:p>
    <w:p>
      <w:pPr>
        <w:spacing w:after="0"/>
        <w:ind w:left="0"/>
        <w:jc w:val="both"/>
      </w:pPr>
      <w:r>
        <w:rPr>
          <w:rFonts w:ascii="Times New Roman"/>
          <w:b w:val="false"/>
          <w:i w:val="false"/>
          <w:color w:val="000000"/>
          <w:sz w:val="28"/>
        </w:rPr>
        <w:t>
      9) бақыланбайтын әуе кеңістігінде жер немесе су бетінен 200 м және одан жоғары биіктікте ұшуды орындау;</w:t>
      </w:r>
    </w:p>
    <w:p>
      <w:pPr>
        <w:spacing w:after="0"/>
        <w:ind w:left="0"/>
        <w:jc w:val="both"/>
      </w:pPr>
      <w:r>
        <w:rPr>
          <w:rFonts w:ascii="Times New Roman"/>
          <w:b w:val="false"/>
          <w:i w:val="false"/>
          <w:color w:val="000000"/>
          <w:sz w:val="28"/>
        </w:rPr>
        <w:t>
      10) пилотсыз әуе кемелерінің ұшуы үшін әуе кеңістігі аймақтарында ұшуларды орындау;</w:t>
      </w:r>
    </w:p>
    <w:p>
      <w:pPr>
        <w:spacing w:after="0"/>
        <w:ind w:left="0"/>
        <w:jc w:val="both"/>
      </w:pPr>
      <w:r>
        <w:rPr>
          <w:rFonts w:ascii="Times New Roman"/>
          <w:b w:val="false"/>
          <w:i w:val="false"/>
          <w:color w:val="000000"/>
          <w:sz w:val="28"/>
        </w:rPr>
        <w:t>
      11) егер әуе кемелерінің ұшу бағыты (жоспарланған траекториясы) әуеайлақтың бақылау нүктесінен 8 км шегінде өтсе, ұшуды орындау;</w:t>
      </w:r>
    </w:p>
    <w:p>
      <w:pPr>
        <w:spacing w:after="0"/>
        <w:ind w:left="0"/>
        <w:jc w:val="both"/>
      </w:pPr>
      <w:r>
        <w:rPr>
          <w:rFonts w:ascii="Times New Roman"/>
          <w:b w:val="false"/>
          <w:i w:val="false"/>
          <w:color w:val="000000"/>
          <w:sz w:val="28"/>
        </w:rPr>
        <w:t>
      12) тыйым салынған және қауіпті аймақтарда, ұшуды шектеу аймақтарында, пилотсыз әуе кемелерінің ұшуын шектеу аймақтарында осы аймақ мүдделері үшін белгіленген органмен келісілгеннен кейін ғана ұшуларды орындау;</w:t>
      </w:r>
    </w:p>
    <w:p>
      <w:pPr>
        <w:spacing w:after="0"/>
        <w:ind w:left="0"/>
        <w:jc w:val="both"/>
      </w:pPr>
      <w:r>
        <w:rPr>
          <w:rFonts w:ascii="Times New Roman"/>
          <w:b w:val="false"/>
          <w:i w:val="false"/>
          <w:color w:val="000000"/>
          <w:sz w:val="28"/>
        </w:rPr>
        <w:t>
      13) әуе күштерінің топтық ұшуларын орындау.</w:t>
      </w:r>
    </w:p>
    <w:bookmarkStart w:name="z29" w:id="17"/>
    <w:p>
      <w:pPr>
        <w:spacing w:after="0"/>
        <w:ind w:left="0"/>
        <w:jc w:val="both"/>
      </w:pPr>
      <w:r>
        <w:rPr>
          <w:rFonts w:ascii="Times New Roman"/>
          <w:b w:val="false"/>
          <w:i w:val="false"/>
          <w:color w:val="000000"/>
          <w:sz w:val="28"/>
        </w:rPr>
        <w:t>
      10. "Ерекше" операциялар санатындағы ұшулар мынадай талаптар сақталған жағдайда орындалады:</w:t>
      </w:r>
    </w:p>
    <w:bookmarkEnd w:id="17"/>
    <w:p>
      <w:pPr>
        <w:spacing w:after="0"/>
        <w:ind w:left="0"/>
        <w:jc w:val="both"/>
      </w:pPr>
      <w:r>
        <w:rPr>
          <w:rFonts w:ascii="Times New Roman"/>
          <w:b w:val="false"/>
          <w:i w:val="false"/>
          <w:color w:val="000000"/>
          <w:sz w:val="28"/>
        </w:rPr>
        <w:t>
      1) елді мекендердің тығыз қоныстанған аудандарының үстінен ұшуды орындауға Азаматтық авиация саласындағы уәкілетті ұйымның рұқсаты болған; немесе азаматтық авиация саласындағы уәкілетті ұйымның пайдаланушыға ПАЖ пайдалана отырып авиациялық жұмыстардың рұқсат етілген түрлерін орындауға берген рұқсаты болған; немесе тиісті санаттағы ПАЖ операторының сертификаты болған;</w:t>
      </w:r>
    </w:p>
    <w:p>
      <w:pPr>
        <w:spacing w:after="0"/>
        <w:ind w:left="0"/>
        <w:jc w:val="both"/>
      </w:pPr>
      <w:r>
        <w:rPr>
          <w:rFonts w:ascii="Times New Roman"/>
          <w:b w:val="false"/>
          <w:i w:val="false"/>
          <w:color w:val="000000"/>
          <w:sz w:val="28"/>
        </w:rPr>
        <w:t xml:space="preserve">
      2)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қағидаларының 82-1-тармағында көрсетілген жағдайларда (бұдан әрі – ӘКП қағидалары), ӘҚБ орталығымен және жауапкершілігі аймағында (ауданында) ұшуларды орындау жоспарланған ӘҚҚ органымен келісілген, ӘҚБ пайдаланушысы мен ӘҚБ тиісті орталығы арасындағы өзара іс-қимыл жөніндегі пайдаланушы әзірлеген нұсқаулықтың болуы;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жергілікті жеріне және ұшу түріне қарай пилотсыз авиациялық жүйелерді қолдана отырып ұшулар үшін метеорологиялық минимумдарды сақтау;</w:t>
      </w:r>
    </w:p>
    <w:p>
      <w:pPr>
        <w:spacing w:after="0"/>
        <w:ind w:left="0"/>
        <w:jc w:val="both"/>
      </w:pPr>
      <w:r>
        <w:rPr>
          <w:rFonts w:ascii="Times New Roman"/>
          <w:b w:val="false"/>
          <w:i w:val="false"/>
          <w:color w:val="000000"/>
          <w:sz w:val="28"/>
        </w:rPr>
        <w:t>
      4) ПАЖ пайдаланушысы пайдаланылатын ПАЖ ұшуды қауіпсіз орындау үшін техникалық жағдайда екенін және пилотсыз авиациялық жүйенің осы моделін пайдалану жөніндегі басшылықтың барлық талаптары орындалғанын растайды;</w:t>
      </w:r>
    </w:p>
    <w:p>
      <w:pPr>
        <w:spacing w:after="0"/>
        <w:ind w:left="0"/>
        <w:jc w:val="both"/>
      </w:pPr>
      <w:r>
        <w:rPr>
          <w:rFonts w:ascii="Times New Roman"/>
          <w:b w:val="false"/>
          <w:i w:val="false"/>
          <w:color w:val="000000"/>
          <w:sz w:val="28"/>
        </w:rPr>
        <w:t>
      5) ӘҚБ ұшуы ӘҚБ қағидаларының 82-1-тармағында көрсетілген жағдайларда берілген өтінімге және ӘҚБ органдарынан әуе кеңістігін пайдалануға алынған шартқа қатаң сәйкес жүзеге асырылады;</w:t>
      </w:r>
    </w:p>
    <w:p>
      <w:pPr>
        <w:spacing w:after="0"/>
        <w:ind w:left="0"/>
        <w:jc w:val="both"/>
      </w:pPr>
      <w:r>
        <w:rPr>
          <w:rFonts w:ascii="Times New Roman"/>
          <w:b w:val="false"/>
          <w:i w:val="false"/>
          <w:color w:val="000000"/>
          <w:sz w:val="28"/>
        </w:rPr>
        <w:t>
      6) ұшуды орындау ауданына ұшу алдындағы бағалау жүргізілді;</w:t>
      </w:r>
    </w:p>
    <w:p>
      <w:pPr>
        <w:spacing w:after="0"/>
        <w:ind w:left="0"/>
        <w:jc w:val="both"/>
      </w:pPr>
      <w:r>
        <w:rPr>
          <w:rFonts w:ascii="Times New Roman"/>
          <w:b w:val="false"/>
          <w:i w:val="false"/>
          <w:color w:val="000000"/>
          <w:sz w:val="28"/>
        </w:rPr>
        <w:t>
      7) қажет болған жағдайда ЖІӨ қағидаларының талаптарына сәйкес құзыретті мемлекеттік органдармен келісу.</w:t>
      </w:r>
    </w:p>
    <w:bookmarkStart w:name="z30" w:id="18"/>
    <w:p>
      <w:pPr>
        <w:spacing w:after="0"/>
        <w:ind w:left="0"/>
        <w:jc w:val="both"/>
      </w:pPr>
      <w:r>
        <w:rPr>
          <w:rFonts w:ascii="Times New Roman"/>
          <w:b w:val="false"/>
          <w:i w:val="false"/>
          <w:color w:val="000000"/>
          <w:sz w:val="28"/>
        </w:rPr>
        <w:t>
      11. "Ерекше" операциялар санатында әуе кемелерінің ұшуы көру сызығында (VLOS) немесе көру сызығынан тыс (BVLOS) орындалады.</w:t>
      </w:r>
    </w:p>
    <w:bookmarkEnd w:id="18"/>
    <w:bookmarkStart w:name="z31" w:id="19"/>
    <w:p>
      <w:pPr>
        <w:spacing w:after="0"/>
        <w:ind w:left="0"/>
        <w:jc w:val="both"/>
      </w:pPr>
      <w:r>
        <w:rPr>
          <w:rFonts w:ascii="Times New Roman"/>
          <w:b w:val="false"/>
          <w:i w:val="false"/>
          <w:color w:val="000000"/>
          <w:sz w:val="28"/>
        </w:rPr>
        <w:t>
      12. "Сертификатталған" операциялар санатындағы ПАЖ операцияларына мыналар жатады:</w:t>
      </w:r>
    </w:p>
    <w:bookmarkEnd w:id="19"/>
    <w:p>
      <w:pPr>
        <w:spacing w:after="0"/>
        <w:ind w:left="0"/>
        <w:jc w:val="both"/>
      </w:pPr>
      <w:r>
        <w:rPr>
          <w:rFonts w:ascii="Times New Roman"/>
          <w:b w:val="false"/>
          <w:i w:val="false"/>
          <w:color w:val="000000"/>
          <w:sz w:val="28"/>
        </w:rPr>
        <w:t>
      1) 750 кг және одан жоғары ПӘК ең жоғары ұшу салмағы бар ҚБАЖ пайдалану;</w:t>
      </w:r>
    </w:p>
    <w:p>
      <w:pPr>
        <w:spacing w:after="0"/>
        <w:ind w:left="0"/>
        <w:jc w:val="both"/>
      </w:pPr>
      <w:r>
        <w:rPr>
          <w:rFonts w:ascii="Times New Roman"/>
          <w:b w:val="false"/>
          <w:i w:val="false"/>
          <w:color w:val="000000"/>
          <w:sz w:val="28"/>
        </w:rPr>
        <w:t>
      2) қашықтан басқарылатын авиациялық жүйелерді пайдалана отырып, ППП және ҰКҚ бойынша халықаралық ұшуларды орындау;</w:t>
      </w:r>
    </w:p>
    <w:p>
      <w:pPr>
        <w:spacing w:after="0"/>
        <w:ind w:left="0"/>
        <w:jc w:val="both"/>
      </w:pPr>
      <w:r>
        <w:rPr>
          <w:rFonts w:ascii="Times New Roman"/>
          <w:b w:val="false"/>
          <w:i w:val="false"/>
          <w:color w:val="000000"/>
          <w:sz w:val="28"/>
        </w:rPr>
        <w:t>
      3) жабдықталған ұшу-қону жолақтарын пайдалана отырып, қашықтан басқарылатын авиациялық жүйелерді пайдалану;</w:t>
      </w:r>
    </w:p>
    <w:p>
      <w:pPr>
        <w:spacing w:after="0"/>
        <w:ind w:left="0"/>
        <w:jc w:val="both"/>
      </w:pPr>
      <w:r>
        <w:rPr>
          <w:rFonts w:ascii="Times New Roman"/>
          <w:b w:val="false"/>
          <w:i w:val="false"/>
          <w:color w:val="000000"/>
          <w:sz w:val="28"/>
        </w:rPr>
        <w:t>
      4) жолаушыларды тасымалдау;</w:t>
      </w:r>
    </w:p>
    <w:p>
      <w:pPr>
        <w:spacing w:after="0"/>
        <w:ind w:left="0"/>
        <w:jc w:val="both"/>
      </w:pPr>
      <w:r>
        <w:rPr>
          <w:rFonts w:ascii="Times New Roman"/>
          <w:b w:val="false"/>
          <w:i w:val="false"/>
          <w:color w:val="000000"/>
          <w:sz w:val="28"/>
        </w:rPr>
        <w:t>
      5) қауіпті жүктерді тасымалдау.</w:t>
      </w:r>
    </w:p>
    <w:bookmarkStart w:name="z32" w:id="20"/>
    <w:p>
      <w:pPr>
        <w:spacing w:after="0"/>
        <w:ind w:left="0"/>
        <w:jc w:val="both"/>
      </w:pPr>
      <w:r>
        <w:rPr>
          <w:rFonts w:ascii="Times New Roman"/>
          <w:b w:val="false"/>
          <w:i w:val="false"/>
          <w:color w:val="000000"/>
          <w:sz w:val="28"/>
        </w:rPr>
        <w:t>
      13. "Сертификатталған" санатындағы ұшулар мынадай талаптар орындалған жағдайда орындалады:</w:t>
      </w:r>
    </w:p>
    <w:bookmarkEnd w:id="20"/>
    <w:p>
      <w:pPr>
        <w:spacing w:after="0"/>
        <w:ind w:left="0"/>
        <w:jc w:val="both"/>
      </w:pPr>
      <w:r>
        <w:rPr>
          <w:rFonts w:ascii="Times New Roman"/>
          <w:b w:val="false"/>
          <w:i w:val="false"/>
          <w:color w:val="000000"/>
          <w:sz w:val="28"/>
        </w:rPr>
        <w:t>
      1) ПАЖ қолдана отырып, авиациялық жұмыстарды орындауға рұқсаттың болуы;</w:t>
      </w:r>
    </w:p>
    <w:p>
      <w:pPr>
        <w:spacing w:after="0"/>
        <w:ind w:left="0"/>
        <w:jc w:val="both"/>
      </w:pPr>
      <w:r>
        <w:rPr>
          <w:rFonts w:ascii="Times New Roman"/>
          <w:b w:val="false"/>
          <w:i w:val="false"/>
          <w:color w:val="000000"/>
          <w:sz w:val="28"/>
        </w:rPr>
        <w:t>
      2) пилотсыз авиациялық жүйенің ұшуға жарамдылық сертификатының болуы;</w:t>
      </w:r>
    </w:p>
    <w:p>
      <w:pPr>
        <w:spacing w:after="0"/>
        <w:ind w:left="0"/>
        <w:jc w:val="both"/>
      </w:pPr>
      <w:r>
        <w:rPr>
          <w:rFonts w:ascii="Times New Roman"/>
          <w:b w:val="false"/>
          <w:i w:val="false"/>
          <w:color w:val="000000"/>
          <w:sz w:val="28"/>
        </w:rPr>
        <w:t>
      3) тиісті біліктілік белгілері бар қашықтықтан басқарылатын әуе кемесінің сыртқы пилоттық куәлігінің болуы.</w:t>
      </w:r>
    </w:p>
    <w:bookmarkStart w:name="z33" w:id="21"/>
    <w:p>
      <w:pPr>
        <w:spacing w:after="0"/>
        <w:ind w:left="0"/>
        <w:jc w:val="left"/>
      </w:pPr>
      <w:r>
        <w:rPr>
          <w:rFonts w:ascii="Times New Roman"/>
          <w:b/>
          <w:i w:val="false"/>
          <w:color w:val="000000"/>
        </w:rPr>
        <w:t xml:space="preserve"> 3-тарау. Санатқа сәйкес ПАЖ операторының сертификатын немесе ҚБАЖ сыртқы пилотының куәлігін беру тәртібі</w:t>
      </w:r>
    </w:p>
    <w:bookmarkEnd w:id="21"/>
    <w:bookmarkStart w:name="z34" w:id="22"/>
    <w:p>
      <w:pPr>
        <w:spacing w:after="0"/>
        <w:ind w:left="0"/>
        <w:jc w:val="left"/>
      </w:pPr>
      <w:r>
        <w:rPr>
          <w:rFonts w:ascii="Times New Roman"/>
          <w:b/>
          <w:i w:val="false"/>
          <w:color w:val="000000"/>
        </w:rPr>
        <w:t xml:space="preserve"> 1-параграф. ПАЖ операторы сертификаттарының түрлері</w:t>
      </w:r>
    </w:p>
    <w:bookmarkEnd w:id="22"/>
    <w:bookmarkStart w:name="z35" w:id="23"/>
    <w:p>
      <w:pPr>
        <w:spacing w:after="0"/>
        <w:ind w:left="0"/>
        <w:jc w:val="both"/>
      </w:pPr>
      <w:r>
        <w:rPr>
          <w:rFonts w:ascii="Times New Roman"/>
          <w:b w:val="false"/>
          <w:i w:val="false"/>
          <w:color w:val="000000"/>
          <w:sz w:val="28"/>
        </w:rPr>
        <w:t>
      14. "Ерекше" операциялар санатында ұшуларды орындау үшін ПАЖ пайдаланушы азаматтық авиация саласындағы уәкілетті ұйымнан тиісті санаттағы ПАЖ операторының сертификатын алады.</w:t>
      </w:r>
    </w:p>
    <w:bookmarkEnd w:id="23"/>
    <w:p>
      <w:pPr>
        <w:spacing w:after="0"/>
        <w:ind w:left="0"/>
        <w:jc w:val="both"/>
      </w:pPr>
      <w:r>
        <w:rPr>
          <w:rFonts w:ascii="Times New Roman"/>
          <w:b w:val="false"/>
          <w:i w:val="false"/>
          <w:color w:val="000000"/>
          <w:sz w:val="28"/>
        </w:rPr>
        <w:t>
      ПАЖ операторларының сертификаттар санаттарының түрлері:</w:t>
      </w:r>
    </w:p>
    <w:p>
      <w:pPr>
        <w:spacing w:after="0"/>
        <w:ind w:left="0"/>
        <w:jc w:val="both"/>
      </w:pPr>
      <w:r>
        <w:rPr>
          <w:rFonts w:ascii="Times New Roman"/>
          <w:b w:val="false"/>
          <w:i w:val="false"/>
          <w:color w:val="000000"/>
          <w:sz w:val="28"/>
        </w:rPr>
        <w:t>
      1) 1-санат (EASY Rating) – жеке мақсаттар үшін максималды ұшу салмағы 25 кг-нан кем конструкцияның мультироторлы немесе тікұшақ үлгісіндегі ПӘК бар ұшқышсыз авиациялық жүйелерді пайдаланатын ПАЖ операторлары үшін;</w:t>
      </w:r>
    </w:p>
    <w:p>
      <w:pPr>
        <w:spacing w:after="0"/>
        <w:ind w:left="0"/>
        <w:jc w:val="both"/>
      </w:pPr>
      <w:r>
        <w:rPr>
          <w:rFonts w:ascii="Times New Roman"/>
          <w:b w:val="false"/>
          <w:i w:val="false"/>
          <w:color w:val="000000"/>
          <w:sz w:val="28"/>
        </w:rPr>
        <w:t>
      2) 2-санат (MID Rating) – әуе жұмыстарының мынадай түрлерін орындау үшін ең жоғары ұшу салмағы 25 кг дейінгі конструкциялардың барлық типтегі әуе күштері бар пилотсыз авиациялық жүйелерді пайдаланатын ПАЖ операторлары үшін:</w:t>
      </w:r>
    </w:p>
    <w:p>
      <w:pPr>
        <w:spacing w:after="0"/>
        <w:ind w:left="0"/>
        <w:jc w:val="both"/>
      </w:pPr>
      <w:r>
        <w:rPr>
          <w:rFonts w:ascii="Times New Roman"/>
          <w:b w:val="false"/>
          <w:i w:val="false"/>
          <w:color w:val="000000"/>
          <w:sz w:val="28"/>
        </w:rPr>
        <w:t>
      әуе түсірілімдері және бақылаулар;</w:t>
      </w:r>
    </w:p>
    <w:p>
      <w:pPr>
        <w:spacing w:after="0"/>
        <w:ind w:left="0"/>
        <w:jc w:val="both"/>
      </w:pPr>
      <w:r>
        <w:rPr>
          <w:rFonts w:ascii="Times New Roman"/>
          <w:b w:val="false"/>
          <w:i w:val="false"/>
          <w:color w:val="000000"/>
          <w:sz w:val="28"/>
        </w:rPr>
        <w:t>
      іздеу және авариялық-құтқару жұмыстары.</w:t>
      </w:r>
    </w:p>
    <w:p>
      <w:pPr>
        <w:spacing w:after="0"/>
        <w:ind w:left="0"/>
        <w:jc w:val="both"/>
      </w:pPr>
      <w:r>
        <w:rPr>
          <w:rFonts w:ascii="Times New Roman"/>
          <w:b w:val="false"/>
          <w:i w:val="false"/>
          <w:color w:val="000000"/>
          <w:sz w:val="28"/>
        </w:rPr>
        <w:t>
      3) 3-санат (HIGH Rating) – әуе жұмыстарының мынадай түрлерін орындау үшін ең жоғары ұшу салмағы 750 кг дейінгі конструкциялардың барлық типті ПӘК ұшқышсыз авиациялық жүйелерді пайдаланатын ПАЖ операторлары үшін:</w:t>
      </w:r>
    </w:p>
    <w:p>
      <w:pPr>
        <w:spacing w:after="0"/>
        <w:ind w:left="0"/>
        <w:jc w:val="both"/>
      </w:pPr>
      <w:r>
        <w:rPr>
          <w:rFonts w:ascii="Times New Roman"/>
          <w:b w:val="false"/>
          <w:i w:val="false"/>
          <w:color w:val="000000"/>
          <w:sz w:val="28"/>
        </w:rPr>
        <w:t>
      әуе түсірілімдері және бақылаулар (ЕЖҰМ-мен ПӘК үшін 25 кг және одан жоғары );</w:t>
      </w:r>
    </w:p>
    <w:p>
      <w:pPr>
        <w:spacing w:after="0"/>
        <w:ind w:left="0"/>
        <w:jc w:val="both"/>
      </w:pPr>
      <w:r>
        <w:rPr>
          <w:rFonts w:ascii="Times New Roman"/>
          <w:b w:val="false"/>
          <w:i w:val="false"/>
          <w:color w:val="000000"/>
          <w:sz w:val="28"/>
        </w:rPr>
        <w:t>
      іздестіру және авариялық-құтқару жұмыстары (ЕЖҰМ-мен ПӘК үшін 25 кг және одан жоғары);</w:t>
      </w:r>
    </w:p>
    <w:p>
      <w:pPr>
        <w:spacing w:after="0"/>
        <w:ind w:left="0"/>
        <w:jc w:val="both"/>
      </w:pPr>
      <w:r>
        <w:rPr>
          <w:rFonts w:ascii="Times New Roman"/>
          <w:b w:val="false"/>
          <w:i w:val="false"/>
          <w:color w:val="000000"/>
          <w:sz w:val="28"/>
        </w:rPr>
        <w:t>
      авиациялық-химиялық жұмыстар;</w:t>
      </w:r>
    </w:p>
    <w:p>
      <w:pPr>
        <w:spacing w:after="0"/>
        <w:ind w:left="0"/>
        <w:jc w:val="both"/>
      </w:pPr>
      <w:r>
        <w:rPr>
          <w:rFonts w:ascii="Times New Roman"/>
          <w:b w:val="false"/>
          <w:i w:val="false"/>
          <w:color w:val="000000"/>
          <w:sz w:val="28"/>
        </w:rPr>
        <w:t>
      құрылыс-монтаждау және тиеу-түсіру жұмыстары;</w:t>
      </w:r>
    </w:p>
    <w:p>
      <w:pPr>
        <w:spacing w:after="0"/>
        <w:ind w:left="0"/>
        <w:jc w:val="both"/>
      </w:pPr>
      <w:r>
        <w:rPr>
          <w:rFonts w:ascii="Times New Roman"/>
          <w:b w:val="false"/>
          <w:i w:val="false"/>
          <w:color w:val="000000"/>
          <w:sz w:val="28"/>
        </w:rPr>
        <w:t>
      Каспий теңізінің үстіндегі әуе кеңістігінде ұшу;</w:t>
      </w:r>
    </w:p>
    <w:p>
      <w:pPr>
        <w:spacing w:after="0"/>
        <w:ind w:left="0"/>
        <w:jc w:val="both"/>
      </w:pPr>
      <w:r>
        <w:rPr>
          <w:rFonts w:ascii="Times New Roman"/>
          <w:b w:val="false"/>
          <w:i w:val="false"/>
          <w:color w:val="000000"/>
          <w:sz w:val="28"/>
        </w:rPr>
        <w:t>
      теңіз кемелерінен және теңіз бұрғылау қондырғыларынан ұшу;</w:t>
      </w:r>
    </w:p>
    <w:p>
      <w:pPr>
        <w:spacing w:after="0"/>
        <w:ind w:left="0"/>
        <w:jc w:val="both"/>
      </w:pPr>
      <w:r>
        <w:rPr>
          <w:rFonts w:ascii="Times New Roman"/>
          <w:b w:val="false"/>
          <w:i w:val="false"/>
          <w:color w:val="000000"/>
          <w:sz w:val="28"/>
        </w:rPr>
        <w:t>
      жүктерді тасымалдау;</w:t>
      </w:r>
    </w:p>
    <w:p>
      <w:pPr>
        <w:spacing w:after="0"/>
        <w:ind w:left="0"/>
        <w:jc w:val="both"/>
      </w:pPr>
      <w:r>
        <w:rPr>
          <w:rFonts w:ascii="Times New Roman"/>
          <w:b w:val="false"/>
          <w:i w:val="false"/>
          <w:color w:val="000000"/>
          <w:sz w:val="28"/>
        </w:rPr>
        <w:t>
      эксперименттік және ғылыми-зерттеу жұмыстарын жүргізу үшін ұшу;</w:t>
      </w:r>
    </w:p>
    <w:p>
      <w:pPr>
        <w:spacing w:after="0"/>
        <w:ind w:left="0"/>
        <w:jc w:val="both"/>
      </w:pPr>
      <w:r>
        <w:rPr>
          <w:rFonts w:ascii="Times New Roman"/>
          <w:b w:val="false"/>
          <w:i w:val="false"/>
          <w:color w:val="000000"/>
          <w:sz w:val="28"/>
        </w:rPr>
        <w:t>
      ұшуды, авиациялық радиобайланысты және әуеайлақ схемаларын радиотехникалық қамтамасыз етудің жердегі құралдарын ұшу тексерулері (айналып ұшуы).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"Сертификатталған" операциялар санатында ұшуларды орындау үшін ПАЖ пайдаланатын адам азаматтық авиация саласындағы уәкілетті ұйымнан авиация персоналы куәліктерін беру және қолданылу мерзімін ұзарту қағидаларының талаптарына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8782 болып тіркелген) және Халықаралық Азаматтық авиация ұйымының (бұдан әрі – ИКАО) Конвенциясына 1-қосымшаға сәйкес қашықтықтан басқарылатын авиация жүйесінің сыртқы ұшқышының куәлігін алады.</w:t>
      </w:r>
    </w:p>
    <w:bookmarkStart w:name="z37" w:id="24"/>
    <w:p>
      <w:pPr>
        <w:spacing w:after="0"/>
        <w:ind w:left="0"/>
        <w:jc w:val="both"/>
      </w:pPr>
      <w:r>
        <w:rPr>
          <w:rFonts w:ascii="Times New Roman"/>
          <w:b w:val="false"/>
          <w:i w:val="false"/>
          <w:color w:val="000000"/>
          <w:sz w:val="28"/>
        </w:rPr>
        <w:t>
      16. 1-санаттағы ПАЖ операторына қойылатын жалпы талаптар (EASY Rating).</w:t>
      </w:r>
    </w:p>
    <w:bookmarkEnd w:id="24"/>
    <w:p>
      <w:pPr>
        <w:spacing w:after="0"/>
        <w:ind w:left="0"/>
        <w:jc w:val="both"/>
      </w:pPr>
      <w:r>
        <w:rPr>
          <w:rFonts w:ascii="Times New Roman"/>
          <w:b w:val="false"/>
          <w:i w:val="false"/>
          <w:color w:val="000000"/>
          <w:sz w:val="28"/>
        </w:rPr>
        <w:t>
      1) жасы – 16 жастан кем емес;</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бағдарлама негізінде ПАЖ операторларын бастапқы теориялық даярлау бағдарламасы бойынша оқуды сәтті аяқтау.</w:t>
      </w:r>
    </w:p>
    <w:bookmarkStart w:name="z38" w:id="25"/>
    <w:p>
      <w:pPr>
        <w:spacing w:after="0"/>
        <w:ind w:left="0"/>
        <w:jc w:val="both"/>
      </w:pPr>
      <w:r>
        <w:rPr>
          <w:rFonts w:ascii="Times New Roman"/>
          <w:b w:val="false"/>
          <w:i w:val="false"/>
          <w:color w:val="000000"/>
          <w:sz w:val="28"/>
        </w:rPr>
        <w:t>
      17. 2-санаттағы ПАЖ операторына қойылатын жалпы талаптар (MID Rating).</w:t>
      </w:r>
    </w:p>
    <w:bookmarkEnd w:id="25"/>
    <w:p>
      <w:pPr>
        <w:spacing w:after="0"/>
        <w:ind w:left="0"/>
        <w:jc w:val="both"/>
      </w:pPr>
      <w:r>
        <w:rPr>
          <w:rFonts w:ascii="Times New Roman"/>
          <w:b w:val="false"/>
          <w:i w:val="false"/>
          <w:color w:val="000000"/>
          <w:sz w:val="28"/>
        </w:rPr>
        <w:t>
      1) жасы – 18 жастан кем емес;</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бағдарлама негізінде ПАЖ операторларын бастапқы теориялық даярлау курсында оқуды сәтті аяқтау;</w:t>
      </w:r>
    </w:p>
    <w:p>
      <w:pPr>
        <w:spacing w:after="0"/>
        <w:ind w:left="0"/>
        <w:jc w:val="both"/>
      </w:pPr>
      <w:r>
        <w:rPr>
          <w:rFonts w:ascii="Times New Roman"/>
          <w:b w:val="false"/>
          <w:i w:val="false"/>
          <w:color w:val="000000"/>
          <w:sz w:val="28"/>
        </w:rPr>
        <w:t>
      3) азаматтық авиация саласындағы уәкілетті ұйыммен келісілген бағдарлама негізінде әуе күштері конструкциясының тиісті түріне ПАЖ операторларын бастапқы практикалық даярлау курсынан сәтті өту.</w:t>
      </w:r>
    </w:p>
    <w:bookmarkStart w:name="z39" w:id="26"/>
    <w:p>
      <w:pPr>
        <w:spacing w:after="0"/>
        <w:ind w:left="0"/>
        <w:jc w:val="both"/>
      </w:pPr>
      <w:r>
        <w:rPr>
          <w:rFonts w:ascii="Times New Roman"/>
          <w:b w:val="false"/>
          <w:i w:val="false"/>
          <w:color w:val="000000"/>
          <w:sz w:val="28"/>
        </w:rPr>
        <w:t>
      18. 3-санаттағы ПАЖ операторына қойылатын жалпы талаптар (HIGH Rating).</w:t>
      </w:r>
    </w:p>
    <w:bookmarkEnd w:id="26"/>
    <w:p>
      <w:pPr>
        <w:spacing w:after="0"/>
        <w:ind w:left="0"/>
        <w:jc w:val="both"/>
      </w:pPr>
      <w:r>
        <w:rPr>
          <w:rFonts w:ascii="Times New Roman"/>
          <w:b w:val="false"/>
          <w:i w:val="false"/>
          <w:color w:val="000000"/>
          <w:sz w:val="28"/>
        </w:rPr>
        <w:t>
      1) жасы – 18 жастан кем емес;</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бағдарлама негізінде сертификатталған авиациялық оқу орталығында ПАЖ операторларын бастапқы теориялық даярлау курсында оқуды табысты аяқтау;</w:t>
      </w:r>
    </w:p>
    <w:p>
      <w:pPr>
        <w:spacing w:after="0"/>
        <w:ind w:left="0"/>
        <w:jc w:val="both"/>
      </w:pPr>
      <w:r>
        <w:rPr>
          <w:rFonts w:ascii="Times New Roman"/>
          <w:b w:val="false"/>
          <w:i w:val="false"/>
          <w:color w:val="000000"/>
          <w:sz w:val="28"/>
        </w:rPr>
        <w:t>
      3) Азаматтық авиация саласындағы уәкілетті ұйыммен келісілген бағдарлама негізінде сертификатталған АОО-да ПӘК конструкциясының тиісті түріне ПАЖ операторларын бастапқы практикалық даярлау курсынан сәтті өту.</w:t>
      </w:r>
    </w:p>
    <w:bookmarkStart w:name="z40" w:id="27"/>
    <w:p>
      <w:pPr>
        <w:spacing w:after="0"/>
        <w:ind w:left="0"/>
        <w:jc w:val="both"/>
      </w:pPr>
      <w:r>
        <w:rPr>
          <w:rFonts w:ascii="Times New Roman"/>
          <w:b w:val="false"/>
          <w:i w:val="false"/>
          <w:color w:val="000000"/>
          <w:sz w:val="28"/>
        </w:rPr>
        <w:t>
      19. ПАЖ операторының сертификаты берілген күннен бастап жарамды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2 және 3 санаттағы ПАЖ операторының сертификатына қосымшаға жазба енгізу үшін оператор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нысан бойынша өтініш толтырады.</w:t>
      </w:r>
    </w:p>
    <w:bookmarkStart w:name="z42" w:id="28"/>
    <w:p>
      <w:pPr>
        <w:spacing w:after="0"/>
        <w:ind w:left="0"/>
        <w:jc w:val="both"/>
      </w:pPr>
      <w:r>
        <w:rPr>
          <w:rFonts w:ascii="Times New Roman"/>
          <w:b w:val="false"/>
          <w:i w:val="false"/>
          <w:color w:val="000000"/>
          <w:sz w:val="28"/>
        </w:rPr>
        <w:t>
      21. Пилотсыз әуе кемесі конструкциясының қосымша түрі үшін біліктілік жазбасын алу үшін ПАЖ операторы сертификатының иесі тиісті дағдылар мен білімдерді көрсетеді. Пилотсыз әуе кемесі конструкциясының типі туралы жаңа біліктілік жазбасын берілген ПАЖ операторының сертификатына азаматтық авиация саласындағы уәкілетті ұйым енгізеді.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Қашықтықтан басқарылатын авиациялық жүйенің сыртқы пилотына қойылатын біліктілік талаптары "Авиациялық персонал куәлігін алу үшін адамға қойылатын біліктілік талаптарын бекіту туралы"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7058 болып тіркелген) белгіленген.</w:t>
      </w:r>
    </w:p>
    <w:bookmarkStart w:name="z44" w:id="29"/>
    <w:p>
      <w:pPr>
        <w:spacing w:after="0"/>
        <w:ind w:left="0"/>
        <w:jc w:val="left"/>
      </w:pPr>
      <w:r>
        <w:rPr>
          <w:rFonts w:ascii="Times New Roman"/>
          <w:b/>
          <w:i w:val="false"/>
          <w:color w:val="000000"/>
        </w:rPr>
        <w:t xml:space="preserve"> 2-параграф. ПАЖ операторының сертификаттарын беру тәртібі</w:t>
      </w:r>
    </w:p>
    <w:bookmarkEnd w:id="29"/>
    <w:bookmarkStart w:name="z45" w:id="30"/>
    <w:p>
      <w:pPr>
        <w:spacing w:after="0"/>
        <w:ind w:left="0"/>
        <w:jc w:val="both"/>
      </w:pPr>
      <w:r>
        <w:rPr>
          <w:rFonts w:ascii="Times New Roman"/>
          <w:b w:val="false"/>
          <w:i w:val="false"/>
          <w:color w:val="000000"/>
          <w:sz w:val="28"/>
        </w:rPr>
        <w:t>
      23. 1-санатты ПАЖ операторының сертификатын алу үшін өтініш беруші азаматтық авиация саласындағы уәкілетті ұйымға мынадай құжаттарды жібереді:</w:t>
      </w:r>
    </w:p>
    <w:bookmarkEnd w:id="3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азаматтық авиация саласындағы уәкілетті ұйыммен келісілген 1-санаттағы немесе 2-санаттағы немесе 3-санаттағы ПАЖ операторларын теориялық даярлау бағдарламасы бойынша оқуды сәтті аяқтағаны туралы құжаттың көшірмесі.</w:t>
      </w:r>
    </w:p>
    <w:bookmarkStart w:name="z46" w:id="31"/>
    <w:p>
      <w:pPr>
        <w:spacing w:after="0"/>
        <w:ind w:left="0"/>
        <w:jc w:val="both"/>
      </w:pPr>
      <w:r>
        <w:rPr>
          <w:rFonts w:ascii="Times New Roman"/>
          <w:b w:val="false"/>
          <w:i w:val="false"/>
          <w:color w:val="000000"/>
          <w:sz w:val="28"/>
        </w:rPr>
        <w:t>
      24. 2-санаттағы ПАЖ операторының сертификатын алу және (немесе) біліктілік жазбасын енгізу үшін өтініш беруші азаматтық авиация саласындағы уәкілетті ұйымға мынадай құжаттарды жібереді:</w:t>
      </w:r>
    </w:p>
    <w:bookmarkEnd w:id="3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Азаматтық авиация саласындағы уәкілетті ұйыммен келісілген 2-санаттағы немесе 3-санаттағы ПАЖ операторларын теориялық даярлау бағдарламасы бойынша оқуды сәтті аяқтағаны туралы құжаттың көшірмесі;</w:t>
      </w:r>
    </w:p>
    <w:p>
      <w:pPr>
        <w:spacing w:after="0"/>
        <w:ind w:left="0"/>
        <w:jc w:val="both"/>
      </w:pPr>
      <w:r>
        <w:rPr>
          <w:rFonts w:ascii="Times New Roman"/>
          <w:b w:val="false"/>
          <w:i w:val="false"/>
          <w:color w:val="000000"/>
          <w:sz w:val="28"/>
        </w:rPr>
        <w:t>
      4) Азаматтық авиация саласындағы уәкілетті ұйыммен келісілген бағдарлама негізінде ПАЖ конструкциясының тиісті түріне (ПАЖ операторының сертификатын бастапқы беру немесе жаңа біліктілік жазбасын енгізу үшін) ПАЖ операторларын практикалық даярлау курсынан сәтті өткені туралы құжаттың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практикалық дағдыларды бағалау актісі (ПАЖ операторының сертификатын бастапқы беру кезінде немесе жаңа біліктілік жазбасын енгізу үшін немесе біліктілік жазбасын ұзарту үшін);</w:t>
      </w:r>
    </w:p>
    <w:p>
      <w:pPr>
        <w:spacing w:after="0"/>
        <w:ind w:left="0"/>
        <w:jc w:val="both"/>
      </w:pPr>
      <w:r>
        <w:rPr>
          <w:rFonts w:ascii="Times New Roman"/>
          <w:b w:val="false"/>
          <w:i w:val="false"/>
          <w:color w:val="000000"/>
          <w:sz w:val="28"/>
        </w:rPr>
        <w:t>
      6)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бекітілген (Нормативтік құқықтық актілерді мемлекеттік тіркеу тізілімінде № 20665 болып тіркелген) диспансерлік есепте (психоневрологиялық және наркологиялық ұйымдарда) болуы/болмауы туралы анықтамалардың көшірмелері;</w:t>
      </w:r>
    </w:p>
    <w:p>
      <w:pPr>
        <w:spacing w:after="0"/>
        <w:ind w:left="0"/>
        <w:jc w:val="both"/>
      </w:pPr>
      <w:r>
        <w:rPr>
          <w:rFonts w:ascii="Times New Roman"/>
          <w:b w:val="false"/>
          <w:i w:val="false"/>
          <w:color w:val="000000"/>
          <w:sz w:val="28"/>
        </w:rPr>
        <w:t xml:space="preserve">
      7) "Қазақстан Республикасы Бас прокуратурасының Құқықтық статистика және арнайы есепке алу жөніндегі комитетінің және оның аумақтық органдарының мемлекеттік қызметтер көрсету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20674 болып тіркелген) соттылығының болуы не болмауы туралы анықтаманың көшірмесі.</w:t>
      </w:r>
    </w:p>
    <w:bookmarkStart w:name="z47" w:id="32"/>
    <w:p>
      <w:pPr>
        <w:spacing w:after="0"/>
        <w:ind w:left="0"/>
        <w:jc w:val="both"/>
      </w:pPr>
      <w:r>
        <w:rPr>
          <w:rFonts w:ascii="Times New Roman"/>
          <w:b w:val="false"/>
          <w:i w:val="false"/>
          <w:color w:val="000000"/>
          <w:sz w:val="28"/>
        </w:rPr>
        <w:t>
      25. 3-санаттағы ПАЖ операторының сертификатын алу, біліктілік жазбасын енгізу немесе ұзарту үшін өтініш беруші азаматтық авиация саласындағы уәкілетті ұйымға мынадай құжаттарды жібереді:</w:t>
      </w:r>
    </w:p>
    <w:bookmarkEnd w:id="3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сертификатталған АОО-да азаматтық авиация саласындағы уәкілетті ұйыммен келісілген 3-санаттағы ПАЖ операторларын теориялық даярлау бағдарламасы бойынша оқуды сәтті аяқтағаны туралы құжаттың көшірмесі;</w:t>
      </w:r>
    </w:p>
    <w:p>
      <w:pPr>
        <w:spacing w:after="0"/>
        <w:ind w:left="0"/>
        <w:jc w:val="both"/>
      </w:pPr>
      <w:r>
        <w:rPr>
          <w:rFonts w:ascii="Times New Roman"/>
          <w:b w:val="false"/>
          <w:i w:val="false"/>
          <w:color w:val="000000"/>
          <w:sz w:val="28"/>
        </w:rPr>
        <w:t>
      4) Азаматтық авиация саласындағы уәкілетті ұйыммен келісілген бағдарлама негізінде сертификатталған АОО-да (ПАЖ операторының сертификатын бастапқы беру немесе жаңа біліктілік жазбасын енгізу үшін) ПАЖ операторларын практикалық даярлау курсынан ПӘК конструкциясының тиісті түріне сәтті өткені туралы құжаттың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практикалық дағдыларды бағалау актісі (ПАЖ операторының сертификатын бастапқы беру кезінде немесе жаңа біліктілік жазбасын енгізу үшін немесе біліктілік жазбасын ұзарту үшін);</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теориялық білімді тексеру актісі (біліктілік жазбасы ұзартылған жағдайда).</w:t>
      </w:r>
    </w:p>
    <w:p>
      <w:pPr>
        <w:spacing w:after="0"/>
        <w:ind w:left="0"/>
        <w:jc w:val="both"/>
      </w:pPr>
      <w:r>
        <w:rPr>
          <w:rFonts w:ascii="Times New Roman"/>
          <w:b w:val="false"/>
          <w:i w:val="false"/>
          <w:color w:val="000000"/>
          <w:sz w:val="28"/>
        </w:rPr>
        <w:t xml:space="preserve">
      7)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20665 болып тіркелген) диспансерлік есепте (психоневрологиялық және наркологиялық ұйымдарда) болуы/болмауы туралы анықтамалардың көшірмелері;</w:t>
      </w:r>
    </w:p>
    <w:p>
      <w:pPr>
        <w:spacing w:after="0"/>
        <w:ind w:left="0"/>
        <w:jc w:val="both"/>
      </w:pPr>
      <w:r>
        <w:rPr>
          <w:rFonts w:ascii="Times New Roman"/>
          <w:b w:val="false"/>
          <w:i w:val="false"/>
          <w:color w:val="000000"/>
          <w:sz w:val="28"/>
        </w:rPr>
        <w:t xml:space="preserve">
      8) "Қазақстан Республикасы Бас прокуратурасының Құқықтық статистика және арнайы есепке алу жөніндегі комитетінің және оның аумақтық органдарының мемлекеттік қызметтер көрсету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20674 болып тіркелген) соттылығының болуы не болмауы туралы анықтаманың көшірмесі.</w:t>
      </w:r>
    </w:p>
    <w:bookmarkStart w:name="z48" w:id="33"/>
    <w:p>
      <w:pPr>
        <w:spacing w:after="0"/>
        <w:ind w:left="0"/>
        <w:jc w:val="both"/>
      </w:pPr>
      <w:r>
        <w:rPr>
          <w:rFonts w:ascii="Times New Roman"/>
          <w:b w:val="false"/>
          <w:i w:val="false"/>
          <w:color w:val="000000"/>
          <w:sz w:val="28"/>
        </w:rPr>
        <w:t>
      26. Азаматтық авиация саласындағы уәкілетті ұйымға ұсынылған құжаттарды қарау күнтізбелік 15 (он бес) күн ішінде жүргізіледі.</w:t>
      </w:r>
    </w:p>
    <w:bookmarkEnd w:id="33"/>
    <w:bookmarkStart w:name="z49" w:id="34"/>
    <w:p>
      <w:pPr>
        <w:spacing w:after="0"/>
        <w:ind w:left="0"/>
        <w:jc w:val="both"/>
      </w:pPr>
      <w:r>
        <w:rPr>
          <w:rFonts w:ascii="Times New Roman"/>
          <w:b w:val="false"/>
          <w:i w:val="false"/>
          <w:color w:val="000000"/>
          <w:sz w:val="28"/>
        </w:rPr>
        <w:t>
      27. Өтініш берушіге рұқсат беруден бас тартылады:</w:t>
      </w:r>
    </w:p>
    <w:bookmarkEnd w:id="34"/>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тізбеге сәйкес келмеген;</w:t>
      </w:r>
    </w:p>
    <w:p>
      <w:pPr>
        <w:spacing w:after="0"/>
        <w:ind w:left="0"/>
        <w:jc w:val="both"/>
      </w:pPr>
      <w:r>
        <w:rPr>
          <w:rFonts w:ascii="Times New Roman"/>
          <w:b w:val="false"/>
          <w:i w:val="false"/>
          <w:color w:val="000000"/>
          <w:sz w:val="28"/>
        </w:rPr>
        <w:t>
      2) өтініш беруші рұқсат алу үшін ұсынған құжаттардың және (немесе) олардағы деректердің (мәліметтердің) анық еместігі анықталғанда;</w:t>
      </w:r>
    </w:p>
    <w:p>
      <w:pPr>
        <w:spacing w:after="0"/>
        <w:ind w:left="0"/>
        <w:jc w:val="both"/>
      </w:pPr>
      <w:r>
        <w:rPr>
          <w:rFonts w:ascii="Times New Roman"/>
          <w:b w:val="false"/>
          <w:i w:val="false"/>
          <w:color w:val="000000"/>
          <w:sz w:val="28"/>
        </w:rPr>
        <w:t>
      3) өтелмеген соттылығы бар;</w:t>
      </w:r>
    </w:p>
    <w:p>
      <w:pPr>
        <w:spacing w:after="0"/>
        <w:ind w:left="0"/>
        <w:jc w:val="both"/>
      </w:pPr>
      <w:r>
        <w:rPr>
          <w:rFonts w:ascii="Times New Roman"/>
          <w:b w:val="false"/>
          <w:i w:val="false"/>
          <w:color w:val="000000"/>
          <w:sz w:val="28"/>
        </w:rPr>
        <w:t>
      4) өтініш беруші наркологиялық немесе психоневрологиялық диспансерде есепте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Ұсынылған құжаттарды қарау және ескертулердің болмауы нәтижелері бойынша өтініш берушінің электрондық немесе пошталық мекенжайына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нысанға сәйкес оның ажырамас бөлігі болып табылатын БС операторының тиісті сертификаты немесе БС операторының сертификатына қосымша жіберіледі.</w:t>
      </w:r>
    </w:p>
    <w:bookmarkStart w:name="z51" w:id="35"/>
    <w:p>
      <w:pPr>
        <w:spacing w:after="0"/>
        <w:ind w:left="0"/>
        <w:jc w:val="both"/>
      </w:pPr>
      <w:r>
        <w:rPr>
          <w:rFonts w:ascii="Times New Roman"/>
          <w:b w:val="false"/>
          <w:i w:val="false"/>
          <w:color w:val="000000"/>
          <w:sz w:val="28"/>
        </w:rPr>
        <w:t>
      29. 1-санаттағы ПАЖ операторының сертификаты ол берілген күннен бастап, бес жылдан аспайтын кезең ішінде жарамды болып табылады.</w:t>
      </w:r>
    </w:p>
    <w:bookmarkEnd w:id="35"/>
    <w:bookmarkStart w:name="z52" w:id="36"/>
    <w:p>
      <w:pPr>
        <w:spacing w:after="0"/>
        <w:ind w:left="0"/>
        <w:jc w:val="both"/>
      </w:pPr>
      <w:r>
        <w:rPr>
          <w:rFonts w:ascii="Times New Roman"/>
          <w:b w:val="false"/>
          <w:i w:val="false"/>
          <w:color w:val="000000"/>
          <w:sz w:val="28"/>
        </w:rPr>
        <w:t>
      30. 2 және 3 санаттағы ПАЖ операторы сертификаттарының қолданылу мерзімі оған қосымшада қамтылған біліктілік жазбаларының қолданылу мерзімімен айқындалады.</w:t>
      </w:r>
    </w:p>
    <w:bookmarkEnd w:id="36"/>
    <w:bookmarkStart w:name="z53" w:id="37"/>
    <w:p>
      <w:pPr>
        <w:spacing w:after="0"/>
        <w:ind w:left="0"/>
        <w:jc w:val="both"/>
      </w:pPr>
      <w:r>
        <w:rPr>
          <w:rFonts w:ascii="Times New Roman"/>
          <w:b w:val="false"/>
          <w:i w:val="false"/>
          <w:color w:val="000000"/>
          <w:sz w:val="28"/>
        </w:rPr>
        <w:t>
      31. Біліктілік жазбасының қолданылу мерзімі біліктілік жазбасы ПАЖ операторының сертификатына енгізілген күннен бастап есептеледі.</w:t>
      </w:r>
    </w:p>
    <w:bookmarkEnd w:id="37"/>
    <w:bookmarkStart w:name="z54" w:id="38"/>
    <w:p>
      <w:pPr>
        <w:spacing w:after="0"/>
        <w:ind w:left="0"/>
        <w:jc w:val="both"/>
      </w:pPr>
      <w:r>
        <w:rPr>
          <w:rFonts w:ascii="Times New Roman"/>
          <w:b w:val="false"/>
          <w:i w:val="false"/>
          <w:color w:val="000000"/>
          <w:sz w:val="28"/>
        </w:rPr>
        <w:t>
      32. Біліктілік жазбаларын ұзарту мерзімдері:</w:t>
      </w:r>
    </w:p>
    <w:bookmarkEnd w:id="38"/>
    <w:p>
      <w:pPr>
        <w:spacing w:after="0"/>
        <w:ind w:left="0"/>
        <w:jc w:val="both"/>
      </w:pPr>
      <w:r>
        <w:rPr>
          <w:rFonts w:ascii="Times New Roman"/>
          <w:b w:val="false"/>
          <w:i w:val="false"/>
          <w:color w:val="000000"/>
          <w:sz w:val="28"/>
        </w:rPr>
        <w:t>
      2-санаттағы ПАЖ операторлары үшін-біліктілік жазбасының қолданылу мерзімі өткеннен кейін 2 (екі) жылда бір рет;</w:t>
      </w:r>
    </w:p>
    <w:p>
      <w:pPr>
        <w:spacing w:after="0"/>
        <w:ind w:left="0"/>
        <w:jc w:val="both"/>
      </w:pPr>
      <w:r>
        <w:rPr>
          <w:rFonts w:ascii="Times New Roman"/>
          <w:b w:val="false"/>
          <w:i w:val="false"/>
          <w:color w:val="000000"/>
          <w:sz w:val="28"/>
        </w:rPr>
        <w:t>
      3-санаттағы ПАЖ операторлары үшін-біліктілік жазбасының қолданылу мерзімі өткеннен кейін жыл сайын.</w:t>
      </w:r>
    </w:p>
    <w:bookmarkStart w:name="z55" w:id="39"/>
    <w:p>
      <w:pPr>
        <w:spacing w:after="0"/>
        <w:ind w:left="0"/>
        <w:jc w:val="left"/>
      </w:pPr>
      <w:r>
        <w:rPr>
          <w:rFonts w:ascii="Times New Roman"/>
          <w:b/>
          <w:i w:val="false"/>
          <w:color w:val="000000"/>
        </w:rPr>
        <w:t xml:space="preserve"> 3-параграф. 2-санат және 3-санат ПАЖ операторының біліктілік жазбаларын енгізу және ұзарту тәртібі</w:t>
      </w:r>
    </w:p>
    <w:bookmarkEnd w:id="39"/>
    <w:bookmarkStart w:name="z56" w:id="40"/>
    <w:p>
      <w:pPr>
        <w:spacing w:after="0"/>
        <w:ind w:left="0"/>
        <w:jc w:val="both"/>
      </w:pPr>
      <w:r>
        <w:rPr>
          <w:rFonts w:ascii="Times New Roman"/>
          <w:b w:val="false"/>
          <w:i w:val="false"/>
          <w:color w:val="000000"/>
          <w:sz w:val="28"/>
        </w:rPr>
        <w:t>
      33. Біліктілік жазбасы 2 санаттағы және 3 санаттағы ПАЖ операторының сертификатына қосымшаға енгізіледі:</w:t>
      </w:r>
    </w:p>
    <w:bookmarkEnd w:id="40"/>
    <w:p>
      <w:pPr>
        <w:spacing w:after="0"/>
        <w:ind w:left="0"/>
        <w:jc w:val="both"/>
      </w:pPr>
      <w:r>
        <w:rPr>
          <w:rFonts w:ascii="Times New Roman"/>
          <w:b w:val="false"/>
          <w:i w:val="false"/>
          <w:color w:val="000000"/>
          <w:sz w:val="28"/>
        </w:rPr>
        <w:t>
      1) 2-санаттағы және 3-санаттағы ПАЖ операторының сертификатын бастапқы беру;</w:t>
      </w:r>
    </w:p>
    <w:p>
      <w:pPr>
        <w:spacing w:after="0"/>
        <w:ind w:left="0"/>
        <w:jc w:val="both"/>
      </w:pPr>
      <w:r>
        <w:rPr>
          <w:rFonts w:ascii="Times New Roman"/>
          <w:b w:val="false"/>
          <w:i w:val="false"/>
          <w:color w:val="000000"/>
          <w:sz w:val="28"/>
        </w:rPr>
        <w:t>
      2) MVS конструкциясының жаңа түріне немесе ЕЖҰМ санатына рұқсат алу;</w:t>
      </w:r>
    </w:p>
    <w:p>
      <w:pPr>
        <w:spacing w:after="0"/>
        <w:ind w:left="0"/>
        <w:jc w:val="both"/>
      </w:pPr>
      <w:r>
        <w:rPr>
          <w:rFonts w:ascii="Times New Roman"/>
          <w:b w:val="false"/>
          <w:i w:val="false"/>
          <w:color w:val="000000"/>
          <w:sz w:val="28"/>
        </w:rPr>
        <w:t>
      3) біліктілік жазбасын ұзарту.</w:t>
      </w:r>
    </w:p>
    <w:bookmarkStart w:name="z57" w:id="41"/>
    <w:p>
      <w:pPr>
        <w:spacing w:after="0"/>
        <w:ind w:left="0"/>
        <w:jc w:val="both"/>
      </w:pPr>
      <w:r>
        <w:rPr>
          <w:rFonts w:ascii="Times New Roman"/>
          <w:b w:val="false"/>
          <w:i w:val="false"/>
          <w:color w:val="000000"/>
          <w:sz w:val="28"/>
        </w:rPr>
        <w:t>
      34. 2-санаттағы оператор сертификатына қосымшаға біліктілік жазбасын енгізу үшін азаматтық авиация саласындағы уәкілетті ұйыммен келісілген бағдарлама негізінде конструкцияның тиісті түріне ПАЖ операторларын практикалық даярлау курсын сәтті аяқтау және практикалық дағдыларды бағалаудың оң нәтижесі негіз болып табылады.</w:t>
      </w:r>
    </w:p>
    <w:bookmarkEnd w:id="41"/>
    <w:bookmarkStart w:name="z58" w:id="42"/>
    <w:p>
      <w:pPr>
        <w:spacing w:after="0"/>
        <w:ind w:left="0"/>
        <w:jc w:val="both"/>
      </w:pPr>
      <w:r>
        <w:rPr>
          <w:rFonts w:ascii="Times New Roman"/>
          <w:b w:val="false"/>
          <w:i w:val="false"/>
          <w:color w:val="000000"/>
          <w:sz w:val="28"/>
        </w:rPr>
        <w:t>
      35. 2-санаттағы оператор сертификатына қосымшаға әрбір біліктілік жазбасын ұзарту үшін негіздеме әуе күштері конструкциясының әрбір түрі бойынша практикалық дағдыларды бағалаудың оң нәтижесі болып табылады.</w:t>
      </w:r>
    </w:p>
    <w:bookmarkEnd w:id="42"/>
    <w:bookmarkStart w:name="z59" w:id="43"/>
    <w:p>
      <w:pPr>
        <w:spacing w:after="0"/>
        <w:ind w:left="0"/>
        <w:jc w:val="both"/>
      </w:pPr>
      <w:r>
        <w:rPr>
          <w:rFonts w:ascii="Times New Roman"/>
          <w:b w:val="false"/>
          <w:i w:val="false"/>
          <w:color w:val="000000"/>
          <w:sz w:val="28"/>
        </w:rPr>
        <w:t>
      36. Азаматтық авиация саласындағы уәкілетті ұйыммен келісілген бағдарлама негізінде конструкцияның тиісті түріне ПАЖ операторларын практикалық даярлау курсын сәтті аяқтау және практикалық дағдыларды бағалаудың оң нәтижесі 3-санаттағы ПАЖ операторының сертификатына қосымшаға біліктілік жазбасын енгізу үшін негіз болып табылады.</w:t>
      </w:r>
    </w:p>
    <w:bookmarkEnd w:id="43"/>
    <w:bookmarkStart w:name="z60" w:id="44"/>
    <w:p>
      <w:pPr>
        <w:spacing w:after="0"/>
        <w:ind w:left="0"/>
        <w:jc w:val="both"/>
      </w:pPr>
      <w:r>
        <w:rPr>
          <w:rFonts w:ascii="Times New Roman"/>
          <w:b w:val="false"/>
          <w:i w:val="false"/>
          <w:color w:val="000000"/>
          <w:sz w:val="28"/>
        </w:rPr>
        <w:t>
      37. 3-санаттағы оператор сертификатына қосымшаға әрбір біліктілік жазбасын ұзарту үшін теориялық білімді тексерудің және әуе күштері конструкциясының әрбір түрі бойынша практикалық дағдыларды бағалаудың оң нәтижесі негіз болып табылады.</w:t>
      </w:r>
    </w:p>
    <w:bookmarkEnd w:id="44"/>
    <w:bookmarkStart w:name="z61" w:id="45"/>
    <w:p>
      <w:pPr>
        <w:spacing w:after="0"/>
        <w:ind w:left="0"/>
        <w:jc w:val="left"/>
      </w:pPr>
      <w:r>
        <w:rPr>
          <w:rFonts w:ascii="Times New Roman"/>
          <w:b/>
          <w:i w:val="false"/>
          <w:color w:val="000000"/>
        </w:rPr>
        <w:t xml:space="preserve"> 4-параграф. 1-санаттағы ПАЖ операторы сертификатының қолданылуын тоқтата тұру немесе кері қайтарып алу тәртібі</w:t>
      </w:r>
    </w:p>
    <w:bookmarkEnd w:id="45"/>
    <w:p>
      <w:pPr>
        <w:spacing w:after="0"/>
        <w:ind w:left="0"/>
        <w:jc w:val="left"/>
      </w:pPr>
    </w:p>
    <w:p>
      <w:pPr>
        <w:spacing w:after="0"/>
        <w:ind w:left="0"/>
        <w:jc w:val="both"/>
      </w:pPr>
      <w:r>
        <w:rPr>
          <w:rFonts w:ascii="Times New Roman"/>
          <w:b w:val="false"/>
          <w:i w:val="false"/>
          <w:color w:val="000000"/>
          <w:sz w:val="28"/>
        </w:rPr>
        <w:t xml:space="preserve">
      38. 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әуе кеңістігін пайдалану тәртібін ПАЖ операторы бұзған кезде 1-санаттағы ПАЖ оператор сертификатының қолданылуын күнтізбелік 30 күн мерзімге тоқтата тұрады.</w:t>
      </w:r>
    </w:p>
    <w:bookmarkStart w:name="z63" w:id="46"/>
    <w:p>
      <w:pPr>
        <w:spacing w:after="0"/>
        <w:ind w:left="0"/>
        <w:jc w:val="both"/>
      </w:pPr>
      <w:r>
        <w:rPr>
          <w:rFonts w:ascii="Times New Roman"/>
          <w:b w:val="false"/>
          <w:i w:val="false"/>
          <w:color w:val="000000"/>
          <w:sz w:val="28"/>
        </w:rPr>
        <w:t>
      39. Азаматтық авиация саласындағы уәкілетті ұйым күнтізбелік 3 (үш) күн ішінде 1-санаттағы ПАЖ сертификатын ұстаушыға сертификатты алу процесінде көрсеткен және өз қолымен растаған электрондық пошта арқылы сертификаттың қолданылуын тоқтата тұру туралы хабарлама жібереді.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әуе кеңістігін пайдалану тәртібін ПАЖ операторы бір жыл ішінде қайталап бұзған кезде 1-санаттағы ПАЖ операторының сертификатын кері қайтарып алу туралы шешім қабылдайды.</w:t>
      </w:r>
    </w:p>
    <w:bookmarkStart w:name="z65" w:id="47"/>
    <w:p>
      <w:pPr>
        <w:spacing w:after="0"/>
        <w:ind w:left="0"/>
        <w:jc w:val="both"/>
      </w:pPr>
      <w:r>
        <w:rPr>
          <w:rFonts w:ascii="Times New Roman"/>
          <w:b w:val="false"/>
          <w:i w:val="false"/>
          <w:color w:val="000000"/>
          <w:sz w:val="28"/>
        </w:rPr>
        <w:t>
      41. Азаматтық авиация саласындағы уәкілетті ұйым күнтізбелік 3 (үш) күн ішінде 1-санаттағы ПАЖ сертификатын ұстаушыға сертификатты алу процесінде көрсеткен және өз қолымен растаған электрондық пошта арқылы сертификатты қайтарып алу туралы хабарлама жібереді.</w:t>
      </w:r>
    </w:p>
    <w:bookmarkEnd w:id="47"/>
    <w:bookmarkStart w:name="z66" w:id="48"/>
    <w:p>
      <w:pPr>
        <w:spacing w:after="0"/>
        <w:ind w:left="0"/>
        <w:jc w:val="both"/>
      </w:pPr>
      <w:r>
        <w:rPr>
          <w:rFonts w:ascii="Times New Roman"/>
          <w:b w:val="false"/>
          <w:i w:val="false"/>
          <w:color w:val="000000"/>
          <w:sz w:val="28"/>
        </w:rPr>
        <w:t>
      42. 1-санаттағы ПАЖ операторы сертификатын ұстаушы азаматтық авиация саласындағы уәкілетті ұйым хабарлама алған күннен бастап 5 (бес) жұмыс күні ішінде 1-санаттағы ПАЖ операторының сертификатын азаматтық авиация саласындағы уәкілетті ұйымға қайтарады.</w:t>
      </w:r>
    </w:p>
    <w:bookmarkEnd w:id="48"/>
    <w:p>
      <w:pPr>
        <w:spacing w:after="0"/>
        <w:ind w:left="0"/>
        <w:jc w:val="both"/>
      </w:pPr>
      <w:r>
        <w:rPr>
          <w:rFonts w:ascii="Times New Roman"/>
          <w:b w:val="false"/>
          <w:i w:val="false"/>
          <w:color w:val="000000"/>
          <w:sz w:val="28"/>
        </w:rPr>
        <w:t>
      Егер белгіленген мерзімде 1-санаттағы ПАЖ операторының сертификаты қайтарылмаса, қайтару заңнамада белгіленген тәртіппен сот арқылы жүзеге асырылады.</w:t>
      </w:r>
    </w:p>
    <w:bookmarkStart w:name="z67" w:id="49"/>
    <w:p>
      <w:pPr>
        <w:spacing w:after="0"/>
        <w:ind w:left="0"/>
        <w:jc w:val="left"/>
      </w:pPr>
      <w:r>
        <w:rPr>
          <w:rFonts w:ascii="Times New Roman"/>
          <w:b/>
          <w:i w:val="false"/>
          <w:color w:val="000000"/>
        </w:rPr>
        <w:t xml:space="preserve"> 5-параграф. 2-санаттағы немесе 3-санаттағы ПАЖ операторы сертификатының қолданылуын тоқтата тұру немесе кері қайтарып алу тәртібі</w:t>
      </w:r>
    </w:p>
    <w:bookmarkEnd w:id="49"/>
    <w:bookmarkStart w:name="z68" w:id="50"/>
    <w:p>
      <w:pPr>
        <w:spacing w:after="0"/>
        <w:ind w:left="0"/>
        <w:jc w:val="both"/>
      </w:pPr>
      <w:r>
        <w:rPr>
          <w:rFonts w:ascii="Times New Roman"/>
          <w:b w:val="false"/>
          <w:i w:val="false"/>
          <w:color w:val="000000"/>
          <w:sz w:val="28"/>
        </w:rPr>
        <w:t>
      43. Азаматтық авиация саласындағы уәкілетті ұйым 2-санаттағы немесе 3-санаттағы ПАЖ операторы сертификатының қолданылуын тоқтата тұрады, :</w:t>
      </w:r>
    </w:p>
    <w:bookmarkEnd w:id="50"/>
    <w:p>
      <w:pPr>
        <w:spacing w:after="0"/>
        <w:ind w:left="0"/>
        <w:jc w:val="both"/>
      </w:pPr>
      <w:r>
        <w:rPr>
          <w:rFonts w:ascii="Times New Roman"/>
          <w:b w:val="false"/>
          <w:i w:val="false"/>
          <w:color w:val="000000"/>
          <w:sz w:val="28"/>
        </w:rPr>
        <w:t>
      1) пилотсыз әуе кемесінің ұшуға жарамдылығына әсер ететін жұмыстарды орындау технологиясын сақтамау;</w:t>
      </w:r>
    </w:p>
    <w:p>
      <w:pPr>
        <w:spacing w:after="0"/>
        <w:ind w:left="0"/>
        <w:jc w:val="both"/>
      </w:pPr>
      <w:r>
        <w:rPr>
          <w:rFonts w:ascii="Times New Roman"/>
          <w:b w:val="false"/>
          <w:i w:val="false"/>
          <w:color w:val="000000"/>
          <w:sz w:val="28"/>
        </w:rPr>
        <w:t>
      2) азаматтық авиация саласындағы уәкілетті ұйымның тексерулері кезінде анықталған кәсіптік даярлықтың жеткіліксіздігі;</w:t>
      </w:r>
    </w:p>
    <w:p>
      <w:pPr>
        <w:spacing w:after="0"/>
        <w:ind w:left="0"/>
        <w:jc w:val="both"/>
      </w:pPr>
      <w:r>
        <w:rPr>
          <w:rFonts w:ascii="Times New Roman"/>
          <w:b w:val="false"/>
          <w:i w:val="false"/>
          <w:color w:val="000000"/>
          <w:sz w:val="28"/>
        </w:rPr>
        <w:t>
      3) бәс қолдана отырып ұшуды қамтамасыз ету немесе орындау кезінде белгіленген талаптарды біржолғы өрескел бұзу;</w:t>
      </w:r>
    </w:p>
    <w:p>
      <w:pPr>
        <w:spacing w:after="0"/>
        <w:ind w:left="0"/>
        <w:jc w:val="both"/>
      </w:pPr>
      <w:r>
        <w:rPr>
          <w:rFonts w:ascii="Times New Roman"/>
          <w:b w:val="false"/>
          <w:i w:val="false"/>
          <w:color w:val="000000"/>
          <w:sz w:val="28"/>
        </w:rPr>
        <w:t>
      4) пилотсыз әуе кемесін алкогольдік, есірткілік мас күйінде басқаруға байланысты қызметті орындау арқылы жүзеге асырылады.</w:t>
      </w:r>
    </w:p>
    <w:p>
      <w:pPr>
        <w:spacing w:after="0"/>
        <w:ind w:left="0"/>
        <w:jc w:val="both"/>
      </w:pPr>
      <w:r>
        <w:rPr>
          <w:rFonts w:ascii="Times New Roman"/>
          <w:b w:val="false"/>
          <w:i w:val="false"/>
          <w:color w:val="000000"/>
          <w:sz w:val="28"/>
        </w:rPr>
        <w:t>
      2-санаттағы немесе 3-санаттағы ПАЖ оператор сертификатының қолданылуын тоқтата тұру бір мезгілде тиісті ПАЖ оператор сертификатындағы біліктілік жазбаларының қолданылуын тоқтатады.</w:t>
      </w:r>
    </w:p>
    <w:bookmarkStart w:name="z69" w:id="51"/>
    <w:p>
      <w:pPr>
        <w:spacing w:after="0"/>
        <w:ind w:left="0"/>
        <w:jc w:val="both"/>
      </w:pPr>
      <w:r>
        <w:rPr>
          <w:rFonts w:ascii="Times New Roman"/>
          <w:b w:val="false"/>
          <w:i w:val="false"/>
          <w:color w:val="000000"/>
          <w:sz w:val="28"/>
        </w:rPr>
        <w:t>
      44. 2-санаттағы немесе 3-санаттағы ПАЖ операторы сертификатының қолданылуын тоқтата тұру мерзімі ПАЖ операторының сертификаты уақытша тоқтатылған тұлғаға акт берілген күннен бастап күнтізбелік 30 (отыз) күннен аспайды.</w:t>
      </w:r>
    </w:p>
    <w:bookmarkEnd w:id="51"/>
    <w:bookmarkStart w:name="z70" w:id="52"/>
    <w:p>
      <w:pPr>
        <w:spacing w:after="0"/>
        <w:ind w:left="0"/>
        <w:jc w:val="both"/>
      </w:pPr>
      <w:r>
        <w:rPr>
          <w:rFonts w:ascii="Times New Roman"/>
          <w:b w:val="false"/>
          <w:i w:val="false"/>
          <w:color w:val="000000"/>
          <w:sz w:val="28"/>
        </w:rPr>
        <w:t>
      45. Азаматтық авиация саласындағы уәкілетті ұйымның 2-санаттағы немесе 3-санаттағы ПАЖ операторы сертификатының қолданылуын тоқтата тұрған лауазымды адамы инспекторлық нұсқаманы ресімдейді, онда ПАЖ операторы сертификатының қолданылуын тоқтата тұрудың негізі, оның жасалған күні, сертификаттың қолданылуын тоқтата тұру туралы инспекторлық нұсқаманы жасаған лауазымды адамның лауазымы, тегі, аты және әкесінің аты (ол болған кезде) көрсетіледі ПАЖ операторының сертификаты тоқтатылған тұлға туралы мәліметтер.</w:t>
      </w:r>
    </w:p>
    <w:bookmarkEnd w:id="52"/>
    <w:bookmarkStart w:name="z71" w:id="53"/>
    <w:p>
      <w:pPr>
        <w:spacing w:after="0"/>
        <w:ind w:left="0"/>
        <w:jc w:val="both"/>
      </w:pPr>
      <w:r>
        <w:rPr>
          <w:rFonts w:ascii="Times New Roman"/>
          <w:b w:val="false"/>
          <w:i w:val="false"/>
          <w:color w:val="000000"/>
          <w:sz w:val="28"/>
        </w:rPr>
        <w:t>
      46. 2-санаттағы немесе 3-санаттағы ПАЖ операторы сертификатының қолданылуын тоқтата тұру туралы инспекторлық нұсқамаға оны жасаған азаматтық авиация саласындағы уәкілетті ұйымның лауазымды адамы қол қояды.</w:t>
      </w:r>
    </w:p>
    <w:bookmarkEnd w:id="53"/>
    <w:bookmarkStart w:name="z72" w:id="54"/>
    <w:p>
      <w:pPr>
        <w:spacing w:after="0"/>
        <w:ind w:left="0"/>
        <w:jc w:val="both"/>
      </w:pPr>
      <w:r>
        <w:rPr>
          <w:rFonts w:ascii="Times New Roman"/>
          <w:b w:val="false"/>
          <w:i w:val="false"/>
          <w:color w:val="000000"/>
          <w:sz w:val="28"/>
        </w:rPr>
        <w:t>
      47. Инспекторлық нұсқамаға азаматтық авиация саласындағы уәкілетті ұйымның лауазымды адамы қол қояды.</w:t>
      </w:r>
    </w:p>
    <w:bookmarkEnd w:id="54"/>
    <w:bookmarkStart w:name="z73" w:id="55"/>
    <w:p>
      <w:pPr>
        <w:spacing w:after="0"/>
        <w:ind w:left="0"/>
        <w:jc w:val="both"/>
      </w:pPr>
      <w:r>
        <w:rPr>
          <w:rFonts w:ascii="Times New Roman"/>
          <w:b w:val="false"/>
          <w:i w:val="false"/>
          <w:color w:val="000000"/>
          <w:sz w:val="28"/>
        </w:rPr>
        <w:t>
      48. 2-санаттағы немесе 3-санаттағы ПАЖ операторы сертификатының қолданылуын тоқтата тұру туралы инспекторлық нұсқаманың көшірмесі қолхатпен тапсырылады немесе хабарламалардың кепілді жеткізілуін қамтамасыз ететін электрондық байланыс арналары арқылы ПАЖ операторы сертификаты уақытша тоқтатылған тұлғаға электрондық түрде жіберіледі.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Егер белгіленген мерзімде 2-санаттағы немесе 3-санаттағы ПАЖ операторы сертификатының иесі немесе ПАЖ операторы сертификатының иесі бағынысты болатын пайдаланушының басшысы осы Қағидалардың </w:t>
      </w:r>
      <w:r>
        <w:rPr>
          <w:rFonts w:ascii="Times New Roman"/>
          <w:b w:val="false"/>
          <w:i w:val="false"/>
          <w:color w:val="000000"/>
          <w:sz w:val="28"/>
        </w:rPr>
        <w:t>43-тармағының</w:t>
      </w:r>
      <w:r>
        <w:rPr>
          <w:rFonts w:ascii="Times New Roman"/>
          <w:b w:val="false"/>
          <w:i w:val="false"/>
          <w:color w:val="000000"/>
          <w:sz w:val="28"/>
        </w:rPr>
        <w:t xml:space="preserve"> 1), 2), 3), 4) тармақшаларында көрсетілген бұзушылықтарды жоймаса 2-санаттағы немесе 3-санаттағы ПАЖ операторының сертификаты кері қайтарылады.</w:t>
      </w:r>
    </w:p>
    <w:bookmarkStart w:name="z75" w:id="56"/>
    <w:p>
      <w:pPr>
        <w:spacing w:after="0"/>
        <w:ind w:left="0"/>
        <w:jc w:val="both"/>
      </w:pPr>
      <w:r>
        <w:rPr>
          <w:rFonts w:ascii="Times New Roman"/>
          <w:b w:val="false"/>
          <w:i w:val="false"/>
          <w:color w:val="000000"/>
          <w:sz w:val="28"/>
        </w:rPr>
        <w:t>
      50. Азаматтық авиация саласындағы уәкілетті ұйым 2-санаттағы немесе 3-санаттағы ПАЖ операторының сертификатын қайтарып алады:</w:t>
      </w:r>
    </w:p>
    <w:bookmarkEnd w:id="56"/>
    <w:p>
      <w:pPr>
        <w:spacing w:after="0"/>
        <w:ind w:left="0"/>
        <w:jc w:val="both"/>
      </w:pPr>
      <w:r>
        <w:rPr>
          <w:rFonts w:ascii="Times New Roman"/>
          <w:b w:val="false"/>
          <w:i w:val="false"/>
          <w:color w:val="000000"/>
          <w:sz w:val="28"/>
        </w:rPr>
        <w:t>
      1) өзі ұсынған құжаттарды бұрмалау арқылы ПАЖ операторының сертификатын алу;</w:t>
      </w:r>
    </w:p>
    <w:p>
      <w:pPr>
        <w:spacing w:after="0"/>
        <w:ind w:left="0"/>
        <w:jc w:val="both"/>
      </w:pPr>
      <w:r>
        <w:rPr>
          <w:rFonts w:ascii="Times New Roman"/>
          <w:b w:val="false"/>
          <w:i w:val="false"/>
          <w:color w:val="000000"/>
          <w:sz w:val="28"/>
        </w:rPr>
        <w:t>
      2) қызметтік функцияларды орындауға қатысты жазбаларды және олармен байланысты деректерді бұрмалау;</w:t>
      </w:r>
    </w:p>
    <w:p>
      <w:pPr>
        <w:spacing w:after="0"/>
        <w:ind w:left="0"/>
        <w:jc w:val="both"/>
      </w:pPr>
      <w:r>
        <w:rPr>
          <w:rFonts w:ascii="Times New Roman"/>
          <w:b w:val="false"/>
          <w:i w:val="false"/>
          <w:color w:val="000000"/>
          <w:sz w:val="28"/>
        </w:rPr>
        <w:t>
      3) 2-санаттағы немесе 3-санаттағы ПАЖ операторының сертификаты тоқтатылғаннан кейін белгіленген мерзімде бұзушылықты жоймағанда;</w:t>
      </w:r>
    </w:p>
    <w:p>
      <w:pPr>
        <w:spacing w:after="0"/>
        <w:ind w:left="0"/>
        <w:jc w:val="both"/>
      </w:pPr>
      <w:r>
        <w:rPr>
          <w:rFonts w:ascii="Times New Roman"/>
          <w:b w:val="false"/>
          <w:i w:val="false"/>
          <w:color w:val="000000"/>
          <w:sz w:val="28"/>
        </w:rPr>
        <w:t>
      4) бәс қолдану арқылы ұшуды қамтамасыз ету немесе орындау кезінде белгіленген талаптарды қайталап өрескел бұзу;</w:t>
      </w:r>
    </w:p>
    <w:p>
      <w:pPr>
        <w:spacing w:after="0"/>
        <w:ind w:left="0"/>
        <w:jc w:val="both"/>
      </w:pPr>
      <w:r>
        <w:rPr>
          <w:rFonts w:ascii="Times New Roman"/>
          <w:b w:val="false"/>
          <w:i w:val="false"/>
          <w:color w:val="000000"/>
          <w:sz w:val="28"/>
        </w:rPr>
        <w:t>
      5) сот шешімі бойынша.</w:t>
      </w:r>
    </w:p>
    <w:bookmarkStart w:name="z76" w:id="57"/>
    <w:p>
      <w:pPr>
        <w:spacing w:after="0"/>
        <w:ind w:left="0"/>
        <w:jc w:val="both"/>
      </w:pPr>
      <w:r>
        <w:rPr>
          <w:rFonts w:ascii="Times New Roman"/>
          <w:b w:val="false"/>
          <w:i w:val="false"/>
          <w:color w:val="000000"/>
          <w:sz w:val="28"/>
        </w:rPr>
        <w:t>
      51. Азаматтық авиация саласындағы уәкілетті ұйым шешім қабылданған күннен бастап 3 (үш) жұмыс күні мерзімінде 2-санаттағы немесе 3-санаттағы ПАЖ операторының сертификатын кері қайтарып алу туралы жазбаша немесе электрондық нысанда ПАЖ операторының немесе қарамағында көрсетілген тұлға бар пайдаланушы басшысының сертификатын иеленуші болып табылатын адамды хабардар етеді.</w:t>
      </w:r>
    </w:p>
    <w:bookmarkEnd w:id="57"/>
    <w:bookmarkStart w:name="z77" w:id="58"/>
    <w:p>
      <w:pPr>
        <w:spacing w:after="0"/>
        <w:ind w:left="0"/>
        <w:jc w:val="both"/>
      </w:pPr>
      <w:r>
        <w:rPr>
          <w:rFonts w:ascii="Times New Roman"/>
          <w:b w:val="false"/>
          <w:i w:val="false"/>
          <w:color w:val="000000"/>
          <w:sz w:val="28"/>
        </w:rPr>
        <w:t>
      52. Азаматтық авиация саласындағы уәкілетті ұйымнан хабарлама алған күннен бастап 5 (бес) жұмыс күні ішінде 2-санаттағы немесе 3-санаттағы ПАЖ операторы сертификатының иесі немесе бағынысты ПАЖ операторы сертификатының иесі пайдаланушы басшысы ПАЖ операторының сертификатын азаматтық авиация саласындағы уәкілетті ұйымға қайтарады.</w:t>
      </w:r>
    </w:p>
    <w:bookmarkEnd w:id="58"/>
    <w:bookmarkStart w:name="z78" w:id="59"/>
    <w:p>
      <w:pPr>
        <w:spacing w:after="0"/>
        <w:ind w:left="0"/>
        <w:jc w:val="both"/>
      </w:pPr>
      <w:r>
        <w:rPr>
          <w:rFonts w:ascii="Times New Roman"/>
          <w:b w:val="false"/>
          <w:i w:val="false"/>
          <w:color w:val="000000"/>
          <w:sz w:val="28"/>
        </w:rPr>
        <w:t>
      53. Егер белгіленген мерзімде 2-санаттағы немесе 3-санаттағы ПАЖ операторының сертификаты қайтарылмаса, сертификатты қайтару заңнамада белгіленген тәртіппен сот арқылы жүзеге асырылады.</w:t>
      </w:r>
    </w:p>
    <w:bookmarkEnd w:id="59"/>
    <w:bookmarkStart w:name="z79" w:id="60"/>
    <w:p>
      <w:pPr>
        <w:spacing w:after="0"/>
        <w:ind w:left="0"/>
        <w:jc w:val="left"/>
      </w:pPr>
      <w:r>
        <w:rPr>
          <w:rFonts w:ascii="Times New Roman"/>
          <w:b/>
          <w:i w:val="false"/>
          <w:color w:val="000000"/>
        </w:rPr>
        <w:t xml:space="preserve"> 4-тарау. Елді мекендердің тығыз қоныстанған аудандарының үстінен ұшуды орындауға рұқсаттарды беру, беруден бас тарту, тоқтата тұру немесе кері қайтарып алу тәртібі</w:t>
      </w:r>
    </w:p>
    <w:bookmarkEnd w:id="60"/>
    <w:bookmarkStart w:name="z80" w:id="61"/>
    <w:p>
      <w:pPr>
        <w:spacing w:after="0"/>
        <w:ind w:left="0"/>
        <w:jc w:val="both"/>
      </w:pPr>
      <w:r>
        <w:rPr>
          <w:rFonts w:ascii="Times New Roman"/>
          <w:b w:val="false"/>
          <w:i w:val="false"/>
          <w:color w:val="000000"/>
          <w:sz w:val="28"/>
        </w:rPr>
        <w:t>
      54. Елді мекендердің тығыз қоныстанған аудандарының үстінен 0,25 кг-нан 1,5 кг-ға дейін ЕЖҰМ бар пилотсыз әуе кемелерінің ұшуын орындау үшін ПАЖ пайдаланушыға елді мекендердің тығыз қоныстанған аудандарының үстінен ұшуды орындауға рұқсат алу қажет.</w:t>
      </w:r>
    </w:p>
    <w:bookmarkEnd w:id="61"/>
    <w:bookmarkStart w:name="z81" w:id="62"/>
    <w:p>
      <w:pPr>
        <w:spacing w:after="0"/>
        <w:ind w:left="0"/>
        <w:jc w:val="both"/>
      </w:pPr>
      <w:r>
        <w:rPr>
          <w:rFonts w:ascii="Times New Roman"/>
          <w:b w:val="false"/>
          <w:i w:val="false"/>
          <w:color w:val="000000"/>
          <w:sz w:val="28"/>
        </w:rPr>
        <w:t>
      55. Максималды ұшу салмағы 0,25 кг-нан аз әуе күштерінің ұшуы үшін рұқсат алу талап етілмейді.</w:t>
      </w:r>
    </w:p>
    <w:bookmarkEnd w:id="62"/>
    <w:bookmarkStart w:name="z82" w:id="63"/>
    <w:p>
      <w:pPr>
        <w:spacing w:after="0"/>
        <w:ind w:left="0"/>
        <w:jc w:val="both"/>
      </w:pPr>
      <w:r>
        <w:rPr>
          <w:rFonts w:ascii="Times New Roman"/>
          <w:b w:val="false"/>
          <w:i w:val="false"/>
          <w:color w:val="000000"/>
          <w:sz w:val="28"/>
        </w:rPr>
        <w:t>
      56. 1,5 кг-нан 750 кг-ға дейінгі МТМ бар пилотсыз әуе кемесі бар ПАЖ пайдаланушының елді мекендердің тығыз қоныстанған аудандарының үстінен ұшуды орындауы үшін негіздеме ПАЖ қолдана отырып авиациялық жұмыстарды орындауға қолданыстағы рұқсат болып табылады.</w:t>
      </w:r>
    </w:p>
    <w:bookmarkEnd w:id="63"/>
    <w:bookmarkStart w:name="z83" w:id="64"/>
    <w:p>
      <w:pPr>
        <w:spacing w:after="0"/>
        <w:ind w:left="0"/>
        <w:jc w:val="both"/>
      </w:pPr>
      <w:r>
        <w:rPr>
          <w:rFonts w:ascii="Times New Roman"/>
          <w:b w:val="false"/>
          <w:i w:val="false"/>
          <w:color w:val="000000"/>
          <w:sz w:val="28"/>
        </w:rPr>
        <w:t>
      57. Елді мекендердің тығыз қоныстанған аудандарының үстінен ұшуды орындауға рұқсатты азаматтық авиация саласындағы уәкілетті ұйым ПАЖ пайдаланушысына 5 (бес) жыл мерзімге береді.</w:t>
      </w:r>
    </w:p>
    <w:bookmarkEnd w:id="64"/>
    <w:bookmarkStart w:name="z84" w:id="65"/>
    <w:p>
      <w:pPr>
        <w:spacing w:after="0"/>
        <w:ind w:left="0"/>
        <w:jc w:val="both"/>
      </w:pPr>
      <w:r>
        <w:rPr>
          <w:rFonts w:ascii="Times New Roman"/>
          <w:b w:val="false"/>
          <w:i w:val="false"/>
          <w:color w:val="000000"/>
          <w:sz w:val="28"/>
        </w:rPr>
        <w:t>
      58. Елді мекендердің тығыз қоныстанған аудандарының үстінен ұшуды орындауға рұқсат алуға өтініш берген кезде өтініш беруші азаматтық авиация саласындағы уәкілетті ұйымға мынадай құжаттарды ұсынады:</w:t>
      </w:r>
    </w:p>
    <w:bookmarkEnd w:id="6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1-санатты ПАЖ операторының сертификаты.</w:t>
      </w:r>
    </w:p>
    <w:bookmarkStart w:name="z85" w:id="66"/>
    <w:p>
      <w:pPr>
        <w:spacing w:after="0"/>
        <w:ind w:left="0"/>
        <w:jc w:val="both"/>
      </w:pPr>
      <w:r>
        <w:rPr>
          <w:rFonts w:ascii="Times New Roman"/>
          <w:b w:val="false"/>
          <w:i w:val="false"/>
          <w:color w:val="000000"/>
          <w:sz w:val="28"/>
        </w:rPr>
        <w:t>
      59. Азаматтық авиация саласындағы уәкілетті ұйымға ұсынылған құжаттарды қарау күнтізбелік 15 (он бес) күн ішінде жүргізіледі. Осы Қағидалардың талаптарына сәйкессіздіктер анықталған жағдайда, өтініш берушіге анықталған ескертулерді күнтізбелік 7 (жеті) күнге дейінгі мерзімде жою мүмкіндігі беріледі.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Ескертулер осы Қағидалардың </w:t>
      </w:r>
      <w:r>
        <w:rPr>
          <w:rFonts w:ascii="Times New Roman"/>
          <w:b w:val="false"/>
          <w:i w:val="false"/>
          <w:color w:val="000000"/>
          <w:sz w:val="28"/>
        </w:rPr>
        <w:t>59-тармағында</w:t>
      </w:r>
      <w:r>
        <w:rPr>
          <w:rFonts w:ascii="Times New Roman"/>
          <w:b w:val="false"/>
          <w:i w:val="false"/>
          <w:color w:val="000000"/>
          <w:sz w:val="28"/>
        </w:rPr>
        <w:t xml:space="preserve"> белгіленген мерзімде жойылмаған жағдайда, азаматтық авиация саласындағы уәкілетті ұйым рұқсат беруден бас тарту туралы шешім қабылдайды, бұл туралы шешім қабылданғаннан кейін күнтізбелік 3 (үш) күн ішінде өтініш берушіге хабарлайды.</w:t>
      </w:r>
    </w:p>
    <w:bookmarkStart w:name="z87" w:id="67"/>
    <w:p>
      <w:pPr>
        <w:spacing w:after="0"/>
        <w:ind w:left="0"/>
        <w:jc w:val="both"/>
      </w:pPr>
      <w:r>
        <w:rPr>
          <w:rFonts w:ascii="Times New Roman"/>
          <w:b w:val="false"/>
          <w:i w:val="false"/>
          <w:color w:val="000000"/>
          <w:sz w:val="28"/>
        </w:rPr>
        <w:t>
      61. Өтініш берушіге:</w:t>
      </w:r>
    </w:p>
    <w:bookmarkEnd w:id="67"/>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көрсетілген тізбеге сәйкес келмеген;</w:t>
      </w:r>
    </w:p>
    <w:p>
      <w:pPr>
        <w:spacing w:after="0"/>
        <w:ind w:left="0"/>
        <w:jc w:val="both"/>
      </w:pPr>
      <w:r>
        <w:rPr>
          <w:rFonts w:ascii="Times New Roman"/>
          <w:b w:val="false"/>
          <w:i w:val="false"/>
          <w:color w:val="000000"/>
          <w:sz w:val="28"/>
        </w:rPr>
        <w:t>
      2) өтініш беруші рұқсат алу үшін ұсынған құжаттардың және (немесе) олардағы деректердің (мәліметтердің) анық еместігі анықталған кезде рұқсат беруден бас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Ұсынылған құжаттарды қарау және ескертулердің болмауы нәтижелері бойынша өтініш берушінің электрондық немесе пошталық мекенжайына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көрсетілген нысанға сәйкес елді мекендердің тығыз қоныстанған аудандарының үстінен ұшуды орындауға рұқсат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АӘК пайдаланушы әуе кеңістігін пайдалану тәртібін бұзған кезде елді мекендердің тығыз қоныстанған аудандарының үстінен ұшуды орындауға рұқсаттың қолданылуын күнтізбелік 30 (отыз) күн мерзімге тоқтата тұрады.</w:t>
      </w:r>
    </w:p>
    <w:bookmarkStart w:name="z90" w:id="68"/>
    <w:p>
      <w:pPr>
        <w:spacing w:after="0"/>
        <w:ind w:left="0"/>
        <w:jc w:val="both"/>
      </w:pPr>
      <w:r>
        <w:rPr>
          <w:rFonts w:ascii="Times New Roman"/>
          <w:b w:val="false"/>
          <w:i w:val="false"/>
          <w:color w:val="000000"/>
          <w:sz w:val="28"/>
        </w:rPr>
        <w:t>
      64. Азаматтық авиация саласындағы уәкілетті ұйым күнтізбелік 3 (үш) күн ішінде елді мекендердің тығыз қоныстанған аудандарының үстінен ұшуды орындауға рұқсатты ұстаушыға рұқсатты алу процесінде көрсеткен және өз қолымен растаған электрондық пошта арқылы рұқсаттың қолданылуын тоқтата тұру туралы хабарлама жібереді.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Азаматтық авиация саласындағы уәкілетті ұйым "Әкімшілік құқық бұзушылық туралы" Қазақстан Республикасы Кодексінің </w:t>
      </w:r>
      <w:r>
        <w:rPr>
          <w:rFonts w:ascii="Times New Roman"/>
          <w:b w:val="false"/>
          <w:i w:val="false"/>
          <w:color w:val="000000"/>
          <w:sz w:val="28"/>
        </w:rPr>
        <w:t>563-бабына</w:t>
      </w:r>
      <w:r>
        <w:rPr>
          <w:rFonts w:ascii="Times New Roman"/>
          <w:b w:val="false"/>
          <w:i w:val="false"/>
          <w:color w:val="000000"/>
          <w:sz w:val="28"/>
        </w:rPr>
        <w:t xml:space="preserve"> сәйкес ПАЖ пайдаланушы әуе кеңістігін пайдалану тәртібін бір жыл ішінде қайталап бұзған кезде рұқсатты кері қайтарып алу туралы шешім қабылдайды.</w:t>
      </w:r>
    </w:p>
    <w:bookmarkStart w:name="z92" w:id="69"/>
    <w:p>
      <w:pPr>
        <w:spacing w:after="0"/>
        <w:ind w:left="0"/>
        <w:jc w:val="both"/>
      </w:pPr>
      <w:r>
        <w:rPr>
          <w:rFonts w:ascii="Times New Roman"/>
          <w:b w:val="false"/>
          <w:i w:val="false"/>
          <w:color w:val="000000"/>
          <w:sz w:val="28"/>
        </w:rPr>
        <w:t>
      66. Азаматтық авиация саласындағы уәкілетті ұйым күнтізбелік 3 (үш) күн ішінде рұқсат иесіне рұқсат алу процесінде көрсеткен және өз қолымен растаған электрондық пошта арқылы елді мекендердің тығыз қоныстанған аудандарының үстінен ұшуды орындауға рұқсатты қайтарып алу туралы хабарлама жібереді.</w:t>
      </w:r>
    </w:p>
    <w:bookmarkEnd w:id="69"/>
    <w:bookmarkStart w:name="z93" w:id="70"/>
    <w:p>
      <w:pPr>
        <w:spacing w:after="0"/>
        <w:ind w:left="0"/>
        <w:jc w:val="both"/>
      </w:pPr>
      <w:r>
        <w:rPr>
          <w:rFonts w:ascii="Times New Roman"/>
          <w:b w:val="false"/>
          <w:i w:val="false"/>
          <w:color w:val="000000"/>
          <w:sz w:val="28"/>
        </w:rPr>
        <w:t>
      67. Рұқсатты ұстаушы азаматтық авиация саласындағы уәкілетті ұйым хабарламаны алған күннен бастап 5 (бес) жұмыс күні ішінде елді мекендердің тығыз қоныстанған аудандарының үстінен ұшуды орындауға рұқсатты азаматтық авиация саласындағы уәкілетті ұйымға қайтарады.</w:t>
      </w:r>
    </w:p>
    <w:bookmarkEnd w:id="70"/>
    <w:p>
      <w:pPr>
        <w:spacing w:after="0"/>
        <w:ind w:left="0"/>
        <w:jc w:val="both"/>
      </w:pPr>
      <w:r>
        <w:rPr>
          <w:rFonts w:ascii="Times New Roman"/>
          <w:b w:val="false"/>
          <w:i w:val="false"/>
          <w:color w:val="000000"/>
          <w:sz w:val="28"/>
        </w:rPr>
        <w:t>
      Егер рұқсат белгіленген мерзімде қайтарылмаса, қайтару заңнамада белгіленген тәртіппен сот арқылы жүзеге асырылады.</w:t>
      </w:r>
    </w:p>
    <w:bookmarkStart w:name="z94" w:id="71"/>
    <w:p>
      <w:pPr>
        <w:spacing w:after="0"/>
        <w:ind w:left="0"/>
        <w:jc w:val="left"/>
      </w:pPr>
      <w:r>
        <w:rPr>
          <w:rFonts w:ascii="Times New Roman"/>
          <w:b/>
          <w:i w:val="false"/>
          <w:color w:val="000000"/>
        </w:rPr>
        <w:t xml:space="preserve"> 5-тарау. ПАЖ қолдана отырып, авиациялық жұмыстарды орындауға рұқсаттарды беру, беруден бас тарту, тоқтата тұру және кері қайтарып алу тәртібі</w:t>
      </w:r>
    </w:p>
    <w:bookmarkEnd w:id="71"/>
    <w:bookmarkStart w:name="z95" w:id="72"/>
    <w:p>
      <w:pPr>
        <w:spacing w:after="0"/>
        <w:ind w:left="0"/>
        <w:jc w:val="both"/>
      </w:pPr>
      <w:r>
        <w:rPr>
          <w:rFonts w:ascii="Times New Roman"/>
          <w:b w:val="false"/>
          <w:i w:val="false"/>
          <w:color w:val="000000"/>
          <w:sz w:val="28"/>
        </w:rPr>
        <w:t>
      68. Осы Қағидалар шеңберінде пилотсыз авиациялық жүйелерді қолдана отырып авиациялық жұмыстардың мынадай түрлері қаралады:</w:t>
      </w:r>
    </w:p>
    <w:bookmarkEnd w:id="72"/>
    <w:p>
      <w:pPr>
        <w:spacing w:after="0"/>
        <w:ind w:left="0"/>
        <w:jc w:val="both"/>
      </w:pPr>
      <w:r>
        <w:rPr>
          <w:rFonts w:ascii="Times New Roman"/>
          <w:b w:val="false"/>
          <w:i w:val="false"/>
          <w:color w:val="000000"/>
          <w:sz w:val="28"/>
        </w:rPr>
        <w:t>
      1) әуе түсірілімдері мен бақылаулар;</w:t>
      </w:r>
    </w:p>
    <w:p>
      <w:pPr>
        <w:spacing w:after="0"/>
        <w:ind w:left="0"/>
        <w:jc w:val="both"/>
      </w:pPr>
      <w:r>
        <w:rPr>
          <w:rFonts w:ascii="Times New Roman"/>
          <w:b w:val="false"/>
          <w:i w:val="false"/>
          <w:color w:val="000000"/>
          <w:sz w:val="28"/>
        </w:rPr>
        <w:t>
      2) іздестіру және авариялық-құтқару жұмыстары;</w:t>
      </w:r>
    </w:p>
    <w:p>
      <w:pPr>
        <w:spacing w:after="0"/>
        <w:ind w:left="0"/>
        <w:jc w:val="both"/>
      </w:pPr>
      <w:r>
        <w:rPr>
          <w:rFonts w:ascii="Times New Roman"/>
          <w:b w:val="false"/>
          <w:i w:val="false"/>
          <w:color w:val="000000"/>
          <w:sz w:val="28"/>
        </w:rPr>
        <w:t>
      3) авиациялық-химиялық жұмыстар;</w:t>
      </w:r>
    </w:p>
    <w:p>
      <w:pPr>
        <w:spacing w:after="0"/>
        <w:ind w:left="0"/>
        <w:jc w:val="both"/>
      </w:pPr>
      <w:r>
        <w:rPr>
          <w:rFonts w:ascii="Times New Roman"/>
          <w:b w:val="false"/>
          <w:i w:val="false"/>
          <w:color w:val="000000"/>
          <w:sz w:val="28"/>
        </w:rPr>
        <w:t>
      4) құрылыс-монтаждау және тиеу-түсіру жұмыстары;</w:t>
      </w:r>
    </w:p>
    <w:p>
      <w:pPr>
        <w:spacing w:after="0"/>
        <w:ind w:left="0"/>
        <w:jc w:val="both"/>
      </w:pPr>
      <w:r>
        <w:rPr>
          <w:rFonts w:ascii="Times New Roman"/>
          <w:b w:val="false"/>
          <w:i w:val="false"/>
          <w:color w:val="000000"/>
          <w:sz w:val="28"/>
        </w:rPr>
        <w:t>
      5) Каспий теңізінің үстіндегі әуе кеңістігінде ұшулар;</w:t>
      </w:r>
    </w:p>
    <w:p>
      <w:pPr>
        <w:spacing w:after="0"/>
        <w:ind w:left="0"/>
        <w:jc w:val="both"/>
      </w:pPr>
      <w:r>
        <w:rPr>
          <w:rFonts w:ascii="Times New Roman"/>
          <w:b w:val="false"/>
          <w:i w:val="false"/>
          <w:color w:val="000000"/>
          <w:sz w:val="28"/>
        </w:rPr>
        <w:t>
      6) теңіз кемелерінен және теңіз бұрғылау қондырғыларынан ұшулар;</w:t>
      </w:r>
    </w:p>
    <w:p>
      <w:pPr>
        <w:spacing w:after="0"/>
        <w:ind w:left="0"/>
        <w:jc w:val="both"/>
      </w:pPr>
      <w:r>
        <w:rPr>
          <w:rFonts w:ascii="Times New Roman"/>
          <w:b w:val="false"/>
          <w:i w:val="false"/>
          <w:color w:val="000000"/>
          <w:sz w:val="28"/>
        </w:rPr>
        <w:t>
      7) жүктерді тасымалдау;</w:t>
      </w:r>
    </w:p>
    <w:p>
      <w:pPr>
        <w:spacing w:after="0"/>
        <w:ind w:left="0"/>
        <w:jc w:val="both"/>
      </w:pPr>
      <w:r>
        <w:rPr>
          <w:rFonts w:ascii="Times New Roman"/>
          <w:b w:val="false"/>
          <w:i w:val="false"/>
          <w:color w:val="000000"/>
          <w:sz w:val="28"/>
        </w:rPr>
        <w:t>
      8) эксперименттік және ғылыми-зерттеу жұмыстарын жүргізу үшін ұшулар;</w:t>
      </w:r>
    </w:p>
    <w:p>
      <w:pPr>
        <w:spacing w:after="0"/>
        <w:ind w:left="0"/>
        <w:jc w:val="both"/>
      </w:pPr>
      <w:r>
        <w:rPr>
          <w:rFonts w:ascii="Times New Roman"/>
          <w:b w:val="false"/>
          <w:i w:val="false"/>
          <w:color w:val="000000"/>
          <w:sz w:val="28"/>
        </w:rPr>
        <w:t>
      9) ұшуды, авиациялық радиобайланысты және әуеайлақ схемаларын радиотехникалық қамтамасыз етудің жердегі құралдарын ұшу тексерулері (айналып ұшуы).</w:t>
      </w:r>
    </w:p>
    <w:bookmarkStart w:name="z96" w:id="73"/>
    <w:p>
      <w:pPr>
        <w:spacing w:after="0"/>
        <w:ind w:left="0"/>
        <w:jc w:val="both"/>
      </w:pPr>
      <w:r>
        <w:rPr>
          <w:rFonts w:ascii="Times New Roman"/>
          <w:b w:val="false"/>
          <w:i w:val="false"/>
          <w:color w:val="000000"/>
          <w:sz w:val="28"/>
        </w:rPr>
        <w:t>
      69. Авиациялық жұмыстардың түріне, жұмыстарды орындау орнына, БВҚ конструкциясының түріне және оның ең жоғары ұшу массасына, сондай-ақ ұшқышсыз авиациялық жүйелерді қолдана отырып ұшуларды орындауға байланысты тәуекелдерге байланысты азаматтық авиация саласындағы уәкілетті ұйым рұқсаттардың мынадай түрлерін береді:</w:t>
      </w:r>
    </w:p>
    <w:bookmarkEnd w:id="73"/>
    <w:p>
      <w:pPr>
        <w:spacing w:after="0"/>
        <w:ind w:left="0"/>
        <w:jc w:val="both"/>
      </w:pPr>
      <w:r>
        <w:rPr>
          <w:rFonts w:ascii="Times New Roman"/>
          <w:b w:val="false"/>
          <w:i w:val="false"/>
          <w:color w:val="000000"/>
          <w:sz w:val="28"/>
        </w:rPr>
        <w:t>
      1) 1-деңгейдегі BAS (1-деңгей-төмен тәуекел) көмегімен авиациялық жұмыстарды орындауға рұқсат;</w:t>
      </w:r>
    </w:p>
    <w:p>
      <w:pPr>
        <w:spacing w:after="0"/>
        <w:ind w:left="0"/>
        <w:jc w:val="both"/>
      </w:pPr>
      <w:r>
        <w:rPr>
          <w:rFonts w:ascii="Times New Roman"/>
          <w:b w:val="false"/>
          <w:i w:val="false"/>
          <w:color w:val="000000"/>
          <w:sz w:val="28"/>
        </w:rPr>
        <w:t>
      2) 2-деңгейдегі (Level 2-high Risk) ПАЖ қолдана отырып авиациялық жұмыстарды орындауға рұқсат.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Пайдаланушыға рұқсат етілген АЖЖ жұмыс түрлері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нысанға сәйкес АЖЖ қолдану арқылы авиациялық жұмыстарды орындауға рұқсатқа қосымшада көрсетіледі.</w:t>
      </w:r>
    </w:p>
    <w:bookmarkStart w:name="z98" w:id="74"/>
    <w:p>
      <w:pPr>
        <w:spacing w:after="0"/>
        <w:ind w:left="0"/>
        <w:jc w:val="both"/>
      </w:pPr>
      <w:r>
        <w:rPr>
          <w:rFonts w:ascii="Times New Roman"/>
          <w:b w:val="false"/>
          <w:i w:val="false"/>
          <w:color w:val="000000"/>
          <w:sz w:val="28"/>
        </w:rPr>
        <w:t>
      71. 1-деңгейдегі (Level 1-Low Risk) ПАЖ қолдана отырып авиациялық жұмыстарды орындауға рұқсаттар тәуекелі төмен авиациялық жұмыстардың мынадай түрлерін орындауды жоспарлайтын ПАЖ пайдаланушыларына беріледі:</w:t>
      </w:r>
    </w:p>
    <w:bookmarkEnd w:id="74"/>
    <w:p>
      <w:pPr>
        <w:spacing w:after="0"/>
        <w:ind w:left="0"/>
        <w:jc w:val="both"/>
      </w:pPr>
      <w:r>
        <w:rPr>
          <w:rFonts w:ascii="Times New Roman"/>
          <w:b w:val="false"/>
          <w:i w:val="false"/>
          <w:color w:val="000000"/>
          <w:sz w:val="28"/>
        </w:rPr>
        <w:t>
      әуе түсірілімдері және бақылаулар;</w:t>
      </w:r>
    </w:p>
    <w:p>
      <w:pPr>
        <w:spacing w:after="0"/>
        <w:ind w:left="0"/>
        <w:jc w:val="both"/>
      </w:pPr>
      <w:r>
        <w:rPr>
          <w:rFonts w:ascii="Times New Roman"/>
          <w:b w:val="false"/>
          <w:i w:val="false"/>
          <w:color w:val="000000"/>
          <w:sz w:val="28"/>
        </w:rPr>
        <w:t>
      іздеу және авариялық-құтқару жұмыстары.</w:t>
      </w:r>
    </w:p>
    <w:p>
      <w:pPr>
        <w:spacing w:after="0"/>
        <w:ind w:left="0"/>
        <w:jc w:val="both"/>
      </w:pPr>
      <w:r>
        <w:rPr>
          <w:rFonts w:ascii="Times New Roman"/>
          <w:b w:val="false"/>
          <w:i w:val="false"/>
          <w:color w:val="000000"/>
          <w:sz w:val="28"/>
        </w:rPr>
        <w:t>
      ПАЖ қолданатын авиациялық жұмыстардың бұл түрлері құрылымның барлық түрлерінің сериялық өндірісінің бақыланатын және бақыланбайтын әуе кеңістігінде орындалуы мүмкін.</w:t>
      </w:r>
    </w:p>
    <w:p>
      <w:pPr>
        <w:spacing w:after="0"/>
        <w:ind w:left="0"/>
        <w:jc w:val="both"/>
      </w:pPr>
      <w:r>
        <w:rPr>
          <w:rFonts w:ascii="Times New Roman"/>
          <w:b w:val="false"/>
          <w:i w:val="false"/>
          <w:color w:val="000000"/>
          <w:sz w:val="28"/>
        </w:rPr>
        <w:t>
      Ұшқышсыз авиациялық жүйеге кіретін әуе күштерінің максималды ұшу салмағы 25 кг-нан аз болуы керек.</w:t>
      </w:r>
    </w:p>
    <w:bookmarkStart w:name="z99" w:id="75"/>
    <w:p>
      <w:pPr>
        <w:spacing w:after="0"/>
        <w:ind w:left="0"/>
        <w:jc w:val="both"/>
      </w:pPr>
      <w:r>
        <w:rPr>
          <w:rFonts w:ascii="Times New Roman"/>
          <w:b w:val="false"/>
          <w:i w:val="false"/>
          <w:color w:val="000000"/>
          <w:sz w:val="28"/>
        </w:rPr>
        <w:t>
      72. 2-деңгейдегі (Level 2-high Risk) ПАЖ қолдана отырып, авиациялық жұмыстарды орындауға рұқсаттар авиациялық жұмыстардың мынадай түрлерін орындауды жоспарлайтын ПАЖ пайдаланушыларына беріледі:</w:t>
      </w:r>
    </w:p>
    <w:bookmarkEnd w:id="75"/>
    <w:p>
      <w:pPr>
        <w:spacing w:after="0"/>
        <w:ind w:left="0"/>
        <w:jc w:val="both"/>
      </w:pPr>
      <w:r>
        <w:rPr>
          <w:rFonts w:ascii="Times New Roman"/>
          <w:b w:val="false"/>
          <w:i w:val="false"/>
          <w:color w:val="000000"/>
          <w:sz w:val="28"/>
        </w:rPr>
        <w:t>
      әуе түсірілімдері және бақылаулар (ЕЖҰМ 25 кг және одан жоғары ЕЖҰМ үшін);</w:t>
      </w:r>
    </w:p>
    <w:p>
      <w:pPr>
        <w:spacing w:after="0"/>
        <w:ind w:left="0"/>
        <w:jc w:val="both"/>
      </w:pPr>
      <w:r>
        <w:rPr>
          <w:rFonts w:ascii="Times New Roman"/>
          <w:b w:val="false"/>
          <w:i w:val="false"/>
          <w:color w:val="000000"/>
          <w:sz w:val="28"/>
        </w:rPr>
        <w:t>
      іздестіру және авариялық-құтқару жұмыстары (ЕЖҰМ 25 кг және одан жоғары ЕЖҰМ үшін);</w:t>
      </w:r>
    </w:p>
    <w:p>
      <w:pPr>
        <w:spacing w:after="0"/>
        <w:ind w:left="0"/>
        <w:jc w:val="both"/>
      </w:pPr>
      <w:r>
        <w:rPr>
          <w:rFonts w:ascii="Times New Roman"/>
          <w:b w:val="false"/>
          <w:i w:val="false"/>
          <w:color w:val="000000"/>
          <w:sz w:val="28"/>
        </w:rPr>
        <w:t>
      авиациялық-химиялық жұмыстар;</w:t>
      </w:r>
    </w:p>
    <w:p>
      <w:pPr>
        <w:spacing w:after="0"/>
        <w:ind w:left="0"/>
        <w:jc w:val="both"/>
      </w:pPr>
      <w:r>
        <w:rPr>
          <w:rFonts w:ascii="Times New Roman"/>
          <w:b w:val="false"/>
          <w:i w:val="false"/>
          <w:color w:val="000000"/>
          <w:sz w:val="28"/>
        </w:rPr>
        <w:t>
      құрылыс-монтаждау және тиеу-түсіру жұмыстары;</w:t>
      </w:r>
    </w:p>
    <w:p>
      <w:pPr>
        <w:spacing w:after="0"/>
        <w:ind w:left="0"/>
        <w:jc w:val="both"/>
      </w:pPr>
      <w:r>
        <w:rPr>
          <w:rFonts w:ascii="Times New Roman"/>
          <w:b w:val="false"/>
          <w:i w:val="false"/>
          <w:color w:val="000000"/>
          <w:sz w:val="28"/>
        </w:rPr>
        <w:t>
      Каспий теңізінің үстіндегі әуе кеңістігінде ұшу;</w:t>
      </w:r>
    </w:p>
    <w:p>
      <w:pPr>
        <w:spacing w:after="0"/>
        <w:ind w:left="0"/>
        <w:jc w:val="both"/>
      </w:pPr>
      <w:r>
        <w:rPr>
          <w:rFonts w:ascii="Times New Roman"/>
          <w:b w:val="false"/>
          <w:i w:val="false"/>
          <w:color w:val="000000"/>
          <w:sz w:val="28"/>
        </w:rPr>
        <w:t>
      теңіз кемелерінен және теңіз бұрғылау қондырғыларынан ұшу;</w:t>
      </w:r>
    </w:p>
    <w:p>
      <w:pPr>
        <w:spacing w:after="0"/>
        <w:ind w:left="0"/>
        <w:jc w:val="both"/>
      </w:pPr>
      <w:r>
        <w:rPr>
          <w:rFonts w:ascii="Times New Roman"/>
          <w:b w:val="false"/>
          <w:i w:val="false"/>
          <w:color w:val="000000"/>
          <w:sz w:val="28"/>
        </w:rPr>
        <w:t>
      жүктерді тасымалдау;</w:t>
      </w:r>
    </w:p>
    <w:p>
      <w:pPr>
        <w:spacing w:after="0"/>
        <w:ind w:left="0"/>
        <w:jc w:val="both"/>
      </w:pPr>
      <w:r>
        <w:rPr>
          <w:rFonts w:ascii="Times New Roman"/>
          <w:b w:val="false"/>
          <w:i w:val="false"/>
          <w:color w:val="000000"/>
          <w:sz w:val="28"/>
        </w:rPr>
        <w:t>
      эксперименттік және ғылыми-зерттеу жұмыстарын жүргізу үшін ұшу;</w:t>
      </w:r>
    </w:p>
    <w:p>
      <w:pPr>
        <w:spacing w:after="0"/>
        <w:ind w:left="0"/>
        <w:jc w:val="both"/>
      </w:pPr>
      <w:r>
        <w:rPr>
          <w:rFonts w:ascii="Times New Roman"/>
          <w:b w:val="false"/>
          <w:i w:val="false"/>
          <w:color w:val="000000"/>
          <w:sz w:val="28"/>
        </w:rPr>
        <w:t>
      ұшуды, авиациялық радиобайланысты және әуеайлақ схемаларын радиотехникалық қамтамасыз етудің жердегі құралдарын ұшу тексерулері (айналып ұшуы).</w:t>
      </w:r>
    </w:p>
    <w:p>
      <w:pPr>
        <w:spacing w:after="0"/>
        <w:ind w:left="0"/>
        <w:jc w:val="both"/>
      </w:pPr>
      <w:r>
        <w:rPr>
          <w:rFonts w:ascii="Times New Roman"/>
          <w:b w:val="false"/>
          <w:i w:val="false"/>
          <w:color w:val="000000"/>
          <w:sz w:val="28"/>
        </w:rPr>
        <w:t>
      ПАЖ қолданатын авиациялық жұмыстардың бұл түрлері бақыланатын және бақыланбайтын әуе кеңістігінде, сондай-ақ Каспий теңізінің үстіндегі әуе кеңістігінде, конструкцияның барлық түрлерінің сериялық өндірісінің ПАЖ орындалуы мүмкін.</w:t>
      </w:r>
    </w:p>
    <w:p>
      <w:pPr>
        <w:spacing w:after="0"/>
        <w:ind w:left="0"/>
        <w:jc w:val="both"/>
      </w:pPr>
      <w:r>
        <w:rPr>
          <w:rFonts w:ascii="Times New Roman"/>
          <w:b w:val="false"/>
          <w:i w:val="false"/>
          <w:color w:val="000000"/>
          <w:sz w:val="28"/>
        </w:rPr>
        <w:t>
      Ұшқышсыз авиациялық жүйеге кіретін әуе күштерінің максималды ұшу салмағы 750 кг-нан аз болуы керек.</w:t>
      </w:r>
    </w:p>
    <w:bookmarkStart w:name="z100" w:id="76"/>
    <w:p>
      <w:pPr>
        <w:spacing w:after="0"/>
        <w:ind w:left="0"/>
        <w:jc w:val="both"/>
      </w:pPr>
      <w:r>
        <w:rPr>
          <w:rFonts w:ascii="Times New Roman"/>
          <w:b w:val="false"/>
          <w:i w:val="false"/>
          <w:color w:val="000000"/>
          <w:sz w:val="28"/>
        </w:rPr>
        <w:t>
      73. Ұшу қауіпсіздігін қамтамасыз етуді бақылау шеңберінде азаматтық авиация саласындағы уәкілетті ұйым ПАЖ қолдана отырып авиациялық жұмыстарды орындайтын және 1-деңгейдегі рұқсаты бар ПАЖ пайдаланушыларын іріктеп және жоспардан тыс тексеруді жүзеге асырады.</w:t>
      </w:r>
    </w:p>
    <w:bookmarkEnd w:id="76"/>
    <w:bookmarkStart w:name="z101" w:id="77"/>
    <w:p>
      <w:pPr>
        <w:spacing w:after="0"/>
        <w:ind w:left="0"/>
        <w:jc w:val="left"/>
      </w:pPr>
      <w:r>
        <w:rPr>
          <w:rFonts w:ascii="Times New Roman"/>
          <w:b/>
          <w:i w:val="false"/>
          <w:color w:val="000000"/>
        </w:rPr>
        <w:t xml:space="preserve"> 2-параграф. 1-деңгейдегі ПАЖ қолдана отырып, авиациялық жұмыстарды орындауға рұқсат алу тәртібі</w:t>
      </w:r>
    </w:p>
    <w:bookmarkEnd w:id="77"/>
    <w:bookmarkStart w:name="z102" w:id="78"/>
    <w:p>
      <w:pPr>
        <w:spacing w:after="0"/>
        <w:ind w:left="0"/>
        <w:jc w:val="both"/>
      </w:pPr>
      <w:r>
        <w:rPr>
          <w:rFonts w:ascii="Times New Roman"/>
          <w:b w:val="false"/>
          <w:i w:val="false"/>
          <w:color w:val="000000"/>
          <w:sz w:val="28"/>
        </w:rPr>
        <w:t>
      74. 1 деңгейді қолдана отырып авиациялық жұмыстарды орындауға рұқсат алу үшін өтініш беруші азаматтық авиация саласындағы уәкілетті ұйымға мынадай құжаттарды ұсынады:</w:t>
      </w:r>
    </w:p>
    <w:bookmarkEnd w:id="7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пилотсыз авиациялық жүйелерді қолдана отырып, ұшуларды жүргізу жөніндегі азаматтық авиация саласындағы уәкілетті ұйыммен келісілген басшылықтың электрондық көшірмесі;</w:t>
      </w:r>
    </w:p>
    <w:p>
      <w:pPr>
        <w:spacing w:after="0"/>
        <w:ind w:left="0"/>
        <w:jc w:val="both"/>
      </w:pPr>
      <w:r>
        <w:rPr>
          <w:rFonts w:ascii="Times New Roman"/>
          <w:b w:val="false"/>
          <w:i w:val="false"/>
          <w:color w:val="000000"/>
          <w:sz w:val="28"/>
        </w:rPr>
        <w:t>
      3) ПАЖ әрбір моделіне бекітілген техникалық қызмет көрсету бағдарламасының (регламентінің) электрондық көшірмесі;</w:t>
      </w:r>
    </w:p>
    <w:p>
      <w:pPr>
        <w:spacing w:after="0"/>
        <w:ind w:left="0"/>
        <w:jc w:val="both"/>
      </w:pPr>
      <w:r>
        <w:rPr>
          <w:rFonts w:ascii="Times New Roman"/>
          <w:b w:val="false"/>
          <w:i w:val="false"/>
          <w:color w:val="000000"/>
          <w:sz w:val="28"/>
        </w:rPr>
        <w:t>
      4) пайдаланушының меншігіндегі немесе жалға алған барлық ПАЖ есепке қою туралы куәліктердің электрондық көшірмелері (жалдау шартының көшірмесі).</w:t>
      </w:r>
    </w:p>
    <w:bookmarkStart w:name="z103" w:id="79"/>
    <w:p>
      <w:pPr>
        <w:spacing w:after="0"/>
        <w:ind w:left="0"/>
        <w:jc w:val="both"/>
      </w:pPr>
      <w:r>
        <w:rPr>
          <w:rFonts w:ascii="Times New Roman"/>
          <w:b w:val="false"/>
          <w:i w:val="false"/>
          <w:color w:val="000000"/>
          <w:sz w:val="28"/>
        </w:rPr>
        <w:t>
      75. Азаматтық авиация саласындағы уәкілетті ұйымға ұсынылған құжаттарды қарау күнтізбелік 15 (он бес) күн ішінде жүргізіледі.</w:t>
      </w:r>
    </w:p>
    <w:bookmarkEnd w:id="79"/>
    <w:bookmarkStart w:name="z104" w:id="80"/>
    <w:p>
      <w:pPr>
        <w:spacing w:after="0"/>
        <w:ind w:left="0"/>
        <w:jc w:val="both"/>
      </w:pPr>
      <w:r>
        <w:rPr>
          <w:rFonts w:ascii="Times New Roman"/>
          <w:b w:val="false"/>
          <w:i w:val="false"/>
          <w:color w:val="000000"/>
          <w:sz w:val="28"/>
        </w:rPr>
        <w:t>
      76. Өтініш пен қоса берілген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80"/>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77. Ұсынылған құжаттарды қарау және ескертулердің болмауы нәтижелері бойынша өтініш берушінің электрондық немесе почталық мекенжайына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нысанға сәйкес 1-деңгейдегі ПАЖ қолдана отырып, авиациялық жұмыстарды орындауға рұқсат жіберіледі.</w:t>
      </w:r>
    </w:p>
    <w:bookmarkStart w:name="z106" w:id="81"/>
    <w:p>
      <w:pPr>
        <w:spacing w:after="0"/>
        <w:ind w:left="0"/>
        <w:jc w:val="both"/>
      </w:pPr>
      <w:r>
        <w:rPr>
          <w:rFonts w:ascii="Times New Roman"/>
          <w:b w:val="false"/>
          <w:i w:val="false"/>
          <w:color w:val="000000"/>
          <w:sz w:val="28"/>
        </w:rPr>
        <w:t>
      78. Азаматтық авиация саласындағы уәкілетті ұйым оны берген күннен бастап екі жылдан аспайтын кезең ішінде 1-деңгейдегі ПАЖ қолдана отырып, авиациялық жұмыстарды орындауға рұқсат жарамды болып табылады. 1-деңгейдегі ПАЖ қолдана отырып, авиациялық жұмыстарды орындауға рұқсатқа өзгерістер енгізілген кезде рұқсат бұрын берілген (ағымдағы) сертификаттың қолданылу мерзіміне беріледі.</w:t>
      </w:r>
    </w:p>
    <w:bookmarkEnd w:id="81"/>
    <w:bookmarkStart w:name="z107" w:id="82"/>
    <w:p>
      <w:pPr>
        <w:spacing w:after="0"/>
        <w:ind w:left="0"/>
        <w:jc w:val="left"/>
      </w:pPr>
      <w:r>
        <w:rPr>
          <w:rFonts w:ascii="Times New Roman"/>
          <w:b/>
          <w:i w:val="false"/>
          <w:color w:val="000000"/>
        </w:rPr>
        <w:t xml:space="preserve"> 3-параграф. 1-деңгейдегі ПАЖ қолдана отырып, авиациялық жұмыстарды орындауға рұқсатқа өзгерістер енгізу тәртібі</w:t>
      </w:r>
    </w:p>
    <w:bookmarkEnd w:id="82"/>
    <w:bookmarkStart w:name="z108" w:id="83"/>
    <w:p>
      <w:pPr>
        <w:spacing w:after="0"/>
        <w:ind w:left="0"/>
        <w:jc w:val="both"/>
      </w:pPr>
      <w:r>
        <w:rPr>
          <w:rFonts w:ascii="Times New Roman"/>
          <w:b w:val="false"/>
          <w:i w:val="false"/>
          <w:color w:val="000000"/>
          <w:sz w:val="28"/>
        </w:rPr>
        <w:t>
      79. Авиациялық жұмыстарды орындауға арналған рұқсатқа 1-деңгейдегі ПАЖ қолдана отырып өзгерістер енгізіледі:</w:t>
      </w:r>
    </w:p>
    <w:bookmarkEnd w:id="83"/>
    <w:p>
      <w:pPr>
        <w:spacing w:after="0"/>
        <w:ind w:left="0"/>
        <w:jc w:val="both"/>
      </w:pPr>
      <w:r>
        <w:rPr>
          <w:rFonts w:ascii="Times New Roman"/>
          <w:b w:val="false"/>
          <w:i w:val="false"/>
          <w:color w:val="000000"/>
          <w:sz w:val="28"/>
        </w:rPr>
        <w:t>
      1) ПАЖ пайдаланушысының өтініші бойынша;</w:t>
      </w:r>
    </w:p>
    <w:p>
      <w:pPr>
        <w:spacing w:after="0"/>
        <w:ind w:left="0"/>
        <w:jc w:val="both"/>
      </w:pPr>
      <w:r>
        <w:rPr>
          <w:rFonts w:ascii="Times New Roman"/>
          <w:b w:val="false"/>
          <w:i w:val="false"/>
          <w:color w:val="000000"/>
          <w:sz w:val="28"/>
        </w:rPr>
        <w:t>
      2) ПАЖ пайдаланушысын тексерудің нәтижелері бойынша уәкілетті ұйымның шешімі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 Пайдаланылатындармен бір типтегі пилотсыз авиациялық жүйелерді меншікке сатып алу, жалға алу кезінде ПАЖ пайдаланушы уәкілетті ұйымға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өтінішті және ПАЖ пайдаланушысының меншігіндегі немесе жалға алған барлық ПАЖ есепке қою туралы куәліктердің электрондық көшірмелерін (жалдау шартының көшірмесі)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Авиациялық жұмыстардың түрі өзгерген немесе қосылған кезде, өзі бұрын пайдаланбаған басқа типтегі пилотсыз авиациялық жүйелерді меншікке сатып алған, жалға алған кезде, ПАЖ пайдаланушы осы Қағидалардың </w:t>
      </w:r>
      <w:r>
        <w:rPr>
          <w:rFonts w:ascii="Times New Roman"/>
          <w:b w:val="false"/>
          <w:i w:val="false"/>
          <w:color w:val="000000"/>
          <w:sz w:val="28"/>
        </w:rPr>
        <w:t>74-тармағында</w:t>
      </w:r>
      <w:r>
        <w:rPr>
          <w:rFonts w:ascii="Times New Roman"/>
          <w:b w:val="false"/>
          <w:i w:val="false"/>
          <w:color w:val="000000"/>
          <w:sz w:val="28"/>
        </w:rPr>
        <w:t xml:space="preserve"> көрсетілген құжаттарды азаматтық авиация саласындағы уәкілетті ұйымға жібереді.</w:t>
      </w:r>
    </w:p>
    <w:p>
      <w:pPr>
        <w:spacing w:after="0"/>
        <w:ind w:left="0"/>
        <w:jc w:val="both"/>
      </w:pPr>
      <w:r>
        <w:rPr>
          <w:rFonts w:ascii="Times New Roman"/>
          <w:b w:val="false"/>
          <w:i w:val="false"/>
          <w:color w:val="000000"/>
          <w:sz w:val="28"/>
        </w:rPr>
        <w:t>
      Азаматтық авиация саласындағы уәкілетті ұйымға ұсынылған құжаттарды қарау күнтізбелік 15 (он бес) күн ішінде жүргізіледі.</w:t>
      </w:r>
    </w:p>
    <w:bookmarkStart w:name="z111" w:id="84"/>
    <w:p>
      <w:pPr>
        <w:spacing w:after="0"/>
        <w:ind w:left="0"/>
        <w:jc w:val="both"/>
      </w:pPr>
      <w:r>
        <w:rPr>
          <w:rFonts w:ascii="Times New Roman"/>
          <w:b w:val="false"/>
          <w:i w:val="false"/>
          <w:color w:val="000000"/>
          <w:sz w:val="28"/>
        </w:rPr>
        <w:t>
      82. Өтініш пен қоса берілген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84"/>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bookmarkStart w:name="z112" w:id="85"/>
    <w:p>
      <w:pPr>
        <w:spacing w:after="0"/>
        <w:ind w:left="0"/>
        <w:jc w:val="both"/>
      </w:pPr>
      <w:r>
        <w:rPr>
          <w:rFonts w:ascii="Times New Roman"/>
          <w:b w:val="false"/>
          <w:i w:val="false"/>
          <w:color w:val="000000"/>
          <w:sz w:val="28"/>
        </w:rPr>
        <w:t>
      83. Ұсынылған құжаттарды қарау және ескертулердің болмауы нәтижелері бойынша азаматтық авиация саласындағы уәкілетті ұйым 1-деңгейдегі АӘК қолдана отырып, авиациялық жұмыстарды орындауға рұқсатқа тиісті өзгерістер мен толықтырулар енгізеді және өтініш берушінің электрондық немесе почта мекенжайына жібереді.</w:t>
      </w:r>
    </w:p>
    <w:bookmarkEnd w:id="85"/>
    <w:bookmarkStart w:name="z113" w:id="86"/>
    <w:p>
      <w:pPr>
        <w:spacing w:after="0"/>
        <w:ind w:left="0"/>
        <w:jc w:val="left"/>
      </w:pPr>
      <w:r>
        <w:rPr>
          <w:rFonts w:ascii="Times New Roman"/>
          <w:b/>
          <w:i w:val="false"/>
          <w:color w:val="000000"/>
        </w:rPr>
        <w:t xml:space="preserve"> 4-параграф. 2-деңгейдегі ПАЖ қолдана отырып, авиациялық жұмыстарды орындауға рұқсат алу тәртібі</w:t>
      </w:r>
    </w:p>
    <w:bookmarkEnd w:id="86"/>
    <w:bookmarkStart w:name="z114" w:id="87"/>
    <w:p>
      <w:pPr>
        <w:spacing w:after="0"/>
        <w:ind w:left="0"/>
        <w:jc w:val="both"/>
      </w:pPr>
      <w:r>
        <w:rPr>
          <w:rFonts w:ascii="Times New Roman"/>
          <w:b w:val="false"/>
          <w:i w:val="false"/>
          <w:color w:val="000000"/>
          <w:sz w:val="28"/>
        </w:rPr>
        <w:t>
      84. 2-деңгейді қолдана отырып, авиациялық жұмыстарды орындауға рұқсат алу үшін өтініш беруші азаматтық авиация саласындағы уәкілетті ұйымға мынадай құжаттарды ұсынады:</w:t>
      </w:r>
    </w:p>
    <w:bookmarkEnd w:id="8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пилотсыз авиациялық жүйелерді қолдана отырып, ұшуларды жүргізу жөніндегі азаматтық авиация саласындағы уәкілетті ұйыммен келісілген басшылықтың электрондық көшірмесі;</w:t>
      </w:r>
    </w:p>
    <w:p>
      <w:pPr>
        <w:spacing w:after="0"/>
        <w:ind w:left="0"/>
        <w:jc w:val="both"/>
      </w:pPr>
      <w:r>
        <w:rPr>
          <w:rFonts w:ascii="Times New Roman"/>
          <w:b w:val="false"/>
          <w:i w:val="false"/>
          <w:color w:val="000000"/>
          <w:sz w:val="28"/>
        </w:rPr>
        <w:t>
      3) техникалық қызмет көрсетуді реттеу жөніндегі пайдаланушының азаматтық авиация саласындағы уәкілетті ұйыммен келісілген басшылығының электрондық көшірмесі;</w:t>
      </w:r>
    </w:p>
    <w:p>
      <w:pPr>
        <w:spacing w:after="0"/>
        <w:ind w:left="0"/>
        <w:jc w:val="both"/>
      </w:pPr>
      <w:r>
        <w:rPr>
          <w:rFonts w:ascii="Times New Roman"/>
          <w:b w:val="false"/>
          <w:i w:val="false"/>
          <w:color w:val="000000"/>
          <w:sz w:val="28"/>
        </w:rPr>
        <w:t>
      4) Азаматтық авиация саласындағы уәкілетті ұйыммен келісілген бәс пайдалану процесінде тәуекелдерді бағалау жөніндегі пайдаланушы басшылығының электрондық көшірмесі;</w:t>
      </w:r>
    </w:p>
    <w:p>
      <w:pPr>
        <w:spacing w:after="0"/>
        <w:ind w:left="0"/>
        <w:jc w:val="both"/>
      </w:pPr>
      <w:r>
        <w:rPr>
          <w:rFonts w:ascii="Times New Roman"/>
          <w:b w:val="false"/>
          <w:i w:val="false"/>
          <w:color w:val="000000"/>
          <w:sz w:val="28"/>
        </w:rPr>
        <w:t>
      5) пайдаланушының меншігіндегі немесе жалға алған барлық ПАЖ есепке қою туралы куәліктердің электрондық көшірмелері (жалдау шартының көшірмесі).</w:t>
      </w:r>
    </w:p>
    <w:bookmarkStart w:name="z115" w:id="88"/>
    <w:p>
      <w:pPr>
        <w:spacing w:after="0"/>
        <w:ind w:left="0"/>
        <w:jc w:val="both"/>
      </w:pPr>
      <w:r>
        <w:rPr>
          <w:rFonts w:ascii="Times New Roman"/>
          <w:b w:val="false"/>
          <w:i w:val="false"/>
          <w:color w:val="000000"/>
          <w:sz w:val="28"/>
        </w:rPr>
        <w:t>
      85. Азаматтық авиация саласындағы уәкілетті ұйымға ұсынылған құжаттарды қарау күнтізбелік 15 (он бес) күн ішінде жүргізіледі.</w:t>
      </w:r>
    </w:p>
    <w:bookmarkEnd w:id="88"/>
    <w:bookmarkStart w:name="z116" w:id="89"/>
    <w:p>
      <w:pPr>
        <w:spacing w:after="0"/>
        <w:ind w:left="0"/>
        <w:jc w:val="both"/>
      </w:pPr>
      <w:r>
        <w:rPr>
          <w:rFonts w:ascii="Times New Roman"/>
          <w:b w:val="false"/>
          <w:i w:val="false"/>
          <w:color w:val="000000"/>
          <w:sz w:val="28"/>
        </w:rPr>
        <w:t>
      86. Өтініш пен қоса беріліп отырған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89"/>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Ұсынылған құжаттарды қарау және ескертулердің болмауы нәтижелері бойынша өтініш берушінің электрондық немесе почталық мекенжайына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нысанға сәйкес 2-деңгейдегі ПАЖ қолдана отырып, авиациялық жұмыстарды орындауға рұқсат жіберіледі.</w:t>
      </w:r>
    </w:p>
    <w:bookmarkStart w:name="z118" w:id="90"/>
    <w:p>
      <w:pPr>
        <w:spacing w:after="0"/>
        <w:ind w:left="0"/>
        <w:jc w:val="both"/>
      </w:pPr>
      <w:r>
        <w:rPr>
          <w:rFonts w:ascii="Times New Roman"/>
          <w:b w:val="false"/>
          <w:i w:val="false"/>
          <w:color w:val="000000"/>
          <w:sz w:val="28"/>
        </w:rPr>
        <w:t>
      88. Тексеру кестесіне сәйкес ұшу қауіпсіздігін қамтамасыз етуді бақылау шеңберінде азаматтық авиация саласындағы уәкілетті ұйым жыл сайын тексерген жағдайда, 2-деңгейдегі ПАЖ қолдана отырып, авиациялық жұмыстарды орындауға рұқсат мерзімсіз болып табылады.</w:t>
      </w:r>
    </w:p>
    <w:bookmarkEnd w:id="90"/>
    <w:bookmarkStart w:name="z119" w:id="91"/>
    <w:p>
      <w:pPr>
        <w:spacing w:after="0"/>
        <w:ind w:left="0"/>
        <w:jc w:val="left"/>
      </w:pPr>
      <w:r>
        <w:rPr>
          <w:rFonts w:ascii="Times New Roman"/>
          <w:b/>
          <w:i w:val="false"/>
          <w:color w:val="000000"/>
        </w:rPr>
        <w:t xml:space="preserve"> 5-параграф. 2-деңгейдегі ПАЖ қолдана отырып, авиациялық жұмыстарды орындауға рұқсатқа өзгерістер енгізу тәртібі</w:t>
      </w:r>
    </w:p>
    <w:bookmarkEnd w:id="91"/>
    <w:bookmarkStart w:name="z120" w:id="92"/>
    <w:p>
      <w:pPr>
        <w:spacing w:after="0"/>
        <w:ind w:left="0"/>
        <w:jc w:val="both"/>
      </w:pPr>
      <w:r>
        <w:rPr>
          <w:rFonts w:ascii="Times New Roman"/>
          <w:b w:val="false"/>
          <w:i w:val="false"/>
          <w:color w:val="000000"/>
          <w:sz w:val="28"/>
        </w:rPr>
        <w:t>
      89. Авиациялық жұмыстарды орындауға арналған рұқсатқа 2-деңгейдегі ПАЖ қолдана отырып өзгерістер енгізіледі:</w:t>
      </w:r>
    </w:p>
    <w:bookmarkEnd w:id="92"/>
    <w:p>
      <w:pPr>
        <w:spacing w:after="0"/>
        <w:ind w:left="0"/>
        <w:jc w:val="both"/>
      </w:pPr>
      <w:r>
        <w:rPr>
          <w:rFonts w:ascii="Times New Roman"/>
          <w:b w:val="false"/>
          <w:i w:val="false"/>
          <w:color w:val="000000"/>
          <w:sz w:val="28"/>
        </w:rPr>
        <w:t>
      1) ПАЖ пайдаланушысының өтініші бойынша;</w:t>
      </w:r>
    </w:p>
    <w:p>
      <w:pPr>
        <w:spacing w:after="0"/>
        <w:ind w:left="0"/>
        <w:jc w:val="both"/>
      </w:pPr>
      <w:r>
        <w:rPr>
          <w:rFonts w:ascii="Times New Roman"/>
          <w:b w:val="false"/>
          <w:i w:val="false"/>
          <w:color w:val="000000"/>
          <w:sz w:val="28"/>
        </w:rPr>
        <w:t>
      2) ПАЖ пайдаланушысын тексеру нәтижелері бойынша уәкілетті ұйымның шешімі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 Пайдаланылатындармен бір типтегі пилотсыз авиациялық жүйелерді меншікке сатып алу, жалға алу кезінде ПАЖ пайдаланушы уәкілетті ұйымға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өтінішті және ПАЖ пайдаланушысының меншігіндегі немесе жалға алған барлық ПАЖ есепке қою туралы куәліктердің электрондық көшірмелерін (жалдау шартының көшірмесі)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Авиациялық жұмыстардың түрі өзгерген немесе қосылған кезде, өзі бұрын пайдаланбаған басқа типтегі пилотсыз авиациялық жүйелерді меншікке сатып алған, жалға алған кезде ПАЖ пайдаланушы азаматтық авиация саласындағы уәкілетті ұйымға осы Қағидалардың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құжаттарды жібереді.</w:t>
      </w:r>
    </w:p>
    <w:p>
      <w:pPr>
        <w:spacing w:after="0"/>
        <w:ind w:left="0"/>
        <w:jc w:val="both"/>
      </w:pPr>
      <w:r>
        <w:rPr>
          <w:rFonts w:ascii="Times New Roman"/>
          <w:b w:val="false"/>
          <w:i w:val="false"/>
          <w:color w:val="000000"/>
          <w:sz w:val="28"/>
        </w:rPr>
        <w:t>
      Азаматтық авиация саласындағы уәкілетті ұйымға ұсынылған құжаттарды қарау күнтізбелік 15 (он бес) күн ішінде жүргізіледі.</w:t>
      </w:r>
    </w:p>
    <w:bookmarkStart w:name="z123" w:id="93"/>
    <w:p>
      <w:pPr>
        <w:spacing w:after="0"/>
        <w:ind w:left="0"/>
        <w:jc w:val="both"/>
      </w:pPr>
      <w:r>
        <w:rPr>
          <w:rFonts w:ascii="Times New Roman"/>
          <w:b w:val="false"/>
          <w:i w:val="false"/>
          <w:color w:val="000000"/>
          <w:sz w:val="28"/>
        </w:rPr>
        <w:t>
      92. Өтініш пен қоса берілген құжаттардың осы Қағидалардың талаптарына сәйкессіздігі анықталған кезде өтініш берушіге анықталған ескертулерді күнтізбелік 7 (жеті) күнге дейінгі мерзімде жою мүмкіндігі беріледі.</w:t>
      </w:r>
    </w:p>
    <w:bookmarkEnd w:id="93"/>
    <w:p>
      <w:pPr>
        <w:spacing w:after="0"/>
        <w:ind w:left="0"/>
        <w:jc w:val="both"/>
      </w:pPr>
      <w:r>
        <w:rPr>
          <w:rFonts w:ascii="Times New Roman"/>
          <w:b w:val="false"/>
          <w:i w:val="false"/>
          <w:color w:val="000000"/>
          <w:sz w:val="28"/>
        </w:rPr>
        <w:t>
      Ескертулер белгіленген мерзімде жойылмаған жағдайда, өтініш берушіге бас тарту себептерін көрсете отырып, өтінішті және құжаттарды қараудан бас тарту туралы шешім жіберіледі.</w:t>
      </w:r>
    </w:p>
    <w:bookmarkStart w:name="z124" w:id="94"/>
    <w:p>
      <w:pPr>
        <w:spacing w:after="0"/>
        <w:ind w:left="0"/>
        <w:jc w:val="both"/>
      </w:pPr>
      <w:r>
        <w:rPr>
          <w:rFonts w:ascii="Times New Roman"/>
          <w:b w:val="false"/>
          <w:i w:val="false"/>
          <w:color w:val="000000"/>
          <w:sz w:val="28"/>
        </w:rPr>
        <w:t>
      93. Ұсынылған құжаттарды қарау және ескертулердің болмауы нәтижелері бойынша азаматтық авиация саласындағы уәкілетті ұйым 2-деңгейдегі АӘК қолдана отырып, авиациялық жұмыстарды орындауға рұқсатқа тиісті өзгерістер мен толықтырулар енгізеді және өтініш берушінің электрондық немесе почта мекенжайына жібереді.</w:t>
      </w:r>
    </w:p>
    <w:bookmarkEnd w:id="94"/>
    <w:bookmarkStart w:name="z125" w:id="95"/>
    <w:p>
      <w:pPr>
        <w:spacing w:after="0"/>
        <w:ind w:left="0"/>
        <w:jc w:val="left"/>
      </w:pPr>
      <w:r>
        <w:rPr>
          <w:rFonts w:ascii="Times New Roman"/>
          <w:b/>
          <w:i w:val="false"/>
          <w:color w:val="000000"/>
        </w:rPr>
        <w:t xml:space="preserve"> 6-параграф. ПАЖ қолдана отырып авиациялық жұмыстарды орындауға рұқсаттарды тоқтата тұру және кері қайтарып алу тәртібі</w:t>
      </w:r>
    </w:p>
    <w:bookmarkEnd w:id="95"/>
    <w:bookmarkStart w:name="z126" w:id="96"/>
    <w:p>
      <w:pPr>
        <w:spacing w:after="0"/>
        <w:ind w:left="0"/>
        <w:jc w:val="both"/>
      </w:pPr>
      <w:r>
        <w:rPr>
          <w:rFonts w:ascii="Times New Roman"/>
          <w:b w:val="false"/>
          <w:i w:val="false"/>
          <w:color w:val="000000"/>
          <w:sz w:val="28"/>
        </w:rPr>
        <w:t>
      94. Азаматтық авиация саласындағы уәкілетті ұйым мынадай жағдайлардың бірі басталған кезде 1-деңгейлі немесе 2-деңгейлі ПАЖ қолдана отырып авиациялық жұмыстарды орындауға рұқсаттың қолданылуын тоқтата тұрады:</w:t>
      </w:r>
    </w:p>
    <w:bookmarkEnd w:id="96"/>
    <w:p>
      <w:pPr>
        <w:spacing w:after="0"/>
        <w:ind w:left="0"/>
        <w:jc w:val="both"/>
      </w:pPr>
      <w:r>
        <w:rPr>
          <w:rFonts w:ascii="Times New Roman"/>
          <w:b w:val="false"/>
          <w:i w:val="false"/>
          <w:color w:val="000000"/>
          <w:sz w:val="28"/>
        </w:rPr>
        <w:t>
      1) пайдаланушы осы Қағидалардың талаптарын сақтамаған;</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w:t>
      </w:r>
    </w:p>
    <w:p>
      <w:pPr>
        <w:spacing w:after="0"/>
        <w:ind w:left="0"/>
        <w:jc w:val="both"/>
      </w:pPr>
      <w:r>
        <w:rPr>
          <w:rFonts w:ascii="Times New Roman"/>
          <w:b w:val="false"/>
          <w:i w:val="false"/>
          <w:color w:val="000000"/>
          <w:sz w:val="28"/>
        </w:rPr>
        <w:t>
      3) Пайдаланушының жазбаша өтініші.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95. Осы Қағидалардың </w:t>
      </w:r>
      <w:r>
        <w:rPr>
          <w:rFonts w:ascii="Times New Roman"/>
          <w:b w:val="false"/>
          <w:i w:val="false"/>
          <w:color w:val="000000"/>
          <w:sz w:val="28"/>
        </w:rPr>
        <w:t>94-тармағының</w:t>
      </w:r>
      <w:r>
        <w:rPr>
          <w:rFonts w:ascii="Times New Roman"/>
          <w:b w:val="false"/>
          <w:i w:val="false"/>
          <w:color w:val="000000"/>
          <w:sz w:val="28"/>
        </w:rPr>
        <w:t xml:space="preserve"> 1) және 2) тармақшаларында көзделген бұзушылықтар анықталған кезде азаматтық авиация саласындағы уәкілетті ұйым бұзушылықтар анықталған күннен бастап 3 (үш) жұмыс күні ішінде 1-деңгейлі немесе 2-деңгейлі ПАЖ қолдана отырып, авиациялық жұмыстарды орындауға рұқсатты тоқтата тұру туралы жазбаша хабарлама жібереді.</w:t>
      </w:r>
    </w:p>
    <w:bookmarkStart w:name="z128" w:id="97"/>
    <w:p>
      <w:pPr>
        <w:spacing w:after="0"/>
        <w:ind w:left="0"/>
        <w:jc w:val="both"/>
      </w:pPr>
      <w:r>
        <w:rPr>
          <w:rFonts w:ascii="Times New Roman"/>
          <w:b w:val="false"/>
          <w:i w:val="false"/>
          <w:color w:val="000000"/>
          <w:sz w:val="28"/>
        </w:rPr>
        <w:t>
      96. ПАЖ пайдаланушысы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(бұдан әрі-жоспар) қарау және келісу үшін жібереді.</w:t>
      </w:r>
    </w:p>
    <w:bookmarkEnd w:id="97"/>
    <w:bookmarkStart w:name="z129" w:id="98"/>
    <w:p>
      <w:pPr>
        <w:spacing w:after="0"/>
        <w:ind w:left="0"/>
        <w:jc w:val="both"/>
      </w:pPr>
      <w:r>
        <w:rPr>
          <w:rFonts w:ascii="Times New Roman"/>
          <w:b w:val="false"/>
          <w:i w:val="false"/>
          <w:color w:val="000000"/>
          <w:sz w:val="28"/>
        </w:rPr>
        <w:t>
      97. Азаматтық авиация саласындағы уәкілетті ұйым тексеруді жүргізу жолымен белгіленген мерзімдерде ПАЖ пайдаланушысының келісілген жоспардың орындалуын бақылайды.</w:t>
      </w:r>
    </w:p>
    <w:bookmarkEnd w:id="98"/>
    <w:bookmarkStart w:name="z130" w:id="99"/>
    <w:p>
      <w:pPr>
        <w:spacing w:after="0"/>
        <w:ind w:left="0"/>
        <w:jc w:val="both"/>
      </w:pPr>
      <w:r>
        <w:rPr>
          <w:rFonts w:ascii="Times New Roman"/>
          <w:b w:val="false"/>
          <w:i w:val="false"/>
          <w:color w:val="000000"/>
          <w:sz w:val="28"/>
        </w:rPr>
        <w:t>
      98. Жоспардың орындалуын тексеру қорытындысы бойынша азаматтық авиация саласындағы уәкілетті ұйым 5 (бес) жұмыс күні ішінде:</w:t>
      </w:r>
    </w:p>
    <w:bookmarkEnd w:id="99"/>
    <w:p>
      <w:pPr>
        <w:spacing w:after="0"/>
        <w:ind w:left="0"/>
        <w:jc w:val="both"/>
      </w:pPr>
      <w:r>
        <w:rPr>
          <w:rFonts w:ascii="Times New Roman"/>
          <w:b w:val="false"/>
          <w:i w:val="false"/>
          <w:color w:val="000000"/>
          <w:sz w:val="28"/>
        </w:rPr>
        <w:t>
      жоспар орындалған жағдайда ПАЖ қолдана отырып авиациялық жұмыстарды орындауға арналған рұқсаттың қолданылуы қайта басталады;</w:t>
      </w:r>
    </w:p>
    <w:p>
      <w:pPr>
        <w:spacing w:after="0"/>
        <w:ind w:left="0"/>
        <w:jc w:val="both"/>
      </w:pPr>
      <w:r>
        <w:rPr>
          <w:rFonts w:ascii="Times New Roman"/>
          <w:b w:val="false"/>
          <w:i w:val="false"/>
          <w:color w:val="000000"/>
          <w:sz w:val="28"/>
        </w:rPr>
        <w:t>
      жоспар орындалмаған жағдайда дәлелді бас тартуды жібереді.</w:t>
      </w:r>
    </w:p>
    <w:bookmarkStart w:name="z131" w:id="100"/>
    <w:p>
      <w:pPr>
        <w:spacing w:after="0"/>
        <w:ind w:left="0"/>
        <w:jc w:val="both"/>
      </w:pPr>
      <w:r>
        <w:rPr>
          <w:rFonts w:ascii="Times New Roman"/>
          <w:b w:val="false"/>
          <w:i w:val="false"/>
          <w:color w:val="000000"/>
          <w:sz w:val="28"/>
        </w:rPr>
        <w:t>
      99. ПАЖ қолдана отырып, авиациялық жұмыстарды орындауға арналған рұқсаттың қолданылуын қайта бастау немесе рұқсатты қайта бастаудан бас тарту жөніндегі шешімді азаматтық авиация саласындағы уәкілетті ұйым пайдаланушыға тексеру аяқталған сәттен бастап 3 (үш) жұмыс күнінен аспайтын мерзімде жазбаша немесе электрондық нысанда хабарлайды.</w:t>
      </w:r>
    </w:p>
    <w:bookmarkEnd w:id="100"/>
    <w:bookmarkStart w:name="z132" w:id="101"/>
    <w:p>
      <w:pPr>
        <w:spacing w:after="0"/>
        <w:ind w:left="0"/>
        <w:jc w:val="both"/>
      </w:pPr>
      <w:r>
        <w:rPr>
          <w:rFonts w:ascii="Times New Roman"/>
          <w:b w:val="false"/>
          <w:i w:val="false"/>
          <w:color w:val="000000"/>
          <w:sz w:val="28"/>
        </w:rPr>
        <w:t>
      100. Бұзушылықты жоймаған жағдайда, тоқтатыла тұрған күннен бастап алты ай ішінде ПАЖ қолдана отырып авиациялық жұмыстарды орындауға рұқсат қайтарып алынады. Азаматтық авиация саласындағы уәкілетті ұйым рұқсатты кері қайтарып алу туралы шешім қабылданған күннен бастап екі жұмыс күні ішінде ПАЖ пайдаланушысын хабардар етеді.</w:t>
      </w:r>
    </w:p>
    <w:bookmarkEnd w:id="101"/>
    <w:bookmarkStart w:name="z133" w:id="102"/>
    <w:p>
      <w:pPr>
        <w:spacing w:after="0"/>
        <w:ind w:left="0"/>
        <w:jc w:val="left"/>
      </w:pPr>
      <w:r>
        <w:rPr>
          <w:rFonts w:ascii="Times New Roman"/>
          <w:b/>
          <w:i w:val="false"/>
          <w:color w:val="000000"/>
        </w:rPr>
        <w:t xml:space="preserve"> 6-тарау. Пилотсыз авиациялық жүйелерді қолдана отырып, ұшуларды қауіпсіз орындау тәртібі мен шарттары</w:t>
      </w:r>
    </w:p>
    <w:bookmarkEnd w:id="102"/>
    <w:bookmarkStart w:name="z134" w:id="103"/>
    <w:p>
      <w:pPr>
        <w:spacing w:after="0"/>
        <w:ind w:left="0"/>
        <w:jc w:val="both"/>
      </w:pPr>
      <w:r>
        <w:rPr>
          <w:rFonts w:ascii="Times New Roman"/>
          <w:b w:val="false"/>
          <w:i w:val="false"/>
          <w:color w:val="000000"/>
          <w:sz w:val="28"/>
        </w:rPr>
        <w:t>
      101. Әуе кеңістігін пайдаланушы (ПАЖ операторы, ПАЖ пайдаланушысы) әуе кеңістігін пайдалану саласындағы нормативтік құқықтық актілердің және осы Қағидалардың 7-тармағының, сондай-ақ ұшуды орындау үшін пайдаланылатын ПАЖ пайдалану жөніндегі нұсқаулықтың талаптарын сақтайды. Ұшқышсыз әуе кемесін басқару басқа адамдардың өміріне немесе олардың мүлкінің сақталуына қауіп төндіретін немқұрайлылық немесе абайсыздық көрінісінсіз жүзеге асырылады.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ПАЖ қолдана отырып ұшулар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ұшатын жеріне және түріне қарай ұшқышсыз авиациялық жүйелерді қолдана отырып, ұшулар үшін метеорологиялық минимумдарға сәйкес орындалады. Белгіленген метеорологиялық минимумдарды сақтамай, ұшқышсыз авиациялық жүйелерді қолдана отырып ұшуларды орындау кезінде бұл ұшулар ӘКП қағидаларының 144-тармағына сәйкес әуе қозғалысын басқару орталықтары қысқа мерзімді шектеулер енгізген кезде ғана орындалады.</w:t>
      </w:r>
    </w:p>
    <w:bookmarkStart w:name="z136" w:id="104"/>
    <w:p>
      <w:pPr>
        <w:spacing w:after="0"/>
        <w:ind w:left="0"/>
        <w:jc w:val="both"/>
      </w:pPr>
      <w:r>
        <w:rPr>
          <w:rFonts w:ascii="Times New Roman"/>
          <w:b w:val="false"/>
          <w:i w:val="false"/>
          <w:color w:val="000000"/>
          <w:sz w:val="28"/>
        </w:rPr>
        <w:t>
      103. Әрбір ұшу алдында ПАЖ пайдаланушысы (ПАЖ операторы немесе сыртқы ұшқыш) ұшқышсыз авиациялық жүйенің техникалық жарамдылығын (жарамдылығын) тексереді. Пилотсыз авиациялық жүйені ақаулы жағдайда пайдалануға жол берілмейді.</w:t>
      </w:r>
    </w:p>
    <w:bookmarkEnd w:id="104"/>
    <w:bookmarkStart w:name="z137" w:id="105"/>
    <w:p>
      <w:pPr>
        <w:spacing w:after="0"/>
        <w:ind w:left="0"/>
        <w:jc w:val="both"/>
      </w:pPr>
      <w:r>
        <w:rPr>
          <w:rFonts w:ascii="Times New Roman"/>
          <w:b w:val="false"/>
          <w:i w:val="false"/>
          <w:color w:val="000000"/>
          <w:sz w:val="28"/>
        </w:rPr>
        <w:t>
      104. Әуе күштерінің ұшуын орындау кезінде ПАЖ пайдаланушысы (ПАЖ операторы немесе сыртқы ұшқыш) соқтығысу қаупінен аулақ болады және егер бұл әуе кемелеріне, адамдарға немесе олардың мүлкіне қауіп төндіруі мүмкін болса, ұшуды тоқтатады.</w:t>
      </w:r>
    </w:p>
    <w:bookmarkEnd w:id="105"/>
    <w:bookmarkStart w:name="z138" w:id="106"/>
    <w:p>
      <w:pPr>
        <w:spacing w:after="0"/>
        <w:ind w:left="0"/>
        <w:jc w:val="both"/>
      </w:pPr>
      <w:r>
        <w:rPr>
          <w:rFonts w:ascii="Times New Roman"/>
          <w:b w:val="false"/>
          <w:i w:val="false"/>
          <w:color w:val="000000"/>
          <w:sz w:val="28"/>
        </w:rPr>
        <w:t>
      105. ПАЖ пайдаланушысы (ПАЖ операторы немесе сыртқы ұшқыш) алкогольдік немесе есірткілік мас күйінде пилотсыз авиациялық жүйені пайдаланбайды.</w:t>
      </w:r>
    </w:p>
    <w:bookmarkEnd w:id="106"/>
    <w:bookmarkStart w:name="z139" w:id="107"/>
    <w:p>
      <w:pPr>
        <w:spacing w:after="0"/>
        <w:ind w:left="0"/>
        <w:jc w:val="both"/>
      </w:pPr>
      <w:r>
        <w:rPr>
          <w:rFonts w:ascii="Times New Roman"/>
          <w:b w:val="false"/>
          <w:i w:val="false"/>
          <w:color w:val="000000"/>
          <w:sz w:val="28"/>
        </w:rPr>
        <w:t>
      106. ПАЖ бөгде адамға беруге Қазақстан Республикасының заңнамасында көзделген жағдайларда ішкі істер органдарының, Қазақстан Республикасы Мемлекеттік күзет қызметінің және Ұлттық қауіпсіздік органдарының қызметкерлеріне ПАЖ беру мақсатында ғана жол беріледі.</w:t>
      </w:r>
    </w:p>
    <w:bookmarkEnd w:id="107"/>
    <w:bookmarkStart w:name="z140" w:id="108"/>
    <w:p>
      <w:pPr>
        <w:spacing w:after="0"/>
        <w:ind w:left="0"/>
        <w:jc w:val="both"/>
      </w:pPr>
      <w:r>
        <w:rPr>
          <w:rFonts w:ascii="Times New Roman"/>
          <w:b w:val="false"/>
          <w:i w:val="false"/>
          <w:color w:val="000000"/>
          <w:sz w:val="28"/>
        </w:rPr>
        <w:t>
      107. Шекара маңы белдеуінің әуе кеңістігінде ПАЖ қолдана отырып ұшулар Қазақстан Республикасы Ұлттық қауіпсіздік комитетінің Шекара қызметі органдарымен, Әуе қорғанысы әскерлері органдарымен, әуе қозғалысын басқару органдарымен қызмет басталғанға дейін кемінде 5 (бес) тәулік бұрын келісіледі.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Қазақстан Республикасы Ұлттық қауіпсіздік комитеті Шекара қызметінің және оларға жүктелген міндеттерді орындау кезінде басқа да уәкілетті органдардың пилотсыз авиациялық жүйелерін қолдана отырып орындалатын ұшуларды қоспағанда, Шекаралық белдеудің үстіндегі әуе кеңістігінде ПАЖ қолдана отырып ұшулар Заңның 33-бабының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 Шекаралық белдеудің үстінен уәкілетті органдардың ПАЖ қолдана отырып ұшулар Қазақстан Республикасы Ұлттық қауіпсіздік комитетінің Шекара қызметімен келісім бойынша Қазақстан Республикасы Қорғаныс министрлігінің рұқсатымен жүзеге асырылады.</w:t>
      </w:r>
    </w:p>
    <w:bookmarkStart w:name="z142" w:id="109"/>
    <w:p>
      <w:pPr>
        <w:spacing w:after="0"/>
        <w:ind w:left="0"/>
        <w:jc w:val="both"/>
      </w:pPr>
      <w:r>
        <w:rPr>
          <w:rFonts w:ascii="Times New Roman"/>
          <w:b w:val="false"/>
          <w:i w:val="false"/>
          <w:color w:val="000000"/>
          <w:sz w:val="28"/>
        </w:rPr>
        <w:t>
      109. Пилотсыз әуе кемелерінің сынақ (демонстрациялық) ұшулары ЖК қағидаларының 143-тармағына сәйкес әуе кеңістігін пайдаланудың уақытша режимі белгіленген жағдайда ғана жүргізіледі.</w:t>
      </w:r>
    </w:p>
    <w:bookmarkEnd w:id="109"/>
    <w:bookmarkStart w:name="z143" w:id="110"/>
    <w:p>
      <w:pPr>
        <w:spacing w:after="0"/>
        <w:ind w:left="0"/>
        <w:jc w:val="both"/>
      </w:pPr>
      <w:r>
        <w:rPr>
          <w:rFonts w:ascii="Times New Roman"/>
          <w:b w:val="false"/>
          <w:i w:val="false"/>
          <w:color w:val="000000"/>
          <w:sz w:val="28"/>
        </w:rPr>
        <w:t>
      110. Эксперименттік авиацияның пилотсыз авиациялық жүйелерін, сондай-ақ азаматтық авиация саласындағы уәкілетті ұйым берген сәйкестік куәлігі жоқ ПАЖ жекелеген даналарын қолдана отырып ұшулар жүргізіледі:</w:t>
      </w:r>
    </w:p>
    <w:bookmarkEnd w:id="110"/>
    <w:p>
      <w:pPr>
        <w:spacing w:after="0"/>
        <w:ind w:left="0"/>
        <w:jc w:val="both"/>
      </w:pPr>
      <w:r>
        <w:rPr>
          <w:rFonts w:ascii="Times New Roman"/>
          <w:b w:val="false"/>
          <w:i w:val="false"/>
          <w:color w:val="000000"/>
          <w:sz w:val="28"/>
        </w:rPr>
        <w:t>
      елді мекендерден тыс;</w:t>
      </w:r>
    </w:p>
    <w:p>
      <w:pPr>
        <w:spacing w:after="0"/>
        <w:ind w:left="0"/>
        <w:jc w:val="both"/>
      </w:pPr>
      <w:r>
        <w:rPr>
          <w:rFonts w:ascii="Times New Roman"/>
          <w:b w:val="false"/>
          <w:i w:val="false"/>
          <w:color w:val="000000"/>
          <w:sz w:val="28"/>
        </w:rPr>
        <w:t>
      тыйым салынған аймақтардан, ұшуды шектеу аймақтарынан, қауіпті аймақтардан, әуе кемелерінің ұшуын шектеу аймақтарынан, ұшқышсыз әуе кемелерінің ұшуына арналған әуе кеңістігінің аймақтарынан тыс;</w:t>
      </w:r>
    </w:p>
    <w:p>
      <w:pPr>
        <w:spacing w:after="0"/>
        <w:ind w:left="0"/>
        <w:jc w:val="both"/>
      </w:pPr>
      <w:r>
        <w:rPr>
          <w:rFonts w:ascii="Times New Roman"/>
          <w:b w:val="false"/>
          <w:i w:val="false"/>
          <w:color w:val="000000"/>
          <w:sz w:val="28"/>
        </w:rPr>
        <w:t>
      бақыланатын әуе кеңістігінен тыс.</w:t>
      </w:r>
    </w:p>
    <w:bookmarkStart w:name="z144" w:id="111"/>
    <w:p>
      <w:pPr>
        <w:spacing w:after="0"/>
        <w:ind w:left="0"/>
        <w:jc w:val="left"/>
      </w:pPr>
      <w:r>
        <w:rPr>
          <w:rFonts w:ascii="Times New Roman"/>
          <w:b/>
          <w:i w:val="false"/>
          <w:color w:val="000000"/>
        </w:rPr>
        <w:t xml:space="preserve"> 1-параграф. "Ашық" операциялар санатындағы ұшуларды орындау ерекшеліктері</w:t>
      </w:r>
    </w:p>
    <w:bookmarkEnd w:id="111"/>
    <w:bookmarkStart w:name="z145" w:id="112"/>
    <w:p>
      <w:pPr>
        <w:spacing w:after="0"/>
        <w:ind w:left="0"/>
        <w:jc w:val="both"/>
      </w:pPr>
      <w:r>
        <w:rPr>
          <w:rFonts w:ascii="Times New Roman"/>
          <w:b w:val="false"/>
          <w:i w:val="false"/>
          <w:color w:val="000000"/>
          <w:sz w:val="28"/>
        </w:rPr>
        <w:t>
      111. Ұшуды орындауға дайындық процесінде "отряд" санатындағы ПАЖ пайдаланушысы ұшқышсыз әуе кемесінің ұшуына әсер етуі мүмкін факторларды ескереді және әуе кеңістігін пайдалану тәртібінің бұзылуына жол бермеу және әуе күштерінің ұшу қауіпсіздігін қамтамасыз ету бойынша мынадай шараларды қабылдайды:</w:t>
      </w:r>
    </w:p>
    <w:bookmarkEnd w:id="112"/>
    <w:p>
      <w:pPr>
        <w:spacing w:after="0"/>
        <w:ind w:left="0"/>
        <w:jc w:val="both"/>
      </w:pPr>
      <w:r>
        <w:rPr>
          <w:rFonts w:ascii="Times New Roman"/>
          <w:b w:val="false"/>
          <w:i w:val="false"/>
          <w:color w:val="000000"/>
          <w:sz w:val="28"/>
        </w:rPr>
        <w:t>
      1) ұшу ауданының әуе кеңістігінің құрылымын зерделейді. Ұшу елді мекендердің тығыз қоныстанған аудандарынан, тыйым салынған және қауіпті аймақтардан, ұшуды шектеу аймақтарынан, пилотсыз әуе кемелерінің ұшуын шектеу аймақтарынан, пилотсыз әуе кемелерінің ұшуына арналған әуе кеңістігінің аймақтарынан тыс өтетініне көз жеткізу қажет.</w:t>
      </w:r>
    </w:p>
    <w:p>
      <w:pPr>
        <w:spacing w:after="0"/>
        <w:ind w:left="0"/>
        <w:jc w:val="both"/>
      </w:pPr>
      <w:r>
        <w:rPr>
          <w:rFonts w:ascii="Times New Roman"/>
          <w:b w:val="false"/>
          <w:i w:val="false"/>
          <w:color w:val="000000"/>
          <w:sz w:val="28"/>
        </w:rPr>
        <w:t>
      Әуеайлақ маңында ұшуларды орындау кезінде әуе күштерінің жоспарланған ұшу бағыты әуеайлақтың бақылау нүктесінен 8 км шегінен тыс өтетініне көз жеткізіңіз;</w:t>
      </w:r>
    </w:p>
    <w:p>
      <w:pPr>
        <w:spacing w:after="0"/>
        <w:ind w:left="0"/>
        <w:jc w:val="both"/>
      </w:pPr>
      <w:r>
        <w:rPr>
          <w:rFonts w:ascii="Times New Roman"/>
          <w:b w:val="false"/>
          <w:i w:val="false"/>
          <w:color w:val="000000"/>
          <w:sz w:val="28"/>
        </w:rPr>
        <w:t>
      2) ұшу бағытын мынадай талаптар сақталатындай етіп жоспарлайды:</w:t>
      </w:r>
    </w:p>
    <w:p>
      <w:pPr>
        <w:spacing w:after="0"/>
        <w:ind w:left="0"/>
        <w:jc w:val="both"/>
      </w:pPr>
      <w:r>
        <w:rPr>
          <w:rFonts w:ascii="Times New Roman"/>
          <w:b w:val="false"/>
          <w:i w:val="false"/>
          <w:color w:val="000000"/>
          <w:sz w:val="28"/>
        </w:rPr>
        <w:t>
      әуе күштерінің болжамды ұшу немесе қону орнынан 50 м радиуста адамдар, көлік құралдары, ғимараттар немесе құрылыстар жоқ;</w:t>
      </w:r>
    </w:p>
    <w:p>
      <w:pPr>
        <w:spacing w:after="0"/>
        <w:ind w:left="0"/>
        <w:jc w:val="both"/>
      </w:pPr>
      <w:r>
        <w:rPr>
          <w:rFonts w:ascii="Times New Roman"/>
          <w:b w:val="false"/>
          <w:i w:val="false"/>
          <w:color w:val="000000"/>
          <w:sz w:val="28"/>
        </w:rPr>
        <w:t>
      әуе күштерінің жоспарланған ұшу бағыты кез келген адамнан, көлік құралынан, ғимараттан немесе құрылыстан көлденеңінен 100 м-ден жақын өтпейді;</w:t>
      </w:r>
    </w:p>
    <w:p>
      <w:pPr>
        <w:spacing w:after="0"/>
        <w:ind w:left="0"/>
        <w:jc w:val="both"/>
      </w:pPr>
      <w:r>
        <w:rPr>
          <w:rFonts w:ascii="Times New Roman"/>
          <w:b w:val="false"/>
          <w:i w:val="false"/>
          <w:color w:val="000000"/>
          <w:sz w:val="28"/>
        </w:rPr>
        <w:t>
      әуе күштерінің жоспарланған ұшу бағыты көлденеңінен немесе адамдар мен (немесе) көлік құралдарының жаппай жиналуынан 150 м-ден жақын өтпейді;</w:t>
      </w:r>
    </w:p>
    <w:p>
      <w:pPr>
        <w:spacing w:after="0"/>
        <w:ind w:left="0"/>
        <w:jc w:val="both"/>
      </w:pPr>
      <w:r>
        <w:rPr>
          <w:rFonts w:ascii="Times New Roman"/>
          <w:b w:val="false"/>
          <w:i w:val="false"/>
          <w:color w:val="000000"/>
          <w:sz w:val="28"/>
        </w:rPr>
        <w:t>
      3) ұшуды орындау уақытына арналған болжамда ауа райының қауіпті құбылыстары болған жағдайда ұшуды орындауды жоспарламайды;</w:t>
      </w:r>
    </w:p>
    <w:p>
      <w:pPr>
        <w:spacing w:after="0"/>
        <w:ind w:left="0"/>
        <w:jc w:val="both"/>
      </w:pPr>
      <w:r>
        <w:rPr>
          <w:rFonts w:ascii="Times New Roman"/>
          <w:b w:val="false"/>
          <w:i w:val="false"/>
          <w:color w:val="000000"/>
          <w:sz w:val="28"/>
        </w:rPr>
        <w:t>
      4) басқару арнасын жоғалтқан кезде маршруттың кез келген нүктелерінен ұшу нүктесіне әуе кемелерін қауіпсіз қайтару мүмкіндігін көздейді.</w:t>
      </w:r>
    </w:p>
    <w:bookmarkStart w:name="z146" w:id="113"/>
    <w:p>
      <w:pPr>
        <w:spacing w:after="0"/>
        <w:ind w:left="0"/>
        <w:jc w:val="both"/>
      </w:pPr>
      <w:r>
        <w:rPr>
          <w:rFonts w:ascii="Times New Roman"/>
          <w:b w:val="false"/>
          <w:i w:val="false"/>
          <w:color w:val="000000"/>
          <w:sz w:val="28"/>
        </w:rPr>
        <w:t>
      112. Бір қашықтан пилоттау пультінен екі және одан да көп МВС бір мезгілде басқаруға жол берілмейді.</w:t>
      </w:r>
    </w:p>
    <w:bookmarkEnd w:id="113"/>
    <w:bookmarkStart w:name="z147" w:id="114"/>
    <w:p>
      <w:pPr>
        <w:spacing w:after="0"/>
        <w:ind w:left="0"/>
        <w:jc w:val="both"/>
      </w:pPr>
      <w:r>
        <w:rPr>
          <w:rFonts w:ascii="Times New Roman"/>
          <w:b w:val="false"/>
          <w:i w:val="false"/>
          <w:color w:val="000000"/>
          <w:sz w:val="28"/>
        </w:rPr>
        <w:t>
      113. "Ашық" операциялар санатында топтық ұшуларды орындауға жол берілмейді.</w:t>
      </w:r>
    </w:p>
    <w:bookmarkEnd w:id="114"/>
    <w:bookmarkStart w:name="z148" w:id="115"/>
    <w:p>
      <w:pPr>
        <w:spacing w:after="0"/>
        <w:ind w:left="0"/>
        <w:jc w:val="left"/>
      </w:pPr>
      <w:r>
        <w:rPr>
          <w:rFonts w:ascii="Times New Roman"/>
          <w:b/>
          <w:i w:val="false"/>
          <w:color w:val="000000"/>
        </w:rPr>
        <w:t xml:space="preserve"> 2-параграф. "Ерекше" операциялар санатындағы ұшуларды келісу және орындау тәртібі</w:t>
      </w:r>
    </w:p>
    <w:bookmarkEnd w:id="115"/>
    <w:bookmarkStart w:name="z149" w:id="116"/>
    <w:p>
      <w:pPr>
        <w:spacing w:after="0"/>
        <w:ind w:left="0"/>
        <w:jc w:val="both"/>
      </w:pPr>
      <w:r>
        <w:rPr>
          <w:rFonts w:ascii="Times New Roman"/>
          <w:b w:val="false"/>
          <w:i w:val="false"/>
          <w:color w:val="000000"/>
          <w:sz w:val="28"/>
        </w:rPr>
        <w:t>
      114. "Ерекше" операциялар санатын пайдалана отырып, ұшуларды орындауды келісуді және ұшуларды орындау үшін әуе кеңістігін пайдалануға рұқсат беруді ӘҚБ органдары ұшқышсыз авиациялық жүйелерді қолдана отырып, ұшуларды орындау үшін әуе кеңістігін пайдалануға өтінім берген кезде ЖК қағидаларының 5-бөлімінде көзделген тәртіппен жүргізеді.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115. ЖК қағидаларының 82-1-тармағында көрсетілген "Ерекше" санаттағы ЖСҚ-ны қолдана отырып ұшуларды орындау кезінде пайдаланушы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келтірілген нысан бойынша ЖСҚ-ны пайдаланушы мен ӘҚҚ-ның тиісті орталығы арасындағы өзара іс-қимыл жөніндегі нұсқаулықты әзірлейді, бекітеді және ӘҚБ орталығы мен жауапкершілік аймағында ұшуларды орындау жоспарланған ӘҚҚ органына келісуге ұсынады.</w:t>
      </w:r>
    </w:p>
    <w:bookmarkStart w:name="z151" w:id="117"/>
    <w:p>
      <w:pPr>
        <w:spacing w:after="0"/>
        <w:ind w:left="0"/>
        <w:jc w:val="both"/>
      </w:pPr>
      <w:r>
        <w:rPr>
          <w:rFonts w:ascii="Times New Roman"/>
          <w:b w:val="false"/>
          <w:i w:val="false"/>
          <w:color w:val="000000"/>
          <w:sz w:val="28"/>
        </w:rPr>
        <w:t>
      116. Ұшқышсыз әуе кемелерінің (UFZ) ұшуларына арналған әуе кеңістігі аймақтарының шегінде ұшқышсыз авиациялық жүйелердің ұшулары қашықтықтан сәйкестендіру жүйесінсіз немесе жұмыс істемейтін қашықтықтан сәйкестендіру жүйесімен орындалмайды.</w:t>
      </w:r>
    </w:p>
    <w:bookmarkEnd w:id="117"/>
    <w:bookmarkStart w:name="z152" w:id="118"/>
    <w:p>
      <w:pPr>
        <w:spacing w:after="0"/>
        <w:ind w:left="0"/>
        <w:jc w:val="both"/>
      </w:pPr>
      <w:r>
        <w:rPr>
          <w:rFonts w:ascii="Times New Roman"/>
          <w:b w:val="false"/>
          <w:i w:val="false"/>
          <w:color w:val="000000"/>
          <w:sz w:val="28"/>
        </w:rPr>
        <w:t>
      117. Ұшуды орындау үшін пилотсыз әуе кемелерінің ұшуын шектеу аймағын пайдалану қажет болған кезде пилотсыз авиациялық жүйені пайдаланушы мүддесінде осы аймақ белгіленген адамның рұқсатын алады.</w:t>
      </w:r>
    </w:p>
    <w:bookmarkEnd w:id="118"/>
    <w:bookmarkStart w:name="z153" w:id="119"/>
    <w:p>
      <w:pPr>
        <w:spacing w:after="0"/>
        <w:ind w:left="0"/>
        <w:jc w:val="both"/>
      </w:pPr>
      <w:r>
        <w:rPr>
          <w:rFonts w:ascii="Times New Roman"/>
          <w:b w:val="false"/>
          <w:i w:val="false"/>
          <w:color w:val="000000"/>
          <w:sz w:val="28"/>
        </w:rPr>
        <w:t>
      118. ПАЖ қолдана отырып ұшулар тыйым салынған аймақтардың әуе кеңістігінде, сондай-ақ мүдделері үшін осындай аймақтар белгіленген адамдардың ұшуларды орындауын қоспағанда, қызметі тұрақты негізде жүзеге асырылатын ұшуларды шектеу аймақтарында жүргізілмейді.</w:t>
      </w:r>
    </w:p>
    <w:bookmarkEnd w:id="119"/>
    <w:bookmarkStart w:name="z154" w:id="120"/>
    <w:p>
      <w:pPr>
        <w:spacing w:after="0"/>
        <w:ind w:left="0"/>
        <w:jc w:val="both"/>
      </w:pPr>
      <w:r>
        <w:rPr>
          <w:rFonts w:ascii="Times New Roman"/>
          <w:b w:val="false"/>
          <w:i w:val="false"/>
          <w:color w:val="000000"/>
          <w:sz w:val="28"/>
        </w:rPr>
        <w:t>
      119. Мүдделерінде осындай аймақтар белгіленген адамдардың ұшуларды орындауын қоспағанда, тыйым салынған аймақтың әуе кеңістігін, ұшуларды шектеу аймағын пайдалана отырып, ұшуларды орындау үшін пайдалану қажет болған кезде, ПАЖ пайдаланушысы мемлекеттік авиация саласындағы уәкілетті органның рұқсатын алады.</w:t>
      </w:r>
    </w:p>
    <w:bookmarkEnd w:id="120"/>
    <w:bookmarkStart w:name="z155" w:id="121"/>
    <w:p>
      <w:pPr>
        <w:spacing w:after="0"/>
        <w:ind w:left="0"/>
        <w:jc w:val="both"/>
      </w:pPr>
      <w:r>
        <w:rPr>
          <w:rFonts w:ascii="Times New Roman"/>
          <w:b w:val="false"/>
          <w:i w:val="false"/>
          <w:color w:val="000000"/>
          <w:sz w:val="28"/>
        </w:rPr>
        <w:t>
      120. Егер ұшу тапсырмасында көзделмесе және ден қою қызметтері мақұлдамаса, әуе күштерінің ұшуы төтенше жағдайларға ден қою жөніндегі іс-қимылдар жалғасатын аудандардың жанында немесе ішінде орындалмайды.</w:t>
      </w:r>
    </w:p>
    <w:bookmarkEnd w:id="121"/>
    <w:bookmarkStart w:name="z156" w:id="122"/>
    <w:p>
      <w:pPr>
        <w:spacing w:after="0"/>
        <w:ind w:left="0"/>
        <w:jc w:val="both"/>
      </w:pPr>
      <w:r>
        <w:rPr>
          <w:rFonts w:ascii="Times New Roman"/>
          <w:b w:val="false"/>
          <w:i w:val="false"/>
          <w:color w:val="000000"/>
          <w:sz w:val="28"/>
        </w:rPr>
        <w:t>
      121. Әуе күштерінің түнгі ұшулары әуе кемелерін пайдаланушының ұшу өндірісі жөніндегі нұсқаулықта айқындалған тәртіпке сәйкес әуе кемелерін пайдалану арқылы авиациялық жұмыстарды орындау кезінде ғана жүзеге асырылады.</w:t>
      </w:r>
    </w:p>
    <w:bookmarkEnd w:id="122"/>
    <w:bookmarkStart w:name="z157" w:id="123"/>
    <w:p>
      <w:pPr>
        <w:spacing w:after="0"/>
        <w:ind w:left="0"/>
        <w:jc w:val="both"/>
      </w:pPr>
      <w:r>
        <w:rPr>
          <w:rFonts w:ascii="Times New Roman"/>
          <w:b w:val="false"/>
          <w:i w:val="false"/>
          <w:color w:val="000000"/>
          <w:sz w:val="28"/>
        </w:rPr>
        <w:t>
      122. Түнгі ұшулар қону алаңдарынан және түнде ұшуға арналған арнайы жабдықтары бар әуе күштеріне орындалады.</w:t>
      </w:r>
    </w:p>
    <w:bookmarkEnd w:id="123"/>
    <w:bookmarkStart w:name="z158" w:id="124"/>
    <w:p>
      <w:pPr>
        <w:spacing w:after="0"/>
        <w:ind w:left="0"/>
        <w:jc w:val="both"/>
      </w:pPr>
      <w:r>
        <w:rPr>
          <w:rFonts w:ascii="Times New Roman"/>
          <w:b w:val="false"/>
          <w:i w:val="false"/>
          <w:color w:val="000000"/>
          <w:sz w:val="28"/>
        </w:rPr>
        <w:t>
      123. Түнде ұшу үшін әуе күштері Әуе күштерінің ауада және жерде орналасқан жері мен қозғалыс бағыты туралы ақпарат беруді қамтамасыз ететін жарық техникалық жабдықтармен жабдықталады, бұл оны қашықтықта оңай және дәл тануға мүмкіндік береді, бұл қалыпты көріну жағдайында түнде әуе күштерінің соқтығысуын болдырмайтын әрекеттерді орындау үшін жеткілікті уақытты қамтамасыз етеді.</w:t>
      </w:r>
    </w:p>
    <w:bookmarkEnd w:id="124"/>
    <w:bookmarkStart w:name="z159" w:id="125"/>
    <w:p>
      <w:pPr>
        <w:spacing w:after="0"/>
        <w:ind w:left="0"/>
        <w:jc w:val="both"/>
      </w:pPr>
      <w:r>
        <w:rPr>
          <w:rFonts w:ascii="Times New Roman"/>
          <w:b w:val="false"/>
          <w:i w:val="false"/>
          <w:color w:val="000000"/>
          <w:sz w:val="28"/>
        </w:rPr>
        <w:t>
      124. Әуе күштеріне арналған қону алаңдары әуе күштерінің қауіпсіз ұшуын (ұшырылуын) және қонуын қамтамасыз етуі, ұшу және қону аймағында ұшуды орындауға қатысы жоқ персоналдың болуын болдырмауы тиіс. Сонымен қатар, қону алаңдары әуе күштерінің қауіпсіз апаттық қайтарылуын қамтамасыз етуі керек.</w:t>
      </w:r>
    </w:p>
    <w:bookmarkEnd w:id="125"/>
    <w:p>
      <w:pPr>
        <w:spacing w:after="0"/>
        <w:ind w:left="0"/>
        <w:jc w:val="both"/>
      </w:pPr>
      <w:r>
        <w:rPr>
          <w:rFonts w:ascii="Times New Roman"/>
          <w:b w:val="false"/>
          <w:i w:val="false"/>
          <w:color w:val="000000"/>
          <w:sz w:val="28"/>
        </w:rPr>
        <w:t>
      Негізгі және қосалқы қону алаңдары жақсы жарықтандырылуы керек және ұшу кезінде әуе күштерін бақылау арқылы ПАЖ операторы оңай анықтауы керек. Сондай-ақ, пайдаланылатын әуе кемелерінің түріне және басқару әдісіне байланысты алаңның жарық техникалық жабдығы оператордың алаңға кіру бағытын және жарық көкжиегінің орнын анықтауын қамтамасыз етуі керек.</w:t>
      </w:r>
    </w:p>
    <w:bookmarkStart w:name="z160" w:id="126"/>
    <w:p>
      <w:pPr>
        <w:spacing w:after="0"/>
        <w:ind w:left="0"/>
        <w:jc w:val="both"/>
      </w:pPr>
      <w:r>
        <w:rPr>
          <w:rFonts w:ascii="Times New Roman"/>
          <w:b w:val="false"/>
          <w:i w:val="false"/>
          <w:color w:val="000000"/>
          <w:sz w:val="28"/>
        </w:rPr>
        <w:t>
      125. Түнгі ұшуларды жоспарлау кезінде ПАЖ пайдаланушысы (ПАЖ операторы) тәуліктің жарық уақытында ұшу ауданын зерттеуді ұйымдастырады және ұшу қауіпсіздігіне әсер ететін қауіпті факторларды айқындайды, сондай-ақ ПАЖ персоналына алдын ала даярлауға қажетті уақытты ұсынады.</w:t>
      </w:r>
    </w:p>
    <w:bookmarkEnd w:id="126"/>
    <w:bookmarkStart w:name="z161" w:id="127"/>
    <w:p>
      <w:pPr>
        <w:spacing w:after="0"/>
        <w:ind w:left="0"/>
        <w:jc w:val="both"/>
      </w:pPr>
      <w:r>
        <w:rPr>
          <w:rFonts w:ascii="Times New Roman"/>
          <w:b w:val="false"/>
          <w:i w:val="false"/>
          <w:color w:val="000000"/>
          <w:sz w:val="28"/>
        </w:rPr>
        <w:t>
      126. Әуе күштерінің көріну сызығынан тыс (BVLOS) ұшуларын орындау кезінде ПАЖ пайдаланушысы кез келген уақытта ұшқышсыз әуе кемесімен тұрақты екі жақты байланысқа кепілдік берілген қашықтыққа ұшуларды орындайды. Қалыпты жағдайларда және ұшуларды орындау кезінде күтпеген жағдайлар туындаған кезде радиоқабылдағыштық (RLOS) шегінде де, радиоқабылдағыштық шегінде де (BRLOS) көріну сызығынан тыс ұшуларды орындау тәртібі әуе күштері конструкциясының әрбір түріне арналған ұшуларды өндіру жөніндегі нұсқаулықта айқындалады.</w:t>
      </w:r>
    </w:p>
    <w:bookmarkEnd w:id="127"/>
    <w:bookmarkStart w:name="z162" w:id="128"/>
    <w:p>
      <w:pPr>
        <w:spacing w:after="0"/>
        <w:ind w:left="0"/>
        <w:jc w:val="left"/>
      </w:pPr>
      <w:r>
        <w:rPr>
          <w:rFonts w:ascii="Times New Roman"/>
          <w:b/>
          <w:i w:val="false"/>
          <w:color w:val="000000"/>
        </w:rPr>
        <w:t xml:space="preserve"> 3-параграф. Пилотсыз әуе кемелерінің ұшуы үшін әуе кеңістігі аймағында ұшуларды орындау тәртібі</w:t>
      </w:r>
    </w:p>
    <w:bookmarkEnd w:id="128"/>
    <w:bookmarkStart w:name="z163" w:id="129"/>
    <w:p>
      <w:pPr>
        <w:spacing w:after="0"/>
        <w:ind w:left="0"/>
        <w:jc w:val="both"/>
      </w:pPr>
      <w:r>
        <w:rPr>
          <w:rFonts w:ascii="Times New Roman"/>
          <w:b w:val="false"/>
          <w:i w:val="false"/>
          <w:color w:val="000000"/>
          <w:sz w:val="28"/>
        </w:rPr>
        <w:t>
      127. Ұшқышсыз әуе кемелерінің ұшуына арналған әуе кеңістігі аймақтарының шекаралары (UFZ – unmanned flight zone) тыйым салынған және қауіпті аймақтарды, ұшуды шектеу аймақтарын және ұшқышсыз әуе кемелерінің ұшуын шектеу аймақтарын қоспағанда, жер бетінен 200 м биіктікке дейінгі республикалық және облыстық маңызы бар қалалардың әкімшілік шекаралары шегінде белгіленеді.</w:t>
      </w:r>
    </w:p>
    <w:bookmarkEnd w:id="129"/>
    <w:bookmarkStart w:name="z164" w:id="130"/>
    <w:p>
      <w:pPr>
        <w:spacing w:after="0"/>
        <w:ind w:left="0"/>
        <w:jc w:val="both"/>
      </w:pPr>
      <w:r>
        <w:rPr>
          <w:rFonts w:ascii="Times New Roman"/>
          <w:b w:val="false"/>
          <w:i w:val="false"/>
          <w:color w:val="000000"/>
          <w:sz w:val="28"/>
        </w:rPr>
        <w:t>
      128. Пилотсыз әуе кемелерінің ұшуы үшін әуе кеңістігі аймағында (бұдан әрі-UFZ) мынадай ұшулар орындалады:</w:t>
      </w:r>
    </w:p>
    <w:bookmarkEnd w:id="130"/>
    <w:p>
      <w:pPr>
        <w:spacing w:after="0"/>
        <w:ind w:left="0"/>
        <w:jc w:val="both"/>
      </w:pPr>
      <w:r>
        <w:rPr>
          <w:rFonts w:ascii="Times New Roman"/>
          <w:b w:val="false"/>
          <w:i w:val="false"/>
          <w:color w:val="000000"/>
          <w:sz w:val="28"/>
        </w:rPr>
        <w:t>
      1) пайдаланушының азаматтық авиация саласындағы уәкілетті ұйым берген елді мекендердің тығыз қоныстанған аудандарының үстінен ұшуды орындауға рұқсаты болған кезде "жеңіл" ЕЖҰМ санатындағы БСҚ-мен жеке мақсаттағы БСҚ-ға ұшулар;</w:t>
      </w:r>
    </w:p>
    <w:p>
      <w:pPr>
        <w:spacing w:after="0"/>
        <w:ind w:left="0"/>
        <w:jc w:val="both"/>
      </w:pPr>
      <w:r>
        <w:rPr>
          <w:rFonts w:ascii="Times New Roman"/>
          <w:b w:val="false"/>
          <w:i w:val="false"/>
          <w:color w:val="000000"/>
          <w:sz w:val="28"/>
        </w:rPr>
        <w:t>
      2) азаматтық авиация саласындағы уәкілетті ұйым берген тиісті деңгейдегі авиациялық жұмыстарды орындауға арналған рұқсаты бар болса, МТМ 25 кг-нан кем МТМ бар ПАЖ қолдана отырып, авиациялық жұмыстарды орындауға арналған ұшулар.</w:t>
      </w:r>
    </w:p>
    <w:bookmarkStart w:name="z165" w:id="131"/>
    <w:p>
      <w:pPr>
        <w:spacing w:after="0"/>
        <w:ind w:left="0"/>
        <w:jc w:val="both"/>
      </w:pPr>
      <w:r>
        <w:rPr>
          <w:rFonts w:ascii="Times New Roman"/>
          <w:b w:val="false"/>
          <w:i w:val="false"/>
          <w:color w:val="000000"/>
          <w:sz w:val="28"/>
        </w:rPr>
        <w:t>
      129. Ұшқышсыз әуе кемелерінің ұшуы үшін әуе кеңістігі аймақтарының шегінде барлық ұшулар тәуліктің жарық уақытында тікелей көріну шегінде жер бетінен 200 м биіктікке дейін орындалады.</w:t>
      </w:r>
    </w:p>
    <w:bookmarkEnd w:id="131"/>
    <w:bookmarkStart w:name="z166" w:id="132"/>
    <w:p>
      <w:pPr>
        <w:spacing w:after="0"/>
        <w:ind w:left="0"/>
        <w:jc w:val="both"/>
      </w:pPr>
      <w:r>
        <w:rPr>
          <w:rFonts w:ascii="Times New Roman"/>
          <w:b w:val="false"/>
          <w:i w:val="false"/>
          <w:color w:val="000000"/>
          <w:sz w:val="28"/>
        </w:rPr>
        <w:t>
      130. Ұшулар "мультироторлы" конструкция үлгісіндегі ұшқышсыз авиациялық жүйелерде ғана орындалады және қашықтықтан сәйкестендіру жүйесі болмаса немесе жұмыс істемейтін қашықтықтан сәйкестендіру жүйесімен пайдалануға рұқсат етілмейді.</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Пилотсыз авиациялық жүйелерді қолдана отырып ұшуларды орындау кезінде пайдаланушы ӘҚБ әзірлейді, бекітеді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ӘҚБ орталығына және жауапкершілік аймағында ұшуларды орындау жоспарланған ӘҚҚ органына, ӘҚБ пайдаланушы мен ӘҚБ тиісті орталығы арасындағы өзара іс-қимыл жөніндегі нұсқаулыққа келісуге ұсынады.</w:t>
      </w:r>
    </w:p>
    <w:bookmarkStart w:name="z168" w:id="133"/>
    <w:p>
      <w:pPr>
        <w:spacing w:after="0"/>
        <w:ind w:left="0"/>
        <w:jc w:val="both"/>
      </w:pPr>
      <w:r>
        <w:rPr>
          <w:rFonts w:ascii="Times New Roman"/>
          <w:b w:val="false"/>
          <w:i w:val="false"/>
          <w:color w:val="000000"/>
          <w:sz w:val="28"/>
        </w:rPr>
        <w:t>
      132. Барлық ұшулар пилотсыз авиациялық жүйелерді және алынған рұқсатты пайдалана отырып, ұшуларды орындау үшін әуе кеңістігін пайдалануға берілген ӘҚБ го немесе ӘҚБ-нің жақын жердегі орталығына берілген өтінім негізінде жүзеге асырылады. Пилотсыз авиациялық жүйелерді қолдана отырып ұшу өтінімде көрсетілген деректерге сәйкес жүзеге асырылады.</w:t>
      </w:r>
    </w:p>
    <w:bookmarkEnd w:id="133"/>
    <w:bookmarkStart w:name="z169" w:id="134"/>
    <w:p>
      <w:pPr>
        <w:spacing w:after="0"/>
        <w:ind w:left="0"/>
        <w:jc w:val="both"/>
      </w:pPr>
      <w:r>
        <w:rPr>
          <w:rFonts w:ascii="Times New Roman"/>
          <w:b w:val="false"/>
          <w:i w:val="false"/>
          <w:color w:val="000000"/>
          <w:sz w:val="28"/>
        </w:rPr>
        <w:t>
      133. Пилотсыз авиациялық жүйелерді қолдана отырып, ұшуларды орындау үшін әуе кеңістігін пайдалануға арналған өтінім ЖК қағидаларының талаптарына сәйкес толтырылады.</w:t>
      </w:r>
    </w:p>
    <w:bookmarkEnd w:id="134"/>
    <w:bookmarkStart w:name="z170" w:id="135"/>
    <w:p>
      <w:pPr>
        <w:spacing w:after="0"/>
        <w:ind w:left="0"/>
        <w:jc w:val="both"/>
      </w:pPr>
      <w:r>
        <w:rPr>
          <w:rFonts w:ascii="Times New Roman"/>
          <w:b w:val="false"/>
          <w:i w:val="false"/>
          <w:color w:val="000000"/>
          <w:sz w:val="28"/>
        </w:rPr>
        <w:t>
      134. Ұшу кезінде ПАЖ операторы келесі талаптарды сақтайды:</w:t>
      </w:r>
    </w:p>
    <w:bookmarkEnd w:id="135"/>
    <w:p>
      <w:pPr>
        <w:spacing w:after="0"/>
        <w:ind w:left="0"/>
        <w:jc w:val="both"/>
      </w:pPr>
      <w:r>
        <w:rPr>
          <w:rFonts w:ascii="Times New Roman"/>
          <w:b w:val="false"/>
          <w:i w:val="false"/>
          <w:color w:val="000000"/>
          <w:sz w:val="28"/>
        </w:rPr>
        <w:t>
      әуе күштерінің болжамды ұшу немесе қону орнынан 50 м радиуста адамдар, көлік құралдары, ғимараттар немесе құрылыстар жоқ;</w:t>
      </w:r>
    </w:p>
    <w:p>
      <w:pPr>
        <w:spacing w:after="0"/>
        <w:ind w:left="0"/>
        <w:jc w:val="both"/>
      </w:pPr>
      <w:r>
        <w:rPr>
          <w:rFonts w:ascii="Times New Roman"/>
          <w:b w:val="false"/>
          <w:i w:val="false"/>
          <w:color w:val="000000"/>
          <w:sz w:val="28"/>
        </w:rPr>
        <w:t>
      әуе күштерінің жоспарланған ұшу бағыты кез келген адамнан, көлік құралынан, ғимараттан немесе құрылыстан көлденеңінен 100 м-ден жақын өтпейді;</w:t>
      </w:r>
    </w:p>
    <w:p>
      <w:pPr>
        <w:spacing w:after="0"/>
        <w:ind w:left="0"/>
        <w:jc w:val="both"/>
      </w:pPr>
      <w:r>
        <w:rPr>
          <w:rFonts w:ascii="Times New Roman"/>
          <w:b w:val="false"/>
          <w:i w:val="false"/>
          <w:color w:val="000000"/>
          <w:sz w:val="28"/>
        </w:rPr>
        <w:t>
      әуе күштерінің жоспарланған ұшу бағыты көлденеңінен немесе адамдар мен (немесе) көлік құралдарының жаппай жиналуынан 150 м-ден жақын өтпейді;</w:t>
      </w:r>
    </w:p>
    <w:p>
      <w:pPr>
        <w:spacing w:after="0"/>
        <w:ind w:left="0"/>
        <w:jc w:val="both"/>
      </w:pPr>
      <w:r>
        <w:rPr>
          <w:rFonts w:ascii="Times New Roman"/>
          <w:b w:val="false"/>
          <w:i w:val="false"/>
          <w:color w:val="000000"/>
          <w:sz w:val="28"/>
        </w:rPr>
        <w:t>
      топтық рейстерді орындамайды;</w:t>
      </w:r>
    </w:p>
    <w:p>
      <w:pPr>
        <w:spacing w:after="0"/>
        <w:ind w:left="0"/>
        <w:jc w:val="both"/>
      </w:pPr>
      <w:r>
        <w:rPr>
          <w:rFonts w:ascii="Times New Roman"/>
          <w:b w:val="false"/>
          <w:i w:val="false"/>
          <w:color w:val="000000"/>
          <w:sz w:val="28"/>
        </w:rPr>
        <w:t>
      қарсы курстарда байқаусызда жақындаған жағдайда әрбір ПАЖ операторы сол жақтан алшақтау үшін әуе күштерін оңға бұрады;</w:t>
      </w:r>
    </w:p>
    <w:p>
      <w:pPr>
        <w:spacing w:after="0"/>
        <w:ind w:left="0"/>
        <w:jc w:val="both"/>
      </w:pPr>
      <w:r>
        <w:rPr>
          <w:rFonts w:ascii="Times New Roman"/>
          <w:b w:val="false"/>
          <w:i w:val="false"/>
          <w:color w:val="000000"/>
          <w:sz w:val="28"/>
        </w:rPr>
        <w:t>
      қиылысатын курстарда ұшу жағдайында ұшу биіктігін өзгерту мүмкіндігі болмаған кезде (бұлттылық, ең төменгі биіктікте ұшу және басқа шектеулер) әуе күштері дереу тоқтайды және одан әрі ұшу сол жақ борттармен алшақтағанға дейін ең төменгі жылдамдықпен орындалады.</w:t>
      </w:r>
    </w:p>
    <w:bookmarkStart w:name="z171" w:id="136"/>
    <w:p>
      <w:pPr>
        <w:spacing w:after="0"/>
        <w:ind w:left="0"/>
        <w:jc w:val="left"/>
      </w:pPr>
      <w:r>
        <w:rPr>
          <w:rFonts w:ascii="Times New Roman"/>
          <w:b/>
          <w:i w:val="false"/>
          <w:color w:val="000000"/>
        </w:rPr>
        <w:t xml:space="preserve"> 4-параграф. Елді мекендердің тығыз қоныстанған аудандарының үстінен ұшуды орындау тәртібі</w:t>
      </w:r>
    </w:p>
    <w:bookmarkEnd w:id="136"/>
    <w:p>
      <w:pPr>
        <w:spacing w:after="0"/>
        <w:ind w:left="0"/>
        <w:jc w:val="left"/>
      </w:pPr>
    </w:p>
    <w:p>
      <w:pPr>
        <w:spacing w:after="0"/>
        <w:ind w:left="0"/>
        <w:jc w:val="both"/>
      </w:pPr>
      <w:r>
        <w:rPr>
          <w:rFonts w:ascii="Times New Roman"/>
          <w:b w:val="false"/>
          <w:i w:val="false"/>
          <w:color w:val="000000"/>
          <w:sz w:val="28"/>
        </w:rPr>
        <w:t xml:space="preserve">
      135. Пилотсыз әуе кемелерінің ұшуы үшін әуе кеңістігінің аймақтары белгіленбеген елді мекендерде елді мекендердің тығыз қоныстанған аудандарының үстінен ұшулар осы Қағидалардың </w:t>
      </w:r>
      <w:r>
        <w:rPr>
          <w:rFonts w:ascii="Times New Roman"/>
          <w:b w:val="false"/>
          <w:i w:val="false"/>
          <w:color w:val="000000"/>
          <w:sz w:val="28"/>
        </w:rPr>
        <w:t>7-тарауының</w:t>
      </w:r>
      <w:r>
        <w:rPr>
          <w:rFonts w:ascii="Times New Roman"/>
          <w:b w:val="false"/>
          <w:i w:val="false"/>
          <w:color w:val="000000"/>
          <w:sz w:val="28"/>
        </w:rPr>
        <w:t xml:space="preserve"> талаптарына сәйкес ПАЖ үшін азаматтық авиация саласындағы уәкілетті ұйым берген халық тығыз қоныстанған аудандардың үстінен ұшуға арналған рұқсаттың немесе ПАЖ қолдана отырып авиациялық жұмыстарды орындауға қолданыстағы рұқсаттың негізінде орындалады.</w:t>
      </w:r>
    </w:p>
    <w:bookmarkStart w:name="z173" w:id="137"/>
    <w:p>
      <w:pPr>
        <w:spacing w:after="0"/>
        <w:ind w:left="0"/>
        <w:jc w:val="both"/>
      </w:pPr>
      <w:r>
        <w:rPr>
          <w:rFonts w:ascii="Times New Roman"/>
          <w:b w:val="false"/>
          <w:i w:val="false"/>
          <w:color w:val="000000"/>
          <w:sz w:val="28"/>
        </w:rPr>
        <w:t>
      136. Елді мекендердің тығыз қоныстанған аудандарының үстіндегі барлық ұшулар күндізгі уақытта тікелей көріну шегінде орындалады.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137. Елді мекендердің тығыз қоныстанған аудандарының үстінен пилотсыз авиациялық жүйелерді қолдана отырып ұшуларды орындау кезінде ПАЖ пайдаланушы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ӘҚБ орталығына және жауапкершілік аймағында ұшуларды орындау жоспарланған ӘҚҚ органына, ПАЖ пайдаланушы мен ӘҚБ тиісті орталығы арасындағы өзара іс-қимыл жөніндегі нұсқаулықты әзірлейді, бекітеді және келісуге ұсынады.</w:t>
      </w:r>
    </w:p>
    <w:bookmarkStart w:name="z175" w:id="138"/>
    <w:p>
      <w:pPr>
        <w:spacing w:after="0"/>
        <w:ind w:left="0"/>
        <w:jc w:val="both"/>
      </w:pPr>
      <w:r>
        <w:rPr>
          <w:rFonts w:ascii="Times New Roman"/>
          <w:b w:val="false"/>
          <w:i w:val="false"/>
          <w:color w:val="000000"/>
          <w:sz w:val="28"/>
        </w:rPr>
        <w:t>
      138. Елді мекендердің тығыз қоныстанған аудандарының үстінен ұшуды орындау кезінде пилотсыз авиациялық жүйелерді қолдана отырып, ұшуларды орындау үшін әуе кеңістігін пайдалануға арналған өтінім ЖК қағидаларының 82-1-тармағында көрсетілген жағдайларда ӘҚБ орталықтарына жіберілуге тиіс.</w:t>
      </w:r>
    </w:p>
    <w:bookmarkEnd w:id="138"/>
    <w:bookmarkStart w:name="z176" w:id="139"/>
    <w:p>
      <w:pPr>
        <w:spacing w:after="0"/>
        <w:ind w:left="0"/>
        <w:jc w:val="left"/>
      </w:pPr>
      <w:r>
        <w:rPr>
          <w:rFonts w:ascii="Times New Roman"/>
          <w:b/>
          <w:i w:val="false"/>
          <w:color w:val="000000"/>
        </w:rPr>
        <w:t xml:space="preserve"> 5-параграф. "Сертификатталған" операциялар санатында ұшуларды орындау</w:t>
      </w:r>
    </w:p>
    <w:bookmarkEnd w:id="139"/>
    <w:p>
      <w:pPr>
        <w:spacing w:after="0"/>
        <w:ind w:left="0"/>
        <w:jc w:val="left"/>
      </w:pPr>
    </w:p>
    <w:p>
      <w:pPr>
        <w:spacing w:after="0"/>
        <w:ind w:left="0"/>
        <w:jc w:val="both"/>
      </w:pPr>
      <w:r>
        <w:rPr>
          <w:rFonts w:ascii="Times New Roman"/>
          <w:b w:val="false"/>
          <w:i w:val="false"/>
          <w:color w:val="000000"/>
          <w:sz w:val="28"/>
        </w:rPr>
        <w:t xml:space="preserve">
      139. Қазақстан Республикасының әуе кеңістігінде "Сертификатталған" операциялар санатында пилотсыз авиациялық жүйелерді қолдана отырып ұшулар Қазақстан Республикасы Инвестициялар және даму министрінің міндетін атқарушының 2017 жылғы 28 шілдедегі № 509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авиацияда ұшуларды жүргізу қағидаларына сәйкес (Қазақстан Республикасының әуе кеңістігінде "Сертификатталған" операциялар санатында № 15852) және ЖІӨ ережелері.</w:t>
      </w:r>
    </w:p>
    <w:bookmarkStart w:name="z178" w:id="140"/>
    <w:p>
      <w:pPr>
        <w:spacing w:after="0"/>
        <w:ind w:left="0"/>
        <w:jc w:val="both"/>
      </w:pPr>
      <w:r>
        <w:rPr>
          <w:rFonts w:ascii="Times New Roman"/>
          <w:b w:val="false"/>
          <w:i w:val="false"/>
          <w:color w:val="000000"/>
          <w:sz w:val="28"/>
        </w:rPr>
        <w:t>
      140. Пилотсыз авиациялық жүйе қолданыстағы пилотсыз авиациялық жүйенің ұшуға жарамдылық сертификаты болған кезде "Сертификатталған" операциялар санатында пайдалануға рұқсат етіледі.</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авиациялық персонал куәліктерін беру және олардың қолданылу мерзімін ұзарту қағидаларына сәйкес танылған немесе берілген сыртқы ұшқыштың жарамды куәлігі жоқ адамдар "Сертификатталған" санатында ұшу үшін ПАЖ пайдалануға жіберілмейді. және авиация персоналының куәлігін алу үшін тұлғаға қойылатын біліктілік талаптарына сәйкес келетіндігін растайды.,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7058 болып тіркелген).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8782 болып тіркелген), Авиация персоналы куәліктерін беру және олардың қолданылу мерзімін ұзарту қағидаларына және Қазақстан Республикасы Көлік және коммуникация минис установлении недостоверности документов установлении недостоверности документов трінің 2011 жылғы 13 маусымдағы № 362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7058 болып тіркелген), Авиация персоналының куәлігін алу үшін адамға қойылатын біліктілік талаптарына сәйкес танылған немесе берілген сыртқы ұшқыштың жарамды куәлігі жоқ адамдар "Сертификатталған" санатында ұшу үшін ПАЖ пайдалануға жіберілмейді.</w:t>
      </w:r>
    </w:p>
    <w:bookmarkStart w:name="z180" w:id="141"/>
    <w:p>
      <w:pPr>
        <w:spacing w:after="0"/>
        <w:ind w:left="0"/>
        <w:jc w:val="left"/>
      </w:pPr>
      <w:r>
        <w:rPr>
          <w:rFonts w:ascii="Times New Roman"/>
          <w:b/>
          <w:i w:val="false"/>
          <w:color w:val="000000"/>
        </w:rPr>
        <w:t xml:space="preserve"> 7-тарау. Пилотсыз авиациялық жүйелерді қолдана отырып, авиациялық жұмыстарды қауіпсіз орындау шарттары</w:t>
      </w:r>
    </w:p>
    <w:bookmarkEnd w:id="141"/>
    <w:bookmarkStart w:name="z181" w:id="142"/>
    <w:p>
      <w:pPr>
        <w:spacing w:after="0"/>
        <w:ind w:left="0"/>
        <w:jc w:val="both"/>
      </w:pPr>
      <w:r>
        <w:rPr>
          <w:rFonts w:ascii="Times New Roman"/>
          <w:b w:val="false"/>
          <w:i w:val="false"/>
          <w:color w:val="000000"/>
          <w:sz w:val="28"/>
        </w:rPr>
        <w:t>
      142. ПАЖ пайдаланушысы тиісті санаттағы ПАЖ қолдана отырып, авиациялық жұмыстарды орындауға рұқсатта көрсетілген жұмыс түрін жүзеге асыру үшін білікті және дайындалған персоналдың болуын қамтамасыз етеді.</w:t>
      </w:r>
    </w:p>
    <w:bookmarkEnd w:id="142"/>
    <w:bookmarkStart w:name="z182" w:id="143"/>
    <w:p>
      <w:pPr>
        <w:spacing w:after="0"/>
        <w:ind w:left="0"/>
        <w:jc w:val="both"/>
      </w:pPr>
      <w:r>
        <w:rPr>
          <w:rFonts w:ascii="Times New Roman"/>
          <w:b w:val="false"/>
          <w:i w:val="false"/>
          <w:color w:val="000000"/>
          <w:sz w:val="28"/>
        </w:rPr>
        <w:t>
      143. 1-деңгейдегі ПАЖ қолдана отырып авиациялық жұмыстарды орындайтын пайдаланушы мынадай құжаттаманы әзірлеуді және бекітуді қамтамасыз етеді:</w:t>
      </w:r>
    </w:p>
    <w:bookmarkEnd w:id="14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келтірілген құрылымға сәйкес пайдаланылатын ПАЖ әрбір моделіне ПАЖ техникалық қызмет көрсету регламенті (бағдарламасы).</w:t>
      </w:r>
    </w:p>
    <w:bookmarkStart w:name="z183" w:id="144"/>
    <w:p>
      <w:pPr>
        <w:spacing w:after="0"/>
        <w:ind w:left="0"/>
        <w:jc w:val="both"/>
      </w:pPr>
      <w:r>
        <w:rPr>
          <w:rFonts w:ascii="Times New Roman"/>
          <w:b w:val="false"/>
          <w:i w:val="false"/>
          <w:color w:val="000000"/>
          <w:sz w:val="28"/>
        </w:rPr>
        <w:t>
      144. 2-деңгейдегі ПАЖ қолдана отырып авиациялық жұмыстарды орындайтын пайдаланушы мынадай құжаттаманы әзірлеуді және бекітуді қамтамасыз етеді:</w:t>
      </w:r>
    </w:p>
    <w:bookmarkEnd w:id="14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келтірілген құрылымға сәйкес пилотсыз авиациялық жүйелерді қолдана отырып, ұшуларды жүргізу жөніндегі нұсқаулық;</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15-қосымшада</w:t>
      </w:r>
      <w:r>
        <w:rPr>
          <w:rFonts w:ascii="Times New Roman"/>
          <w:b w:val="false"/>
          <w:i w:val="false"/>
          <w:color w:val="000000"/>
          <w:sz w:val="28"/>
        </w:rPr>
        <w:t xml:space="preserve"> келтірілген құрылымға сәйкес пилотсыз авиациялық жүйелерге техникалық қызмет көрсетуді реттеу жөніндегі пайдаланушының нұсқаулығы;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ПАЖ пайдалану процесінде тәуекелдерді бағалау жөніндегі пайдаланушының нұсқаулығы.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145. Осы Қағидалардың </w:t>
      </w:r>
      <w:r>
        <w:rPr>
          <w:rFonts w:ascii="Times New Roman"/>
          <w:b w:val="false"/>
          <w:i w:val="false"/>
          <w:color w:val="000000"/>
          <w:sz w:val="28"/>
        </w:rPr>
        <w:t>144-тармағының</w:t>
      </w:r>
      <w:r>
        <w:rPr>
          <w:rFonts w:ascii="Times New Roman"/>
          <w:b w:val="false"/>
          <w:i w:val="false"/>
          <w:color w:val="000000"/>
          <w:sz w:val="28"/>
        </w:rPr>
        <w:t xml:space="preserve"> 1) және 2) тармақшаларында көрсетілген нұсқаулықтар мынадай жағдайларда қайта қаралады және толықтырылады:</w:t>
      </w:r>
    </w:p>
    <w:p>
      <w:pPr>
        <w:spacing w:after="0"/>
        <w:ind w:left="0"/>
        <w:jc w:val="both"/>
      </w:pPr>
      <w:r>
        <w:rPr>
          <w:rFonts w:ascii="Times New Roman"/>
          <w:b w:val="false"/>
          <w:i w:val="false"/>
          <w:color w:val="000000"/>
          <w:sz w:val="28"/>
        </w:rPr>
        <w:t>
      ПАЖ жаңа түрлерін сатып алу (жалға немесе мүлікке);</w:t>
      </w:r>
    </w:p>
    <w:p>
      <w:pPr>
        <w:spacing w:after="0"/>
        <w:ind w:left="0"/>
        <w:jc w:val="both"/>
      </w:pPr>
      <w:r>
        <w:rPr>
          <w:rFonts w:ascii="Times New Roman"/>
          <w:b w:val="false"/>
          <w:i w:val="false"/>
          <w:color w:val="000000"/>
          <w:sz w:val="28"/>
        </w:rPr>
        <w:t>
      ПАЖ қолдана отырып авиациялық жұмыстардың түрін өзгерту немесе толықтыру;</w:t>
      </w:r>
    </w:p>
    <w:p>
      <w:pPr>
        <w:spacing w:after="0"/>
        <w:ind w:left="0"/>
        <w:jc w:val="both"/>
      </w:pPr>
      <w:r>
        <w:rPr>
          <w:rFonts w:ascii="Times New Roman"/>
          <w:b w:val="false"/>
          <w:i w:val="false"/>
          <w:color w:val="000000"/>
          <w:sz w:val="28"/>
        </w:rPr>
        <w:t>
      жаңа нормативтік құқықтық актілерді қолданысқа енгізу немесе ПАЖ пайдаланушының қызметін регламенттейтін қолданыстағы нормативтік құқықтық актілерге өзгерістер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146. Осы Қағидалардың </w:t>
      </w:r>
      <w:r>
        <w:rPr>
          <w:rFonts w:ascii="Times New Roman"/>
          <w:b w:val="false"/>
          <w:i w:val="false"/>
          <w:color w:val="000000"/>
          <w:sz w:val="28"/>
        </w:rPr>
        <w:t>144-тармағында</w:t>
      </w:r>
      <w:r>
        <w:rPr>
          <w:rFonts w:ascii="Times New Roman"/>
          <w:b w:val="false"/>
          <w:i w:val="false"/>
          <w:color w:val="000000"/>
          <w:sz w:val="28"/>
        </w:rPr>
        <w:t xml:space="preserve"> көрсетілген нұсқаулықтар әзірленіп, бекітілгеннен кейін қарау және келісу үшін азаматтық авиация саласындағы уәкілетті ұйымға жіберіледі.</w:t>
      </w:r>
    </w:p>
    <w:bookmarkStart w:name="z186" w:id="145"/>
    <w:p>
      <w:pPr>
        <w:spacing w:after="0"/>
        <w:ind w:left="0"/>
        <w:jc w:val="both"/>
      </w:pPr>
      <w:r>
        <w:rPr>
          <w:rFonts w:ascii="Times New Roman"/>
          <w:b w:val="false"/>
          <w:i w:val="false"/>
          <w:color w:val="000000"/>
          <w:sz w:val="28"/>
        </w:rPr>
        <w:t>
      147. Ұсынылған құжаттарды азаматтық авиация саласындағы уәкілетті ұйым осы Қағидалардың ережелеріне сәйкестігі тұрғысынан қарайды.</w:t>
      </w:r>
    </w:p>
    <w:bookmarkEnd w:id="145"/>
    <w:p>
      <w:pPr>
        <w:spacing w:after="0"/>
        <w:ind w:left="0"/>
        <w:jc w:val="both"/>
      </w:pPr>
      <w:r>
        <w:rPr>
          <w:rFonts w:ascii="Times New Roman"/>
          <w:b w:val="false"/>
          <w:i w:val="false"/>
          <w:color w:val="000000"/>
          <w:sz w:val="28"/>
        </w:rPr>
        <w:t>
      Қарау мерзімі 30 (отыз) күнтізбелік күнді құрайды.</w:t>
      </w:r>
    </w:p>
    <w:bookmarkStart w:name="z187" w:id="146"/>
    <w:p>
      <w:pPr>
        <w:spacing w:after="0"/>
        <w:ind w:left="0"/>
        <w:jc w:val="both"/>
      </w:pPr>
      <w:r>
        <w:rPr>
          <w:rFonts w:ascii="Times New Roman"/>
          <w:b w:val="false"/>
          <w:i w:val="false"/>
          <w:color w:val="000000"/>
          <w:sz w:val="28"/>
        </w:rPr>
        <w:t>
      148. Келісуге ұсынылған құжаттамада осы Қағидалардың талаптарына сәйкессіздіктер анықталған кезде өтініш берушіге анықталған ескертулерді күнтізбелік 7 (жеті) күнге дейінгі мерзімде жою мүмкіндігі беріледі.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149. Ескертулер осы Қағидалардың </w:t>
      </w:r>
      <w:r>
        <w:rPr>
          <w:rFonts w:ascii="Times New Roman"/>
          <w:b w:val="false"/>
          <w:i w:val="false"/>
          <w:color w:val="000000"/>
          <w:sz w:val="28"/>
        </w:rPr>
        <w:t>148-тармағында</w:t>
      </w:r>
      <w:r>
        <w:rPr>
          <w:rFonts w:ascii="Times New Roman"/>
          <w:b w:val="false"/>
          <w:i w:val="false"/>
          <w:color w:val="000000"/>
          <w:sz w:val="28"/>
        </w:rPr>
        <w:t xml:space="preserve"> белгіленген мерзімде жойылмаған жағдайда, өтініш берушіге бас тарту себептерін көрсете отырып, келісуден бас тарту туралы шешім жіберіледі.</w:t>
      </w:r>
    </w:p>
    <w:bookmarkStart w:name="z189" w:id="147"/>
    <w:p>
      <w:pPr>
        <w:spacing w:after="0"/>
        <w:ind w:left="0"/>
        <w:jc w:val="both"/>
      </w:pPr>
      <w:r>
        <w:rPr>
          <w:rFonts w:ascii="Times New Roman"/>
          <w:b w:val="false"/>
          <w:i w:val="false"/>
          <w:color w:val="000000"/>
          <w:sz w:val="28"/>
        </w:rPr>
        <w:t>
      150. ПАЖ қолдана отырып авиациялық жұмыстарды орындайтын пайдаланушы ұшуларды жүргізу жөніндегі нұсқаулықта авиациялық жұмыстардың нақты (белгілі) түрлерін орындау шарттарын, шектеулерін және тәртібін көздейді, соның ішінде:</w:t>
      </w:r>
    </w:p>
    <w:bookmarkEnd w:id="147"/>
    <w:p>
      <w:pPr>
        <w:spacing w:after="0"/>
        <w:ind w:left="0"/>
        <w:jc w:val="both"/>
      </w:pPr>
      <w:r>
        <w:rPr>
          <w:rFonts w:ascii="Times New Roman"/>
          <w:b w:val="false"/>
          <w:i w:val="false"/>
          <w:color w:val="000000"/>
          <w:sz w:val="28"/>
        </w:rPr>
        <w:t>
      пайдаланылатын әрбір ПАЖ типі мен МТОМ санаты үшін авиациялық жұмыстарды орындау кезінде ұшуларды орындау тәртібі;</w:t>
      </w:r>
    </w:p>
    <w:p>
      <w:pPr>
        <w:spacing w:after="0"/>
        <w:ind w:left="0"/>
        <w:jc w:val="both"/>
      </w:pPr>
      <w:r>
        <w:rPr>
          <w:rFonts w:ascii="Times New Roman"/>
          <w:b w:val="false"/>
          <w:i w:val="false"/>
          <w:color w:val="000000"/>
          <w:sz w:val="28"/>
        </w:rPr>
        <w:t>
      ұшу тапсырмасын орындау процесінде әуе кемелерін басқару үшін бірнеше оператор қолданылған жағдайда ұшуды орындау тәртібі;</w:t>
      </w:r>
    </w:p>
    <w:p>
      <w:pPr>
        <w:spacing w:after="0"/>
        <w:ind w:left="0"/>
        <w:jc w:val="both"/>
      </w:pPr>
      <w:r>
        <w:rPr>
          <w:rFonts w:ascii="Times New Roman"/>
          <w:b w:val="false"/>
          <w:i w:val="false"/>
          <w:color w:val="000000"/>
          <w:sz w:val="28"/>
        </w:rPr>
        <w:t>
      ұшу қауіпсіздігін қамтамасыз ету үшін пайдалану рәсімдері;</w:t>
      </w:r>
    </w:p>
    <w:p>
      <w:pPr>
        <w:spacing w:after="0"/>
        <w:ind w:left="0"/>
        <w:jc w:val="both"/>
      </w:pPr>
      <w:r>
        <w:rPr>
          <w:rFonts w:ascii="Times New Roman"/>
          <w:b w:val="false"/>
          <w:i w:val="false"/>
          <w:color w:val="000000"/>
          <w:sz w:val="28"/>
        </w:rPr>
        <w:t>
      ПАЖ компоненттері мен қызметкерлеріне заңсыз араласудан және рұқсатсыз кіруден қорғау шаралары;</w:t>
      </w:r>
    </w:p>
    <w:p>
      <w:pPr>
        <w:spacing w:after="0"/>
        <w:ind w:left="0"/>
        <w:jc w:val="both"/>
      </w:pPr>
      <w:r>
        <w:rPr>
          <w:rFonts w:ascii="Times New Roman"/>
          <w:b w:val="false"/>
          <w:i w:val="false"/>
          <w:color w:val="000000"/>
          <w:sz w:val="28"/>
        </w:rPr>
        <w:t>
      ПАЖ пайдалану кезінде алынған жеке немесе заңды тұлғалардың дербес деректері туралы ақпаратты өңдеуден және еркін айналымнан қорғауды қамтамасыз ету тәртібі;</w:t>
      </w:r>
    </w:p>
    <w:p>
      <w:pPr>
        <w:spacing w:after="0"/>
        <w:ind w:left="0"/>
        <w:jc w:val="both"/>
      </w:pPr>
      <w:r>
        <w:rPr>
          <w:rFonts w:ascii="Times New Roman"/>
          <w:b w:val="false"/>
          <w:i w:val="false"/>
          <w:color w:val="000000"/>
          <w:sz w:val="28"/>
        </w:rPr>
        <w:t>
      адамдарға, жануарларға және қоршаған ортаға шуды және басқа да зиянды әсерлерді азайту рәсімдері.</w:t>
      </w:r>
    </w:p>
    <w:bookmarkStart w:name="z190" w:id="148"/>
    <w:p>
      <w:pPr>
        <w:spacing w:after="0"/>
        <w:ind w:left="0"/>
        <w:jc w:val="both"/>
      </w:pPr>
      <w:r>
        <w:rPr>
          <w:rFonts w:ascii="Times New Roman"/>
          <w:b w:val="false"/>
          <w:i w:val="false"/>
          <w:color w:val="000000"/>
          <w:sz w:val="28"/>
        </w:rPr>
        <w:t>
      151. Авиациялық жұмыстарды орындайтын ПАЖ операторлары әуе күштері конструкциясының қолданылатын түрін қолдана отырып, авиациялық жұмыстардың осы түрін орындау үшін тиісті біліктілікке және арнайы дайындыққа ие.</w:t>
      </w:r>
    </w:p>
    <w:bookmarkEnd w:id="148"/>
    <w:bookmarkStart w:name="z191" w:id="149"/>
    <w:p>
      <w:pPr>
        <w:spacing w:after="0"/>
        <w:ind w:left="0"/>
        <w:jc w:val="both"/>
      </w:pPr>
      <w:r>
        <w:rPr>
          <w:rFonts w:ascii="Times New Roman"/>
          <w:b w:val="false"/>
          <w:i w:val="false"/>
          <w:color w:val="000000"/>
          <w:sz w:val="28"/>
        </w:rPr>
        <w:t>
      152. Авиациялық жұмыстарды жүргізу мақсатында ұшулар ұшу қауіпсіздігі үшін жүргізілген тәуекелдерді бағалауды ескере отырып, жұмыстың осы түрі үшін ПАЖ пайдаланушы (ПАЖ операторы) ұшу өндірісі жөніндегі нұсқаулықта белгіленген ауа райы және тәулік уақыты жағдайында орындалады.</w:t>
      </w:r>
    </w:p>
    <w:bookmarkEnd w:id="149"/>
    <w:bookmarkStart w:name="z192" w:id="150"/>
    <w:p>
      <w:pPr>
        <w:spacing w:after="0"/>
        <w:ind w:left="0"/>
        <w:jc w:val="both"/>
      </w:pPr>
      <w:r>
        <w:rPr>
          <w:rFonts w:ascii="Times New Roman"/>
          <w:b w:val="false"/>
          <w:i w:val="false"/>
          <w:color w:val="000000"/>
          <w:sz w:val="28"/>
        </w:rPr>
        <w:t>
      153. Авиациялық жұмыстарды бастамас бұрын, тартылған ПАЖ персоналы авиациялық жұмыстарды орындау уақытына жоспарланған ұшу ауданында өзекті аэронавигациялық және метеорологиялық ақпаратқа ие, ол алдын ала және ұшу алдындағы даярлықты жүргізу үшін пайдаланылады.</w:t>
      </w:r>
    </w:p>
    <w:bookmarkEnd w:id="150"/>
    <w:bookmarkStart w:name="z193" w:id="151"/>
    <w:p>
      <w:pPr>
        <w:spacing w:after="0"/>
        <w:ind w:left="0"/>
        <w:jc w:val="both"/>
      </w:pPr>
      <w:r>
        <w:rPr>
          <w:rFonts w:ascii="Times New Roman"/>
          <w:b w:val="false"/>
          <w:i w:val="false"/>
          <w:color w:val="000000"/>
          <w:sz w:val="28"/>
        </w:rPr>
        <w:t>
      154. Ұшуды орындауға немесе авиациялық жұмыстарды орындауға алдын ала дайындық барысында ПАЖ пайдаланушысы (ПАЖ операторы):</w:t>
      </w:r>
    </w:p>
    <w:bookmarkEnd w:id="15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нысан бойынша пилотсыз авиациялық жүйені қолдана отырып, ұшуға ұшу тапсырмасын дайындайды;</w:t>
      </w:r>
    </w:p>
    <w:p>
      <w:pPr>
        <w:spacing w:after="0"/>
        <w:ind w:left="0"/>
        <w:jc w:val="both"/>
      </w:pPr>
      <w:r>
        <w:rPr>
          <w:rFonts w:ascii="Times New Roman"/>
          <w:b w:val="false"/>
          <w:i w:val="false"/>
          <w:color w:val="000000"/>
          <w:sz w:val="28"/>
        </w:rPr>
        <w:t>
      әуе кеңістігінің құрылымын тыйым салынған және қауіпті аймақтардың, ұшуды шектеу аймақтарының, пилотсыз әуе кемелерінің, әуеайлақтардың ұшуын шектеу аймақтарының болуы тұрғысынан зерделейді;</w:t>
      </w:r>
    </w:p>
    <w:p>
      <w:pPr>
        <w:spacing w:after="0"/>
        <w:ind w:left="0"/>
        <w:jc w:val="both"/>
      </w:pPr>
      <w:r>
        <w:rPr>
          <w:rFonts w:ascii="Times New Roman"/>
          <w:b w:val="false"/>
          <w:i w:val="false"/>
          <w:color w:val="000000"/>
          <w:sz w:val="28"/>
        </w:rPr>
        <w:t>
      ұшу ауданы бойынша аэронавигациялық ақпаратты зерделейді;</w:t>
      </w:r>
    </w:p>
    <w:p>
      <w:pPr>
        <w:spacing w:after="0"/>
        <w:ind w:left="0"/>
        <w:jc w:val="both"/>
      </w:pPr>
      <w:r>
        <w:rPr>
          <w:rFonts w:ascii="Times New Roman"/>
          <w:b w:val="false"/>
          <w:i w:val="false"/>
          <w:color w:val="000000"/>
          <w:sz w:val="28"/>
        </w:rPr>
        <w:t>
      ұшу күніне арналған ауа райы болжамын талдайды;</w:t>
      </w:r>
    </w:p>
    <w:p>
      <w:pPr>
        <w:spacing w:after="0"/>
        <w:ind w:left="0"/>
        <w:jc w:val="both"/>
      </w:pPr>
      <w:r>
        <w:rPr>
          <w:rFonts w:ascii="Times New Roman"/>
          <w:b w:val="false"/>
          <w:i w:val="false"/>
          <w:color w:val="000000"/>
          <w:sz w:val="28"/>
        </w:rPr>
        <w:t>
      ұшу қауіпсіздігін қамтамасыз ету тұрғысынан тәуекелдерді бағалауды жүргізеді;</w:t>
      </w:r>
    </w:p>
    <w:p>
      <w:pPr>
        <w:spacing w:after="0"/>
        <w:ind w:left="0"/>
        <w:jc w:val="both"/>
      </w:pPr>
      <w:r>
        <w:rPr>
          <w:rFonts w:ascii="Times New Roman"/>
          <w:b w:val="false"/>
          <w:i w:val="false"/>
          <w:color w:val="000000"/>
          <w:sz w:val="28"/>
        </w:rPr>
        <w:t>
      жүргізілген тәуекелдерді бағалауды ескере отырып, ұшу бағыты мен бейінін әзірлейді және ұшу тапсырмасына енгізеді;</w:t>
      </w:r>
    </w:p>
    <w:p>
      <w:pPr>
        <w:spacing w:after="0"/>
        <w:ind w:left="0"/>
        <w:jc w:val="both"/>
      </w:pPr>
      <w:r>
        <w:rPr>
          <w:rFonts w:ascii="Times New Roman"/>
          <w:b w:val="false"/>
          <w:i w:val="false"/>
          <w:color w:val="000000"/>
          <w:sz w:val="28"/>
        </w:rPr>
        <w:t>
      ПАЖ пайдаланушысы мен ӘҚБ орталығы арасындағы өзара іс-қимыл жөніндегі нұсқаулықты әзірлейді, бекітеді және келісуге жібереді;</w:t>
      </w:r>
    </w:p>
    <w:p>
      <w:pPr>
        <w:spacing w:after="0"/>
        <w:ind w:left="0"/>
        <w:jc w:val="both"/>
      </w:pPr>
      <w:r>
        <w:rPr>
          <w:rFonts w:ascii="Times New Roman"/>
          <w:b w:val="false"/>
          <w:i w:val="false"/>
          <w:color w:val="000000"/>
          <w:sz w:val="28"/>
        </w:rPr>
        <w:t>
      ПАЖ көмегімен ұшуларды орындау үшін әуе кеңістігін пайдалануға өтінімді дайындайды және жібереді.</w:t>
      </w:r>
    </w:p>
    <w:bookmarkStart w:name="z194" w:id="152"/>
    <w:p>
      <w:pPr>
        <w:spacing w:after="0"/>
        <w:ind w:left="0"/>
        <w:jc w:val="both"/>
      </w:pPr>
      <w:r>
        <w:rPr>
          <w:rFonts w:ascii="Times New Roman"/>
          <w:b w:val="false"/>
          <w:i w:val="false"/>
          <w:color w:val="000000"/>
          <w:sz w:val="28"/>
        </w:rPr>
        <w:t>
      155. Ұшу алдындағы дайындық барысында ұшу орындалған күні бас пайдаланушысы (ПАЖ операторы) мынадай іс-шараларды орындайды:</w:t>
      </w:r>
    </w:p>
    <w:bookmarkEnd w:id="152"/>
    <w:p>
      <w:pPr>
        <w:spacing w:after="0"/>
        <w:ind w:left="0"/>
        <w:jc w:val="both"/>
      </w:pPr>
      <w:r>
        <w:rPr>
          <w:rFonts w:ascii="Times New Roman"/>
          <w:b w:val="false"/>
          <w:i w:val="false"/>
          <w:color w:val="000000"/>
          <w:sz w:val="28"/>
        </w:rPr>
        <w:t>
      берілген өтінімге сәйкес әуе кеңістігін пайдалануға рұқсат пен шарт алады;</w:t>
      </w:r>
    </w:p>
    <w:p>
      <w:pPr>
        <w:spacing w:after="0"/>
        <w:ind w:left="0"/>
        <w:jc w:val="both"/>
      </w:pPr>
      <w:r>
        <w:rPr>
          <w:rFonts w:ascii="Times New Roman"/>
          <w:b w:val="false"/>
          <w:i w:val="false"/>
          <w:color w:val="000000"/>
          <w:sz w:val="28"/>
        </w:rPr>
        <w:t>
      ұшу кезеңіне қысқа мерзімді болжамды зерттейді;</w:t>
      </w:r>
    </w:p>
    <w:p>
      <w:pPr>
        <w:spacing w:after="0"/>
        <w:ind w:left="0"/>
        <w:jc w:val="both"/>
      </w:pPr>
      <w:r>
        <w:rPr>
          <w:rFonts w:ascii="Times New Roman"/>
          <w:b w:val="false"/>
          <w:i w:val="false"/>
          <w:color w:val="000000"/>
          <w:sz w:val="28"/>
        </w:rPr>
        <w:t>
      әуе кеңістігін пайдалану бойынша шектеулер мен шарттарды және олардың ұшу тапсырмасымен үйлесімділігін зерттейді;</w:t>
      </w:r>
    </w:p>
    <w:p>
      <w:pPr>
        <w:spacing w:after="0"/>
        <w:ind w:left="0"/>
        <w:jc w:val="both"/>
      </w:pPr>
      <w:r>
        <w:rPr>
          <w:rFonts w:ascii="Times New Roman"/>
          <w:b w:val="false"/>
          <w:i w:val="false"/>
          <w:color w:val="000000"/>
          <w:sz w:val="28"/>
        </w:rPr>
        <w:t>
      қажетті нақтыланған ұшу есептеулерін орындайды;</w:t>
      </w:r>
    </w:p>
    <w:p>
      <w:pPr>
        <w:spacing w:after="0"/>
        <w:ind w:left="0"/>
        <w:jc w:val="both"/>
      </w:pPr>
      <w:r>
        <w:rPr>
          <w:rFonts w:ascii="Times New Roman"/>
          <w:b w:val="false"/>
          <w:i w:val="false"/>
          <w:color w:val="000000"/>
          <w:sz w:val="28"/>
        </w:rPr>
        <w:t>
      пилотсыз авиациялық жүйенің техникалық дайындығын тексереді;</w:t>
      </w:r>
    </w:p>
    <w:p>
      <w:pPr>
        <w:spacing w:after="0"/>
        <w:ind w:left="0"/>
        <w:jc w:val="both"/>
      </w:pPr>
      <w:r>
        <w:rPr>
          <w:rFonts w:ascii="Times New Roman"/>
          <w:b w:val="false"/>
          <w:i w:val="false"/>
          <w:color w:val="000000"/>
          <w:sz w:val="28"/>
        </w:rPr>
        <w:t>
      ПАЖ басқару және деректерді беру арналарын тексереді;</w:t>
      </w:r>
    </w:p>
    <w:p>
      <w:pPr>
        <w:spacing w:after="0"/>
        <w:ind w:left="0"/>
        <w:jc w:val="both"/>
      </w:pPr>
      <w:r>
        <w:rPr>
          <w:rFonts w:ascii="Times New Roman"/>
          <w:b w:val="false"/>
          <w:i w:val="false"/>
          <w:color w:val="000000"/>
          <w:sz w:val="28"/>
        </w:rPr>
        <w:t>
      авиациялық жұмыстарды орындауға тікелей қатысатын персоналға нұсқама жүргізеді.</w:t>
      </w:r>
    </w:p>
    <w:p>
      <w:pPr>
        <w:spacing w:after="0"/>
        <w:ind w:left="0"/>
        <w:jc w:val="both"/>
      </w:pPr>
      <w:r>
        <w:rPr>
          <w:rFonts w:ascii="Times New Roman"/>
          <w:b w:val="false"/>
          <w:i w:val="false"/>
          <w:color w:val="000000"/>
          <w:sz w:val="28"/>
        </w:rPr>
        <w:t>
      Ұшулар алдағы ұшуларға жүргізілген тәуекелдерді бағалау қолайсыз тәуекелдерді қамтымаған немесе тәуекелдер қолайлы деңгейге дейін азайтылған жағдайда ғана орындалады.</w:t>
      </w:r>
    </w:p>
    <w:bookmarkStart w:name="z195" w:id="153"/>
    <w:p>
      <w:pPr>
        <w:spacing w:after="0"/>
        <w:ind w:left="0"/>
        <w:jc w:val="both"/>
      </w:pPr>
      <w:r>
        <w:rPr>
          <w:rFonts w:ascii="Times New Roman"/>
          <w:b w:val="false"/>
          <w:i w:val="false"/>
          <w:color w:val="000000"/>
          <w:sz w:val="28"/>
        </w:rPr>
        <w:t>
      156. Ұшуды орындау кезінде ПАЖ операторы:</w:t>
      </w:r>
    </w:p>
    <w:bookmarkEnd w:id="153"/>
    <w:p>
      <w:pPr>
        <w:spacing w:after="0"/>
        <w:ind w:left="0"/>
        <w:jc w:val="both"/>
      </w:pPr>
      <w:r>
        <w:rPr>
          <w:rFonts w:ascii="Times New Roman"/>
          <w:b w:val="false"/>
          <w:i w:val="false"/>
          <w:color w:val="000000"/>
          <w:sz w:val="28"/>
        </w:rPr>
        <w:t>
      психоактивті заттардың, дәрі-дәрмектердің, алкогольдің немесе шаршау мен аурудың әсерінен міндеттерді орындамайды;</w:t>
      </w:r>
    </w:p>
    <w:p>
      <w:pPr>
        <w:spacing w:after="0"/>
        <w:ind w:left="0"/>
        <w:jc w:val="both"/>
      </w:pPr>
      <w:r>
        <w:rPr>
          <w:rFonts w:ascii="Times New Roman"/>
          <w:b w:val="false"/>
          <w:i w:val="false"/>
          <w:color w:val="000000"/>
          <w:sz w:val="28"/>
        </w:rPr>
        <w:t>
      әуе күштерінің ұшуы берілген өтінімге және әуе қозғалысын басқару орталығынан алынған әуе кеңістігін пайдалану шартына қатаң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157. Осы Қағидалардың </w:t>
      </w:r>
      <w:r>
        <w:rPr>
          <w:rFonts w:ascii="Times New Roman"/>
          <w:b w:val="false"/>
          <w:i w:val="false"/>
          <w:color w:val="000000"/>
          <w:sz w:val="28"/>
        </w:rPr>
        <w:t>150-тармағында</w:t>
      </w:r>
      <w:r>
        <w:rPr>
          <w:rFonts w:ascii="Times New Roman"/>
          <w:b w:val="false"/>
          <w:i w:val="false"/>
          <w:color w:val="000000"/>
          <w:sz w:val="28"/>
        </w:rPr>
        <w:t xml:space="preserve"> көрсетілген талаптардан басқа, пайдаланушы ПАЖ қолданумен жұмыстың жекелеген түрлерін орындау кезінде мынадай талаптарды орындайды:</w:t>
      </w:r>
    </w:p>
    <w:p>
      <w:pPr>
        <w:spacing w:after="0"/>
        <w:ind w:left="0"/>
        <w:jc w:val="both"/>
      </w:pPr>
      <w:r>
        <w:rPr>
          <w:rFonts w:ascii="Times New Roman"/>
          <w:b w:val="false"/>
          <w:i w:val="false"/>
          <w:color w:val="000000"/>
          <w:sz w:val="28"/>
        </w:rPr>
        <w:t>
      1) авиациялық-химиялық жұмыстарды орындау кезінде:</w:t>
      </w:r>
    </w:p>
    <w:p>
      <w:pPr>
        <w:spacing w:after="0"/>
        <w:ind w:left="0"/>
        <w:jc w:val="both"/>
      </w:pPr>
      <w:r>
        <w:rPr>
          <w:rFonts w:ascii="Times New Roman"/>
          <w:b w:val="false"/>
          <w:i w:val="false"/>
          <w:color w:val="000000"/>
          <w:sz w:val="28"/>
        </w:rPr>
        <w:t>
      адамдар мен жануарлардың жұмыс істеу аймағына енуінен қорғауды қамтамасыз етеді;</w:t>
      </w:r>
    </w:p>
    <w:p>
      <w:pPr>
        <w:spacing w:after="0"/>
        <w:ind w:left="0"/>
        <w:jc w:val="both"/>
      </w:pPr>
      <w:r>
        <w:rPr>
          <w:rFonts w:ascii="Times New Roman"/>
          <w:b w:val="false"/>
          <w:i w:val="false"/>
          <w:color w:val="000000"/>
          <w:sz w:val="28"/>
        </w:rPr>
        <w:t>
      ұшуды тек көру сызығы немесе көру сызығының кеңейтілген аймағы шегінде жүзеге асырады;</w:t>
      </w:r>
    </w:p>
    <w:p>
      <w:pPr>
        <w:spacing w:after="0"/>
        <w:ind w:left="0"/>
        <w:jc w:val="both"/>
      </w:pPr>
      <w:r>
        <w:rPr>
          <w:rFonts w:ascii="Times New Roman"/>
          <w:b w:val="false"/>
          <w:i w:val="false"/>
          <w:color w:val="000000"/>
          <w:sz w:val="28"/>
        </w:rPr>
        <w:t>
      әртүрлі қауіптілік класындағы пестицидтермен және агрохимикаттармен жұмыс істеу кезінде еңбек қауіпсіздігі және еңбекті қорғау техникасы қағидаларын және олардың жұмыс жүргізу кезінде сақталуын әзірлейді және бекітеді;</w:t>
      </w:r>
    </w:p>
    <w:p>
      <w:pPr>
        <w:spacing w:after="0"/>
        <w:ind w:left="0"/>
        <w:jc w:val="both"/>
      </w:pPr>
      <w:r>
        <w:rPr>
          <w:rFonts w:ascii="Times New Roman"/>
          <w:b w:val="false"/>
          <w:i w:val="false"/>
          <w:color w:val="000000"/>
          <w:sz w:val="28"/>
        </w:rPr>
        <w:t>
      өңдеу аймағында алғашқы көмек көрсету құралдарының және жеткілікті су қорларының болуын қамтамасыз етеді.</w:t>
      </w:r>
    </w:p>
    <w:p>
      <w:pPr>
        <w:spacing w:after="0"/>
        <w:ind w:left="0"/>
        <w:jc w:val="both"/>
      </w:pPr>
      <w:r>
        <w:rPr>
          <w:rFonts w:ascii="Times New Roman"/>
          <w:b w:val="false"/>
          <w:i w:val="false"/>
          <w:color w:val="000000"/>
          <w:sz w:val="28"/>
        </w:rPr>
        <w:t>
      2) құрылыс-монтаждау және тиеу-түсіру жұмыстарын орындау кезінде:</w:t>
      </w:r>
    </w:p>
    <w:p>
      <w:pPr>
        <w:spacing w:after="0"/>
        <w:ind w:left="0"/>
        <w:jc w:val="both"/>
      </w:pPr>
      <w:r>
        <w:rPr>
          <w:rFonts w:ascii="Times New Roman"/>
          <w:b w:val="false"/>
          <w:i w:val="false"/>
          <w:color w:val="000000"/>
          <w:sz w:val="28"/>
        </w:rPr>
        <w:t>
      ПАЖ пайдалану жөніндегі нұсқаулыққа және жұмыстарды орындау ауданына сәйкес жұмыстың әрбір түрін орындау жөніндегі нұсқаулықты әзірлеуді қамтамасыз етеді;</w:t>
      </w:r>
    </w:p>
    <w:p>
      <w:pPr>
        <w:spacing w:after="0"/>
        <w:ind w:left="0"/>
        <w:jc w:val="both"/>
      </w:pPr>
      <w:r>
        <w:rPr>
          <w:rFonts w:ascii="Times New Roman"/>
          <w:b w:val="false"/>
          <w:i w:val="false"/>
          <w:color w:val="000000"/>
          <w:sz w:val="28"/>
        </w:rPr>
        <w:t>
      құрылыс-монтаждау және тиеу-түсіру жұмыстарын жүзеге асыратын персоналмен ПАЖ операторының өзара іс-қимылы үшін байланыс құралдарын қамтамасыз етеді.</w:t>
      </w:r>
    </w:p>
    <w:p>
      <w:pPr>
        <w:spacing w:after="0"/>
        <w:ind w:left="0"/>
        <w:jc w:val="both"/>
      </w:pPr>
      <w:r>
        <w:rPr>
          <w:rFonts w:ascii="Times New Roman"/>
          <w:b w:val="false"/>
          <w:i w:val="false"/>
          <w:color w:val="000000"/>
          <w:sz w:val="28"/>
        </w:rPr>
        <w:t>
      3) Каспий теңізінің үстіндегі әуе кеңістігінде ұшуларды орындау кезінде:</w:t>
      </w:r>
    </w:p>
    <w:p>
      <w:pPr>
        <w:spacing w:after="0"/>
        <w:ind w:left="0"/>
        <w:jc w:val="both"/>
      </w:pPr>
      <w:r>
        <w:rPr>
          <w:rFonts w:ascii="Times New Roman"/>
          <w:b w:val="false"/>
          <w:i w:val="false"/>
          <w:color w:val="000000"/>
          <w:sz w:val="28"/>
        </w:rPr>
        <w:t>
      пилотсыз әуе кемесінің бортында ADS-B жүйесі жұмыс істейтін жауап берушінің болуын қамтамасыз етеді;</w:t>
      </w:r>
    </w:p>
    <w:p>
      <w:pPr>
        <w:spacing w:after="0"/>
        <w:ind w:left="0"/>
        <w:jc w:val="both"/>
      </w:pPr>
      <w:r>
        <w:rPr>
          <w:rFonts w:ascii="Times New Roman"/>
          <w:b w:val="false"/>
          <w:i w:val="false"/>
          <w:color w:val="000000"/>
          <w:sz w:val="28"/>
        </w:rPr>
        <w:t>
      BVLOS ұшуды тек радиокөріну шегінде (RLOS) қамтамасыз етеді.</w:t>
      </w:r>
    </w:p>
    <w:bookmarkStart w:name="z197" w:id="154"/>
    <w:p>
      <w:pPr>
        <w:spacing w:after="0"/>
        <w:ind w:left="0"/>
        <w:jc w:val="left"/>
      </w:pPr>
      <w:r>
        <w:rPr>
          <w:rFonts w:ascii="Times New Roman"/>
          <w:b/>
          <w:i w:val="false"/>
          <w:color w:val="000000"/>
        </w:rPr>
        <w:t xml:space="preserve"> 8-тарау. Қашықтықтан сәйкестендіру жүйесі</w:t>
      </w:r>
    </w:p>
    <w:bookmarkEnd w:id="154"/>
    <w:bookmarkStart w:name="z198" w:id="155"/>
    <w:p>
      <w:pPr>
        <w:spacing w:after="0"/>
        <w:ind w:left="0"/>
        <w:jc w:val="both"/>
      </w:pPr>
      <w:r>
        <w:rPr>
          <w:rFonts w:ascii="Times New Roman"/>
          <w:b w:val="false"/>
          <w:i w:val="false"/>
          <w:color w:val="000000"/>
          <w:sz w:val="28"/>
        </w:rPr>
        <w:t>
      158. Пилотсыз әуе кемелерінің ұшуы үшін әуе кеңістігі аймақтарында ұшуды орындауды жоспарлайтын ПАЖ пайдаланушылары кіріктірілген немесе қосылатын (монтаждалатын модуль) қашықтықтан сәйкестендіру жүйесімен жабдықталған пилотсыз авиациялық жүйелерді пайдаланады.</w:t>
      </w:r>
    </w:p>
    <w:bookmarkEnd w:id="155"/>
    <w:bookmarkStart w:name="z199" w:id="156"/>
    <w:p>
      <w:pPr>
        <w:spacing w:after="0"/>
        <w:ind w:left="0"/>
        <w:jc w:val="both"/>
      </w:pPr>
      <w:r>
        <w:rPr>
          <w:rFonts w:ascii="Times New Roman"/>
          <w:b w:val="false"/>
          <w:i w:val="false"/>
          <w:color w:val="000000"/>
          <w:sz w:val="28"/>
        </w:rPr>
        <w:t>
      159. Қашықтықтан сәйкестендіру жүйесі ұшуды орындау процесінде пилотсыз әуе кемесі туралы мынадай ақпараттың жергілікті таратылуын қамтамасыз етеді:</w:t>
      </w:r>
    </w:p>
    <w:bookmarkEnd w:id="156"/>
    <w:p>
      <w:pPr>
        <w:spacing w:after="0"/>
        <w:ind w:left="0"/>
        <w:jc w:val="both"/>
      </w:pPr>
      <w:r>
        <w:rPr>
          <w:rFonts w:ascii="Times New Roman"/>
          <w:b w:val="false"/>
          <w:i w:val="false"/>
          <w:color w:val="000000"/>
          <w:sz w:val="28"/>
        </w:rPr>
        <w:t>
      1) азаматтық авиация саласындағы уәкілетті ұйымда есепке қою кезінде алынған ПАЖ есептік нөмірі;</w:t>
      </w:r>
    </w:p>
    <w:p>
      <w:pPr>
        <w:spacing w:after="0"/>
        <w:ind w:left="0"/>
        <w:jc w:val="both"/>
      </w:pPr>
      <w:r>
        <w:rPr>
          <w:rFonts w:ascii="Times New Roman"/>
          <w:b w:val="false"/>
          <w:i w:val="false"/>
          <w:color w:val="000000"/>
          <w:sz w:val="28"/>
        </w:rPr>
        <w:t>
      2) ПАЖ сериялық нөмірі (кірістірілген қашықтықтан сәйкестендіру жүйесі бар пилотсыз әуе кемелері үшін) немесе қашықтықтан сәйкестендіру жүйесінің монтаждалатын модулінің бірегей (сериялық) нөмірі (кірістірілген қашықтықтан сәйкестендіру жүйесі жоқ пилотсыз әуе кемелері үшін);</w:t>
      </w:r>
    </w:p>
    <w:p>
      <w:pPr>
        <w:spacing w:after="0"/>
        <w:ind w:left="0"/>
        <w:jc w:val="both"/>
      </w:pPr>
      <w:r>
        <w:rPr>
          <w:rFonts w:ascii="Times New Roman"/>
          <w:b w:val="false"/>
          <w:i w:val="false"/>
          <w:color w:val="000000"/>
          <w:sz w:val="28"/>
        </w:rPr>
        <w:t>
      3) пилотсыз әуе кемесінің географиялық орналасуы, ұшу нүктесіне қатысты биіктігі немесе абсолютті биіктігі;</w:t>
      </w:r>
    </w:p>
    <w:p>
      <w:pPr>
        <w:spacing w:after="0"/>
        <w:ind w:left="0"/>
        <w:jc w:val="both"/>
      </w:pPr>
      <w:r>
        <w:rPr>
          <w:rFonts w:ascii="Times New Roman"/>
          <w:b w:val="false"/>
          <w:i w:val="false"/>
          <w:color w:val="000000"/>
          <w:sz w:val="28"/>
        </w:rPr>
        <w:t>
      4) шынайы солтүстікке және жол жылдамдығына байланысты ұшу бағыты.</w:t>
      </w:r>
    </w:p>
    <w:bookmarkStart w:name="z200" w:id="157"/>
    <w:p>
      <w:pPr>
        <w:spacing w:after="0"/>
        <w:ind w:left="0"/>
        <w:jc w:val="both"/>
      </w:pPr>
      <w:r>
        <w:rPr>
          <w:rFonts w:ascii="Times New Roman"/>
          <w:b w:val="false"/>
          <w:i w:val="false"/>
          <w:color w:val="000000"/>
          <w:sz w:val="28"/>
        </w:rPr>
        <w:t>
      160. Қазақстан Республикасының әуе кеңістігінде пайдаланылатын қашықтықтан сәйкестендіру жүйелері мынадай талаптарды қанағаттандырады:</w:t>
      </w:r>
    </w:p>
    <w:bookmarkEnd w:id="157"/>
    <w:p>
      <w:pPr>
        <w:spacing w:after="0"/>
        <w:ind w:left="0"/>
        <w:jc w:val="both"/>
      </w:pPr>
      <w:r>
        <w:rPr>
          <w:rFonts w:ascii="Times New Roman"/>
          <w:b w:val="false"/>
          <w:i w:val="false"/>
          <w:color w:val="000000"/>
          <w:sz w:val="28"/>
        </w:rPr>
        <w:t>
      1) ИКАО-ның DOC 8643 сәйкес өндірушіге тағайындалған төрт таңбалы ИКАО шартты белгісін қамтитын бірегей сериялық нөмірі бар;</w:t>
      </w:r>
    </w:p>
    <w:p>
      <w:pPr>
        <w:spacing w:after="0"/>
        <w:ind w:left="0"/>
        <w:jc w:val="both"/>
      </w:pPr>
      <w:r>
        <w:rPr>
          <w:rFonts w:ascii="Times New Roman"/>
          <w:b w:val="false"/>
          <w:i w:val="false"/>
          <w:color w:val="000000"/>
          <w:sz w:val="28"/>
        </w:rPr>
        <w:t>
      2) пилотсыз авиациялық жүйенің есептік нөмірін енгізу мүмкіндігі бар;</w:t>
      </w:r>
    </w:p>
    <w:p>
      <w:pPr>
        <w:spacing w:after="0"/>
        <w:ind w:left="0"/>
        <w:jc w:val="both"/>
      </w:pPr>
      <w:r>
        <w:rPr>
          <w:rFonts w:ascii="Times New Roman"/>
          <w:b w:val="false"/>
          <w:i w:val="false"/>
          <w:color w:val="000000"/>
          <w:sz w:val="28"/>
        </w:rPr>
        <w:t>
      3) қашықтықтан сәйкестендіру жүйесімен ақпаратты беру таратқыштың шығыс қуаты 100 мВт аспайтын Bluetooth және Wi-Fi технологиясы бойынша 2400-2483,5 МГц радиожиілік белдеуінде немесе ұялы байланыстың тіркелген желілерін (4G/LTE) пайдалана отырып, ақпаратты беру арқылы радиохабар тарату режимінде жүзеге асырылады.</w:t>
      </w:r>
    </w:p>
    <w:p>
      <w:pPr>
        <w:spacing w:after="0"/>
        <w:ind w:left="0"/>
        <w:jc w:val="both"/>
      </w:pPr>
      <w:r>
        <w:rPr>
          <w:rFonts w:ascii="Times New Roman"/>
          <w:b w:val="false"/>
          <w:i w:val="false"/>
          <w:color w:val="000000"/>
          <w:sz w:val="28"/>
        </w:rPr>
        <w:t>
      Қашықтықтан сәйкестендіру жүйелеріне қатысты егжей-тегжейлі техникалық ережелер ASTM F3411-22A "Қашықтықтан сәйкестендіру және қадағалау жүйелерінің спецификациялау стандарттары" құжатында қамтылған.</w:t>
      </w:r>
    </w:p>
    <w:bookmarkStart w:name="z201" w:id="158"/>
    <w:p>
      <w:pPr>
        <w:spacing w:after="0"/>
        <w:ind w:left="0"/>
        <w:jc w:val="both"/>
      </w:pPr>
      <w:r>
        <w:rPr>
          <w:rFonts w:ascii="Times New Roman"/>
          <w:b w:val="false"/>
          <w:i w:val="false"/>
          <w:color w:val="000000"/>
          <w:sz w:val="28"/>
        </w:rPr>
        <w:t>
      161. Қашықтықтан сәйкестендіру жүйесі ұшу мақсатымен ПАЖ күштік қондырғысы іске қосылған сәттен бастап ұшу аяқталғаннан кейін ол тоқтаған сәтке дейін қосылуға және таратуды жүзеге асыруға тиіс.</w:t>
      </w:r>
    </w:p>
    <w:bookmarkEnd w:id="158"/>
    <w:bookmarkStart w:name="z202" w:id="159"/>
    <w:p>
      <w:pPr>
        <w:spacing w:after="0"/>
        <w:ind w:left="0"/>
        <w:jc w:val="both"/>
      </w:pPr>
      <w:r>
        <w:rPr>
          <w:rFonts w:ascii="Times New Roman"/>
          <w:b w:val="false"/>
          <w:i w:val="false"/>
          <w:color w:val="000000"/>
          <w:sz w:val="28"/>
        </w:rPr>
        <w:t>
      162. Пилотсыз авиациялық жүйе қашықтықтан сәйкестендіру жүйесінің функционалдығын үздіксіз бақылайды және жүйенің жұмыс істемеуі туралы хабарламаны, қашықтан басқару пультіне немесе мамандандырылған бағдарламалық жасақтамамен жабдықталған құрылғыға ПАЖ операторына ұсынады.</w:t>
      </w:r>
    </w:p>
    <w:bookmarkEnd w:id="159"/>
    <w:bookmarkStart w:name="z203" w:id="160"/>
    <w:p>
      <w:pPr>
        <w:spacing w:after="0"/>
        <w:ind w:left="0"/>
        <w:jc w:val="both"/>
      </w:pPr>
      <w:r>
        <w:rPr>
          <w:rFonts w:ascii="Times New Roman"/>
          <w:b w:val="false"/>
          <w:i w:val="false"/>
          <w:color w:val="000000"/>
          <w:sz w:val="28"/>
        </w:rPr>
        <w:t>
      163. Пилотсыз әуе кемелерінің ұшуы үшін әуе кеңістігі аймақтарының шегінде ұшуды орындау мақсатында кез келген ПАЖ ұшыруды бастамас бұрын, ПАЖ операторы қашықтықтан сәйкестендіру жүйесінің жарамдылығын тексереді және ұшуды оның жұмысқа қабілеттілігіне көз жеткізгенге дейін орындамайды.</w:t>
      </w:r>
    </w:p>
    <w:bookmarkEnd w:id="160"/>
    <w:bookmarkStart w:name="z204" w:id="161"/>
    <w:p>
      <w:pPr>
        <w:spacing w:after="0"/>
        <w:ind w:left="0"/>
        <w:jc w:val="both"/>
      </w:pPr>
      <w:r>
        <w:rPr>
          <w:rFonts w:ascii="Times New Roman"/>
          <w:b w:val="false"/>
          <w:i w:val="false"/>
          <w:color w:val="000000"/>
          <w:sz w:val="28"/>
        </w:rPr>
        <w:t>
      164. ПАЖ операторы пилотсыз әуе кемелерінің ұшуы үшін әуе кеңістігі аймақтарының шегінде ұшуларды орындау кезінде қашықтықтан сәйкестендіру жүйесінің жұмысынан бас тарту туралы ақпарат алғаннан кейін пилотсыз әуе кемелерін ұшу нүктесіне қайтару жөнінде іс-қимыл жасайды және жүйенің жұмысындағы іркіліс жойылғанға дейін ұшуды қайта бастамайды.</w:t>
      </w:r>
    </w:p>
    <w:bookmarkEnd w:id="161"/>
    <w:bookmarkStart w:name="z205" w:id="162"/>
    <w:p>
      <w:pPr>
        <w:spacing w:after="0"/>
        <w:ind w:left="0"/>
        <w:jc w:val="both"/>
      </w:pPr>
      <w:r>
        <w:rPr>
          <w:rFonts w:ascii="Times New Roman"/>
          <w:b w:val="false"/>
          <w:i w:val="false"/>
          <w:color w:val="000000"/>
          <w:sz w:val="28"/>
        </w:rPr>
        <w:t>
      165. Кіріктірілген қашықтықтан сәйкестендіру жүйесі жоқ пилотсыз авиациялық жүйе қашықтықтан сәйкестендіру жүйесінің монтаждалатын модулімен (бұдан әрі – монтаждалатын модуль) жарақтандырылады.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166. Монтаждалатын модульмен ПАЖ пайдалану үшін пайдаланушы уәкілетті ұйымға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монтаждалатын қашықтықтан сәйкестендіру модулі бойынша хабарлама және монтаждалатын модуль орналастырылған ПАЖ-ды есепке қою туралы куәліктің көшірмесін жібереді.</w:t>
      </w:r>
    </w:p>
    <w:bookmarkStart w:name="z207" w:id="163"/>
    <w:p>
      <w:pPr>
        <w:spacing w:after="0"/>
        <w:ind w:left="0"/>
        <w:jc w:val="both"/>
      </w:pPr>
      <w:r>
        <w:rPr>
          <w:rFonts w:ascii="Times New Roman"/>
          <w:b w:val="false"/>
          <w:i w:val="false"/>
          <w:color w:val="000000"/>
          <w:sz w:val="28"/>
        </w:rPr>
        <w:t>
      167. Орнатылатын модель ПАЖ-ды есепке алу туралы куәліктің нөміріне бекітіледі және ол есептен шығарылғанға және есептен шығарылғанға дейін ПАЖ-дың ажырамас бөлігі болып табылады.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168. Уәкілетті ұйым пайдаланушыны немесе ПАЖ иесін электрондық мекенжай бойынша хабарламаның қабылданғаны туралы хабардар етеді және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монтаждалатын модульдерді және тиісті ПАЖ есепке алу журналына тиісті ақпаратты енгізеді.</w:t>
      </w:r>
    </w:p>
    <w:bookmarkStart w:name="z209" w:id="164"/>
    <w:p>
      <w:pPr>
        <w:spacing w:after="0"/>
        <w:ind w:left="0"/>
        <w:jc w:val="both"/>
      </w:pPr>
      <w:r>
        <w:rPr>
          <w:rFonts w:ascii="Times New Roman"/>
          <w:b w:val="false"/>
          <w:i w:val="false"/>
          <w:color w:val="000000"/>
          <w:sz w:val="28"/>
        </w:rPr>
        <w:t>
      169. Пилотсыз авиациялық жүйені пайдаланушы немесе меншік иесі уәкілетті ұйымның талап етуі бойынша пилотсыз әуе кемесінің монтаждалатын модулінде орнатылған осы монтаждалатын модульдің бірегей сериялық нөмірін көрсетеді.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170. Есептен шығарылғаннан кейін есептен шығару себебінен осы модуль осы Қағидалардың </w:t>
      </w:r>
      <w:r>
        <w:rPr>
          <w:rFonts w:ascii="Times New Roman"/>
          <w:b w:val="false"/>
          <w:i w:val="false"/>
          <w:color w:val="000000"/>
          <w:sz w:val="28"/>
        </w:rPr>
        <w:t>166-тармағында</w:t>
      </w:r>
      <w:r>
        <w:rPr>
          <w:rFonts w:ascii="Times New Roman"/>
          <w:b w:val="false"/>
          <w:i w:val="false"/>
          <w:color w:val="000000"/>
          <w:sz w:val="28"/>
        </w:rPr>
        <w:t xml:space="preserve"> сипатталған тәртіпке сәйкес басқа ПАЖ-ға орнатылуы мүмкін.</w:t>
      </w:r>
    </w:p>
    <w:bookmarkStart w:name="z211" w:id="165"/>
    <w:p>
      <w:pPr>
        <w:spacing w:after="0"/>
        <w:ind w:left="0"/>
        <w:jc w:val="left"/>
      </w:pPr>
      <w:r>
        <w:rPr>
          <w:rFonts w:ascii="Times New Roman"/>
          <w:b/>
          <w:i w:val="false"/>
          <w:color w:val="000000"/>
        </w:rPr>
        <w:t xml:space="preserve"> 9-тарау. Ұшуларды орындауға жарамдылығын айқындау және пилотсыз авиациялық жүйелерді пайдалануға рұқсат беру тәртібі</w:t>
      </w:r>
    </w:p>
    <w:bookmarkEnd w:id="165"/>
    <w:bookmarkStart w:name="z212" w:id="166"/>
    <w:p>
      <w:pPr>
        <w:spacing w:after="0"/>
        <w:ind w:left="0"/>
        <w:jc w:val="both"/>
      </w:pPr>
      <w:r>
        <w:rPr>
          <w:rFonts w:ascii="Times New Roman"/>
          <w:b w:val="false"/>
          <w:i w:val="false"/>
          <w:color w:val="000000"/>
          <w:sz w:val="28"/>
        </w:rPr>
        <w:t>
      171. Осы тараудың ережелері максималды ұшу салмағы 1,5 кг-нан кем пилотсыз әуе кемесі бар ұшуды орындау және пилотсыз авиациялық жүйені пайдалануға рұқсат беру үшін жарамдылығын және максималды ұшу салмағы 1,5 кг-нан және 750 кг-ға дейінгі ПӘК бар ПАЖ-ны айқындауға қойылатын талаптарды айқындайды.</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172. ЕЖҰМ 25 кг-нан кем ПӘК бар барлық пилотсыз авиациялық жүйелер азаматтық авиация саласындағы уәкілетті ұйыммен келісілген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азаматтық әуе кемелерінің ұшуға жарамдылық нормаларының (Қазақстан Республикасының Әділет министрлігінде 2015 жылғы 9 қыркүйекте № 12038 болып тіркелген) (бұдан әрі – Ұшуға жарамдылық нормалары) 1-қосымшасында келтірілген максималды ұшу салмағы 750 кг-ға дейінгі ұшқышсыз авиациялық жүйелерге қойылатын ең аз ұшу-техникалық талаптарға ПАЖ техникалық сәйкестігі туралы декларация болған кезде ғана пайдалануға рұқсат етіледі.</w:t>
      </w:r>
    </w:p>
    <w:bookmarkStart w:name="z214" w:id="167"/>
    <w:p>
      <w:pPr>
        <w:spacing w:after="0"/>
        <w:ind w:left="0"/>
        <w:jc w:val="both"/>
      </w:pPr>
      <w:r>
        <w:rPr>
          <w:rFonts w:ascii="Times New Roman"/>
          <w:b w:val="false"/>
          <w:i w:val="false"/>
          <w:color w:val="000000"/>
          <w:sz w:val="28"/>
        </w:rPr>
        <w:t>
      173. Сериялық немесе сериялық емес өндірістің ПАЖ, сондай-ақ ЕЖҰМ 25 кг-нан кем ПӘК бар дербес құрастырылған ПАЖ-ды (self-build) пайдалануды жоспарлайтын пайдаланушы жарамдылығын айқындау, оны есепке қою және одан әрі пайдалану мақсатында Ұшу жарамдылығы нормаларына 1-қосымшада келтірілген ұшу салмағы 750 кг дейін пилотсыз авиациялық жүйелерге қойылатын ең аз ұшу-техникалық талаптарға ПАЖ техникалық сәйкестігін дербес декларациялау процесінен өтеді.</w:t>
      </w:r>
    </w:p>
    <w:bookmarkEnd w:id="167"/>
    <w:bookmarkStart w:name="z215" w:id="168"/>
    <w:p>
      <w:pPr>
        <w:spacing w:after="0"/>
        <w:ind w:left="0"/>
        <w:jc w:val="both"/>
      </w:pPr>
      <w:r>
        <w:rPr>
          <w:rFonts w:ascii="Times New Roman"/>
          <w:b w:val="false"/>
          <w:i w:val="false"/>
          <w:color w:val="000000"/>
          <w:sz w:val="28"/>
        </w:rPr>
        <w:t>
      174. Сериялық емес өндірістегі немесе дербес құрастырылған ЕЖҰМ 25 кг кем ПӘК бар пилотсыз авиациялық жүйелер тек "Ашық" ПАЖ операциялары санатында ғана пайдаланылады.</w:t>
      </w:r>
    </w:p>
    <w:bookmarkEnd w:id="168"/>
    <w:bookmarkStart w:name="z216" w:id="169"/>
    <w:p>
      <w:pPr>
        <w:spacing w:after="0"/>
        <w:ind w:left="0"/>
        <w:jc w:val="left"/>
      </w:pPr>
      <w:r>
        <w:rPr>
          <w:rFonts w:ascii="Times New Roman"/>
          <w:b/>
          <w:i w:val="false"/>
          <w:color w:val="000000"/>
        </w:rPr>
        <w:t xml:space="preserve"> 1-параграф. ЕЖҰМ 1,5 кг-нан кем ПӘК бар пилотсыз авиациялық жүйелердің ұшуларды орындауға және пайдалануға рұқсат беру үшін жарамдылығын айқындау тәртібі</w:t>
      </w:r>
    </w:p>
    <w:bookmarkEnd w:id="169"/>
    <w:bookmarkStart w:name="z217" w:id="170"/>
    <w:p>
      <w:pPr>
        <w:spacing w:after="0"/>
        <w:ind w:left="0"/>
        <w:jc w:val="both"/>
      </w:pPr>
      <w:r>
        <w:rPr>
          <w:rFonts w:ascii="Times New Roman"/>
          <w:b w:val="false"/>
          <w:i w:val="false"/>
          <w:color w:val="000000"/>
          <w:sz w:val="28"/>
        </w:rPr>
        <w:t>
      175. Сериялық өндірісі ЕЖҰМ 1,5 кг-нан кем ПӘК бар ПАЖ-дың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17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сериялық өндірісі максималды ұшу салмағы 1,5 кг-нан кем пилотсыз әуе кемесімен ПАЖ- дың техникалық сәйкестігі туралы толтырылған декларацияны;</w:t>
      </w:r>
    </w:p>
    <w:p>
      <w:pPr>
        <w:spacing w:after="0"/>
        <w:ind w:left="0"/>
        <w:jc w:val="both"/>
      </w:pPr>
      <w:r>
        <w:rPr>
          <w:rFonts w:ascii="Times New Roman"/>
          <w:b w:val="false"/>
          <w:i w:val="false"/>
          <w:color w:val="000000"/>
          <w:sz w:val="28"/>
        </w:rPr>
        <w:t>
      2) ПАЖ техникалық сипаттамалары, оның қозғалтқыштары мен аккумуляторлық батареялары туралы ақпаратты қазақ, орыс немесе ағылшын тілдерінде қамтитын өндіруші (дайындаушы) құжатының электрондық көшірмесі немесе пайдаланушы нұсқаулығының қазақ, орыс немесе ағылшын тілдеріндегі электрондық көшірмесі, ең болмағанда ПАЖ техникалық сипаттамалары, оның қозғалтқыштары мен аккумуляторлық батареялары туралы ақпаратты қамтиды. Жоғарыда көрсетілген тілдерде құжат болмаған кезде өтініш беруші өндірушінің түпнұсқа құжатын және куәландырылған аудармасын қазақ, орыс немесе ағылшын тілдеріне ұсынады.</w:t>
      </w:r>
    </w:p>
    <w:bookmarkStart w:name="z218" w:id="171"/>
    <w:p>
      <w:pPr>
        <w:spacing w:after="0"/>
        <w:ind w:left="0"/>
        <w:jc w:val="both"/>
      </w:pPr>
      <w:r>
        <w:rPr>
          <w:rFonts w:ascii="Times New Roman"/>
          <w:b w:val="false"/>
          <w:i w:val="false"/>
          <w:color w:val="000000"/>
          <w:sz w:val="28"/>
        </w:rPr>
        <w:t>
      176. Сериялық емес өндірісті ПАЖ, сондай-ақ ЕЖҰМ 1,5 кг-нан кем дербес құрастырылатын ПӘК (self-build)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17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ПАЖ техникалық сәйкестігі туралы толтырылған декларацияны; </w:t>
      </w:r>
    </w:p>
    <w:p>
      <w:pPr>
        <w:spacing w:after="0"/>
        <w:ind w:left="0"/>
        <w:jc w:val="both"/>
      </w:pPr>
      <w:r>
        <w:rPr>
          <w:rFonts w:ascii="Times New Roman"/>
          <w:b w:val="false"/>
          <w:i w:val="false"/>
          <w:color w:val="000000"/>
          <w:sz w:val="28"/>
        </w:rPr>
        <w:t>
      2) ПӘК сапалы фотосуреттері: бүйірлік көрініс, жоғарғы көрініс.</w:t>
      </w:r>
    </w:p>
    <w:bookmarkStart w:name="z219" w:id="172"/>
    <w:p>
      <w:pPr>
        <w:spacing w:after="0"/>
        <w:ind w:left="0"/>
        <w:jc w:val="both"/>
      </w:pPr>
      <w:r>
        <w:rPr>
          <w:rFonts w:ascii="Times New Roman"/>
          <w:b w:val="false"/>
          <w:i w:val="false"/>
          <w:color w:val="000000"/>
          <w:sz w:val="28"/>
        </w:rPr>
        <w:t xml:space="preserve">
      177. Азаматтық авиация саласындағы уәкілетті ұйымға ұсынылған құжаттарды қарау күнтізбелік 10 (он) күн ішінде жүргізіледі. </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178.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азаматтық авиация саласындағы уәкілетті ұйым келіскен ПАЖ техникалық сәйкестігі туралы декларациялардың тізбесіне (бұдан әрі - Тізбе) енгізіледі. </w:t>
      </w:r>
    </w:p>
    <w:bookmarkStart w:name="z221" w:id="173"/>
    <w:p>
      <w:pPr>
        <w:spacing w:after="0"/>
        <w:ind w:left="0"/>
        <w:jc w:val="both"/>
      </w:pPr>
      <w:r>
        <w:rPr>
          <w:rFonts w:ascii="Times New Roman"/>
          <w:b w:val="false"/>
          <w:i w:val="false"/>
          <w:color w:val="000000"/>
          <w:sz w:val="28"/>
        </w:rPr>
        <w:t>
      179. Келісудің реттік есептік нөмірі мен күні ПАЖ техникалық сәйкестігі туралы қаралған және келісілген декларацияда қойылады.</w:t>
      </w:r>
    </w:p>
    <w:bookmarkEnd w:id="173"/>
    <w:bookmarkStart w:name="z222" w:id="174"/>
    <w:p>
      <w:pPr>
        <w:spacing w:after="0"/>
        <w:ind w:left="0"/>
        <w:jc w:val="both"/>
      </w:pPr>
      <w:r>
        <w:rPr>
          <w:rFonts w:ascii="Times New Roman"/>
          <w:b w:val="false"/>
          <w:i w:val="false"/>
          <w:color w:val="000000"/>
          <w:sz w:val="28"/>
        </w:rPr>
        <w:t>
      180.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181. ПАЖ-ға меншік құқығы өзгерген кезде жаңа иесі меншік құқығын алған күннен бастап 10 (он) жұмыс күні ішінде азаматтық авиация саласындағы уәкілетті ұйымға осы Қағидалардың </w:t>
      </w:r>
      <w:r>
        <w:rPr>
          <w:rFonts w:ascii="Times New Roman"/>
          <w:b w:val="false"/>
          <w:i w:val="false"/>
          <w:color w:val="000000"/>
          <w:sz w:val="28"/>
        </w:rPr>
        <w:t>175</w:t>
      </w:r>
      <w:r>
        <w:rPr>
          <w:rFonts w:ascii="Times New Roman"/>
          <w:b w:val="false"/>
          <w:i w:val="false"/>
          <w:color w:val="000000"/>
          <w:sz w:val="28"/>
        </w:rPr>
        <w:t xml:space="preserve"> немесе </w:t>
      </w:r>
      <w:r>
        <w:rPr>
          <w:rFonts w:ascii="Times New Roman"/>
          <w:b w:val="false"/>
          <w:i w:val="false"/>
          <w:color w:val="000000"/>
          <w:sz w:val="28"/>
        </w:rPr>
        <w:t>176-тармақтарына</w:t>
      </w:r>
      <w:r>
        <w:rPr>
          <w:rFonts w:ascii="Times New Roman"/>
          <w:b w:val="false"/>
          <w:i w:val="false"/>
          <w:color w:val="000000"/>
          <w:sz w:val="28"/>
        </w:rPr>
        <w:t xml:space="preserve"> сәйкес техникалық сәйкестік туралы жаңа декларацияны келісуге береді.</w:t>
      </w:r>
    </w:p>
    <w:bookmarkStart w:name="z224" w:id="175"/>
    <w:p>
      <w:pPr>
        <w:spacing w:after="0"/>
        <w:ind w:left="0"/>
        <w:jc w:val="both"/>
      </w:pPr>
      <w:r>
        <w:rPr>
          <w:rFonts w:ascii="Times New Roman"/>
          <w:b w:val="false"/>
          <w:i w:val="false"/>
          <w:color w:val="000000"/>
          <w:sz w:val="28"/>
        </w:rPr>
        <w:t>
      182. Азаматтық авиация саласындағы уәкілетті ұйым ұсынылған құжаттарды күнтізбелік 10 (он) күн ішінде қарайды және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тізбеге енгізіледі.</w:t>
      </w:r>
    </w:p>
    <w:bookmarkEnd w:id="175"/>
    <w:bookmarkStart w:name="z225" w:id="176"/>
    <w:p>
      <w:pPr>
        <w:spacing w:after="0"/>
        <w:ind w:left="0"/>
        <w:jc w:val="both"/>
      </w:pPr>
      <w:r>
        <w:rPr>
          <w:rFonts w:ascii="Times New Roman"/>
          <w:b w:val="false"/>
          <w:i w:val="false"/>
          <w:color w:val="000000"/>
          <w:sz w:val="28"/>
        </w:rPr>
        <w:t>
      183. Келісудің реттік есептік нөмірі мен күні ПАЖ техникалық сәйкестігі туралы қаралған және келісілген декларацияда қойылады.</w:t>
      </w:r>
    </w:p>
    <w:bookmarkEnd w:id="176"/>
    <w:bookmarkStart w:name="z226" w:id="177"/>
    <w:p>
      <w:pPr>
        <w:spacing w:after="0"/>
        <w:ind w:left="0"/>
        <w:jc w:val="both"/>
      </w:pPr>
      <w:r>
        <w:rPr>
          <w:rFonts w:ascii="Times New Roman"/>
          <w:b w:val="false"/>
          <w:i w:val="false"/>
          <w:color w:val="000000"/>
          <w:sz w:val="28"/>
        </w:rPr>
        <w:t>
      184.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177"/>
    <w:bookmarkStart w:name="z227" w:id="178"/>
    <w:p>
      <w:pPr>
        <w:spacing w:after="0"/>
        <w:ind w:left="0"/>
        <w:jc w:val="both"/>
      </w:pPr>
      <w:r>
        <w:rPr>
          <w:rFonts w:ascii="Times New Roman"/>
          <w:b w:val="false"/>
          <w:i w:val="false"/>
          <w:color w:val="000000"/>
          <w:sz w:val="28"/>
        </w:rPr>
        <w:t>
      185. Өтініш берушіге ПАЖ-дың техникалық сәйкестігі туралы декларацияны келісуден бас тартады, егер:</w:t>
      </w:r>
    </w:p>
    <w:bookmarkEnd w:id="178"/>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175</w:t>
      </w:r>
      <w:r>
        <w:rPr>
          <w:rFonts w:ascii="Times New Roman"/>
          <w:b w:val="false"/>
          <w:i w:val="false"/>
          <w:color w:val="000000"/>
          <w:sz w:val="28"/>
        </w:rPr>
        <w:t xml:space="preserve"> немесе </w:t>
      </w:r>
      <w:r>
        <w:rPr>
          <w:rFonts w:ascii="Times New Roman"/>
          <w:b w:val="false"/>
          <w:i w:val="false"/>
          <w:color w:val="000000"/>
          <w:sz w:val="28"/>
        </w:rPr>
        <w:t>176-тармақтарында</w:t>
      </w:r>
      <w:r>
        <w:rPr>
          <w:rFonts w:ascii="Times New Roman"/>
          <w:b w:val="false"/>
          <w:i w:val="false"/>
          <w:color w:val="000000"/>
          <w:sz w:val="28"/>
        </w:rPr>
        <w:t xml:space="preserve"> көрсетілген тізбеге сәйкес келмесе;</w:t>
      </w:r>
    </w:p>
    <w:p>
      <w:pPr>
        <w:spacing w:after="0"/>
        <w:ind w:left="0"/>
        <w:jc w:val="both"/>
      </w:pPr>
      <w:r>
        <w:rPr>
          <w:rFonts w:ascii="Times New Roman"/>
          <w:b w:val="false"/>
          <w:i w:val="false"/>
          <w:color w:val="000000"/>
          <w:sz w:val="28"/>
        </w:rPr>
        <w:t>
      2) декларацияда ұсынылған мәліметтердің дұрыс еместігі анықталса;</w:t>
      </w:r>
    </w:p>
    <w:p>
      <w:pPr>
        <w:spacing w:after="0"/>
        <w:ind w:left="0"/>
        <w:jc w:val="both"/>
      </w:pPr>
      <w:r>
        <w:rPr>
          <w:rFonts w:ascii="Times New Roman"/>
          <w:b w:val="false"/>
          <w:i w:val="false"/>
          <w:color w:val="000000"/>
          <w:sz w:val="28"/>
        </w:rPr>
        <w:t>
      3) ұсынылған ПАЖ Ұшу жарамдылығы нормаларына 1-қосымшада келтірілген ең жоғары ұшу салмағы 750 кг дейінгі пилотсыз авиациялық жүйелерге қойылатын ең төменгі ұшу-техникалық талаптарға сәйкес келмесе.</w:t>
      </w:r>
    </w:p>
    <w:bookmarkStart w:name="z228" w:id="179"/>
    <w:p>
      <w:pPr>
        <w:spacing w:after="0"/>
        <w:ind w:left="0"/>
        <w:jc w:val="left"/>
      </w:pPr>
      <w:r>
        <w:rPr>
          <w:rFonts w:ascii="Times New Roman"/>
          <w:b/>
          <w:i w:val="false"/>
          <w:color w:val="000000"/>
        </w:rPr>
        <w:t xml:space="preserve"> 2-параграф. ЕЖҰМ 1,5 кг және 25 кг-нан кем ПӘК ПАЖ-ды ұшуды орындауға жарамдылығын және пайдалануға рұқсат етілуін айқындау тәртібі</w:t>
      </w:r>
    </w:p>
    <w:bookmarkEnd w:id="179"/>
    <w:bookmarkStart w:name="z229" w:id="180"/>
    <w:p>
      <w:pPr>
        <w:spacing w:after="0"/>
        <w:ind w:left="0"/>
        <w:jc w:val="both"/>
      </w:pPr>
      <w:r>
        <w:rPr>
          <w:rFonts w:ascii="Times New Roman"/>
          <w:b w:val="false"/>
          <w:i w:val="false"/>
          <w:color w:val="000000"/>
          <w:sz w:val="28"/>
        </w:rPr>
        <w:t>
      186. Максималды салмағы 1,5 кг-нан болатын және 25 кг-нан кем ПӘК-пен сериялық өндірістің ПАЖ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18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сериялық өндірістің пилотсыз авиациялық жүйесінің пилотсыз әуе кемесімен максималды ұшу массасы 1,5 кг-нан болатын және 25 кг-нан кем техникалық сәйкестігі туралы толтырылған декларацияны;</w:t>
      </w:r>
    </w:p>
    <w:p>
      <w:pPr>
        <w:spacing w:after="0"/>
        <w:ind w:left="0"/>
        <w:jc w:val="both"/>
      </w:pPr>
      <w:r>
        <w:rPr>
          <w:rFonts w:ascii="Times New Roman"/>
          <w:b w:val="false"/>
          <w:i w:val="false"/>
          <w:color w:val="000000"/>
          <w:sz w:val="28"/>
        </w:rPr>
        <w:t>
      2) дайындаушы мемлекеттің немесе әзірлеуші мемлекеттің талаптарына сәйкестік сертификаты немесе ПАЖ сәйкестігі туралы декларация (бар болса);</w:t>
      </w:r>
    </w:p>
    <w:p>
      <w:pPr>
        <w:spacing w:after="0"/>
        <w:ind w:left="0"/>
        <w:jc w:val="both"/>
      </w:pPr>
      <w:r>
        <w:rPr>
          <w:rFonts w:ascii="Times New Roman"/>
          <w:b w:val="false"/>
          <w:i w:val="false"/>
          <w:color w:val="000000"/>
          <w:sz w:val="28"/>
        </w:rPr>
        <w:t>
      3) Еуразиялық экономикалық одаққа мүше мемлекеттердің немесе дайындаушы мемлекеттің электр магниттік үйлесімділік талаптарына сәйкестігі, сондай-ақ жиілік спектрін қазақ, орыс немесе ағылшын тілдерінде тиісінше пайдалану талаптарына сәйкестігі бөлігінде қолданылатын талаптарға (стандарттарға, директиваларға, қағидаларға, техникалық регламенттерге) ПАЖ сәйкестігін растайтын құжаттың электрондық көшірмесі. Жоғарыда көрсетілген тілдерде құжат болмаған кезде өтініш беруші өндірушінің түпнұсқа құжатын және куәландырылған аудармасын қазақ, орыс немесе ағылшын тілдеріне ұсынады;</w:t>
      </w:r>
    </w:p>
    <w:p>
      <w:pPr>
        <w:spacing w:after="0"/>
        <w:ind w:left="0"/>
        <w:jc w:val="both"/>
      </w:pPr>
      <w:r>
        <w:rPr>
          <w:rFonts w:ascii="Times New Roman"/>
          <w:b w:val="false"/>
          <w:i w:val="false"/>
          <w:color w:val="000000"/>
          <w:sz w:val="28"/>
        </w:rPr>
        <w:t>
      4) ПАЖ техникалық сипаттамалары, оның қозғалтқыштары мен аккумуляторлық батареялары туралы қазақ, орыс немесе ағылшын тілдеріндегі ақпаратты қамтитын өндіруші (дайындаушы) құжатының электрондық көшірмесі немесе пайдаланушы нұсқаулығының қазақ, орыс немесе ағылшын тілдеріндегі электрондық көшірмесі, ең болмағанда оның қозғалтқыштары мен аккумуляторлық батареяларының техникалық сипаттамалары туралы ақпаратты қамтиды. Жоғарыда көрсетілген тілдерде құжат болмаған кезде өтініш беруші өндірушінің түпнұсқа құжатын және куәландырылған аудармасын қазақ, орыс немесе ағылшын тілдеріне ұсынады;</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пилотсыз авиациялық жүйеге техникалық қызмет көрсету регламентінің (бағдарламасының) құрылымына сәйкес өндіруші (дайындаушы) немесе өтініш беруші әзірлеген техникалық қызмет көрсету жөніндегі бағдарламаның (регламенттің), өндірушінің (дайындаушының) нұсқаулықтары негізінде әзірленген электрондық көшірмесі.</w:t>
      </w:r>
    </w:p>
    <w:bookmarkStart w:name="z230" w:id="181"/>
    <w:p>
      <w:pPr>
        <w:spacing w:after="0"/>
        <w:ind w:left="0"/>
        <w:jc w:val="both"/>
      </w:pPr>
      <w:r>
        <w:rPr>
          <w:rFonts w:ascii="Times New Roman"/>
          <w:b w:val="false"/>
          <w:i w:val="false"/>
          <w:color w:val="000000"/>
          <w:sz w:val="28"/>
        </w:rPr>
        <w:t>
      187. Сериялық емес өндірістің ПАЖ, сондай-ақ ЕЖҰМ 1,5 кг-нан болатын және 25 кг-нан кем дербес құрастырылатын ПӘК (self-build) техникалық сәйкестігін дербес декларациялау үшін өтініш беруші азаматтық авиация саласындағы уәкілетті ұйымға мынадай құжаттарды жібереді:</w:t>
      </w:r>
    </w:p>
    <w:bookmarkEnd w:id="18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сериялық емес өндірістің пилотсыз авиациялық жүйесінің немесе пилотсыз әуе кемесінің максималды ұшу салмағы 1,5 кг-нан болатын және 25 кг-нан кем техникалық сәйкестігі туралы толтырылған декларация;</w:t>
      </w:r>
    </w:p>
    <w:p>
      <w:pPr>
        <w:spacing w:after="0"/>
        <w:ind w:left="0"/>
        <w:jc w:val="both"/>
      </w:pPr>
      <w:r>
        <w:rPr>
          <w:rFonts w:ascii="Times New Roman"/>
          <w:b w:val="false"/>
          <w:i w:val="false"/>
          <w:color w:val="000000"/>
          <w:sz w:val="28"/>
        </w:rPr>
        <w:t>
      2) ПӘК сапалы фотосуреттері: бүйірлік көрініс, жоғарғы көрініс;</w:t>
      </w:r>
    </w:p>
    <w:p>
      <w:pPr>
        <w:spacing w:after="0"/>
        <w:ind w:left="0"/>
        <w:jc w:val="both"/>
      </w:pPr>
      <w:r>
        <w:rPr>
          <w:rFonts w:ascii="Times New Roman"/>
          <w:b w:val="false"/>
          <w:i w:val="false"/>
          <w:color w:val="000000"/>
          <w:sz w:val="28"/>
        </w:rPr>
        <w:t>
      3) ПАЖ ұшу-техникалық сипаттамалары және басқару желісі туралы ақпарат.</w:t>
      </w:r>
    </w:p>
    <w:bookmarkStart w:name="z231" w:id="182"/>
    <w:p>
      <w:pPr>
        <w:spacing w:after="0"/>
        <w:ind w:left="0"/>
        <w:jc w:val="both"/>
      </w:pPr>
      <w:r>
        <w:rPr>
          <w:rFonts w:ascii="Times New Roman"/>
          <w:b w:val="false"/>
          <w:i w:val="false"/>
          <w:color w:val="000000"/>
          <w:sz w:val="28"/>
        </w:rPr>
        <w:t>
      188. Азаматтық авиация саласындағы уәкілетті ұйымға ұсынылған құжаттарды қарау күнтізбелік 15 (он бес) күн ішінде жүргізіледі.</w:t>
      </w:r>
    </w:p>
    <w:bookmarkEnd w:id="182"/>
    <w:bookmarkStart w:name="z232" w:id="183"/>
    <w:p>
      <w:pPr>
        <w:spacing w:after="0"/>
        <w:ind w:left="0"/>
        <w:jc w:val="both"/>
      </w:pPr>
      <w:r>
        <w:rPr>
          <w:rFonts w:ascii="Times New Roman"/>
          <w:b w:val="false"/>
          <w:i w:val="false"/>
          <w:color w:val="000000"/>
          <w:sz w:val="28"/>
        </w:rPr>
        <w:t>
      189. Ұсынылған құжаттарды қарау және ескертулердің болмауы нәтижелері бойынша осы декларацияға реттік есептік нөмір беріледі және пилотсыз авиациялық жүйе туралы мәліметтер тізбеге енгізіледі.</w:t>
      </w:r>
    </w:p>
    <w:bookmarkEnd w:id="183"/>
    <w:bookmarkStart w:name="z233" w:id="184"/>
    <w:p>
      <w:pPr>
        <w:spacing w:after="0"/>
        <w:ind w:left="0"/>
        <w:jc w:val="both"/>
      </w:pPr>
      <w:r>
        <w:rPr>
          <w:rFonts w:ascii="Times New Roman"/>
          <w:b w:val="false"/>
          <w:i w:val="false"/>
          <w:color w:val="000000"/>
          <w:sz w:val="28"/>
        </w:rPr>
        <w:t>
      190. Реттік есепке алу нөмірі мен келісу күні ПАЖ техникалық сәйкестігі туралы келісілген декларацияда қойылады.</w:t>
      </w:r>
    </w:p>
    <w:bookmarkEnd w:id="184"/>
    <w:bookmarkStart w:name="z234" w:id="185"/>
    <w:p>
      <w:pPr>
        <w:spacing w:after="0"/>
        <w:ind w:left="0"/>
        <w:jc w:val="both"/>
      </w:pPr>
      <w:r>
        <w:rPr>
          <w:rFonts w:ascii="Times New Roman"/>
          <w:b w:val="false"/>
          <w:i w:val="false"/>
          <w:color w:val="000000"/>
          <w:sz w:val="28"/>
        </w:rPr>
        <w:t>
      191.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192. ПАЖ-ға меншік құқығы өзгерген кезде жаңа иесі меншік құқығын алған күннен бастап 10 (он) жұмыс күні ішінде азаматтық авиация саласындағы уәкілетті ұйымға осы Қағидалардың </w:t>
      </w:r>
      <w:r>
        <w:rPr>
          <w:rFonts w:ascii="Times New Roman"/>
          <w:b w:val="false"/>
          <w:i w:val="false"/>
          <w:color w:val="000000"/>
          <w:sz w:val="28"/>
        </w:rPr>
        <w:t>186</w:t>
      </w:r>
      <w:r>
        <w:rPr>
          <w:rFonts w:ascii="Times New Roman"/>
          <w:b w:val="false"/>
          <w:i w:val="false"/>
          <w:color w:val="000000"/>
          <w:sz w:val="28"/>
        </w:rPr>
        <w:t xml:space="preserve"> немесе </w:t>
      </w:r>
      <w:r>
        <w:rPr>
          <w:rFonts w:ascii="Times New Roman"/>
          <w:b w:val="false"/>
          <w:i w:val="false"/>
          <w:color w:val="000000"/>
          <w:sz w:val="28"/>
        </w:rPr>
        <w:t>187-тармақтарына</w:t>
      </w:r>
      <w:r>
        <w:rPr>
          <w:rFonts w:ascii="Times New Roman"/>
          <w:b w:val="false"/>
          <w:i w:val="false"/>
          <w:color w:val="000000"/>
          <w:sz w:val="28"/>
        </w:rPr>
        <w:t xml:space="preserve"> сәйкес техникалық сәйкестік туралы жаңа декларацияны келісуге береді.</w:t>
      </w:r>
    </w:p>
    <w:bookmarkStart w:name="z236" w:id="186"/>
    <w:p>
      <w:pPr>
        <w:spacing w:after="0"/>
        <w:ind w:left="0"/>
        <w:jc w:val="both"/>
      </w:pPr>
      <w:r>
        <w:rPr>
          <w:rFonts w:ascii="Times New Roman"/>
          <w:b w:val="false"/>
          <w:i w:val="false"/>
          <w:color w:val="000000"/>
          <w:sz w:val="28"/>
        </w:rPr>
        <w:t>
      193. Азаматтық авиация саласындағы уәкілетті ұйым ұсынылған құжаттарды күнтізбелік 10 (он) күн ішінде қарайды және ұсынылған құжаттарды қарау нәтижелері және ескертулердің болмауы бойынша осы декларацияға реттік есептік нөмір беріледі және пилотсыз авиациялық жүйе туралы мәліметтер тізбеге енгізіледі.</w:t>
      </w:r>
    </w:p>
    <w:bookmarkEnd w:id="186"/>
    <w:bookmarkStart w:name="z237" w:id="187"/>
    <w:p>
      <w:pPr>
        <w:spacing w:after="0"/>
        <w:ind w:left="0"/>
        <w:jc w:val="both"/>
      </w:pPr>
      <w:r>
        <w:rPr>
          <w:rFonts w:ascii="Times New Roman"/>
          <w:b w:val="false"/>
          <w:i w:val="false"/>
          <w:color w:val="000000"/>
          <w:sz w:val="28"/>
        </w:rPr>
        <w:t>
      194. Келісудің реттік есептік нөмірі мен күні ПАЖ техникалық сәйкестігі туралы қаралған және келісілген декларацияда қойылады.</w:t>
      </w:r>
    </w:p>
    <w:bookmarkEnd w:id="187"/>
    <w:bookmarkStart w:name="z238" w:id="188"/>
    <w:p>
      <w:pPr>
        <w:spacing w:after="0"/>
        <w:ind w:left="0"/>
        <w:jc w:val="both"/>
      </w:pPr>
      <w:r>
        <w:rPr>
          <w:rFonts w:ascii="Times New Roman"/>
          <w:b w:val="false"/>
          <w:i w:val="false"/>
          <w:color w:val="000000"/>
          <w:sz w:val="28"/>
        </w:rPr>
        <w:t>
      195. Азаматтық авиация саласындағы уәкілетті ұйым келіскен ПАЖ техникалық сәйкестігі туралы декларация ілеспе хатпен өтініш берушінің электрондық немесе пошталық мекенжайына жіберіледі.</w:t>
      </w:r>
    </w:p>
    <w:bookmarkEnd w:id="188"/>
    <w:bookmarkStart w:name="z239" w:id="189"/>
    <w:p>
      <w:pPr>
        <w:spacing w:after="0"/>
        <w:ind w:left="0"/>
        <w:jc w:val="both"/>
      </w:pPr>
      <w:r>
        <w:rPr>
          <w:rFonts w:ascii="Times New Roman"/>
          <w:b w:val="false"/>
          <w:i w:val="false"/>
          <w:color w:val="000000"/>
          <w:sz w:val="28"/>
        </w:rPr>
        <w:t>
      196. Өтініш берушіге ПАЖ техникалық сәйкестігі туралы декларацияны келісуден бас тартылады, егер:</w:t>
      </w:r>
    </w:p>
    <w:bookmarkEnd w:id="189"/>
    <w:p>
      <w:pPr>
        <w:spacing w:after="0"/>
        <w:ind w:left="0"/>
        <w:jc w:val="both"/>
      </w:pPr>
      <w:r>
        <w:rPr>
          <w:rFonts w:ascii="Times New Roman"/>
          <w:b w:val="false"/>
          <w:i w:val="false"/>
          <w:color w:val="000000"/>
          <w:sz w:val="28"/>
        </w:rPr>
        <w:t xml:space="preserve">
      1) ұсынылған құжаттар осы Қағидалардың </w:t>
      </w:r>
      <w:r>
        <w:rPr>
          <w:rFonts w:ascii="Times New Roman"/>
          <w:b w:val="false"/>
          <w:i w:val="false"/>
          <w:color w:val="000000"/>
          <w:sz w:val="28"/>
        </w:rPr>
        <w:t>186</w:t>
      </w:r>
      <w:r>
        <w:rPr>
          <w:rFonts w:ascii="Times New Roman"/>
          <w:b w:val="false"/>
          <w:i w:val="false"/>
          <w:color w:val="000000"/>
          <w:sz w:val="28"/>
        </w:rPr>
        <w:t xml:space="preserve"> немесе </w:t>
      </w:r>
      <w:r>
        <w:rPr>
          <w:rFonts w:ascii="Times New Roman"/>
          <w:b w:val="false"/>
          <w:i w:val="false"/>
          <w:color w:val="000000"/>
          <w:sz w:val="28"/>
        </w:rPr>
        <w:t>187-тармақтарында</w:t>
      </w:r>
      <w:r>
        <w:rPr>
          <w:rFonts w:ascii="Times New Roman"/>
          <w:b w:val="false"/>
          <w:i w:val="false"/>
          <w:color w:val="000000"/>
          <w:sz w:val="28"/>
        </w:rPr>
        <w:t xml:space="preserve"> көрсетілген тізбеге сәйкес келмесе;</w:t>
      </w:r>
    </w:p>
    <w:p>
      <w:pPr>
        <w:spacing w:after="0"/>
        <w:ind w:left="0"/>
        <w:jc w:val="both"/>
      </w:pPr>
      <w:r>
        <w:rPr>
          <w:rFonts w:ascii="Times New Roman"/>
          <w:b w:val="false"/>
          <w:i w:val="false"/>
          <w:color w:val="000000"/>
          <w:sz w:val="28"/>
        </w:rPr>
        <w:t>
      2) декларацияда ұсынылған мәліметтердің дұрыс еместігі анықталса;</w:t>
      </w:r>
    </w:p>
    <w:p>
      <w:pPr>
        <w:spacing w:after="0"/>
        <w:ind w:left="0"/>
        <w:jc w:val="both"/>
      </w:pPr>
      <w:r>
        <w:rPr>
          <w:rFonts w:ascii="Times New Roman"/>
          <w:b w:val="false"/>
          <w:i w:val="false"/>
          <w:color w:val="000000"/>
          <w:sz w:val="28"/>
        </w:rPr>
        <w:t>
      3) ұсынылған ПАЖ Ұшу жарамдылығы нормаларына 1-қосымшада келтірілген максималды ұшу салмағы 750 кг дейінгі пилотсыз авиациялық жүйелерге қойылатын ең төменгі ұшу-техникалық талаптарға сәйкес келмесе.</w:t>
      </w:r>
    </w:p>
    <w:bookmarkStart w:name="z240" w:id="190"/>
    <w:p>
      <w:pPr>
        <w:spacing w:after="0"/>
        <w:ind w:left="0"/>
        <w:jc w:val="left"/>
      </w:pPr>
      <w:r>
        <w:rPr>
          <w:rFonts w:ascii="Times New Roman"/>
          <w:b/>
          <w:i w:val="false"/>
          <w:color w:val="000000"/>
        </w:rPr>
        <w:t xml:space="preserve"> 3-параграф . Отандық сериялық өндірістің ЕЖҰМ 25 кг-нан 750 кг-ға дейінгі ПӘК бар ПАЖ сәйкестік сертификатын беру тәртібі</w:t>
      </w:r>
    </w:p>
    <w:bookmarkEnd w:id="190"/>
    <w:bookmarkStart w:name="z241" w:id="191"/>
    <w:p>
      <w:pPr>
        <w:spacing w:after="0"/>
        <w:ind w:left="0"/>
        <w:jc w:val="both"/>
      </w:pPr>
      <w:r>
        <w:rPr>
          <w:rFonts w:ascii="Times New Roman"/>
          <w:b w:val="false"/>
          <w:i w:val="false"/>
          <w:color w:val="000000"/>
          <w:sz w:val="28"/>
        </w:rPr>
        <w:t>
      197. Осы параграфтың ережелері ЕЖҰМ 25 кг-нан 750 кг-ға дейін ПӘК-мен отандық сериялық өндірістің ПАЖ пайдалануға рұқсат беру үшін қажет сәйкестік сертификатын беру тәртібін анықтайды.</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198. Сертификаттық тексеру жүргізу және сериялық отандық өндірістің пилотсыз авиациялық жүйесінің сәйкестік сертификатын алу үшін өтініш беруші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өтінішті және осы Қағидалардың </w:t>
      </w:r>
      <w:r>
        <w:rPr>
          <w:rFonts w:ascii="Times New Roman"/>
          <w:b w:val="false"/>
          <w:i w:val="false"/>
          <w:color w:val="000000"/>
          <w:sz w:val="28"/>
        </w:rPr>
        <w:t>199-тармағындағы</w:t>
      </w:r>
      <w:r>
        <w:rPr>
          <w:rFonts w:ascii="Times New Roman"/>
          <w:b w:val="false"/>
          <w:i w:val="false"/>
          <w:color w:val="000000"/>
          <w:sz w:val="28"/>
        </w:rPr>
        <w:t xml:space="preserve"> тізбе бойынша құжаттар топтамасын азаматтық авиация саласындағы уәкілетті ұйымның атына жібереді.</w:t>
      </w:r>
    </w:p>
    <w:bookmarkStart w:name="z243" w:id="192"/>
    <w:p>
      <w:pPr>
        <w:spacing w:after="0"/>
        <w:ind w:left="0"/>
        <w:jc w:val="both"/>
      </w:pPr>
      <w:r>
        <w:rPr>
          <w:rFonts w:ascii="Times New Roman"/>
          <w:b w:val="false"/>
          <w:i w:val="false"/>
          <w:color w:val="000000"/>
          <w:sz w:val="28"/>
        </w:rPr>
        <w:t>
      199. Құжаттар тізбесі:</w:t>
      </w:r>
    </w:p>
    <w:bookmarkEnd w:id="19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сәйкестік сертификатын алу үшін өтініш;</w:t>
      </w:r>
    </w:p>
    <w:p>
      <w:pPr>
        <w:spacing w:after="0"/>
        <w:ind w:left="0"/>
        <w:jc w:val="both"/>
      </w:pPr>
      <w:r>
        <w:rPr>
          <w:rFonts w:ascii="Times New Roman"/>
          <w:b w:val="false"/>
          <w:i w:val="false"/>
          <w:color w:val="000000"/>
          <w:sz w:val="28"/>
        </w:rPr>
        <w:t>
      2) зауыттық, мемлекеттік және пайдалану сынақтарының нәтижелері бойынша нақтыланған пайдалану құжаттамасы жиынтығының электрондық көшірмесі;</w:t>
      </w:r>
    </w:p>
    <w:p>
      <w:pPr>
        <w:spacing w:after="0"/>
        <w:ind w:left="0"/>
        <w:jc w:val="both"/>
      </w:pPr>
      <w:r>
        <w:rPr>
          <w:rFonts w:ascii="Times New Roman"/>
          <w:b w:val="false"/>
          <w:i w:val="false"/>
          <w:color w:val="000000"/>
          <w:sz w:val="28"/>
        </w:rPr>
        <w:t>
      3) пономерлік құжаттама жиынтығының электрондық көшірмесі;</w:t>
      </w:r>
    </w:p>
    <w:p>
      <w:pPr>
        <w:spacing w:after="0"/>
        <w:ind w:left="0"/>
        <w:jc w:val="both"/>
      </w:pPr>
      <w:r>
        <w:rPr>
          <w:rFonts w:ascii="Times New Roman"/>
          <w:b w:val="false"/>
          <w:i w:val="false"/>
          <w:color w:val="000000"/>
          <w:sz w:val="28"/>
        </w:rPr>
        <w:t>
      4) ПӘК сапалы фотосуреттері: бүйірлік көрініс, жоғарғы көрініс;</w:t>
      </w:r>
    </w:p>
    <w:p>
      <w:pPr>
        <w:spacing w:after="0"/>
        <w:ind w:left="0"/>
        <w:jc w:val="both"/>
      </w:pPr>
      <w:r>
        <w:rPr>
          <w:rFonts w:ascii="Times New Roman"/>
          <w:b w:val="false"/>
          <w:i w:val="false"/>
          <w:color w:val="000000"/>
          <w:sz w:val="28"/>
        </w:rPr>
        <w:t>
      5) ресурсы шектеулі агрегаттардың тізбесі;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пилотсыз авиациялық жүйеге техникалық қызмет көрсету регламентінің (бағдарламасының) құрылымына сәйкес ПАЖ техникалық қызмет көрсету регламенті (бағдарламасы);</w:t>
      </w:r>
    </w:p>
    <w:p>
      <w:pPr>
        <w:spacing w:after="0"/>
        <w:ind w:left="0"/>
        <w:jc w:val="both"/>
      </w:pPr>
      <w:r>
        <w:rPr>
          <w:rFonts w:ascii="Times New Roman"/>
          <w:b w:val="false"/>
          <w:i w:val="false"/>
          <w:color w:val="000000"/>
          <w:sz w:val="28"/>
        </w:rPr>
        <w:t xml:space="preserve">
      7) дайындаушы (өндіруші) ұйымының бірінші басшысы бекіткен және азаматтық авиация саласындағы уәкілетті ұйым келіскен комиссия мүшелері қол қойған,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ПАЖ тәжірибелік үлгісіндегі мемлекеттік сынақтар актісінің электрондық көшірмесі. </w:t>
      </w:r>
    </w:p>
    <w:bookmarkStart w:name="z244" w:id="193"/>
    <w:p>
      <w:pPr>
        <w:spacing w:after="0"/>
        <w:ind w:left="0"/>
        <w:jc w:val="both"/>
      </w:pPr>
      <w:r>
        <w:rPr>
          <w:rFonts w:ascii="Times New Roman"/>
          <w:b w:val="false"/>
          <w:i w:val="false"/>
          <w:color w:val="000000"/>
          <w:sz w:val="28"/>
        </w:rPr>
        <w:t>
      200. Азаматтық авиация саласындағы уәкілетті ұйым құжаттарды олар келіп түскен күні тіркеуді жүзеге асырады. Жұмыс уақыты аяқталғаннан кейін, еңбек заңнамасына сәйкес демалыс және мереке күндері жүгінген кезде өтініштерді қабылдау және беру туралы шешім қабылдау келесі жұмыс күні жүзеге асырылады.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 Азаматтық авиация саласындағы уәкілетті ұйым өтініш беруші осы Қағидалардың </w:t>
      </w:r>
      <w:r>
        <w:rPr>
          <w:rFonts w:ascii="Times New Roman"/>
          <w:b w:val="false"/>
          <w:i w:val="false"/>
          <w:color w:val="000000"/>
          <w:sz w:val="28"/>
        </w:rPr>
        <w:t>199-тармағында</w:t>
      </w:r>
      <w:r>
        <w:rPr>
          <w:rFonts w:ascii="Times New Roman"/>
          <w:b w:val="false"/>
          <w:i w:val="false"/>
          <w:color w:val="000000"/>
          <w:sz w:val="28"/>
        </w:rPr>
        <w:t xml:space="preserve"> көзделген құжаттар топтамасын толық ұсынбаған жағдайда өтінішті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 Өтініш беруші осы Қағидалардың </w:t>
      </w:r>
      <w:r>
        <w:rPr>
          <w:rFonts w:ascii="Times New Roman"/>
          <w:b w:val="false"/>
          <w:i w:val="false"/>
          <w:color w:val="000000"/>
          <w:sz w:val="28"/>
        </w:rPr>
        <w:t>199-тармағында</w:t>
      </w:r>
      <w:r>
        <w:rPr>
          <w:rFonts w:ascii="Times New Roman"/>
          <w:b w:val="false"/>
          <w:i w:val="false"/>
          <w:color w:val="000000"/>
          <w:sz w:val="28"/>
        </w:rPr>
        <w:t xml:space="preserve"> көзделген құжаттардың толық топтамасын ұсынған кезде ұсынылған құжаттар осы Қағидалардың талаптарына сәйкестігіне тексеріледі, қарау нәтижелері бойынша өтініш берушінің электрондық мекенжайына құжаттар келіп түскен сәттен бастап 10 (он) жұмыс күнінен кешіктірмей сертификаттық тексеру кезеңі және тексеру үшін тағайындалған авиациялық инспектордың тегі, аты, әкесінің аты (ол болған кезде) көрсетілген сертификаттық тексеру жүргізу туралы хабарлама жіберіледі.</w:t>
      </w:r>
    </w:p>
    <w:bookmarkStart w:name="z247" w:id="194"/>
    <w:p>
      <w:pPr>
        <w:spacing w:after="0"/>
        <w:ind w:left="0"/>
        <w:jc w:val="both"/>
      </w:pPr>
      <w:r>
        <w:rPr>
          <w:rFonts w:ascii="Times New Roman"/>
          <w:b w:val="false"/>
          <w:i w:val="false"/>
          <w:color w:val="000000"/>
          <w:sz w:val="28"/>
        </w:rPr>
        <w:t>
      203. Сертификаттық тексеруді азаматтық авиация саласындағы уәкілетті ұйымның авиациялық инспекторлары Қазақстан Республикасының заңнамасына, ИКАО стандарттары мен ұсынылатын практикасына сәйкес әзірленген авиациялық инспекторлар үшін нұсқаулық материалды пайдалана отырып жүзеге асырады. Өтініш беруші авиациялық инспекторлардың сертификатталатын пилотсыз авиациялық жүйеге қолжетімділігін қамтамасыз етеді және Ұшу жарамдылығы нормаларына 1-қосымшада келтірілген ең жоғары ұшу салмағы 750 кг дейінгі пилотсыз авиациялық жүйелерге қойылатын ең төменгі ұшу-техникалық талаптарға ПАЖ сәйкестігін салыстыру және бағалау үшін пайдалану және біркелкі құжаттаманы ұсынады.</w:t>
      </w:r>
    </w:p>
    <w:bookmarkEnd w:id="194"/>
    <w:bookmarkStart w:name="z248" w:id="195"/>
    <w:p>
      <w:pPr>
        <w:spacing w:after="0"/>
        <w:ind w:left="0"/>
        <w:jc w:val="both"/>
      </w:pPr>
      <w:r>
        <w:rPr>
          <w:rFonts w:ascii="Times New Roman"/>
          <w:b w:val="false"/>
          <w:i w:val="false"/>
          <w:color w:val="000000"/>
          <w:sz w:val="28"/>
        </w:rPr>
        <w:t>
      204. Сертификаттық тексеру мерзімі 3 (үш) жұмыс күнінен аспайды.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205.Сертификаттық тексеру нәтижелері бойынша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көрсетілген нысан бойынша ұшқышсыз авиациялық жүйенің нақты жай-күйін көрсете отырып,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көрсетілген нысан бойынша Ұшуға жарамдылық нормаларына 1-қосымшада келтірілген ең жоғары ұшу салмағы 750 кг дейінгі пилотсыз авиациялық жүйелерге қойылатын ең төменгі ұшу-техникалық талаптарға пилотсыз авиациялық жүйенің сәйкестігі (сәйкессіздігі) туралы актіге қол қойылады, мүмкіндік туралы қорытындылар мен қорытындылар - актіде оң қорытынды болған немесе мүмкін болмаған кезде - актіде теріс қорытынды болған жағдайда, сәйкестік сертификатын беру. Актінің бір данасы өтініш берушінің электрондық поштасына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206. Пилотсыз авиациялық жүйенің сәйкестігі (сәйкессіздігі) туралы актідегі оң қорытындының негізінде азаматтық авиация саласындағы уәкілетті ұйым осы актіге қол қойылған сәттен бастап екі жұмыс күні ішінде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көрсетілген нысанға сәйкес пилотсыз авиациялық жүйенің сәйкестік сертификатын ресімдейді және өтініш берушінің электрондық немесе пошталық мекенжайына жіберіледі.</w:t>
      </w:r>
    </w:p>
    <w:bookmarkStart w:name="z251" w:id="196"/>
    <w:p>
      <w:pPr>
        <w:spacing w:after="0"/>
        <w:ind w:left="0"/>
        <w:jc w:val="both"/>
      </w:pPr>
      <w:r>
        <w:rPr>
          <w:rFonts w:ascii="Times New Roman"/>
          <w:b w:val="false"/>
          <w:i w:val="false"/>
          <w:color w:val="000000"/>
          <w:sz w:val="28"/>
        </w:rPr>
        <w:t>
      207. Өтініш берушіге актідегі теріс қорытындының негізі болып табылатын мынадай жағдайларда пилотсыз авиациялық жүйенің сәйкестік сертификатын беруден бас тартылады:</w:t>
      </w:r>
    </w:p>
    <w:bookmarkEnd w:id="196"/>
    <w:p>
      <w:pPr>
        <w:spacing w:after="0"/>
        <w:ind w:left="0"/>
        <w:jc w:val="both"/>
      </w:pPr>
      <w:r>
        <w:rPr>
          <w:rFonts w:ascii="Times New Roman"/>
          <w:b w:val="false"/>
          <w:i w:val="false"/>
          <w:color w:val="000000"/>
          <w:sz w:val="28"/>
        </w:rPr>
        <w:t>
      1) пилотсыз авиациялық жүйенің сәйкестік сертификатын және (немесе) олардағы деректерді (мәліметтерді) алу үшін өтініш беруші ұсынған құжаттардың дұрыс еместігі анықталса;</w:t>
      </w:r>
    </w:p>
    <w:p>
      <w:pPr>
        <w:spacing w:after="0"/>
        <w:ind w:left="0"/>
        <w:jc w:val="both"/>
      </w:pPr>
      <w:r>
        <w:rPr>
          <w:rFonts w:ascii="Times New Roman"/>
          <w:b w:val="false"/>
          <w:i w:val="false"/>
          <w:color w:val="000000"/>
          <w:sz w:val="28"/>
        </w:rPr>
        <w:t>
      2) пилотсыз авиациялық жүйенің Ұшуға жарамдылық нормаларына 1-қосымшаның 4-тарауының талаптарына сәйкес келмесе.</w:t>
      </w:r>
    </w:p>
    <w:bookmarkStart w:name="z252" w:id="197"/>
    <w:p>
      <w:pPr>
        <w:spacing w:after="0"/>
        <w:ind w:left="0"/>
        <w:jc w:val="both"/>
      </w:pPr>
      <w:r>
        <w:rPr>
          <w:rFonts w:ascii="Times New Roman"/>
          <w:b w:val="false"/>
          <w:i w:val="false"/>
          <w:color w:val="000000"/>
          <w:sz w:val="28"/>
        </w:rPr>
        <w:t>
      208. Пилотсыз авиациялық жүйенің сәйкестік сертификаты шексіз мерзімге беріледі және бөлінбейтін болып табылады.</w:t>
      </w:r>
    </w:p>
    <w:bookmarkEnd w:id="197"/>
    <w:bookmarkStart w:name="z253" w:id="198"/>
    <w:p>
      <w:pPr>
        <w:spacing w:after="0"/>
        <w:ind w:left="0"/>
        <w:jc w:val="left"/>
      </w:pPr>
      <w:r>
        <w:rPr>
          <w:rFonts w:ascii="Times New Roman"/>
          <w:b/>
          <w:i w:val="false"/>
          <w:color w:val="000000"/>
        </w:rPr>
        <w:t xml:space="preserve"> 4-параграф. Отандық сериялық өндірістің 25 кг-нан 750 кг-ға дейінгі ЕЖҰМ, ПАЖ бен ПӘК сәйкестік сертификатын тоқтата тұру және кері қайтарып алу тәртібі</w:t>
      </w:r>
    </w:p>
    <w:bookmarkEnd w:id="198"/>
    <w:bookmarkStart w:name="z254" w:id="199"/>
    <w:p>
      <w:pPr>
        <w:spacing w:after="0"/>
        <w:ind w:left="0"/>
        <w:jc w:val="both"/>
      </w:pPr>
      <w:r>
        <w:rPr>
          <w:rFonts w:ascii="Times New Roman"/>
          <w:b w:val="false"/>
          <w:i w:val="false"/>
          <w:color w:val="000000"/>
          <w:sz w:val="28"/>
        </w:rPr>
        <w:t>
      209. Азаматтық авиация саласындағы уәкілетті ұйым мынадай жағдайларда сәйкестік сертификатының қолданысын тоқтатады:</w:t>
      </w:r>
    </w:p>
    <w:bookmarkEnd w:id="199"/>
    <w:p>
      <w:pPr>
        <w:spacing w:after="0"/>
        <w:ind w:left="0"/>
        <w:jc w:val="both"/>
      </w:pPr>
      <w:r>
        <w:rPr>
          <w:rFonts w:ascii="Times New Roman"/>
          <w:b w:val="false"/>
          <w:i w:val="false"/>
          <w:color w:val="000000"/>
          <w:sz w:val="28"/>
        </w:rPr>
        <w:t>
      1) ПАЖ сәйкестік сертификаты иесінің осы Қағидалардың талаптарын сақтамауы;</w:t>
      </w:r>
    </w:p>
    <w:p>
      <w:pPr>
        <w:spacing w:after="0"/>
        <w:ind w:left="0"/>
        <w:jc w:val="both"/>
      </w:pPr>
      <w:r>
        <w:rPr>
          <w:rFonts w:ascii="Times New Roman"/>
          <w:b w:val="false"/>
          <w:i w:val="false"/>
          <w:color w:val="000000"/>
          <w:sz w:val="28"/>
        </w:rPr>
        <w:t xml:space="preserve">
      2) Заңының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w:t>
      </w:r>
    </w:p>
    <w:p>
      <w:pPr>
        <w:spacing w:after="0"/>
        <w:ind w:left="0"/>
        <w:jc w:val="both"/>
      </w:pPr>
      <w:r>
        <w:rPr>
          <w:rFonts w:ascii="Times New Roman"/>
          <w:b w:val="false"/>
          <w:i w:val="false"/>
          <w:color w:val="000000"/>
          <w:sz w:val="28"/>
        </w:rPr>
        <w:t>
      3) ПАЖ сәйкестік сертификаты иесінен жазбаша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210. Осы Қағидалардың </w:t>
      </w:r>
      <w:r>
        <w:rPr>
          <w:rFonts w:ascii="Times New Roman"/>
          <w:b w:val="false"/>
          <w:i w:val="false"/>
          <w:color w:val="000000"/>
          <w:sz w:val="28"/>
        </w:rPr>
        <w:t>209-тармағының</w:t>
      </w:r>
      <w:r>
        <w:rPr>
          <w:rFonts w:ascii="Times New Roman"/>
          <w:b w:val="false"/>
          <w:i w:val="false"/>
          <w:color w:val="000000"/>
          <w:sz w:val="28"/>
        </w:rPr>
        <w:t xml:space="preserve"> 1) және 2) тармақшаларында көзделген бұзушылықтар анықталған кезде уәкілетті ұйым сертификатының иесіне бұзушылықтар анықталған күннен бастап 3 (үш) жұмыс күні ішінде сәйкестік сертификатының қолданысын тоқтату туралы жазбаша хабарлама жібереді.</w:t>
      </w:r>
    </w:p>
    <w:bookmarkStart w:name="z256" w:id="200"/>
    <w:p>
      <w:pPr>
        <w:spacing w:after="0"/>
        <w:ind w:left="0"/>
        <w:jc w:val="both"/>
      </w:pPr>
      <w:r>
        <w:rPr>
          <w:rFonts w:ascii="Times New Roman"/>
          <w:b w:val="false"/>
          <w:i w:val="false"/>
          <w:color w:val="000000"/>
          <w:sz w:val="28"/>
        </w:rPr>
        <w:t>
      211. Сертификат иесі хабарламаны алғаннан кейін 7 (жеті) жұмыс күні ішінде уәкілетті ұйымға анықталған бұзушылықтарды жою жөніндегі түзету іс-қимылдарының жоспарын (бұдан әрі – жоспар) қарау және келісу үшін жібереді.</w:t>
      </w:r>
    </w:p>
    <w:bookmarkEnd w:id="200"/>
    <w:bookmarkStart w:name="z257" w:id="201"/>
    <w:p>
      <w:pPr>
        <w:spacing w:after="0"/>
        <w:ind w:left="0"/>
        <w:jc w:val="both"/>
      </w:pPr>
      <w:r>
        <w:rPr>
          <w:rFonts w:ascii="Times New Roman"/>
          <w:b w:val="false"/>
          <w:i w:val="false"/>
          <w:color w:val="000000"/>
          <w:sz w:val="28"/>
        </w:rPr>
        <w:t>
      212. Азаматтық авиация саласындағы уәкілетті ұйым тексеру жүргізу арқылы белгіленген мерзімдерде ПАЖ сәйкестік сертификатын ұстаушымен келісілген жоспардың орындалуын бақылайды. Жоспардың орындалуын тексеру қорытындысы бойынша азаматтық авиация саласындағы уәкілетті ұйым 5 (бес) жұмыс күні ішінде:</w:t>
      </w:r>
    </w:p>
    <w:bookmarkEnd w:id="201"/>
    <w:p>
      <w:pPr>
        <w:spacing w:after="0"/>
        <w:ind w:left="0"/>
        <w:jc w:val="both"/>
      </w:pPr>
      <w:r>
        <w:rPr>
          <w:rFonts w:ascii="Times New Roman"/>
          <w:b w:val="false"/>
          <w:i w:val="false"/>
          <w:color w:val="000000"/>
          <w:sz w:val="28"/>
        </w:rPr>
        <w:t>
      жоспарды орындау кезінде ПАЖ сәйкестік сертификатының қолданысын қайта жаңартады;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258" w:id="202"/>
    <w:p>
      <w:pPr>
        <w:spacing w:after="0"/>
        <w:ind w:left="0"/>
        <w:jc w:val="both"/>
      </w:pPr>
      <w:r>
        <w:rPr>
          <w:rFonts w:ascii="Times New Roman"/>
          <w:b w:val="false"/>
          <w:i w:val="false"/>
          <w:color w:val="000000"/>
          <w:sz w:val="28"/>
        </w:rPr>
        <w:t>
      213. ПАЖ сәйкестік сертификатының қолданысын жаңарту немесе жаңартудан бас тарту жөніндегі шешімді азаматтық авиация саласындағы уәкілетті ұйым сертификат иесіне тексеру аяқталған сәттен бастап 3 (үш) жұмыс күні ішінде жазбаша нысанда хабарлайды.</w:t>
      </w:r>
    </w:p>
    <w:bookmarkEnd w:id="202"/>
    <w:bookmarkStart w:name="z259" w:id="203"/>
    <w:p>
      <w:pPr>
        <w:spacing w:after="0"/>
        <w:ind w:left="0"/>
        <w:jc w:val="both"/>
      </w:pPr>
      <w:r>
        <w:rPr>
          <w:rFonts w:ascii="Times New Roman"/>
          <w:b w:val="false"/>
          <w:i w:val="false"/>
          <w:color w:val="000000"/>
          <w:sz w:val="28"/>
        </w:rPr>
        <w:t>
      214. Бұзушылық жойылмаған жағдайда, қолданысы тоқтатылған күннен бастап 6 (алты) ай ішінде сәйкестік сертификаты кері қайтарылады. Уәкілетті ұйым ПАЖ сәйкестік сертификатын қайтарып алу туралы шешім қабылданған күннен бастап 2 (екі) жұмыс күні ішінде сертификат иесіне хабарлайды.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215. ПАЖ конструкция үлгісіне ірі түрлендіру енгізу. ПАЖ сәйкестік сертификатының иесі ПАЖ конструкциясына ірі түрлендіру енгізген кезде сертификат иесі уәкілетті ұйымға сертификаттық тексеру жүргізу және осы Қағидалардың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205-тармақтарына</w:t>
      </w:r>
      <w:r>
        <w:rPr>
          <w:rFonts w:ascii="Times New Roman"/>
          <w:b w:val="false"/>
          <w:i w:val="false"/>
          <w:color w:val="000000"/>
          <w:sz w:val="28"/>
        </w:rPr>
        <w:t xml:space="preserve"> сәйкес жаңа сәйкестік сертификатын алу үшін осы Қағидалардың </w:t>
      </w:r>
      <w:r>
        <w:rPr>
          <w:rFonts w:ascii="Times New Roman"/>
          <w:b w:val="false"/>
          <w:i w:val="false"/>
          <w:color w:val="000000"/>
          <w:sz w:val="28"/>
        </w:rPr>
        <w:t>199-тармағына</w:t>
      </w:r>
      <w:r>
        <w:rPr>
          <w:rFonts w:ascii="Times New Roman"/>
          <w:b w:val="false"/>
          <w:i w:val="false"/>
          <w:color w:val="000000"/>
          <w:sz w:val="28"/>
        </w:rPr>
        <w:t xml:space="preserve"> сәйкес құжаттар тізбесін жібереді.</w:t>
      </w:r>
    </w:p>
    <w:bookmarkStart w:name="z261" w:id="204"/>
    <w:p>
      <w:pPr>
        <w:spacing w:after="0"/>
        <w:ind w:left="0"/>
        <w:jc w:val="both"/>
      </w:pPr>
      <w:r>
        <w:rPr>
          <w:rFonts w:ascii="Times New Roman"/>
          <w:b w:val="false"/>
          <w:i w:val="false"/>
          <w:color w:val="000000"/>
          <w:sz w:val="28"/>
        </w:rPr>
        <w:t>
      216. Сериялық өндіріс процесінде ПАЖ сәйкестік сертификатының иесі жұмыс конструкторлық құжаттама жиынтықтарын сақтауды ұйымдастырады және сериялық өндіріске авторлық бақылауды, материалдардың қасиеттерінің тұрақтылығын, технологиялық процестерді, сериялық өндірілген сертификатталған үлгінің даналары үшін бөлшектер мен тораптардың сипаттамаларының тұрақтылығын қамтамасыз етеді.</w:t>
      </w:r>
    </w:p>
    <w:bookmarkEnd w:id="204"/>
    <w:bookmarkStart w:name="z262" w:id="205"/>
    <w:p>
      <w:pPr>
        <w:spacing w:after="0"/>
        <w:ind w:left="0"/>
        <w:jc w:val="left"/>
      </w:pPr>
      <w:r>
        <w:rPr>
          <w:rFonts w:ascii="Times New Roman"/>
          <w:b/>
          <w:i w:val="false"/>
          <w:color w:val="000000"/>
        </w:rPr>
        <w:t xml:space="preserve"> 5-параграф. Сериялық шетелдік өндірістің ЕЖҰМ 25 кг-нан бастап 750 кг-ға дейінгі ПӘК-пен ПАЖ сәйкестік сертификатын беру тәртібі</w:t>
      </w:r>
    </w:p>
    <w:bookmarkEnd w:id="205"/>
    <w:bookmarkStart w:name="z263" w:id="206"/>
    <w:p>
      <w:pPr>
        <w:spacing w:after="0"/>
        <w:ind w:left="0"/>
        <w:jc w:val="both"/>
      </w:pPr>
      <w:r>
        <w:rPr>
          <w:rFonts w:ascii="Times New Roman"/>
          <w:b w:val="false"/>
          <w:i w:val="false"/>
          <w:color w:val="000000"/>
          <w:sz w:val="28"/>
        </w:rPr>
        <w:t>
      217. Осы параграфтың ережелері сәйкестік сертификатын беру тәртібін анықтайды, ол ЕЖҰМ 25 кг-нан бастап және 750 кг-ға дейін сериялық шетелдік өндіріспен ПӘК-мен ПАЖ пайдалануға рұқсат беру үшін қажет.</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 Сертификаттық тексеру жүргізу және сериялық шетелдік өндірістің пилотсыз авиациялық жүйесінің сәйкестік сертификатын алу үшін өтініш беруші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өтінішті және осы Қағидалардың </w:t>
      </w:r>
      <w:r>
        <w:rPr>
          <w:rFonts w:ascii="Times New Roman"/>
          <w:b w:val="false"/>
          <w:i w:val="false"/>
          <w:color w:val="000000"/>
          <w:sz w:val="28"/>
        </w:rPr>
        <w:t>219-тармағындағы</w:t>
      </w:r>
      <w:r>
        <w:rPr>
          <w:rFonts w:ascii="Times New Roman"/>
          <w:b w:val="false"/>
          <w:i w:val="false"/>
          <w:color w:val="000000"/>
          <w:sz w:val="28"/>
        </w:rPr>
        <w:t xml:space="preserve"> тізбе бойынша құжаттар топтамасын азаматтық авиация саласындағы уәкілетті ұйымның атына жібереді.</w:t>
      </w:r>
    </w:p>
    <w:bookmarkStart w:name="z265" w:id="207"/>
    <w:p>
      <w:pPr>
        <w:spacing w:after="0"/>
        <w:ind w:left="0"/>
        <w:jc w:val="both"/>
      </w:pPr>
      <w:r>
        <w:rPr>
          <w:rFonts w:ascii="Times New Roman"/>
          <w:b w:val="false"/>
          <w:i w:val="false"/>
          <w:color w:val="000000"/>
          <w:sz w:val="28"/>
        </w:rPr>
        <w:t>
      219. Құжаттар тізбесі:</w:t>
      </w:r>
    </w:p>
    <w:bookmarkEnd w:id="207"/>
    <w:p>
      <w:pPr>
        <w:spacing w:after="0"/>
        <w:ind w:left="0"/>
        <w:jc w:val="both"/>
      </w:pPr>
      <w:r>
        <w:rPr>
          <w:rFonts w:ascii="Times New Roman"/>
          <w:b w:val="false"/>
          <w:i w:val="false"/>
          <w:color w:val="000000"/>
          <w:sz w:val="28"/>
        </w:rPr>
        <w:t>
      1) зауыттық, мемлекеттік және пайдалану сынақтарының нәтижелері бойынша нақтыланған пайдалану құжаттамасының электрондық көшірмесі (бар болса);</w:t>
      </w:r>
    </w:p>
    <w:p>
      <w:pPr>
        <w:spacing w:after="0"/>
        <w:ind w:left="0"/>
        <w:jc w:val="both"/>
      </w:pPr>
      <w:r>
        <w:rPr>
          <w:rFonts w:ascii="Times New Roman"/>
          <w:b w:val="false"/>
          <w:i w:val="false"/>
          <w:color w:val="000000"/>
          <w:sz w:val="28"/>
        </w:rPr>
        <w:t>
      2) пономерлік құжаттаманың электрондық көшірмесі;</w:t>
      </w:r>
    </w:p>
    <w:p>
      <w:pPr>
        <w:spacing w:after="0"/>
        <w:ind w:left="0"/>
        <w:jc w:val="both"/>
      </w:pPr>
      <w:r>
        <w:rPr>
          <w:rFonts w:ascii="Times New Roman"/>
          <w:b w:val="false"/>
          <w:i w:val="false"/>
          <w:color w:val="000000"/>
          <w:sz w:val="28"/>
        </w:rPr>
        <w:t>
      3) ПАЖ-нің Еуразиялық экономикалық одаққа мүше мемлекеттердің немесе дайындаушы мемлекеттің қолданылатын талаптарына (стандарттарға, директиваларға, қағидаларға, техникалық регламенттерге) сәйкестігін растайтын құжаттың электрондық көшірмесі:</w:t>
      </w:r>
    </w:p>
    <w:p>
      <w:pPr>
        <w:spacing w:after="0"/>
        <w:ind w:left="0"/>
        <w:jc w:val="both"/>
      </w:pPr>
      <w:r>
        <w:rPr>
          <w:rFonts w:ascii="Times New Roman"/>
          <w:b w:val="false"/>
          <w:i w:val="false"/>
          <w:color w:val="000000"/>
          <w:sz w:val="28"/>
        </w:rPr>
        <w:t>
      электр магниттік үйлесімділік талаптарына сәйкестігі, сондай-ақ жиілік спектрін дұрыс пайдалану талаптарына сәйкестігі;</w:t>
      </w:r>
    </w:p>
    <w:p>
      <w:pPr>
        <w:spacing w:after="0"/>
        <w:ind w:left="0"/>
        <w:jc w:val="both"/>
      </w:pPr>
      <w:r>
        <w:rPr>
          <w:rFonts w:ascii="Times New Roman"/>
          <w:b w:val="false"/>
          <w:i w:val="false"/>
          <w:color w:val="000000"/>
          <w:sz w:val="28"/>
        </w:rPr>
        <w:t>
      аудио және бейне жабдықтардың қауіпсіздігіне қойылатын талаптарға сәйкестігі (бар болса);</w:t>
      </w:r>
    </w:p>
    <w:p>
      <w:pPr>
        <w:spacing w:after="0"/>
        <w:ind w:left="0"/>
        <w:jc w:val="both"/>
      </w:pPr>
      <w:r>
        <w:rPr>
          <w:rFonts w:ascii="Times New Roman"/>
          <w:b w:val="false"/>
          <w:i w:val="false"/>
          <w:color w:val="000000"/>
          <w:sz w:val="28"/>
        </w:rPr>
        <w:t>
      электрондық және/немесе электр техникалық жабдықтың электр магниттік өрісінің адамға әсері (бар болса);</w:t>
      </w:r>
    </w:p>
    <w:p>
      <w:pPr>
        <w:spacing w:after="0"/>
        <w:ind w:left="0"/>
        <w:jc w:val="both"/>
      </w:pPr>
      <w:r>
        <w:rPr>
          <w:rFonts w:ascii="Times New Roman"/>
          <w:b w:val="false"/>
          <w:i w:val="false"/>
          <w:color w:val="000000"/>
          <w:sz w:val="28"/>
        </w:rPr>
        <w:t xml:space="preserve">
      химиялық заттарды пайдалану шектеулері (бар болса), </w:t>
      </w:r>
    </w:p>
    <w:p>
      <w:pPr>
        <w:spacing w:after="0"/>
        <w:ind w:left="0"/>
        <w:jc w:val="both"/>
      </w:pPr>
      <w:r>
        <w:rPr>
          <w:rFonts w:ascii="Times New Roman"/>
          <w:b w:val="false"/>
          <w:i w:val="false"/>
          <w:color w:val="000000"/>
          <w:sz w:val="28"/>
        </w:rPr>
        <w:t>
      қазақ, орыс немесе ағылшын тілдерінде. Жоғарыда көрсетілген тілдерде құжаттар болмаған кезде өтініш беруші өндірушінің түпнұсқа құжатын және куәландырылған аудармасын қазақ, орыс немесе ағылшын тілдеріне ұсынады;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пилотсыз авиациялық жүйеге техникалық қызмет көрсету регламентінің (бағдарламасының) құрылымына сәйкес ПАЖ техникалық қызмет көрсету регламенті (бағдарламасы);</w:t>
      </w:r>
    </w:p>
    <w:p>
      <w:pPr>
        <w:spacing w:after="0"/>
        <w:ind w:left="0"/>
        <w:jc w:val="both"/>
      </w:pPr>
      <w:r>
        <w:rPr>
          <w:rFonts w:ascii="Times New Roman"/>
          <w:b w:val="false"/>
          <w:i w:val="false"/>
          <w:color w:val="000000"/>
          <w:sz w:val="28"/>
        </w:rPr>
        <w:t>
      5) ПӘК сапалы фотосуреттері: бүйірлік көрініс, жоғарғы көрініс;</w:t>
      </w:r>
    </w:p>
    <w:p>
      <w:pPr>
        <w:spacing w:after="0"/>
        <w:ind w:left="0"/>
        <w:jc w:val="both"/>
      </w:pPr>
      <w:r>
        <w:rPr>
          <w:rFonts w:ascii="Times New Roman"/>
          <w:b w:val="false"/>
          <w:i w:val="false"/>
          <w:color w:val="000000"/>
          <w:sz w:val="28"/>
        </w:rPr>
        <w:t>
      6) ресурсы шектеулі агрегаттардың тізбесі.</w:t>
      </w:r>
    </w:p>
    <w:bookmarkStart w:name="z266" w:id="208"/>
    <w:p>
      <w:pPr>
        <w:spacing w:after="0"/>
        <w:ind w:left="0"/>
        <w:jc w:val="both"/>
      </w:pPr>
      <w:r>
        <w:rPr>
          <w:rFonts w:ascii="Times New Roman"/>
          <w:b w:val="false"/>
          <w:i w:val="false"/>
          <w:color w:val="000000"/>
          <w:sz w:val="28"/>
        </w:rPr>
        <w:t>
      220. Азаматтық авиация саласындағы уәкілетті ұйым құжаттарды олар келіп түскен күні тіркеуді жүзеге асырады. Жұмыс уақыты аяқталғаннан кейін, еңбек заңнамасына сәйкес демалыс және мереке күндері жүгінген кезде өтініштерді қабылдау және беру туралы шешім қабылдау келесі жұмыс күні жүзеге асырылады.</w:t>
      </w:r>
    </w:p>
    <w:bookmarkEnd w:id="208"/>
    <w:bookmarkStart w:name="z267" w:id="209"/>
    <w:p>
      <w:pPr>
        <w:spacing w:after="0"/>
        <w:ind w:left="0"/>
        <w:jc w:val="both"/>
      </w:pPr>
      <w:r>
        <w:rPr>
          <w:rFonts w:ascii="Times New Roman"/>
          <w:b w:val="false"/>
          <w:i w:val="false"/>
          <w:color w:val="000000"/>
          <w:sz w:val="28"/>
        </w:rPr>
        <w:t>
      221. Азаматтық авиация саласындағы уәкілетті ұйым өтініш беруші осы Қағидалардың 219-тармағында көзделген құжаттар топтамасын толық ұсынбаған жағдайда, өтінішті қабылдаудан бас тартады.</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 Өтініш беруші осы Қағидалардың </w:t>
      </w:r>
      <w:r>
        <w:rPr>
          <w:rFonts w:ascii="Times New Roman"/>
          <w:b w:val="false"/>
          <w:i w:val="false"/>
          <w:color w:val="000000"/>
          <w:sz w:val="28"/>
        </w:rPr>
        <w:t>219-тармағында</w:t>
      </w:r>
      <w:r>
        <w:rPr>
          <w:rFonts w:ascii="Times New Roman"/>
          <w:b w:val="false"/>
          <w:i w:val="false"/>
          <w:color w:val="000000"/>
          <w:sz w:val="28"/>
        </w:rPr>
        <w:t xml:space="preserve"> көзделген құжаттардың толық топтамасын ұсынған кезде ұсынылған құжаттар осы Қағидалардың талаптарына сәйкестігіне тексеріледі және қарау нәтижелері бойынша өтініш берушінің электрондық мекенжайына құжаттар келіп түскен сәттен бастап 10 (он) жұмыс күнінен кешіктірмей тексеру үшін тағайындалған авиациялық инспектордың тегін, атын, әкесінің атын (ол болған кезде) көрсете отырып, сертификаттық зерттеп-қарау кезеңі мен сертификаттық зерттеп-қарау жүргізілгені туралы хабарлама жіберіледі. </w:t>
      </w:r>
    </w:p>
    <w:bookmarkStart w:name="z269" w:id="210"/>
    <w:p>
      <w:pPr>
        <w:spacing w:after="0"/>
        <w:ind w:left="0"/>
        <w:jc w:val="both"/>
      </w:pPr>
      <w:r>
        <w:rPr>
          <w:rFonts w:ascii="Times New Roman"/>
          <w:b w:val="false"/>
          <w:i w:val="false"/>
          <w:color w:val="000000"/>
          <w:sz w:val="28"/>
        </w:rPr>
        <w:t xml:space="preserve">
      223. Сертификаттық тексеруді азаматтық авиация саласындағы уәкілетті ұйымның авиациялық инспекторлары Қазақстан Республикасының заңнамасына, ИКАО стандарттары мен ұсынылатын практикасына сәйкес әзірленген авиациялық инспекторлар үшін нұсқаулық материалды пайдалана отырып жүзеге асырады. Өтініш беруші авиациялық инспекторлардың сертификатталатын пилотсыз авиациялық жүйеге қолжетімділігін қамтамасыз етеді және Ұшу жарамдылығы нормаларына 1-қосымшада келтірілген максималды ұшу салмағы 750 кг дейінгі пилотсыз авиациялық жүйелерге қойылатын ең төменгі ұшу-техникалық талаптарға сәйкестігін салыстыру және бағалау үшін пайдалану және біркелкі құжаттаманы ұсынады. </w:t>
      </w:r>
    </w:p>
    <w:bookmarkEnd w:id="210"/>
    <w:bookmarkStart w:name="z270" w:id="211"/>
    <w:p>
      <w:pPr>
        <w:spacing w:after="0"/>
        <w:ind w:left="0"/>
        <w:jc w:val="both"/>
      </w:pPr>
      <w:r>
        <w:rPr>
          <w:rFonts w:ascii="Times New Roman"/>
          <w:b w:val="false"/>
          <w:i w:val="false"/>
          <w:color w:val="000000"/>
          <w:sz w:val="28"/>
        </w:rPr>
        <w:t>
      224. Сертификаттық тексеру мерзімі 3 (үш) жұмыс күнінен аспайды.</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225. Сертификаттық тексеру нәтижелері бойынша осы Қағидаларға </w:t>
      </w:r>
      <w:r>
        <w:rPr>
          <w:rFonts w:ascii="Times New Roman"/>
          <w:b w:val="false"/>
          <w:i w:val="false"/>
          <w:color w:val="000000"/>
          <w:sz w:val="28"/>
        </w:rPr>
        <w:t>27-қосымшада</w:t>
      </w:r>
      <w:r>
        <w:rPr>
          <w:rFonts w:ascii="Times New Roman"/>
          <w:b w:val="false"/>
          <w:i w:val="false"/>
          <w:color w:val="000000"/>
          <w:sz w:val="28"/>
        </w:rPr>
        <w:t xml:space="preserve"> көрсетілген нысан бойынша осы Қағидаларға Ұшуға жарамдылық нормаларына 1-қосымшада келтірілген максималды ұшу салмағы 750 кг дейінгі пилотсыз авиациялық жүйелерге қойылатын ең төменгі ұшу-техникалық талаптарға пилотсыз авиациялық жүйенің сәйкестігі (сәйкессіздігі) туралы актіге нақты жай-күйі, пилотсыз авиациялық жүйенің сәйкестігі (сәйкессіздігі) туралы актіде оң қорытынды болған кезде - мүмкіндік туралы нәтижелер мен қорытындылар, немесе пилотсыз авиациялық жүйенің сәйкестігі (сәйкессіздігі) туралы актіде теріс қорытынды болған кезде сәйкестік сертификатын беру мүмкін еместігі көрсетіле отырып, екі данада қол қойылады. Пилотсыз авиациялық жүйенің сәйкестігі (сәйкессіздігі) туралы актінің бір данасы өтініш берушінің электрондық поштасына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226. Пилотсыз авиациялық жүйенің сәйкестігі (сәйкессіздігі) туралы актідегі оң қорытындының негізінде азаматтық авиация саласындағы уәкілетті ұйым осы актіге қол қойылған сәттен бастап екі жұмыс күні ішінде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көрсетілген нысан бойынша ПАЖ сәйкестік сертификатын ресімдейді және өтініш берушінің электрондық немесе пошталық мекенжайына жіберіледі.</w:t>
      </w:r>
    </w:p>
    <w:bookmarkStart w:name="z273" w:id="212"/>
    <w:p>
      <w:pPr>
        <w:spacing w:after="0"/>
        <w:ind w:left="0"/>
        <w:jc w:val="both"/>
      </w:pPr>
      <w:r>
        <w:rPr>
          <w:rFonts w:ascii="Times New Roman"/>
          <w:b w:val="false"/>
          <w:i w:val="false"/>
          <w:color w:val="000000"/>
          <w:sz w:val="28"/>
        </w:rPr>
        <w:t>
      227. Өтініш берушіге пилотсыз авиациялық жүйенің сәйкестігі (сәйкессіздігі) туралы актіде теріс қорытындының негізі болып табылатын мынадай жағдайларда ПАЖ сәйкестік сертификатын беруден бас тартылады:</w:t>
      </w:r>
    </w:p>
    <w:bookmarkEnd w:id="212"/>
    <w:p>
      <w:pPr>
        <w:spacing w:after="0"/>
        <w:ind w:left="0"/>
        <w:jc w:val="both"/>
      </w:pPr>
      <w:r>
        <w:rPr>
          <w:rFonts w:ascii="Times New Roman"/>
          <w:b w:val="false"/>
          <w:i w:val="false"/>
          <w:color w:val="000000"/>
          <w:sz w:val="28"/>
        </w:rPr>
        <w:t>
      1) ПАЖ сәйкестік сертификатын және (немесе) олардағы деректерді (мәліметтерді) алу үшін өтініш беруші ұсынған құжаттардың дұрыс еместігі анықталғанда;</w:t>
      </w:r>
    </w:p>
    <w:p>
      <w:pPr>
        <w:spacing w:after="0"/>
        <w:ind w:left="0"/>
        <w:jc w:val="both"/>
      </w:pPr>
      <w:r>
        <w:rPr>
          <w:rFonts w:ascii="Times New Roman"/>
          <w:b w:val="false"/>
          <w:i w:val="false"/>
          <w:color w:val="000000"/>
          <w:sz w:val="28"/>
        </w:rPr>
        <w:t>
      2) пилотсыз авиациялық жүйенің Ұшуға жарамдылық нормаларына 1-қосымшаның 4-тарауының талаптарына сәйкес келмеуі.</w:t>
      </w:r>
    </w:p>
    <w:bookmarkStart w:name="z274" w:id="213"/>
    <w:p>
      <w:pPr>
        <w:spacing w:after="0"/>
        <w:ind w:left="0"/>
        <w:jc w:val="both"/>
      </w:pPr>
      <w:r>
        <w:rPr>
          <w:rFonts w:ascii="Times New Roman"/>
          <w:b w:val="false"/>
          <w:i w:val="false"/>
          <w:color w:val="000000"/>
          <w:sz w:val="28"/>
        </w:rPr>
        <w:t>
      228. Пилотсыз авиациялық жүйенің сәйкестік сертификаты шексіз мерзімге беріледі және бөлінбейтін болып табылады.</w:t>
      </w:r>
    </w:p>
    <w:bookmarkEnd w:id="213"/>
    <w:bookmarkStart w:name="z275" w:id="214"/>
    <w:p>
      <w:pPr>
        <w:spacing w:after="0"/>
        <w:ind w:left="0"/>
        <w:jc w:val="left"/>
      </w:pPr>
      <w:r>
        <w:rPr>
          <w:rFonts w:ascii="Times New Roman"/>
          <w:b/>
          <w:i w:val="false"/>
          <w:color w:val="000000"/>
        </w:rPr>
        <w:t xml:space="preserve"> 6-параграф. Сериялық шетелдік өндірістің ЕЖҰМ 25 кг-нан бастап 750 кг-ға дейінгі ПӘК-мен ПАЖ сәйкестік сертификатын тоқтата тұру және кері қайтарып алу тәртібі</w:t>
      </w:r>
    </w:p>
    <w:bookmarkEnd w:id="214"/>
    <w:bookmarkStart w:name="z276" w:id="215"/>
    <w:p>
      <w:pPr>
        <w:spacing w:after="0"/>
        <w:ind w:left="0"/>
        <w:jc w:val="both"/>
      </w:pPr>
      <w:r>
        <w:rPr>
          <w:rFonts w:ascii="Times New Roman"/>
          <w:b w:val="false"/>
          <w:i w:val="false"/>
          <w:color w:val="000000"/>
          <w:sz w:val="28"/>
        </w:rPr>
        <w:t>
      229. Азаматтық авиация саласындағы уәкілетті ұйым ПАЖ сәйкестік сертификатының қолданылуын тоқтата тұрады:</w:t>
      </w:r>
    </w:p>
    <w:bookmarkEnd w:id="215"/>
    <w:p>
      <w:pPr>
        <w:spacing w:after="0"/>
        <w:ind w:left="0"/>
        <w:jc w:val="both"/>
      </w:pPr>
      <w:r>
        <w:rPr>
          <w:rFonts w:ascii="Times New Roman"/>
          <w:b w:val="false"/>
          <w:i w:val="false"/>
          <w:color w:val="000000"/>
          <w:sz w:val="28"/>
        </w:rPr>
        <w:t>
      1) ПАЖ сәйкестік сертификатын ұстаушы осы Қағидалардың талаптарын сақтамағанда;</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анықталғанда;</w:t>
      </w:r>
    </w:p>
    <w:p>
      <w:pPr>
        <w:spacing w:after="0"/>
        <w:ind w:left="0"/>
        <w:jc w:val="both"/>
      </w:pPr>
      <w:r>
        <w:rPr>
          <w:rFonts w:ascii="Times New Roman"/>
          <w:b w:val="false"/>
          <w:i w:val="false"/>
          <w:color w:val="000000"/>
          <w:sz w:val="28"/>
        </w:rPr>
        <w:t>
      3) сәйкестік сертификатын ұстаушының жазбаша хабарламасы келгенде.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230. Осы Қағидалардың </w:t>
      </w:r>
      <w:r>
        <w:rPr>
          <w:rFonts w:ascii="Times New Roman"/>
          <w:b w:val="false"/>
          <w:i w:val="false"/>
          <w:color w:val="000000"/>
          <w:sz w:val="28"/>
        </w:rPr>
        <w:t>229-тармағының</w:t>
      </w:r>
      <w:r>
        <w:rPr>
          <w:rFonts w:ascii="Times New Roman"/>
          <w:b w:val="false"/>
          <w:i w:val="false"/>
          <w:color w:val="000000"/>
          <w:sz w:val="28"/>
        </w:rPr>
        <w:t xml:space="preserve"> 1) және 2) тармақшаларында көзделген бұзушылықтар анықталған кезде азаматтық авиация саласындағы уәкілетті ұйым бұзушылықтар анықталған күннен бастап 3 (үш) жұмыс күні ішінде ПАЖ сәйкестік сертификатын ұстаушыға ПАЖ сәйкестік сертификатының қолданылуын тоқтата тұру туралы жазбаша хабарлама жібереді.</w:t>
      </w:r>
    </w:p>
    <w:bookmarkStart w:name="z278" w:id="216"/>
    <w:p>
      <w:pPr>
        <w:spacing w:after="0"/>
        <w:ind w:left="0"/>
        <w:jc w:val="both"/>
      </w:pPr>
      <w:r>
        <w:rPr>
          <w:rFonts w:ascii="Times New Roman"/>
          <w:b w:val="false"/>
          <w:i w:val="false"/>
          <w:color w:val="000000"/>
          <w:sz w:val="28"/>
        </w:rPr>
        <w:t>
      231. ПАЖ сәйкестік сертификатын ұстаушы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қарау және келісу үшін жібереді.</w:t>
      </w:r>
    </w:p>
    <w:bookmarkEnd w:id="216"/>
    <w:bookmarkStart w:name="z279" w:id="217"/>
    <w:p>
      <w:pPr>
        <w:spacing w:after="0"/>
        <w:ind w:left="0"/>
        <w:jc w:val="both"/>
      </w:pPr>
      <w:r>
        <w:rPr>
          <w:rFonts w:ascii="Times New Roman"/>
          <w:b w:val="false"/>
          <w:i w:val="false"/>
          <w:color w:val="000000"/>
          <w:sz w:val="28"/>
        </w:rPr>
        <w:t>
      232. Азаматтық авиация саласындағы уәкілетті ұйым тексеруді жүргізу арқылы белгіленген мерзімдерде ПАЖ сәйкестік сертификатын ұстаушымен келісілген жоспардың орындалуын бақылайды. Жоспардың орындалуын тексеру қорытындысы бойынша азаматтық авиация саласындағы уәкілетті ұйым 5 (бес) жұмыс күні ішінде:</w:t>
      </w:r>
    </w:p>
    <w:bookmarkEnd w:id="217"/>
    <w:p>
      <w:pPr>
        <w:spacing w:after="0"/>
        <w:ind w:left="0"/>
        <w:jc w:val="both"/>
      </w:pPr>
      <w:r>
        <w:rPr>
          <w:rFonts w:ascii="Times New Roman"/>
          <w:b w:val="false"/>
          <w:i w:val="false"/>
          <w:color w:val="000000"/>
          <w:sz w:val="28"/>
        </w:rPr>
        <w:t>
      жоспарды орындау кезінде сәйкестік сертификатының қолданылуын қайта бастайды;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280" w:id="218"/>
    <w:p>
      <w:pPr>
        <w:spacing w:after="0"/>
        <w:ind w:left="0"/>
        <w:jc w:val="both"/>
      </w:pPr>
      <w:r>
        <w:rPr>
          <w:rFonts w:ascii="Times New Roman"/>
          <w:b w:val="false"/>
          <w:i w:val="false"/>
          <w:color w:val="000000"/>
          <w:sz w:val="28"/>
        </w:rPr>
        <w:t>
      233. ПАЖ сәйкестік сертификатының қолданылуын қайта бастау немесе қайта бастаудан бас тарту жөніндегі шешім азаматтық авиация саласындағы уәкілетті ұйым тексеру аяқталған сәттен бастап 3 (үш) жұмыс күні ішінде ПАЖ сәйкестік сертификатын ұстаушыға жазбаша нысанда хабарлайды.</w:t>
      </w:r>
    </w:p>
    <w:bookmarkEnd w:id="218"/>
    <w:bookmarkStart w:name="z281" w:id="219"/>
    <w:p>
      <w:pPr>
        <w:spacing w:after="0"/>
        <w:ind w:left="0"/>
        <w:jc w:val="both"/>
      </w:pPr>
      <w:r>
        <w:rPr>
          <w:rFonts w:ascii="Times New Roman"/>
          <w:b w:val="false"/>
          <w:i w:val="false"/>
          <w:color w:val="000000"/>
          <w:sz w:val="28"/>
        </w:rPr>
        <w:t>
      234. Бұзушылық жойылмаған жағдайда, тоқтатыла тұрған күннен бастап 6 (алты) ай ішінде ПАЖ сәйкестік сертификаты кері қайтарылады. Азаматтық авиация саласындағы уәкілетті ұйым ПАЖ сәйкестік сертификатын қайтарып алу туралы шешім қабылданған күннен бастап 2 (екі) жұмыс күні ішінде сертификат иесіне хабарлайды.</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235. ПАЖ типтік дизайнына үлкен модификация енгізу. ПАЖ сәйкестік сертификатын ұстаушы ПАЖ конструкциясына ірі модификацияны енгізген кезде сертификат ұстаушы осы Қағидалардың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205-тармақтарына</w:t>
      </w:r>
      <w:r>
        <w:rPr>
          <w:rFonts w:ascii="Times New Roman"/>
          <w:b w:val="false"/>
          <w:i w:val="false"/>
          <w:color w:val="000000"/>
          <w:sz w:val="28"/>
        </w:rPr>
        <w:t xml:space="preserve"> сәйкес сертификаттық тексеру жүргізу және жаңа сәйкестік сертификатын алу үшін азаматтық авиация саласындағы уәкілетті ұйымға осы Қағидалардың </w:t>
      </w:r>
      <w:r>
        <w:rPr>
          <w:rFonts w:ascii="Times New Roman"/>
          <w:b w:val="false"/>
          <w:i w:val="false"/>
          <w:color w:val="000000"/>
          <w:sz w:val="28"/>
        </w:rPr>
        <w:t>199-тармағына</w:t>
      </w:r>
      <w:r>
        <w:rPr>
          <w:rFonts w:ascii="Times New Roman"/>
          <w:b w:val="false"/>
          <w:i w:val="false"/>
          <w:color w:val="000000"/>
          <w:sz w:val="28"/>
        </w:rPr>
        <w:t xml:space="preserve"> сәйкес құжаттар тізбесін жібереді.</w:t>
      </w:r>
    </w:p>
    <w:bookmarkStart w:name="z283" w:id="220"/>
    <w:p>
      <w:pPr>
        <w:spacing w:after="0"/>
        <w:ind w:left="0"/>
        <w:jc w:val="left"/>
      </w:pPr>
      <w:r>
        <w:rPr>
          <w:rFonts w:ascii="Times New Roman"/>
          <w:b/>
          <w:i w:val="false"/>
          <w:color w:val="000000"/>
        </w:rPr>
        <w:t xml:space="preserve"> 7-параграф. Отандық сериялық өндіріске арналған ЕЖҰМ 25 кг-нан бастап және 750 кг-ға дейінгі ПӘК-мен ПАЖ зауыттық, пайдалану және мемлекеттік сынақтарды өткізу тәртібі</w:t>
      </w:r>
    </w:p>
    <w:bookmarkEnd w:id="220"/>
    <w:bookmarkStart w:name="z284" w:id="221"/>
    <w:p>
      <w:pPr>
        <w:spacing w:after="0"/>
        <w:ind w:left="0"/>
        <w:jc w:val="both"/>
      </w:pPr>
      <w:r>
        <w:rPr>
          <w:rFonts w:ascii="Times New Roman"/>
          <w:b w:val="false"/>
          <w:i w:val="false"/>
          <w:color w:val="000000"/>
          <w:sz w:val="28"/>
        </w:rPr>
        <w:t>
      236. Осы параграфтың ережелері Қазақстан Республикасының аумағында ЕЖҰМ 25 кг-нан бастап және 750 кг-ға дейінгі ПӘК-мен ПАЖ жаппай отандық өндіру кезінде зауыттық, пайдалану және мемлекеттік сынақтарды жүргізу кезінде қолданылады.</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237. Сертификаттау жүргізілгенге және ПАЖ сәйкестік сертификатын алғанға дейін өтініш беруші сериялық өндірістің алдындағы және осы Қағидалардың </w:t>
      </w:r>
      <w:r>
        <w:rPr>
          <w:rFonts w:ascii="Times New Roman"/>
          <w:b w:val="false"/>
          <w:i w:val="false"/>
          <w:color w:val="000000"/>
          <w:sz w:val="28"/>
        </w:rPr>
        <w:t>29-қосымшасында</w:t>
      </w:r>
      <w:r>
        <w:rPr>
          <w:rFonts w:ascii="Times New Roman"/>
          <w:b w:val="false"/>
          <w:i w:val="false"/>
          <w:color w:val="000000"/>
          <w:sz w:val="28"/>
        </w:rPr>
        <w:t xml:space="preserve"> келтірілген ПАЖ құру бағдарламасының кезеңдерінде сипатталған прототиптің өмірлік циклін айқындайтын алғашқы екі кезеңді аяқтайды.</w:t>
      </w:r>
    </w:p>
    <w:bookmarkStart w:name="z286" w:id="222"/>
    <w:p>
      <w:pPr>
        <w:spacing w:after="0"/>
        <w:ind w:left="0"/>
        <w:jc w:val="both"/>
      </w:pPr>
      <w:r>
        <w:rPr>
          <w:rFonts w:ascii="Times New Roman"/>
          <w:b w:val="false"/>
          <w:i w:val="false"/>
          <w:color w:val="000000"/>
          <w:sz w:val="28"/>
        </w:rPr>
        <w:t>
      238. Сериялық өндіріске арналған пилотсыз авиациялық жүйенің прототипі келесі сынақтардан өтеді:</w:t>
      </w:r>
    </w:p>
    <w:bookmarkEnd w:id="222"/>
    <w:p>
      <w:pPr>
        <w:spacing w:after="0"/>
        <w:ind w:left="0"/>
        <w:jc w:val="both"/>
      </w:pPr>
      <w:r>
        <w:rPr>
          <w:rFonts w:ascii="Times New Roman"/>
          <w:b w:val="false"/>
          <w:i w:val="false"/>
          <w:color w:val="000000"/>
          <w:sz w:val="28"/>
        </w:rPr>
        <w:t>
      1) зауыттық;</w:t>
      </w:r>
    </w:p>
    <w:p>
      <w:pPr>
        <w:spacing w:after="0"/>
        <w:ind w:left="0"/>
        <w:jc w:val="both"/>
      </w:pPr>
      <w:r>
        <w:rPr>
          <w:rFonts w:ascii="Times New Roman"/>
          <w:b w:val="false"/>
          <w:i w:val="false"/>
          <w:color w:val="000000"/>
          <w:sz w:val="28"/>
        </w:rPr>
        <w:t>
      2) пайдалану</w:t>
      </w:r>
    </w:p>
    <w:p>
      <w:pPr>
        <w:spacing w:after="0"/>
        <w:ind w:left="0"/>
        <w:jc w:val="both"/>
      </w:pPr>
      <w:r>
        <w:rPr>
          <w:rFonts w:ascii="Times New Roman"/>
          <w:b w:val="false"/>
          <w:i w:val="false"/>
          <w:color w:val="000000"/>
          <w:sz w:val="28"/>
        </w:rPr>
        <w:t>
      3) мемлекеттік.</w:t>
      </w:r>
    </w:p>
    <w:bookmarkStart w:name="z287" w:id="223"/>
    <w:p>
      <w:pPr>
        <w:spacing w:after="0"/>
        <w:ind w:left="0"/>
        <w:jc w:val="both"/>
      </w:pPr>
      <w:r>
        <w:rPr>
          <w:rFonts w:ascii="Times New Roman"/>
          <w:b w:val="false"/>
          <w:i w:val="false"/>
          <w:color w:val="000000"/>
          <w:sz w:val="28"/>
        </w:rPr>
        <w:t>
      239. Сынақтарды өткізу қажетті материалдық-техникалық және метрологиялық құралдармен (жұмыс орындарымен, сынақ құралдарымен, сынақтарға арналған жабдықпен, шығыс материалдарымен, өлшеу және бақылау құралдарымен, оның ішінде сынақ бағдарламаларында көзделген болса, сынақтардың бағдарламалық қамтамасыз етілуімен және т.б.), сондай-ақ қызмет көрсетуші персоналмен, көлік құралдарымен және өтініш берушінің ұйымын күзетумен қамтамасыз етіледі.</w:t>
      </w:r>
    </w:p>
    <w:bookmarkEnd w:id="223"/>
    <w:bookmarkStart w:name="z288" w:id="224"/>
    <w:p>
      <w:pPr>
        <w:spacing w:after="0"/>
        <w:ind w:left="0"/>
        <w:jc w:val="both"/>
      </w:pPr>
      <w:r>
        <w:rPr>
          <w:rFonts w:ascii="Times New Roman"/>
          <w:b w:val="false"/>
          <w:i w:val="false"/>
          <w:color w:val="000000"/>
          <w:sz w:val="28"/>
        </w:rPr>
        <w:t xml:space="preserve">
      240. Сынақтарды метрологиялық қамтамасыз етуді өтініш беруші Қазақстан Республикасының метрологиялық қамтамасыз ету жөніндегі нормативтік құжаттарына сәйкес жүзеге асырады. </w:t>
      </w:r>
    </w:p>
    <w:bookmarkEnd w:id="224"/>
    <w:bookmarkStart w:name="z289" w:id="225"/>
    <w:p>
      <w:pPr>
        <w:spacing w:after="0"/>
        <w:ind w:left="0"/>
        <w:jc w:val="both"/>
      </w:pPr>
      <w:r>
        <w:rPr>
          <w:rFonts w:ascii="Times New Roman"/>
          <w:b w:val="false"/>
          <w:i w:val="false"/>
          <w:color w:val="000000"/>
          <w:sz w:val="28"/>
        </w:rPr>
        <w:t>
      241. ПАЖ үлгісінің пайдалану және мемлекеттік сынақтарын жүргізу үшін өтініш беруші өтініш беруші ұйымының мамандарынан және пилотсыз авиациялық жүйелердің пайдаланушыларын біріктіретін коммерциялық емес ұйымдардың мамандарынан комиссия құрады.</w:t>
      </w:r>
    </w:p>
    <w:bookmarkEnd w:id="225"/>
    <w:bookmarkStart w:name="z290" w:id="226"/>
    <w:p>
      <w:pPr>
        <w:spacing w:after="0"/>
        <w:ind w:left="0"/>
        <w:jc w:val="both"/>
      </w:pPr>
      <w:r>
        <w:rPr>
          <w:rFonts w:ascii="Times New Roman"/>
          <w:b w:val="false"/>
          <w:i w:val="false"/>
          <w:color w:val="000000"/>
          <w:sz w:val="28"/>
        </w:rPr>
        <w:t>
      242. Пилотсыз авиациялық жүйе үлгісінің зауыттық сынақтарын жүргізу басталғанға дейін өтініш беруші осы ПАЖ үлгісіне пономерлік құжаттаманы ресімдейді.</w:t>
      </w:r>
    </w:p>
    <w:bookmarkEnd w:id="226"/>
    <w:bookmarkStart w:name="z291" w:id="227"/>
    <w:p>
      <w:pPr>
        <w:spacing w:after="0"/>
        <w:ind w:left="0"/>
        <w:jc w:val="both"/>
      </w:pPr>
      <w:r>
        <w:rPr>
          <w:rFonts w:ascii="Times New Roman"/>
          <w:b w:val="false"/>
          <w:i w:val="false"/>
          <w:color w:val="000000"/>
          <w:sz w:val="28"/>
        </w:rPr>
        <w:t>
      243. Өтініш беруші ұйымының ішкі бұйрығымен ПАЖ зауыттық, пайдалану және мемлекеттік сынақтардың жоспар-кестесі бекітіледі, онда сынақтар жүргізуге арналған ПАЖ даналары, осы даналарда нақты сынақ бағдарламаларын орындау мерзімдері, сондай-ақ азаматтық авиация саласындағы уәкілетті ұйымға дәлелдемелік және пайдалану құжаттамасын ұсыну мерзімдері көрсетіледі.</w:t>
      </w:r>
    </w:p>
    <w:bookmarkEnd w:id="227"/>
    <w:bookmarkStart w:name="z292" w:id="228"/>
    <w:p>
      <w:pPr>
        <w:spacing w:after="0"/>
        <w:ind w:left="0"/>
        <w:jc w:val="both"/>
      </w:pPr>
      <w:r>
        <w:rPr>
          <w:rFonts w:ascii="Times New Roman"/>
          <w:b w:val="false"/>
          <w:i w:val="false"/>
          <w:color w:val="000000"/>
          <w:sz w:val="28"/>
        </w:rPr>
        <w:t xml:space="preserve">
      244. Сынақтар процесінде сынақтардың барысы мен нәтижелерін өтінім беруші сынақтар жоспары-кестесінде көзделген мерзімдерде және нысандар бойынша тіркейді. </w:t>
      </w:r>
    </w:p>
    <w:bookmarkEnd w:id="228"/>
    <w:bookmarkStart w:name="z293" w:id="229"/>
    <w:p>
      <w:pPr>
        <w:spacing w:after="0"/>
        <w:ind w:left="0"/>
        <w:jc w:val="both"/>
      </w:pPr>
      <w:r>
        <w:rPr>
          <w:rFonts w:ascii="Times New Roman"/>
          <w:b w:val="false"/>
          <w:i w:val="false"/>
          <w:color w:val="000000"/>
          <w:sz w:val="28"/>
        </w:rPr>
        <w:t>
      245. Пилотсыз авиациялық жүйе үлгісінің пайдалану сынақтарын өтініш беруші әзірлеген және бекіткен жоспар-кестеге сәйкес өтініш беруші әртүрлі климаттық (физикалық) жағдайларда жүргізеді.</w:t>
      </w:r>
    </w:p>
    <w:bookmarkEnd w:id="229"/>
    <w:bookmarkStart w:name="z294" w:id="230"/>
    <w:p>
      <w:pPr>
        <w:spacing w:after="0"/>
        <w:ind w:left="0"/>
        <w:jc w:val="both"/>
      </w:pPr>
      <w:r>
        <w:rPr>
          <w:rFonts w:ascii="Times New Roman"/>
          <w:b w:val="false"/>
          <w:i w:val="false"/>
          <w:color w:val="000000"/>
          <w:sz w:val="28"/>
        </w:rPr>
        <w:t>
      246. Пилотсыз авиациялық жүйенің үлгісін мемлекеттік сынау өтініш беруші бекіткен жоспар-кестеге сәйкес жүргізіледі. Мемлекеттік сынақтарды өткізу мерзімдері туралы өтініш беруші жоспарланған мемлекеттік сынақтар басталғанға дейін 20 (жиырма) жұмыс күні бұрын азаматтық авиация саласындағы уәкілетті ұйымды хабардар етеді, бұл ретте зауыттық және пайдалану сынақтарының нәтижелерін, сондай-ақ формулярлардың (паспорттардың) электрондық көшірмелерін ілеспе хатпен жібереді.</w:t>
      </w:r>
    </w:p>
    <w:bookmarkEnd w:id="230"/>
    <w:bookmarkStart w:name="z295" w:id="231"/>
    <w:p>
      <w:pPr>
        <w:spacing w:after="0"/>
        <w:ind w:left="0"/>
        <w:jc w:val="both"/>
      </w:pPr>
      <w:r>
        <w:rPr>
          <w:rFonts w:ascii="Times New Roman"/>
          <w:b w:val="false"/>
          <w:i w:val="false"/>
          <w:color w:val="000000"/>
          <w:sz w:val="28"/>
        </w:rPr>
        <w:t>
      247. Азаматтық авиация саласындағы уәкілетті ұйым сынақтардың жіберілген нәтижелерін қабылдайды және зерделейді, қажет болған жағдайда өтініш берушіден қосымша ақпарат сұратады және хабарлама мен құжаттарды алғаннан кейін 10 (он) жұмыс күніне дейінгі мерзімде өтініш берушіге өзінің мемлекеттік сынақтарға қатысқаны туралы хабарлайды.</w:t>
      </w:r>
    </w:p>
    <w:bookmarkEnd w:id="231"/>
    <w:bookmarkStart w:name="z296" w:id="232"/>
    <w:p>
      <w:pPr>
        <w:spacing w:after="0"/>
        <w:ind w:left="0"/>
        <w:jc w:val="both"/>
      </w:pPr>
      <w:r>
        <w:rPr>
          <w:rFonts w:ascii="Times New Roman"/>
          <w:b w:val="false"/>
          <w:i w:val="false"/>
          <w:color w:val="000000"/>
          <w:sz w:val="28"/>
        </w:rPr>
        <w:t>
      248. Азаматтық авиация саласындағы уәкілетті ұйым Қазақстан Республикасының заңнамасына, ИКАО стандарттары мен ұсынылатын практикасына сәйкес әзірленген авиациялық инспекторларға арналған нұсқаулық материалды пайдалана отырып, мемлекеттік сынақтарға қатысады.</w:t>
      </w:r>
    </w:p>
    <w:bookmarkEnd w:id="232"/>
    <w:bookmarkStart w:name="z297" w:id="233"/>
    <w:p>
      <w:pPr>
        <w:spacing w:after="0"/>
        <w:ind w:left="0"/>
        <w:jc w:val="both"/>
      </w:pPr>
      <w:r>
        <w:rPr>
          <w:rFonts w:ascii="Times New Roman"/>
          <w:b w:val="false"/>
          <w:i w:val="false"/>
          <w:color w:val="000000"/>
          <w:sz w:val="28"/>
        </w:rPr>
        <w:t>
      249. Мемлекеттік сынақтар өтініш берушінің өндірістік базасында жүргізіледі. ПАЖ мемлекеттік сынақтары ПАЖ-нің сенімді жұмысын, оның компоненттері мен функционалды жүйелерін көлемде көрсетуді көздейді: ЕЖҰМ 25 кг дейінгі ПӘК-мен ПАЖ үшін кемінде 10 (он) ұшу сағаты, ЕЖҰМ 25 кг-нан 750 кг-ға дейінгі ПӘК-мен ПАЖ үшін кемінде 20 (жиырма) ұшу сағаты.</w:t>
      </w:r>
    </w:p>
    <w:bookmarkEnd w:id="233"/>
    <w:p>
      <w:pPr>
        <w:spacing w:after="0"/>
        <w:ind w:left="0"/>
        <w:jc w:val="both"/>
      </w:pPr>
      <w:r>
        <w:rPr>
          <w:rFonts w:ascii="Times New Roman"/>
          <w:b w:val="false"/>
          <w:i w:val="false"/>
          <w:color w:val="000000"/>
          <w:sz w:val="28"/>
        </w:rPr>
        <w:t>
      Мемлекеттік сынақтардың мақсаты:</w:t>
      </w:r>
    </w:p>
    <w:p>
      <w:pPr>
        <w:spacing w:after="0"/>
        <w:ind w:left="0"/>
        <w:jc w:val="both"/>
      </w:pPr>
      <w:r>
        <w:rPr>
          <w:rFonts w:ascii="Times New Roman"/>
          <w:b w:val="false"/>
          <w:i w:val="false"/>
          <w:color w:val="000000"/>
          <w:sz w:val="28"/>
        </w:rPr>
        <w:t>
      1) ПАЖ және оның пайдалану құжаттамасының осы Қағидалардың талаптарына сәйкестігін айқындау және растау, ПӘК үлгілік конструкциясын және пайдалану шектеулерін белгілеу, олардың шегінде ПАЖ Ұшуға жарамдылық нормаларына 1-қосымшада келтірілген максималды ұшу салмағы 750 кг дейінгі ұшқышсыз авиациялық жүйелерге қойылатын ең төменгі ұшу-техникалық талаптарға сәйкес келеді;</w:t>
      </w:r>
    </w:p>
    <w:p>
      <w:pPr>
        <w:spacing w:after="0"/>
        <w:ind w:left="0"/>
        <w:jc w:val="both"/>
      </w:pPr>
      <w:r>
        <w:rPr>
          <w:rFonts w:ascii="Times New Roman"/>
          <w:b w:val="false"/>
          <w:i w:val="false"/>
          <w:color w:val="000000"/>
          <w:sz w:val="28"/>
        </w:rPr>
        <w:t>
      2) ПАЖ және оның жүйелерінің сенімді жұмыс істеуін бағалау, пайдалану құжаттамасын бағалау.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250. Мемлекеттік сынақтардың оң нәтижелері бойынша өтініш берушінің комиссиясы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ПАЖ тәжірибелік үлгісіндегі мемлекеттік сынақтар актісін (бұдан әрі – сынақтар актісі) дайындайды және одан әрі азаматтық авиация саласындағы уәкілетті ұйыммен келісіледі. Сынақ актісіне сынақ нәтижелері бойынша түзетілген пайдалану құжаттамасы, сондай-ақ сынақ бағдарламаларында көзделген өзге де құжаттар қоса беріледі. </w:t>
      </w:r>
    </w:p>
    <w:bookmarkStart w:name="z299" w:id="234"/>
    <w:p>
      <w:pPr>
        <w:spacing w:after="0"/>
        <w:ind w:left="0"/>
        <w:jc w:val="both"/>
      </w:pPr>
      <w:r>
        <w:rPr>
          <w:rFonts w:ascii="Times New Roman"/>
          <w:b w:val="false"/>
          <w:i w:val="false"/>
          <w:color w:val="000000"/>
          <w:sz w:val="28"/>
        </w:rPr>
        <w:t>
      251. Мемлекеттік сынақтарды тоқтатуға мыналар негіз болып табылады:</w:t>
      </w:r>
    </w:p>
    <w:bookmarkEnd w:id="234"/>
    <w:p>
      <w:pPr>
        <w:spacing w:after="0"/>
        <w:ind w:left="0"/>
        <w:jc w:val="both"/>
      </w:pPr>
      <w:r>
        <w:rPr>
          <w:rFonts w:ascii="Times New Roman"/>
          <w:b w:val="false"/>
          <w:i w:val="false"/>
          <w:color w:val="000000"/>
          <w:sz w:val="28"/>
        </w:rPr>
        <w:t>
      1) ПАЖ тәжірибелік үлгісінің осы Қағидалардың талаптарына немесе осы Қағидалардың талаптары негізінде әзірленген конструкторлық құжаттамаға сәйкес келмеуі;</w:t>
      </w:r>
    </w:p>
    <w:p>
      <w:pPr>
        <w:spacing w:after="0"/>
        <w:ind w:left="0"/>
        <w:jc w:val="both"/>
      </w:pPr>
      <w:r>
        <w:rPr>
          <w:rFonts w:ascii="Times New Roman"/>
          <w:b w:val="false"/>
          <w:i w:val="false"/>
          <w:color w:val="000000"/>
          <w:sz w:val="28"/>
        </w:rPr>
        <w:t>
      2) ұшуды орындауға кедергі келтіретін сыналатын ПАЖ тәжірибелік үлгісінің ақауы.</w:t>
      </w:r>
    </w:p>
    <w:p>
      <w:pPr>
        <w:spacing w:after="0"/>
        <w:ind w:left="0"/>
        <w:jc w:val="both"/>
      </w:pPr>
      <w:r>
        <w:rPr>
          <w:rFonts w:ascii="Times New Roman"/>
          <w:b w:val="false"/>
          <w:i w:val="false"/>
          <w:color w:val="000000"/>
          <w:sz w:val="28"/>
        </w:rPr>
        <w:t xml:space="preserve">
      Тәжірибелік үлгілерді мемлекеттік сынауды тоқтату комиссия мүшелері қол қоятын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ПАЖ тәжірибелік үлгісін мемлекеттік сынау актісімен ресімделеді. </w:t>
      </w:r>
    </w:p>
    <w:p>
      <w:pPr>
        <w:spacing w:after="0"/>
        <w:ind w:left="0"/>
        <w:jc w:val="both"/>
      </w:pPr>
      <w:r>
        <w:rPr>
          <w:rFonts w:ascii="Times New Roman"/>
          <w:b w:val="false"/>
          <w:i w:val="false"/>
          <w:color w:val="000000"/>
          <w:sz w:val="28"/>
        </w:rPr>
        <w:t>
      Сынақ нәтижелерін бағалау сынақтардың теріс нәтижелері кезінде осы Қағидалардың орындалмаған талаптарын, анықталған кемшіліктерді жою жолдарын және жоюды тексеру тәртібін көрсете отырып, оларды біржақты түсінуді қамтамасыз ететін дәл тұжырымдарды қамтиды.</w:t>
      </w:r>
    </w:p>
    <w:bookmarkStart w:name="z300" w:id="235"/>
    <w:p>
      <w:pPr>
        <w:spacing w:after="0"/>
        <w:ind w:left="0"/>
        <w:jc w:val="left"/>
      </w:pPr>
      <w:r>
        <w:rPr>
          <w:rFonts w:ascii="Times New Roman"/>
          <w:b/>
          <w:i w:val="false"/>
          <w:color w:val="000000"/>
        </w:rPr>
        <w:t xml:space="preserve"> 8-параграф. ПАЖ данасына сәйкестік куәлігін беру тәртібі</w:t>
      </w:r>
    </w:p>
    <w:bookmarkEnd w:id="235"/>
    <w:bookmarkStart w:name="z301" w:id="236"/>
    <w:p>
      <w:pPr>
        <w:spacing w:after="0"/>
        <w:ind w:left="0"/>
        <w:jc w:val="both"/>
      </w:pPr>
      <w:r>
        <w:rPr>
          <w:rFonts w:ascii="Times New Roman"/>
          <w:b w:val="false"/>
          <w:i w:val="false"/>
          <w:color w:val="000000"/>
          <w:sz w:val="28"/>
        </w:rPr>
        <w:t>
      252. Бекітілген конструкциясының үлгісі жоқ, сериялық өндірісі жоқ, 25 кг бастап және 750 кг-нан кем жоғары ұшу салмағы бар ПАЖ-ның әрбір данасы азаматтық авиация саласындағы уәкілетті ұйымнан оның конструкциясының, сипаттамаларының және пайдалану-техникалық құжаттамасының Ұшу жарамдылығы нормаларының 1-қосымшасына сәйкестігі туралы куәлік алады.</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253. Өтініш беруші жоғары ұшу салмағы 25 кг бастап және 750 кг-нан кем ЕЖҰМ бар ПАЖ бен ПӘК сәйкестік куәлігін алу үшін осы Қағидалардың </w:t>
      </w:r>
      <w:r>
        <w:rPr>
          <w:rFonts w:ascii="Times New Roman"/>
          <w:b w:val="false"/>
          <w:i w:val="false"/>
          <w:color w:val="000000"/>
          <w:sz w:val="28"/>
        </w:rPr>
        <w:t>30-қосымшасына</w:t>
      </w:r>
      <w:r>
        <w:rPr>
          <w:rFonts w:ascii="Times New Roman"/>
          <w:b w:val="false"/>
          <w:i w:val="false"/>
          <w:color w:val="000000"/>
          <w:sz w:val="28"/>
        </w:rPr>
        <w:t xml:space="preserve"> сәйкес өтінішті және осы Қағидалардың </w:t>
      </w:r>
      <w:r>
        <w:rPr>
          <w:rFonts w:ascii="Times New Roman"/>
          <w:b w:val="false"/>
          <w:i w:val="false"/>
          <w:color w:val="000000"/>
          <w:sz w:val="28"/>
        </w:rPr>
        <w:t>254-тармағындағы</w:t>
      </w:r>
      <w:r>
        <w:rPr>
          <w:rFonts w:ascii="Times New Roman"/>
          <w:b w:val="false"/>
          <w:i w:val="false"/>
          <w:color w:val="000000"/>
          <w:sz w:val="28"/>
        </w:rPr>
        <w:t xml:space="preserve"> тізбе бойынша құжаттар топтамасын азаматтық авиация саласындағы уәкілетті ұйымның атына жібереді.</w:t>
      </w:r>
    </w:p>
    <w:bookmarkStart w:name="z303" w:id="237"/>
    <w:p>
      <w:pPr>
        <w:spacing w:after="0"/>
        <w:ind w:left="0"/>
        <w:jc w:val="both"/>
      </w:pPr>
      <w:r>
        <w:rPr>
          <w:rFonts w:ascii="Times New Roman"/>
          <w:b w:val="false"/>
          <w:i w:val="false"/>
          <w:color w:val="000000"/>
          <w:sz w:val="28"/>
        </w:rPr>
        <w:t xml:space="preserve">
      254. Құжаттар тізбесі: </w:t>
      </w:r>
    </w:p>
    <w:bookmarkEnd w:id="237"/>
    <w:p>
      <w:pPr>
        <w:spacing w:after="0"/>
        <w:ind w:left="0"/>
        <w:jc w:val="both"/>
      </w:pPr>
      <w:r>
        <w:rPr>
          <w:rFonts w:ascii="Times New Roman"/>
          <w:b w:val="false"/>
          <w:i w:val="false"/>
          <w:color w:val="000000"/>
          <w:sz w:val="28"/>
        </w:rPr>
        <w:t>
      1) пилотсыз авиациялық жүйе данасының техникалық ерекшелігінің электрондық көшірмесі, онда қысқаша техникалық сипаттамасы, жүйелердің қағидаттық схемалары, негізгі сипаттамалары, сондай-ақ пилотсыз авиациялық жүйенің данасы сертификатталатын ауқымындағы пайдаланудың күтілетін шарттары мен шектеулері болуға тиіс;</w:t>
      </w:r>
    </w:p>
    <w:p>
      <w:pPr>
        <w:spacing w:after="0"/>
        <w:ind w:left="0"/>
        <w:jc w:val="both"/>
      </w:pPr>
      <w:r>
        <w:rPr>
          <w:rFonts w:ascii="Times New Roman"/>
          <w:b w:val="false"/>
          <w:i w:val="false"/>
          <w:color w:val="000000"/>
          <w:sz w:val="28"/>
        </w:rPr>
        <w:t>
      2) ПӘК сапалы фотосүреттерін: қырынан, алдыңғы көріністерін;</w:t>
      </w:r>
    </w:p>
    <w:p>
      <w:pPr>
        <w:spacing w:after="0"/>
        <w:ind w:left="0"/>
        <w:jc w:val="both"/>
      </w:pPr>
      <w:r>
        <w:rPr>
          <w:rFonts w:ascii="Times New Roman"/>
          <w:b w:val="false"/>
          <w:i w:val="false"/>
          <w:color w:val="000000"/>
          <w:sz w:val="28"/>
        </w:rPr>
        <w:t>
      3) пилотсыз авиациялық жүйеге техникалық қызмет көрсету регламентінің (бағдарламасының) құрылымына сәйкес ТҚ регламенті (бағдарлама).</w:t>
      </w:r>
    </w:p>
    <w:bookmarkStart w:name="z304" w:id="238"/>
    <w:p>
      <w:pPr>
        <w:spacing w:after="0"/>
        <w:ind w:left="0"/>
        <w:jc w:val="both"/>
      </w:pPr>
      <w:r>
        <w:rPr>
          <w:rFonts w:ascii="Times New Roman"/>
          <w:b w:val="false"/>
          <w:i w:val="false"/>
          <w:color w:val="000000"/>
          <w:sz w:val="28"/>
        </w:rPr>
        <w:t>
      255. Уәкілетті ұйым құжаттарды келіп түскен күні тіркеуді жүзеге асырады. Жұмыс уақыты аяқталғаннан кейін, еңбек заңнамасына сәйкес демалыс және мереке күндері жүгінген кезде өтініштерді қабылдау және беру туралы шешім қабылдау келесі жұмыс күні жүзеге асырылады.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256. Уәкілетті ұйым өтініш беруші осы Қағидалардың </w:t>
      </w:r>
      <w:r>
        <w:rPr>
          <w:rFonts w:ascii="Times New Roman"/>
          <w:b w:val="false"/>
          <w:i w:val="false"/>
          <w:color w:val="000000"/>
          <w:sz w:val="28"/>
        </w:rPr>
        <w:t>254-тармағында</w:t>
      </w:r>
      <w:r>
        <w:rPr>
          <w:rFonts w:ascii="Times New Roman"/>
          <w:b w:val="false"/>
          <w:i w:val="false"/>
          <w:color w:val="000000"/>
          <w:sz w:val="28"/>
        </w:rPr>
        <w:t xml:space="preserve"> көзделген құжаттар топтамасын толық ұсынбаған жағдайда өтінішті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257. Өтініш беруші осы Қағидалардың </w:t>
      </w:r>
      <w:r>
        <w:rPr>
          <w:rFonts w:ascii="Times New Roman"/>
          <w:b w:val="false"/>
          <w:i w:val="false"/>
          <w:color w:val="000000"/>
          <w:sz w:val="28"/>
        </w:rPr>
        <w:t>254-тармағында</w:t>
      </w:r>
      <w:r>
        <w:rPr>
          <w:rFonts w:ascii="Times New Roman"/>
          <w:b w:val="false"/>
          <w:i w:val="false"/>
          <w:color w:val="000000"/>
          <w:sz w:val="28"/>
        </w:rPr>
        <w:t xml:space="preserve"> көзделген құжаттардың толық топтамасын ұсынған кезде ұсынылған құжаттар осы Қағидалардың талаптарына сәйкестігіне тексеріледі және қарау нәтижелері бойынша өтініш берушінің электрондық мекенжайына құжаттар келіп түскен сәттен бастап 10 (он) жұмыс күнінен кешіктірмей сертификаттық зерттеп-қарау кезеңін және тексеруге тағайындалған авиациялық инспектордың тегін, атын, әкесінің атын (бар болған жағдайда) көрсете отырып, сертификаттық зерттеп-қарау жүргізу туралы хабарлама жіберіледі.</w:t>
      </w:r>
    </w:p>
    <w:bookmarkStart w:name="z307" w:id="239"/>
    <w:p>
      <w:pPr>
        <w:spacing w:after="0"/>
        <w:ind w:left="0"/>
        <w:jc w:val="both"/>
      </w:pPr>
      <w:r>
        <w:rPr>
          <w:rFonts w:ascii="Times New Roman"/>
          <w:b w:val="false"/>
          <w:i w:val="false"/>
          <w:color w:val="000000"/>
          <w:sz w:val="28"/>
        </w:rPr>
        <w:t>
      258. Сертификаттық тексеру 2 (екі) жұмыс күнінен аспайды.</w:t>
      </w:r>
    </w:p>
    <w:bookmarkEnd w:id="239"/>
    <w:bookmarkStart w:name="z308" w:id="240"/>
    <w:p>
      <w:pPr>
        <w:spacing w:after="0"/>
        <w:ind w:left="0"/>
        <w:jc w:val="both"/>
      </w:pPr>
      <w:r>
        <w:rPr>
          <w:rFonts w:ascii="Times New Roman"/>
          <w:b w:val="false"/>
          <w:i w:val="false"/>
          <w:color w:val="000000"/>
          <w:sz w:val="28"/>
        </w:rPr>
        <w:t>
      259. Өтініш берушінің және ұсынылған материалдардың, деректер мен мәліметтердің сәйкестігіне сертификаттық тексеру авиация инспекторлары үшін азаматтық авиация саласындағы уәкілетті ұйым әзірлеген нұсқаулық материалды пайдалана отырып жүзеге асырылады. Өтініш беруші авиациялық инспекторлардың сертификатталатын пилотсыз авиациялық жүйеге қолжетімділігін қамтамасыз етеді және ұшу жарамдылығы нормаларына 1-қосымшада келтірілген ең жоғары ұшу салмағы 750 кг дейінгі пилотсыз авиациялық жүйелерге қойылатын ең төменгі ұшу-техникалық талаптарға сәйкестігін салыстыру және бағалау үшін пайдалану құжаттамасын ұсынады.</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260. Өтініш берушінің электрондық немесе пошталық мекенжайына сертификаттық тексеру нәтижелері бойынша пилотсыз авиациялық жүйе данасының пайдалануға жарамдылығы туралы ресімделген бағалау актісі пилотсыз авиациялық жүйе данасының пайдалануға жарамдылығы туралы бағалау актісінде оң қорытынды болған кезде –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мүмкіндік туралы қорытынды мен қорытындыны көрсете отырып жіберіледі, немесе пилотсыз авиациялық жүйенің данасын пайдалануға жарамдылығы туралы бағалау актісінде теріс қорытынды болған кезде сәйкестік куәлігін беру мүмкін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261. Пилотсыз авиациялық жүйесінің данасын бағалау актіде оң қорытынды болған кезде, актіге қол қойылған сәттен бастап 2 (екі) жұмыс күні ішінде өтініш берушінің электрондық поштасына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деректер картасын қоса бере отырып,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пилотсыз авиациялық жүйе данасының сәйкестік куәлігі жіберіледі.</w:t>
      </w:r>
    </w:p>
    <w:bookmarkStart w:name="z311" w:id="241"/>
    <w:p>
      <w:pPr>
        <w:spacing w:after="0"/>
        <w:ind w:left="0"/>
        <w:jc w:val="both"/>
      </w:pPr>
      <w:r>
        <w:rPr>
          <w:rFonts w:ascii="Times New Roman"/>
          <w:b w:val="false"/>
          <w:i w:val="false"/>
          <w:color w:val="000000"/>
          <w:sz w:val="28"/>
        </w:rPr>
        <w:t>
      262. ПАЖ данасының сәйкестік куәлігі шексіз мерзімге беріледі және бөлінбейтін болып табылады.</w:t>
      </w:r>
    </w:p>
    <w:bookmarkEnd w:id="241"/>
    <w:bookmarkStart w:name="z312" w:id="242"/>
    <w:p>
      <w:pPr>
        <w:spacing w:after="0"/>
        <w:ind w:left="0"/>
        <w:jc w:val="both"/>
      </w:pPr>
      <w:r>
        <w:rPr>
          <w:rFonts w:ascii="Times New Roman"/>
          <w:b w:val="false"/>
          <w:i w:val="false"/>
          <w:color w:val="000000"/>
          <w:sz w:val="28"/>
        </w:rPr>
        <w:t>
      263. Өтініш берушіге пилотсыз авиациялық жүйе данасының пайдалануға жарамдылығын бағалау актісінде теріс қорытындының негізі болып табылатын мынадай жағдайлардың бірінде ПАЖ данасының сәйкестік күәлігін беруден бас тартылады:</w:t>
      </w:r>
    </w:p>
    <w:bookmarkEnd w:id="242"/>
    <w:p>
      <w:pPr>
        <w:spacing w:after="0"/>
        <w:ind w:left="0"/>
        <w:jc w:val="both"/>
      </w:pPr>
      <w:r>
        <w:rPr>
          <w:rFonts w:ascii="Times New Roman"/>
          <w:b w:val="false"/>
          <w:i w:val="false"/>
          <w:color w:val="000000"/>
          <w:sz w:val="28"/>
        </w:rPr>
        <w:t>
      1) ПАЖ сәйкестік күәлігін алу үшін өтініш беруші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пилотсыз авиациялық жүйенің Ұшу жарамдылығы нормаларына </w:t>
      </w:r>
    </w:p>
    <w:p>
      <w:pPr>
        <w:spacing w:after="0"/>
        <w:ind w:left="0"/>
        <w:jc w:val="both"/>
      </w:pPr>
      <w:r>
        <w:rPr>
          <w:rFonts w:ascii="Times New Roman"/>
          <w:b w:val="false"/>
          <w:i w:val="false"/>
          <w:color w:val="000000"/>
          <w:sz w:val="28"/>
        </w:rPr>
        <w:t>
      1-қосымшаның 4-тарауының талаптарына сәйкес келмеуі.</w:t>
      </w:r>
    </w:p>
    <w:bookmarkStart w:name="z313" w:id="243"/>
    <w:p>
      <w:pPr>
        <w:spacing w:after="0"/>
        <w:ind w:left="0"/>
        <w:jc w:val="left"/>
      </w:pPr>
      <w:r>
        <w:rPr>
          <w:rFonts w:ascii="Times New Roman"/>
          <w:b/>
          <w:i w:val="false"/>
          <w:color w:val="000000"/>
        </w:rPr>
        <w:t xml:space="preserve"> 9-параграф. ПАЖ данасының сәйкестік куәлігінің қолданысын тоқтату және кері қайтарып алу тәртібі</w:t>
      </w:r>
    </w:p>
    <w:bookmarkEnd w:id="243"/>
    <w:bookmarkStart w:name="z314" w:id="244"/>
    <w:p>
      <w:pPr>
        <w:spacing w:after="0"/>
        <w:ind w:left="0"/>
        <w:jc w:val="both"/>
      </w:pPr>
      <w:r>
        <w:rPr>
          <w:rFonts w:ascii="Times New Roman"/>
          <w:b w:val="false"/>
          <w:i w:val="false"/>
          <w:color w:val="000000"/>
          <w:sz w:val="28"/>
        </w:rPr>
        <w:t>
      264. Азаматтық авиация саласындағы уәкілетті ұйым мынадай жағдайларда сәйкестік куәлігінің қолданысын тоқтатады:</w:t>
      </w:r>
    </w:p>
    <w:bookmarkEnd w:id="244"/>
    <w:p>
      <w:pPr>
        <w:spacing w:after="0"/>
        <w:ind w:left="0"/>
        <w:jc w:val="both"/>
      </w:pPr>
      <w:r>
        <w:rPr>
          <w:rFonts w:ascii="Times New Roman"/>
          <w:b w:val="false"/>
          <w:i w:val="false"/>
          <w:color w:val="000000"/>
          <w:sz w:val="28"/>
        </w:rPr>
        <w:t>
      1) сәйкестік куәлігі иесінің осы Қағидалардың ПАЖ талаптарын сақтамауы;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w:t>
      </w:r>
    </w:p>
    <w:p>
      <w:pPr>
        <w:spacing w:after="0"/>
        <w:ind w:left="0"/>
        <w:jc w:val="both"/>
      </w:pPr>
      <w:r>
        <w:rPr>
          <w:rFonts w:ascii="Times New Roman"/>
          <w:b w:val="false"/>
          <w:i w:val="false"/>
          <w:color w:val="000000"/>
          <w:sz w:val="28"/>
        </w:rPr>
        <w:t>
      3) ПАЖ сәйкестік куәлігі иесінен жазбаша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265. Осы Қағидалардың </w:t>
      </w:r>
      <w:r>
        <w:rPr>
          <w:rFonts w:ascii="Times New Roman"/>
          <w:b w:val="false"/>
          <w:i w:val="false"/>
          <w:color w:val="000000"/>
          <w:sz w:val="28"/>
        </w:rPr>
        <w:t>264-тармағының</w:t>
      </w:r>
      <w:r>
        <w:rPr>
          <w:rFonts w:ascii="Times New Roman"/>
          <w:b w:val="false"/>
          <w:i w:val="false"/>
          <w:color w:val="000000"/>
          <w:sz w:val="28"/>
        </w:rPr>
        <w:t xml:space="preserve"> 1) және 2) тармақшаларында көзделген бұзушылықтар анықталған кезде уәкілетті ұйым куәлік иесіне бұзушылықтар анықталған күннен бастап 3 (үш) жұмыс күні ішінде сәйкестік куәлігінің қолданысын тоқтату туралы жазбаша хабарлама жібереді.</w:t>
      </w:r>
    </w:p>
    <w:bookmarkStart w:name="z316" w:id="245"/>
    <w:p>
      <w:pPr>
        <w:spacing w:after="0"/>
        <w:ind w:left="0"/>
        <w:jc w:val="both"/>
      </w:pPr>
      <w:r>
        <w:rPr>
          <w:rFonts w:ascii="Times New Roman"/>
          <w:b w:val="false"/>
          <w:i w:val="false"/>
          <w:color w:val="000000"/>
          <w:sz w:val="28"/>
        </w:rPr>
        <w:t>
      266. Куәлік иесі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(бұдан әрі - жоспар) қарау және келісу үшін жібереді.</w:t>
      </w:r>
    </w:p>
    <w:bookmarkEnd w:id="245"/>
    <w:bookmarkStart w:name="z317" w:id="246"/>
    <w:p>
      <w:pPr>
        <w:spacing w:after="0"/>
        <w:ind w:left="0"/>
        <w:jc w:val="both"/>
      </w:pPr>
      <w:r>
        <w:rPr>
          <w:rFonts w:ascii="Times New Roman"/>
          <w:b w:val="false"/>
          <w:i w:val="false"/>
          <w:color w:val="000000"/>
          <w:sz w:val="28"/>
        </w:rPr>
        <w:t>
      267. Азаматтық авиация саласындағы уәкілетті ұйым ПАЖ данасының сәйкестік куәлігі иесімен келісілген жоспардың белгіленген мерзімде тексеріс жүргізу арқылы орындалуын бақылайды. Жоспардың орындалуын тексеру қорытындысы бойынша азаматтық авиация саласындағы уәкілетті ұйым 5 (бес) жұмыс күні ішінде:</w:t>
      </w:r>
    </w:p>
    <w:bookmarkEnd w:id="246"/>
    <w:p>
      <w:pPr>
        <w:spacing w:after="0"/>
        <w:ind w:left="0"/>
        <w:jc w:val="both"/>
      </w:pPr>
      <w:r>
        <w:rPr>
          <w:rFonts w:ascii="Times New Roman"/>
          <w:b w:val="false"/>
          <w:i w:val="false"/>
          <w:color w:val="000000"/>
          <w:sz w:val="28"/>
        </w:rPr>
        <w:t>
      жоспарды орындау кезінде ПАЖ данасының сәйкестік сертификатының қолданысын қайта жаңартады;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318" w:id="247"/>
    <w:p>
      <w:pPr>
        <w:spacing w:after="0"/>
        <w:ind w:left="0"/>
        <w:jc w:val="both"/>
      </w:pPr>
      <w:r>
        <w:rPr>
          <w:rFonts w:ascii="Times New Roman"/>
          <w:b w:val="false"/>
          <w:i w:val="false"/>
          <w:color w:val="000000"/>
          <w:sz w:val="28"/>
        </w:rPr>
        <w:t>
      268. ПАЖ данасының сәйкестік куәлігінің қолданысын жаңарту немесе жаңартудан бас тарту жөніндегі шешімді уәкілетті ұйым куәлік иесіне тексеру аяқталған сәттен бастап 3(үш) жұмыс күні ішінде жазбаша нысанда хабарлайды.</w:t>
      </w:r>
    </w:p>
    <w:bookmarkEnd w:id="247"/>
    <w:bookmarkStart w:name="z319" w:id="248"/>
    <w:p>
      <w:pPr>
        <w:spacing w:after="0"/>
        <w:ind w:left="0"/>
        <w:jc w:val="both"/>
      </w:pPr>
      <w:r>
        <w:rPr>
          <w:rFonts w:ascii="Times New Roman"/>
          <w:b w:val="false"/>
          <w:i w:val="false"/>
          <w:color w:val="000000"/>
          <w:sz w:val="28"/>
        </w:rPr>
        <w:t>
      269. Бұзушылық жойылмаған жағдайда, қолданысы тоқтатылған күннен бастап 6 (алты) ай ішінде ПАЖ данасының сәйкестік куәлігі кері қайтарылады. Азаматтық авиация саласындағы уәкілетті ұйым ПАЖ данасының сәйкестік куәлігінің қайтарып алу туралы шешім қабылданған күннен бастап 2 (екі) жұмыс күні ішінде сертификат иесіне хабарлайды.</w:t>
      </w:r>
    </w:p>
    <w:bookmarkEnd w:id="248"/>
    <w:bookmarkStart w:name="z320" w:id="249"/>
    <w:p>
      <w:pPr>
        <w:spacing w:after="0"/>
        <w:ind w:left="0"/>
        <w:jc w:val="left"/>
      </w:pPr>
      <w:r>
        <w:rPr>
          <w:rFonts w:ascii="Times New Roman"/>
          <w:b/>
          <w:i w:val="false"/>
          <w:color w:val="000000"/>
        </w:rPr>
        <w:t xml:space="preserve"> 10-тарау. Пилотсыз авиациялық жүйені сертификаттау және ұшуға жарамдылық сертификатын беру тәртібі</w:t>
      </w:r>
    </w:p>
    <w:bookmarkEnd w:id="249"/>
    <w:bookmarkStart w:name="z321" w:id="250"/>
    <w:p>
      <w:pPr>
        <w:spacing w:after="0"/>
        <w:ind w:left="0"/>
        <w:jc w:val="both"/>
      </w:pPr>
      <w:r>
        <w:rPr>
          <w:rFonts w:ascii="Times New Roman"/>
          <w:b w:val="false"/>
          <w:i w:val="false"/>
          <w:color w:val="000000"/>
          <w:sz w:val="28"/>
        </w:rPr>
        <w:t>
      270. Осы тараудың ережелері ЕЖҰМ 750 кг-нан астам ПӘК-мен ПАЖ сертификаттау және ұшу жарамдылығы сертификатын беру тәртібін, сондай-ақ оның ұшу жарамдылығын сақтау процесін анықтайды.</w:t>
      </w:r>
    </w:p>
    <w:bookmarkEnd w:id="250"/>
    <w:bookmarkStart w:name="z322" w:id="251"/>
    <w:p>
      <w:pPr>
        <w:spacing w:after="0"/>
        <w:ind w:left="0"/>
        <w:jc w:val="both"/>
      </w:pPr>
      <w:r>
        <w:rPr>
          <w:rFonts w:ascii="Times New Roman"/>
          <w:b w:val="false"/>
          <w:i w:val="false"/>
          <w:color w:val="000000"/>
          <w:sz w:val="28"/>
        </w:rPr>
        <w:t>
      271. "Сертификатталатын" операциялар санатында ұшуларды орындау үшін ЕЖҰМ 750 кг-нан астам ПӘК-мен ПАЖ азаматтық авиация саласындағы уәкілетті ұйым берген ұшуға жарамдылық сертификаты болуы қажет. Қолданыстағы ұшу жарамдылығы сертификатынсыз "Сертификатталған" операциялар санатында ПАЖ қолдана отырып ұшуларды орындауға жол берілмейді.</w:t>
      </w:r>
    </w:p>
    <w:bookmarkEnd w:id="251"/>
    <w:bookmarkStart w:name="z323" w:id="252"/>
    <w:p>
      <w:pPr>
        <w:spacing w:after="0"/>
        <w:ind w:left="0"/>
        <w:jc w:val="both"/>
      </w:pPr>
      <w:r>
        <w:rPr>
          <w:rFonts w:ascii="Times New Roman"/>
          <w:b w:val="false"/>
          <w:i w:val="false"/>
          <w:color w:val="000000"/>
          <w:sz w:val="28"/>
        </w:rPr>
        <w:t>
      272. ПАЖ ұшуға жарамдылық сертификаты оны алған сәттен бастап бір жылға жарамды.</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273. Ұшуға жарамдылық сертификатын алу үшін өтініш беруші азаматтық авиация саласындағы уәкілетті ұйымға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өтініш жібереді және оған мынадай құжаттарды қоса береді:</w:t>
      </w:r>
    </w:p>
    <w:p>
      <w:pPr>
        <w:spacing w:after="0"/>
        <w:ind w:left="0"/>
        <w:jc w:val="both"/>
      </w:pPr>
      <w:r>
        <w:rPr>
          <w:rFonts w:ascii="Times New Roman"/>
          <w:b w:val="false"/>
          <w:i w:val="false"/>
          <w:color w:val="000000"/>
          <w:sz w:val="28"/>
        </w:rPr>
        <w:t>
      1) жалдау шарттарында немесе өзге де заңды негізде ПАЖ-не меншік құқығын немесе ПАЖ-не иелік ету құқығын растайтын құжаттың электрондық көшірмесі;</w:t>
      </w:r>
    </w:p>
    <w:p>
      <w:pPr>
        <w:spacing w:after="0"/>
        <w:ind w:left="0"/>
        <w:jc w:val="both"/>
      </w:pPr>
      <w:r>
        <w:rPr>
          <w:rFonts w:ascii="Times New Roman"/>
          <w:b w:val="false"/>
          <w:i w:val="false"/>
          <w:color w:val="000000"/>
          <w:sz w:val="28"/>
        </w:rPr>
        <w:t>
      2) типті сертификаттың электрондық көшірмесі;</w:t>
      </w:r>
    </w:p>
    <w:p>
      <w:pPr>
        <w:spacing w:after="0"/>
        <w:ind w:left="0"/>
        <w:jc w:val="both"/>
      </w:pPr>
      <w:r>
        <w:rPr>
          <w:rFonts w:ascii="Times New Roman"/>
          <w:b w:val="false"/>
          <w:i w:val="false"/>
          <w:color w:val="000000"/>
          <w:sz w:val="28"/>
        </w:rPr>
        <w:t>
      3) ұшуды пайдалану жөніндегі ПАЖ нұсқаулығының электрондық көшірмесі;</w:t>
      </w:r>
    </w:p>
    <w:p>
      <w:pPr>
        <w:spacing w:after="0"/>
        <w:ind w:left="0"/>
        <w:jc w:val="both"/>
      </w:pPr>
      <w:r>
        <w:rPr>
          <w:rFonts w:ascii="Times New Roman"/>
          <w:b w:val="false"/>
          <w:i w:val="false"/>
          <w:color w:val="000000"/>
          <w:sz w:val="28"/>
        </w:rPr>
        <w:t>
      4) бекітілген техникалық қызмет көрсету бағдарламасының (регламентінің) электрондық көшірмесі;</w:t>
      </w:r>
    </w:p>
    <w:p>
      <w:pPr>
        <w:spacing w:after="0"/>
        <w:ind w:left="0"/>
        <w:jc w:val="both"/>
      </w:pPr>
      <w:r>
        <w:rPr>
          <w:rFonts w:ascii="Times New Roman"/>
          <w:b w:val="false"/>
          <w:i w:val="false"/>
          <w:color w:val="000000"/>
          <w:sz w:val="28"/>
        </w:rPr>
        <w:t>
      5) борт журналының, ПАЖ қозғалтқыштары мен бұрандаларының паспорттарының немесе формулярларының электрондық көшірмесі немесе көрсетілген құжаттардың расталған телнұсқалары;</w:t>
      </w:r>
    </w:p>
    <w:p>
      <w:pPr>
        <w:spacing w:after="0"/>
        <w:ind w:left="0"/>
        <w:jc w:val="both"/>
      </w:pPr>
      <w:r>
        <w:rPr>
          <w:rFonts w:ascii="Times New Roman"/>
          <w:b w:val="false"/>
          <w:i w:val="false"/>
          <w:color w:val="000000"/>
          <w:sz w:val="28"/>
        </w:rPr>
        <w:t>
      6) ресурсы шектеулі агрегаттар мәртебесінің электрондық көшірмесі.</w:t>
      </w:r>
    </w:p>
    <w:bookmarkStart w:name="z325" w:id="253"/>
    <w:p>
      <w:pPr>
        <w:spacing w:after="0"/>
        <w:ind w:left="0"/>
        <w:jc w:val="both"/>
      </w:pPr>
      <w:r>
        <w:rPr>
          <w:rFonts w:ascii="Times New Roman"/>
          <w:b w:val="false"/>
          <w:i w:val="false"/>
          <w:color w:val="000000"/>
          <w:sz w:val="28"/>
        </w:rPr>
        <w:t>
      274. Өтінімді қарау және ПАЖ ұшу жарамдылығы сертификатын беру мерзімі 20 (жиырма) жұмыс күнін құрайды.</w:t>
      </w:r>
    </w:p>
    <w:bookmarkEnd w:id="253"/>
    <w:bookmarkStart w:name="z326" w:id="254"/>
    <w:p>
      <w:pPr>
        <w:spacing w:after="0"/>
        <w:ind w:left="0"/>
        <w:jc w:val="both"/>
      </w:pPr>
      <w:r>
        <w:rPr>
          <w:rFonts w:ascii="Times New Roman"/>
          <w:b w:val="false"/>
          <w:i w:val="false"/>
          <w:color w:val="000000"/>
          <w:sz w:val="28"/>
        </w:rPr>
        <w:t>
      275. Ұсынылған құжаттарға қосымша зерделеу немесе тексеру жүргізу қажет болған кезде қарау мерзімі 10 (он) жұмыс күніне дейін ұзартылады, ол туралы өтініш берушіге қарау мерзімі ұзартылған сәттен бастап 3 (үш) жұмыс күні ішінде хабарлама жіберіледі.</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276. Өтініш беруші осы Қағидалардың </w:t>
      </w:r>
      <w:r>
        <w:rPr>
          <w:rFonts w:ascii="Times New Roman"/>
          <w:b w:val="false"/>
          <w:i w:val="false"/>
          <w:color w:val="000000"/>
          <w:sz w:val="28"/>
        </w:rPr>
        <w:t>273-тармағында</w:t>
      </w:r>
      <w:r>
        <w:rPr>
          <w:rFonts w:ascii="Times New Roman"/>
          <w:b w:val="false"/>
          <w:i w:val="false"/>
          <w:color w:val="000000"/>
          <w:sz w:val="28"/>
        </w:rPr>
        <w:t xml:space="preserve"> көзделген тізбе бойынша құжаттар топтамасын және (немесе) қолданылу мерзімі өткен құжаттарды толық ұсынбаған кезде азаматтық авиация саласындағы уәкілетті ұйым өтінімді қабылдаудан бас тартады.</w:t>
      </w:r>
    </w:p>
    <w:bookmarkStart w:name="z328" w:id="255"/>
    <w:p>
      <w:pPr>
        <w:spacing w:after="0"/>
        <w:ind w:left="0"/>
        <w:jc w:val="both"/>
      </w:pPr>
      <w:r>
        <w:rPr>
          <w:rFonts w:ascii="Times New Roman"/>
          <w:b w:val="false"/>
          <w:i w:val="false"/>
          <w:color w:val="000000"/>
          <w:sz w:val="28"/>
        </w:rPr>
        <w:t>
      277. Ұсынылған құжаттар топтамасы қаралғаннан кейін және ескертулер болмағаннан кейін бұл құжаттар пилотсыз авиациялық жүйелерді пайдаланушыларды біріктіретін коммерциялық емес ұйымдарға беріледі.</w:t>
      </w:r>
    </w:p>
    <w:bookmarkEnd w:id="255"/>
    <w:bookmarkStart w:name="z329" w:id="256"/>
    <w:p>
      <w:pPr>
        <w:spacing w:after="0"/>
        <w:ind w:left="0"/>
        <w:jc w:val="both"/>
      </w:pPr>
      <w:r>
        <w:rPr>
          <w:rFonts w:ascii="Times New Roman"/>
          <w:b w:val="false"/>
          <w:i w:val="false"/>
          <w:color w:val="000000"/>
          <w:sz w:val="28"/>
        </w:rPr>
        <w:t>
      278. Пилотсыз авиациялық жүйенің техникалық жай-күйін тексеру және ұшуға жарамдылығын айқындау үшін тартылған коммерциялық емес ұйымдар азаматтық авиация саласындағы уәкілетті ұйымның келісімі бойынша ұдайы жұмыс істейтін ПАЖ тексеру жөніндегі техникалық комиссияны құрады.</w:t>
      </w:r>
    </w:p>
    <w:bookmarkEnd w:id="256"/>
    <w:bookmarkStart w:name="z330" w:id="257"/>
    <w:p>
      <w:pPr>
        <w:spacing w:after="0"/>
        <w:ind w:left="0"/>
        <w:jc w:val="both"/>
      </w:pPr>
      <w:r>
        <w:rPr>
          <w:rFonts w:ascii="Times New Roman"/>
          <w:b w:val="false"/>
          <w:i w:val="false"/>
          <w:color w:val="000000"/>
          <w:sz w:val="28"/>
        </w:rPr>
        <w:t>
      279. Техникалық комиссияның құрамына тиісті біліктілігі бар мамандар кіреді.</w:t>
      </w:r>
    </w:p>
    <w:bookmarkEnd w:id="257"/>
    <w:bookmarkStart w:name="z331" w:id="258"/>
    <w:p>
      <w:pPr>
        <w:spacing w:after="0"/>
        <w:ind w:left="0"/>
        <w:jc w:val="both"/>
      </w:pPr>
      <w:r>
        <w:rPr>
          <w:rFonts w:ascii="Times New Roman"/>
          <w:b w:val="false"/>
          <w:i w:val="false"/>
          <w:color w:val="000000"/>
          <w:sz w:val="28"/>
        </w:rPr>
        <w:t>
      280. Азаматтық авиация саласындағы уәкілетті ұйым өтініш пен құжаттарды тіркеген сәттен бастап 3 (үш) жұмыс күні ішінде пайдалану-техникалық құжаттамаға сараптама жүргізу және Ұшу жарамдылығы нормаларына 2-қосымшаға сәйкестігін ПАЖ бағалау жөніндегі жұмыстарды жүргізу үшін техникалық комиссияға өтінімнің көшірмесін береді және азаматтық авиация саласында уәкілетті ұйым басшысының қолымен сертификаттық тексеру жүргізуге бұйрық ресімдейді.</w:t>
      </w:r>
    </w:p>
    <w:bookmarkEnd w:id="258"/>
    <w:bookmarkStart w:name="z332" w:id="259"/>
    <w:p>
      <w:pPr>
        <w:spacing w:after="0"/>
        <w:ind w:left="0"/>
        <w:jc w:val="both"/>
      </w:pPr>
      <w:r>
        <w:rPr>
          <w:rFonts w:ascii="Times New Roman"/>
          <w:b w:val="false"/>
          <w:i w:val="false"/>
          <w:color w:val="000000"/>
          <w:sz w:val="28"/>
        </w:rPr>
        <w:t>
      281. Өтініш беруші техникалық комиссия мүшелеріне пайдалану құжаттамасына және пилотсыз авиациялық жүйеге кедергісіз қол жеткізуді қамтамасыз етеді.</w:t>
      </w:r>
    </w:p>
    <w:bookmarkEnd w:id="259"/>
    <w:bookmarkStart w:name="z333" w:id="260"/>
    <w:p>
      <w:pPr>
        <w:spacing w:after="0"/>
        <w:ind w:left="0"/>
        <w:jc w:val="both"/>
      </w:pPr>
      <w:r>
        <w:rPr>
          <w:rFonts w:ascii="Times New Roman"/>
          <w:b w:val="false"/>
          <w:i w:val="false"/>
          <w:color w:val="000000"/>
          <w:sz w:val="28"/>
        </w:rPr>
        <w:t>
      282. Техникалық комиссия азаматтық авиация саласындағы уәкілетті ұйымнан өтінім мен бұйрық алған сәттен бастап 10 (он) жұмыс күні ішінде пайдалану құжаттамасын (бұдан әрі – ПҚ) салыстыру және ұшуға жарамдылық нормаларына сәйкестігін бағалау бойынша жұмыстар жүргізеді.</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283. Пайдалану құжаттамасын салыстыру және ПАЖ-нің Ұшу жарамдылығы нормаларына сәйкестігін бағалау бойынша жүргізілген жұмыстардың нәтижелері бойынша техникалық комиссия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үш данада ПАЖ пайдалануға жарамдылығы туралы бағалау актісін (бұдан әрі – бағалау актісі) жасайды.</w:t>
      </w:r>
    </w:p>
    <w:bookmarkStart w:name="z335" w:id="261"/>
    <w:p>
      <w:pPr>
        <w:spacing w:after="0"/>
        <w:ind w:left="0"/>
        <w:jc w:val="both"/>
      </w:pPr>
      <w:r>
        <w:rPr>
          <w:rFonts w:ascii="Times New Roman"/>
          <w:b w:val="false"/>
          <w:i w:val="false"/>
          <w:color w:val="000000"/>
          <w:sz w:val="28"/>
        </w:rPr>
        <w:t>
      284. Бағалау актісінің бір данасы азаматтық авиация саласындағы уәкілетті ұйымға азаматтық авиация саласындағы уәкілетті ұйымнан өтінімнің көшірмесін алған күннен бастап 10 (он) жұмыс күні ішінде жіберіледі, екінші данасы – пайдаланушыға беріледі, үшінші данасы – пилотсыз авиациялық жүйелерді пайдаланушыларды біріктіретін коммерциялық емес ұйымда қалады.</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285. Техникалық комиссия берген оң бағалау актісінің негізінде азаматтық авиация саласындағы уәкілетті ұйым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пилотсыз авиациялық жүйенің ұшуға жарамдылық сертификатын ресімдейді не осы Қағидалардың </w:t>
      </w:r>
      <w:r>
        <w:rPr>
          <w:rFonts w:ascii="Times New Roman"/>
          <w:b w:val="false"/>
          <w:i w:val="false"/>
          <w:color w:val="000000"/>
          <w:sz w:val="28"/>
        </w:rPr>
        <w:t>286-тармағында</w:t>
      </w:r>
      <w:r>
        <w:rPr>
          <w:rFonts w:ascii="Times New Roman"/>
          <w:b w:val="false"/>
          <w:i w:val="false"/>
          <w:color w:val="000000"/>
          <w:sz w:val="28"/>
        </w:rPr>
        <w:t xml:space="preserve"> көрсетілген негіздер бойынш теріс бағалау актісі болған жағдайда пилотсыз авиациялық жүйенің ұшуға жарамдылық сертификатын беруден бас тарту туралы дәлелді жауап ресімделеді.</w:t>
      </w:r>
    </w:p>
    <w:bookmarkStart w:name="z337" w:id="262"/>
    <w:p>
      <w:pPr>
        <w:spacing w:after="0"/>
        <w:ind w:left="0"/>
        <w:jc w:val="both"/>
      </w:pPr>
      <w:r>
        <w:rPr>
          <w:rFonts w:ascii="Times New Roman"/>
          <w:b w:val="false"/>
          <w:i w:val="false"/>
          <w:color w:val="000000"/>
          <w:sz w:val="28"/>
        </w:rPr>
        <w:t>
      286. Өтініш берушіге техникалық комиссия мынадай жағдайларда сертификаттық тексеру жүргізу нәтижелері бойынша ұшуға жарамдылық сертификатын беруден бас тартады:</w:t>
      </w:r>
    </w:p>
    <w:bookmarkEnd w:id="262"/>
    <w:p>
      <w:pPr>
        <w:spacing w:after="0"/>
        <w:ind w:left="0"/>
        <w:jc w:val="both"/>
      </w:pPr>
      <w:r>
        <w:rPr>
          <w:rFonts w:ascii="Times New Roman"/>
          <w:b w:val="false"/>
          <w:i w:val="false"/>
          <w:color w:val="000000"/>
          <w:sz w:val="28"/>
        </w:rPr>
        <w:t>
      1) пайдаланушылар ұсынған құжаттардың және (немесе) олардағы деректердің (мәліметтердің) дұрыс еместігі анықталғанда;</w:t>
      </w:r>
    </w:p>
    <w:p>
      <w:pPr>
        <w:spacing w:after="0"/>
        <w:ind w:left="0"/>
        <w:jc w:val="both"/>
      </w:pPr>
      <w:r>
        <w:rPr>
          <w:rFonts w:ascii="Times New Roman"/>
          <w:b w:val="false"/>
          <w:i w:val="false"/>
          <w:color w:val="000000"/>
          <w:sz w:val="28"/>
        </w:rPr>
        <w:t>
      2) пайдаланушының және (немесе)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3) пайдаланушыға қатысты соттың қызметке немесе қызметтің жекелеген түрлеріне тыйым салу туралы заңды күшіне енген шешімі (үкімі) бар.</w:t>
      </w:r>
    </w:p>
    <w:bookmarkStart w:name="z338" w:id="263"/>
    <w:p>
      <w:pPr>
        <w:spacing w:after="0"/>
        <w:ind w:left="0"/>
        <w:jc w:val="left"/>
      </w:pPr>
      <w:r>
        <w:rPr>
          <w:rFonts w:ascii="Times New Roman"/>
          <w:b/>
          <w:i w:val="false"/>
          <w:color w:val="000000"/>
        </w:rPr>
        <w:t xml:space="preserve"> 1-параграф. ПАЖ ұшуға жарамдылық сертификатын тоқтата тұру және кері қайтарып алу тәртібі</w:t>
      </w:r>
    </w:p>
    <w:bookmarkEnd w:id="263"/>
    <w:bookmarkStart w:name="z339" w:id="264"/>
    <w:p>
      <w:pPr>
        <w:spacing w:after="0"/>
        <w:ind w:left="0"/>
        <w:jc w:val="both"/>
      </w:pPr>
      <w:r>
        <w:rPr>
          <w:rFonts w:ascii="Times New Roman"/>
          <w:b w:val="false"/>
          <w:i w:val="false"/>
          <w:color w:val="000000"/>
          <w:sz w:val="28"/>
        </w:rPr>
        <w:t>
      287. Азаматтық авиация саласындағы уәкілетті ұйым ПАЖ ұшу жарамдылығы сертификатының қолданылуын:</w:t>
      </w:r>
    </w:p>
    <w:bookmarkEnd w:id="264"/>
    <w:p>
      <w:pPr>
        <w:spacing w:after="0"/>
        <w:ind w:left="0"/>
        <w:jc w:val="both"/>
      </w:pPr>
      <w:r>
        <w:rPr>
          <w:rFonts w:ascii="Times New Roman"/>
          <w:b w:val="false"/>
          <w:i w:val="false"/>
          <w:color w:val="000000"/>
          <w:sz w:val="28"/>
        </w:rPr>
        <w:t>
      1) осы Қағидалардың талаптарына ПАЖ сәйкессіздіктер анықталғанда;</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16-3-бабында</w:t>
      </w:r>
      <w:r>
        <w:rPr>
          <w:rFonts w:ascii="Times New Roman"/>
          <w:b w:val="false"/>
          <w:i w:val="false"/>
          <w:color w:val="000000"/>
          <w:sz w:val="28"/>
        </w:rPr>
        <w:t xml:space="preserve"> көзделген бұзушылықтар анықталғанда;</w:t>
      </w:r>
    </w:p>
    <w:p>
      <w:pPr>
        <w:spacing w:after="0"/>
        <w:ind w:left="0"/>
        <w:jc w:val="both"/>
      </w:pPr>
      <w:r>
        <w:rPr>
          <w:rFonts w:ascii="Times New Roman"/>
          <w:b w:val="false"/>
          <w:i w:val="false"/>
          <w:color w:val="000000"/>
          <w:sz w:val="28"/>
        </w:rPr>
        <w:t>
      3) ПАЖ ұшуға жарамдылық сертификатын ұстаушының жазбаша өтініші болғанда тоқтата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288.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 және 2) тармақшаларында көзделген бұзушылықтар анықталған кезде азаматтық авиация саласындағы уәкілетті ұйым сертификат ұстаушыға бұзушылықтар анықталған күннен бастап 3 (үш) жұмыс күні ішінде ПАЖ ұшу жарамдылығы сертификатын тоқтата тұру туралы жазбаша хабарлама жібереді.</w:t>
      </w:r>
    </w:p>
    <w:bookmarkStart w:name="z341" w:id="265"/>
    <w:p>
      <w:pPr>
        <w:spacing w:after="0"/>
        <w:ind w:left="0"/>
        <w:jc w:val="both"/>
      </w:pPr>
      <w:r>
        <w:rPr>
          <w:rFonts w:ascii="Times New Roman"/>
          <w:b w:val="false"/>
          <w:i w:val="false"/>
          <w:color w:val="000000"/>
          <w:sz w:val="28"/>
        </w:rPr>
        <w:t>
      289. ПАЖ ұшуға жарамдылық сертификатын ұстаушы хабарламаны алғаннан кейін 7 (жеті) жұмыс күні ішінде азаматтық авиация саласындағы уәкілетті ұйымға анықталған бұзушылықтарды жою жөніндегі түзету іс-қимылдарының жоспарын (бұдан әрі – жоспар) қарау және келісу үшін жібереді.</w:t>
      </w:r>
    </w:p>
    <w:bookmarkEnd w:id="265"/>
    <w:bookmarkStart w:name="z342" w:id="266"/>
    <w:p>
      <w:pPr>
        <w:spacing w:after="0"/>
        <w:ind w:left="0"/>
        <w:jc w:val="both"/>
      </w:pPr>
      <w:r>
        <w:rPr>
          <w:rFonts w:ascii="Times New Roman"/>
          <w:b w:val="false"/>
          <w:i w:val="false"/>
          <w:color w:val="000000"/>
          <w:sz w:val="28"/>
        </w:rPr>
        <w:t>
      290. Азаматтық авиация саласындағы уәкілетті ұйым тексеру жүргізу арқылы белгіленген мерзімдерде ПАЖ ұшуға жарамдылық сертификатын ұстаушымен келісілген жоспардың орындалуын бақылайды.</w:t>
      </w:r>
    </w:p>
    <w:bookmarkEnd w:id="266"/>
    <w:bookmarkStart w:name="z343" w:id="267"/>
    <w:p>
      <w:pPr>
        <w:spacing w:after="0"/>
        <w:ind w:left="0"/>
        <w:jc w:val="both"/>
      </w:pPr>
      <w:r>
        <w:rPr>
          <w:rFonts w:ascii="Times New Roman"/>
          <w:b w:val="false"/>
          <w:i w:val="false"/>
          <w:color w:val="000000"/>
          <w:sz w:val="28"/>
        </w:rPr>
        <w:t>
      291. Жоспардың орындалуын тексеру қорытындысы бойынша азаматтық авиация саласындағы уәкілетті ұйым 5 (бес) жұмыс күні ішінде:</w:t>
      </w:r>
    </w:p>
    <w:bookmarkEnd w:id="267"/>
    <w:p>
      <w:pPr>
        <w:spacing w:after="0"/>
        <w:ind w:left="0"/>
        <w:jc w:val="both"/>
      </w:pPr>
      <w:r>
        <w:rPr>
          <w:rFonts w:ascii="Times New Roman"/>
          <w:b w:val="false"/>
          <w:i w:val="false"/>
          <w:color w:val="000000"/>
          <w:sz w:val="28"/>
        </w:rPr>
        <w:t>
      жоспарды орындау кезінде ПАЖ ұшу жарамдылығы сертификатының қолданысын қайта бастайды;</w:t>
      </w:r>
    </w:p>
    <w:p>
      <w:pPr>
        <w:spacing w:after="0"/>
        <w:ind w:left="0"/>
        <w:jc w:val="both"/>
      </w:pPr>
      <w:r>
        <w:rPr>
          <w:rFonts w:ascii="Times New Roman"/>
          <w:b w:val="false"/>
          <w:i w:val="false"/>
          <w:color w:val="000000"/>
          <w:sz w:val="28"/>
        </w:rPr>
        <w:t>
      жоспар орындалмаған кезде дәлелді бас тартуды жібереді.</w:t>
      </w:r>
    </w:p>
    <w:bookmarkStart w:name="z344" w:id="268"/>
    <w:p>
      <w:pPr>
        <w:spacing w:after="0"/>
        <w:ind w:left="0"/>
        <w:jc w:val="both"/>
      </w:pPr>
      <w:r>
        <w:rPr>
          <w:rFonts w:ascii="Times New Roman"/>
          <w:b w:val="false"/>
          <w:i w:val="false"/>
          <w:color w:val="000000"/>
          <w:sz w:val="28"/>
        </w:rPr>
        <w:t>
      292. ПАЖ ұшу жарамдылығы сертификатының қолданылуын қайта бастау немесе қайта бастаудан бас тарту жөніндегі шешім азаматтық авиация саласындағы уәкілетті ұйым тексеру аяқталған сәттен бастап 3 (үш) жұмыс күні ішінде пайдаланушыға жазбаша нысанда хабарлайды.</w:t>
      </w:r>
    </w:p>
    <w:bookmarkEnd w:id="268"/>
    <w:p>
      <w:pPr>
        <w:spacing w:after="0"/>
        <w:ind w:left="0"/>
        <w:jc w:val="both"/>
      </w:pPr>
      <w:r>
        <w:rPr>
          <w:rFonts w:ascii="Times New Roman"/>
          <w:b w:val="false"/>
          <w:i w:val="false"/>
          <w:color w:val="000000"/>
          <w:sz w:val="28"/>
        </w:rPr>
        <w:t>
      Бұзушылықты жоймаған жағдайда, тоқтатыла тұрған күннен бастап 6 (алты ай) ішінде ПАЖ ұшуға жарамдылық сертификаты кері қайтарылады. Азаматтық авиация саласындағы уәкілетті ұйым рұқсатты кері қайтарып алу туралы шешім қабылданған күннен бастап 2 (екі) жұмыс күні ішінде ПАЖ пайдаланушысын хабардар етеді.</w:t>
      </w:r>
    </w:p>
    <w:bookmarkStart w:name="z345" w:id="269"/>
    <w:p>
      <w:pPr>
        <w:spacing w:after="0"/>
        <w:ind w:left="0"/>
        <w:jc w:val="left"/>
      </w:pPr>
      <w:r>
        <w:rPr>
          <w:rFonts w:ascii="Times New Roman"/>
          <w:b/>
          <w:i w:val="false"/>
          <w:color w:val="000000"/>
        </w:rPr>
        <w:t xml:space="preserve"> 2-параграф. Ұшуға жарамдылықты сақтау</w:t>
      </w:r>
    </w:p>
    <w:bookmarkEnd w:id="269"/>
    <w:bookmarkStart w:name="z346" w:id="270"/>
    <w:p>
      <w:pPr>
        <w:spacing w:after="0"/>
        <w:ind w:left="0"/>
        <w:jc w:val="both"/>
      </w:pPr>
      <w:r>
        <w:rPr>
          <w:rFonts w:ascii="Times New Roman"/>
          <w:b w:val="false"/>
          <w:i w:val="false"/>
          <w:color w:val="000000"/>
          <w:sz w:val="28"/>
        </w:rPr>
        <w:t>
      293. ПАЖ техникалық жұмысы мынадай процестерді қамтиды:</w:t>
      </w:r>
    </w:p>
    <w:bookmarkEnd w:id="270"/>
    <w:p>
      <w:pPr>
        <w:spacing w:after="0"/>
        <w:ind w:left="0"/>
        <w:jc w:val="both"/>
      </w:pPr>
      <w:r>
        <w:rPr>
          <w:rFonts w:ascii="Times New Roman"/>
          <w:b w:val="false"/>
          <w:i w:val="false"/>
          <w:color w:val="000000"/>
          <w:sz w:val="28"/>
        </w:rPr>
        <w:t>
      1) техникалық қызмет көрсету;</w:t>
      </w:r>
    </w:p>
    <w:p>
      <w:pPr>
        <w:spacing w:after="0"/>
        <w:ind w:left="0"/>
        <w:jc w:val="both"/>
      </w:pPr>
      <w:r>
        <w:rPr>
          <w:rFonts w:ascii="Times New Roman"/>
          <w:b w:val="false"/>
          <w:i w:val="false"/>
          <w:color w:val="000000"/>
          <w:sz w:val="28"/>
        </w:rPr>
        <w:t>
      2) ПАЖ ұшу-техникалық сипаттамаларының ұшу жарамдылығы нормаларының талаптарына және ПАЖ әзірлеушінің құжаттарына сәйкестігін бақылау.</w:t>
      </w:r>
    </w:p>
    <w:bookmarkStart w:name="z347" w:id="271"/>
    <w:p>
      <w:pPr>
        <w:spacing w:after="0"/>
        <w:ind w:left="0"/>
        <w:jc w:val="both"/>
      </w:pPr>
      <w:r>
        <w:rPr>
          <w:rFonts w:ascii="Times New Roman"/>
          <w:b w:val="false"/>
          <w:i w:val="false"/>
          <w:color w:val="000000"/>
          <w:sz w:val="28"/>
        </w:rPr>
        <w:t>
      294. ПАЖ-нің ұшу-техникалық сипаттамаларының ұшуды пайдалану жөніндегі басшылықтардың талаптарына сәйкестігін бақылауды сыртқы ұшу экипаждары мен инженерлік - техникалық персонал (бұдан әрі – ИТП) жүзеге асырады.</w:t>
      </w:r>
    </w:p>
    <w:bookmarkEnd w:id="271"/>
    <w:bookmarkStart w:name="z348" w:id="272"/>
    <w:p>
      <w:pPr>
        <w:spacing w:after="0"/>
        <w:ind w:left="0"/>
        <w:jc w:val="both"/>
      </w:pPr>
      <w:r>
        <w:rPr>
          <w:rFonts w:ascii="Times New Roman"/>
          <w:b w:val="false"/>
          <w:i w:val="false"/>
          <w:color w:val="000000"/>
          <w:sz w:val="28"/>
        </w:rPr>
        <w:t>
      295. Жөндеу ұшуға жарамдылық нормаларының талаптарымен айқындалатын ПАЖ ұшуға жарамдылығын қалпына келтіру процесін қамтиды.</w:t>
      </w:r>
    </w:p>
    <w:bookmarkEnd w:id="272"/>
    <w:bookmarkStart w:name="z349" w:id="273"/>
    <w:p>
      <w:pPr>
        <w:spacing w:after="0"/>
        <w:ind w:left="0"/>
        <w:jc w:val="both"/>
      </w:pPr>
      <w:r>
        <w:rPr>
          <w:rFonts w:ascii="Times New Roman"/>
          <w:b w:val="false"/>
          <w:i w:val="false"/>
          <w:color w:val="000000"/>
          <w:sz w:val="28"/>
        </w:rPr>
        <w:t>
      296. ПАЖ техникалық қызмет көрсету (бұдан әрі – ТҚК) техникалық қызмет көрсету бағдарламалары (регламенттері) (бұдан әрі – ТҚКР) бойынша жүзеге асырылады. Қазақстан Республикасының азаматтық әуе кемелерінің мемлекеттік тізілімінде тіркелген ПАЖ техникалық қызмет көрсету бағдарламасын (регламентін) азаматтық авиация саласындағы уәкілетті ұйым келіседі.</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297. Техникалық қызмет көрсетуді және жөндеуді (бұдан әрі – ТҚ және Ж) жүргізу кезінде Заңның 48-бабының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олардың өндірушісі немесе техникалық қызмет көрсету және жөндеу жөніндегі сертификатталған ұйым берген сәйкестендіретін құжаттары (формулярлары, паспорттары, этикеткалары, пайдалануға рұқсат беру туралы құжаттары, түпнұсқалық телнұсқалары) жоқ агрегаттарды, жиынтықтаушы бұйымдар мен олардың қосалқы бөлшектерін пайдалануға жол берілмейді.</w:t>
      </w:r>
    </w:p>
    <w:bookmarkStart w:name="z351" w:id="274"/>
    <w:p>
      <w:pPr>
        <w:spacing w:after="0"/>
        <w:ind w:left="0"/>
        <w:jc w:val="both"/>
      </w:pPr>
      <w:r>
        <w:rPr>
          <w:rFonts w:ascii="Times New Roman"/>
          <w:b w:val="false"/>
          <w:i w:val="false"/>
          <w:color w:val="000000"/>
          <w:sz w:val="28"/>
        </w:rPr>
        <w:t>
      298. ПАЖ техникалық пайдалануды АТТҚҚ және ТҚК жөніндегі ұйым немесе ұшуларды инженерлік-авиациялық қамтамасыз етуді жүзеге асыратын авиациялық персонал жүргізеді.</w:t>
      </w:r>
    </w:p>
    <w:bookmarkEnd w:id="274"/>
    <w:bookmarkStart w:name="z352" w:id="275"/>
    <w:p>
      <w:pPr>
        <w:spacing w:after="0"/>
        <w:ind w:left="0"/>
        <w:jc w:val="both"/>
      </w:pPr>
      <w:r>
        <w:rPr>
          <w:rFonts w:ascii="Times New Roman"/>
          <w:b w:val="false"/>
          <w:i w:val="false"/>
          <w:color w:val="000000"/>
          <w:sz w:val="28"/>
        </w:rPr>
        <w:t>
      299. Ұшуды инженерлік-авиациялық қамтамасыз ету мынадай міндеттерді жүзеге асырады:</w:t>
      </w:r>
    </w:p>
    <w:bookmarkEnd w:id="275"/>
    <w:p>
      <w:pPr>
        <w:spacing w:after="0"/>
        <w:ind w:left="0"/>
        <w:jc w:val="both"/>
      </w:pPr>
      <w:r>
        <w:rPr>
          <w:rFonts w:ascii="Times New Roman"/>
          <w:b w:val="false"/>
          <w:i w:val="false"/>
          <w:color w:val="000000"/>
          <w:sz w:val="28"/>
        </w:rPr>
        <w:t>
      1) авиакәсіпорындардың жарамды және ұшуға дайындалған ПАЖ қажеттіліктерін уақтылы, толық және сапалы қанағаттандыру;</w:t>
      </w:r>
    </w:p>
    <w:p>
      <w:pPr>
        <w:spacing w:after="0"/>
        <w:ind w:left="0"/>
        <w:jc w:val="both"/>
      </w:pPr>
      <w:r>
        <w:rPr>
          <w:rFonts w:ascii="Times New Roman"/>
          <w:b w:val="false"/>
          <w:i w:val="false"/>
          <w:color w:val="000000"/>
          <w:sz w:val="28"/>
        </w:rPr>
        <w:t>
      2) ПҚ-ға қойылатын талаптарды, техникалық шарттар мен ПАЖ мақсаты бойынша тиімді және қауіпсіз пайдалану кепілдіктерін орындау.</w:t>
      </w:r>
    </w:p>
    <w:bookmarkStart w:name="z353" w:id="276"/>
    <w:p>
      <w:pPr>
        <w:spacing w:after="0"/>
        <w:ind w:left="0"/>
        <w:jc w:val="both"/>
      </w:pPr>
      <w:r>
        <w:rPr>
          <w:rFonts w:ascii="Times New Roman"/>
          <w:b w:val="false"/>
          <w:i w:val="false"/>
          <w:color w:val="000000"/>
          <w:sz w:val="28"/>
        </w:rPr>
        <w:t>
      300. АТТҚК және ТҚК жөніндегі ұйым мынадай функцияларды жүзеге асырады:</w:t>
      </w:r>
    </w:p>
    <w:bookmarkEnd w:id="276"/>
    <w:p>
      <w:pPr>
        <w:spacing w:after="0"/>
        <w:ind w:left="0"/>
        <w:jc w:val="both"/>
      </w:pPr>
      <w:r>
        <w:rPr>
          <w:rFonts w:ascii="Times New Roman"/>
          <w:b w:val="false"/>
          <w:i w:val="false"/>
          <w:color w:val="000000"/>
          <w:sz w:val="28"/>
        </w:rPr>
        <w:t>
      1) Пайдалану және жөндеу құжаттамасының талаптарына сәйкес АТТҚК және ТҚК (оның ішінде - ресурсты қалпына келтіру), оның ПАЖ сапасын бақылауды пысықтауларын, тексерулерін, ТҚК және жөндеуді ұйымдастыру және орындауы;</w:t>
      </w:r>
    </w:p>
    <w:p>
      <w:pPr>
        <w:spacing w:after="0"/>
        <w:ind w:left="0"/>
        <w:jc w:val="both"/>
      </w:pPr>
      <w:r>
        <w:rPr>
          <w:rFonts w:ascii="Times New Roman"/>
          <w:b w:val="false"/>
          <w:i w:val="false"/>
          <w:color w:val="000000"/>
          <w:sz w:val="28"/>
        </w:rPr>
        <w:t>
      2) ПАЖ істен шығуы мен ақауларын іздеу және жою, ұшу мен жерде анықталған ақаулар мен ақаулар туралы деректерді жинау, есепке алу және өңдеу;</w:t>
      </w:r>
    </w:p>
    <w:p>
      <w:pPr>
        <w:spacing w:after="0"/>
        <w:ind w:left="0"/>
        <w:jc w:val="both"/>
      </w:pPr>
      <w:r>
        <w:rPr>
          <w:rFonts w:ascii="Times New Roman"/>
          <w:b w:val="false"/>
          <w:i w:val="false"/>
          <w:color w:val="000000"/>
          <w:sz w:val="28"/>
        </w:rPr>
        <w:t>
      3) ПАЖ, ұшу қауіпсіздігін қамтамасыз ету және өз қызметін жетілдіру мақсатында авиациялық инциденттердің, істен шығулар мен ақаулардың алдын алу жөніндегі іс-шараларымен бірге оның ТҚК және сенімділігін талдау, оның техникалық пайдалану тәжірибесін талдау және жалпылау;</w:t>
      </w:r>
    </w:p>
    <w:p>
      <w:pPr>
        <w:spacing w:after="0"/>
        <w:ind w:left="0"/>
        <w:jc w:val="both"/>
      </w:pPr>
      <w:r>
        <w:rPr>
          <w:rFonts w:ascii="Times New Roman"/>
          <w:b w:val="false"/>
          <w:i w:val="false"/>
          <w:color w:val="000000"/>
          <w:sz w:val="28"/>
        </w:rPr>
        <w:t>
      4) жарнамалық-наразылық жұмыстарын жүргізу, өнім берушілерге олардың өнімдерінің кемшіліктерін жою туралы талаптар қою;</w:t>
      </w:r>
    </w:p>
    <w:p>
      <w:pPr>
        <w:spacing w:after="0"/>
        <w:ind w:left="0"/>
        <w:jc w:val="both"/>
      </w:pPr>
      <w:r>
        <w:rPr>
          <w:rFonts w:ascii="Times New Roman"/>
          <w:b w:val="false"/>
          <w:i w:val="false"/>
          <w:color w:val="000000"/>
          <w:sz w:val="28"/>
        </w:rPr>
        <w:t>
      5) ПАЖ ұшу-техникалық сипаттамаларының ұшуды пайдалану жөніндегі басшылықтың талаптарына сәйкестігін бақылау;</w:t>
      </w:r>
    </w:p>
    <w:p>
      <w:pPr>
        <w:spacing w:after="0"/>
        <w:ind w:left="0"/>
        <w:jc w:val="both"/>
      </w:pPr>
      <w:r>
        <w:rPr>
          <w:rFonts w:ascii="Times New Roman"/>
          <w:b w:val="false"/>
          <w:i w:val="false"/>
          <w:color w:val="000000"/>
          <w:sz w:val="28"/>
        </w:rPr>
        <w:t>
      6) оларға техникалық қызмет көрсету және жөндеу кезінде ПАЖ күзетін қамтамасыз ету;</w:t>
      </w:r>
    </w:p>
    <w:p>
      <w:pPr>
        <w:spacing w:after="0"/>
        <w:ind w:left="0"/>
        <w:jc w:val="both"/>
      </w:pPr>
      <w:r>
        <w:rPr>
          <w:rFonts w:ascii="Times New Roman"/>
          <w:b w:val="false"/>
          <w:i w:val="false"/>
          <w:color w:val="000000"/>
          <w:sz w:val="28"/>
        </w:rPr>
        <w:t>
      7) ПАЖ жағдайын бақылаудың прогрессивті технологияларын әзірлеуге және іске асыруға, оны жөндеуге, еңбек пен өндірісті ұйымдастыруға қатысу;</w:t>
      </w:r>
    </w:p>
    <w:p>
      <w:pPr>
        <w:spacing w:after="0"/>
        <w:ind w:left="0"/>
        <w:jc w:val="both"/>
      </w:pPr>
      <w:r>
        <w:rPr>
          <w:rFonts w:ascii="Times New Roman"/>
          <w:b w:val="false"/>
          <w:i w:val="false"/>
          <w:color w:val="000000"/>
          <w:sz w:val="28"/>
        </w:rPr>
        <w:t>
      8) ПАЖ пайдалану және жөндеу құжаттамасын жетілдіру жөнінде ұсыныстар әзірлеу;</w:t>
      </w:r>
    </w:p>
    <w:p>
      <w:pPr>
        <w:spacing w:after="0"/>
        <w:ind w:left="0"/>
        <w:jc w:val="both"/>
      </w:pPr>
      <w:r>
        <w:rPr>
          <w:rFonts w:ascii="Times New Roman"/>
          <w:b w:val="false"/>
          <w:i w:val="false"/>
          <w:color w:val="000000"/>
          <w:sz w:val="28"/>
        </w:rPr>
        <w:t>
      9) ПАЖ пайдалану және жөндеу құжаттамасына өз қажеттіліктерінің орындалуын қамтамасыз ету, оны жүргізу және сәйкестендіруші (пономерлік) құжаттаманы қоса алғанда, оның сақталуын қамтамасыз ету;</w:t>
      </w:r>
    </w:p>
    <w:p>
      <w:pPr>
        <w:spacing w:after="0"/>
        <w:ind w:left="0"/>
        <w:jc w:val="both"/>
      </w:pPr>
      <w:r>
        <w:rPr>
          <w:rFonts w:ascii="Times New Roman"/>
          <w:b w:val="false"/>
          <w:i w:val="false"/>
          <w:color w:val="000000"/>
          <w:sz w:val="28"/>
        </w:rPr>
        <w:t>
      10) ПАЖ пысықтаулары, инженерлік-авиациялық қызмет (бұдан әрі - ИАҚ) қызметі, құрамы, жай-күйі, материалдық мүлкі, қосалқы бөлшектері мен жабдықтары бойынша есепке алу мен есептіліктің белгіленген нысандарын жүргізу;</w:t>
      </w:r>
    </w:p>
    <w:p>
      <w:pPr>
        <w:spacing w:after="0"/>
        <w:ind w:left="0"/>
        <w:jc w:val="both"/>
      </w:pPr>
      <w:r>
        <w:rPr>
          <w:rFonts w:ascii="Times New Roman"/>
          <w:b w:val="false"/>
          <w:i w:val="false"/>
          <w:color w:val="000000"/>
          <w:sz w:val="28"/>
        </w:rPr>
        <w:t>
      11) жұмыскерлердің нормативтік еңбек жағдайларын қамтамасыз ету және ТҚК өндірісін және жөндеуді, өрт қауіпсіздігін және қоршаған ортаны қорғауды ұйымдастыру, өндірісті қажетті үй-жайлармен, жабдықтармен, қосалқы бөлшектермен және авиатехникалық мүлікпен қамтамасыз ету, оларды күтіп-ұстау, сақтау, пайдалану және қызмет көрсету жөніндегі шараларды жүзеге асыру;</w:t>
      </w:r>
    </w:p>
    <w:p>
      <w:pPr>
        <w:spacing w:after="0"/>
        <w:ind w:left="0"/>
        <w:jc w:val="both"/>
      </w:pPr>
      <w:r>
        <w:rPr>
          <w:rFonts w:ascii="Times New Roman"/>
          <w:b w:val="false"/>
          <w:i w:val="false"/>
          <w:color w:val="000000"/>
          <w:sz w:val="28"/>
        </w:rPr>
        <w:t>
      12) бүлінген ПАЖ эвакуациялау және қалпына келтіру жөніндегі жұмыстарды ұйымдастыру және жүргізу;</w:t>
      </w:r>
    </w:p>
    <w:p>
      <w:pPr>
        <w:spacing w:after="0"/>
        <w:ind w:left="0"/>
        <w:jc w:val="both"/>
      </w:pPr>
      <w:r>
        <w:rPr>
          <w:rFonts w:ascii="Times New Roman"/>
          <w:b w:val="false"/>
          <w:i w:val="false"/>
          <w:color w:val="000000"/>
          <w:sz w:val="28"/>
        </w:rPr>
        <w:t>
      13) оқу техникалық базасын ұйымдастыру және жарақтандыру, АИҚ персоналының техникалық даярлығын және ПАЖ мамандарының тағылымдамасын ұйымдастыру;</w:t>
      </w:r>
    </w:p>
    <w:p>
      <w:pPr>
        <w:spacing w:after="0"/>
        <w:ind w:left="0"/>
        <w:jc w:val="both"/>
      </w:pPr>
      <w:r>
        <w:rPr>
          <w:rFonts w:ascii="Times New Roman"/>
          <w:b w:val="false"/>
          <w:i w:val="false"/>
          <w:color w:val="000000"/>
          <w:sz w:val="28"/>
        </w:rPr>
        <w:t>
      14) АИҚ кадрларын іріктеу және орналастыру, әрбір қызметкердің өзінің қызметтік міндеттеріне жауапкершілікпен қарауын қалыптастыру бойынша жүйелі жұмыс жүргізу.</w:t>
      </w:r>
    </w:p>
    <w:bookmarkStart w:name="z354" w:id="277"/>
    <w:p>
      <w:pPr>
        <w:spacing w:after="0"/>
        <w:ind w:left="0"/>
        <w:jc w:val="both"/>
      </w:pPr>
      <w:r>
        <w:rPr>
          <w:rFonts w:ascii="Times New Roman"/>
          <w:b w:val="false"/>
          <w:i w:val="false"/>
          <w:color w:val="000000"/>
          <w:sz w:val="28"/>
        </w:rPr>
        <w:t>
      301. Сыртқы ұшу экипажының мүшелері ПАЖ жұмысындағы ауытқуларды анықтауды және борттық журналға уақтылы енгізуді, ИТП бойынша - ПАЖ жұмысының параметрлерін тіркеуге арналған, сондай-ақ объективті бақылау құралдарымен тіркелген ұшу-техникалық сипаттамалар мәндерінің ауытқу себептерін, борт журналында жазылған ұшу режимдерін талдауды қамтамасыз етеді.</w:t>
      </w:r>
    </w:p>
    <w:bookmarkEnd w:id="277"/>
    <w:bookmarkStart w:name="z355" w:id="278"/>
    <w:p>
      <w:pPr>
        <w:spacing w:after="0"/>
        <w:ind w:left="0"/>
        <w:jc w:val="both"/>
      </w:pPr>
      <w:r>
        <w:rPr>
          <w:rFonts w:ascii="Times New Roman"/>
          <w:b w:val="false"/>
          <w:i w:val="false"/>
          <w:color w:val="000000"/>
          <w:sz w:val="28"/>
        </w:rPr>
        <w:t>
      302. Сыртқы ұшу экипаждарының ПАЖ пайдалануы олар орындайтын ПАЖ, жерде және ұшуда оның жүйелерін, бұйымдары мен жабдықтарын пайдалану жөніндегі операциялар кешенін (ПАЖ ұшуды пайдалану) экипаждың жауапкершілігіне ПАЖ қабылдаған сәттен бастап және басқа қызметтердің жауапкершілігіне ПАЖ тапсырғанға дейін қамтиды. Көрсетілген операциялар кешенін нақты үлгідегі ПАЖ үшін ұшу пайдалану жөніндегі басшылық реттейді.</w:t>
      </w:r>
    </w:p>
    <w:bookmarkEnd w:id="278"/>
    <w:bookmarkStart w:name="z356" w:id="279"/>
    <w:p>
      <w:pPr>
        <w:spacing w:after="0"/>
        <w:ind w:left="0"/>
        <w:jc w:val="both"/>
      </w:pPr>
      <w:r>
        <w:rPr>
          <w:rFonts w:ascii="Times New Roman"/>
          <w:b w:val="false"/>
          <w:i w:val="false"/>
          <w:color w:val="000000"/>
          <w:sz w:val="28"/>
        </w:rPr>
        <w:t>
      303. Сыртқы ұшу экипажы ПАЖ үшін оны басқа қызметтердің өкілдерінен немесе басқа экипаждан өз жауапкершілігіне алған сәттен бастап және ПАЖ басқа қызметтің өкіліне немесе басқа экипажға тапсырғанға дейін жауап береді.</w:t>
      </w:r>
    </w:p>
    <w:bookmarkEnd w:id="279"/>
    <w:bookmarkStart w:name="z357" w:id="280"/>
    <w:p>
      <w:pPr>
        <w:spacing w:after="0"/>
        <w:ind w:left="0"/>
        <w:jc w:val="both"/>
      </w:pPr>
      <w:r>
        <w:rPr>
          <w:rFonts w:ascii="Times New Roman"/>
          <w:b w:val="false"/>
          <w:i w:val="false"/>
          <w:color w:val="000000"/>
          <w:sz w:val="28"/>
        </w:rPr>
        <w:t>
      304. Ұшуға белгілі бір ұшуды орындау үшін ресурс пен қызмет ету мерзімінің жеткілікті қалдығы бар, техникалық шарттарға сай келетін, белгіленген тиісті тексеруден және дайындықтан өткен (ПАЖ арнайы тексеруден, мұздануды жоюдан және т.б.) жарамды ПАЖ жіберіледі.</w:t>
      </w:r>
    </w:p>
    <w:bookmarkEnd w:id="280"/>
    <w:bookmarkStart w:name="z358" w:id="281"/>
    <w:p>
      <w:pPr>
        <w:spacing w:after="0"/>
        <w:ind w:left="0"/>
        <w:jc w:val="both"/>
      </w:pPr>
      <w:r>
        <w:rPr>
          <w:rFonts w:ascii="Times New Roman"/>
          <w:b w:val="false"/>
          <w:i w:val="false"/>
          <w:color w:val="000000"/>
          <w:sz w:val="28"/>
        </w:rPr>
        <w:t>
      305. ПАЖ келесі бір мезгілде жарамды деп саналады:</w:t>
      </w:r>
    </w:p>
    <w:bookmarkEnd w:id="281"/>
    <w:p>
      <w:pPr>
        <w:spacing w:after="0"/>
        <w:ind w:left="0"/>
        <w:jc w:val="both"/>
      </w:pPr>
      <w:r>
        <w:rPr>
          <w:rFonts w:ascii="Times New Roman"/>
          <w:b w:val="false"/>
          <w:i w:val="false"/>
          <w:color w:val="000000"/>
          <w:sz w:val="28"/>
        </w:rPr>
        <w:t>
      1) ПАЖ, қозғалтқыштар мен жинақтаушы бұйымдарда ресурс пен қызмет ету мерзімінің қалдығы болады, тізбеге және пономерлік құжаттамаға (формулярлар, борттық журнал) сәйкес толық жинақталады;</w:t>
      </w:r>
    </w:p>
    <w:p>
      <w:pPr>
        <w:spacing w:after="0"/>
        <w:ind w:left="0"/>
        <w:jc w:val="both"/>
      </w:pPr>
      <w:r>
        <w:rPr>
          <w:rFonts w:ascii="Times New Roman"/>
          <w:b w:val="false"/>
          <w:i w:val="false"/>
          <w:color w:val="000000"/>
          <w:sz w:val="28"/>
        </w:rPr>
        <w:t>
      2) ПАЖ-да регламентте көзделген кезекті ТҚ орындалғанда, ақаулар мен олардың салдары жойылғанда;</w:t>
      </w:r>
    </w:p>
    <w:p>
      <w:pPr>
        <w:spacing w:after="0"/>
        <w:ind w:left="0"/>
        <w:jc w:val="both"/>
      </w:pPr>
      <w:r>
        <w:rPr>
          <w:rFonts w:ascii="Times New Roman"/>
          <w:b w:val="false"/>
          <w:i w:val="false"/>
          <w:color w:val="000000"/>
          <w:sz w:val="28"/>
        </w:rPr>
        <w:t>
      3) өндірістік-техникалық және сәйкестендіру (пономерлік) құжаттамасы ресімделсе, кеменің жарамдылығы карта-нарядта тиісті лауазымды адамдардың қолдарымен расталады.</w:t>
      </w:r>
    </w:p>
    <w:bookmarkStart w:name="z359" w:id="282"/>
    <w:p>
      <w:pPr>
        <w:spacing w:after="0"/>
        <w:ind w:left="0"/>
        <w:jc w:val="both"/>
      </w:pPr>
      <w:r>
        <w:rPr>
          <w:rFonts w:ascii="Times New Roman"/>
          <w:b w:val="false"/>
          <w:i w:val="false"/>
          <w:color w:val="000000"/>
          <w:sz w:val="28"/>
        </w:rPr>
        <w:t>
      306. Жарамды ПАЖ келесі бір мезгілде ұшуға дайын деп саналады:</w:t>
      </w:r>
    </w:p>
    <w:bookmarkEnd w:id="282"/>
    <w:p>
      <w:pPr>
        <w:spacing w:after="0"/>
        <w:ind w:left="0"/>
        <w:jc w:val="both"/>
      </w:pPr>
      <w:r>
        <w:rPr>
          <w:rFonts w:ascii="Times New Roman"/>
          <w:b w:val="false"/>
          <w:i w:val="false"/>
          <w:color w:val="000000"/>
          <w:sz w:val="28"/>
        </w:rPr>
        <w:t>
      1) ПАЖ, қозғалтқыштар мен жиынтықтаушы бұйымдарда нақты ұшуды орындау үшін ресурстың және қызмет ету мерзімінің жеткілікті қалдығы болғанда;</w:t>
      </w:r>
    </w:p>
    <w:p>
      <w:pPr>
        <w:spacing w:after="0"/>
        <w:ind w:left="0"/>
        <w:jc w:val="both"/>
      </w:pPr>
      <w:r>
        <w:rPr>
          <w:rFonts w:ascii="Times New Roman"/>
          <w:b w:val="false"/>
          <w:i w:val="false"/>
          <w:color w:val="000000"/>
          <w:sz w:val="28"/>
        </w:rPr>
        <w:t>
      2) ПАЖ ұшуға арналған тапсырмаға және техникалық қызмет көрсету бағдарламасының (регламентінің), техникалық пайдалану жөніндегі нұсқаулықтың және ұшуды пайдалану жөніндегі нұсқаулықтың талаптарына сәйкес жанар-жағармай материалдарымен, газдармен, арнайы сұйықтықтармен толтырылып, барлық қажетті компоненттермен жарақтандырылғанда;</w:t>
      </w:r>
    </w:p>
    <w:p>
      <w:pPr>
        <w:spacing w:after="0"/>
        <w:ind w:left="0"/>
        <w:jc w:val="both"/>
      </w:pPr>
      <w:r>
        <w:rPr>
          <w:rFonts w:ascii="Times New Roman"/>
          <w:b w:val="false"/>
          <w:i w:val="false"/>
          <w:color w:val="000000"/>
          <w:sz w:val="28"/>
        </w:rPr>
        <w:t>
      3) ұшуды қамтамасыз ету жөніндегі жұмыстың карта-нарядында орындалып, қолтаңбалармен ресімделгенде;</w:t>
      </w:r>
    </w:p>
    <w:p>
      <w:pPr>
        <w:spacing w:after="0"/>
        <w:ind w:left="0"/>
        <w:jc w:val="both"/>
      </w:pPr>
      <w:r>
        <w:rPr>
          <w:rFonts w:ascii="Times New Roman"/>
          <w:b w:val="false"/>
          <w:i w:val="false"/>
          <w:color w:val="000000"/>
          <w:sz w:val="28"/>
        </w:rPr>
        <w:t>
      4) ПАЖ экипажға қабылдау-беруді ресімдей отырып, карта-нарядта және борттық журналда қолтаңбалармен берілгенде.</w:t>
      </w:r>
    </w:p>
    <w:p>
      <w:pPr>
        <w:spacing w:after="0"/>
        <w:ind w:left="0"/>
        <w:jc w:val="both"/>
      </w:pPr>
      <w:r>
        <w:rPr>
          <w:rFonts w:ascii="Times New Roman"/>
          <w:b w:val="false"/>
          <w:i w:val="false"/>
          <w:color w:val="000000"/>
          <w:sz w:val="28"/>
        </w:rPr>
        <w:t>
      Көрсетілген талаптар сақталмаған жағдайда ПАЖ ұшуға жіберілмейді.</w:t>
      </w:r>
    </w:p>
    <w:bookmarkStart w:name="z360" w:id="283"/>
    <w:p>
      <w:pPr>
        <w:spacing w:after="0"/>
        <w:ind w:left="0"/>
        <w:jc w:val="both"/>
      </w:pPr>
      <w:r>
        <w:rPr>
          <w:rFonts w:ascii="Times New Roman"/>
          <w:b w:val="false"/>
          <w:i w:val="false"/>
          <w:color w:val="000000"/>
          <w:sz w:val="28"/>
        </w:rPr>
        <w:t>
      307. Пайдаланушының жарамды ПАЖ қажеттілігі авиациялық жұмыстардың көлемімен, ПАЖ пайдалану динамикасымен анықталады.</w:t>
      </w:r>
    </w:p>
    <w:bookmarkEnd w:id="283"/>
    <w:bookmarkStart w:name="z361" w:id="284"/>
    <w:p>
      <w:pPr>
        <w:spacing w:after="0"/>
        <w:ind w:left="0"/>
        <w:jc w:val="both"/>
      </w:pPr>
      <w:r>
        <w:rPr>
          <w:rFonts w:ascii="Times New Roman"/>
          <w:b w:val="false"/>
          <w:i w:val="false"/>
          <w:color w:val="000000"/>
          <w:sz w:val="28"/>
        </w:rPr>
        <w:t>
      308. Техникалық пайдалану кезінде ПАЖ пайдаланушы:</w:t>
      </w:r>
    </w:p>
    <w:bookmarkEnd w:id="284"/>
    <w:p>
      <w:pPr>
        <w:spacing w:after="0"/>
        <w:ind w:left="0"/>
        <w:jc w:val="both"/>
      </w:pPr>
      <w:r>
        <w:rPr>
          <w:rFonts w:ascii="Times New Roman"/>
          <w:b w:val="false"/>
          <w:i w:val="false"/>
          <w:color w:val="000000"/>
          <w:sz w:val="28"/>
        </w:rPr>
        <w:t>
      1) ПАЖ, негізгі және жинақтаушы бұйымдар үшін, оның ішінде ұшудағы және жердегі жұмыс режимдері бойынша нормативтік құжаттарда белгіленген пайдалану шектеулерін сақтайды;</w:t>
      </w:r>
    </w:p>
    <w:p>
      <w:pPr>
        <w:spacing w:after="0"/>
        <w:ind w:left="0"/>
        <w:jc w:val="both"/>
      </w:pPr>
      <w:r>
        <w:rPr>
          <w:rFonts w:ascii="Times New Roman"/>
          <w:b w:val="false"/>
          <w:i w:val="false"/>
          <w:color w:val="000000"/>
          <w:sz w:val="28"/>
        </w:rPr>
        <w:t>
      2) ТҚК және сақтау кезінде жұмыстарды уақтылы, толық көлемде және дұрыс орындайды;</w:t>
      </w:r>
    </w:p>
    <w:p>
      <w:pPr>
        <w:spacing w:after="0"/>
        <w:ind w:left="0"/>
        <w:jc w:val="both"/>
      </w:pPr>
      <w:r>
        <w:rPr>
          <w:rFonts w:ascii="Times New Roman"/>
          <w:b w:val="false"/>
          <w:i w:val="false"/>
          <w:color w:val="000000"/>
          <w:sz w:val="28"/>
        </w:rPr>
        <w:t>
      3) осы үлгідегі, модельдегі ПАЖ қолдануға көзделген жанар-жағармай материалдарын, арнайы сұйықтықтарды, газдарды, шығыс материалдарын пайдаланады;</w:t>
      </w:r>
    </w:p>
    <w:p>
      <w:pPr>
        <w:spacing w:after="0"/>
        <w:ind w:left="0"/>
        <w:jc w:val="both"/>
      </w:pPr>
      <w:r>
        <w:rPr>
          <w:rFonts w:ascii="Times New Roman"/>
          <w:b w:val="false"/>
          <w:i w:val="false"/>
          <w:color w:val="000000"/>
          <w:sz w:val="28"/>
        </w:rPr>
        <w:t>
      4) бөлшектерді өздігінен ашудан, бұрылудан және құлап кетуден сақтайтын ажыратылатын қосылыстарды тексеру қағидаларын сақтайды;</w:t>
      </w:r>
    </w:p>
    <w:p>
      <w:pPr>
        <w:spacing w:after="0"/>
        <w:ind w:left="0"/>
        <w:jc w:val="both"/>
      </w:pPr>
      <w:r>
        <w:rPr>
          <w:rFonts w:ascii="Times New Roman"/>
          <w:b w:val="false"/>
          <w:i w:val="false"/>
          <w:color w:val="000000"/>
          <w:sz w:val="28"/>
        </w:rPr>
        <w:t>
      5) қозғалтқыштарды іске қосу және сынау, бөлшектеу-монтаждау жұмыстары, сүйрету және тиеу (түсіру), кедергілермен соқтығысудан ПАЖ зақымданудан қорғайды;</w:t>
      </w:r>
    </w:p>
    <w:p>
      <w:pPr>
        <w:spacing w:after="0"/>
        <w:ind w:left="0"/>
        <w:jc w:val="both"/>
      </w:pPr>
      <w:r>
        <w:rPr>
          <w:rFonts w:ascii="Times New Roman"/>
          <w:b w:val="false"/>
          <w:i w:val="false"/>
          <w:color w:val="000000"/>
          <w:sz w:val="28"/>
        </w:rPr>
        <w:t>
      6) ПАЖ тұрақтарын тек осы мақсаттарға арналған және/немесе жарамды жасанды және топырақ жолақтарын, жолдарды, алаңдарды пайдаланады;</w:t>
      </w:r>
    </w:p>
    <w:p>
      <w:pPr>
        <w:spacing w:after="0"/>
        <w:ind w:left="0"/>
        <w:jc w:val="both"/>
      </w:pPr>
      <w:r>
        <w:rPr>
          <w:rFonts w:ascii="Times New Roman"/>
          <w:b w:val="false"/>
          <w:i w:val="false"/>
          <w:color w:val="000000"/>
          <w:sz w:val="28"/>
        </w:rPr>
        <w:t>
      7) ПАЖ қоршаған ортаның (қар, мұз, су, шаң) деструктивті әсерінен қорғау жөніндегі шараларды қолданады.</w:t>
      </w:r>
    </w:p>
    <w:bookmarkStart w:name="z362" w:id="285"/>
    <w:p>
      <w:pPr>
        <w:spacing w:after="0"/>
        <w:ind w:left="0"/>
        <w:jc w:val="both"/>
      </w:pPr>
      <w:r>
        <w:rPr>
          <w:rFonts w:ascii="Times New Roman"/>
          <w:b w:val="false"/>
          <w:i w:val="false"/>
          <w:color w:val="000000"/>
          <w:sz w:val="28"/>
        </w:rPr>
        <w:t>
      309. ПАЖ бойынша жұмыс аяқталғаннан кейін орындаушылар тапсырма орындалатын жерде (бөлімдерде, люктерде) бөлшектер, құрал, басқа да бөгде заттар қалмағанын тексереді.</w:t>
      </w:r>
    </w:p>
    <w:bookmarkEnd w:id="285"/>
    <w:bookmarkStart w:name="z363" w:id="286"/>
    <w:p>
      <w:pPr>
        <w:spacing w:after="0"/>
        <w:ind w:left="0"/>
        <w:jc w:val="both"/>
      </w:pPr>
      <w:r>
        <w:rPr>
          <w:rFonts w:ascii="Times New Roman"/>
          <w:b w:val="false"/>
          <w:i w:val="false"/>
          <w:color w:val="000000"/>
          <w:sz w:val="28"/>
        </w:rPr>
        <w:t>
      310. Нақты үлгідегі, модельдегі ПАЖ техникалық қызмет көрсету кезінде тек жарамды, тиісті ПҚ талаптарына сәйкес келетін арнайы машиналарды, энергия көздерін, жүк көтергіш механизмдерді, жылытқыштарды, жалпы қолданылатын басқа да жерүсті қызмет көрсету құралдарын пайдалануға рұқсат етіледі. Көрсетілген құралдардың жарамдылығын растау тәртібін пайдаланушы және ТҚК және жөндеу жөніндегі ұйым айқындайды.</w:t>
      </w:r>
    </w:p>
    <w:bookmarkEnd w:id="286"/>
    <w:bookmarkStart w:name="z364" w:id="287"/>
    <w:p>
      <w:pPr>
        <w:spacing w:after="0"/>
        <w:ind w:left="0"/>
        <w:jc w:val="both"/>
      </w:pPr>
      <w:r>
        <w:rPr>
          <w:rFonts w:ascii="Times New Roman"/>
          <w:b w:val="false"/>
          <w:i w:val="false"/>
          <w:color w:val="000000"/>
          <w:sz w:val="28"/>
        </w:rPr>
        <w:t>
      311. ИТП ПАЖ-не техникалық қызмет көрсету үшін тартылған жалпы қолданылатын жерүсті қызмет көрсету құралдарын пайдалануды бақылауды қамтамасыз етеді және штаттық жерге қосу және өрт сөндіру құралдарымен жабдықталмаған арнайы машиналарға жерүсті қызмет көрсету құралдарының қалыптан тыс жұмысына байланысты ықтимал авариялық жағдайларды жою бойынша жедел шаралар қабылдауға жол бермейді.</w:t>
      </w:r>
    </w:p>
    <w:bookmarkEnd w:id="287"/>
    <w:bookmarkStart w:name="z365" w:id="288"/>
    <w:p>
      <w:pPr>
        <w:spacing w:after="0"/>
        <w:ind w:left="0"/>
        <w:jc w:val="both"/>
      </w:pPr>
      <w:r>
        <w:rPr>
          <w:rFonts w:ascii="Times New Roman"/>
          <w:b w:val="false"/>
          <w:i w:val="false"/>
          <w:color w:val="000000"/>
          <w:sz w:val="28"/>
        </w:rPr>
        <w:t>
      312. Ұзақтығы екі сағаттан асатын ПАЖ тұрағы кезінде (егер ПАЖ белгілі бір түрінің ПҚ өзгеше көрсетілмесе), ал жаңбыр, қар, боран, тұман, шаңды дауыл кезінде - тұрақ ұзақтығына қарамастан, толық және статикалық қысым жүйелерінің ауа қабылдағыштарына, қабылдағыштарына, басқа ПАЖ жүйелеріне ПҚ көзделген қорғаныс құрылғыларын орнату қажет.</w:t>
      </w:r>
    </w:p>
    <w:bookmarkEnd w:id="288"/>
    <w:p>
      <w:pPr>
        <w:spacing w:after="0"/>
        <w:ind w:left="0"/>
        <w:jc w:val="both"/>
      </w:pPr>
      <w:r>
        <w:rPr>
          <w:rFonts w:ascii="Times New Roman"/>
          <w:b w:val="false"/>
          <w:i w:val="false"/>
          <w:color w:val="000000"/>
          <w:sz w:val="28"/>
        </w:rPr>
        <w:t>
      Көрсетілген қорғаныс құрылғылары қызыл түске боялған және қызыл жұмсақ вымпелдері бар (қорғаныс құрылғылары орнатылған ПАЖ ұшып кетуін болдырмау мақсатында). Қорғаныс құрылғыларын орнату орындары қызыл (қызғылт сары) түске боялған ПАЖ-да қорғаныс құрылғылары қара түске боялады. Ұшу уақытына және ТҚҚ-дан алынатын қорғаныс құрылғылары олардың сақталуын және жарамдылығын қамтамасыз ететін орындарда сақталады.</w:t>
      </w:r>
    </w:p>
    <w:bookmarkStart w:name="z366" w:id="289"/>
    <w:p>
      <w:pPr>
        <w:spacing w:after="0"/>
        <w:ind w:left="0"/>
        <w:jc w:val="both"/>
      </w:pPr>
      <w:r>
        <w:rPr>
          <w:rFonts w:ascii="Times New Roman"/>
          <w:b w:val="false"/>
          <w:i w:val="false"/>
          <w:color w:val="000000"/>
          <w:sz w:val="28"/>
        </w:rPr>
        <w:t>
      313. Бұйымдарды бір ПАЖ-дан екіншісіне ауыстыру кезінде нақты жұмыстарды өндіру технологиясы қолданылады, оларды егжей-тегжейлі ұйымдастыру, тіркеу, ақпараттық сүйемелдеу және бақылау қамтамасыз етіледі.</w:t>
      </w:r>
    </w:p>
    <w:bookmarkEnd w:id="289"/>
    <w:bookmarkStart w:name="z367" w:id="290"/>
    <w:p>
      <w:pPr>
        <w:spacing w:after="0"/>
        <w:ind w:left="0"/>
        <w:jc w:val="both"/>
      </w:pPr>
      <w:r>
        <w:rPr>
          <w:rFonts w:ascii="Times New Roman"/>
          <w:b w:val="false"/>
          <w:i w:val="false"/>
          <w:color w:val="000000"/>
          <w:sz w:val="28"/>
        </w:rPr>
        <w:t>
      314. Жиынтықтаушы бұйымдардың жаңғыртылған немесе жаңа түрлерін ПАЖ-ға орнатуды, пысықтауларды орындауды, сондай-ақ конструкцияны өзгертуді ПАЖ әзірлеушісі қолданысқа енгізген бюллетеньдер бойынша жүргізеді.</w:t>
      </w:r>
    </w:p>
    <w:bookmarkEnd w:id="290"/>
    <w:bookmarkStart w:name="z368" w:id="291"/>
    <w:p>
      <w:pPr>
        <w:spacing w:after="0"/>
        <w:ind w:left="0"/>
        <w:jc w:val="both"/>
      </w:pPr>
      <w:r>
        <w:rPr>
          <w:rFonts w:ascii="Times New Roman"/>
          <w:b w:val="false"/>
          <w:i w:val="false"/>
          <w:color w:val="000000"/>
          <w:sz w:val="28"/>
        </w:rPr>
        <w:t>
      315. ПАЖ бір функционалдық жүйесіне кіретін ПАЖ элементтерін, күштік қондырғыларды, авиациялық және радиоэлектрондық жабдықтарды (бұдан әрі - А және РЭЖ) АТТҚК және ТҚК жөніндегі ұйым немесе ПАЖ пайдаланушысының инженерлік-техникалық құрамы қамтамасыз етеді.</w:t>
      </w:r>
    </w:p>
    <w:bookmarkEnd w:id="291"/>
    <w:bookmarkStart w:name="z369" w:id="292"/>
    <w:p>
      <w:pPr>
        <w:spacing w:after="0"/>
        <w:ind w:left="0"/>
        <w:jc w:val="both"/>
      </w:pPr>
      <w:r>
        <w:rPr>
          <w:rFonts w:ascii="Times New Roman"/>
          <w:b w:val="false"/>
          <w:i w:val="false"/>
          <w:color w:val="000000"/>
          <w:sz w:val="28"/>
        </w:rPr>
        <w:t>
      316 ПАЖ-да қауіпсіздік мақсатында оған ТҚК кезде ПАЖ-дың борттық желісі қуатсыз болады:</w:t>
      </w:r>
    </w:p>
    <w:bookmarkEnd w:id="292"/>
    <w:p>
      <w:pPr>
        <w:spacing w:after="0"/>
        <w:ind w:left="0"/>
        <w:jc w:val="both"/>
      </w:pPr>
      <w:r>
        <w:rPr>
          <w:rFonts w:ascii="Times New Roman"/>
          <w:b w:val="false"/>
          <w:i w:val="false"/>
          <w:color w:val="000000"/>
          <w:sz w:val="28"/>
        </w:rPr>
        <w:t>
      1) А және РЭЖ бойынша ПАЖ-да бөлшектеу және монтаждау жұмыстарын орындау;</w:t>
      </w:r>
    </w:p>
    <w:p>
      <w:pPr>
        <w:spacing w:after="0"/>
        <w:ind w:left="0"/>
        <w:jc w:val="both"/>
      </w:pPr>
      <w:r>
        <w:rPr>
          <w:rFonts w:ascii="Times New Roman"/>
          <w:b w:val="false"/>
          <w:i w:val="false"/>
          <w:color w:val="000000"/>
          <w:sz w:val="28"/>
        </w:rPr>
        <w:t>
      2) тарату құрылғыларын (қораптарын) тексеру және қарау;</w:t>
      </w:r>
    </w:p>
    <w:p>
      <w:pPr>
        <w:spacing w:after="0"/>
        <w:ind w:left="0"/>
        <w:jc w:val="both"/>
      </w:pPr>
      <w:r>
        <w:rPr>
          <w:rFonts w:ascii="Times New Roman"/>
          <w:b w:val="false"/>
          <w:i w:val="false"/>
          <w:color w:val="000000"/>
          <w:sz w:val="28"/>
        </w:rPr>
        <w:t>
      3) электр тізбектеріндегі қалпына келтіру жұмыстары;</w:t>
      </w:r>
    </w:p>
    <w:p>
      <w:pPr>
        <w:spacing w:after="0"/>
        <w:ind w:left="0"/>
        <w:jc w:val="both"/>
      </w:pPr>
      <w:r>
        <w:rPr>
          <w:rFonts w:ascii="Times New Roman"/>
          <w:b w:val="false"/>
          <w:i w:val="false"/>
          <w:color w:val="000000"/>
          <w:sz w:val="28"/>
        </w:rPr>
        <w:t>
      4) от қауіпті материалдарды пайдалана отырып, ПАЖ жұмыстарды орындау.</w:t>
      </w:r>
    </w:p>
    <w:p>
      <w:pPr>
        <w:spacing w:after="0"/>
        <w:ind w:left="0"/>
        <w:jc w:val="both"/>
      </w:pPr>
      <w:r>
        <w:rPr>
          <w:rFonts w:ascii="Times New Roman"/>
          <w:b w:val="false"/>
          <w:i w:val="false"/>
          <w:color w:val="000000"/>
          <w:sz w:val="28"/>
        </w:rPr>
        <w:t>
      Көрсетілген жағдайларда ПАЖ жанында, әуеайлақтық және авариялық электрмен қоректендіру ажыратқыштарында, сондай-ақ жердегі электр энергиясы көздерін қосу қосқыштарында "Ток астына қоспау. Жұмыс жүріп жатыр" деген мәтіні бар ескерту вымпелдері ілінеді.</w:t>
      </w:r>
    </w:p>
    <w:p>
      <w:pPr>
        <w:spacing w:after="0"/>
        <w:ind w:left="0"/>
        <w:jc w:val="both"/>
      </w:pPr>
      <w:r>
        <w:rPr>
          <w:rFonts w:ascii="Times New Roman"/>
          <w:b w:val="false"/>
          <w:i w:val="false"/>
          <w:color w:val="000000"/>
          <w:sz w:val="28"/>
        </w:rPr>
        <w:t>
      Тиісті жүйеде жиынтықтаушы бұйым, бөлік алынып тасталған немесе оларды бөлшектеу (монтаждау) бойынша жұмыстар орындалған кезде "Қоспа (тиіспе), жұмыс жүріп жатыр" мәтіні бар ескерту вымпелдерін ПАЖ басқару органдарына (қашықтан пилоттау пульті (ҚПП) немесе ПАЖ сыртқы пилоттың (оператордың) станциясына және оның жүйелеріне іліп қояды.</w:t>
      </w:r>
    </w:p>
    <w:bookmarkStart w:name="z370" w:id="293"/>
    <w:p>
      <w:pPr>
        <w:spacing w:after="0"/>
        <w:ind w:left="0"/>
        <w:jc w:val="left"/>
      </w:pPr>
      <w:r>
        <w:rPr>
          <w:rFonts w:ascii="Times New Roman"/>
          <w:b/>
          <w:i w:val="false"/>
          <w:color w:val="000000"/>
        </w:rPr>
        <w:t xml:space="preserve"> 3-параграф. ПАЖ, қозғалтқыштарға, авиациялық және радиоэлектрондық жабдыққа техникалық қызмет көрсету тәртібі</w:t>
      </w:r>
    </w:p>
    <w:bookmarkEnd w:id="293"/>
    <w:bookmarkStart w:name="z371" w:id="294"/>
    <w:p>
      <w:pPr>
        <w:spacing w:after="0"/>
        <w:ind w:left="0"/>
        <w:jc w:val="both"/>
      </w:pPr>
      <w:r>
        <w:rPr>
          <w:rFonts w:ascii="Times New Roman"/>
          <w:b w:val="false"/>
          <w:i w:val="false"/>
          <w:color w:val="000000"/>
          <w:sz w:val="28"/>
        </w:rPr>
        <w:t>
      317. ПАЖ аэродинамикалық қасиеттерін сақтау мақсатында мыналар қамтамасыз етіледі:</w:t>
      </w:r>
    </w:p>
    <w:bookmarkEnd w:id="294"/>
    <w:p>
      <w:pPr>
        <w:spacing w:after="0"/>
        <w:ind w:left="0"/>
        <w:jc w:val="both"/>
      </w:pPr>
      <w:r>
        <w:rPr>
          <w:rFonts w:ascii="Times New Roman"/>
          <w:b w:val="false"/>
          <w:i w:val="false"/>
          <w:color w:val="000000"/>
          <w:sz w:val="28"/>
        </w:rPr>
        <w:t>
      1) қанаттың басқару беттерінің элементтерін, жапқыштарды, обтекательді, люк қақпақтарын дұрыс бекіту;</w:t>
      </w:r>
    </w:p>
    <w:p>
      <w:pPr>
        <w:spacing w:after="0"/>
        <w:ind w:left="0"/>
        <w:jc w:val="both"/>
      </w:pPr>
      <w:r>
        <w:rPr>
          <w:rFonts w:ascii="Times New Roman"/>
          <w:b w:val="false"/>
          <w:i w:val="false"/>
          <w:color w:val="000000"/>
          <w:sz w:val="28"/>
        </w:rPr>
        <w:t>
      2) сыртқы беттердегі тойтармалар мен бекітпелердің әлсіреуін, күш элементтері мен қаптамадағы деформацияларды, сызаттарды, жарықтарды уақтылы жою;</w:t>
      </w:r>
    </w:p>
    <w:p>
      <w:pPr>
        <w:spacing w:after="0"/>
        <w:ind w:left="0"/>
        <w:jc w:val="both"/>
      </w:pPr>
      <w:r>
        <w:rPr>
          <w:rFonts w:ascii="Times New Roman"/>
          <w:b w:val="false"/>
          <w:i w:val="false"/>
          <w:color w:val="000000"/>
          <w:sz w:val="28"/>
        </w:rPr>
        <w:t>
      3) қаптаманың лак-бояу жабынын жарамды күйде ұстау;</w:t>
      </w:r>
    </w:p>
    <w:p>
      <w:pPr>
        <w:spacing w:after="0"/>
        <w:ind w:left="0"/>
        <w:jc w:val="both"/>
      </w:pPr>
      <w:r>
        <w:rPr>
          <w:rFonts w:ascii="Times New Roman"/>
          <w:b w:val="false"/>
          <w:i w:val="false"/>
          <w:color w:val="000000"/>
          <w:sz w:val="28"/>
        </w:rPr>
        <w:t>
      4) планер бетін ластанудан уақтылы тазарту, қатты және лас заттардың (оның ішінде қатты, лас аяқ киіммен жүрудің) қанат, фюзеляж, қауырсын бойымен қозғалуына жол бермеу, оларға жұмсақ төсемсіз бұйымдарды, бөлшектерді, құрал-саймандар мен жабдықтарды орналастыру;</w:t>
      </w:r>
    </w:p>
    <w:p>
      <w:pPr>
        <w:spacing w:after="0"/>
        <w:ind w:left="0"/>
        <w:jc w:val="both"/>
      </w:pPr>
      <w:r>
        <w:rPr>
          <w:rFonts w:ascii="Times New Roman"/>
          <w:b w:val="false"/>
          <w:i w:val="false"/>
          <w:color w:val="000000"/>
          <w:sz w:val="28"/>
        </w:rPr>
        <w:t>
      5) мұзды кетіру кезінде қаптаманы зақымданудан қорғау.</w:t>
      </w:r>
    </w:p>
    <w:bookmarkStart w:name="z372" w:id="295"/>
    <w:p>
      <w:pPr>
        <w:spacing w:after="0"/>
        <w:ind w:left="0"/>
        <w:jc w:val="both"/>
      </w:pPr>
      <w:r>
        <w:rPr>
          <w:rFonts w:ascii="Times New Roman"/>
          <w:b w:val="false"/>
          <w:i w:val="false"/>
          <w:color w:val="000000"/>
          <w:sz w:val="28"/>
        </w:rPr>
        <w:t>
      318. Коррозиялық зақымдануға ұшырайтын ПАЖ конструкциясының аймақтары мен жабдықтары үшін (авиациялық-химиялық жұмыстар үшін пайдаланылатын бөлшектер, тораптар және ПӘК бұйымдары, сондай-ақ аккумуляторлық батареяларды орналастыру аймақтарында, конденсациялық ылғал, жаңбыр суы, жанар-жағармай материалдары, арнайы сұйықтықтар, химиялық заттар, шаң мен кір, жанасу орындарында конструкция элементтері мен жабдықтар гетерогенді металдар, гигроскопиялық материалдары бар металдар) коррозияға қарсы қорғау шаралары (оның ішінде пайдалану процесінде) көзделеді (оның ішінде ПҚ-да) және жүзеге асырылады.</w:t>
      </w:r>
    </w:p>
    <w:bookmarkEnd w:id="295"/>
    <w:bookmarkStart w:name="z373" w:id="296"/>
    <w:p>
      <w:pPr>
        <w:spacing w:after="0"/>
        <w:ind w:left="0"/>
        <w:jc w:val="left"/>
      </w:pPr>
      <w:r>
        <w:rPr>
          <w:rFonts w:ascii="Times New Roman"/>
          <w:b/>
          <w:i w:val="false"/>
          <w:color w:val="000000"/>
        </w:rPr>
        <w:t xml:space="preserve"> 4-параграф. Жедел техникалық қызмет көрсету</w:t>
      </w:r>
    </w:p>
    <w:bookmarkEnd w:id="296"/>
    <w:bookmarkStart w:name="z374" w:id="297"/>
    <w:p>
      <w:pPr>
        <w:spacing w:after="0"/>
        <w:ind w:left="0"/>
        <w:jc w:val="both"/>
      </w:pPr>
      <w:r>
        <w:rPr>
          <w:rFonts w:ascii="Times New Roman"/>
          <w:b w:val="false"/>
          <w:i w:val="false"/>
          <w:color w:val="000000"/>
          <w:sz w:val="28"/>
        </w:rPr>
        <w:t>
      319. Жедел ТҚК - бұл мерзімді техникалық қызмет көрсету нысандары арасындағы аралықта ПАЖ-дың жарамдылығын, дайындығын және қолданылуын қамтамасыз ететін ПАЖ-дың техникалық жағдайын қарау және тексеру, дайындық жұмыстарының жүйесі.</w:t>
      </w:r>
    </w:p>
    <w:bookmarkEnd w:id="297"/>
    <w:p>
      <w:pPr>
        <w:spacing w:after="0"/>
        <w:ind w:left="0"/>
        <w:jc w:val="both"/>
      </w:pPr>
      <w:r>
        <w:rPr>
          <w:rFonts w:ascii="Times New Roman"/>
          <w:b w:val="false"/>
          <w:i w:val="false"/>
          <w:color w:val="000000"/>
          <w:sz w:val="28"/>
        </w:rPr>
        <w:t>
      Жедел техникалық қызмет көрсету түрлерінің құрамы (бұдан әрі - ТҚК), олардың мазмұны, тағайындау және орындау тәртібі нақты үлгідегі ПАЖ үшін ПҚ-мен айқындалады.</w:t>
      </w:r>
    </w:p>
    <w:bookmarkStart w:name="z375" w:id="298"/>
    <w:p>
      <w:pPr>
        <w:spacing w:after="0"/>
        <w:ind w:left="0"/>
        <w:jc w:val="both"/>
      </w:pPr>
      <w:r>
        <w:rPr>
          <w:rFonts w:ascii="Times New Roman"/>
          <w:b w:val="false"/>
          <w:i w:val="false"/>
          <w:color w:val="000000"/>
          <w:sz w:val="28"/>
        </w:rPr>
        <w:t>
      320. Жедел ТҚК мыналарды қамтиды:</w:t>
      </w:r>
    </w:p>
    <w:bookmarkEnd w:id="298"/>
    <w:p>
      <w:pPr>
        <w:spacing w:after="0"/>
        <w:ind w:left="0"/>
        <w:jc w:val="both"/>
      </w:pPr>
      <w:r>
        <w:rPr>
          <w:rFonts w:ascii="Times New Roman"/>
          <w:b w:val="false"/>
          <w:i w:val="false"/>
          <w:color w:val="000000"/>
          <w:sz w:val="28"/>
        </w:rPr>
        <w:t>
      1) бас тартуларды іздеу және жою;</w:t>
      </w:r>
    </w:p>
    <w:p>
      <w:pPr>
        <w:spacing w:after="0"/>
        <w:ind w:left="0"/>
        <w:jc w:val="both"/>
      </w:pPr>
      <w:r>
        <w:rPr>
          <w:rFonts w:ascii="Times New Roman"/>
          <w:b w:val="false"/>
          <w:i w:val="false"/>
          <w:color w:val="000000"/>
          <w:sz w:val="28"/>
        </w:rPr>
        <w:t>
      2) компоненттерді ауыстыру (мұндай компоненттерге қозғалтқыштар да, әуе бұрандалары да жатады);</w:t>
      </w:r>
    </w:p>
    <w:p>
      <w:pPr>
        <w:spacing w:after="0"/>
        <w:ind w:left="0"/>
        <w:jc w:val="both"/>
      </w:pPr>
      <w:r>
        <w:rPr>
          <w:rFonts w:ascii="Times New Roman"/>
          <w:b w:val="false"/>
          <w:i w:val="false"/>
          <w:color w:val="000000"/>
          <w:sz w:val="28"/>
        </w:rPr>
        <w:t>
      3) ТҚҚ бойынша жоспарлы жұмыстар (еңбекті қажетсінетін терең бақылауды талап етпейтін айқын зақымдануларды/бұзушылықтарды анықтау үшін көзбен шолып қарауды қоса алғанда);</w:t>
      </w:r>
    </w:p>
    <w:p>
      <w:pPr>
        <w:spacing w:after="0"/>
        <w:ind w:left="0"/>
        <w:jc w:val="both"/>
      </w:pPr>
      <w:r>
        <w:rPr>
          <w:rFonts w:ascii="Times New Roman"/>
          <w:b w:val="false"/>
          <w:i w:val="false"/>
          <w:color w:val="000000"/>
          <w:sz w:val="28"/>
        </w:rPr>
        <w:t>
      4) конструкцияның ішкі элементтеріндегі, борттық жүйелердегі және күштік қондырғылардағы жұмыстар, оларды орындау үшін тез ашылатын панельдер/люктер арқылы қол жеткізуге болады;</w:t>
      </w:r>
    </w:p>
    <w:p>
      <w:pPr>
        <w:spacing w:after="0"/>
        <w:ind w:left="0"/>
        <w:jc w:val="both"/>
      </w:pPr>
      <w:r>
        <w:rPr>
          <w:rFonts w:ascii="Times New Roman"/>
          <w:b w:val="false"/>
          <w:i w:val="false"/>
          <w:color w:val="000000"/>
          <w:sz w:val="28"/>
        </w:rPr>
        <w:t>
      5) ағымдағы жөндеу және күрделі емес модификациялар, олар айтарлықтай бөлшектеуді қажет етпейді және жабдықтар мен құралдардың қарапайым түрлерімен орындалуы мүмкін.</w:t>
      </w:r>
    </w:p>
    <w:bookmarkStart w:name="z376" w:id="299"/>
    <w:p>
      <w:pPr>
        <w:spacing w:after="0"/>
        <w:ind w:left="0"/>
        <w:jc w:val="both"/>
      </w:pPr>
      <w:r>
        <w:rPr>
          <w:rFonts w:ascii="Times New Roman"/>
          <w:b w:val="false"/>
          <w:i w:val="false"/>
          <w:color w:val="000000"/>
          <w:sz w:val="28"/>
        </w:rPr>
        <w:t>
      321. Жедел ТҚК кезінде техникалық қызмет көрсету бағдарламасымен (регламентімен) белгіленген жоспарлы жұмыстар тізбесін және регламентте көзделмеген қосымша жұмыстарды (бұйымдарды ауыстыру, біржолғы тексерулер және басқалар) орындайды.</w:t>
      </w:r>
    </w:p>
    <w:bookmarkEnd w:id="299"/>
    <w:bookmarkStart w:name="z377" w:id="300"/>
    <w:p>
      <w:pPr>
        <w:spacing w:after="0"/>
        <w:ind w:left="0"/>
        <w:jc w:val="left"/>
      </w:pPr>
      <w:r>
        <w:rPr>
          <w:rFonts w:ascii="Times New Roman"/>
          <w:b/>
          <w:i w:val="false"/>
          <w:color w:val="000000"/>
        </w:rPr>
        <w:t xml:space="preserve"> 5-параграф. ПАЖ мерзімді техникалық қызмет көрсету</w:t>
      </w:r>
    </w:p>
    <w:bookmarkEnd w:id="300"/>
    <w:bookmarkStart w:name="z378" w:id="301"/>
    <w:p>
      <w:pPr>
        <w:spacing w:after="0"/>
        <w:ind w:left="0"/>
        <w:jc w:val="both"/>
      </w:pPr>
      <w:r>
        <w:rPr>
          <w:rFonts w:ascii="Times New Roman"/>
          <w:b w:val="false"/>
          <w:i w:val="false"/>
          <w:color w:val="000000"/>
          <w:sz w:val="28"/>
        </w:rPr>
        <w:t>
      322. ПАЖ- ға мерзімді қызмет көрсету ПҚ-мен белгіленген жұмыс мәндері (рейдтер, циклдар, қону нөмірлері) немесе уақыт аралықтары (күнтізбелік қызмет мерзімі) арқылы жүзеге асырылады. Мерзімді ТҚК бойынша жұмыстар нысандарға жинақталған. Әрбір нысандағы жұмыстардың жиілігі мен көлемі ТҚК регламентімен, ал операцияны орындау технологиясы, қолданылатын бақылау құралдары, құрал-саймандар, құрылғылар мен материалдар технологиялық нұсқаулармен белгіленеді.</w:t>
      </w:r>
    </w:p>
    <w:bookmarkEnd w:id="301"/>
    <w:bookmarkStart w:name="z379" w:id="302"/>
    <w:p>
      <w:pPr>
        <w:spacing w:after="0"/>
        <w:ind w:left="0"/>
        <w:jc w:val="both"/>
      </w:pPr>
      <w:r>
        <w:rPr>
          <w:rFonts w:ascii="Times New Roman"/>
          <w:b w:val="false"/>
          <w:i w:val="false"/>
          <w:color w:val="000000"/>
          <w:sz w:val="28"/>
        </w:rPr>
        <w:t>
      323. Жұмыс уақыты мен күнтізбелік мерзімнің есебі ПАЖ пайдалану басталғаннан немесе оны соңғы жөндеуден басталады. Бұдан әрі алдыңғы қызмет көрсету кезінде пайдаланылған жұмысқа (қызмет ету мерзіміне) рұқсат ескерілмейді.</w:t>
      </w:r>
    </w:p>
    <w:bookmarkEnd w:id="302"/>
    <w:bookmarkStart w:name="z380" w:id="303"/>
    <w:p>
      <w:pPr>
        <w:spacing w:after="0"/>
        <w:ind w:left="0"/>
        <w:jc w:val="both"/>
      </w:pPr>
      <w:r>
        <w:rPr>
          <w:rFonts w:ascii="Times New Roman"/>
          <w:b w:val="false"/>
          <w:i w:val="false"/>
          <w:color w:val="000000"/>
          <w:sz w:val="28"/>
        </w:rPr>
        <w:t>
      324. Жұмыс уақыты, күнтізбелік мерзім, қону, цикл бойынша мерзімді ТҚК тағайындау тәртібі-нақты типтегі ПАЖ бойынша ПҚ-мен анықталады.</w:t>
      </w:r>
    </w:p>
    <w:bookmarkEnd w:id="303"/>
    <w:bookmarkStart w:name="z381" w:id="304"/>
    <w:p>
      <w:pPr>
        <w:spacing w:after="0"/>
        <w:ind w:left="0"/>
        <w:jc w:val="both"/>
      </w:pPr>
      <w:r>
        <w:rPr>
          <w:rFonts w:ascii="Times New Roman"/>
          <w:b w:val="false"/>
          <w:i w:val="false"/>
          <w:color w:val="000000"/>
          <w:sz w:val="28"/>
        </w:rPr>
        <w:t>
      325. Ұшу қауіпсіздігін және ПАЖ беріктігін арттыру мақсатында жергілікті жағдайларды ескере отырып, ТҚК нысандары бойынша жұмыс көлемін ұлғайтуға немесе олар бойынша жұмыстарды пайдаланушы айқындайтын тәртіппен белгіленген мерзімнен бұрын орындауға жол беріледі.</w:t>
      </w:r>
    </w:p>
    <w:bookmarkEnd w:id="304"/>
    <w:bookmarkStart w:name="z382" w:id="305"/>
    <w:p>
      <w:pPr>
        <w:spacing w:after="0"/>
        <w:ind w:left="0"/>
        <w:jc w:val="left"/>
      </w:pPr>
      <w:r>
        <w:rPr>
          <w:rFonts w:ascii="Times New Roman"/>
          <w:b/>
          <w:i w:val="false"/>
          <w:color w:val="000000"/>
        </w:rPr>
        <w:t xml:space="preserve"> 6-параграф. Қозғалтқыштарды ПАЖ-ға ауыстыру</w:t>
      </w:r>
    </w:p>
    <w:bookmarkEnd w:id="305"/>
    <w:bookmarkStart w:name="z383" w:id="306"/>
    <w:p>
      <w:pPr>
        <w:spacing w:after="0"/>
        <w:ind w:left="0"/>
        <w:jc w:val="both"/>
      </w:pPr>
      <w:r>
        <w:rPr>
          <w:rFonts w:ascii="Times New Roman"/>
          <w:b w:val="false"/>
          <w:i w:val="false"/>
          <w:color w:val="000000"/>
          <w:sz w:val="28"/>
        </w:rPr>
        <w:t>
      326. Қозғалтқышты ПАЖ-ға ауыстыру оның ресурсы пысықталғаннан кейін, стендте қызмет көрсету үшін, сондай-ақ қозғалтқышта қозғалтқышты алып тастамай жоюға болмайтын ақаулар анықталған жағдайда, ПҚ көзделген басқа жағдайларда және өндірістік қажеттілік бойынша жүргізіледі. Қозғалтқышты ауыстыру жұмыстарынан басқа, ПАЖ-да ПАЖ немесе басқа параметрлер бойынша анықталған кезекті ток орындалады, бюллетеньдер бойынша пысықтаулар және планердің конструкциясын, қозғалтқыш алынып тасталған кезде ғана қол жеткізуге болатын жүйелердің коммуникация учаскелерін тексеру.</w:t>
      </w:r>
    </w:p>
    <w:bookmarkEnd w:id="306"/>
    <w:bookmarkStart w:name="z384" w:id="307"/>
    <w:p>
      <w:pPr>
        <w:spacing w:after="0"/>
        <w:ind w:left="0"/>
        <w:jc w:val="both"/>
      </w:pPr>
      <w:r>
        <w:rPr>
          <w:rFonts w:ascii="Times New Roman"/>
          <w:b w:val="false"/>
          <w:i w:val="false"/>
          <w:color w:val="000000"/>
          <w:sz w:val="28"/>
        </w:rPr>
        <w:t>
      327. Қозғалтқышты ПАЖ-ға орнатқаннан кейін, қозғалтқышты ауыстыруға байланысты техникалық қызмет көрсету жұмыстары ТҚК регламентіне сәйкес орындалады.</w:t>
      </w:r>
    </w:p>
    <w:bookmarkEnd w:id="307"/>
    <w:bookmarkStart w:name="z385" w:id="308"/>
    <w:p>
      <w:pPr>
        <w:spacing w:after="0"/>
        <w:ind w:left="0"/>
        <w:jc w:val="both"/>
      </w:pPr>
      <w:r>
        <w:rPr>
          <w:rFonts w:ascii="Times New Roman"/>
          <w:b w:val="false"/>
          <w:i w:val="false"/>
          <w:color w:val="000000"/>
          <w:sz w:val="28"/>
        </w:rPr>
        <w:t>
      328. Қозғалтқыштарды ауыстыру жұмыстары оларды орындауға жіберілген мамандарға жүктеледі. Қажетті жағдайларда дайындық жұмыстарын жүргізу үшін мамандар бригадасы (тобы) бөлінеді. Ол үшін такелаждық және жуу құрылғыларымен, қозғалтқышты сыртқы консервациялау және монтаждау үшін стендтермен, ПҚ көзделген басқа да құрылғылармен жарақтандырылатын арнайы жұмыс орындары құрылады.</w:t>
      </w:r>
    </w:p>
    <w:bookmarkEnd w:id="308"/>
    <w:bookmarkStart w:name="z386" w:id="309"/>
    <w:p>
      <w:pPr>
        <w:spacing w:after="0"/>
        <w:ind w:left="0"/>
        <w:jc w:val="left"/>
      </w:pPr>
      <w:r>
        <w:rPr>
          <w:rFonts w:ascii="Times New Roman"/>
          <w:b/>
          <w:i w:val="false"/>
          <w:color w:val="000000"/>
        </w:rPr>
        <w:t xml:space="preserve"> 7-параграф. ПАЖ техникалық қызмет көрсетудің ерекше түрлері</w:t>
      </w:r>
    </w:p>
    <w:bookmarkEnd w:id="309"/>
    <w:bookmarkStart w:name="z387" w:id="310"/>
    <w:p>
      <w:pPr>
        <w:spacing w:after="0"/>
        <w:ind w:left="0"/>
        <w:jc w:val="both"/>
      </w:pPr>
      <w:r>
        <w:rPr>
          <w:rFonts w:ascii="Times New Roman"/>
          <w:b w:val="false"/>
          <w:i w:val="false"/>
          <w:color w:val="000000"/>
          <w:sz w:val="28"/>
        </w:rPr>
        <w:t>
      329. ПАЖ ТҚК ерекше түрлеріне мынадай техникалық қызмет көрсету кіреді: маусымдық, арнайы, сақтау кезінде және экстремалды ауа-райында.</w:t>
      </w:r>
    </w:p>
    <w:bookmarkEnd w:id="310"/>
    <w:bookmarkStart w:name="z388" w:id="311"/>
    <w:p>
      <w:pPr>
        <w:spacing w:after="0"/>
        <w:ind w:left="0"/>
        <w:jc w:val="both"/>
      </w:pPr>
      <w:r>
        <w:rPr>
          <w:rFonts w:ascii="Times New Roman"/>
          <w:b w:val="false"/>
          <w:i w:val="false"/>
          <w:color w:val="000000"/>
          <w:sz w:val="28"/>
        </w:rPr>
        <w:t>
      330. Маусымдық ТҚК күзгі-қысқы және көктемгі-жазғы кезеңдердегі жұмыстарға ПАЖ дайындау кезінде орындалатын жұмыстардың бөлігі болып табылады, егер бұл ПҚ-да қарастырылған болса. ПАЖ маусымдық дайындығы туралы нақты нұсқаулар нақты типтегі ПҚ-ның тиісті бөлімдерінде келтірілген.</w:t>
      </w:r>
    </w:p>
    <w:bookmarkEnd w:id="311"/>
    <w:bookmarkStart w:name="z389" w:id="312"/>
    <w:p>
      <w:pPr>
        <w:spacing w:after="0"/>
        <w:ind w:left="0"/>
        <w:jc w:val="both"/>
      </w:pPr>
      <w:r>
        <w:rPr>
          <w:rFonts w:ascii="Times New Roman"/>
          <w:b w:val="false"/>
          <w:i w:val="false"/>
          <w:color w:val="000000"/>
          <w:sz w:val="28"/>
        </w:rPr>
        <w:t>
      331. Арнайы ТҚК ПАЖ аса күрделі жағдайларда ұшқаннан кейін (тиісті жағдайлардың тізбесі техникалық қызмет көрсету бағдарламасында (регламентінде) көрсетіледі), сондай-ақ жер бетінде қар немесе шаң бар дауылды желдің әсеріне ұшыраған кемелерде, басқа жағдайларда құрамы нақты үлгідегі ПАЖ үшін техникалық қызмет көрсету бағдарламасымен (регламентімен) айқындалатын кемелерде жүргізіледі. Арнайы ТҚК түрлері бойынша жұмыстардың тізбесі нақты үлгідегі ТҚК үшін техникалық қызмет көрсету бағдарламасымен (регламентімен) белгіленеді.</w:t>
      </w:r>
    </w:p>
    <w:bookmarkEnd w:id="312"/>
    <w:bookmarkStart w:name="z390" w:id="313"/>
    <w:p>
      <w:pPr>
        <w:spacing w:after="0"/>
        <w:ind w:left="0"/>
        <w:jc w:val="both"/>
      </w:pPr>
      <w:r>
        <w:rPr>
          <w:rFonts w:ascii="Times New Roman"/>
          <w:b w:val="false"/>
          <w:i w:val="false"/>
          <w:color w:val="000000"/>
          <w:sz w:val="28"/>
        </w:rPr>
        <w:t>
      332. Техникалық қызмет көрсету бағдарламасында (регламентінде) көрсетілген күрделі жағдайларға ұшыраған ПАЖ ұшудан шеттетуге және арнайы ТҚК орындауға негіз болып табылады:</w:t>
      </w:r>
    </w:p>
    <w:bookmarkEnd w:id="313"/>
    <w:p>
      <w:pPr>
        <w:spacing w:after="0"/>
        <w:ind w:left="0"/>
        <w:jc w:val="both"/>
      </w:pPr>
      <w:r>
        <w:rPr>
          <w:rFonts w:ascii="Times New Roman"/>
          <w:b w:val="false"/>
          <w:i w:val="false"/>
          <w:color w:val="000000"/>
          <w:sz w:val="28"/>
        </w:rPr>
        <w:t>
      1) экстремалды жағдайлардың әсері туралы борттық журналға жазу;</w:t>
      </w:r>
    </w:p>
    <w:p>
      <w:pPr>
        <w:spacing w:after="0"/>
        <w:ind w:left="0"/>
        <w:jc w:val="both"/>
      </w:pPr>
      <w:r>
        <w:rPr>
          <w:rFonts w:ascii="Times New Roman"/>
          <w:b w:val="false"/>
          <w:i w:val="false"/>
          <w:color w:val="000000"/>
          <w:sz w:val="28"/>
        </w:rPr>
        <w:t>
      2) ПАЖ-ға экстремалды жағдайлардың әсері туралы объективті бақылау аспаптарының жазбалары;</w:t>
      </w:r>
    </w:p>
    <w:p>
      <w:pPr>
        <w:spacing w:after="0"/>
        <w:ind w:left="0"/>
        <w:jc w:val="both"/>
      </w:pPr>
      <w:r>
        <w:rPr>
          <w:rFonts w:ascii="Times New Roman"/>
          <w:b w:val="false"/>
          <w:i w:val="false"/>
          <w:color w:val="000000"/>
          <w:sz w:val="28"/>
        </w:rPr>
        <w:t>
      3) экстремалды жағдайлардың әсерінен ПАЖ зақымдануы;</w:t>
      </w:r>
    </w:p>
    <w:p>
      <w:pPr>
        <w:spacing w:after="0"/>
        <w:ind w:left="0"/>
        <w:jc w:val="both"/>
      </w:pPr>
      <w:r>
        <w:rPr>
          <w:rFonts w:ascii="Times New Roman"/>
          <w:b w:val="false"/>
          <w:i w:val="false"/>
          <w:color w:val="000000"/>
          <w:sz w:val="28"/>
        </w:rPr>
        <w:t>
      4) дауылды желдің ПАЖ-ға әсері (қармен, шаңмен және т.б.).</w:t>
      </w:r>
    </w:p>
    <w:bookmarkStart w:name="z391" w:id="314"/>
    <w:p>
      <w:pPr>
        <w:spacing w:after="0"/>
        <w:ind w:left="0"/>
        <w:jc w:val="both"/>
      </w:pPr>
      <w:r>
        <w:rPr>
          <w:rFonts w:ascii="Times New Roman"/>
          <w:b w:val="false"/>
          <w:i w:val="false"/>
          <w:color w:val="000000"/>
          <w:sz w:val="28"/>
        </w:rPr>
        <w:t>
      333. Техникалық қызмет көрсету бағдарламасында (регламентінде) белгіленген мерзімнен артық ұшулардағы үзілістер кезінде ПАЖ сақтауға қойылады. Бұл жағдайда қажетті жұмыстарды орындауды ұйымдастыру тәртібін пайдаланушының ИТП анықтайды.</w:t>
      </w:r>
    </w:p>
    <w:bookmarkEnd w:id="314"/>
    <w:bookmarkStart w:name="z392" w:id="315"/>
    <w:p>
      <w:pPr>
        <w:spacing w:after="0"/>
        <w:ind w:left="0"/>
        <w:jc w:val="both"/>
      </w:pPr>
      <w:r>
        <w:rPr>
          <w:rFonts w:ascii="Times New Roman"/>
          <w:b w:val="false"/>
          <w:i w:val="false"/>
          <w:color w:val="000000"/>
          <w:sz w:val="28"/>
        </w:rPr>
        <w:t>
      334. ПАЖ және бұйымдардағы жұмыс көлемі оларды сақтауға ауыстыру кезінде, сақтаудан алу кезінде, сақтау мерзімдері-пайдалану құжаттамасында белгіленеді.</w:t>
      </w:r>
    </w:p>
    <w:bookmarkEnd w:id="315"/>
    <w:bookmarkStart w:name="z393" w:id="316"/>
    <w:p>
      <w:pPr>
        <w:spacing w:after="0"/>
        <w:ind w:left="0"/>
        <w:jc w:val="both"/>
      </w:pPr>
      <w:r>
        <w:rPr>
          <w:rFonts w:ascii="Times New Roman"/>
          <w:b w:val="false"/>
          <w:i w:val="false"/>
          <w:color w:val="000000"/>
          <w:sz w:val="28"/>
        </w:rPr>
        <w:t>
      335. Егер ПАЖ (бұйымның) сақтау мерзімі консервациялау мерзімінен асып кетсе, онда оны қайта консервациялау жүргізіледі. Егер оларды басқа құралдармен тасымалдау уақыты бұйымды консервациясыз сақтаудың ең аз мерзімінен асып кетсе, жөндеуге жіберілетін ПАЖ (бұйымдар) да консервациялауға жатады.</w:t>
      </w:r>
    </w:p>
    <w:bookmarkEnd w:id="316"/>
    <w:bookmarkStart w:name="z394" w:id="317"/>
    <w:p>
      <w:pPr>
        <w:spacing w:after="0"/>
        <w:ind w:left="0"/>
        <w:jc w:val="both"/>
      </w:pPr>
      <w:r>
        <w:rPr>
          <w:rFonts w:ascii="Times New Roman"/>
          <w:b w:val="false"/>
          <w:i w:val="false"/>
          <w:color w:val="000000"/>
          <w:sz w:val="28"/>
        </w:rPr>
        <w:t>
      336. Пайдаланушы ПАЖ және сақтаудағы бұйымдарды консервациялау және қайта консервациялау мерзімдерін есепке алуды ұйымдастырады.</w:t>
      </w:r>
    </w:p>
    <w:bookmarkEnd w:id="317"/>
    <w:bookmarkStart w:name="z395" w:id="318"/>
    <w:p>
      <w:pPr>
        <w:spacing w:after="0"/>
        <w:ind w:left="0"/>
        <w:jc w:val="left"/>
      </w:pPr>
      <w:r>
        <w:rPr>
          <w:rFonts w:ascii="Times New Roman"/>
          <w:b/>
          <w:i w:val="false"/>
          <w:color w:val="000000"/>
        </w:rPr>
        <w:t xml:space="preserve"> 8-параграф. ПАЖ жағдай бойынша техникалық қызмет көрсету</w:t>
      </w:r>
    </w:p>
    <w:bookmarkEnd w:id="318"/>
    <w:bookmarkStart w:name="z396" w:id="319"/>
    <w:p>
      <w:pPr>
        <w:spacing w:after="0"/>
        <w:ind w:left="0"/>
        <w:jc w:val="both"/>
      </w:pPr>
      <w:r>
        <w:rPr>
          <w:rFonts w:ascii="Times New Roman"/>
          <w:b w:val="false"/>
          <w:i w:val="false"/>
          <w:color w:val="000000"/>
          <w:sz w:val="28"/>
        </w:rPr>
        <w:t>
      337. Пайдаланушының және ТҚКЖ бойынша ұйымның ИАҚ-ында ПАЖ-ға техникалық қызмет көрсету жұмыс істеуі мен жай-күйі бойынша жүзеге асырылады. Жай-күйі бойынша техникалық қызмет көрсету параметрлерін бақылай отырып және сенімділік деңгейін бақылай отырып орындалады.</w:t>
      </w:r>
    </w:p>
    <w:bookmarkEnd w:id="319"/>
    <w:bookmarkStart w:name="z397" w:id="320"/>
    <w:p>
      <w:pPr>
        <w:spacing w:after="0"/>
        <w:ind w:left="0"/>
        <w:jc w:val="both"/>
      </w:pPr>
      <w:r>
        <w:rPr>
          <w:rFonts w:ascii="Times New Roman"/>
          <w:b w:val="false"/>
          <w:i w:val="false"/>
          <w:color w:val="000000"/>
          <w:sz w:val="28"/>
        </w:rPr>
        <w:t>
      338. ПАЖ жай-күйі бойынша техникалық қызмет көрсету кезінде ПАЖ жұмыстың кезеңділігі мен көлемі диагностикалық параметрлердің немесе бір үлгідегі бұйымдар (тұтастай ПАЖ авиациялық техникасының бұйымдары, оның құрамдас бөлшектері, қозғалтқышы, олардың құрауыш бұйымдары) сенімділігі көрсеткіштерінің мәндерімен айқындалады. Диагностикалық параметрлер деп нақты бұйымның техникалық жай-күйін айқындайтын оның қасбартінің сандық сипаттамасы түсініледі. Бұйымның жарамды жай-күйден жарамсыз жай-күйге өту сәті оның параметрінің істен шығу алдындағы шекті мәнімен сипатталады, оған жеткен кезде бұйымның жарамдылығын қалпына келтіру жөніндегі операцияларды жүргізу талап етіледі.</w:t>
      </w:r>
    </w:p>
    <w:bookmarkEnd w:id="320"/>
    <w:bookmarkStart w:name="z398" w:id="321"/>
    <w:p>
      <w:pPr>
        <w:spacing w:after="0"/>
        <w:ind w:left="0"/>
        <w:jc w:val="both"/>
      </w:pPr>
      <w:r>
        <w:rPr>
          <w:rFonts w:ascii="Times New Roman"/>
          <w:b w:val="false"/>
          <w:i w:val="false"/>
          <w:color w:val="000000"/>
          <w:sz w:val="28"/>
        </w:rPr>
        <w:t>
      339. ПАЖ жай-күйі бойынша ТҚКЖ қолданудың мақсаты ПАЖ техникалық жай-күйінің сапасы мен дұрыстығын арттыру, ұшу қауіпсіздігі мен жүйелілігін қамтамасыз ету кезінде пайдалану шығыстарын азайту (жұмыс істеуі бойынша қызмет көрсетумен салыстырғанда) болып табылады.</w:t>
      </w:r>
    </w:p>
    <w:bookmarkEnd w:id="321"/>
    <w:bookmarkStart w:name="z399" w:id="322"/>
    <w:p>
      <w:pPr>
        <w:spacing w:after="0"/>
        <w:ind w:left="0"/>
        <w:jc w:val="both"/>
      </w:pPr>
      <w:r>
        <w:rPr>
          <w:rFonts w:ascii="Times New Roman"/>
          <w:b w:val="false"/>
          <w:i w:val="false"/>
          <w:color w:val="000000"/>
          <w:sz w:val="28"/>
        </w:rPr>
        <w:t>
      340. Жай-күйі бойынша қызмет көрсететін әуе кемелері (жүйелер, бұйымдар) ТҚКЖ-ның жедел, кезеңді, маусымдық және басқа түрлерін ұйымдастыру мен оның тәртібі жұмыс істеу бойынша қызмет көрсету кезіндегідей болып қалады. Бұл ретте ПҚ әуе кемелеріне қажетті өзгерістер енгізеді.</w:t>
      </w:r>
    </w:p>
    <w:bookmarkEnd w:id="322"/>
    <w:bookmarkStart w:name="z400" w:id="323"/>
    <w:p>
      <w:pPr>
        <w:spacing w:after="0"/>
        <w:ind w:left="0"/>
        <w:jc w:val="both"/>
      </w:pPr>
      <w:r>
        <w:rPr>
          <w:rFonts w:ascii="Times New Roman"/>
          <w:b w:val="false"/>
          <w:i w:val="false"/>
          <w:color w:val="000000"/>
          <w:sz w:val="28"/>
        </w:rPr>
        <w:t>
      341. Егер ПАЖ диагностикалық параметрлерінің практикалық қажетті кешені толық берілсе, штаттық бақылау-өлшеу құралдары мен техникалық пайдаланудың барлық кезеңдерінде ПАЖ беріктік және функционалдық сипаттамаларын, оның жұмыс қабілетінің қорларын дұрыс айқындау технологиясы болса, ұдайы пайдалану шарттарында ПАЖ-ның жарамдылығы мен жұмысқа қабілетін экономикалық жағынан қолайлы мерзімде қалпына келтіруге мүмкіндік беретін пайдалану технологиялылығының жеткілікті деңгейі қамтамасыз етілсе, ол жай-күйі бойынша ТҚКЖ-ға жарамды деп танылады.</w:t>
      </w:r>
    </w:p>
    <w:bookmarkEnd w:id="323"/>
    <w:bookmarkStart w:name="z401" w:id="324"/>
    <w:p>
      <w:pPr>
        <w:spacing w:after="0"/>
        <w:ind w:left="0"/>
        <w:jc w:val="both"/>
      </w:pPr>
      <w:r>
        <w:rPr>
          <w:rFonts w:ascii="Times New Roman"/>
          <w:b w:val="false"/>
          <w:i w:val="false"/>
          <w:color w:val="000000"/>
          <w:sz w:val="28"/>
        </w:rPr>
        <w:t>
      342. Егер өндірістік база, ПАЖ мен мамандар әзірлігінің уәкілетті орган мен ПҚ-да белгіленген шарттары іс жүзінде сақталса, пайдаланушының ИАҚ пен ТҚКЖ жөніндегі ұйым және олардың құрылымдық бөлімшелері ПАЖ жай-күйі бойынша қызмет көрсетуге даярланған деп саналады.</w:t>
      </w:r>
    </w:p>
    <w:bookmarkEnd w:id="324"/>
    <w:bookmarkStart w:name="z402" w:id="325"/>
    <w:p>
      <w:pPr>
        <w:spacing w:after="0"/>
        <w:ind w:left="0"/>
        <w:jc w:val="both"/>
      </w:pPr>
      <w:r>
        <w:rPr>
          <w:rFonts w:ascii="Times New Roman"/>
          <w:b w:val="false"/>
          <w:i w:val="false"/>
          <w:color w:val="000000"/>
          <w:sz w:val="28"/>
        </w:rPr>
        <w:t>
      343. Нақты ПАЖ жай-күйі бойынша қызмет көрсету мүмкіндігін ПАЖ дайындаушы белгілейді.</w:t>
      </w:r>
    </w:p>
    <w:bookmarkEnd w:id="325"/>
    <w:bookmarkStart w:name="z403" w:id="326"/>
    <w:p>
      <w:pPr>
        <w:spacing w:after="0"/>
        <w:ind w:left="0"/>
        <w:jc w:val="left"/>
      </w:pPr>
      <w:r>
        <w:rPr>
          <w:rFonts w:ascii="Times New Roman"/>
          <w:b/>
          <w:i w:val="false"/>
          <w:color w:val="000000"/>
        </w:rPr>
        <w:t xml:space="preserve"> 9-параграф. Параметрлерін бақылай отырып қызмет көрсету</w:t>
      </w:r>
    </w:p>
    <w:bookmarkEnd w:id="326"/>
    <w:bookmarkStart w:name="z404" w:id="327"/>
    <w:p>
      <w:pPr>
        <w:spacing w:after="0"/>
        <w:ind w:left="0"/>
        <w:jc w:val="both"/>
      </w:pPr>
      <w:r>
        <w:rPr>
          <w:rFonts w:ascii="Times New Roman"/>
          <w:b w:val="false"/>
          <w:i w:val="false"/>
          <w:color w:val="000000"/>
          <w:sz w:val="28"/>
        </w:rPr>
        <w:t>
      344. Параметрлерін бақылай отырып техникалық қызмет көрсетуді істен шығуы ұшу қауіпсіздігіне әсер ететін бұйымдар үшін қолданылады.</w:t>
      </w:r>
    </w:p>
    <w:bookmarkEnd w:id="327"/>
    <w:bookmarkStart w:name="z405" w:id="328"/>
    <w:p>
      <w:pPr>
        <w:spacing w:after="0"/>
        <w:ind w:left="0"/>
        <w:jc w:val="both"/>
      </w:pPr>
      <w:r>
        <w:rPr>
          <w:rFonts w:ascii="Times New Roman"/>
          <w:b w:val="false"/>
          <w:i w:val="false"/>
          <w:color w:val="000000"/>
          <w:sz w:val="28"/>
        </w:rPr>
        <w:t>
      345. Параметрлерді бақылау үздіксіз немесе кезең-кезеңімен болуы мүмкін. Бақылау режимі, оның көлемі мен кезеңділігі бұйымның нақты түрі үшін ПҚ-да белгіленеді.</w:t>
      </w:r>
    </w:p>
    <w:bookmarkEnd w:id="328"/>
    <w:bookmarkStart w:name="z406" w:id="329"/>
    <w:p>
      <w:pPr>
        <w:spacing w:after="0"/>
        <w:ind w:left="0"/>
        <w:jc w:val="both"/>
      </w:pPr>
      <w:r>
        <w:rPr>
          <w:rFonts w:ascii="Times New Roman"/>
          <w:b w:val="false"/>
          <w:i w:val="false"/>
          <w:color w:val="000000"/>
          <w:sz w:val="28"/>
        </w:rPr>
        <w:t>
      346. Жөнделуі, жұмысқа қабілеттілігі мен жарамдылығы параметрлік бақылана отырып пайдаланылатын бұйымды қалпына келтіру немесе ауыстыру, ол істен шыққан және істен шығар алдындағы жағдайда жүргізіледі, соңғы жағдайда - бір немесе бірнеше диагностикалық параметрлер жол берілген шекті деңгейден шыққан кезде (нақты регламенттеу ПҚ-да берілген) жүргізіледі.</w:t>
      </w:r>
    </w:p>
    <w:bookmarkEnd w:id="329"/>
    <w:bookmarkStart w:name="z407" w:id="330"/>
    <w:p>
      <w:pPr>
        <w:spacing w:after="0"/>
        <w:ind w:left="0"/>
        <w:jc w:val="both"/>
      </w:pPr>
      <w:r>
        <w:rPr>
          <w:rFonts w:ascii="Times New Roman"/>
          <w:b w:val="false"/>
          <w:i w:val="false"/>
          <w:color w:val="000000"/>
          <w:sz w:val="28"/>
        </w:rPr>
        <w:t>
      347. Жай-күйі бойынша ТҚКЖ пайдалану құжаттамасы бақыланатын бұйымдар параметрлерінің құрамын, бақыланатын параметрлердің шекті жол берілген мәнін, оларды бақылаудың кезеңділігі мен технологиясын, қажетті техникалық құралдарды, сондай-ақ бақылау нәтижелері бойынша шешім қабылдау қағидаларын айқындауға тиіс.</w:t>
      </w:r>
    </w:p>
    <w:bookmarkEnd w:id="330"/>
    <w:bookmarkStart w:name="z408" w:id="331"/>
    <w:p>
      <w:pPr>
        <w:spacing w:after="0"/>
        <w:ind w:left="0"/>
        <w:jc w:val="left"/>
      </w:pPr>
      <w:r>
        <w:rPr>
          <w:rFonts w:ascii="Times New Roman"/>
          <w:b/>
          <w:i w:val="false"/>
          <w:color w:val="000000"/>
        </w:rPr>
        <w:t xml:space="preserve"> 10-параграф. Сенімділік деңгейін бақылай отырып қызмет көрсету</w:t>
      </w:r>
    </w:p>
    <w:bookmarkEnd w:id="331"/>
    <w:bookmarkStart w:name="z409" w:id="332"/>
    <w:p>
      <w:pPr>
        <w:spacing w:after="0"/>
        <w:ind w:left="0"/>
        <w:jc w:val="both"/>
      </w:pPr>
      <w:r>
        <w:rPr>
          <w:rFonts w:ascii="Times New Roman"/>
          <w:b w:val="false"/>
          <w:i w:val="false"/>
          <w:color w:val="000000"/>
          <w:sz w:val="28"/>
        </w:rPr>
        <w:t>
      348. Сенімділік деңгейін бақылай отырып техникалық қызмет көрсету істен шығуы ұшу қауіпсіздігіне тікелей әсер етпейтін бұйымдарға қолданылады. Мұндай бұйымдар ресурсы (қызмет ету мерзімі) шектелместен қолданылуы мүмкін.</w:t>
      </w:r>
    </w:p>
    <w:bookmarkEnd w:id="332"/>
    <w:bookmarkStart w:name="z410" w:id="333"/>
    <w:p>
      <w:pPr>
        <w:spacing w:after="0"/>
        <w:ind w:left="0"/>
        <w:jc w:val="both"/>
      </w:pPr>
      <w:r>
        <w:rPr>
          <w:rFonts w:ascii="Times New Roman"/>
          <w:b w:val="false"/>
          <w:i w:val="false"/>
          <w:color w:val="000000"/>
          <w:sz w:val="28"/>
        </w:rPr>
        <w:t>
      349. Сенімділік деңгейін бақылау тәртібін, технологиясын және сенімділік деңгейін бақылай отырып пайдаланылатын ТҚКЖ бұйымдар режимдері туралы шешім қабылдау қағидаларын бұйымның нақты түрі үшін ПҚ айқындайды.</w:t>
      </w:r>
    </w:p>
    <w:bookmarkEnd w:id="333"/>
    <w:bookmarkStart w:name="z411" w:id="334"/>
    <w:p>
      <w:pPr>
        <w:spacing w:after="0"/>
        <w:ind w:left="0"/>
        <w:jc w:val="both"/>
      </w:pPr>
      <w:r>
        <w:rPr>
          <w:rFonts w:ascii="Times New Roman"/>
          <w:b w:val="false"/>
          <w:i w:val="false"/>
          <w:color w:val="000000"/>
          <w:sz w:val="28"/>
        </w:rPr>
        <w:t>
      350. ПАЖ бұйымдардың сенімділік деңгейін талдауды ИАҚ мамандандырылған бөлімшесі (ПАЖ техникалық жай-күйі мен оның өндірістік-функционалдық үйлесімділігін диагностикалау бөлімшесі) жүргізеді. Аталған бөлімшенің мамандарына бұйымдардың сенімділігі, статистикалық ақпаратты жүйелендіру, оны өңдеу, талдау және интерпретациялау бойынша есепке алу-талдау құжаттамасын жүргізу қызметі жүктеледі. Олар тиісті бұйымдардың сенімділік дәрежесінің өзгеруі үрдісін уақтылы анықтауға және ПҚ-да белгіленген шешім қабылдау қағидаларының негізінде тиімді алдын алу шараларын қалыптастыруға жауапты болады.</w:t>
      </w:r>
    </w:p>
    <w:bookmarkEnd w:id="334"/>
    <w:bookmarkStart w:name="z412" w:id="335"/>
    <w:p>
      <w:pPr>
        <w:spacing w:after="0"/>
        <w:ind w:left="0"/>
        <w:jc w:val="left"/>
      </w:pPr>
      <w:r>
        <w:rPr>
          <w:rFonts w:ascii="Times New Roman"/>
          <w:b/>
          <w:i w:val="false"/>
          <w:color w:val="000000"/>
        </w:rPr>
        <w:t xml:space="preserve"> 11-параграф. ПАЖ техникалық қызмет көрсетуді қамтамасыз етуді ұйымдастыру</w:t>
      </w:r>
    </w:p>
    <w:bookmarkEnd w:id="335"/>
    <w:bookmarkStart w:name="z413" w:id="336"/>
    <w:p>
      <w:pPr>
        <w:spacing w:after="0"/>
        <w:ind w:left="0"/>
        <w:jc w:val="both"/>
      </w:pPr>
      <w:r>
        <w:rPr>
          <w:rFonts w:ascii="Times New Roman"/>
          <w:b w:val="false"/>
          <w:i w:val="false"/>
          <w:color w:val="000000"/>
          <w:sz w:val="28"/>
        </w:rPr>
        <w:t>
      351. ПАЖ ТҚ-ты қамтамасыз ету деп мақсаты негізгі процесті – техникалық қызмет көрсету жұмыстарын жүргізуді тиімді жүзеге асыру үшін жағдай жасау болып табылатын қосалқы қызмет түрлері түсініледі. ТҚ-ны қамтамасыз етуге мыналар жатады:</w:t>
      </w:r>
    </w:p>
    <w:bookmarkEnd w:id="336"/>
    <w:p>
      <w:pPr>
        <w:spacing w:after="0"/>
        <w:ind w:left="0"/>
        <w:jc w:val="both"/>
      </w:pPr>
      <w:r>
        <w:rPr>
          <w:rFonts w:ascii="Times New Roman"/>
          <w:b w:val="false"/>
          <w:i w:val="false"/>
          <w:color w:val="000000"/>
          <w:sz w:val="28"/>
        </w:rPr>
        <w:t>
      1) өндірісті дайындау;</w:t>
      </w:r>
    </w:p>
    <w:p>
      <w:pPr>
        <w:spacing w:after="0"/>
        <w:ind w:left="0"/>
        <w:jc w:val="both"/>
      </w:pPr>
      <w:r>
        <w:rPr>
          <w:rFonts w:ascii="Times New Roman"/>
          <w:b w:val="false"/>
          <w:i w:val="false"/>
          <w:color w:val="000000"/>
          <w:sz w:val="28"/>
        </w:rPr>
        <w:t>
      2) технологиялық-конструкторлық қамтамасыз ету;</w:t>
      </w:r>
    </w:p>
    <w:p>
      <w:pPr>
        <w:spacing w:after="0"/>
        <w:ind w:left="0"/>
        <w:jc w:val="both"/>
      </w:pPr>
      <w:r>
        <w:rPr>
          <w:rFonts w:ascii="Times New Roman"/>
          <w:b w:val="false"/>
          <w:i w:val="false"/>
          <w:color w:val="000000"/>
          <w:sz w:val="28"/>
        </w:rPr>
        <w:t>
      3) метрологиялық қамтамасыз ету.</w:t>
      </w:r>
    </w:p>
    <w:bookmarkStart w:name="z414" w:id="337"/>
    <w:p>
      <w:pPr>
        <w:spacing w:after="0"/>
        <w:ind w:left="0"/>
        <w:jc w:val="both"/>
      </w:pPr>
      <w:r>
        <w:rPr>
          <w:rFonts w:ascii="Times New Roman"/>
          <w:b w:val="false"/>
          <w:i w:val="false"/>
          <w:color w:val="000000"/>
          <w:sz w:val="28"/>
        </w:rPr>
        <w:t>
      352. Технологиялық жабдықтың техникалық жай-күйі тексерілгеннен, түгендеу нөмірі берілгеннен және тізілімге енгізілгеннен кейін ғана олар пайдалануға жіберіледі. Бұл ретте зауытта дайындалған, пайдалануға жіберілетін жаңа жабдықтың ПҚ, қауіпсіздік техникасы жөніндегі нұсқаулықтары, монтаждаудың дұрыстығын тексеру актілері болуға тиіс.</w:t>
      </w:r>
    </w:p>
    <w:bookmarkEnd w:id="337"/>
    <w:p>
      <w:pPr>
        <w:spacing w:after="0"/>
        <w:ind w:left="0"/>
        <w:jc w:val="both"/>
      </w:pPr>
      <w:r>
        <w:rPr>
          <w:rFonts w:ascii="Times New Roman"/>
          <w:b w:val="false"/>
          <w:i w:val="false"/>
          <w:color w:val="000000"/>
          <w:sz w:val="28"/>
        </w:rPr>
        <w:t>
      ТҚК және РАТ жөніндегі ұйымда дайындалған немесе жаңғыртылған жабдық пайдалануға жіберілмес бұрын өлшем бірлігін қамтамасыз ету саласындағы заңнамада көзделген рәсімдер қажет, олардың нәтижелері комиссия актісінде көрсетіледі, ресімделген техникалық және пайдалану құжаттамасы болады.</w:t>
      </w:r>
    </w:p>
    <w:bookmarkStart w:name="z415" w:id="338"/>
    <w:p>
      <w:pPr>
        <w:spacing w:after="0"/>
        <w:ind w:left="0"/>
        <w:jc w:val="both"/>
      </w:pPr>
      <w:r>
        <w:rPr>
          <w:rFonts w:ascii="Times New Roman"/>
          <w:b w:val="false"/>
          <w:i w:val="false"/>
          <w:color w:val="000000"/>
          <w:sz w:val="28"/>
        </w:rPr>
        <w:t>
      353. Технологиялық жабдық қолданыстағы стандарттарда белгіленген түстерге боялады. Ақаулы, сондай-ақ рұқсат етілмейтін түстерге боялған жабдық пайдалануға жіберілмейді.</w:t>
      </w:r>
    </w:p>
    <w:bookmarkEnd w:id="338"/>
    <w:bookmarkStart w:name="z416" w:id="339"/>
    <w:p>
      <w:pPr>
        <w:spacing w:after="0"/>
        <w:ind w:left="0"/>
        <w:jc w:val="both"/>
      </w:pPr>
      <w:r>
        <w:rPr>
          <w:rFonts w:ascii="Times New Roman"/>
          <w:b w:val="false"/>
          <w:i w:val="false"/>
          <w:color w:val="000000"/>
          <w:sz w:val="28"/>
        </w:rPr>
        <w:t>
      354. Әртүрлі үлгідегі күш жетектері бар жабдық, көтеру-көлік тетіктері, барлық үлгідегі компрессорлық және энергетикалық құрылғылар, станоктық және пісіру жабдығы, сығылған газдар мен улы заттарды сақтауға арналған ыдыстар паспортталуға тиіс.</w:t>
      </w:r>
    </w:p>
    <w:bookmarkEnd w:id="339"/>
    <w:bookmarkStart w:name="z417" w:id="340"/>
    <w:p>
      <w:pPr>
        <w:spacing w:after="0"/>
        <w:ind w:left="0"/>
        <w:jc w:val="both"/>
      </w:pPr>
      <w:r>
        <w:rPr>
          <w:rFonts w:ascii="Times New Roman"/>
          <w:b w:val="false"/>
          <w:i w:val="false"/>
          <w:color w:val="000000"/>
          <w:sz w:val="28"/>
        </w:rPr>
        <w:t>
      355. Әдеттегі жағдайда бөлімшелерде пайдаланылатын технологиялық жабдық оларға бекітіліп, тізілімдеріне енгізіледі. Технологиялық жабдық тізілімдері, сондай-ақ оның бұйымдарына арналған формулярларды (паспорттарды) өздерінің қарауындағы технологиялық құралдарды пайдалану үшін жауапты бөлімшелердің басшылары жүргізеді.</w:t>
      </w:r>
    </w:p>
    <w:bookmarkEnd w:id="340"/>
    <w:bookmarkStart w:name="z418" w:id="341"/>
    <w:p>
      <w:pPr>
        <w:spacing w:after="0"/>
        <w:ind w:left="0"/>
        <w:jc w:val="both"/>
      </w:pPr>
      <w:r>
        <w:rPr>
          <w:rFonts w:ascii="Times New Roman"/>
          <w:b w:val="false"/>
          <w:i w:val="false"/>
          <w:color w:val="000000"/>
          <w:sz w:val="28"/>
        </w:rPr>
        <w:t>
      356. ПАЖ ТҚ үшін пайдаланылатын технологиялық құралдардың авиациялық техникасын, пайдалану, оларды қолдану, жарамдылығын тексеру, сынау, жөндеу және сақтау технологиялық жабдықтың нақты түрлері мен бұйымдарына арналған ПҚ талаптарына сәйкес жүргізіледі.</w:t>
      </w:r>
    </w:p>
    <w:bookmarkEnd w:id="341"/>
    <w:bookmarkStart w:name="z419" w:id="342"/>
    <w:p>
      <w:pPr>
        <w:spacing w:after="0"/>
        <w:ind w:left="0"/>
        <w:jc w:val="both"/>
      </w:pPr>
      <w:r>
        <w:rPr>
          <w:rFonts w:ascii="Times New Roman"/>
          <w:b w:val="false"/>
          <w:i w:val="false"/>
          <w:color w:val="000000"/>
          <w:sz w:val="28"/>
        </w:rPr>
        <w:t>
      357. ПАЖ жай-күйін бақылау үшін азаматтық авиацияда пайдалануға қабылданған, мерзімді метрологиялық тексеруден өткен құралдар (тұрақты және көшпелі құрылғылар, керек-жарақтар, стенділер, құрылғылар, аспаптар мен аппаратура, оның ішінде қиратпайтын бақылау құралдары) пайдаланылады.</w:t>
      </w:r>
    </w:p>
    <w:bookmarkEnd w:id="342"/>
    <w:bookmarkStart w:name="z420" w:id="343"/>
    <w:p>
      <w:pPr>
        <w:spacing w:after="0"/>
        <w:ind w:left="0"/>
        <w:jc w:val="both"/>
      </w:pPr>
      <w:r>
        <w:rPr>
          <w:rFonts w:ascii="Times New Roman"/>
          <w:b w:val="false"/>
          <w:i w:val="false"/>
          <w:color w:val="000000"/>
          <w:sz w:val="28"/>
        </w:rPr>
        <w:t>
      358. Өлшем бірлігін қамтамасыз ету саласындағы заңнамада көзделген рәсімдерден өткен АТЖ, азаматтық авиация зауыттары мен басқа да ұйымдардың күштерімен дайындалған өлшеу құралдары қолдануға рұқсат етіледі.</w:t>
      </w:r>
    </w:p>
    <w:bookmarkEnd w:id="343"/>
    <w:bookmarkStart w:name="z421" w:id="344"/>
    <w:p>
      <w:pPr>
        <w:spacing w:after="0"/>
        <w:ind w:left="0"/>
        <w:jc w:val="both"/>
      </w:pPr>
      <w:r>
        <w:rPr>
          <w:rFonts w:ascii="Times New Roman"/>
          <w:b w:val="false"/>
          <w:i w:val="false"/>
          <w:color w:val="000000"/>
          <w:sz w:val="28"/>
        </w:rPr>
        <w:t>
      359. Ақаулы сақталған және бұзушылықпен тасымалданған өлшеу құралдарын қолдануға жол берілмейді.</w:t>
      </w:r>
    </w:p>
    <w:bookmarkEnd w:id="344"/>
    <w:bookmarkStart w:name="z422" w:id="345"/>
    <w:p>
      <w:pPr>
        <w:spacing w:after="0"/>
        <w:ind w:left="0"/>
        <w:jc w:val="both"/>
      </w:pPr>
      <w:r>
        <w:rPr>
          <w:rFonts w:ascii="Times New Roman"/>
          <w:b w:val="false"/>
          <w:i w:val="false"/>
          <w:color w:val="000000"/>
          <w:sz w:val="28"/>
        </w:rPr>
        <w:t>
      360. Өндірісті дайындау базалық өндірістік процестердің жоспарлы бірқалыптылығын, ПАЖ әртүрлі күйде болуының белгіленген мерзімін нақты сақтау мүддесінде өндірістік құрылымдарды мамандандыруды тиімді жүзеге асыруды қамтамасыз ететін, алдын ала орындалатын дайындық-қосалқы жұмыстар кешенін білдіреді. Ол өндірісті дайындау бөлімшесі орындайтын жұмыстарды қамтиды:</w:t>
      </w:r>
    </w:p>
    <w:bookmarkEnd w:id="345"/>
    <w:p>
      <w:pPr>
        <w:spacing w:after="0"/>
        <w:ind w:left="0"/>
        <w:jc w:val="both"/>
      </w:pPr>
      <w:r>
        <w:rPr>
          <w:rFonts w:ascii="Times New Roman"/>
          <w:b w:val="false"/>
          <w:i w:val="false"/>
          <w:color w:val="000000"/>
          <w:sz w:val="28"/>
        </w:rPr>
        <w:t>
      1) техникалық қызмет көрсету үшін қажетті бұйымдарды, бөлшектерді, материалдарды, құралдар мен жабдықты алдын ала жиынтықтау;</w:t>
      </w:r>
    </w:p>
    <w:p>
      <w:pPr>
        <w:spacing w:after="0"/>
        <w:ind w:left="0"/>
        <w:jc w:val="both"/>
      </w:pPr>
      <w:r>
        <w:rPr>
          <w:rFonts w:ascii="Times New Roman"/>
          <w:b w:val="false"/>
          <w:i w:val="false"/>
          <w:color w:val="000000"/>
          <w:sz w:val="28"/>
        </w:rPr>
        <w:t>
      2) жиынтықталған авиатехникалық мүлікті орындаушылардың жұмыс орындарына жеткізу және оларды жұмыс орындарынан жинау;</w:t>
      </w:r>
    </w:p>
    <w:p>
      <w:pPr>
        <w:spacing w:after="0"/>
        <w:ind w:left="0"/>
        <w:jc w:val="both"/>
      </w:pPr>
      <w:r>
        <w:rPr>
          <w:rFonts w:ascii="Times New Roman"/>
          <w:b w:val="false"/>
          <w:i w:val="false"/>
          <w:color w:val="000000"/>
          <w:sz w:val="28"/>
        </w:rPr>
        <w:t>
      3) қажеттілік техникалық қызмет көрсету процесінде анықталатын аваитехникалық мүлікпен жұмыс орындарын жедел қамтамасыз ету;</w:t>
      </w:r>
    </w:p>
    <w:p>
      <w:pPr>
        <w:spacing w:after="0"/>
        <w:ind w:left="0"/>
        <w:jc w:val="both"/>
      </w:pPr>
      <w:r>
        <w:rPr>
          <w:rFonts w:ascii="Times New Roman"/>
          <w:b w:val="false"/>
          <w:i w:val="false"/>
          <w:color w:val="000000"/>
          <w:sz w:val="28"/>
        </w:rPr>
        <w:t>
      4) құралдық және жиынтықтаушы шаруашылықты жүргізу, құралдық және шығыс қоймасының жұмысын ұйымдастыру;</w:t>
      </w:r>
    </w:p>
    <w:p>
      <w:pPr>
        <w:spacing w:after="0"/>
        <w:ind w:left="0"/>
        <w:jc w:val="both"/>
      </w:pPr>
      <w:r>
        <w:rPr>
          <w:rFonts w:ascii="Times New Roman"/>
          <w:b w:val="false"/>
          <w:i w:val="false"/>
          <w:color w:val="000000"/>
          <w:sz w:val="28"/>
        </w:rPr>
        <w:t>
      5) авиатехникалық мүліктің шығысын есепке алу және оған қажеттілікті айқындау;</w:t>
      </w:r>
    </w:p>
    <w:p>
      <w:pPr>
        <w:spacing w:after="0"/>
        <w:ind w:left="0"/>
        <w:jc w:val="both"/>
      </w:pPr>
      <w:r>
        <w:rPr>
          <w:rFonts w:ascii="Times New Roman"/>
          <w:b w:val="false"/>
          <w:i w:val="false"/>
          <w:color w:val="000000"/>
          <w:sz w:val="28"/>
        </w:rPr>
        <w:t>
      6) бригадалар мен орындаушыларға авиатехникалық мүлікті беру;</w:t>
      </w:r>
    </w:p>
    <w:p>
      <w:pPr>
        <w:spacing w:after="0"/>
        <w:ind w:left="0"/>
        <w:jc w:val="both"/>
      </w:pPr>
      <w:r>
        <w:rPr>
          <w:rFonts w:ascii="Times New Roman"/>
          <w:b w:val="false"/>
          <w:i w:val="false"/>
          <w:color w:val="000000"/>
          <w:sz w:val="28"/>
        </w:rPr>
        <w:t>
      7) авиатехникалық мүлік пен басқа да материалдарды сатып алуға өтінімдер жасау.</w:t>
      </w:r>
    </w:p>
    <w:bookmarkStart w:name="z423" w:id="346"/>
    <w:p>
      <w:pPr>
        <w:spacing w:after="0"/>
        <w:ind w:left="0"/>
        <w:jc w:val="both"/>
      </w:pPr>
      <w:r>
        <w:rPr>
          <w:rFonts w:ascii="Times New Roman"/>
          <w:b w:val="false"/>
          <w:i w:val="false"/>
          <w:color w:val="000000"/>
          <w:sz w:val="28"/>
        </w:rPr>
        <w:t>
      361. Мыналар ИАҚ-та өндірісті дайындауды жоспарлау мен ұйымдастыру (ТҚКЖ және жөндеу бойынша ұйымдастыру) үшін бастапқы деректер болып табылады:</w:t>
      </w:r>
    </w:p>
    <w:bookmarkEnd w:id="346"/>
    <w:p>
      <w:pPr>
        <w:spacing w:after="0"/>
        <w:ind w:left="0"/>
        <w:jc w:val="both"/>
      </w:pPr>
      <w:r>
        <w:rPr>
          <w:rFonts w:ascii="Times New Roman"/>
          <w:b w:val="false"/>
          <w:i w:val="false"/>
          <w:color w:val="000000"/>
          <w:sz w:val="28"/>
        </w:rPr>
        <w:t>
      1) ПАЖ-ның жоспарланатын жылдық ұшу сағаттары;</w:t>
      </w:r>
    </w:p>
    <w:p>
      <w:pPr>
        <w:spacing w:after="0"/>
        <w:ind w:left="0"/>
        <w:jc w:val="both"/>
      </w:pPr>
      <w:r>
        <w:rPr>
          <w:rFonts w:ascii="Times New Roman"/>
          <w:b w:val="false"/>
          <w:i w:val="false"/>
          <w:color w:val="000000"/>
          <w:sz w:val="28"/>
        </w:rPr>
        <w:t>
      2) олардың түрлері бойынша техникалық қызмет көрсету саны;</w:t>
      </w:r>
    </w:p>
    <w:p>
      <w:pPr>
        <w:spacing w:after="0"/>
        <w:ind w:left="0"/>
        <w:jc w:val="both"/>
      </w:pPr>
      <w:r>
        <w:rPr>
          <w:rFonts w:ascii="Times New Roman"/>
          <w:b w:val="false"/>
          <w:i w:val="false"/>
          <w:color w:val="000000"/>
          <w:sz w:val="28"/>
        </w:rPr>
        <w:t>
      3) айырбас қоры материалдарының, бұйымдар мен бөлшектерінің, авиатехникалық мүліктің азаймайтын қорының, құралдар жиынтықтарының, жер үсті қызмет көрсету құралдарының шығыс нормасы;</w:t>
      </w:r>
    </w:p>
    <w:p>
      <w:pPr>
        <w:spacing w:after="0"/>
        <w:ind w:left="0"/>
        <w:jc w:val="both"/>
      </w:pPr>
      <w:r>
        <w:rPr>
          <w:rFonts w:ascii="Times New Roman"/>
          <w:b w:val="false"/>
          <w:i w:val="false"/>
          <w:color w:val="000000"/>
          <w:sz w:val="28"/>
        </w:rPr>
        <w:t>
      4) дайындық-қосалқы жұмыстарға нормативтік еңбек шығындары.</w:t>
      </w:r>
    </w:p>
    <w:bookmarkStart w:name="z424" w:id="347"/>
    <w:p>
      <w:pPr>
        <w:spacing w:after="0"/>
        <w:ind w:left="0"/>
        <w:jc w:val="both"/>
      </w:pPr>
      <w:r>
        <w:rPr>
          <w:rFonts w:ascii="Times New Roman"/>
          <w:b w:val="false"/>
          <w:i w:val="false"/>
          <w:color w:val="000000"/>
          <w:sz w:val="28"/>
        </w:rPr>
        <w:t>
      362. ПАЖ-ға қызмет көрсетуге қажетті құрал, керек-жарақтар мен мүлік нақты объектілер мен жұмыстар кешендеріне арналған ПҚ негізінде ИАҚ әзірлейтін жиынтықтау ведомостеріне сәйкес жиынтықталады.</w:t>
      </w:r>
    </w:p>
    <w:bookmarkEnd w:id="347"/>
    <w:bookmarkStart w:name="z425" w:id="348"/>
    <w:p>
      <w:pPr>
        <w:spacing w:after="0"/>
        <w:ind w:left="0"/>
        <w:jc w:val="both"/>
      </w:pPr>
      <w:r>
        <w:rPr>
          <w:rFonts w:ascii="Times New Roman"/>
          <w:b w:val="false"/>
          <w:i w:val="false"/>
          <w:color w:val="000000"/>
          <w:sz w:val="28"/>
        </w:rPr>
        <w:t>
      363. Құралдар мен керек-жарақтар (жұмыс түріне қарай) жеке және жалпы пайдаланымдағы жиынтықтарға бөлініп, оларға тізімдеме жасалады.</w:t>
      </w:r>
    </w:p>
    <w:bookmarkEnd w:id="348"/>
    <w:bookmarkStart w:name="z426" w:id="349"/>
    <w:p>
      <w:pPr>
        <w:spacing w:after="0"/>
        <w:ind w:left="0"/>
        <w:jc w:val="both"/>
      </w:pPr>
      <w:r>
        <w:rPr>
          <w:rFonts w:ascii="Times New Roman"/>
          <w:b w:val="false"/>
          <w:i w:val="false"/>
          <w:color w:val="000000"/>
          <w:sz w:val="28"/>
        </w:rPr>
        <w:t>
      364. Жеке және жалпы пайдаланымдағы құрал мен керек-жарақтар жиынтықтары (тізімдеме бойынша тексеріліп) әуе кемесіне қызмет көрсету жөніндегі жұмыстарды орындау уақытына бригадаларға немесе жеке орындаушыларға беріледі.</w:t>
      </w:r>
    </w:p>
    <w:bookmarkEnd w:id="349"/>
    <w:bookmarkStart w:name="z427" w:id="350"/>
    <w:p>
      <w:pPr>
        <w:spacing w:after="0"/>
        <w:ind w:left="0"/>
        <w:jc w:val="both"/>
      </w:pPr>
      <w:r>
        <w:rPr>
          <w:rFonts w:ascii="Times New Roman"/>
          <w:b w:val="false"/>
          <w:i w:val="false"/>
          <w:color w:val="000000"/>
          <w:sz w:val="28"/>
        </w:rPr>
        <w:t>
      365. Жалпы пайдаланымдағы құрал мен керек-жарақтар жиынтықтары сақталатын заттардан басқа беруге арналған құжаттама салынған контейнерлерге салынып сақталады.</w:t>
      </w:r>
    </w:p>
    <w:bookmarkEnd w:id="350"/>
    <w:bookmarkStart w:name="z428" w:id="351"/>
    <w:p>
      <w:pPr>
        <w:spacing w:after="0"/>
        <w:ind w:left="0"/>
        <w:jc w:val="both"/>
      </w:pPr>
      <w:r>
        <w:rPr>
          <w:rFonts w:ascii="Times New Roman"/>
          <w:b w:val="false"/>
          <w:i w:val="false"/>
          <w:color w:val="000000"/>
          <w:sz w:val="28"/>
        </w:rPr>
        <w:t>
      366. Авиациялық-техникалық мүлік, жиынтықтаушы бұйымдар, құрал мен керек-жарақтар оларды бақылаусыз пайдалану мүмкіндігін болғызбайтын жерлерде сақталуға тиіс. Жиынтықтаушы бұйымдардың паспорттары (жапсырмалары) мен биркалары болуға тиіс, оларда атауы, нөмірі мен санаты көрсетіледі. Жарамды жиынтықтаушы бұйымдарды, бөлшектер мен материалдарды ақаулы (жөндеу талап етілетін, есептен шығарылған) және кондицияланбағандармен бірге сақтауға рұқсат етілмейді.</w:t>
      </w:r>
    </w:p>
    <w:bookmarkEnd w:id="351"/>
    <w:bookmarkStart w:name="z429" w:id="352"/>
    <w:p>
      <w:pPr>
        <w:spacing w:after="0"/>
        <w:ind w:left="0"/>
        <w:jc w:val="both"/>
      </w:pPr>
      <w:r>
        <w:rPr>
          <w:rFonts w:ascii="Times New Roman"/>
          <w:b w:val="false"/>
          <w:i w:val="false"/>
          <w:color w:val="000000"/>
          <w:sz w:val="28"/>
        </w:rPr>
        <w:t>
      367. ПАЖ ТҚК жөніндегі жұмыстарды технологиялық-конструкторлық қамтамасыз ету үшін пайдаланушы мен ТҚКЖ жөніндегі ұйымдар мамандандырылған бөлімшелер құрады не оны жүзеге асыруды жеке қызметкерлерге жүктейді.</w:t>
      </w:r>
    </w:p>
    <w:bookmarkEnd w:id="352"/>
    <w:bookmarkStart w:name="z430" w:id="353"/>
    <w:p>
      <w:pPr>
        <w:spacing w:after="0"/>
        <w:ind w:left="0"/>
        <w:jc w:val="both"/>
      </w:pPr>
      <w:r>
        <w:rPr>
          <w:rFonts w:ascii="Times New Roman"/>
          <w:b w:val="false"/>
          <w:i w:val="false"/>
          <w:color w:val="000000"/>
          <w:sz w:val="28"/>
        </w:rPr>
        <w:t>
      368. Технологиялық-конструкторлық қамтамасыз ету мынаны қамтиды:</w:t>
      </w:r>
    </w:p>
    <w:bookmarkEnd w:id="353"/>
    <w:p>
      <w:pPr>
        <w:spacing w:after="0"/>
        <w:ind w:left="0"/>
        <w:jc w:val="both"/>
      </w:pPr>
      <w:r>
        <w:rPr>
          <w:rFonts w:ascii="Times New Roman"/>
          <w:b w:val="false"/>
          <w:i w:val="false"/>
          <w:color w:val="000000"/>
          <w:sz w:val="28"/>
        </w:rPr>
        <w:t>
      1) ҰАЖ ТҚК-ді ұйымдастыруды жетілдіру;</w:t>
      </w:r>
    </w:p>
    <w:p>
      <w:pPr>
        <w:spacing w:after="0"/>
        <w:ind w:left="0"/>
        <w:jc w:val="both"/>
      </w:pPr>
      <w:r>
        <w:rPr>
          <w:rFonts w:ascii="Times New Roman"/>
          <w:b w:val="false"/>
          <w:i w:val="false"/>
          <w:color w:val="000000"/>
          <w:sz w:val="28"/>
        </w:rPr>
        <w:t>
      2) технологиялық процестер мен техникалық бақылау құралдарының жаңаларын әзірлеу және енгізу әрі қолданыстағыларын жетілдіру;</w:t>
      </w:r>
    </w:p>
    <w:p>
      <w:pPr>
        <w:spacing w:after="0"/>
        <w:ind w:left="0"/>
        <w:jc w:val="both"/>
      </w:pPr>
      <w:r>
        <w:rPr>
          <w:rFonts w:ascii="Times New Roman"/>
          <w:b w:val="false"/>
          <w:i w:val="false"/>
          <w:color w:val="000000"/>
          <w:sz w:val="28"/>
        </w:rPr>
        <w:t>
      3) ПҚ-да көзделмеген жұмыстарды орындауға технологиялық нұсқаулар (карталар) дайындау, оларды жұмыс орындарында сынау;</w:t>
      </w:r>
    </w:p>
    <w:p>
      <w:pPr>
        <w:spacing w:after="0"/>
        <w:ind w:left="0"/>
        <w:jc w:val="both"/>
      </w:pPr>
      <w:r>
        <w:rPr>
          <w:rFonts w:ascii="Times New Roman"/>
          <w:b w:val="false"/>
          <w:i w:val="false"/>
          <w:color w:val="000000"/>
          <w:sz w:val="28"/>
        </w:rPr>
        <w:t>
      4) жұмыс орындарын дайындау мен жинауға арналған технологиялық карталарды әзірлеу;</w:t>
      </w:r>
    </w:p>
    <w:p>
      <w:pPr>
        <w:spacing w:after="0"/>
        <w:ind w:left="0"/>
        <w:jc w:val="both"/>
      </w:pPr>
      <w:r>
        <w:rPr>
          <w:rFonts w:ascii="Times New Roman"/>
          <w:b w:val="false"/>
          <w:i w:val="false"/>
          <w:color w:val="000000"/>
          <w:sz w:val="28"/>
        </w:rPr>
        <w:t>
      5) қызмет көрсету нысандары бойынша авиатехникалық мүлікті жиынтықтау ведомостерін жасау және пысықтау;</w:t>
      </w:r>
    </w:p>
    <w:p>
      <w:pPr>
        <w:spacing w:after="0"/>
        <w:ind w:left="0"/>
        <w:jc w:val="both"/>
      </w:pPr>
      <w:r>
        <w:rPr>
          <w:rFonts w:ascii="Times New Roman"/>
          <w:b w:val="false"/>
          <w:i w:val="false"/>
          <w:color w:val="000000"/>
          <w:sz w:val="28"/>
        </w:rPr>
        <w:t>
      6) ТҚК регламенттерін, технологиялық нұсқамаларды және басқа құжаттарды жетілдіру жөнінде ұсыныстар әзірлеу, өнеркәсіпке авиациялық техниканың конструкциялық және өндірістік кемшіліктерін жою жөнінде талаптар қою үшін материалдар дайындау;</w:t>
      </w:r>
    </w:p>
    <w:p>
      <w:pPr>
        <w:spacing w:after="0"/>
        <w:ind w:left="0"/>
        <w:jc w:val="both"/>
      </w:pPr>
      <w:r>
        <w:rPr>
          <w:rFonts w:ascii="Times New Roman"/>
          <w:b w:val="false"/>
          <w:i w:val="false"/>
          <w:color w:val="000000"/>
          <w:sz w:val="28"/>
        </w:rPr>
        <w:t>
      7) жаңа борттық және технологиялық жабдық, ПАЖ жер үсті қызмет көрсету құралдарын, құралдарды, керек-жарақты, жабдықты жұмыс орындарына орналастыру схемаларын жетілдіру, әзірлеу және енгізуге қатысу;</w:t>
      </w:r>
    </w:p>
    <w:p>
      <w:pPr>
        <w:spacing w:after="0"/>
        <w:ind w:left="0"/>
        <w:jc w:val="both"/>
      </w:pPr>
      <w:r>
        <w:rPr>
          <w:rFonts w:ascii="Times New Roman"/>
          <w:b w:val="false"/>
          <w:i w:val="false"/>
          <w:color w:val="000000"/>
          <w:sz w:val="28"/>
        </w:rPr>
        <w:t>
      8) мамандандырылған жұмыс орындарына жұмыс түрлері мен оларды орындау қағидалары, жабдықтың, құралдың жиынтығы мен технологиялық карталар, жұмыс орындарын ұстауға қойылатын талаптар мен оны тексеру кезеңділігі көрсетілген паспорттарды жасау;</w:t>
      </w:r>
    </w:p>
    <w:p>
      <w:pPr>
        <w:spacing w:after="0"/>
        <w:ind w:left="0"/>
        <w:jc w:val="both"/>
      </w:pPr>
      <w:r>
        <w:rPr>
          <w:rFonts w:ascii="Times New Roman"/>
          <w:b w:val="false"/>
          <w:i w:val="false"/>
          <w:color w:val="000000"/>
          <w:sz w:val="28"/>
        </w:rPr>
        <w:t>
      9) әр операция және әр кезең бойынша ведомостерді, ПАЖ технологиялық кестелерін жасау;</w:t>
      </w:r>
    </w:p>
    <w:p>
      <w:pPr>
        <w:spacing w:after="0"/>
        <w:ind w:left="0"/>
        <w:jc w:val="both"/>
      </w:pPr>
      <w:r>
        <w:rPr>
          <w:rFonts w:ascii="Times New Roman"/>
          <w:b w:val="false"/>
          <w:i w:val="false"/>
          <w:color w:val="000000"/>
          <w:sz w:val="28"/>
        </w:rPr>
        <w:t>
      10) ұшуда пайдалану жөніндегі нұсқаулықтардың жұмыс даналарына өзгерістер енгізу;</w:t>
      </w:r>
    </w:p>
    <w:p>
      <w:pPr>
        <w:spacing w:after="0"/>
        <w:ind w:left="0"/>
        <w:jc w:val="both"/>
      </w:pPr>
      <w:r>
        <w:rPr>
          <w:rFonts w:ascii="Times New Roman"/>
          <w:b w:val="false"/>
          <w:i w:val="false"/>
          <w:color w:val="000000"/>
          <w:sz w:val="28"/>
        </w:rPr>
        <w:t>
      11) бақылау даналарын жүргізу, ТҚКЖ жөніндегі ұйым құжатымен айқындалатын тәртіппен технологиялық құжаттаманың бақылау даналарын жүргізу;</w:t>
      </w:r>
    </w:p>
    <w:p>
      <w:pPr>
        <w:spacing w:after="0"/>
        <w:ind w:left="0"/>
        <w:jc w:val="both"/>
      </w:pPr>
      <w:r>
        <w:rPr>
          <w:rFonts w:ascii="Times New Roman"/>
          <w:b w:val="false"/>
          <w:i w:val="false"/>
          <w:color w:val="000000"/>
          <w:sz w:val="28"/>
        </w:rPr>
        <w:t>
      12) қайтару-айырбастау қоры мен айналмайтын қор бұйымдарының тізбелерін әзірлеу.</w:t>
      </w:r>
    </w:p>
    <w:bookmarkStart w:name="z431" w:id="354"/>
    <w:p>
      <w:pPr>
        <w:spacing w:after="0"/>
        <w:ind w:left="0"/>
        <w:jc w:val="both"/>
      </w:pPr>
      <w:r>
        <w:rPr>
          <w:rFonts w:ascii="Times New Roman"/>
          <w:b w:val="false"/>
          <w:i w:val="false"/>
          <w:color w:val="000000"/>
          <w:sz w:val="28"/>
        </w:rPr>
        <w:t>
      369. ПАЖ техникалық қызмет көрсетуді орындау кезінде метрологиялық бақылауды жүзеге асырудың негізгі міндеттері:</w:t>
      </w:r>
    </w:p>
    <w:bookmarkEnd w:id="354"/>
    <w:p>
      <w:pPr>
        <w:spacing w:after="0"/>
        <w:ind w:left="0"/>
        <w:jc w:val="both"/>
      </w:pPr>
      <w:r>
        <w:rPr>
          <w:rFonts w:ascii="Times New Roman"/>
          <w:b w:val="false"/>
          <w:i w:val="false"/>
          <w:color w:val="000000"/>
          <w:sz w:val="28"/>
        </w:rPr>
        <w:t>
      1) мемлекеттік метрологиялық қызметтің немесе басқа акредиттелген заңды тұлғалардың өлшеу құралдарын (бақылау-өлшеу аспаптары мен бақылау -тексеру аппараттурасын) уақтылы тексеруін қамтамасыз ету;</w:t>
      </w:r>
    </w:p>
    <w:p>
      <w:pPr>
        <w:spacing w:after="0"/>
        <w:ind w:left="0"/>
        <w:jc w:val="both"/>
      </w:pPr>
      <w:r>
        <w:rPr>
          <w:rFonts w:ascii="Times New Roman"/>
          <w:b w:val="false"/>
          <w:i w:val="false"/>
          <w:color w:val="000000"/>
          <w:sz w:val="28"/>
        </w:rPr>
        <w:t>
      2) өлшеу құралдарының түгендеу/калибрлеуді жүргізудің кестесін бақылауды сақтау;</w:t>
      </w:r>
    </w:p>
    <w:p>
      <w:pPr>
        <w:spacing w:after="0"/>
        <w:ind w:left="0"/>
        <w:jc w:val="both"/>
      </w:pPr>
      <w:r>
        <w:rPr>
          <w:rFonts w:ascii="Times New Roman"/>
          <w:b w:val="false"/>
          <w:i w:val="false"/>
          <w:color w:val="000000"/>
          <w:sz w:val="28"/>
        </w:rPr>
        <w:t>
      3) әзірленетін құжаттаманың түрлерін (конструкторлық, технологиялық, пайдалану және жөндеу) айқындау және олардың метрологиялық сараптамасын жүргізудің тәртібін белгілеу.</w:t>
      </w:r>
    </w:p>
    <w:bookmarkStart w:name="z432" w:id="355"/>
    <w:p>
      <w:pPr>
        <w:spacing w:after="0"/>
        <w:ind w:left="0"/>
        <w:jc w:val="left"/>
      </w:pPr>
      <w:r>
        <w:rPr>
          <w:rFonts w:ascii="Times New Roman"/>
          <w:b/>
          <w:i w:val="false"/>
          <w:color w:val="000000"/>
        </w:rPr>
        <w:t xml:space="preserve"> 12-параграф. ПАЖ жай-күйін және оған техникалық қызмет көрсету сапасын бақылау</w:t>
      </w:r>
    </w:p>
    <w:bookmarkEnd w:id="355"/>
    <w:bookmarkStart w:name="z433" w:id="356"/>
    <w:p>
      <w:pPr>
        <w:spacing w:after="0"/>
        <w:ind w:left="0"/>
        <w:jc w:val="both"/>
      </w:pPr>
      <w:r>
        <w:rPr>
          <w:rFonts w:ascii="Times New Roman"/>
          <w:b w:val="false"/>
          <w:i w:val="false"/>
          <w:color w:val="000000"/>
          <w:sz w:val="28"/>
        </w:rPr>
        <w:t>
      370. ПАЖ техникалық жай-күйі және оған ТҚК сапасы:</w:t>
      </w:r>
    </w:p>
    <w:bookmarkEnd w:id="356"/>
    <w:p>
      <w:pPr>
        <w:spacing w:after="0"/>
        <w:ind w:left="0"/>
        <w:jc w:val="both"/>
      </w:pPr>
      <w:r>
        <w:rPr>
          <w:rFonts w:ascii="Times New Roman"/>
          <w:b w:val="false"/>
          <w:i w:val="false"/>
          <w:color w:val="000000"/>
          <w:sz w:val="28"/>
        </w:rPr>
        <w:t>
      1) көзбен шолып және оргонолептикалық белгілері (шулар, иісі) бойынша;</w:t>
      </w:r>
    </w:p>
    <w:p>
      <w:pPr>
        <w:spacing w:after="0"/>
        <w:ind w:left="0"/>
        <w:jc w:val="both"/>
      </w:pPr>
      <w:r>
        <w:rPr>
          <w:rFonts w:ascii="Times New Roman"/>
          <w:b w:val="false"/>
          <w:i w:val="false"/>
          <w:color w:val="000000"/>
          <w:sz w:val="28"/>
        </w:rPr>
        <w:t>
      2) әрекет етуін тексерумен (функционалды бақылау);</w:t>
      </w:r>
    </w:p>
    <w:p>
      <w:pPr>
        <w:spacing w:after="0"/>
        <w:ind w:left="0"/>
        <w:jc w:val="both"/>
      </w:pPr>
      <w:r>
        <w:rPr>
          <w:rFonts w:ascii="Times New Roman"/>
          <w:b w:val="false"/>
          <w:i w:val="false"/>
          <w:color w:val="000000"/>
          <w:sz w:val="28"/>
        </w:rPr>
        <w:t>
      3) аспапты (автоматты, қолмен, аралас) бақылау құралдарымен;</w:t>
      </w:r>
    </w:p>
    <w:p>
      <w:pPr>
        <w:spacing w:after="0"/>
        <w:ind w:left="0"/>
        <w:jc w:val="both"/>
      </w:pPr>
      <w:r>
        <w:rPr>
          <w:rFonts w:ascii="Times New Roman"/>
          <w:b w:val="false"/>
          <w:i w:val="false"/>
          <w:color w:val="000000"/>
          <w:sz w:val="28"/>
        </w:rPr>
        <w:t>
      4) регламентті жұмыстардың толық орындалуын (соңғысы ТҚК сапасын бақылауға жатады және оны бағалаудың негізгі бөлігі болып табылады) тексерумен айқындайды.</w:t>
      </w:r>
    </w:p>
    <w:p>
      <w:pPr>
        <w:spacing w:after="0"/>
        <w:ind w:left="0"/>
        <w:jc w:val="both"/>
      </w:pPr>
      <w:r>
        <w:rPr>
          <w:rFonts w:ascii="Times New Roman"/>
          <w:b w:val="false"/>
          <w:i w:val="false"/>
          <w:color w:val="000000"/>
          <w:sz w:val="28"/>
        </w:rPr>
        <w:t>
      Бақылау әдістері мен құралдарының номенклатурасы пайдалану құжаттамасымен айқындалады.</w:t>
      </w:r>
    </w:p>
    <w:bookmarkStart w:name="z434" w:id="357"/>
    <w:p>
      <w:pPr>
        <w:spacing w:after="0"/>
        <w:ind w:left="0"/>
        <w:jc w:val="both"/>
      </w:pPr>
      <w:r>
        <w:rPr>
          <w:rFonts w:ascii="Times New Roman"/>
          <w:b w:val="false"/>
          <w:i w:val="false"/>
          <w:color w:val="000000"/>
          <w:sz w:val="28"/>
        </w:rPr>
        <w:t>
      371. Бақылаудың аспапты құралдарын қолданбастан жөнделгені, жұмысқа жарамдылығы және дұрыс жұмыс істеуі айқындалуы мүмкін ПАЖ объектілерін көзбен шолып бақылайды.</w:t>
      </w:r>
    </w:p>
    <w:bookmarkEnd w:id="357"/>
    <w:bookmarkStart w:name="z435" w:id="358"/>
    <w:p>
      <w:pPr>
        <w:spacing w:after="0"/>
        <w:ind w:left="0"/>
        <w:jc w:val="both"/>
      </w:pPr>
      <w:r>
        <w:rPr>
          <w:rFonts w:ascii="Times New Roman"/>
          <w:b w:val="false"/>
          <w:i w:val="false"/>
          <w:color w:val="000000"/>
          <w:sz w:val="28"/>
        </w:rPr>
        <w:t>
      372. Органолептикалық белгілер бойынша авиациялық техниканың істен шығуының немесе ақаулығының сыртқы көріністері ғана анықталады.</w:t>
      </w:r>
    </w:p>
    <w:bookmarkEnd w:id="358"/>
    <w:bookmarkStart w:name="z436" w:id="359"/>
    <w:p>
      <w:pPr>
        <w:spacing w:after="0"/>
        <w:ind w:left="0"/>
        <w:jc w:val="both"/>
      </w:pPr>
      <w:r>
        <w:rPr>
          <w:rFonts w:ascii="Times New Roman"/>
          <w:b w:val="false"/>
          <w:i w:val="false"/>
          <w:color w:val="000000"/>
          <w:sz w:val="28"/>
        </w:rPr>
        <w:t>
      373. Әрекет етуін тексерумен авиациялық техниканың жұмысқа жарамдылығы мен дұрыс жұмыс істеуін айқындайды.</w:t>
      </w:r>
    </w:p>
    <w:bookmarkEnd w:id="359"/>
    <w:bookmarkStart w:name="z437" w:id="360"/>
    <w:p>
      <w:pPr>
        <w:spacing w:after="0"/>
        <w:ind w:left="0"/>
        <w:jc w:val="both"/>
      </w:pPr>
      <w:r>
        <w:rPr>
          <w:rFonts w:ascii="Times New Roman"/>
          <w:b w:val="false"/>
          <w:i w:val="false"/>
          <w:color w:val="000000"/>
          <w:sz w:val="28"/>
        </w:rPr>
        <w:t>
      374. ПАЖ жай-күйін аспапты бақылау ауыспалы, жылжымалы, орнатылған және қашықтық құралдары қолданыла отырып жүзеге асырылады.</w:t>
      </w:r>
    </w:p>
    <w:bookmarkEnd w:id="360"/>
    <w:bookmarkStart w:name="z438" w:id="361"/>
    <w:p>
      <w:pPr>
        <w:spacing w:after="0"/>
        <w:ind w:left="0"/>
        <w:jc w:val="both"/>
      </w:pPr>
      <w:r>
        <w:rPr>
          <w:rFonts w:ascii="Times New Roman"/>
          <w:b w:val="false"/>
          <w:i w:val="false"/>
          <w:color w:val="000000"/>
          <w:sz w:val="28"/>
        </w:rPr>
        <w:t>
      375. Аспапты бақылауды жүзеге асыратын ИАҚ мамандардың қолданылатын құралдар бойынша тиісті даярлығы және орындалатын жұмыстарға рұқсаты болуы тиіс.</w:t>
      </w:r>
    </w:p>
    <w:bookmarkEnd w:id="361"/>
    <w:bookmarkStart w:name="z439" w:id="362"/>
    <w:p>
      <w:pPr>
        <w:spacing w:after="0"/>
        <w:ind w:left="0"/>
        <w:jc w:val="both"/>
      </w:pPr>
      <w:r>
        <w:rPr>
          <w:rFonts w:ascii="Times New Roman"/>
          <w:b w:val="false"/>
          <w:i w:val="false"/>
          <w:color w:val="000000"/>
          <w:sz w:val="28"/>
        </w:rPr>
        <w:t>
      376. ПАЖ жай-күйін бақылауға белгіленген түрде құжаттамалық расталған, метеорологиялық тексеру мен аттестациядан өткен жөнделген аспапты құралдар ғана жіберіледі.</w:t>
      </w:r>
    </w:p>
    <w:bookmarkEnd w:id="362"/>
    <w:bookmarkStart w:name="z440" w:id="363"/>
    <w:p>
      <w:pPr>
        <w:spacing w:after="0"/>
        <w:ind w:left="0"/>
        <w:jc w:val="both"/>
      </w:pPr>
      <w:r>
        <w:rPr>
          <w:rFonts w:ascii="Times New Roman"/>
          <w:b w:val="false"/>
          <w:i w:val="false"/>
          <w:color w:val="000000"/>
          <w:sz w:val="28"/>
        </w:rPr>
        <w:t>
      377. Бақылаудың мақсаты ПАЖ жөнделгенін, жүйелері мен бұйымдарының жұмысқа жарамдылығы мен дұрыс жұмыс істеуін, істен шығулардың, бұзылудың және ПҚ белгіленген талаптарды бұзушылықты анықтау болып табылады.</w:t>
      </w:r>
    </w:p>
    <w:bookmarkEnd w:id="363"/>
    <w:bookmarkStart w:name="z441" w:id="364"/>
    <w:p>
      <w:pPr>
        <w:spacing w:after="0"/>
        <w:ind w:left="0"/>
        <w:jc w:val="both"/>
      </w:pPr>
      <w:r>
        <w:rPr>
          <w:rFonts w:ascii="Times New Roman"/>
          <w:b w:val="false"/>
          <w:i w:val="false"/>
          <w:color w:val="000000"/>
          <w:sz w:val="28"/>
        </w:rPr>
        <w:t>
      378. ПАЖ жай-күйін бақылау пайдалану және жөндеу құжаттамасының талаптарына сәйкес жүргізіледі.</w:t>
      </w:r>
    </w:p>
    <w:bookmarkEnd w:id="364"/>
    <w:bookmarkStart w:name="z442" w:id="365"/>
    <w:p>
      <w:pPr>
        <w:spacing w:after="0"/>
        <w:ind w:left="0"/>
        <w:jc w:val="both"/>
      </w:pPr>
      <w:r>
        <w:rPr>
          <w:rFonts w:ascii="Times New Roman"/>
          <w:b w:val="false"/>
          <w:i w:val="false"/>
          <w:color w:val="000000"/>
          <w:sz w:val="28"/>
        </w:rPr>
        <w:t>
      379. Жұмысты орындаушылар ТҚК-ның толықтығы мен сапасын (жедел және кезеңді ТҚК кезінде, сондай-ақ ПАЖ жөндеу жүргізген кезде) қамтамасыз етеді, оларды орындау процесінде ПАЖ жай-күйін бақылауды қамтамасыз етеді. Жедел және кезеңді ТҚК-нің толықтығы мен сапасын, сондай-ақ жөнделуін бақылау ТҚК сапасын қамтамасыз ету мәселелерін регламенттейтін пайдалану және жөндеу құжаттамасының және авиациялық техникада ТҚК бойынша пайдаланушы мен ұйымның ішкі құжаттамасының талаптарына сәйкес ұйымдастырылады.</w:t>
      </w:r>
    </w:p>
    <w:bookmarkEnd w:id="365"/>
    <w:bookmarkStart w:name="z443" w:id="366"/>
    <w:p>
      <w:pPr>
        <w:spacing w:after="0"/>
        <w:ind w:left="0"/>
        <w:jc w:val="left"/>
      </w:pPr>
      <w:r>
        <w:rPr>
          <w:rFonts w:ascii="Times New Roman"/>
          <w:b/>
          <w:i w:val="false"/>
          <w:color w:val="000000"/>
        </w:rPr>
        <w:t xml:space="preserve"> 11-тарау. ПАЖ пайдалану кезінде авиациялық қауіпсіздікті қамтамасыз ету</w:t>
      </w:r>
    </w:p>
    <w:bookmarkEnd w:id="366"/>
    <w:bookmarkStart w:name="z444" w:id="367"/>
    <w:p>
      <w:pPr>
        <w:spacing w:after="0"/>
        <w:ind w:left="0"/>
        <w:jc w:val="both"/>
      </w:pPr>
      <w:r>
        <w:rPr>
          <w:rFonts w:ascii="Times New Roman"/>
          <w:b w:val="false"/>
          <w:i w:val="false"/>
          <w:color w:val="000000"/>
          <w:sz w:val="28"/>
        </w:rPr>
        <w:t>
      380. Авиациялық қауіпсіздікті қамтамасыз ету бойынша жеке жауапкершілік пилотсыз авиациялық жүйелерінің пайдаланушысына (сыртқы ұшқыш немесе ПАЖ операторына) жүктеледі.</w:t>
      </w:r>
    </w:p>
    <w:bookmarkEnd w:id="367"/>
    <w:bookmarkStart w:name="z445" w:id="368"/>
    <w:p>
      <w:pPr>
        <w:spacing w:after="0"/>
        <w:ind w:left="0"/>
        <w:jc w:val="both"/>
      </w:pPr>
      <w:r>
        <w:rPr>
          <w:rFonts w:ascii="Times New Roman"/>
          <w:b w:val="false"/>
          <w:i w:val="false"/>
          <w:color w:val="000000"/>
          <w:sz w:val="28"/>
        </w:rPr>
        <w:t>
      381. ПАЖ пайдалана отырып, авиациялық жұмыстарды орындау кезінде пайдаланушы ұшқыштың қашықтан басқару пультін немесе сыртқы пилоттық станцияны тек ПАЖ пайдалана отырып ұшуға құқығы бар және тиісті пилотсыз әуе кемесін басқаруға рұқсаты бар адамдарға ғана басқаруға рұқсат береді.</w:t>
      </w:r>
    </w:p>
    <w:bookmarkEnd w:id="368"/>
    <w:bookmarkStart w:name="z446" w:id="369"/>
    <w:p>
      <w:pPr>
        <w:spacing w:after="0"/>
        <w:ind w:left="0"/>
        <w:jc w:val="both"/>
      </w:pPr>
      <w:r>
        <w:rPr>
          <w:rFonts w:ascii="Times New Roman"/>
          <w:b w:val="false"/>
          <w:i w:val="false"/>
          <w:color w:val="000000"/>
          <w:sz w:val="28"/>
        </w:rPr>
        <w:t>
      382. Пайдаланушы өзінің ҰӨН-да заңсыз қасақана араласу актілеріне ден қою және ұшақсыз әуе кемесінің сақтау орнына заңсыз кіру және бағдарламалық қамтамасыз етудің және (немесе) жабдықтың конфигурациясын өзгерту мүмкіндігін болдырмайтын қашықтықтан пилоттау пультінің немесе сыртқы ұшқыш станциясының орналасқан жерінің қорғалатын сақталуын қамтамасыз ету жөніндегі шараларды көздейді.</w:t>
      </w:r>
    </w:p>
    <w:bookmarkEnd w:id="369"/>
    <w:bookmarkStart w:name="z447" w:id="370"/>
    <w:p>
      <w:pPr>
        <w:spacing w:after="0"/>
        <w:ind w:left="0"/>
        <w:jc w:val="both"/>
      </w:pPr>
      <w:r>
        <w:rPr>
          <w:rFonts w:ascii="Times New Roman"/>
          <w:b w:val="false"/>
          <w:i w:val="false"/>
          <w:color w:val="000000"/>
          <w:sz w:val="28"/>
        </w:rPr>
        <w:t>
      383. Ұшуды орындамас бұрын сыртқы ұшқыш немесе ПАЖ операторы ПӘК қару-жарақтың, оқ-дәрілердің, жарылғыш, радиоактивті, уландырғыш, тез тұтанатын және басқа да қауіпті заттар мен әуе күштеріне тасымалдауға тыйым салынған заттардың болуын болдырмау мақсатында ПАЖ қарап тексереді.</w:t>
      </w:r>
    </w:p>
    <w:bookmarkEnd w:id="370"/>
    <w:bookmarkStart w:name="z448" w:id="371"/>
    <w:p>
      <w:pPr>
        <w:spacing w:after="0"/>
        <w:ind w:left="0"/>
        <w:jc w:val="both"/>
      </w:pPr>
      <w:r>
        <w:rPr>
          <w:rFonts w:ascii="Times New Roman"/>
          <w:b w:val="false"/>
          <w:i w:val="false"/>
          <w:color w:val="000000"/>
          <w:sz w:val="28"/>
        </w:rPr>
        <w:t>
      384. ПАЖ пайдалану мақсаттары үшін сыртқы ұшқыш немесе ПАЖ операторы ПАЖ өндірушісі белгілеген талаптарға қатаң сәйкес қолданылатын бағдарламалық қамтылымды қолданады және ПАЖ өндірушісі көздемеген өзгерістерді жасамайды.</w:t>
      </w:r>
    </w:p>
    <w:bookmarkEnd w:id="371"/>
    <w:bookmarkStart w:name="z449" w:id="372"/>
    <w:p>
      <w:pPr>
        <w:spacing w:after="0"/>
        <w:ind w:left="0"/>
        <w:jc w:val="both"/>
      </w:pPr>
      <w:r>
        <w:rPr>
          <w:rFonts w:ascii="Times New Roman"/>
          <w:b w:val="false"/>
          <w:i w:val="false"/>
          <w:color w:val="000000"/>
          <w:sz w:val="28"/>
        </w:rPr>
        <w:t>
      385. Елді мекендерде немесе адамдар көп жиналатын ПАЖ қолдана отырып, ұшуларды орындау кезінде және үшінші тұлғалар тарапынан ПАЖ операторының қызметіне араласу ықтималдығы болған кезде ПАЖ пайдаланушысы осы іс-әрекеттердің алдын алу және алдын алу үшін адамның ПАЖ операторының жанында болуын қамтамасыз етеді.</w:t>
      </w:r>
    </w:p>
    <w:bookmarkEnd w:id="372"/>
    <w:bookmarkStart w:name="z450" w:id="373"/>
    <w:p>
      <w:pPr>
        <w:spacing w:after="0"/>
        <w:ind w:left="0"/>
        <w:jc w:val="both"/>
      </w:pPr>
      <w:r>
        <w:rPr>
          <w:rFonts w:ascii="Times New Roman"/>
          <w:b w:val="false"/>
          <w:i w:val="false"/>
          <w:color w:val="000000"/>
          <w:sz w:val="28"/>
        </w:rPr>
        <w:t>
      386. Ұшу кезінде қызметке заңсыз араласу актісі жасалған жағдайда, ПАЖ операторы мүмкіндігінше ұшуды тоқтата тұру жөнінде шаралар қабылдайды және ӘҚБ органын хабардар етеді.</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452" w:id="374"/>
    <w:p>
      <w:pPr>
        <w:spacing w:after="0"/>
        <w:ind w:left="0"/>
        <w:jc w:val="left"/>
      </w:pPr>
      <w:r>
        <w:rPr>
          <w:rFonts w:ascii="Times New Roman"/>
          <w:b/>
          <w:i w:val="false"/>
          <w:color w:val="000000"/>
        </w:rPr>
        <w:t xml:space="preserve"> Пилотсыз авиациялық жүйелердің жіктелуі</w:t>
      </w:r>
    </w:p>
    <w:bookmarkEnd w:id="374"/>
    <w:p>
      <w:pPr>
        <w:spacing w:after="0"/>
        <w:ind w:left="0"/>
        <w:jc w:val="both"/>
      </w:pPr>
      <w:r>
        <w:rPr>
          <w:rFonts w:ascii="Times New Roman"/>
          <w:b w:val="false"/>
          <w:i w:val="false"/>
          <w:color w:val="000000"/>
          <w:sz w:val="28"/>
        </w:rPr>
        <w:t>
      Қазақстан Республикасында қолданылатын пилотсыз авиациялық жүйелер мынадай түрге жіктеледі:</w:t>
      </w:r>
    </w:p>
    <w:p>
      <w:pPr>
        <w:spacing w:after="0"/>
        <w:ind w:left="0"/>
        <w:jc w:val="both"/>
      </w:pPr>
      <w:r>
        <w:rPr>
          <w:rFonts w:ascii="Times New Roman"/>
          <w:b w:val="false"/>
          <w:i w:val="false"/>
          <w:color w:val="000000"/>
          <w:sz w:val="28"/>
        </w:rPr>
        <w:t>
      1) басқару тәсілі бойынша:</w:t>
      </w:r>
    </w:p>
    <w:p>
      <w:pPr>
        <w:spacing w:after="0"/>
        <w:ind w:left="0"/>
        <w:jc w:val="both"/>
      </w:pPr>
      <w:r>
        <w:rPr>
          <w:rFonts w:ascii="Times New Roman"/>
          <w:b w:val="false"/>
          <w:i w:val="false"/>
          <w:color w:val="000000"/>
          <w:sz w:val="28"/>
        </w:rPr>
        <w:t>
      қашықтан басқарылатын әдіс – онда ұшуды басқару екі режимде жүзеге асырылады: қолмен басқару (пилотсыз авиациялық жүйесін қашықтан ұшқыштың немесе оператордың толық басқаруы) және автоматтандырылған басқарудың (сыртқы пилотты немесе операторды ПАЖ ұшу режимі, профилі және бағыты бойынша түзетулер енгізу арқылы басқаруы);</w:t>
      </w:r>
    </w:p>
    <w:p>
      <w:pPr>
        <w:spacing w:after="0"/>
        <w:ind w:left="0"/>
        <w:jc w:val="both"/>
      </w:pPr>
      <w:r>
        <w:rPr>
          <w:rFonts w:ascii="Times New Roman"/>
          <w:b w:val="false"/>
          <w:i w:val="false"/>
          <w:color w:val="000000"/>
          <w:sz w:val="28"/>
        </w:rPr>
        <w:t>
      автоматты басқару әдісі – бұл ретте басқаруды автопилот алдын ала белгіленген траектория бойынша, алдын ала белгіленген биіктікте, алдын ала белгіленген жылдамдықта және қозғалыс бұрыштарын тұрақтандыру арқылы сыртқы ұшқыштың немесе оның курсының операторының үздіксіз басқаруымен және кез келген уақытта бағытты өзгерту, араласу мүмкіндігін сақтай отырып орындалады.</w:t>
      </w:r>
    </w:p>
    <w:p>
      <w:pPr>
        <w:spacing w:after="0"/>
        <w:ind w:left="0"/>
        <w:jc w:val="both"/>
      </w:pPr>
      <w:r>
        <w:rPr>
          <w:rFonts w:ascii="Times New Roman"/>
          <w:b w:val="false"/>
          <w:i w:val="false"/>
          <w:color w:val="000000"/>
          <w:sz w:val="28"/>
        </w:rPr>
        <w:t>
      автономды ұшу – басқаруды алдын ала белгіленген траектория бойынша, алдын ала белгіленген биіктікте, алдын ала белгіленген жылдамдықта және ұшуды басқаруға оператордың араласуынсыз бағдарлау бұрыштарын тұрақтандыру арқылы автопилот орындайды;</w:t>
      </w:r>
    </w:p>
    <w:p>
      <w:pPr>
        <w:spacing w:after="0"/>
        <w:ind w:left="0"/>
        <w:jc w:val="both"/>
      </w:pPr>
      <w:r>
        <w:rPr>
          <w:rFonts w:ascii="Times New Roman"/>
          <w:b w:val="false"/>
          <w:i w:val="false"/>
          <w:color w:val="000000"/>
          <w:sz w:val="28"/>
        </w:rPr>
        <w:t>
      2) конструкция түрі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(тұрақты қанаты)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(Airplane)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(Helicopter)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Мультиротор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(Multirotor)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(Hybrid)</w:t>
            </w:r>
          </w:p>
        </w:tc>
      </w:tr>
    </w:tbl>
    <w:p>
      <w:pPr>
        <w:spacing w:after="0"/>
        <w:ind w:left="0"/>
        <w:jc w:val="both"/>
      </w:pPr>
      <w:r>
        <w:rPr>
          <w:rFonts w:ascii="Times New Roman"/>
          <w:b w:val="false"/>
          <w:i w:val="false"/>
          <w:color w:val="000000"/>
          <w:sz w:val="28"/>
        </w:rPr>
        <w:t>
      3) ЕЖҰМ ең жоғары ұшу салмағы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диапазоны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ЕҰЖС жіктеуіші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кг-дан 1,5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кг-дан 25кг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кг-дан 750 кг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кг және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454" w:id="375"/>
    <w:p>
      <w:pPr>
        <w:spacing w:after="0"/>
        <w:ind w:left="0"/>
        <w:jc w:val="left"/>
      </w:pPr>
      <w:r>
        <w:rPr>
          <w:rFonts w:ascii="Times New Roman"/>
          <w:b/>
          <w:i w:val="false"/>
          <w:color w:val="000000"/>
        </w:rPr>
        <w:t xml:space="preserve"> Жер бедері мен ұшу түріне байланысты пилотсыз авиациялық жүйелерді пайдалана отырып, ұшулар үшін метеорологиялық минимумдар</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ұшуының минималды метеорологиялық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бедерінің ең жоғары нүктесі үстіндегі БТШБ, м (футтар)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төбелі (су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2000м дейін) теңіз деңгейінен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 м және одан жоғары) теңіз деңгейінен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both"/>
      </w:pPr>
      <w:r>
        <w:rPr>
          <w:rFonts w:ascii="Times New Roman"/>
          <w:b w:val="false"/>
          <w:i w:val="false"/>
          <w:color w:val="000000"/>
          <w:sz w:val="28"/>
        </w:rPr>
        <w:t>
      Ескертпе. Белгіленген метеорологиялық минимумдарды сақтамай, пилотсыз авиация жүйелерін пайдалана отырып, ұшуларды орындау үшін бұл ұшулар ӘКП қағидаларының 144-тармағына сәйкес әуе қозғалысын басқару орталықтары қысқа мерзімді шектеулер енгізген жағдайда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56" w:id="376"/>
    <w:p>
      <w:pPr>
        <w:spacing w:after="0"/>
        <w:ind w:left="0"/>
        <w:jc w:val="left"/>
      </w:pPr>
      <w:r>
        <w:rPr>
          <w:rFonts w:ascii="Times New Roman"/>
          <w:b/>
          <w:i w:val="false"/>
          <w:color w:val="000000"/>
        </w:rPr>
        <w:t xml:space="preserve"> 1-санатты ПАЖ операторының сертификатын беру үшін өтініш</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туралы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 Тегі……………………………….</w:t>
            </w:r>
          </w:p>
          <w:p>
            <w:pPr>
              <w:spacing w:after="20"/>
              <w:ind w:left="20"/>
              <w:jc w:val="both"/>
            </w:pPr>
            <w:r>
              <w:rPr>
                <w:rFonts w:ascii="Times New Roman"/>
                <w:b w:val="false"/>
                <w:i w:val="false"/>
                <w:color w:val="000000"/>
                <w:sz w:val="20"/>
              </w:rPr>
              <w:t xml:space="preserve">
Әкесінің аты (бар болса) …………………… </w:t>
            </w:r>
          </w:p>
          <w:p>
            <w:pPr>
              <w:spacing w:after="20"/>
              <w:ind w:left="20"/>
              <w:jc w:val="both"/>
            </w:pPr>
            <w:r>
              <w:rPr>
                <w:rFonts w:ascii="Times New Roman"/>
                <w:b w:val="false"/>
                <w:i w:val="false"/>
                <w:color w:val="000000"/>
                <w:sz w:val="20"/>
              </w:rPr>
              <w:t xml:space="preserve">
Туылған күні (күні, айы, жылы)………………….. </w:t>
            </w:r>
          </w:p>
          <w:p>
            <w:pPr>
              <w:spacing w:after="20"/>
              <w:ind w:left="20"/>
              <w:jc w:val="both"/>
            </w:pPr>
            <w:r>
              <w:rPr>
                <w:rFonts w:ascii="Times New Roman"/>
                <w:b w:val="false"/>
                <w:i w:val="false"/>
                <w:color w:val="000000"/>
                <w:sz w:val="20"/>
              </w:rPr>
              <w:t xml:space="preserve">
Телефон нөмірі………………… E-mail:…………………………………… </w:t>
            </w:r>
          </w:p>
          <w:p>
            <w:pPr>
              <w:spacing w:after="20"/>
              <w:ind w:left="20"/>
              <w:jc w:val="both"/>
            </w:pPr>
            <w:r>
              <w:rPr>
                <w:rFonts w:ascii="Times New Roman"/>
                <w:b w:val="false"/>
                <w:i w:val="false"/>
                <w:color w:val="000000"/>
                <w:sz w:val="20"/>
              </w:rPr>
              <w:t xml:space="preserve">
Жеке сәйкестендіру 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1-санаттағы ПАЖ операторының сертификатын беруге өтініш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Оқудан өткені туралы растама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ҚР әуе кеңістігінде пилотсыз авиациялық жүйелерді пайдалану қағидаларының талаптарына сәйкес теориялық даярлықтың сәтті аяқталғанын растаймын</w:t>
            </w:r>
          </w:p>
          <w:p>
            <w:pPr>
              <w:spacing w:after="20"/>
              <w:ind w:left="20"/>
              <w:jc w:val="both"/>
            </w:pPr>
            <w:r>
              <w:rPr>
                <w:rFonts w:ascii="Times New Roman"/>
                <w:b w:val="false"/>
                <w:i w:val="false"/>
                <w:color w:val="000000"/>
                <w:sz w:val="20"/>
              </w:rPr>
              <w:t xml:space="preserve">
Оқуды аяқтау күні: ............................; </w:t>
            </w:r>
          </w:p>
          <w:p>
            <w:pPr>
              <w:spacing w:after="20"/>
              <w:ind w:left="20"/>
              <w:jc w:val="both"/>
            </w:pPr>
            <w:r>
              <w:rPr>
                <w:rFonts w:ascii="Times New Roman"/>
                <w:b w:val="false"/>
                <w:i w:val="false"/>
                <w:color w:val="000000"/>
                <w:sz w:val="20"/>
              </w:rPr>
              <w:t xml:space="preserve">
Теориялық оқудан сәтті өту туралы сертификаттың нөмірі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Сертификат берген ұйым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Өтініш берушінің декларациясы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Менімен осынысанда берңлген ақпарат дұрыс.</w:t>
            </w:r>
          </w:p>
          <w:p>
            <w:pPr>
              <w:spacing w:after="20"/>
              <w:ind w:left="20"/>
              <w:jc w:val="both"/>
            </w:pPr>
            <w:r>
              <w:rPr>
                <w:rFonts w:ascii="Times New Roman"/>
                <w:b w:val="false"/>
                <w:i w:val="false"/>
                <w:color w:val="000000"/>
                <w:sz w:val="20"/>
              </w:rPr>
              <w:t>
1-санаттағы ПАЖ операторлары үшін шектеулер мен пайдалану шарттарын сақтауға міндеттенемін</w:t>
            </w:r>
          </w:p>
          <w:p>
            <w:pPr>
              <w:spacing w:after="20"/>
              <w:ind w:left="20"/>
              <w:jc w:val="both"/>
            </w:pPr>
            <w:r>
              <w:rPr>
                <w:rFonts w:ascii="Times New Roman"/>
                <w:b w:val="false"/>
                <w:i w:val="false"/>
                <w:color w:val="000000"/>
                <w:sz w:val="20"/>
              </w:rPr>
              <w:t>
Мен ПАЖ қолдана отырып, авиациялық жұмыстарын жүргізбеймін деп мәлімдеймін.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күні:………………….. _____жылғы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58" w:id="377"/>
    <w:p>
      <w:pPr>
        <w:spacing w:after="0"/>
        <w:ind w:left="0"/>
        <w:jc w:val="left"/>
      </w:pPr>
      <w:r>
        <w:rPr>
          <w:rFonts w:ascii="Times New Roman"/>
          <w:b/>
          <w:i w:val="false"/>
          <w:color w:val="000000"/>
        </w:rPr>
        <w:t xml:space="preserve"> 2-санаттағы немесе 3-санаттағы ПАЖ операторының сертификатын беруге, біліктілік жазбасын енгізуге немесе ұзартуға өтініш</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туралы ақпарат (өтініш беруші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 Тегі …………………………………. </w:t>
            </w:r>
          </w:p>
          <w:p>
            <w:pPr>
              <w:spacing w:after="20"/>
              <w:ind w:left="20"/>
              <w:jc w:val="both"/>
            </w:pPr>
            <w:r>
              <w:rPr>
                <w:rFonts w:ascii="Times New Roman"/>
                <w:b w:val="false"/>
                <w:i w:val="false"/>
                <w:color w:val="000000"/>
                <w:sz w:val="20"/>
              </w:rPr>
              <w:t xml:space="preserve">
Әкесінің аты (бар болса) …………………… </w:t>
            </w:r>
          </w:p>
          <w:p>
            <w:pPr>
              <w:spacing w:after="20"/>
              <w:ind w:left="20"/>
              <w:jc w:val="both"/>
            </w:pPr>
            <w:r>
              <w:rPr>
                <w:rFonts w:ascii="Times New Roman"/>
                <w:b w:val="false"/>
                <w:i w:val="false"/>
                <w:color w:val="000000"/>
                <w:sz w:val="20"/>
              </w:rPr>
              <w:t xml:space="preserve">
Туылған күні (күні, айы, жылы)………………….. </w:t>
            </w:r>
          </w:p>
          <w:p>
            <w:pPr>
              <w:spacing w:after="20"/>
              <w:ind w:left="20"/>
              <w:jc w:val="both"/>
            </w:pPr>
            <w:r>
              <w:rPr>
                <w:rFonts w:ascii="Times New Roman"/>
                <w:b w:val="false"/>
                <w:i w:val="false"/>
                <w:color w:val="000000"/>
                <w:sz w:val="20"/>
              </w:rPr>
              <w:t xml:space="preserve">
Телефон нөмірі………………… E-mail:…………………………………… </w:t>
            </w:r>
          </w:p>
          <w:p>
            <w:pPr>
              <w:spacing w:after="20"/>
              <w:ind w:left="20"/>
              <w:jc w:val="both"/>
            </w:pPr>
            <w:r>
              <w:rPr>
                <w:rFonts w:ascii="Times New Roman"/>
                <w:b w:val="false"/>
                <w:i w:val="false"/>
                <w:color w:val="000000"/>
                <w:sz w:val="20"/>
              </w:rPr>
              <w:t>
Жеке сәйкестендіру нөмірі………………………………………………… Теориялық даярлықты жүргізген ұйымның атауы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Практикалық дайындықты өткізген ұйымның атауы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Теориялық даярлықтан өткені туралы сертификаттың нөмірі, берілген күні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Практикалық даярлықтан өткені туралы сертификаттың нөмірі, берілген күні</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ПАЖ операторының сертификатын бастапқы беруге өтініш (өтініш беруші бастапқы беру кезінде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2-санатты ПАЖ операторының сертификаты ☐</w:t>
            </w:r>
          </w:p>
          <w:p>
            <w:pPr>
              <w:spacing w:after="20"/>
              <w:ind w:left="20"/>
              <w:jc w:val="both"/>
            </w:pPr>
            <w:r>
              <w:rPr>
                <w:rFonts w:ascii="Times New Roman"/>
                <w:b w:val="false"/>
                <w:i w:val="false"/>
                <w:color w:val="000000"/>
                <w:sz w:val="20"/>
              </w:rPr>
              <w:t>
3-санатты ПАЖ операторының сертификаты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Біліктілік жазбасын енгізуге арналған өтініш (өтініш беруші бастапқы беру кезінде немесе біліктілік жазбасын енгізу кезінде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жазбасын енгізу:</w:t>
            </w:r>
          </w:p>
          <w:p>
            <w:pPr>
              <w:spacing w:after="20"/>
              <w:ind w:left="20"/>
              <w:jc w:val="both"/>
            </w:pPr>
            <w:r>
              <w:rPr>
                <w:rFonts w:ascii="Times New Roman"/>
                <w:b w:val="false"/>
                <w:i w:val="false"/>
                <w:color w:val="000000"/>
                <w:sz w:val="20"/>
              </w:rPr>
              <w:t>
☐ Ұшақ (A) ☐ Мультироторлы (M) ☐ Тікұшақ (H) ☐ Гибридті (X)</w:t>
            </w:r>
          </w:p>
          <w:p>
            <w:pPr>
              <w:spacing w:after="20"/>
              <w:ind w:left="20"/>
              <w:jc w:val="both"/>
            </w:pPr>
            <w:r>
              <w:rPr>
                <w:rFonts w:ascii="Times New Roman"/>
                <w:b w:val="false"/>
                <w:i w:val="false"/>
                <w:color w:val="000000"/>
                <w:sz w:val="20"/>
              </w:rPr>
              <w:t>
және ПӘК ЕЖҰМ санаттары:</w:t>
            </w:r>
          </w:p>
          <w:p>
            <w:pPr>
              <w:spacing w:after="20"/>
              <w:ind w:left="20"/>
              <w:jc w:val="both"/>
            </w:pPr>
            <w:r>
              <w:rPr>
                <w:rFonts w:ascii="Times New Roman"/>
                <w:b w:val="false"/>
                <w:i w:val="false"/>
                <w:color w:val="000000"/>
                <w:sz w:val="20"/>
              </w:rPr>
              <w:t>
 ☐ Жеңіл ☐ Орташа ☐ Орташа ауыр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Біліктілік жазбасы (біліктілік жазбасын ұзарту үшін өтініш беруші толтырады)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жазбасы қолданылуы мерзімінің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 (аты-жөні)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берушінің декларациясы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ұсынған ақпарат дұрыс екенін растаймын.</w:t>
            </w:r>
          </w:p>
          <w:p>
            <w:pPr>
              <w:spacing w:after="20"/>
              <w:ind w:left="20"/>
              <w:jc w:val="both"/>
            </w:pPr>
            <w:r>
              <w:rPr>
                <w:rFonts w:ascii="Times New Roman"/>
                <w:b w:val="false"/>
                <w:i w:val="false"/>
                <w:color w:val="000000"/>
                <w:sz w:val="20"/>
              </w:rPr>
              <w:t>
2) Мен нормативтік-құқықтық актілердің барлық талаптарын толығымен қарастырдым және өтініш беру үшін барлық қажетті құжаттарды ұсындым.</w:t>
            </w:r>
          </w:p>
          <w:p>
            <w:pPr>
              <w:spacing w:after="20"/>
              <w:ind w:left="20"/>
              <w:jc w:val="both"/>
            </w:pPr>
            <w:r>
              <w:rPr>
                <w:rFonts w:ascii="Times New Roman"/>
                <w:b w:val="false"/>
                <w:i w:val="false"/>
                <w:color w:val="000000"/>
                <w:sz w:val="20"/>
              </w:rPr>
              <w:t>
3) Менің өтінішімде қамтылған мәліметтерді пайдалануға келісемін.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____жылғы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60" w:id="378"/>
    <w:p>
      <w:pPr>
        <w:spacing w:after="0"/>
        <w:ind w:left="0"/>
        <w:jc w:val="left"/>
      </w:pPr>
      <w:r>
        <w:rPr>
          <w:rFonts w:ascii="Times New Roman"/>
          <w:b/>
          <w:i w:val="false"/>
          <w:color w:val="000000"/>
        </w:rPr>
        <w:t xml:space="preserve"> Практикалық дағдыларды бағалау актісі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2.ПАЖ конструкциясының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3.Нақты ПАЖ ЕЖҰМ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4.Тексеруден өткен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5.Тексеру кезеңіндегі жалпы ұшы сағаттары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6.Ұшулардың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 тексеру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жоспарлау, аэронавигациялық және метеорологиялық жағдайды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дайындау және жүктеу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ұшудың дайындығын тексеру, қарап тексеру, қалыпқа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жағдайы немесе күтпеген жағдай туындаған жағдайда жасалуы қажет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және ұшыру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басқа пайдаланушыларына, кедергілерге, рельефке және бөгде адамдарға қатысты ПАЖ орналасқан жері туралы ситуациялық хабардарлықты үнемі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Орнында қалықтау немесе позицияның айналасында ұшу ("ұшақ/гибридті" типті ПАЖ үшін) және тұрақты ұшу режиміне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Биіктікке көтерілу және төмендеу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қону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кедергілермен соқтығысуды болдырмау үшін маневрлер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маневрлерді тән биіктіктер мен қашықтықтарда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 режимінде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 режимінде ұшу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ПӘК жай-күйін мониторингілеу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арнасы арқылы сигнал берудің қасақана (имитацияланатын) сәтсіздігінен кейінгі әрекеттерді көрсету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Бақылаушымен іс-қимылды үйлестіру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Ұшудан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қарап тексеру және ПӘК жалпы жай-күйіне, қоректендіру компоненттері мен көздеріне, қашықтан пилоттау пультінің функционалдығына қатысты кез келген тиісті деректерді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p>
            <w:pPr>
              <w:spacing w:after="20"/>
              <w:ind w:left="20"/>
              <w:jc w:val="both"/>
            </w:pPr>
            <w:r>
              <w:rPr>
                <w:rFonts w:ascii="Times New Roman"/>
                <w:b w:val="false"/>
                <w:i w:val="false"/>
                <w:color w:val="000000"/>
                <w:sz w:val="20"/>
              </w:rPr>
              <w:t>
Біліктілік тесті: Практикалық дағдылар</w:t>
            </w:r>
          </w:p>
          <w:p>
            <w:pPr>
              <w:spacing w:after="20"/>
              <w:ind w:left="20"/>
              <w:jc w:val="both"/>
            </w:pPr>
            <w:r>
              <w:rPr>
                <w:rFonts w:ascii="Times New Roman"/>
                <w:b w:val="false"/>
                <w:i w:val="false"/>
                <w:color w:val="000000"/>
                <w:sz w:val="20"/>
              </w:rPr>
              <w:t>
Расталды    □ ‬‬‬‬‬‬‬‬‬‬‬‬‬‬‬‬‬‬‬‬‬‬‬‬‬‬</w:t>
            </w:r>
          </w:p>
          <w:p>
            <w:pPr>
              <w:spacing w:after="20"/>
              <w:ind w:left="20"/>
              <w:jc w:val="both"/>
            </w:pPr>
            <w:r>
              <w:rPr>
                <w:rFonts w:ascii="Times New Roman"/>
                <w:b w:val="false"/>
                <w:i w:val="false"/>
                <w:color w:val="000000"/>
                <w:sz w:val="20"/>
              </w:rPr>
              <w:t>
Расталған жоқ □ Бөлімдердің № ___________________</w:t>
            </w:r>
          </w:p>
          <w:p>
            <w:pPr>
              <w:spacing w:after="20"/>
              <w:ind w:left="20"/>
              <w:jc w:val="both"/>
            </w:pPr>
            <w:r>
              <w:rPr>
                <w:rFonts w:ascii="Times New Roman"/>
                <w:b w:val="false"/>
                <w:i w:val="false"/>
                <w:color w:val="000000"/>
                <w:sz w:val="20"/>
              </w:rPr>
              <w:t>
Аты-жөні _______________________________________________________, ____ санаттағы оператор ретінде ЕЖҰМ ______ санаты ________________ ПАЖ типті ұшуды орындай алады.</w:t>
            </w:r>
          </w:p>
          <w:p>
            <w:pPr>
              <w:spacing w:after="20"/>
              <w:ind w:left="20"/>
              <w:jc w:val="both"/>
            </w:pPr>
            <w:r>
              <w:rPr>
                <w:rFonts w:ascii="Times New Roman"/>
                <w:b w:val="false"/>
                <w:i w:val="false"/>
                <w:color w:val="000000"/>
                <w:sz w:val="20"/>
              </w:rPr>
              <w:t>
Күні: "___" ________ Емтихан алушының аты-жөні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62" w:id="379"/>
    <w:p>
      <w:pPr>
        <w:spacing w:after="0"/>
        <w:ind w:left="0"/>
        <w:jc w:val="left"/>
      </w:pPr>
      <w:r>
        <w:rPr>
          <w:rFonts w:ascii="Times New Roman"/>
          <w:b/>
          <w:i w:val="false"/>
          <w:color w:val="000000"/>
        </w:rPr>
        <w:t xml:space="preserve"> Теориялық білімді тексеру актісі</w:t>
      </w:r>
    </w:p>
    <w:bookmarkEnd w:id="379"/>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Оператор сертификатының санаты мен нөмірі</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Теориялық тексеру: Өтті □‬‬‬‬‬‬‬‬‬‬‬‬‬‬‬‬‬‬‬‬‬‬‬‬‬‬</w:t>
      </w:r>
    </w:p>
    <w:p>
      <w:pPr>
        <w:spacing w:after="0"/>
        <w:ind w:left="0"/>
        <w:jc w:val="both"/>
      </w:pPr>
      <w:r>
        <w:rPr>
          <w:rFonts w:ascii="Times New Roman"/>
          <w:b w:val="false"/>
          <w:i w:val="false"/>
          <w:color w:val="000000"/>
          <w:sz w:val="28"/>
        </w:rPr>
        <w:t>
      Өткен жоқ □‬‬‬‬‬‬‬‬‬‬‬‬‬‬‬‬‬‬‬‬‬‬‬‬‬‬</w:t>
      </w:r>
    </w:p>
    <w:p>
      <w:pPr>
        <w:spacing w:after="0"/>
        <w:ind w:left="0"/>
        <w:jc w:val="both"/>
      </w:pPr>
      <w:r>
        <w:rPr>
          <w:rFonts w:ascii="Times New Roman"/>
          <w:b w:val="false"/>
          <w:i w:val="false"/>
          <w:color w:val="000000"/>
          <w:sz w:val="28"/>
        </w:rPr>
        <w:t>
      Аты-жөні ____________ теориялық білімін тексеруден сәтті өтіп, практикалық дағдыларын бағалауға жіберілді.</w:t>
      </w:r>
    </w:p>
    <w:p>
      <w:pPr>
        <w:spacing w:after="0"/>
        <w:ind w:left="0"/>
        <w:jc w:val="both"/>
      </w:pPr>
      <w:r>
        <w:rPr>
          <w:rFonts w:ascii="Times New Roman"/>
          <w:b w:val="false"/>
          <w:i w:val="false"/>
          <w:color w:val="000000"/>
          <w:sz w:val="28"/>
        </w:rPr>
        <w:t>
      Күні: ____ жылғы "__" ________</w:t>
      </w:r>
    </w:p>
    <w:p>
      <w:pPr>
        <w:spacing w:after="0"/>
        <w:ind w:left="0"/>
        <w:jc w:val="both"/>
      </w:pPr>
      <w:r>
        <w:rPr>
          <w:rFonts w:ascii="Times New Roman"/>
          <w:b w:val="false"/>
          <w:i w:val="false"/>
          <w:color w:val="000000"/>
          <w:sz w:val="28"/>
        </w:rPr>
        <w:t>
      Емтихан алушының аты-жөні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 1-санатты ПАЖ операторының сертификаты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1042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1042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2-санаттағы немесе 3-санаттағы ПАЖ операторының сертификаты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79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799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 санатты ПАЖ операторының сертификаты</w:t>
            </w:r>
          </w:p>
          <w:p>
            <w:pPr>
              <w:spacing w:after="20"/>
              <w:ind w:left="20"/>
              <w:jc w:val="both"/>
            </w:pPr>
            <w:r>
              <w:rPr>
                <w:rFonts w:ascii="Times New Roman"/>
                <w:b w:val="false"/>
                <w:i w:val="false"/>
                <w:color w:val="000000"/>
                <w:sz w:val="20"/>
              </w:rPr>
              <w:t>
Сертификат оператора ПАЖ Категории __</w:t>
            </w:r>
          </w:p>
          <w:p>
            <w:pPr>
              <w:spacing w:after="20"/>
              <w:ind w:left="20"/>
              <w:jc w:val="both"/>
            </w:pPr>
            <w:r>
              <w:rPr>
                <w:rFonts w:ascii="Times New Roman"/>
                <w:b w:val="false"/>
                <w:i w:val="false"/>
                <w:color w:val="000000"/>
                <w:sz w:val="20"/>
              </w:rPr>
              <w:t>
№____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1.Наименование уполномоченной организации / Уәкілетті ұйымның атауы</w:t>
            </w:r>
          </w:p>
          <w:p>
            <w:pPr>
              <w:spacing w:after="20"/>
              <w:ind w:left="20"/>
              <w:jc w:val="both"/>
            </w:pPr>
            <w:r>
              <w:rPr>
                <w:rFonts w:ascii="Times New Roman"/>
                <w:b w:val="false"/>
                <w:i w:val="false"/>
                <w:color w:val="000000"/>
                <w:sz w:val="20"/>
              </w:rPr>
              <w:t>
2.Аты жөні/Имя, фамилия</w:t>
            </w:r>
          </w:p>
          <w:p>
            <w:pPr>
              <w:spacing w:after="20"/>
              <w:ind w:left="20"/>
              <w:jc w:val="both"/>
            </w:pPr>
            <w:r>
              <w:rPr>
                <w:rFonts w:ascii="Times New Roman"/>
                <w:b w:val="false"/>
                <w:i w:val="false"/>
                <w:color w:val="000000"/>
                <w:sz w:val="20"/>
              </w:rPr>
              <w:t>
3.Туған күні/Дата рождения</w:t>
            </w:r>
          </w:p>
          <w:p>
            <w:pPr>
              <w:spacing w:after="20"/>
              <w:ind w:left="20"/>
              <w:jc w:val="both"/>
            </w:pPr>
            <w:r>
              <w:rPr>
                <w:rFonts w:ascii="Times New Roman"/>
                <w:b w:val="false"/>
                <w:i w:val="false"/>
                <w:color w:val="000000"/>
                <w:sz w:val="20"/>
              </w:rPr>
              <w:t>
4.Берілген күні /Дата выдачи</w:t>
            </w:r>
          </w:p>
          <w:p>
            <w:pPr>
              <w:spacing w:after="20"/>
              <w:ind w:left="20"/>
              <w:jc w:val="both"/>
            </w:pPr>
            <w:r>
              <w:rPr>
                <w:rFonts w:ascii="Times New Roman"/>
                <w:b w:val="false"/>
                <w:i w:val="false"/>
                <w:color w:val="000000"/>
                <w:sz w:val="20"/>
              </w:rPr>
              <w:t>
5.Лауазымды тұлганын қолы/ Подпись должностного лица</w:t>
            </w:r>
          </w:p>
          <w:p>
            <w:pPr>
              <w:spacing w:after="20"/>
              <w:ind w:left="20"/>
              <w:jc w:val="both"/>
            </w:pPr>
            <w:r>
              <w:rPr>
                <w:rFonts w:ascii="Times New Roman"/>
                <w:b w:val="false"/>
                <w:i w:val="false"/>
                <w:color w:val="000000"/>
                <w:sz w:val="20"/>
              </w:rPr>
              <w:t xml:space="preserve">
6.Мөрі/ Печать </w:t>
            </w:r>
          </w:p>
          <w:p>
            <w:pPr>
              <w:spacing w:after="20"/>
              <w:ind w:left="20"/>
              <w:jc w:val="both"/>
            </w:pPr>
            <w:r>
              <w:rPr>
                <w:rFonts w:ascii="Times New Roman"/>
                <w:b w:val="false"/>
                <w:i w:val="false"/>
                <w:color w:val="000000"/>
                <w:sz w:val="20"/>
              </w:rPr>
              <w:t>
7.Осы сертификаттың иесі 8-тармақта көрсетілген конструкция типі мен ең жоғары ұшу массасы санатындағы пилотсыз авиациялық жүйені басқаруға жіберіледі/</w:t>
            </w:r>
          </w:p>
          <w:p>
            <w:pPr>
              <w:spacing w:after="20"/>
              <w:ind w:left="20"/>
              <w:jc w:val="both"/>
            </w:pPr>
            <w:r>
              <w:rPr>
                <w:rFonts w:ascii="Times New Roman"/>
                <w:b w:val="false"/>
                <w:i w:val="false"/>
                <w:color w:val="000000"/>
                <w:sz w:val="20"/>
              </w:rPr>
              <w:t>
Держатель данного сертификата допущен к управлению БАС типа конструкции и категории максимальной взлетной массы указанных в п.8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8.Конструкцияның типі және максималды ұшу массасының санаты:/Тип конструкции и категория максимальной взлетной массы: </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8.Конструкцияның типі және максималды ұшу массасының санаты:/Тип конструкции и категория максимальной взлетной массы: </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тұлғаның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tc>
      </w:tr>
    </w:tbl>
    <w:p>
      <w:pPr>
        <w:spacing w:after="0"/>
        <w:ind w:left="0"/>
        <w:jc w:val="both"/>
      </w:pPr>
      <w:r>
        <w:rPr>
          <w:rFonts w:ascii="Times New Roman"/>
          <w:b w:val="false"/>
          <w:i w:val="false"/>
          <w:color w:val="000000"/>
          <w:sz w:val="28"/>
        </w:rPr>
        <w:t>
      3. 2 санатты және 3 санатты ПАЖ операторының сертификатына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79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79900" cy="182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1.ҚОСЫМША/ПРИЛОЖЕНИЕ </w:t>
            </w:r>
          </w:p>
          <w:p>
            <w:pPr>
              <w:spacing w:after="20"/>
              <w:ind w:left="20"/>
              <w:jc w:val="both"/>
            </w:pPr>
            <w:r>
              <w:rPr>
                <w:rFonts w:ascii="Times New Roman"/>
                <w:b w:val="false"/>
                <w:i w:val="false"/>
                <w:color w:val="000000"/>
                <w:sz w:val="20"/>
              </w:rPr>
              <w:t>
ПАЖ операторының сертификатына қосымша/к сертификату оператора БАС</w:t>
            </w:r>
          </w:p>
          <w:p>
            <w:pPr>
              <w:spacing w:after="20"/>
              <w:ind w:left="20"/>
              <w:jc w:val="both"/>
            </w:pPr>
            <w:r>
              <w:rPr>
                <w:rFonts w:ascii="Times New Roman"/>
                <w:b w:val="false"/>
                <w:i w:val="false"/>
                <w:color w:val="000000"/>
                <w:sz w:val="20"/>
              </w:rPr>
              <w:t>
2. Осы қосымша берілген куәліктің нөмірі/Номер сертификата, к которому выдано данное приложение.</w:t>
            </w:r>
          </w:p>
          <w:p>
            <w:pPr>
              <w:spacing w:after="20"/>
              <w:ind w:left="20"/>
              <w:jc w:val="both"/>
            </w:pPr>
            <w:r>
              <w:rPr>
                <w:rFonts w:ascii="Times New Roman"/>
                <w:b w:val="false"/>
                <w:i w:val="false"/>
                <w:color w:val="000000"/>
                <w:sz w:val="20"/>
              </w:rPr>
              <w:t>
3. Қуалік иесінің аты жөні және туган күні, / Полное имя и дата рождения владельца</w:t>
            </w:r>
          </w:p>
          <w:p>
            <w:pPr>
              <w:spacing w:after="20"/>
              <w:ind w:left="20"/>
              <w:jc w:val="both"/>
            </w:pPr>
            <w:r>
              <w:rPr>
                <w:rFonts w:ascii="Times New Roman"/>
                <w:b w:val="false"/>
                <w:i w:val="false"/>
                <w:color w:val="000000"/>
                <w:sz w:val="20"/>
              </w:rPr>
              <w:t>
4.Осы сертификаттың иесі 8-тармақта көрсетілген конструкция типі мен ең жоғары ұшу массасы санатындағы пилотсыз авиациялық жүйені басқаруға жіберіледі:/</w:t>
            </w:r>
          </w:p>
          <w:p>
            <w:pPr>
              <w:spacing w:after="20"/>
              <w:ind w:left="20"/>
              <w:jc w:val="both"/>
            </w:pPr>
            <w:r>
              <w:rPr>
                <w:rFonts w:ascii="Times New Roman"/>
                <w:b w:val="false"/>
                <w:i w:val="false"/>
                <w:color w:val="000000"/>
                <w:sz w:val="20"/>
              </w:rPr>
              <w:t>
Держатель данного сертификата допущен к управлению БАС типа конструкции и категории максимальной взлетной массы указанных в п.8</w:t>
            </w:r>
          </w:p>
          <w:p>
            <w:pPr>
              <w:spacing w:after="20"/>
              <w:ind w:left="20"/>
              <w:jc w:val="both"/>
            </w:pPr>
            <w:r>
              <w:rPr>
                <w:rFonts w:ascii="Times New Roman"/>
                <w:b w:val="false"/>
                <w:i w:val="false"/>
                <w:color w:val="000000"/>
                <w:sz w:val="20"/>
              </w:rPr>
              <w:t>
5. Лауазымды тұлғаның қолы/Подпись должностного лица</w:t>
            </w:r>
          </w:p>
          <w:p>
            <w:pPr>
              <w:spacing w:after="20"/>
              <w:ind w:left="20"/>
              <w:jc w:val="both"/>
            </w:pPr>
            <w:r>
              <w:rPr>
                <w:rFonts w:ascii="Times New Roman"/>
                <w:b w:val="false"/>
                <w:i w:val="false"/>
                <w:color w:val="000000"/>
                <w:sz w:val="20"/>
              </w:rPr>
              <w:t>
6. Құзыретті ұйымның мөрі/</w:t>
            </w:r>
          </w:p>
          <w:p>
            <w:pPr>
              <w:spacing w:after="20"/>
              <w:ind w:left="20"/>
              <w:jc w:val="both"/>
            </w:pPr>
            <w:r>
              <w:rPr>
                <w:rFonts w:ascii="Times New Roman"/>
                <w:b w:val="false"/>
                <w:i w:val="false"/>
                <w:color w:val="000000"/>
                <w:sz w:val="20"/>
              </w:rPr>
              <w:t>
Печать уполномоченной организации</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xml:space="preserve">
7.Күні/Дата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8.Конструкцияның типі және максималды ұшу массасының санаты:/Тип конструкции и категория максимальной взлетной массы: </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тұлганын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тұлғаның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p>
            <w:pPr>
              <w:spacing w:after="20"/>
              <w:ind w:left="20"/>
              <w:jc w:val="both"/>
            </w:pPr>
            <w:r>
              <w:rPr>
                <w:rFonts w:ascii="Times New Roman"/>
                <w:b w:val="false"/>
                <w:i w:val="false"/>
                <w:color w:val="000000"/>
                <w:sz w:val="20"/>
              </w:rPr>
              <w:t>
Конструкцияның типі , кг дейін</w:t>
            </w:r>
          </w:p>
          <w:p>
            <w:pPr>
              <w:spacing w:after="20"/>
              <w:ind w:left="20"/>
              <w:jc w:val="both"/>
            </w:pPr>
            <w:r>
              <w:rPr>
                <w:rFonts w:ascii="Times New Roman"/>
                <w:b w:val="false"/>
                <w:i w:val="false"/>
                <w:color w:val="000000"/>
                <w:sz w:val="20"/>
              </w:rPr>
              <w:t>
Тип конструкции до кг</w:t>
            </w:r>
          </w:p>
          <w:p>
            <w:pPr>
              <w:spacing w:after="20"/>
              <w:ind w:left="20"/>
              <w:jc w:val="both"/>
            </w:pPr>
            <w:r>
              <w:rPr>
                <w:rFonts w:ascii="Times New Roman"/>
                <w:b w:val="false"/>
                <w:i w:val="false"/>
                <w:color w:val="000000"/>
                <w:sz w:val="20"/>
              </w:rPr>
              <w:t>
_______________ ______________</w:t>
            </w:r>
          </w:p>
          <w:p>
            <w:pPr>
              <w:spacing w:after="20"/>
              <w:ind w:left="20"/>
              <w:jc w:val="both"/>
            </w:pPr>
            <w:r>
              <w:rPr>
                <w:rFonts w:ascii="Times New Roman"/>
                <w:b w:val="false"/>
                <w:i w:val="false"/>
                <w:color w:val="000000"/>
                <w:sz w:val="20"/>
              </w:rPr>
              <w:t>
Жарамдылық мерзімі Лауазымды тұлғаның қолы және мөрі</w:t>
            </w:r>
          </w:p>
          <w:p>
            <w:pPr>
              <w:spacing w:after="20"/>
              <w:ind w:left="20"/>
              <w:jc w:val="both"/>
            </w:pPr>
            <w:r>
              <w:rPr>
                <w:rFonts w:ascii="Times New Roman"/>
                <w:b w:val="false"/>
                <w:i w:val="false"/>
                <w:color w:val="000000"/>
                <w:sz w:val="20"/>
              </w:rPr>
              <w:t>
Срок действия Подпись должностного лица и 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465" w:id="380"/>
    <w:p>
      <w:pPr>
        <w:spacing w:after="0"/>
        <w:ind w:left="0"/>
        <w:jc w:val="left"/>
      </w:pPr>
      <w:r>
        <w:rPr>
          <w:rFonts w:ascii="Times New Roman"/>
          <w:b/>
          <w:i w:val="false"/>
          <w:color w:val="000000"/>
        </w:rPr>
        <w:t xml:space="preserve"> Елді мекендердің халық тығыз орналасқан аудандарының үстінен ұшуды орындауға рұқсат алу үшін өтініш</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ақпараты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 Тегі…………………………………. </w:t>
            </w:r>
          </w:p>
          <w:p>
            <w:pPr>
              <w:spacing w:after="20"/>
              <w:ind w:left="20"/>
              <w:jc w:val="both"/>
            </w:pPr>
            <w:r>
              <w:rPr>
                <w:rFonts w:ascii="Times New Roman"/>
                <w:b w:val="false"/>
                <w:i w:val="false"/>
                <w:color w:val="000000"/>
                <w:sz w:val="20"/>
              </w:rPr>
              <w:t xml:space="preserve">
Әкесінің аты (бар болса) …………………… </w:t>
            </w:r>
          </w:p>
          <w:p>
            <w:pPr>
              <w:spacing w:after="20"/>
              <w:ind w:left="20"/>
              <w:jc w:val="both"/>
            </w:pPr>
            <w:r>
              <w:rPr>
                <w:rFonts w:ascii="Times New Roman"/>
                <w:b w:val="false"/>
                <w:i w:val="false"/>
                <w:color w:val="000000"/>
                <w:sz w:val="20"/>
              </w:rPr>
              <w:t xml:space="preserve">
Туылған күні (күні, айы, жылы) …………………….. </w:t>
            </w:r>
          </w:p>
          <w:p>
            <w:pPr>
              <w:spacing w:after="20"/>
              <w:ind w:left="20"/>
              <w:jc w:val="both"/>
            </w:pPr>
            <w:r>
              <w:rPr>
                <w:rFonts w:ascii="Times New Roman"/>
                <w:b w:val="false"/>
                <w:i w:val="false"/>
                <w:color w:val="000000"/>
                <w:sz w:val="20"/>
              </w:rPr>
              <w:t xml:space="preserve">
Телефон нөмірі………………… E-mail:…………………………………… </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1-санатты ПАЖ операторы сертификатының нөмірі</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берушінің декларациясы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бұл мәлімдемеде берілген ақпарат дұрыс деп мәлімдеймін.</w:t>
            </w:r>
          </w:p>
          <w:p>
            <w:pPr>
              <w:spacing w:after="20"/>
              <w:ind w:left="20"/>
              <w:jc w:val="both"/>
            </w:pPr>
            <w:r>
              <w:rPr>
                <w:rFonts w:ascii="Times New Roman"/>
                <w:b w:val="false"/>
                <w:i w:val="false"/>
                <w:color w:val="000000"/>
                <w:sz w:val="20"/>
              </w:rPr>
              <w:t>
Мен ПАЖ қолдана отырып, авиациялық жұмыстарын жүргізбеймін деп мәлімдеймін.</w:t>
            </w:r>
          </w:p>
          <w:p>
            <w:pPr>
              <w:spacing w:after="20"/>
              <w:ind w:left="20"/>
              <w:jc w:val="both"/>
            </w:pPr>
            <w:r>
              <w:rPr>
                <w:rFonts w:ascii="Times New Roman"/>
                <w:b w:val="false"/>
                <w:i w:val="false"/>
                <w:color w:val="000000"/>
                <w:sz w:val="20"/>
              </w:rPr>
              <w:t>
Мен "мультироторлы" немесе "тікұшақ" типті ПАЖ және "жеңіл" ЕЖҰМ санатын пайдаланамын деп мәлімдеймін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күні:………………….. _____жылғы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467" w:id="381"/>
    <w:p>
      <w:pPr>
        <w:spacing w:after="0"/>
        <w:ind w:left="0"/>
        <w:jc w:val="left"/>
      </w:pPr>
      <w:r>
        <w:rPr>
          <w:rFonts w:ascii="Times New Roman"/>
          <w:b/>
          <w:i w:val="false"/>
          <w:color w:val="000000"/>
        </w:rPr>
        <w:t xml:space="preserve"> Елді мекендердің халық тығыз орналасқан аудандарының үстінен ұшуды орындауға арналған рұқсат</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авиациялық әкімшілігі/</w:t>
            </w:r>
          </w:p>
          <w:p>
            <w:pPr>
              <w:spacing w:after="20"/>
              <w:ind w:left="20"/>
              <w:jc w:val="both"/>
            </w:pPr>
            <w:r>
              <w:rPr>
                <w:rFonts w:ascii="Times New Roman"/>
                <w:b w:val="false"/>
                <w:i w:val="false"/>
                <w:color w:val="000000"/>
                <w:sz w:val="20"/>
              </w:rPr>
              <w:t>
Авиационная администрация Казахстан</w:t>
            </w:r>
          </w:p>
          <w:p>
            <w:pPr>
              <w:spacing w:after="20"/>
              <w:ind w:left="20"/>
              <w:jc w:val="both"/>
            </w:pPr>
            <w:r>
              <w:rPr>
                <w:rFonts w:ascii="Times New Roman"/>
                <w:b w:val="false"/>
                <w:i w:val="false"/>
                <w:color w:val="000000"/>
                <w:sz w:val="20"/>
              </w:rPr>
              <w:t>
ЕЛДІ МЕКЕНДЕРДІҢ ХАЛЫҚ ТЫҒЫЗ ОРНАЛАСҚАН АУДАНДАРЫНЫҢ ҮСТІНЕН ҰШУДЫ ОРЫНДАУҒА АРНАЛҒАН РҰҚСАТ/</w:t>
            </w:r>
          </w:p>
          <w:p>
            <w:pPr>
              <w:spacing w:after="20"/>
              <w:ind w:left="20"/>
              <w:jc w:val="both"/>
            </w:pPr>
            <w:r>
              <w:rPr>
                <w:rFonts w:ascii="Times New Roman"/>
                <w:b w:val="false"/>
                <w:i w:val="false"/>
                <w:color w:val="000000"/>
                <w:sz w:val="20"/>
              </w:rPr>
              <w:t>
РАЗРЕШЕНИЕ НА ВЫПОЛНЕНИЕ ПОЛЕТОВ ГУСТОНАСЕЛЕННЫМИ РАЙОНАМИ НАСЕЛЕННЫХ ПУНКТОВ</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Берілген/Выдано: </w:t>
            </w:r>
          </w:p>
          <w:p>
            <w:pPr>
              <w:spacing w:after="20"/>
              <w:ind w:left="20"/>
              <w:jc w:val="both"/>
            </w:pPr>
            <w:r>
              <w:rPr>
                <w:rFonts w:ascii="Times New Roman"/>
                <w:b w:val="false"/>
                <w:i w:val="false"/>
                <w:color w:val="000000"/>
                <w:sz w:val="20"/>
              </w:rPr>
              <w:t>
Аты-жөні, ЖСН/</w:t>
            </w:r>
          </w:p>
          <w:p>
            <w:pPr>
              <w:spacing w:after="20"/>
              <w:ind w:left="20"/>
              <w:jc w:val="both"/>
            </w:pPr>
            <w:r>
              <w:rPr>
                <w:rFonts w:ascii="Times New Roman"/>
                <w:b w:val="false"/>
                <w:i w:val="false"/>
                <w:color w:val="000000"/>
                <w:sz w:val="20"/>
              </w:rPr>
              <w:t xml:space="preserve">
ФИО, ИИН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 (Мекенжайы, телефон нөмірі, e-mail):/Контактные данные (Адрес, номер телефона, e-mail):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рұқсат "Қазақстан Республикасының әуе кеңістігін пайдалану және авиация қызметі туралы" 2010 жылғы 15 шілдедегі Қазақстан Республикасының Заңы </w:t>
            </w:r>
            <w:r>
              <w:rPr>
                <w:rFonts w:ascii="Times New Roman"/>
                <w:b w:val="false"/>
                <w:i w:val="false"/>
                <w:color w:val="000000"/>
                <w:sz w:val="20"/>
              </w:rPr>
              <w:t>33-бабының</w:t>
            </w:r>
            <w:r>
              <w:rPr>
                <w:rFonts w:ascii="Times New Roman"/>
                <w:b w:val="false"/>
                <w:i w:val="false"/>
                <w:color w:val="000000"/>
                <w:sz w:val="20"/>
              </w:rPr>
              <w:t xml:space="preserve"> талаптары негізінде берілді және Қазақстан Республикасының заңнамасына сәйкес тиісті түрде ескерілді./Настоящее разрешение выдано на основании требовании статьи 33 Закона Республики Казахстан от 15 июля 2010 года "Об использовании воздушного пространства Республики Казахстан и деятельности авиации" и должным образом учтено в соответствии с законодательством Республики Казахстан.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 Азаматтық авиация саласындағы уәкілетті ұйымның лауазымды адамы</w:t>
            </w:r>
          </w:p>
          <w:p>
            <w:pPr>
              <w:spacing w:after="20"/>
              <w:ind w:left="20"/>
              <w:jc w:val="both"/>
            </w:pPr>
            <w:r>
              <w:rPr>
                <w:rFonts w:ascii="Times New Roman"/>
                <w:b w:val="false"/>
                <w:i w:val="false"/>
                <w:color w:val="000000"/>
                <w:sz w:val="20"/>
              </w:rPr>
              <w:t>
Место печати (при наличии) Должностное лицо уполномоченной организации в сфере гражданской авиации</w:t>
            </w:r>
          </w:p>
          <w:p>
            <w:pPr>
              <w:spacing w:after="20"/>
              <w:ind w:left="20"/>
              <w:jc w:val="both"/>
            </w:pPr>
            <w:r>
              <w:rPr>
                <w:rFonts w:ascii="Times New Roman"/>
                <w:b w:val="false"/>
                <w:i w:val="false"/>
                <w:color w:val="000000"/>
                <w:sz w:val="20"/>
              </w:rPr>
              <w:t>
Берілген күні: ХХ.ХХ.ХХХХ ж. (кк.аа.жжжж.) \</w:t>
            </w:r>
          </w:p>
          <w:p>
            <w:pPr>
              <w:spacing w:after="20"/>
              <w:ind w:left="20"/>
              <w:jc w:val="both"/>
            </w:pPr>
            <w:r>
              <w:rPr>
                <w:rFonts w:ascii="Times New Roman"/>
                <w:b w:val="false"/>
                <w:i w:val="false"/>
                <w:color w:val="000000"/>
                <w:sz w:val="20"/>
              </w:rPr>
              <w:t>
Дата выдачи: ХХ.ХХ.ХХХХ г. (дд.мм.гггг.)</w:t>
            </w:r>
          </w:p>
          <w:p>
            <w:pPr>
              <w:spacing w:after="20"/>
              <w:ind w:left="20"/>
              <w:jc w:val="both"/>
            </w:pPr>
            <w:r>
              <w:rPr>
                <w:rFonts w:ascii="Times New Roman"/>
                <w:b w:val="false"/>
                <w:i w:val="false"/>
                <w:color w:val="000000"/>
                <w:sz w:val="20"/>
              </w:rPr>
              <w:t>
Қолданылу мерзiмi: ХХ.ХХ.ХХХХ ж. (кк.аа.жжжж.) \</w:t>
            </w:r>
          </w:p>
          <w:p>
            <w:pPr>
              <w:spacing w:after="20"/>
              <w:ind w:left="20"/>
              <w:jc w:val="both"/>
            </w:pPr>
            <w:r>
              <w:rPr>
                <w:rFonts w:ascii="Times New Roman"/>
                <w:b w:val="false"/>
                <w:i w:val="false"/>
                <w:color w:val="000000"/>
                <w:sz w:val="20"/>
              </w:rPr>
              <w:t>
Срок действия: ХХ.ХХ.ХХХХ г. (дд.мм.гггг.)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рұқсатты ұстаушы елді мекендердің халық тығыз орналасқан аудандарда ұшуларды орындау және "мультироторлы" немесе "тікұшақ" типті "жеңіл" класты ПАЖ пайдалану жөніндегі талаптарды орындауға міндеттенеді.</w:t>
            </w:r>
          </w:p>
          <w:p>
            <w:pPr>
              <w:spacing w:after="20"/>
              <w:ind w:left="20"/>
              <w:jc w:val="both"/>
            </w:pPr>
            <w:r>
              <w:rPr>
                <w:rFonts w:ascii="Times New Roman"/>
                <w:b w:val="false"/>
                <w:i w:val="false"/>
                <w:color w:val="000000"/>
                <w:sz w:val="20"/>
              </w:rPr>
              <w:t xml:space="preserve">
Держатель этого разрешения обязуется выполнять требования по выполнению полетов в густонаселенных районах населенных пунктах и </w:t>
            </w:r>
          </w:p>
          <w:p>
            <w:pPr>
              <w:spacing w:after="20"/>
              <w:ind w:left="20"/>
              <w:jc w:val="both"/>
            </w:pPr>
            <w:r>
              <w:rPr>
                <w:rFonts w:ascii="Times New Roman"/>
                <w:b w:val="false"/>
                <w:i w:val="false"/>
                <w:color w:val="000000"/>
                <w:sz w:val="20"/>
              </w:rPr>
              <w:t>
эксплуатировать БАС класса "легкие" типа "мультироторный" или "вертолетный".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 Пилотсыз авиациялық жүйелерді қолдана отырып, авиациялық жұмыстарды орындауға арналған рұқсат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жүйелерді қолдана отырып, авиациялық жұмыстарды орындауға арналған рұқсат/</w:t>
            </w:r>
          </w:p>
          <w:p>
            <w:pPr>
              <w:spacing w:after="20"/>
              <w:ind w:left="20"/>
              <w:jc w:val="both"/>
            </w:pPr>
            <w:r>
              <w:rPr>
                <w:rFonts w:ascii="Times New Roman"/>
                <w:b w:val="false"/>
                <w:i w:val="false"/>
                <w:color w:val="000000"/>
                <w:sz w:val="20"/>
              </w:rPr>
              <w:t xml:space="preserve">
Разрешение на выполнение авиационных работ с применением беспилотных авиационных систем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p>
            <w:pPr>
              <w:spacing w:after="20"/>
              <w:ind w:left="20"/>
              <w:jc w:val="both"/>
            </w:pPr>
            <w:r>
              <w:rPr>
                <w:rFonts w:ascii="Times New Roman"/>
                <w:b w:val="false"/>
                <w:i w:val="false"/>
                <w:color w:val="000000"/>
                <w:sz w:val="20"/>
              </w:rPr>
              <w:t>
Наименование уполномоченной организации в сфере гражданской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p>
            <w:pPr>
              <w:spacing w:after="20"/>
              <w:ind w:left="20"/>
              <w:jc w:val="both"/>
            </w:pPr>
            <w:r>
              <w:rPr>
                <w:rFonts w:ascii="Times New Roman"/>
                <w:b w:val="false"/>
                <w:i w:val="false"/>
                <w:color w:val="000000"/>
                <w:sz w:val="20"/>
              </w:rPr>
              <w:t>
Наименование эксплуатанта:</w:t>
            </w:r>
          </w:p>
          <w:p>
            <w:pPr>
              <w:spacing w:after="20"/>
              <w:ind w:left="20"/>
              <w:jc w:val="both"/>
            </w:pPr>
            <w:r>
              <w:rPr>
                <w:rFonts w:ascii="Times New Roman"/>
                <w:b w:val="false"/>
                <w:i w:val="false"/>
                <w:color w:val="000000"/>
                <w:sz w:val="20"/>
              </w:rPr>
              <w:t>
БСН/БИН</w:t>
            </w:r>
          </w:p>
          <w:p>
            <w:pPr>
              <w:spacing w:after="20"/>
              <w:ind w:left="20"/>
              <w:jc w:val="both"/>
            </w:pPr>
            <w:r>
              <w:rPr>
                <w:rFonts w:ascii="Times New Roman"/>
                <w:b w:val="false"/>
                <w:i w:val="false"/>
                <w:color w:val="000000"/>
                <w:sz w:val="20"/>
              </w:rPr>
              <w:t>
Пайдаланушының мекенжайы/ Адрес эксплуатанта:</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Пайдаланушымен жедел байланыс:/</w:t>
            </w:r>
          </w:p>
          <w:p>
            <w:pPr>
              <w:spacing w:after="20"/>
              <w:ind w:left="20"/>
              <w:jc w:val="both"/>
            </w:pPr>
            <w:r>
              <w:rPr>
                <w:rFonts w:ascii="Times New Roman"/>
                <w:b w:val="false"/>
                <w:i w:val="false"/>
                <w:color w:val="000000"/>
                <w:sz w:val="20"/>
              </w:rPr>
              <w:t>
Оперативная связь в эксплуатации:</w:t>
            </w:r>
          </w:p>
          <w:p>
            <w:pPr>
              <w:spacing w:after="20"/>
              <w:ind w:left="20"/>
              <w:jc w:val="both"/>
            </w:pPr>
            <w:r>
              <w:rPr>
                <w:rFonts w:ascii="Times New Roman"/>
                <w:b w:val="false"/>
                <w:i w:val="false"/>
                <w:color w:val="000000"/>
                <w:sz w:val="20"/>
              </w:rPr>
              <w:t>
Жедел басшылықпен дереу байланысуға мүмкіндік беретін байланыс ақпараты/</w:t>
            </w:r>
          </w:p>
          <w:p>
            <w:pPr>
              <w:spacing w:after="20"/>
              <w:ind w:left="20"/>
              <w:jc w:val="both"/>
            </w:pPr>
            <w:r>
              <w:rPr>
                <w:rFonts w:ascii="Times New Roman"/>
                <w:b w:val="false"/>
                <w:i w:val="false"/>
                <w:color w:val="000000"/>
                <w:sz w:val="20"/>
              </w:rPr>
              <w:t>
Контактная информация, позволяющая незамедлительно связаться с оперативным руководством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сертификат, </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(ПАЖ пайдаланушының атауы)</w:t>
            </w:r>
          </w:p>
          <w:p>
            <w:pPr>
              <w:spacing w:after="20"/>
              <w:ind w:left="20"/>
              <w:jc w:val="both"/>
            </w:pPr>
            <w:r>
              <w:rPr>
                <w:rFonts w:ascii="Times New Roman"/>
                <w:b w:val="false"/>
                <w:i w:val="false"/>
                <w:color w:val="000000"/>
                <w:sz w:val="20"/>
              </w:rPr>
              <w:t>
осы Рұқсатқа қосымшада айқындалғандай, Ұшуды жүргізу жөніндегі нұсқаулыққа және Қазақстан Республикасының әуе кеңістігінде пилотсыз авиациялық жүйелерді пайдалану қағидаларына сәйкес ПАЖ қолдана отырып, авиациялық жұмыстарды жүзеге асыру құқығы берілетінін куәландырады.</w:t>
            </w:r>
          </w:p>
          <w:p>
            <w:pPr>
              <w:spacing w:after="20"/>
              <w:ind w:left="20"/>
              <w:jc w:val="both"/>
            </w:pPr>
            <w:r>
              <w:rPr>
                <w:rFonts w:ascii="Times New Roman"/>
                <w:b w:val="false"/>
                <w:i w:val="false"/>
                <w:color w:val="000000"/>
                <w:sz w:val="20"/>
              </w:rPr>
              <w:t>
Осы рұқсатқа қосымша оның ажырамас бөлігі болып табылады.</w:t>
            </w:r>
          </w:p>
          <w:p>
            <w:pPr>
              <w:spacing w:after="20"/>
              <w:ind w:left="20"/>
              <w:jc w:val="both"/>
            </w:pPr>
            <w:r>
              <w:rPr>
                <w:rFonts w:ascii="Times New Roman"/>
                <w:b w:val="false"/>
                <w:i w:val="false"/>
                <w:color w:val="000000"/>
                <w:sz w:val="20"/>
              </w:rPr>
              <w:t xml:space="preserve">
Настоящий сертификат удостоверяет в том, что </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(наименование Эксплуатанта ПАЖ)</w:t>
            </w:r>
          </w:p>
          <w:p>
            <w:pPr>
              <w:spacing w:after="20"/>
              <w:ind w:left="20"/>
              <w:jc w:val="both"/>
            </w:pPr>
            <w:r>
              <w:rPr>
                <w:rFonts w:ascii="Times New Roman"/>
                <w:b w:val="false"/>
                <w:i w:val="false"/>
                <w:color w:val="000000"/>
                <w:sz w:val="20"/>
              </w:rPr>
              <w:t>
предоставлено право осуществлять авиационные работы с применением ПАЖ, как это определено в приложении к настоящему Разрешению, в соответствии с Руководством по производству полетов БАС и Правилами использования беспилотных авиационных систем в воздушном пространстве Республики Казахстан.</w:t>
            </w:r>
          </w:p>
          <w:p>
            <w:pPr>
              <w:spacing w:after="20"/>
              <w:ind w:left="20"/>
              <w:jc w:val="both"/>
            </w:pPr>
            <w:r>
              <w:rPr>
                <w:rFonts w:ascii="Times New Roman"/>
                <w:b w:val="false"/>
                <w:i w:val="false"/>
                <w:color w:val="000000"/>
                <w:sz w:val="20"/>
              </w:rPr>
              <w:t>
Приложение к настоящему разрешению является его неотъемлемой частью.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Срок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лауазымды адамы: (тегі, аты, әкесінің аты (бар болса) лауазымы) және қолы:</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Должностное лицо уполномоченной организации в сфере гражданской авиации: (фамилия имя отчество (при наличии) должность) и подпись:</w:t>
            </w:r>
          </w:p>
          <w:p>
            <w:pPr>
              <w:spacing w:after="20"/>
              <w:ind w:left="20"/>
              <w:jc w:val="both"/>
            </w:pPr>
            <w:r>
              <w:rPr>
                <w:rFonts w:ascii="Times New Roman"/>
                <w:b w:val="false"/>
                <w:i w:val="false"/>
                <w:color w:val="000000"/>
                <w:sz w:val="20"/>
              </w:rPr>
              <w:t>
место печати</w:t>
            </w:r>
          </w:p>
        </w:tc>
      </w:tr>
    </w:tbl>
    <w:p>
      <w:pPr>
        <w:spacing w:after="0"/>
        <w:ind w:left="0"/>
        <w:jc w:val="both"/>
      </w:pPr>
      <w:r>
        <w:rPr>
          <w:rFonts w:ascii="Times New Roman"/>
          <w:b w:val="false"/>
          <w:i w:val="false"/>
          <w:color w:val="000000"/>
          <w:sz w:val="28"/>
        </w:rPr>
        <w:t>
      2. Пилотсыз авиациялық жүйелерді қолдана отырып, авиациялық жұмыстарды орындауға арналған рұқсатқа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Рұқсатқа қосымша/</w:t>
            </w:r>
          </w:p>
          <w:p>
            <w:pPr>
              <w:spacing w:after="20"/>
              <w:ind w:left="20"/>
              <w:jc w:val="both"/>
            </w:pPr>
            <w:r>
              <w:rPr>
                <w:rFonts w:ascii="Times New Roman"/>
                <w:b w:val="false"/>
                <w:i w:val="false"/>
                <w:color w:val="000000"/>
                <w:sz w:val="20"/>
              </w:rPr>
              <w:t>
Приложение к разрешению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xml:space="preserve">
Разрешение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p>
            <w:pPr>
              <w:spacing w:after="20"/>
              <w:ind w:left="20"/>
              <w:jc w:val="both"/>
            </w:pPr>
            <w:r>
              <w:rPr>
                <w:rFonts w:ascii="Times New Roman"/>
                <w:b w:val="false"/>
                <w:i w:val="false"/>
                <w:color w:val="000000"/>
                <w:sz w:val="20"/>
              </w:rPr>
              <w:t>
Наименование эксплуатанта: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ПАЖ пайдаланушыға пилотсыз авиациялық жүйелердің мынадай түрлерінде авиациялық жұмыстардың көрсетілген түрлерін жүзеге асыруға рұқсат етіледі:</w:t>
            </w:r>
          </w:p>
          <w:p>
            <w:pPr>
              <w:spacing w:after="20"/>
              <w:ind w:left="20"/>
              <w:jc w:val="both"/>
            </w:pPr>
            <w:r>
              <w:rPr>
                <w:rFonts w:ascii="Times New Roman"/>
                <w:b w:val="false"/>
                <w:i w:val="false"/>
                <w:color w:val="000000"/>
                <w:sz w:val="20"/>
              </w:rPr>
              <w:t>
Эксплуатанту БАС "__________________________________________" разрешается осуществлять указанные виды авиационных работ на следующих типах беспилотных авиационных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w:t>
            </w:r>
          </w:p>
          <w:p>
            <w:pPr>
              <w:spacing w:after="20"/>
              <w:ind w:left="20"/>
              <w:jc w:val="both"/>
            </w:pPr>
            <w:r>
              <w:rPr>
                <w:rFonts w:ascii="Times New Roman"/>
                <w:b w:val="false"/>
                <w:i w:val="false"/>
                <w:color w:val="000000"/>
                <w:sz w:val="20"/>
              </w:rPr>
              <w:t>
Моделі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типі</w:t>
            </w:r>
          </w:p>
          <w:p>
            <w:pPr>
              <w:spacing w:after="20"/>
              <w:ind w:left="20"/>
              <w:jc w:val="both"/>
            </w:pPr>
            <w:r>
              <w:rPr>
                <w:rFonts w:ascii="Times New Roman"/>
                <w:b w:val="false"/>
                <w:i w:val="false"/>
                <w:color w:val="000000"/>
                <w:sz w:val="20"/>
              </w:rPr>
              <w:t xml:space="preserve">
Тип конструкции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ең жоғары ұшу салмағы Максимальная взлетная масса БВС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жұмыстардың түрлері:/</w:t>
            </w:r>
          </w:p>
          <w:p>
            <w:pPr>
              <w:spacing w:after="20"/>
              <w:ind w:left="20"/>
              <w:jc w:val="both"/>
            </w:pPr>
            <w:r>
              <w:rPr>
                <w:rFonts w:ascii="Times New Roman"/>
                <w:b w:val="false"/>
                <w:i w:val="false"/>
                <w:color w:val="000000"/>
                <w:sz w:val="20"/>
              </w:rPr>
              <w:t>
Виды авиационных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p>
            <w:pPr>
              <w:spacing w:after="20"/>
              <w:ind w:left="20"/>
              <w:jc w:val="both"/>
            </w:pPr>
            <w:r>
              <w:rPr>
                <w:rFonts w:ascii="Times New Roman"/>
                <w:b w:val="false"/>
                <w:i w:val="false"/>
                <w:color w:val="000000"/>
                <w:sz w:val="20"/>
              </w:rPr>
              <w:t>
Особые ограничения: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p>
            <w:pPr>
              <w:spacing w:after="20"/>
              <w:ind w:left="20"/>
              <w:jc w:val="both"/>
            </w:pPr>
            <w:r>
              <w:rPr>
                <w:rFonts w:ascii="Times New Roman"/>
                <w:b w:val="false"/>
                <w:i w:val="false"/>
                <w:color w:val="000000"/>
                <w:sz w:val="20"/>
              </w:rPr>
              <w:t>
Наименование уполномоченной организации в сфере гражданской авиации:</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лауазымды адамы: (тегі, аты, әкесінің аты (бар болса) лауазымы) және қолы:</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Должностное лицо уполномоченной организации в сфере гражданской авиации: (фамилия имя отчество (при наличии) должность) и подпись:</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470" w:id="382"/>
    <w:p>
      <w:pPr>
        <w:spacing w:after="0"/>
        <w:ind w:left="0"/>
        <w:jc w:val="left"/>
      </w:pPr>
      <w:r>
        <w:rPr>
          <w:rFonts w:ascii="Times New Roman"/>
          <w:b/>
          <w:i w:val="false"/>
          <w:color w:val="000000"/>
        </w:rPr>
        <w:t xml:space="preserve"> ПАЖ қолдана отырып, авиациялық жұмыстарды орындауға өзгерістер енгізуге/рұқсат алуға өтініш</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саласындағы </w:t>
            </w:r>
            <w:r>
              <w:br/>
            </w:r>
            <w:r>
              <w:rPr>
                <w:rFonts w:ascii="Times New Roman"/>
                <w:b w:val="false"/>
                <w:i w:val="false"/>
                <w:color w:val="000000"/>
                <w:sz w:val="20"/>
              </w:rPr>
              <w:t>уәкілетті ұйымның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ЖСН/БСН </w:t>
            </w:r>
            <w:r>
              <w:br/>
            </w:r>
            <w:r>
              <w:rPr>
                <w:rFonts w:ascii="Times New Roman"/>
                <w:b w:val="false"/>
                <w:i w:val="false"/>
                <w:color w:val="000000"/>
                <w:sz w:val="20"/>
              </w:rPr>
              <w:t>________________</w:t>
            </w:r>
            <w:r>
              <w:br/>
            </w:r>
            <w:r>
              <w:rPr>
                <w:rFonts w:ascii="Times New Roman"/>
                <w:b w:val="false"/>
                <w:i w:val="false"/>
                <w:color w:val="000000"/>
                <w:sz w:val="20"/>
              </w:rPr>
              <w:t xml:space="preserve">Пайдаланушының орналасқан </w:t>
            </w:r>
            <w:r>
              <w:br/>
            </w:r>
            <w:r>
              <w:rPr>
                <w:rFonts w:ascii="Times New Roman"/>
                <w:b w:val="false"/>
                <w:i w:val="false"/>
                <w:color w:val="000000"/>
                <w:sz w:val="20"/>
              </w:rPr>
              <w:t>жері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телефондары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поштасының </w:t>
            </w:r>
            <w:r>
              <w:br/>
            </w:r>
            <w:r>
              <w:rPr>
                <w:rFonts w:ascii="Times New Roman"/>
                <w:b w:val="false"/>
                <w:i w:val="false"/>
                <w:color w:val="000000"/>
                <w:sz w:val="20"/>
              </w:rPr>
              <w:t xml:space="preserve">мекенжайы, </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ПАЖ қолдана отырып, авиациялық жұмыстарды орындауға өзгерістер енгізуге/рұқсат алуға өтініш </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 Бастапқы беру □ Өзгерістер енгізу</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ПАЖ қолдана отырып, авиациялық жұмыстарды орындауға арналған рұқсат беруіңізді / өзгерістер енгізуді сұраймын:</w:t>
      </w:r>
    </w:p>
    <w:p>
      <w:pPr>
        <w:spacing w:after="0"/>
        <w:ind w:left="0"/>
        <w:jc w:val="both"/>
      </w:pPr>
      <w:r>
        <w:rPr>
          <w:rFonts w:ascii="Times New Roman"/>
          <w:b w:val="false"/>
          <w:i w:val="false"/>
          <w:color w:val="000000"/>
          <w:sz w:val="28"/>
        </w:rPr>
        <w:t>
      ☐ 1-деңгей немесе ☐ 2-деңгей</w:t>
      </w:r>
    </w:p>
    <w:p>
      <w:pPr>
        <w:spacing w:after="0"/>
        <w:ind w:left="0"/>
        <w:jc w:val="both"/>
      </w:pPr>
      <w:r>
        <w:rPr>
          <w:rFonts w:ascii="Times New Roman"/>
          <w:b w:val="false"/>
          <w:i w:val="false"/>
          <w:color w:val="000000"/>
          <w:sz w:val="28"/>
        </w:rPr>
        <w:t>
      2. Авиациялық жұмыстардың мәлімделген түрлері:</w:t>
      </w:r>
    </w:p>
    <w:p>
      <w:pPr>
        <w:spacing w:after="0"/>
        <w:ind w:left="0"/>
        <w:jc w:val="both"/>
      </w:pPr>
      <w:r>
        <w:rPr>
          <w:rFonts w:ascii="Times New Roman"/>
          <w:b w:val="false"/>
          <w:i w:val="false"/>
          <w:color w:val="000000"/>
          <w:sz w:val="28"/>
        </w:rPr>
        <w:t>
      ☐ әуедегі суретке түсiру мен бақылаулар;</w:t>
      </w:r>
    </w:p>
    <w:p>
      <w:pPr>
        <w:spacing w:after="0"/>
        <w:ind w:left="0"/>
        <w:jc w:val="both"/>
      </w:pPr>
      <w:r>
        <w:rPr>
          <w:rFonts w:ascii="Times New Roman"/>
          <w:b w:val="false"/>
          <w:i w:val="false"/>
          <w:color w:val="000000"/>
          <w:sz w:val="28"/>
        </w:rPr>
        <w:t>
      ☐ іздеу және апаттық-құтқару жұмыстары;</w:t>
      </w:r>
    </w:p>
    <w:p>
      <w:pPr>
        <w:spacing w:after="0"/>
        <w:ind w:left="0"/>
        <w:jc w:val="both"/>
      </w:pPr>
      <w:r>
        <w:rPr>
          <w:rFonts w:ascii="Times New Roman"/>
          <w:b w:val="false"/>
          <w:i w:val="false"/>
          <w:color w:val="000000"/>
          <w:sz w:val="28"/>
        </w:rPr>
        <w:t>
      ☐ авиациялық-химиялық жұмыстар;</w:t>
      </w:r>
    </w:p>
    <w:p>
      <w:pPr>
        <w:spacing w:after="0"/>
        <w:ind w:left="0"/>
        <w:jc w:val="both"/>
      </w:pPr>
      <w:r>
        <w:rPr>
          <w:rFonts w:ascii="Times New Roman"/>
          <w:b w:val="false"/>
          <w:i w:val="false"/>
          <w:color w:val="000000"/>
          <w:sz w:val="28"/>
        </w:rPr>
        <w:t>
      ☐ құрылыс-монтаждау және тиеу-түсіру жұмыстары;</w:t>
      </w:r>
    </w:p>
    <w:p>
      <w:pPr>
        <w:spacing w:after="0"/>
        <w:ind w:left="0"/>
        <w:jc w:val="both"/>
      </w:pPr>
      <w:r>
        <w:rPr>
          <w:rFonts w:ascii="Times New Roman"/>
          <w:b w:val="false"/>
          <w:i w:val="false"/>
          <w:color w:val="000000"/>
          <w:sz w:val="28"/>
        </w:rPr>
        <w:t>
      ☐ Каспий теңізінің үстіндегі әуе кеңістігінде ұшу;</w:t>
      </w:r>
    </w:p>
    <w:p>
      <w:pPr>
        <w:spacing w:after="0"/>
        <w:ind w:left="0"/>
        <w:jc w:val="both"/>
      </w:pPr>
      <w:r>
        <w:rPr>
          <w:rFonts w:ascii="Times New Roman"/>
          <w:b w:val="false"/>
          <w:i w:val="false"/>
          <w:color w:val="000000"/>
          <w:sz w:val="28"/>
        </w:rPr>
        <w:t>
      ☐ теңіз кемелері мен теңіз бұрғылау жабдықтарынан ұшу;</w:t>
      </w:r>
    </w:p>
    <w:p>
      <w:pPr>
        <w:spacing w:after="0"/>
        <w:ind w:left="0"/>
        <w:jc w:val="both"/>
      </w:pPr>
      <w:r>
        <w:rPr>
          <w:rFonts w:ascii="Times New Roman"/>
          <w:b w:val="false"/>
          <w:i w:val="false"/>
          <w:color w:val="000000"/>
          <w:sz w:val="28"/>
        </w:rPr>
        <w:t>
      ☐ жүк тасымалдау;</w:t>
      </w:r>
    </w:p>
    <w:p>
      <w:pPr>
        <w:spacing w:after="0"/>
        <w:ind w:left="0"/>
        <w:jc w:val="both"/>
      </w:pPr>
      <w:r>
        <w:rPr>
          <w:rFonts w:ascii="Times New Roman"/>
          <w:b w:val="false"/>
          <w:i w:val="false"/>
          <w:color w:val="000000"/>
          <w:sz w:val="28"/>
        </w:rPr>
        <w:t>
      ☐ тәжрибелік және ғылыми-зерттеу жұмыстарын жүргізу мақсатындағы ұшулар;</w:t>
      </w:r>
    </w:p>
    <w:p>
      <w:pPr>
        <w:spacing w:after="0"/>
        <w:ind w:left="0"/>
        <w:jc w:val="both"/>
      </w:pPr>
      <w:r>
        <w:rPr>
          <w:rFonts w:ascii="Times New Roman"/>
          <w:b w:val="false"/>
          <w:i w:val="false"/>
          <w:color w:val="000000"/>
          <w:sz w:val="28"/>
        </w:rPr>
        <w:t>
      ☐ ұшуды радиотехникалық қамсыздандыру жерүсті жабдықтары,н авиациялық радиобайланыс және әуеайлақтардың схемаларын ұшып тексеру (аралап ұшу).</w:t>
      </w:r>
    </w:p>
    <w:p>
      <w:pPr>
        <w:spacing w:after="0"/>
        <w:ind w:left="0"/>
        <w:jc w:val="both"/>
      </w:pPr>
      <w:r>
        <w:rPr>
          <w:rFonts w:ascii="Times New Roman"/>
          <w:b w:val="false"/>
          <w:i w:val="false"/>
          <w:color w:val="000000"/>
          <w:sz w:val="28"/>
        </w:rPr>
        <w:t>
      3. Пайдаланылған пилотсыз авиациялық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конструкциясының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тіркеу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Өтініш беруші Қазақстан Республикасының әуе кеңістігін пайдалану қағидаларының, Қазақстан Республикасының әуе кеңістігінде пилотсыз авиациялық жүйелерді пайдалану қағидаларының талаптарына сәйкес келуге міндеттенеді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(басшының лауазымы, тегі аты әкесінің аты (бар болса), </w:t>
      </w:r>
    </w:p>
    <w:p>
      <w:pPr>
        <w:spacing w:after="0"/>
        <w:ind w:left="0"/>
        <w:jc w:val="both"/>
      </w:pPr>
      <w:r>
        <w:rPr>
          <w:rFonts w:ascii="Times New Roman"/>
          <w:b w:val="false"/>
          <w:i w:val="false"/>
          <w:color w:val="000000"/>
          <w:sz w:val="28"/>
        </w:rPr>
        <w:t>
      өтініш берушінің қолы – М.О.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12-қосымша</w:t>
            </w:r>
          </w:p>
        </w:tc>
      </w:tr>
    </w:tbl>
    <w:bookmarkStart w:name="z472" w:id="383"/>
    <w:p>
      <w:pPr>
        <w:spacing w:after="0"/>
        <w:ind w:left="0"/>
        <w:jc w:val="left"/>
      </w:pPr>
      <w:r>
        <w:rPr>
          <w:rFonts w:ascii="Times New Roman"/>
          <w:b/>
          <w:i w:val="false"/>
          <w:color w:val="000000"/>
        </w:rPr>
        <w:t xml:space="preserve"> ПАЖ пайдаланушысы мен тиісті ӘҚБ орталығы арасындағы өзара іс-қимыл нұсқаулары</w:t>
      </w:r>
    </w:p>
    <w:bookmarkEnd w:id="383"/>
    <w:p>
      <w:pPr>
        <w:spacing w:after="0"/>
        <w:ind w:left="0"/>
        <w:jc w:val="both"/>
      </w:pPr>
      <w:r>
        <w:rPr>
          <w:rFonts w:ascii="Times New Roman"/>
          <w:b w:val="false"/>
          <w:i w:val="false"/>
          <w:color w:val="000000"/>
          <w:sz w:val="28"/>
        </w:rPr>
        <w:t>
      1. Ресімдеуге қойылатын талаптар</w:t>
      </w:r>
    </w:p>
    <w:p>
      <w:pPr>
        <w:spacing w:after="0"/>
        <w:ind w:left="0"/>
        <w:jc w:val="both"/>
      </w:pPr>
      <w:r>
        <w:rPr>
          <w:rFonts w:ascii="Times New Roman"/>
          <w:b w:val="false"/>
          <w:i w:val="false"/>
          <w:color w:val="000000"/>
          <w:sz w:val="28"/>
        </w:rPr>
        <w:t>
      Титул парағына, жоғарғы бөлігіне қол және мөр түріндегі бекіту (бар болса) және қолдар мен мөрлер түріндегі келісу енгізіледі.</w:t>
      </w:r>
    </w:p>
    <w:p>
      <w:pPr>
        <w:spacing w:after="0"/>
        <w:ind w:left="0"/>
        <w:jc w:val="both"/>
      </w:pPr>
      <w:r>
        <w:rPr>
          <w:rFonts w:ascii="Times New Roman"/>
          <w:b w:val="false"/>
          <w:i w:val="false"/>
          <w:color w:val="000000"/>
          <w:sz w:val="28"/>
        </w:rPr>
        <w:t>
      Нұсқаулықты пайдаланушының басшысы (заңды тұлға үшін) қолымен және мөрімен куәландыру жолымен немесе пайдаланушы (егер пайдаланушы жеке тұлға болып табылған жағдайда) қолымен куәландыру жолымен бекітеді.</w:t>
      </w:r>
    </w:p>
    <w:p>
      <w:pPr>
        <w:spacing w:after="0"/>
        <w:ind w:left="0"/>
        <w:jc w:val="both"/>
      </w:pPr>
      <w:r>
        <w:rPr>
          <w:rFonts w:ascii="Times New Roman"/>
          <w:b w:val="false"/>
          <w:i w:val="false"/>
          <w:color w:val="000000"/>
          <w:sz w:val="28"/>
        </w:rPr>
        <w:t>
      Титул парағының төменгі бөлігінде қаланың атауы (пайдаланушының орналасқан жері) және ағымдағы жыл көрсетіледі.</w:t>
      </w:r>
    </w:p>
    <w:p>
      <w:pPr>
        <w:spacing w:after="0"/>
        <w:ind w:left="0"/>
        <w:jc w:val="both"/>
      </w:pPr>
      <w:r>
        <w:rPr>
          <w:rFonts w:ascii="Times New Roman"/>
          <w:b w:val="false"/>
          <w:i w:val="false"/>
          <w:color w:val="000000"/>
          <w:sz w:val="28"/>
        </w:rPr>
        <w:t>
      Титул парағы нөмірленбейді және оның артқы жағы бос қалады.</w:t>
      </w:r>
    </w:p>
    <w:p>
      <w:pPr>
        <w:spacing w:after="0"/>
        <w:ind w:left="0"/>
        <w:jc w:val="both"/>
      </w:pPr>
      <w:r>
        <w:rPr>
          <w:rFonts w:ascii="Times New Roman"/>
          <w:b w:val="false"/>
          <w:i w:val="false"/>
          <w:color w:val="000000"/>
          <w:sz w:val="28"/>
        </w:rPr>
        <w:t>
      Беттер нөмірлеу арқылы нөмірленеді.</w:t>
      </w:r>
    </w:p>
    <w:p>
      <w:pPr>
        <w:spacing w:after="0"/>
        <w:ind w:left="0"/>
        <w:jc w:val="both"/>
      </w:pPr>
      <w:r>
        <w:rPr>
          <w:rFonts w:ascii="Times New Roman"/>
          <w:b w:val="false"/>
          <w:i w:val="false"/>
          <w:color w:val="000000"/>
          <w:sz w:val="28"/>
        </w:rPr>
        <w:t>
      ПАЖ операторы мен тиісті ӘҚБ орталығының (бұдан әрі – Нұсқаулық) өзара іс-қимылына арналған нұсқаулықтың құрылымдық элементтерінің тақырыптары мен фондық ресімделуіне қосымша ақпарат ПАЖ операторының қалауы бойынша енгізілуі мүмкін.</w:t>
      </w:r>
    </w:p>
    <w:p>
      <w:pPr>
        <w:spacing w:after="0"/>
        <w:ind w:left="0"/>
        <w:jc w:val="both"/>
      </w:pPr>
      <w:r>
        <w:rPr>
          <w:rFonts w:ascii="Times New Roman"/>
          <w:b w:val="false"/>
          <w:i w:val="false"/>
          <w:color w:val="000000"/>
          <w:sz w:val="28"/>
        </w:rPr>
        <w:t>
      2. Нұсқаулық мынадай мазмұндағы бөлімдерден тұруы керек:</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ПАЖ операторы туралы деректер;</w:t>
      </w:r>
    </w:p>
    <w:p>
      <w:pPr>
        <w:spacing w:after="0"/>
        <w:ind w:left="0"/>
        <w:jc w:val="both"/>
      </w:pPr>
      <w:r>
        <w:rPr>
          <w:rFonts w:ascii="Times New Roman"/>
          <w:b w:val="false"/>
          <w:i w:val="false"/>
          <w:color w:val="000000"/>
          <w:sz w:val="28"/>
        </w:rPr>
        <w:t>
      2) 1-санаттағы ПАЖ операторы сертификатының нөмірі мен әрекет ету мерзімі НЕМЕСЕ</w:t>
      </w:r>
    </w:p>
    <w:p>
      <w:pPr>
        <w:spacing w:after="0"/>
        <w:ind w:left="0"/>
        <w:jc w:val="both"/>
      </w:pPr>
      <w:r>
        <w:rPr>
          <w:rFonts w:ascii="Times New Roman"/>
          <w:b w:val="false"/>
          <w:i w:val="false"/>
          <w:color w:val="000000"/>
          <w:sz w:val="28"/>
        </w:rPr>
        <w:t>
      елдi мекендердiң тығыз орналасқан жерлерiнен ұшуға рұқсат беру нөмiрi (халық көп қоныстанған жерлерде ұшқан кезде), НЕМЕСЕ</w:t>
      </w:r>
    </w:p>
    <w:p>
      <w:pPr>
        <w:spacing w:after="0"/>
        <w:ind w:left="0"/>
        <w:jc w:val="both"/>
      </w:pPr>
      <w:r>
        <w:rPr>
          <w:rFonts w:ascii="Times New Roman"/>
          <w:b w:val="false"/>
          <w:i w:val="false"/>
          <w:color w:val="000000"/>
          <w:sz w:val="28"/>
        </w:rPr>
        <w:t>
      рұқсат етілген авиациялық жұмыстардың түрлерін көрсете отырып, 1-деңгейдегі ПАЖ қолдана отырып, авиациялық жұмыстарды орындауға Рұқсаттың нөмірі мен әрекет ету мерзімі (көшірмесі Нұсқаулыққа қоса беріледі), НЕМЕСЕ</w:t>
      </w:r>
    </w:p>
    <w:p>
      <w:pPr>
        <w:spacing w:after="0"/>
        <w:ind w:left="0"/>
        <w:jc w:val="both"/>
      </w:pPr>
      <w:r>
        <w:rPr>
          <w:rFonts w:ascii="Times New Roman"/>
          <w:b w:val="false"/>
          <w:i w:val="false"/>
          <w:color w:val="000000"/>
          <w:sz w:val="28"/>
        </w:rPr>
        <w:t>
      авиациялық жұмыстардың рұқсат етілген түрлерін көрсете отырып, 2-деңгейдегі ПАЖ қолдана отырып, авиациялық жұмыстарды орындауға Рұқсаттың нөмірі мен қолданылу мерзімі (көшірмесі Нұсқаулыққа қоса беріледі);</w:t>
      </w:r>
    </w:p>
    <w:p>
      <w:pPr>
        <w:spacing w:after="0"/>
        <w:ind w:left="0"/>
        <w:jc w:val="both"/>
      </w:pPr>
      <w:r>
        <w:rPr>
          <w:rFonts w:ascii="Times New Roman"/>
          <w:b w:val="false"/>
          <w:i w:val="false"/>
          <w:color w:val="000000"/>
          <w:sz w:val="28"/>
        </w:rPr>
        <w:t>
      3) авиациялық жұмыстың жоспарланған түрі.</w:t>
      </w:r>
    </w:p>
    <w:p>
      <w:pPr>
        <w:spacing w:after="0"/>
        <w:ind w:left="0"/>
        <w:jc w:val="left"/>
      </w:pPr>
      <w:r>
        <w:rPr>
          <w:rFonts w:ascii="Times New Roman"/>
          <w:b/>
          <w:i w:val="false"/>
          <w:color w:val="000000"/>
        </w:rPr>
        <w:t xml:space="preserve"> 2-тарау. Ұшу аймағының сипаттамасы.</w:t>
      </w:r>
    </w:p>
    <w:p>
      <w:pPr>
        <w:spacing w:after="0"/>
        <w:ind w:left="0"/>
        <w:jc w:val="both"/>
      </w:pPr>
      <w:r>
        <w:rPr>
          <w:rFonts w:ascii="Times New Roman"/>
          <w:b w:val="false"/>
          <w:i w:val="false"/>
          <w:color w:val="000000"/>
          <w:sz w:val="28"/>
        </w:rPr>
        <w:t>
      1) авиациялық жұмыстарды орындау үшін жоспарланған ауданның көлденең және тік шекаралары;</w:t>
      </w:r>
    </w:p>
    <w:p>
      <w:pPr>
        <w:spacing w:after="0"/>
        <w:ind w:left="0"/>
        <w:jc w:val="both"/>
      </w:pPr>
      <w:r>
        <w:rPr>
          <w:rFonts w:ascii="Times New Roman"/>
          <w:b w:val="false"/>
          <w:i w:val="false"/>
          <w:color w:val="000000"/>
          <w:sz w:val="28"/>
        </w:rPr>
        <w:t>
      2) әуе кеңiстiгi класы;</w:t>
      </w:r>
    </w:p>
    <w:p>
      <w:pPr>
        <w:spacing w:after="0"/>
        <w:ind w:left="0"/>
        <w:jc w:val="both"/>
      </w:pPr>
      <w:r>
        <w:rPr>
          <w:rFonts w:ascii="Times New Roman"/>
          <w:b w:val="false"/>
          <w:i w:val="false"/>
          <w:color w:val="000000"/>
          <w:sz w:val="28"/>
        </w:rPr>
        <w:t>
      3) авиациялық жұмыстарды орындауға арналған жоспарланған аудандағы әуе кеңістігінің құрылымы (тыйым салынған аймақтар, ұшуларды орындауға тыйым салынған аймақтар, ПӘК ұшуына тыйым салынған аймақтар, пилотсыз әуе кемелер ұшу аймақтары, басқару аймақтары мен аудандары);</w:t>
      </w:r>
    </w:p>
    <w:p>
      <w:pPr>
        <w:spacing w:after="0"/>
        <w:ind w:left="0"/>
        <w:jc w:val="both"/>
      </w:pPr>
      <w:r>
        <w:rPr>
          <w:rFonts w:ascii="Times New Roman"/>
          <w:b w:val="false"/>
          <w:i w:val="false"/>
          <w:color w:val="000000"/>
          <w:sz w:val="28"/>
        </w:rPr>
        <w:t>
      4) бедердің қысқаша сипаттамасы;</w:t>
      </w:r>
    </w:p>
    <w:p>
      <w:pPr>
        <w:spacing w:after="0"/>
        <w:ind w:left="0"/>
        <w:jc w:val="both"/>
      </w:pPr>
      <w:r>
        <w:rPr>
          <w:rFonts w:ascii="Times New Roman"/>
          <w:b w:val="false"/>
          <w:i w:val="false"/>
          <w:color w:val="000000"/>
          <w:sz w:val="28"/>
        </w:rPr>
        <w:t>
      5) елді мекендердің тығыз қоныстанған аумақтарының болуы;</w:t>
      </w:r>
    </w:p>
    <w:p>
      <w:pPr>
        <w:spacing w:after="0"/>
        <w:ind w:left="0"/>
        <w:jc w:val="both"/>
      </w:pPr>
      <w:r>
        <w:rPr>
          <w:rFonts w:ascii="Times New Roman"/>
          <w:b w:val="false"/>
          <w:i w:val="false"/>
          <w:color w:val="000000"/>
          <w:sz w:val="28"/>
        </w:rPr>
        <w:t>
      6) ПАЖ ұшып көтерілу және қону алаңының сипаттамасы.</w:t>
      </w:r>
    </w:p>
    <w:p>
      <w:pPr>
        <w:spacing w:after="0"/>
        <w:ind w:left="0"/>
        <w:jc w:val="left"/>
      </w:pPr>
      <w:r>
        <w:rPr>
          <w:rFonts w:ascii="Times New Roman"/>
          <w:b/>
          <w:i w:val="false"/>
          <w:color w:val="000000"/>
        </w:rPr>
        <w:t xml:space="preserve"> 3-тарау. Авиациялық жұмыс түрін және ұшуларды орындау тәртібін сипаттау.</w:t>
      </w:r>
    </w:p>
    <w:p>
      <w:pPr>
        <w:spacing w:after="0"/>
        <w:ind w:left="0"/>
        <w:jc w:val="both"/>
      </w:pPr>
      <w:r>
        <w:rPr>
          <w:rFonts w:ascii="Times New Roman"/>
          <w:b w:val="false"/>
          <w:i w:val="false"/>
          <w:color w:val="000000"/>
          <w:sz w:val="28"/>
        </w:rPr>
        <w:t>
      1) авиациялық жұмыстарды орындауға тартылған персоналдың саны;</w:t>
      </w:r>
    </w:p>
    <w:p>
      <w:pPr>
        <w:spacing w:after="0"/>
        <w:ind w:left="0"/>
        <w:jc w:val="both"/>
      </w:pPr>
      <w:r>
        <w:rPr>
          <w:rFonts w:ascii="Times New Roman"/>
          <w:b w:val="false"/>
          <w:i w:val="false"/>
          <w:color w:val="000000"/>
          <w:sz w:val="28"/>
        </w:rPr>
        <w:t>
      2) пайдаланылатын пилотсыз авиациялық жүйелерінің саны мен үлгілері;</w:t>
      </w:r>
    </w:p>
    <w:p>
      <w:pPr>
        <w:spacing w:after="0"/>
        <w:ind w:left="0"/>
        <w:jc w:val="both"/>
      </w:pPr>
      <w:r>
        <w:rPr>
          <w:rFonts w:ascii="Times New Roman"/>
          <w:b w:val="false"/>
          <w:i w:val="false"/>
          <w:color w:val="000000"/>
          <w:sz w:val="28"/>
        </w:rPr>
        <w:t>
      3) ұшуларды орындау тәртібін, схемаларын, ұшу маршруттарын, карталарын, ұшып көтерілу және қону алаңдарының толық сипаттамасы.</w:t>
      </w:r>
    </w:p>
    <w:p>
      <w:pPr>
        <w:spacing w:after="0"/>
        <w:ind w:left="0"/>
        <w:jc w:val="left"/>
      </w:pPr>
      <w:r>
        <w:rPr>
          <w:rFonts w:ascii="Times New Roman"/>
          <w:b/>
          <w:i w:val="false"/>
          <w:color w:val="000000"/>
        </w:rPr>
        <w:t xml:space="preserve"> 4-тарау. ӘҚБ орталықтарымен өзара әрекеттесу және үйлестіру тәртібі</w:t>
      </w:r>
    </w:p>
    <w:p>
      <w:pPr>
        <w:spacing w:after="0"/>
        <w:ind w:left="0"/>
        <w:jc w:val="both"/>
      </w:pPr>
      <w:r>
        <w:rPr>
          <w:rFonts w:ascii="Times New Roman"/>
          <w:b w:val="false"/>
          <w:i w:val="false"/>
          <w:color w:val="000000"/>
          <w:sz w:val="28"/>
        </w:rPr>
        <w:t>
      1) өзара әрекеттесу үшін байланыс арналары (негізгі және резервтік);</w:t>
      </w:r>
    </w:p>
    <w:p>
      <w:pPr>
        <w:spacing w:after="0"/>
        <w:ind w:left="0"/>
        <w:jc w:val="both"/>
      </w:pPr>
      <w:r>
        <w:rPr>
          <w:rFonts w:ascii="Times New Roman"/>
          <w:b w:val="false"/>
          <w:i w:val="false"/>
          <w:color w:val="000000"/>
          <w:sz w:val="28"/>
        </w:rPr>
        <w:t>
      2) ӘҚБ ЖО өзара іс-қимылға жауапты тұлғалар;</w:t>
      </w:r>
    </w:p>
    <w:p>
      <w:pPr>
        <w:spacing w:after="0"/>
        <w:ind w:left="0"/>
        <w:jc w:val="both"/>
      </w:pPr>
      <w:r>
        <w:rPr>
          <w:rFonts w:ascii="Times New Roman"/>
          <w:b w:val="false"/>
          <w:i w:val="false"/>
          <w:color w:val="000000"/>
          <w:sz w:val="28"/>
        </w:rPr>
        <w:t>
      3) әуе кеңістігін пайдалануға өтінім беру тәртібі;</w:t>
      </w:r>
    </w:p>
    <w:p>
      <w:pPr>
        <w:spacing w:after="0"/>
        <w:ind w:left="0"/>
        <w:jc w:val="both"/>
      </w:pPr>
      <w:r>
        <w:rPr>
          <w:rFonts w:ascii="Times New Roman"/>
          <w:b w:val="false"/>
          <w:i w:val="false"/>
          <w:color w:val="000000"/>
          <w:sz w:val="28"/>
        </w:rPr>
        <w:t>
      4) әуе кеңістігін пайдалануға рұқсат алу тәртібі;</w:t>
      </w:r>
    </w:p>
    <w:p>
      <w:pPr>
        <w:spacing w:after="0"/>
        <w:ind w:left="0"/>
        <w:jc w:val="both"/>
      </w:pPr>
      <w:r>
        <w:rPr>
          <w:rFonts w:ascii="Times New Roman"/>
          <w:b w:val="false"/>
          <w:i w:val="false"/>
          <w:color w:val="000000"/>
          <w:sz w:val="28"/>
        </w:rPr>
        <w:t>
      5) ПӘК ұшу туралы хабарламаларды беру тәртібі.</w:t>
      </w:r>
    </w:p>
    <w:p>
      <w:pPr>
        <w:spacing w:after="0"/>
        <w:ind w:left="0"/>
        <w:jc w:val="left"/>
      </w:pPr>
      <w:r>
        <w:rPr>
          <w:rFonts w:ascii="Times New Roman"/>
          <w:b/>
          <w:i w:val="false"/>
          <w:color w:val="000000"/>
        </w:rPr>
        <w:t xml:space="preserve"> 5-тарау. Ұшу қауіпсіздігін қамтамасыз ету.</w:t>
      </w:r>
    </w:p>
    <w:p>
      <w:pPr>
        <w:spacing w:after="0"/>
        <w:ind w:left="0"/>
        <w:jc w:val="both"/>
      </w:pPr>
      <w:r>
        <w:rPr>
          <w:rFonts w:ascii="Times New Roman"/>
          <w:b w:val="false"/>
          <w:i w:val="false"/>
          <w:color w:val="000000"/>
          <w:sz w:val="28"/>
        </w:rPr>
        <w:t>
      1) көрсетілген аумақта авиациялық жұмыстардың осы түрін орындау кезінде ұшу қауіпсіздігін бағалау;</w:t>
      </w:r>
    </w:p>
    <w:p>
      <w:pPr>
        <w:spacing w:after="0"/>
        <w:ind w:left="0"/>
        <w:jc w:val="both"/>
      </w:pPr>
      <w:r>
        <w:rPr>
          <w:rFonts w:ascii="Times New Roman"/>
          <w:b w:val="false"/>
          <w:i w:val="false"/>
          <w:color w:val="000000"/>
          <w:sz w:val="28"/>
        </w:rPr>
        <w:t>
      2) тәуекелді азайту шаралары.</w:t>
      </w:r>
    </w:p>
    <w:p>
      <w:pPr>
        <w:spacing w:after="0"/>
        <w:ind w:left="0"/>
        <w:jc w:val="left"/>
      </w:pPr>
      <w:r>
        <w:rPr>
          <w:rFonts w:ascii="Times New Roman"/>
          <w:b/>
          <w:i w:val="false"/>
          <w:color w:val="000000"/>
        </w:rPr>
        <w:t xml:space="preserve"> 6-тарау. Күтпеген жағдайлар туындаға нкездегі іс-қимыл тәртібі.</w:t>
      </w:r>
    </w:p>
    <w:p>
      <w:pPr>
        <w:spacing w:after="0"/>
        <w:ind w:left="0"/>
        <w:jc w:val="both"/>
      </w:pPr>
      <w:r>
        <w:rPr>
          <w:rFonts w:ascii="Times New Roman"/>
          <w:b w:val="false"/>
          <w:i w:val="false"/>
          <w:color w:val="000000"/>
          <w:sz w:val="28"/>
        </w:rPr>
        <w:t>
      1) ПӘК қайтару;</w:t>
      </w:r>
    </w:p>
    <w:p>
      <w:pPr>
        <w:spacing w:after="0"/>
        <w:ind w:left="0"/>
        <w:jc w:val="both"/>
      </w:pPr>
      <w:r>
        <w:rPr>
          <w:rFonts w:ascii="Times New Roman"/>
          <w:b w:val="false"/>
          <w:i w:val="false"/>
          <w:color w:val="000000"/>
          <w:sz w:val="28"/>
        </w:rPr>
        <w:t>
      2) мәжбүрлі қону;</w:t>
      </w:r>
    </w:p>
    <w:p>
      <w:pPr>
        <w:spacing w:after="0"/>
        <w:ind w:left="0"/>
        <w:jc w:val="both"/>
      </w:pPr>
      <w:r>
        <w:rPr>
          <w:rFonts w:ascii="Times New Roman"/>
          <w:b w:val="false"/>
          <w:i w:val="false"/>
          <w:color w:val="000000"/>
          <w:sz w:val="28"/>
        </w:rPr>
        <w:t>
      3) байланыс желілерінің жоғалуы.</w:t>
      </w:r>
    </w:p>
    <w:p>
      <w:pPr>
        <w:spacing w:after="0"/>
        <w:ind w:left="0"/>
        <w:jc w:val="left"/>
      </w:pPr>
      <w:r>
        <w:rPr>
          <w:rFonts w:ascii="Times New Roman"/>
          <w:b/>
          <w:i w:val="false"/>
          <w:color w:val="000000"/>
        </w:rPr>
        <w:t xml:space="preserve"> 7-тарау. ПАЖ сипаттамасы.</w:t>
      </w:r>
    </w:p>
    <w:p>
      <w:pPr>
        <w:spacing w:after="0"/>
        <w:ind w:left="0"/>
        <w:jc w:val="both"/>
      </w:pPr>
      <w:r>
        <w:rPr>
          <w:rFonts w:ascii="Times New Roman"/>
          <w:b w:val="false"/>
          <w:i w:val="false"/>
          <w:color w:val="000000"/>
          <w:sz w:val="28"/>
        </w:rPr>
        <w:t>
      Нұсқаулықты келісу кезінде жауапкершілігі аймағында авиациялық жұмыстарды орындау жоспарланатын ӘҚҚ органы ұсынылған Нұсқаулықты азаматтық авиацияның пилотсыз әуе кемелерінің ұшуларының қауіпсіздігі мен әуе кемелерінің ұшуларының тұрақтылығына әсері тұрғысынан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13-қосымша</w:t>
            </w:r>
          </w:p>
        </w:tc>
      </w:tr>
    </w:tbl>
    <w:bookmarkStart w:name="z474" w:id="384"/>
    <w:p>
      <w:pPr>
        <w:spacing w:after="0"/>
        <w:ind w:left="0"/>
        <w:jc w:val="left"/>
      </w:pPr>
      <w:r>
        <w:rPr>
          <w:rFonts w:ascii="Times New Roman"/>
          <w:b/>
          <w:i w:val="false"/>
          <w:color w:val="000000"/>
        </w:rPr>
        <w:t xml:space="preserve"> ПАЖ қолдана отырып, ұшуды орындау жөніндегі нұсқаулықтың құрылымы</w:t>
      </w:r>
    </w:p>
    <w:bookmarkEnd w:id="384"/>
    <w:p>
      <w:pPr>
        <w:spacing w:after="0"/>
        <w:ind w:left="0"/>
        <w:jc w:val="both"/>
      </w:pPr>
      <w:r>
        <w:rPr>
          <w:rFonts w:ascii="Times New Roman"/>
          <w:b w:val="false"/>
          <w:i w:val="false"/>
          <w:color w:val="000000"/>
          <w:sz w:val="28"/>
        </w:rPr>
        <w:t>
       Бөлімдегі ақпаратқа қойылтаын талаптардың түсіндірмесі бөлім тақырыбының астында көрсетіледі.</w:t>
      </w:r>
    </w:p>
    <w:p>
      <w:pPr>
        <w:spacing w:after="0"/>
        <w:ind w:left="0"/>
        <w:jc w:val="both"/>
      </w:pPr>
      <w:r>
        <w:rPr>
          <w:rFonts w:ascii="Times New Roman"/>
          <w:b w:val="false"/>
          <w:i w:val="false"/>
          <w:color w:val="000000"/>
          <w:sz w:val="28"/>
        </w:rPr>
        <w:t>
      А БӨЛІМІ - Жалпы ақпарат</w:t>
      </w:r>
    </w:p>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Анықтамалар мен қысқартулар</w:t>
      </w:r>
    </w:p>
    <w:p>
      <w:pPr>
        <w:spacing w:after="0"/>
        <w:ind w:left="0"/>
        <w:jc w:val="both"/>
      </w:pPr>
      <w:r>
        <w:rPr>
          <w:rFonts w:ascii="Times New Roman"/>
          <w:b w:val="false"/>
          <w:i w:val="false"/>
          <w:color w:val="000000"/>
          <w:sz w:val="28"/>
        </w:rPr>
        <w:t>
      3. Құжатты бақылау</w:t>
      </w:r>
    </w:p>
    <w:p>
      <w:pPr>
        <w:spacing w:after="0"/>
        <w:ind w:left="0"/>
        <w:jc w:val="both"/>
      </w:pPr>
      <w:r>
        <w:rPr>
          <w:rFonts w:ascii="Times New Roman"/>
          <w:b w:val="false"/>
          <w:i w:val="false"/>
          <w:color w:val="000000"/>
          <w:sz w:val="28"/>
        </w:rPr>
        <w:t>
      ҰӨН жүргізу, өзгерістер мен толықтырулар енгізу, сондай-ақ оларды бақылау тәртібі көрсетілген. Түзетулерді тіркеу парағы. Жұмыс істеп тұрған станциялардың тізбесі. Ревизияны бақылау. Персоналды таныстыру тәртібі.</w:t>
      </w:r>
    </w:p>
    <w:p>
      <w:pPr>
        <w:spacing w:after="0"/>
        <w:ind w:left="0"/>
        <w:jc w:val="both"/>
      </w:pPr>
      <w:r>
        <w:rPr>
          <w:rFonts w:ascii="Times New Roman"/>
          <w:b w:val="false"/>
          <w:i w:val="false"/>
          <w:color w:val="000000"/>
          <w:sz w:val="28"/>
        </w:rPr>
        <w:t>
      4. Кіріспе</w:t>
      </w:r>
    </w:p>
    <w:p>
      <w:pPr>
        <w:spacing w:after="0"/>
        <w:ind w:left="0"/>
        <w:jc w:val="both"/>
      </w:pPr>
      <w:r>
        <w:rPr>
          <w:rFonts w:ascii="Times New Roman"/>
          <w:b w:val="false"/>
          <w:i w:val="false"/>
          <w:color w:val="000000"/>
          <w:sz w:val="28"/>
        </w:rPr>
        <w:t>
      ПАЖ ұшуларын орындау үшін құқықтық негіздер. ПАЖ операторы және оның ҰӨН туралы жалпы ақпарат.</w:t>
      </w:r>
    </w:p>
    <w:p>
      <w:pPr>
        <w:spacing w:after="0"/>
        <w:ind w:left="0"/>
        <w:jc w:val="both"/>
      </w:pPr>
      <w:r>
        <w:rPr>
          <w:rFonts w:ascii="Times New Roman"/>
          <w:b w:val="false"/>
          <w:i w:val="false"/>
          <w:color w:val="000000"/>
          <w:sz w:val="28"/>
        </w:rPr>
        <w:t>
      5. Қауіпсіздік саясаты</w:t>
      </w:r>
    </w:p>
    <w:p>
      <w:pPr>
        <w:spacing w:after="0"/>
        <w:ind w:left="0"/>
        <w:jc w:val="both"/>
      </w:pPr>
      <w:r>
        <w:rPr>
          <w:rFonts w:ascii="Times New Roman"/>
          <w:b w:val="false"/>
          <w:i w:val="false"/>
          <w:color w:val="000000"/>
          <w:sz w:val="28"/>
        </w:rPr>
        <w:t>
      Пилотсыз авиациялық жүйелерін қолдана отырып, ұшуларды орындау кезінде ұшу қауіпсіздігін қамтамасыз етуге бағытталған саясатт пен шаралар. Ұйымның бірінші басшысы қол қояды.</w:t>
      </w:r>
    </w:p>
    <w:p>
      <w:pPr>
        <w:spacing w:after="0"/>
        <w:ind w:left="0"/>
        <w:jc w:val="both"/>
      </w:pPr>
      <w:r>
        <w:rPr>
          <w:rFonts w:ascii="Times New Roman"/>
          <w:b w:val="false"/>
          <w:i w:val="false"/>
          <w:color w:val="000000"/>
          <w:sz w:val="28"/>
        </w:rPr>
        <w:t>
      6. Басқару және пайдалану персоналының ұйымдық құрылымы, қызметтік міндеттері, жауапкершілігі және бағыныштылығы</w:t>
      </w:r>
    </w:p>
    <w:p>
      <w:pPr>
        <w:spacing w:after="0"/>
        <w:ind w:left="0"/>
        <w:jc w:val="both"/>
      </w:pPr>
      <w:r>
        <w:rPr>
          <w:rFonts w:ascii="Times New Roman"/>
          <w:b w:val="false"/>
          <w:i w:val="false"/>
          <w:color w:val="000000"/>
          <w:sz w:val="28"/>
        </w:rPr>
        <w:t>
      ПАЖ пайдаланушысының ұйымдық құрылымы схемалық түрде көрсетілген. Егер авиациялық жұмыстарды орындау негізгі қызмет түрі болмаса, авиациялық жұмыстарды орындау бөлігіндегі құрылым схемалық түрде көрсетіледі.</w:t>
      </w:r>
    </w:p>
    <w:p>
      <w:pPr>
        <w:spacing w:after="0"/>
        <w:ind w:left="0"/>
        <w:jc w:val="both"/>
      </w:pPr>
      <w:r>
        <w:rPr>
          <w:rFonts w:ascii="Times New Roman"/>
          <w:b w:val="false"/>
          <w:i w:val="false"/>
          <w:color w:val="000000"/>
          <w:sz w:val="28"/>
        </w:rPr>
        <w:t>
      Функциялары мен міндеттерін көрсете отырып, ПАЖ ұшуларын ұйымдастыруға және орындауға, техникалық қызмет көрсетуге, ұшу персоналын оқытуға және жерде қызмет көрсетуге жауапты барлық лауазымды тұлғалардың тізбесі.</w:t>
      </w:r>
    </w:p>
    <w:p>
      <w:pPr>
        <w:spacing w:after="0"/>
        <w:ind w:left="0"/>
        <w:jc w:val="both"/>
      </w:pPr>
      <w:r>
        <w:rPr>
          <w:rFonts w:ascii="Times New Roman"/>
          <w:b w:val="false"/>
          <w:i w:val="false"/>
          <w:color w:val="000000"/>
          <w:sz w:val="28"/>
        </w:rPr>
        <w:t>
      B БӨЛІМ – Пайдалану талаптары және қауіпсіздік талаптары</w:t>
      </w:r>
    </w:p>
    <w:p>
      <w:pPr>
        <w:spacing w:after="0"/>
        <w:ind w:left="0"/>
        <w:jc w:val="both"/>
      </w:pPr>
      <w:r>
        <w:rPr>
          <w:rFonts w:ascii="Times New Roman"/>
          <w:b w:val="false"/>
          <w:i w:val="false"/>
          <w:color w:val="000000"/>
          <w:sz w:val="28"/>
        </w:rPr>
        <w:t>
      1. Қызмет нысанасы</w:t>
      </w:r>
    </w:p>
    <w:p>
      <w:pPr>
        <w:spacing w:after="0"/>
        <w:ind w:left="0"/>
        <w:jc w:val="both"/>
      </w:pPr>
      <w:r>
        <w:rPr>
          <w:rFonts w:ascii="Times New Roman"/>
          <w:b w:val="false"/>
          <w:i w:val="false"/>
          <w:color w:val="000000"/>
          <w:sz w:val="28"/>
        </w:rPr>
        <w:t>
      1.1 Қызмет саласы</w:t>
      </w:r>
    </w:p>
    <w:p>
      <w:pPr>
        <w:spacing w:after="0"/>
        <w:ind w:left="0"/>
        <w:jc w:val="both"/>
      </w:pPr>
      <w:r>
        <w:rPr>
          <w:rFonts w:ascii="Times New Roman"/>
          <w:b w:val="false"/>
          <w:i w:val="false"/>
          <w:color w:val="000000"/>
          <w:sz w:val="28"/>
        </w:rPr>
        <w:t>
      ПАЖ пайдаланушы орындайтын авиациялық жұмыстардың түрлері.</w:t>
      </w:r>
    </w:p>
    <w:p>
      <w:pPr>
        <w:spacing w:after="0"/>
        <w:ind w:left="0"/>
        <w:jc w:val="both"/>
      </w:pPr>
      <w:r>
        <w:rPr>
          <w:rFonts w:ascii="Times New Roman"/>
          <w:b w:val="false"/>
          <w:i w:val="false"/>
          <w:color w:val="000000"/>
          <w:sz w:val="28"/>
        </w:rPr>
        <w:t>
      1.2 Қолданылатын ПАЖ түрлері</w:t>
      </w:r>
    </w:p>
    <w:p>
      <w:pPr>
        <w:spacing w:after="0"/>
        <w:ind w:left="0"/>
        <w:jc w:val="both"/>
      </w:pPr>
      <w:r>
        <w:rPr>
          <w:rFonts w:ascii="Times New Roman"/>
          <w:b w:val="false"/>
          <w:i w:val="false"/>
          <w:color w:val="000000"/>
          <w:sz w:val="28"/>
        </w:rPr>
        <w:t>
      Әрбір ПАЖ түрі мен қолданылатын жабдықтың қысқаша сипаттамасы.</w:t>
      </w:r>
    </w:p>
    <w:p>
      <w:pPr>
        <w:spacing w:after="0"/>
        <w:ind w:left="0"/>
        <w:jc w:val="both"/>
      </w:pPr>
      <w:r>
        <w:rPr>
          <w:rFonts w:ascii="Times New Roman"/>
          <w:b w:val="false"/>
          <w:i w:val="false"/>
          <w:color w:val="000000"/>
          <w:sz w:val="28"/>
        </w:rPr>
        <w:t>
      1.3 Ұшу-техникалық сипаттамалардың пайдалану шектеулері</w:t>
      </w:r>
    </w:p>
    <w:p>
      <w:pPr>
        <w:spacing w:after="0"/>
        <w:ind w:left="0"/>
        <w:jc w:val="both"/>
      </w:pPr>
      <w:r>
        <w:rPr>
          <w:rFonts w:ascii="Times New Roman"/>
          <w:b w:val="false"/>
          <w:i w:val="false"/>
          <w:color w:val="000000"/>
          <w:sz w:val="28"/>
        </w:rPr>
        <w:t>
      Жалпы шектеулер, жұмыс түріне шектеулер және ПАЖ түрі (үлгі) сипатталған.</w:t>
      </w:r>
    </w:p>
    <w:p>
      <w:pPr>
        <w:spacing w:after="0"/>
        <w:ind w:left="0"/>
        <w:jc w:val="both"/>
      </w:pPr>
      <w:r>
        <w:rPr>
          <w:rFonts w:ascii="Times New Roman"/>
          <w:b w:val="false"/>
          <w:i w:val="false"/>
          <w:color w:val="000000"/>
          <w:sz w:val="28"/>
        </w:rPr>
        <w:t>
      1.3 Ұшу түрлері</w:t>
      </w:r>
    </w:p>
    <w:p>
      <w:pPr>
        <w:spacing w:after="0"/>
        <w:ind w:left="0"/>
        <w:jc w:val="both"/>
      </w:pPr>
      <w:r>
        <w:rPr>
          <w:rFonts w:ascii="Times New Roman"/>
          <w:b w:val="false"/>
          <w:i w:val="false"/>
          <w:color w:val="000000"/>
          <w:sz w:val="28"/>
        </w:rPr>
        <w:t>
      VLOS, EVLOS, BVLOS (RLOS/BRLOS)</w:t>
      </w:r>
    </w:p>
    <w:p>
      <w:pPr>
        <w:spacing w:after="0"/>
        <w:ind w:left="0"/>
        <w:jc w:val="both"/>
      </w:pPr>
      <w:r>
        <w:rPr>
          <w:rFonts w:ascii="Times New Roman"/>
          <w:b w:val="false"/>
          <w:i w:val="false"/>
          <w:color w:val="000000"/>
          <w:sz w:val="28"/>
        </w:rPr>
        <w:t>
      2. ПАЖ операциялық тобы</w:t>
      </w:r>
    </w:p>
    <w:p>
      <w:pPr>
        <w:spacing w:after="0"/>
        <w:ind w:left="0"/>
        <w:jc w:val="both"/>
      </w:pPr>
      <w:r>
        <w:rPr>
          <w:rFonts w:ascii="Times New Roman"/>
          <w:b w:val="false"/>
          <w:i w:val="false"/>
          <w:color w:val="000000"/>
          <w:sz w:val="28"/>
        </w:rPr>
        <w:t>
      2.1 Персоналдың біліктілігі мен даярлығы</w:t>
      </w:r>
    </w:p>
    <w:p>
      <w:pPr>
        <w:spacing w:after="0"/>
        <w:ind w:left="0"/>
        <w:jc w:val="both"/>
      </w:pPr>
      <w:r>
        <w:rPr>
          <w:rFonts w:ascii="Times New Roman"/>
          <w:b w:val="false"/>
          <w:i w:val="false"/>
          <w:color w:val="000000"/>
          <w:sz w:val="28"/>
        </w:rPr>
        <w:t>
      Ұшуды ұйымдастыру мен орындауды, сондай-ақ ПАЖ техникалық қызмет көрсетуді жүзеге асыратын персоналды даярлауға, қайта даярлауға және жеке деңгейін қолдауға пайдаланушының талаптары.</w:t>
      </w:r>
    </w:p>
    <w:p>
      <w:pPr>
        <w:spacing w:after="0"/>
        <w:ind w:left="0"/>
        <w:jc w:val="both"/>
      </w:pPr>
      <w:r>
        <w:rPr>
          <w:rFonts w:ascii="Times New Roman"/>
          <w:b w:val="false"/>
          <w:i w:val="false"/>
          <w:color w:val="000000"/>
          <w:sz w:val="28"/>
        </w:rPr>
        <w:t>
      3. Пайдалану қағидалары</w:t>
      </w:r>
    </w:p>
    <w:p>
      <w:pPr>
        <w:spacing w:after="0"/>
        <w:ind w:left="0"/>
        <w:jc w:val="both"/>
      </w:pPr>
      <w:r>
        <w:rPr>
          <w:rFonts w:ascii="Times New Roman"/>
          <w:b w:val="false"/>
          <w:i w:val="false"/>
          <w:color w:val="000000"/>
          <w:sz w:val="28"/>
        </w:rPr>
        <w:t>
      3.1 Ауа райы болжамы және метеорологиялық шектеулер</w:t>
      </w:r>
    </w:p>
    <w:p>
      <w:pPr>
        <w:spacing w:after="0"/>
        <w:ind w:left="0"/>
        <w:jc w:val="both"/>
      </w:pPr>
      <w:r>
        <w:rPr>
          <w:rFonts w:ascii="Times New Roman"/>
          <w:b w:val="false"/>
          <w:i w:val="false"/>
          <w:color w:val="000000"/>
          <w:sz w:val="28"/>
        </w:rPr>
        <w:t>
      3.2 ПАЖ және жабдықтарды дайындау</w:t>
      </w:r>
    </w:p>
    <w:p>
      <w:pPr>
        <w:spacing w:after="0"/>
        <w:ind w:left="0"/>
        <w:jc w:val="both"/>
      </w:pPr>
      <w:r>
        <w:rPr>
          <w:rFonts w:ascii="Times New Roman"/>
          <w:b w:val="false"/>
          <w:i w:val="false"/>
          <w:color w:val="000000"/>
          <w:sz w:val="28"/>
        </w:rPr>
        <w:t>
      Борттық жабдық және басқа жабдықтар, ПАЖ және пайдалы жүкті ұшу алдындағы дайындау, батареяларды басқару.</w:t>
      </w:r>
    </w:p>
    <w:p>
      <w:pPr>
        <w:spacing w:after="0"/>
        <w:ind w:left="0"/>
        <w:jc w:val="both"/>
      </w:pPr>
      <w:r>
        <w:rPr>
          <w:rFonts w:ascii="Times New Roman"/>
          <w:b w:val="false"/>
          <w:i w:val="false"/>
          <w:color w:val="000000"/>
          <w:sz w:val="28"/>
        </w:rPr>
        <w:t>
      3.3 Байланыс</w:t>
      </w:r>
    </w:p>
    <w:p>
      <w:pPr>
        <w:spacing w:after="0"/>
        <w:ind w:left="0"/>
        <w:jc w:val="both"/>
      </w:pPr>
      <w:r>
        <w:rPr>
          <w:rFonts w:ascii="Times New Roman"/>
          <w:b w:val="false"/>
          <w:i w:val="false"/>
          <w:color w:val="000000"/>
          <w:sz w:val="28"/>
        </w:rPr>
        <w:t>
      Ұшу барысында қолданылатын байланыс құралдары; ӘҚБ орталығымен өзара әрекеттесуге арналған байланыс құралдары. Байланыс тәртібі және байланыс жоғалған кездегі әрекеттер.</w:t>
      </w:r>
    </w:p>
    <w:p>
      <w:pPr>
        <w:spacing w:after="0"/>
        <w:ind w:left="0"/>
        <w:jc w:val="both"/>
      </w:pPr>
      <w:r>
        <w:rPr>
          <w:rFonts w:ascii="Times New Roman"/>
          <w:b w:val="false"/>
          <w:i w:val="false"/>
          <w:color w:val="000000"/>
          <w:sz w:val="28"/>
        </w:rPr>
        <w:t>
      4. Ұшуларды орындау тәртібі.</w:t>
      </w:r>
    </w:p>
    <w:p>
      <w:pPr>
        <w:spacing w:after="0"/>
        <w:ind w:left="0"/>
        <w:jc w:val="both"/>
      </w:pPr>
      <w:r>
        <w:rPr>
          <w:rFonts w:ascii="Times New Roman"/>
          <w:b w:val="false"/>
          <w:i w:val="false"/>
          <w:color w:val="000000"/>
          <w:sz w:val="28"/>
        </w:rPr>
        <w:t>
      4.1 Қалыпты жағдайда ұшу операциялары.</w:t>
      </w:r>
    </w:p>
    <w:p>
      <w:pPr>
        <w:spacing w:after="0"/>
        <w:ind w:left="0"/>
        <w:jc w:val="both"/>
      </w:pPr>
      <w:r>
        <w:rPr>
          <w:rFonts w:ascii="Times New Roman"/>
          <w:b w:val="false"/>
          <w:i w:val="false"/>
          <w:color w:val="000000"/>
          <w:sz w:val="28"/>
        </w:rPr>
        <w:t>
      Қолданылатын ПАЖ конструкциясының әрбір түрі бойынша ұшуларды орындаудың жалпы ережелері, шу мен адамдарға, жануарларға және қоршаған ортаға басқа зиянды әсерлерді азайту рәсімдері.</w:t>
      </w:r>
    </w:p>
    <w:p>
      <w:pPr>
        <w:spacing w:after="0"/>
        <w:ind w:left="0"/>
        <w:jc w:val="both"/>
      </w:pPr>
      <w:r>
        <w:rPr>
          <w:rFonts w:ascii="Times New Roman"/>
          <w:b w:val="false"/>
          <w:i w:val="false"/>
          <w:color w:val="000000"/>
          <w:sz w:val="28"/>
        </w:rPr>
        <w:t>
      4.2 Авиациялық жұмыстарды орындауға арналған ұшу операциялары.</w:t>
      </w:r>
    </w:p>
    <w:p>
      <w:pPr>
        <w:spacing w:after="0"/>
        <w:ind w:left="0"/>
        <w:jc w:val="both"/>
      </w:pPr>
      <w:r>
        <w:rPr>
          <w:rFonts w:ascii="Times New Roman"/>
          <w:b w:val="false"/>
          <w:i w:val="false"/>
          <w:color w:val="000000"/>
          <w:sz w:val="28"/>
        </w:rPr>
        <w:t>
      Қолданылатын ПӘК түрлері мен үлгілерін ескере отырып, авиациялық жұмыстардың рұқсат етілген түрлерінің әрқайсысын орындаудың стандартты рәсімдерін сипаттау.</w:t>
      </w:r>
    </w:p>
    <w:p>
      <w:pPr>
        <w:spacing w:after="0"/>
        <w:ind w:left="0"/>
        <w:jc w:val="both"/>
      </w:pPr>
      <w:r>
        <w:rPr>
          <w:rFonts w:ascii="Times New Roman"/>
          <w:b w:val="false"/>
          <w:i w:val="false"/>
          <w:color w:val="000000"/>
          <w:sz w:val="28"/>
        </w:rPr>
        <w:t>
      4.3 Ұшу қауіпсіздігін қамтамасыз ету үшін пайдалану рәсімдері.</w:t>
      </w:r>
    </w:p>
    <w:p>
      <w:pPr>
        <w:spacing w:after="0"/>
        <w:ind w:left="0"/>
        <w:jc w:val="both"/>
      </w:pPr>
      <w:r>
        <w:rPr>
          <w:rFonts w:ascii="Times New Roman"/>
          <w:b w:val="false"/>
          <w:i w:val="false"/>
          <w:color w:val="000000"/>
          <w:sz w:val="28"/>
        </w:rPr>
        <w:t>
      4.4 Ұшудағы төтенше жағдайлар және іс-қимыл рәсімдері.</w:t>
      </w:r>
    </w:p>
    <w:p>
      <w:pPr>
        <w:spacing w:after="0"/>
        <w:ind w:left="0"/>
        <w:jc w:val="both"/>
      </w:pPr>
      <w:r>
        <w:rPr>
          <w:rFonts w:ascii="Times New Roman"/>
          <w:b w:val="false"/>
          <w:i w:val="false"/>
          <w:color w:val="000000"/>
          <w:sz w:val="28"/>
        </w:rPr>
        <w:t>
      Ақаулардың, бас тартулардың, метеорологиялық жағдайлардың пайда болу тәртібін сипаттау.</w:t>
      </w:r>
    </w:p>
    <w:p>
      <w:pPr>
        <w:spacing w:after="0"/>
        <w:ind w:left="0"/>
        <w:jc w:val="both"/>
      </w:pPr>
      <w:r>
        <w:rPr>
          <w:rFonts w:ascii="Times New Roman"/>
          <w:b w:val="false"/>
          <w:i w:val="false"/>
          <w:color w:val="000000"/>
          <w:sz w:val="28"/>
        </w:rPr>
        <w:t>
      5. ПАЖ құрамдастары мен персоналына заңсыз араласудан және рұқсатсыз қол жеткізуден қорғау шаралары.</w:t>
      </w:r>
    </w:p>
    <w:p>
      <w:pPr>
        <w:spacing w:after="0"/>
        <w:ind w:left="0"/>
        <w:jc w:val="both"/>
      </w:pPr>
      <w:r>
        <w:rPr>
          <w:rFonts w:ascii="Times New Roman"/>
          <w:b w:val="false"/>
          <w:i w:val="false"/>
          <w:color w:val="000000"/>
          <w:sz w:val="28"/>
        </w:rPr>
        <w:t>
      6. ПАЖ пайдалану кезінде алынған жеке немесе заңды тұлғалардың дербес деректері туралы ақпаратты өңдеуден және еркін айналымнан қорғауды қамтамасыз ету тәртібі.</w:t>
      </w:r>
    </w:p>
    <w:p>
      <w:pPr>
        <w:spacing w:after="0"/>
        <w:ind w:left="0"/>
        <w:jc w:val="both"/>
      </w:pPr>
      <w:r>
        <w:rPr>
          <w:rFonts w:ascii="Times New Roman"/>
          <w:b w:val="false"/>
          <w:i w:val="false"/>
          <w:color w:val="000000"/>
          <w:sz w:val="28"/>
        </w:rPr>
        <w:t>
      7. Техникалық қызмет көрсету</w:t>
      </w:r>
    </w:p>
    <w:p>
      <w:pPr>
        <w:spacing w:after="0"/>
        <w:ind w:left="0"/>
        <w:jc w:val="both"/>
      </w:pPr>
      <w:r>
        <w:rPr>
          <w:rFonts w:ascii="Times New Roman"/>
          <w:b w:val="false"/>
          <w:i w:val="false"/>
          <w:color w:val="000000"/>
          <w:sz w:val="28"/>
        </w:rPr>
        <w:t>
      8. ПАЖ микробағдарламалық қамтылымды жаңарту</w:t>
      </w:r>
    </w:p>
    <w:p>
      <w:pPr>
        <w:spacing w:after="0"/>
        <w:ind w:left="0"/>
        <w:jc w:val="both"/>
      </w:pPr>
      <w:r>
        <w:rPr>
          <w:rFonts w:ascii="Times New Roman"/>
          <w:b w:val="false"/>
          <w:i w:val="false"/>
          <w:color w:val="000000"/>
          <w:sz w:val="28"/>
        </w:rPr>
        <w:t>
      9. Ұшу және жұмыс уақытының шектеулері</w:t>
      </w:r>
    </w:p>
    <w:p>
      <w:pPr>
        <w:spacing w:after="0"/>
        <w:ind w:left="0"/>
        <w:jc w:val="both"/>
      </w:pPr>
      <w:r>
        <w:rPr>
          <w:rFonts w:ascii="Times New Roman"/>
          <w:b w:val="false"/>
          <w:i w:val="false"/>
          <w:color w:val="000000"/>
          <w:sz w:val="28"/>
        </w:rPr>
        <w:t>
      10. Есепке алу іс қағаздарын жүргізу</w:t>
      </w:r>
    </w:p>
    <w:p>
      <w:pPr>
        <w:spacing w:after="0"/>
        <w:ind w:left="0"/>
        <w:jc w:val="both"/>
      </w:pPr>
      <w:r>
        <w:rPr>
          <w:rFonts w:ascii="Times New Roman"/>
          <w:b w:val="false"/>
          <w:i w:val="false"/>
          <w:color w:val="000000"/>
          <w:sz w:val="28"/>
        </w:rPr>
        <w:t>
      10.1 ПАЖ техникалық жағдайының борттық журналы</w:t>
      </w:r>
    </w:p>
    <w:p>
      <w:pPr>
        <w:spacing w:after="0"/>
        <w:ind w:left="0"/>
        <w:jc w:val="both"/>
      </w:pPr>
      <w:r>
        <w:rPr>
          <w:rFonts w:ascii="Times New Roman"/>
          <w:b w:val="false"/>
          <w:i w:val="false"/>
          <w:color w:val="000000"/>
          <w:sz w:val="28"/>
        </w:rPr>
        <w:t>
      10.2 ПАЖ операторының ұшу уақытын есепке алу</w:t>
      </w:r>
    </w:p>
    <w:p>
      <w:pPr>
        <w:spacing w:after="0"/>
        <w:ind w:left="0"/>
        <w:jc w:val="both"/>
      </w:pPr>
      <w:r>
        <w:rPr>
          <w:rFonts w:ascii="Times New Roman"/>
          <w:b w:val="false"/>
          <w:i w:val="false"/>
          <w:color w:val="000000"/>
          <w:sz w:val="28"/>
        </w:rPr>
        <w:t>
      - аты-жөні (бар болса);</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 орны;</w:t>
      </w:r>
    </w:p>
    <w:p>
      <w:pPr>
        <w:spacing w:after="0"/>
        <w:ind w:left="0"/>
        <w:jc w:val="both"/>
      </w:pPr>
      <w:r>
        <w:rPr>
          <w:rFonts w:ascii="Times New Roman"/>
          <w:b w:val="false"/>
          <w:i w:val="false"/>
          <w:color w:val="000000"/>
          <w:sz w:val="28"/>
        </w:rPr>
        <w:t>
      - ұшу уақыты;</w:t>
      </w:r>
    </w:p>
    <w:p>
      <w:pPr>
        <w:spacing w:after="0"/>
        <w:ind w:left="0"/>
        <w:jc w:val="both"/>
      </w:pPr>
      <w:r>
        <w:rPr>
          <w:rFonts w:ascii="Times New Roman"/>
          <w:b w:val="false"/>
          <w:i w:val="false"/>
          <w:color w:val="000000"/>
          <w:sz w:val="28"/>
        </w:rPr>
        <w:t>
      - қону уақыты;</w:t>
      </w:r>
    </w:p>
    <w:p>
      <w:pPr>
        <w:spacing w:after="0"/>
        <w:ind w:left="0"/>
        <w:jc w:val="both"/>
      </w:pPr>
      <w:r>
        <w:rPr>
          <w:rFonts w:ascii="Times New Roman"/>
          <w:b w:val="false"/>
          <w:i w:val="false"/>
          <w:color w:val="000000"/>
          <w:sz w:val="28"/>
        </w:rPr>
        <w:t>
      - жалпы ұшу уақыты;</w:t>
      </w:r>
    </w:p>
    <w:p>
      <w:pPr>
        <w:spacing w:after="0"/>
        <w:ind w:left="0"/>
        <w:jc w:val="both"/>
      </w:pPr>
      <w:r>
        <w:rPr>
          <w:rFonts w:ascii="Times New Roman"/>
          <w:b w:val="false"/>
          <w:i w:val="false"/>
          <w:color w:val="000000"/>
          <w:sz w:val="28"/>
        </w:rPr>
        <w:t>
      - тапсырма туралы толық ақпарат;</w:t>
      </w:r>
    </w:p>
    <w:p>
      <w:pPr>
        <w:spacing w:after="0"/>
        <w:ind w:left="0"/>
        <w:jc w:val="both"/>
      </w:pPr>
      <w:r>
        <w:rPr>
          <w:rFonts w:ascii="Times New Roman"/>
          <w:b w:val="false"/>
          <w:i w:val="false"/>
          <w:color w:val="000000"/>
          <w:sz w:val="28"/>
        </w:rPr>
        <w:t>
      - басқа да пайдаланылған жабдықтар.</w:t>
      </w:r>
    </w:p>
    <w:p>
      <w:pPr>
        <w:spacing w:after="0"/>
        <w:ind w:left="0"/>
        <w:jc w:val="both"/>
      </w:pPr>
      <w:r>
        <w:rPr>
          <w:rFonts w:ascii="Times New Roman"/>
          <w:b w:val="false"/>
          <w:i w:val="false"/>
          <w:color w:val="000000"/>
          <w:sz w:val="28"/>
        </w:rPr>
        <w:t>
      10.3 ПАЖ операторының жұмыс уақытын есепке алу</w:t>
      </w:r>
    </w:p>
    <w:p>
      <w:pPr>
        <w:spacing w:after="0"/>
        <w:ind w:left="0"/>
        <w:jc w:val="both"/>
      </w:pPr>
      <w:r>
        <w:rPr>
          <w:rFonts w:ascii="Times New Roman"/>
          <w:b w:val="false"/>
          <w:i w:val="false"/>
          <w:color w:val="000000"/>
          <w:sz w:val="28"/>
        </w:rPr>
        <w:t>
      - аты-жөні (бар болса);</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 жұмыстың басталуы;</w:t>
      </w:r>
    </w:p>
    <w:p>
      <w:pPr>
        <w:spacing w:after="0"/>
        <w:ind w:left="0"/>
        <w:jc w:val="both"/>
      </w:pPr>
      <w:r>
        <w:rPr>
          <w:rFonts w:ascii="Times New Roman"/>
          <w:b w:val="false"/>
          <w:i w:val="false"/>
          <w:color w:val="000000"/>
          <w:sz w:val="28"/>
        </w:rPr>
        <w:t>
      - жұмыстың аяқталуы;</w:t>
      </w:r>
    </w:p>
    <w:p>
      <w:pPr>
        <w:spacing w:after="0"/>
        <w:ind w:left="0"/>
        <w:jc w:val="both"/>
      </w:pPr>
      <w:r>
        <w:rPr>
          <w:rFonts w:ascii="Times New Roman"/>
          <w:b w:val="false"/>
          <w:i w:val="false"/>
          <w:color w:val="000000"/>
          <w:sz w:val="28"/>
        </w:rPr>
        <w:t>
      - жалпы жұмыс уақыты.</w:t>
      </w:r>
    </w:p>
    <w:p>
      <w:pPr>
        <w:spacing w:after="0"/>
        <w:ind w:left="0"/>
        <w:jc w:val="both"/>
      </w:pPr>
      <w:r>
        <w:rPr>
          <w:rFonts w:ascii="Times New Roman"/>
          <w:b w:val="false"/>
          <w:i w:val="false"/>
          <w:color w:val="000000"/>
          <w:sz w:val="28"/>
        </w:rPr>
        <w:t>
      10. ПАЖ техникалық жағдайының журналы</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 ұшу уақыты;</w:t>
      </w:r>
    </w:p>
    <w:p>
      <w:pPr>
        <w:spacing w:after="0"/>
        <w:ind w:left="0"/>
        <w:jc w:val="both"/>
      </w:pPr>
      <w:r>
        <w:rPr>
          <w:rFonts w:ascii="Times New Roman"/>
          <w:b w:val="false"/>
          <w:i w:val="false"/>
          <w:color w:val="000000"/>
          <w:sz w:val="28"/>
        </w:rPr>
        <w:t>
      - қону уақыты;</w:t>
      </w:r>
    </w:p>
    <w:p>
      <w:pPr>
        <w:spacing w:after="0"/>
        <w:ind w:left="0"/>
        <w:jc w:val="both"/>
      </w:pPr>
      <w:r>
        <w:rPr>
          <w:rFonts w:ascii="Times New Roman"/>
          <w:b w:val="false"/>
          <w:i w:val="false"/>
          <w:color w:val="000000"/>
          <w:sz w:val="28"/>
        </w:rPr>
        <w:t>
      - жалпы ұшу уақыты;</w:t>
      </w:r>
    </w:p>
    <w:p>
      <w:pPr>
        <w:spacing w:after="0"/>
        <w:ind w:left="0"/>
        <w:jc w:val="both"/>
      </w:pPr>
      <w:r>
        <w:rPr>
          <w:rFonts w:ascii="Times New Roman"/>
          <w:b w:val="false"/>
          <w:i w:val="false"/>
          <w:color w:val="000000"/>
          <w:sz w:val="28"/>
        </w:rPr>
        <w:t>
      - аккумуляторлық батареялар саны;</w:t>
      </w:r>
    </w:p>
    <w:p>
      <w:pPr>
        <w:spacing w:after="0"/>
        <w:ind w:left="0"/>
        <w:jc w:val="both"/>
      </w:pPr>
      <w:r>
        <w:rPr>
          <w:rFonts w:ascii="Times New Roman"/>
          <w:b w:val="false"/>
          <w:i w:val="false"/>
          <w:color w:val="000000"/>
          <w:sz w:val="28"/>
        </w:rPr>
        <w:t>
      - ұшу алдындағы тексеруге қол қою;</w:t>
      </w:r>
    </w:p>
    <w:p>
      <w:pPr>
        <w:spacing w:after="0"/>
        <w:ind w:left="0"/>
        <w:jc w:val="both"/>
      </w:pPr>
      <w:r>
        <w:rPr>
          <w:rFonts w:ascii="Times New Roman"/>
          <w:b w:val="false"/>
          <w:i w:val="false"/>
          <w:color w:val="000000"/>
          <w:sz w:val="28"/>
        </w:rPr>
        <w:t>
      - ақаулар;</w:t>
      </w:r>
    </w:p>
    <w:p>
      <w:pPr>
        <w:spacing w:after="0"/>
        <w:ind w:left="0"/>
        <w:jc w:val="both"/>
      </w:pPr>
      <w:r>
        <w:rPr>
          <w:rFonts w:ascii="Times New Roman"/>
          <w:b w:val="false"/>
          <w:i w:val="false"/>
          <w:color w:val="000000"/>
          <w:sz w:val="28"/>
        </w:rPr>
        <w:t>
      - техникалық қызмет көрсету туралы ескертулер және қол қою.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14-қосымша</w:t>
            </w:r>
          </w:p>
        </w:tc>
      </w:tr>
    </w:tbl>
    <w:bookmarkStart w:name="z476" w:id="385"/>
    <w:p>
      <w:pPr>
        <w:spacing w:after="0"/>
        <w:ind w:left="0"/>
        <w:jc w:val="left"/>
      </w:pPr>
      <w:r>
        <w:rPr>
          <w:rFonts w:ascii="Times New Roman"/>
          <w:b/>
          <w:i w:val="false"/>
          <w:color w:val="000000"/>
        </w:rPr>
        <w:t xml:space="preserve"> Пилотсыз авиациялық жүйесіне техникалық қызмет көрсету регламентінің (бағдарламасының) құрылымы</w:t>
      </w:r>
    </w:p>
    <w:bookmarkEnd w:id="385"/>
    <w:p>
      <w:pPr>
        <w:spacing w:after="0"/>
        <w:ind w:left="0"/>
        <w:jc w:val="both"/>
      </w:pPr>
      <w:r>
        <w:rPr>
          <w:rFonts w:ascii="Times New Roman"/>
          <w:b w:val="false"/>
          <w:i w:val="false"/>
          <w:color w:val="000000"/>
          <w:sz w:val="28"/>
        </w:rPr>
        <w:t>
      1. Өтініш берушінің қолы қойылған (және бар болса, мөрмен куәландырылған) ПАЖ құрылысының үлгісі мен түрі көрсетілген тақырып парағы.</w:t>
      </w:r>
    </w:p>
    <w:p>
      <w:pPr>
        <w:spacing w:after="0"/>
        <w:ind w:left="0"/>
        <w:jc w:val="both"/>
      </w:pPr>
      <w:r>
        <w:rPr>
          <w:rFonts w:ascii="Times New Roman"/>
          <w:b w:val="false"/>
          <w:i w:val="false"/>
          <w:color w:val="000000"/>
          <w:sz w:val="28"/>
        </w:rPr>
        <w:t>
      2. Мазмұны.</w:t>
      </w:r>
    </w:p>
    <w:p>
      <w:pPr>
        <w:spacing w:after="0"/>
        <w:ind w:left="0"/>
        <w:jc w:val="both"/>
      </w:pPr>
      <w:r>
        <w:rPr>
          <w:rFonts w:ascii="Times New Roman"/>
          <w:b w:val="false"/>
          <w:i w:val="false"/>
          <w:color w:val="000000"/>
          <w:sz w:val="28"/>
        </w:rPr>
        <w:t>
      3. Техникалық қызмет көрсету ережелеріне (бағдарламасына) енгізілген өзгерістердің жазбалары, қайта қарау нөмірлері.</w:t>
      </w:r>
    </w:p>
    <w:p>
      <w:pPr>
        <w:spacing w:after="0"/>
        <w:ind w:left="0"/>
        <w:jc w:val="both"/>
      </w:pPr>
      <w:r>
        <w:rPr>
          <w:rFonts w:ascii="Times New Roman"/>
          <w:b w:val="false"/>
          <w:i w:val="false"/>
          <w:color w:val="000000"/>
          <w:sz w:val="28"/>
        </w:rPr>
        <w:t>
      5. Терминдер мен аббревиатуралар.</w:t>
      </w:r>
    </w:p>
    <w:p>
      <w:pPr>
        <w:spacing w:after="0"/>
        <w:ind w:left="0"/>
        <w:jc w:val="both"/>
      </w:pPr>
      <w:r>
        <w:rPr>
          <w:rFonts w:ascii="Times New Roman"/>
          <w:b w:val="false"/>
          <w:i w:val="false"/>
          <w:color w:val="000000"/>
          <w:sz w:val="28"/>
        </w:rPr>
        <w:t>
      6. Техникалық қызмет көрсету ережелерінің (бағдарламаларының) нақты ПАЖ үлгісіне қолданылуы.</w:t>
      </w:r>
    </w:p>
    <w:p>
      <w:pPr>
        <w:spacing w:after="0"/>
        <w:ind w:left="0"/>
        <w:jc w:val="both"/>
      </w:pPr>
      <w:r>
        <w:rPr>
          <w:rFonts w:ascii="Times New Roman"/>
          <w:b w:val="false"/>
          <w:i w:val="false"/>
          <w:color w:val="000000"/>
          <w:sz w:val="28"/>
        </w:rPr>
        <w:t>
      7. Жалпы ережелер.</w:t>
      </w:r>
    </w:p>
    <w:p>
      <w:pPr>
        <w:spacing w:after="0"/>
        <w:ind w:left="0"/>
        <w:jc w:val="both"/>
      </w:pPr>
      <w:r>
        <w:rPr>
          <w:rFonts w:ascii="Times New Roman"/>
          <w:b w:val="false"/>
          <w:i w:val="false"/>
          <w:color w:val="000000"/>
          <w:sz w:val="28"/>
        </w:rPr>
        <w:t>
      7.1. Жедел ТҚК.</w:t>
      </w:r>
    </w:p>
    <w:p>
      <w:pPr>
        <w:spacing w:after="0"/>
        <w:ind w:left="0"/>
        <w:jc w:val="both"/>
      </w:pPr>
      <w:r>
        <w:rPr>
          <w:rFonts w:ascii="Times New Roman"/>
          <w:b w:val="false"/>
          <w:i w:val="false"/>
          <w:color w:val="000000"/>
          <w:sz w:val="28"/>
        </w:rPr>
        <w:t>
      7.1.1. Ұшуға дайындық. Ұшу алдындағы тексеру. АКБ ауыстыру.</w:t>
      </w:r>
    </w:p>
    <w:p>
      <w:pPr>
        <w:spacing w:after="0"/>
        <w:ind w:left="0"/>
        <w:jc w:val="both"/>
      </w:pPr>
      <w:r>
        <w:rPr>
          <w:rFonts w:ascii="Times New Roman"/>
          <w:b w:val="false"/>
          <w:i w:val="false"/>
          <w:color w:val="000000"/>
          <w:sz w:val="28"/>
        </w:rPr>
        <w:t>
      7.1.2. Ұшудан кейінгі тексеру.</w:t>
      </w:r>
    </w:p>
    <w:p>
      <w:pPr>
        <w:spacing w:after="0"/>
        <w:ind w:left="0"/>
        <w:jc w:val="both"/>
      </w:pPr>
      <w:r>
        <w:rPr>
          <w:rFonts w:ascii="Times New Roman"/>
          <w:b w:val="false"/>
          <w:i w:val="false"/>
          <w:color w:val="000000"/>
          <w:sz w:val="28"/>
        </w:rPr>
        <w:t>
      7.2 Мерзімді ТҚКсақтау (бар болса).</w:t>
      </w:r>
    </w:p>
    <w:p>
      <w:pPr>
        <w:spacing w:after="0"/>
        <w:ind w:left="0"/>
        <w:jc w:val="both"/>
      </w:pPr>
      <w:r>
        <w:rPr>
          <w:rFonts w:ascii="Times New Roman"/>
          <w:b w:val="false"/>
          <w:i w:val="false"/>
          <w:color w:val="000000"/>
          <w:sz w:val="28"/>
        </w:rPr>
        <w:t>
      7.2.1. Мерзімді ТҚК нысандары.</w:t>
      </w:r>
    </w:p>
    <w:p>
      <w:pPr>
        <w:spacing w:after="0"/>
        <w:ind w:left="0"/>
        <w:jc w:val="both"/>
      </w:pPr>
      <w:r>
        <w:rPr>
          <w:rFonts w:ascii="Times New Roman"/>
          <w:b w:val="false"/>
          <w:i w:val="false"/>
          <w:color w:val="000000"/>
          <w:sz w:val="28"/>
        </w:rPr>
        <w:t>
      7.3 ПАЖ және оның құрамдас бөліктерін сақтау.</w:t>
      </w:r>
    </w:p>
    <w:p>
      <w:pPr>
        <w:spacing w:after="0"/>
        <w:ind w:left="0"/>
        <w:jc w:val="both"/>
      </w:pPr>
      <w:r>
        <w:rPr>
          <w:rFonts w:ascii="Times New Roman"/>
          <w:b w:val="false"/>
          <w:i w:val="false"/>
          <w:color w:val="000000"/>
          <w:sz w:val="28"/>
        </w:rPr>
        <w:t>
      8. Ресурстар және қызмет ету мерзімі (бар болса).</w:t>
      </w:r>
    </w:p>
    <w:p>
      <w:pPr>
        <w:spacing w:after="0"/>
        <w:ind w:left="0"/>
        <w:jc w:val="both"/>
      </w:pPr>
      <w:r>
        <w:rPr>
          <w:rFonts w:ascii="Times New Roman"/>
          <w:b w:val="false"/>
          <w:i w:val="false"/>
          <w:color w:val="000000"/>
          <w:sz w:val="28"/>
        </w:rPr>
        <w:t>
      Пилотсыз авиациялық жүйеге техникалық қызмет көрсету регламентінің (бағдарламасының) ұсынылған құрылымын әзірлеуші (өтініш беруші) толықтыруы мүмкін және көрсетілген тараулар тізбесімен шектелмейді.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15-қосымша</w:t>
            </w:r>
          </w:p>
        </w:tc>
      </w:tr>
    </w:tbl>
    <w:bookmarkStart w:name="z478" w:id="386"/>
    <w:p>
      <w:pPr>
        <w:spacing w:after="0"/>
        <w:ind w:left="0"/>
        <w:jc w:val="left"/>
      </w:pPr>
      <w:r>
        <w:rPr>
          <w:rFonts w:ascii="Times New Roman"/>
          <w:b/>
          <w:i w:val="false"/>
          <w:color w:val="000000"/>
        </w:rPr>
        <w:t xml:space="preserve"> ПАЖ техникалық қызмет көрсетуді реттеу жөніндегі пайдаланушының нұсқаулығы</w:t>
      </w:r>
    </w:p>
    <w:bookmarkEnd w:id="386"/>
    <w:p>
      <w:pPr>
        <w:spacing w:after="0"/>
        <w:ind w:left="0"/>
        <w:jc w:val="both"/>
      </w:pPr>
      <w:r>
        <w:rPr>
          <w:rFonts w:ascii="Times New Roman"/>
          <w:b w:val="false"/>
          <w:i w:val="false"/>
          <w:color w:val="000000"/>
          <w:sz w:val="28"/>
        </w:rPr>
        <w:t>
      Техникалық қызмет көрсетуді реттеу жөніндегі пайдаланушының нұсқаулығы мынадай ақпаратты қамтиды.</w:t>
      </w:r>
    </w:p>
    <w:p>
      <w:pPr>
        <w:spacing w:after="0"/>
        <w:ind w:left="0"/>
        <w:jc w:val="both"/>
      </w:pPr>
      <w:r>
        <w:rPr>
          <w:rFonts w:ascii="Times New Roman"/>
          <w:b w:val="false"/>
          <w:i w:val="false"/>
          <w:color w:val="000000"/>
          <w:sz w:val="28"/>
        </w:rPr>
        <w:t>
      1. Құжаттаманы бақылау. Ревизиялар мәртебесі және қолданыстағы беттер тізімі, басшылықтың ревизияларын жаңарту үшін негіздер.</w:t>
      </w:r>
    </w:p>
    <w:p>
      <w:pPr>
        <w:spacing w:after="0"/>
        <w:ind w:left="0"/>
        <w:jc w:val="both"/>
      </w:pPr>
      <w:r>
        <w:rPr>
          <w:rFonts w:ascii="Times New Roman"/>
          <w:b w:val="false"/>
          <w:i w:val="false"/>
          <w:color w:val="000000"/>
          <w:sz w:val="28"/>
        </w:rPr>
        <w:t>
      2. Жауапты басшы қол қойған, техникалық қызмет көрсету және жөндеу жөніндегі жұмыстардың осы қағидалардың, ПАЖ дайындаушының (өндірушінің) талаптарына және осы Нұсқаулықтың ережелеріне сәйкестігі туралы, сондай-ақ осы сәйкестікті тұрақты ұстап тұру міндеттемесі туралы декларация.</w:t>
      </w:r>
    </w:p>
    <w:p>
      <w:pPr>
        <w:spacing w:after="0"/>
        <w:ind w:left="0"/>
        <w:jc w:val="both"/>
      </w:pPr>
      <w:r>
        <w:rPr>
          <w:rFonts w:ascii="Times New Roman"/>
          <w:b w:val="false"/>
          <w:i w:val="false"/>
          <w:color w:val="000000"/>
          <w:sz w:val="28"/>
        </w:rPr>
        <w:t>
      3. Осы Нұсқаулық қолданылатын ПАЖ түрлері мен модельдерінің сипаттамасы.</w:t>
      </w:r>
    </w:p>
    <w:p>
      <w:pPr>
        <w:spacing w:after="0"/>
        <w:ind w:left="0"/>
        <w:jc w:val="both"/>
      </w:pPr>
      <w:r>
        <w:rPr>
          <w:rFonts w:ascii="Times New Roman"/>
          <w:b w:val="false"/>
          <w:i w:val="false"/>
          <w:color w:val="000000"/>
          <w:sz w:val="28"/>
        </w:rPr>
        <w:t>
      4. Ұйымның белгіленген талаптарға тұрақты сәйкестігіне қатысты жауапты басшының, жауапты персоналдың аты-жөні мен лауазымы көрсетілген басшы персонал бойынша мәліметтер, сондай-ақ техникалық қызмет көрсетуді реттеуге қатысатын персонал бойынша мәліметтер.</w:t>
      </w:r>
    </w:p>
    <w:p>
      <w:pPr>
        <w:spacing w:after="0"/>
        <w:ind w:left="0"/>
        <w:jc w:val="both"/>
      </w:pPr>
      <w:r>
        <w:rPr>
          <w:rFonts w:ascii="Times New Roman"/>
          <w:b w:val="false"/>
          <w:i w:val="false"/>
          <w:color w:val="000000"/>
          <w:sz w:val="28"/>
        </w:rPr>
        <w:t>
      5. ПАЖ техникалық қызмет көрсету, жөндеу жүргізу және сақтау бойынша персоналдың ұйымдық құрылымы мен саны.</w:t>
      </w:r>
    </w:p>
    <w:p>
      <w:pPr>
        <w:spacing w:after="0"/>
        <w:ind w:left="0"/>
        <w:jc w:val="both"/>
      </w:pPr>
      <w:r>
        <w:rPr>
          <w:rFonts w:ascii="Times New Roman"/>
          <w:b w:val="false"/>
          <w:i w:val="false"/>
          <w:color w:val="000000"/>
          <w:sz w:val="28"/>
        </w:rPr>
        <w:t>
      6. Бөгде персоналды тарта отырып немесе тартпай немесе сыртқы ұйыммен шарт бойынша өз ұйымының техникалық қызмет көрсетуді немесе жөндеуді орындауын қамтамасыз ету рәсімі.</w:t>
      </w:r>
    </w:p>
    <w:p>
      <w:pPr>
        <w:spacing w:after="0"/>
        <w:ind w:left="0"/>
        <w:jc w:val="both"/>
      </w:pPr>
      <w:r>
        <w:rPr>
          <w:rFonts w:ascii="Times New Roman"/>
          <w:b w:val="false"/>
          <w:i w:val="false"/>
          <w:color w:val="000000"/>
          <w:sz w:val="28"/>
        </w:rPr>
        <w:t>
      7. ПАЖ техникалық қызмет көрсетуді, жөндеуді орындайтын, өз немесе тартылған персоналдың құзыреттілігін айқындау және бақылау рәсімі.</w:t>
      </w:r>
    </w:p>
    <w:p>
      <w:pPr>
        <w:spacing w:after="0"/>
        <w:ind w:left="0"/>
        <w:jc w:val="both"/>
      </w:pPr>
      <w:r>
        <w:rPr>
          <w:rFonts w:ascii="Times New Roman"/>
          <w:b w:val="false"/>
          <w:i w:val="false"/>
          <w:color w:val="000000"/>
          <w:sz w:val="28"/>
        </w:rPr>
        <w:t>
      8. ПАЖ техникалық қызмет көрсетуді, жөндеуді орындау немесе сақтау үшін меншікті немесе шарт бойынша үй-жайлармен қамтамасыз ету рәсімі.</w:t>
      </w:r>
    </w:p>
    <w:p>
      <w:pPr>
        <w:spacing w:after="0"/>
        <w:ind w:left="0"/>
        <w:jc w:val="both"/>
      </w:pPr>
      <w:r>
        <w:rPr>
          <w:rFonts w:ascii="Times New Roman"/>
          <w:b w:val="false"/>
          <w:i w:val="false"/>
          <w:color w:val="000000"/>
          <w:sz w:val="28"/>
        </w:rPr>
        <w:t>
      9. ПАЖ техникалық қызмет көрсету мен жөндеуді орындау үшін өз күштерімен немесе шарт бойынша құрал-жабдықтармен қамтамасыз ету рәсімі.</w:t>
      </w:r>
    </w:p>
    <w:p>
      <w:pPr>
        <w:spacing w:after="0"/>
        <w:ind w:left="0"/>
        <w:jc w:val="both"/>
      </w:pPr>
      <w:r>
        <w:rPr>
          <w:rFonts w:ascii="Times New Roman"/>
          <w:b w:val="false"/>
          <w:i w:val="false"/>
          <w:color w:val="000000"/>
          <w:sz w:val="28"/>
        </w:rPr>
        <w:t>
      10. Техникалық қызмет көрсету бағдарламасына өзгерістер мен толықтыруларды әзірлеу, бекіту және енгізу рәсімі.</w:t>
      </w:r>
    </w:p>
    <w:p>
      <w:pPr>
        <w:spacing w:after="0"/>
        <w:ind w:left="0"/>
        <w:jc w:val="both"/>
      </w:pPr>
      <w:r>
        <w:rPr>
          <w:rFonts w:ascii="Times New Roman"/>
          <w:b w:val="false"/>
          <w:i w:val="false"/>
          <w:color w:val="000000"/>
          <w:sz w:val="28"/>
        </w:rPr>
        <w:t>
      11. Техникалық қызмет көрсетуді жоспарлау рәсімі.</w:t>
      </w:r>
    </w:p>
    <w:p>
      <w:pPr>
        <w:spacing w:after="0"/>
        <w:ind w:left="0"/>
        <w:jc w:val="both"/>
      </w:pPr>
      <w:r>
        <w:rPr>
          <w:rFonts w:ascii="Times New Roman"/>
          <w:b w:val="false"/>
          <w:i w:val="false"/>
          <w:color w:val="000000"/>
          <w:sz w:val="28"/>
        </w:rPr>
        <w:t>
      12. Ресурстық агрегаттарды есепке алу рәсімі (мұндай агрегаттар болған кезде).</w:t>
      </w:r>
    </w:p>
    <w:p>
      <w:pPr>
        <w:spacing w:after="0"/>
        <w:ind w:left="0"/>
        <w:jc w:val="both"/>
      </w:pPr>
      <w:r>
        <w:rPr>
          <w:rFonts w:ascii="Times New Roman"/>
          <w:b w:val="false"/>
          <w:i w:val="false"/>
          <w:color w:val="000000"/>
          <w:sz w:val="28"/>
        </w:rPr>
        <w:t>
      13. ПАЖ дайындаушыдан (өндірушіден) немесе әзірлеушіден ақпарат алу және есепке алу рәсімі.</w:t>
      </w:r>
    </w:p>
    <w:p>
      <w:pPr>
        <w:spacing w:after="0"/>
        <w:ind w:left="0"/>
        <w:jc w:val="both"/>
      </w:pPr>
      <w:r>
        <w:rPr>
          <w:rFonts w:ascii="Times New Roman"/>
          <w:b w:val="false"/>
          <w:i w:val="false"/>
          <w:color w:val="000000"/>
          <w:sz w:val="28"/>
        </w:rPr>
        <w:t>
      14. Техникалық қызмет көрсету және жөндеу жөніндегі құжаттаманың болуын қамтамасыз ету рәсімі (регламенттер, технологиялық нұсқаулар, каталогтар және т.б.).</w:t>
      </w:r>
    </w:p>
    <w:p>
      <w:pPr>
        <w:spacing w:after="0"/>
        <w:ind w:left="0"/>
        <w:jc w:val="both"/>
      </w:pPr>
      <w:r>
        <w:rPr>
          <w:rFonts w:ascii="Times New Roman"/>
          <w:b w:val="false"/>
          <w:i w:val="false"/>
          <w:color w:val="000000"/>
          <w:sz w:val="28"/>
        </w:rPr>
        <w:t>
      15. ПАЖ пайдалану процесінде анықталған ақауларды бақылау және жою рәсімі.</w:t>
      </w:r>
    </w:p>
    <w:p>
      <w:pPr>
        <w:spacing w:after="0"/>
        <w:ind w:left="0"/>
        <w:jc w:val="both"/>
      </w:pPr>
      <w:r>
        <w:rPr>
          <w:rFonts w:ascii="Times New Roman"/>
          <w:b w:val="false"/>
          <w:i w:val="false"/>
          <w:color w:val="000000"/>
          <w:sz w:val="28"/>
        </w:rPr>
        <w:t>
      16. ПАЖ және оның компоненттеріне техникалық қызмет көрсету, жөндеу және сақтау бойынша есептік мәліметтерді жүргізу және мұрағаттық сақтау рәсімдері.</w:t>
      </w:r>
    </w:p>
    <w:p>
      <w:pPr>
        <w:spacing w:after="0"/>
        <w:ind w:left="0"/>
        <w:jc w:val="both"/>
      </w:pPr>
      <w:r>
        <w:rPr>
          <w:rFonts w:ascii="Times New Roman"/>
          <w:b w:val="false"/>
          <w:i w:val="false"/>
          <w:color w:val="000000"/>
          <w:sz w:val="28"/>
        </w:rPr>
        <w:t>
      17. Қосалқы бөлшектер мен материалдарды бақылау, оларды есепке алу және сақтау рәсімі.</w:t>
      </w:r>
    </w:p>
    <w:p>
      <w:pPr>
        <w:spacing w:after="0"/>
        <w:ind w:left="0"/>
        <w:jc w:val="both"/>
      </w:pPr>
      <w:r>
        <w:rPr>
          <w:rFonts w:ascii="Times New Roman"/>
          <w:b w:val="false"/>
          <w:i w:val="false"/>
          <w:color w:val="000000"/>
          <w:sz w:val="28"/>
        </w:rPr>
        <w:t>
      18. Ұшуларды орындауға және ПАЖ пайдалануға рұқсат беруге жарамдылығына байланысты ақаулар мен оқиғалар туралы назарға жеткізу рәсімі.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480" w:id="387"/>
    <w:p>
      <w:pPr>
        <w:spacing w:after="0"/>
        <w:ind w:left="0"/>
        <w:jc w:val="left"/>
      </w:pPr>
      <w:r>
        <w:rPr>
          <w:rFonts w:ascii="Times New Roman"/>
          <w:b/>
          <w:i w:val="false"/>
          <w:color w:val="000000"/>
        </w:rPr>
        <w:t xml:space="preserve"> ПАЖ пайдалану процесінде тәуекелдерді бағалау жөніндегі пайдаланушының нұсқаулығы</w:t>
      </w:r>
    </w:p>
    <w:bookmarkEnd w:id="387"/>
    <w:p>
      <w:pPr>
        <w:spacing w:after="0"/>
        <w:ind w:left="0"/>
        <w:jc w:val="both"/>
      </w:pPr>
      <w:r>
        <w:rPr>
          <w:rFonts w:ascii="Times New Roman"/>
          <w:b w:val="false"/>
          <w:i w:val="false"/>
          <w:color w:val="000000"/>
          <w:sz w:val="28"/>
        </w:rPr>
        <w:t>
      ПАЖ пайдалану процесінде тәуекелдерді бағалау жөніндегі пайдаланушының нұсқаулығы мынадай ақпаратты қамтуы тиіс:</w:t>
      </w:r>
    </w:p>
    <w:p>
      <w:pPr>
        <w:spacing w:after="0"/>
        <w:ind w:left="0"/>
        <w:jc w:val="both"/>
      </w:pPr>
      <w:r>
        <w:rPr>
          <w:rFonts w:ascii="Times New Roman"/>
          <w:b w:val="false"/>
          <w:i w:val="false"/>
          <w:color w:val="000000"/>
          <w:sz w:val="28"/>
        </w:rPr>
        <w:t>
      1. Кем дегенде мыналарды қамтитын тәуекелдерді бағалауды жүргізу тәртібі:</w:t>
      </w:r>
    </w:p>
    <w:p>
      <w:pPr>
        <w:spacing w:after="0"/>
        <w:ind w:left="0"/>
        <w:jc w:val="both"/>
      </w:pPr>
      <w:r>
        <w:rPr>
          <w:rFonts w:ascii="Times New Roman"/>
          <w:b w:val="false"/>
          <w:i w:val="false"/>
          <w:color w:val="000000"/>
          <w:sz w:val="28"/>
        </w:rPr>
        <w:t>
      1) ПАЖ қолдана отырып, ұшуды орындауға әсер ететін қауіп факторларын анықтау тәртібі;</w:t>
      </w:r>
    </w:p>
    <w:p>
      <w:pPr>
        <w:spacing w:after="0"/>
        <w:ind w:left="0"/>
        <w:jc w:val="both"/>
      </w:pPr>
      <w:r>
        <w:rPr>
          <w:rFonts w:ascii="Times New Roman"/>
          <w:b w:val="false"/>
          <w:i w:val="false"/>
          <w:color w:val="000000"/>
          <w:sz w:val="28"/>
        </w:rPr>
        <w:t>
      2) ПАЖ пайдалану кезінде тәуекелдерді бағалау тәртібі;</w:t>
      </w:r>
    </w:p>
    <w:p>
      <w:pPr>
        <w:spacing w:after="0"/>
        <w:ind w:left="0"/>
        <w:jc w:val="both"/>
      </w:pPr>
      <w:r>
        <w:rPr>
          <w:rFonts w:ascii="Times New Roman"/>
          <w:b w:val="false"/>
          <w:i w:val="false"/>
          <w:color w:val="000000"/>
          <w:sz w:val="28"/>
        </w:rPr>
        <w:t>
      3) ПАЖ пайдалану кезінде тәуекел деңгейін төмендету тәртібі;</w:t>
      </w:r>
    </w:p>
    <w:p>
      <w:pPr>
        <w:spacing w:after="0"/>
        <w:ind w:left="0"/>
        <w:jc w:val="both"/>
      </w:pPr>
      <w:r>
        <w:rPr>
          <w:rFonts w:ascii="Times New Roman"/>
          <w:b w:val="false"/>
          <w:i w:val="false"/>
          <w:color w:val="000000"/>
          <w:sz w:val="28"/>
        </w:rPr>
        <w:t>
      2. Операциялық ортаны ескере отырып, тәуекелдерді ұшу алдындағы бағалау тәртібі.</w:t>
      </w:r>
    </w:p>
    <w:p>
      <w:pPr>
        <w:spacing w:after="0"/>
        <w:ind w:left="0"/>
        <w:jc w:val="both"/>
      </w:pPr>
      <w:r>
        <w:rPr>
          <w:rFonts w:ascii="Times New Roman"/>
          <w:b w:val="false"/>
          <w:i w:val="false"/>
          <w:color w:val="000000"/>
          <w:sz w:val="28"/>
        </w:rPr>
        <w:t>
      3. ПАЖ пайдалану кезінде тәуекелдерді бағалау процесін құжаттау тәртібі.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482" w:id="388"/>
    <w:p>
      <w:pPr>
        <w:spacing w:after="0"/>
        <w:ind w:left="0"/>
        <w:jc w:val="left"/>
      </w:pPr>
      <w:r>
        <w:rPr>
          <w:rFonts w:ascii="Times New Roman"/>
          <w:b/>
          <w:i w:val="false"/>
          <w:color w:val="000000"/>
        </w:rPr>
        <w:t xml:space="preserve"> Пилотсыз авиациялық жүйенің ұшу тапсырмасы (Ұшу тапсырмасы)</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тапсырмасының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түрі және моделі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нөмірі және Remote 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орындауға қатысатын персоналдың аты-жөні және олар орындайтын міндеттер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орнының координаттары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орнының координаттары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басталуы мен аяқталуының жоспарланған және нақты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 (VLOS, EVLOS, BVLOS (RLOS немесе BRLOS))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операторының ұшуға қатысты ескертулері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дайындаған адамның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операторының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Ұшу тапсырмасының нысанын ПАЖ пайдаланушысы толықтыра алады. Жүргізу тәртібін ПАЖ пайдаланушының ҰЖН айқындайды.</w:t>
      </w:r>
    </w:p>
    <w:p>
      <w:pPr>
        <w:spacing w:after="0"/>
        <w:ind w:left="0"/>
        <w:jc w:val="both"/>
      </w:pPr>
      <w:r>
        <w:rPr>
          <w:rFonts w:ascii="Times New Roman"/>
          <w:b w:val="false"/>
          <w:i w:val="false"/>
          <w:color w:val="000000"/>
          <w:sz w:val="28"/>
        </w:rPr>
        <w:t>
      *Remote ID – қашықтықтан сәйкестендіру жүйесінің монтаждалатын модулінің сериялық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484" w:id="389"/>
    <w:p>
      <w:pPr>
        <w:spacing w:after="0"/>
        <w:ind w:left="0"/>
        <w:jc w:val="left"/>
      </w:pPr>
      <w:r>
        <w:rPr>
          <w:rFonts w:ascii="Times New Roman"/>
          <w:b/>
          <w:i w:val="false"/>
          <w:color w:val="000000"/>
        </w:rPr>
        <w:t xml:space="preserve"> Қашықтықтан сәйкестендірудің монтаждалатын модулі бойынша хабарлама</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есепке қою туралы куәліктің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жүйесінің монтаждалатын модулі өндірушісінің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жүйесімен монтаждалатын модульдің сериялық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жүйесінің монтаждалатын модулінің моделі;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 бар көрсетілген монтаждалатын модуль хабарламада көрсетілген сериялық нөмірімен ПАЖ-да орналастырылады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486" w:id="390"/>
    <w:p>
      <w:pPr>
        <w:spacing w:after="0"/>
        <w:ind w:left="0"/>
        <w:jc w:val="left"/>
      </w:pPr>
      <w:r>
        <w:rPr>
          <w:rFonts w:ascii="Times New Roman"/>
          <w:b/>
          <w:i w:val="false"/>
          <w:color w:val="000000"/>
        </w:rPr>
        <w:t xml:space="preserve"> Монтаждалатын модульдер мен тиісті ПАЖ есепке алу журналы</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есепке қою туралы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нөмір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Монтаждалатын модульдің сериялық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Монтаждалатын модульдің өндірушісі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Монтаждалатын модулдің моделі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488" w:id="391"/>
    <w:p>
      <w:pPr>
        <w:spacing w:after="0"/>
        <w:ind w:left="0"/>
        <w:jc w:val="left"/>
      </w:pPr>
      <w:r>
        <w:rPr>
          <w:rFonts w:ascii="Times New Roman"/>
          <w:b/>
          <w:i w:val="false"/>
          <w:color w:val="000000"/>
        </w:rPr>
        <w:t xml:space="preserve"> Ең жоғары ұшу салмағы 1,5 кг-нан кем сериялық өндірісіндегі пилотсыз әуе кемесі бар пилотсыз авиациялық жүйенің техникалық сәйкестігі туралы декларация</w:t>
      </w:r>
    </w:p>
    <w:bookmarkEnd w:id="391"/>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 0,25 кг-нан аз</w:t>
            </w:r>
          </w:p>
          <w:p>
            <w:pPr>
              <w:spacing w:after="20"/>
              <w:ind w:left="20"/>
              <w:jc w:val="both"/>
            </w:pPr>
            <w:r>
              <w:rPr>
                <w:rFonts w:ascii="Times New Roman"/>
                <w:b w:val="false"/>
                <w:i w:val="false"/>
                <w:color w:val="000000"/>
                <w:sz w:val="20"/>
              </w:rPr>
              <w:t>
☐ А0 (ұшақ)</w:t>
            </w:r>
          </w:p>
          <w:p>
            <w:pPr>
              <w:spacing w:after="20"/>
              <w:ind w:left="20"/>
              <w:jc w:val="both"/>
            </w:pPr>
            <w:r>
              <w:rPr>
                <w:rFonts w:ascii="Times New Roman"/>
                <w:b w:val="false"/>
                <w:i w:val="false"/>
                <w:color w:val="000000"/>
                <w:sz w:val="20"/>
              </w:rPr>
              <w:t>
☐ Н0 (тікұшақ)</w:t>
            </w:r>
          </w:p>
          <w:p>
            <w:pPr>
              <w:spacing w:after="20"/>
              <w:ind w:left="20"/>
              <w:jc w:val="both"/>
            </w:pPr>
            <w:r>
              <w:rPr>
                <w:rFonts w:ascii="Times New Roman"/>
                <w:b w:val="false"/>
                <w:i w:val="false"/>
                <w:color w:val="000000"/>
                <w:sz w:val="20"/>
              </w:rPr>
              <w:t>
☐ М0 (мультироторлы)</w:t>
            </w:r>
          </w:p>
          <w:p>
            <w:pPr>
              <w:spacing w:after="20"/>
              <w:ind w:left="20"/>
              <w:jc w:val="both"/>
            </w:pPr>
            <w:r>
              <w:rPr>
                <w:rFonts w:ascii="Times New Roman"/>
                <w:b w:val="false"/>
                <w:i w:val="false"/>
                <w:color w:val="000000"/>
                <w:sz w:val="20"/>
              </w:rPr>
              <w:t>
☐ Х0 (гибридті)</w:t>
            </w:r>
          </w:p>
          <w:p>
            <w:pPr>
              <w:spacing w:after="20"/>
              <w:ind w:left="20"/>
              <w:jc w:val="both"/>
            </w:pPr>
            <w:r>
              <w:rPr>
                <w:rFonts w:ascii="Times New Roman"/>
                <w:b w:val="false"/>
                <w:i w:val="false"/>
                <w:color w:val="000000"/>
                <w:sz w:val="20"/>
              </w:rPr>
              <w:t>
МТОМ 0,25 кг-нан асады және 1,5 кг-нан аз</w:t>
            </w:r>
          </w:p>
          <w:p>
            <w:pPr>
              <w:spacing w:after="20"/>
              <w:ind w:left="20"/>
              <w:jc w:val="both"/>
            </w:pPr>
            <w:r>
              <w:rPr>
                <w:rFonts w:ascii="Times New Roman"/>
                <w:b w:val="false"/>
                <w:i w:val="false"/>
                <w:color w:val="000000"/>
                <w:sz w:val="20"/>
              </w:rPr>
              <w:t>
☐ А1 (ұшақ)</w:t>
            </w:r>
          </w:p>
          <w:p>
            <w:pPr>
              <w:spacing w:after="20"/>
              <w:ind w:left="20"/>
              <w:jc w:val="both"/>
            </w:pPr>
            <w:r>
              <w:rPr>
                <w:rFonts w:ascii="Times New Roman"/>
                <w:b w:val="false"/>
                <w:i w:val="false"/>
                <w:color w:val="000000"/>
                <w:sz w:val="20"/>
              </w:rPr>
              <w:t>
☐ Н1 (тікұшақ)</w:t>
            </w:r>
          </w:p>
          <w:p>
            <w:pPr>
              <w:spacing w:after="20"/>
              <w:ind w:left="20"/>
              <w:jc w:val="both"/>
            </w:pPr>
            <w:r>
              <w:rPr>
                <w:rFonts w:ascii="Times New Roman"/>
                <w:b w:val="false"/>
                <w:i w:val="false"/>
                <w:color w:val="000000"/>
                <w:sz w:val="20"/>
              </w:rPr>
              <w:t>
☐ М1 (мультироторлы)</w:t>
            </w:r>
          </w:p>
          <w:p>
            <w:pPr>
              <w:spacing w:after="20"/>
              <w:ind w:left="20"/>
              <w:jc w:val="both"/>
            </w:pPr>
            <w:r>
              <w:rPr>
                <w:rFonts w:ascii="Times New Roman"/>
                <w:b w:val="false"/>
                <w:i w:val="false"/>
                <w:color w:val="000000"/>
                <w:sz w:val="20"/>
              </w:rPr>
              <w:t>
☐ Х1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жүктеменің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жұмыс жиілігі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сәйкестендіру жүйесінің болуы (remote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аты- жөні)</w:t>
      </w:r>
    </w:p>
    <w:p>
      <w:pPr>
        <w:spacing w:after="0"/>
        <w:ind w:left="0"/>
        <w:jc w:val="both"/>
      </w:pPr>
      <w:r>
        <w:rPr>
          <w:rFonts w:ascii="Times New Roman"/>
          <w:b w:val="false"/>
          <w:i w:val="false"/>
          <w:color w:val="000000"/>
          <w:sz w:val="28"/>
        </w:rPr>
        <w:t>
      Қазақстан Республикасы Азаматтық әуе кемелерінің ұшу жарамдылығы нормаларына 1-қосымшаның талаптарына ЕЖҰМ 1,5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өндіруші көздеген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ПӘК модификациялауды жүргізбеуге және ПАЖ өндірушісі көздемеген бағдарламалық қамтылымды өзгертпеуге міндеттенемін.</w:t>
      </w:r>
    </w:p>
    <w:p>
      <w:pPr>
        <w:spacing w:after="0"/>
        <w:ind w:left="0"/>
        <w:jc w:val="both"/>
      </w:pPr>
      <w:r>
        <w:rPr>
          <w:rFonts w:ascii="Times New Roman"/>
          <w:b w:val="false"/>
          <w:i w:val="false"/>
          <w:color w:val="000000"/>
          <w:sz w:val="28"/>
        </w:rPr>
        <w:t>
      Пайдалы жүктеме ретінде өндіруші (дайындаушы) көздегеннен гөрі пайдалы жүктеменің өзге де түрлерін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Өтініш беруші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490" w:id="392"/>
    <w:p>
      <w:pPr>
        <w:spacing w:after="0"/>
        <w:ind w:left="0"/>
        <w:jc w:val="left"/>
      </w:pPr>
      <w:r>
        <w:rPr>
          <w:rFonts w:ascii="Times New Roman"/>
          <w:b/>
          <w:i w:val="false"/>
          <w:color w:val="000000"/>
        </w:rPr>
        <w:t xml:space="preserve"> Ең жоғары ұшу салмағы 1,5 кг-нан кем сериялық емес өндірістің немесе дербес құрастырылған пилотсыз әуе кемесі бар пилотсыз авиациялық жүйесінің техникалық сәйкестігі туралы декларация</w:t>
      </w:r>
    </w:p>
    <w:bookmarkEnd w:id="392"/>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p>
            <w:pPr>
              <w:spacing w:after="20"/>
              <w:ind w:left="20"/>
              <w:jc w:val="both"/>
            </w:pPr>
            <w:r>
              <w:rPr>
                <w:rFonts w:ascii="Times New Roman"/>
                <w:b w:val="false"/>
                <w:i w:val="false"/>
                <w:color w:val="000000"/>
                <w:sz w:val="20"/>
              </w:rPr>
              <w:t>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 0,25 кг-нан аз</w:t>
            </w:r>
          </w:p>
          <w:p>
            <w:pPr>
              <w:spacing w:after="20"/>
              <w:ind w:left="20"/>
              <w:jc w:val="both"/>
            </w:pPr>
            <w:r>
              <w:rPr>
                <w:rFonts w:ascii="Times New Roman"/>
                <w:b w:val="false"/>
                <w:i w:val="false"/>
                <w:color w:val="000000"/>
                <w:sz w:val="20"/>
              </w:rPr>
              <w:t>
☐ А0 (ұшақ)</w:t>
            </w:r>
          </w:p>
          <w:p>
            <w:pPr>
              <w:spacing w:after="20"/>
              <w:ind w:left="20"/>
              <w:jc w:val="both"/>
            </w:pPr>
            <w:r>
              <w:rPr>
                <w:rFonts w:ascii="Times New Roman"/>
                <w:b w:val="false"/>
                <w:i w:val="false"/>
                <w:color w:val="000000"/>
                <w:sz w:val="20"/>
              </w:rPr>
              <w:t>
☐ Н0 (тікұшақ)</w:t>
            </w:r>
          </w:p>
          <w:p>
            <w:pPr>
              <w:spacing w:after="20"/>
              <w:ind w:left="20"/>
              <w:jc w:val="both"/>
            </w:pPr>
            <w:r>
              <w:rPr>
                <w:rFonts w:ascii="Times New Roman"/>
                <w:b w:val="false"/>
                <w:i w:val="false"/>
                <w:color w:val="000000"/>
                <w:sz w:val="20"/>
              </w:rPr>
              <w:t>
☐ М0 (мультироторлы)</w:t>
            </w:r>
          </w:p>
          <w:p>
            <w:pPr>
              <w:spacing w:after="20"/>
              <w:ind w:left="20"/>
              <w:jc w:val="both"/>
            </w:pPr>
            <w:r>
              <w:rPr>
                <w:rFonts w:ascii="Times New Roman"/>
                <w:b w:val="false"/>
                <w:i w:val="false"/>
                <w:color w:val="000000"/>
                <w:sz w:val="20"/>
              </w:rPr>
              <w:t>
☐ Х0 (гибридті)</w:t>
            </w:r>
          </w:p>
          <w:p>
            <w:pPr>
              <w:spacing w:after="20"/>
              <w:ind w:left="20"/>
              <w:jc w:val="both"/>
            </w:pPr>
            <w:r>
              <w:rPr>
                <w:rFonts w:ascii="Times New Roman"/>
                <w:b w:val="false"/>
                <w:i w:val="false"/>
                <w:color w:val="000000"/>
                <w:sz w:val="20"/>
              </w:rPr>
              <w:t>
МТОМ 0,25 кг-нан астам және 1,5 кг-нан аз</w:t>
            </w:r>
          </w:p>
          <w:p>
            <w:pPr>
              <w:spacing w:after="20"/>
              <w:ind w:left="20"/>
              <w:jc w:val="both"/>
            </w:pPr>
            <w:r>
              <w:rPr>
                <w:rFonts w:ascii="Times New Roman"/>
                <w:b w:val="false"/>
                <w:i w:val="false"/>
                <w:color w:val="000000"/>
                <w:sz w:val="20"/>
              </w:rPr>
              <w:t>
☐ А1 (ұшақ)</w:t>
            </w:r>
          </w:p>
          <w:p>
            <w:pPr>
              <w:spacing w:after="20"/>
              <w:ind w:left="20"/>
              <w:jc w:val="both"/>
            </w:pPr>
            <w:r>
              <w:rPr>
                <w:rFonts w:ascii="Times New Roman"/>
                <w:b w:val="false"/>
                <w:i w:val="false"/>
                <w:color w:val="000000"/>
                <w:sz w:val="20"/>
              </w:rPr>
              <w:t>
☐ Н1 (тікұшақ)</w:t>
            </w:r>
          </w:p>
          <w:p>
            <w:pPr>
              <w:spacing w:after="20"/>
              <w:ind w:left="20"/>
              <w:jc w:val="both"/>
            </w:pPr>
            <w:r>
              <w:rPr>
                <w:rFonts w:ascii="Times New Roman"/>
                <w:b w:val="false"/>
                <w:i w:val="false"/>
                <w:color w:val="000000"/>
                <w:sz w:val="20"/>
              </w:rPr>
              <w:t>
☐ М1 (мультироторлы)</w:t>
            </w:r>
          </w:p>
          <w:p>
            <w:pPr>
              <w:spacing w:after="20"/>
              <w:ind w:left="20"/>
              <w:jc w:val="both"/>
            </w:pPr>
            <w:r>
              <w:rPr>
                <w:rFonts w:ascii="Times New Roman"/>
                <w:b w:val="false"/>
                <w:i w:val="false"/>
                <w:color w:val="000000"/>
                <w:sz w:val="20"/>
              </w:rPr>
              <w:t>
☐ Х1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жүктеменің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 пультінің жұмыс жиілігі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өлшемдері, тірек винт қалақтардың аралығын қоса алғанда (тікұшақ тип ПАЖ үшін) және қанаттың кеңдігі (ұшақ типіне арналған), Ені, Биіктігі,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p>
            <w:pPr>
              <w:spacing w:after="20"/>
              <w:ind w:left="20"/>
              <w:jc w:val="both"/>
            </w:pPr>
            <w:r>
              <w:rPr>
                <w:rFonts w:ascii="Times New Roman"/>
                <w:b w:val="false"/>
                <w:i w:val="false"/>
                <w:color w:val="000000"/>
                <w:sz w:val="20"/>
              </w:rPr>
              <w:t>
Биіктігі: ……………мм</w:t>
            </w:r>
          </w:p>
          <w:p>
            <w:pPr>
              <w:spacing w:after="20"/>
              <w:ind w:left="20"/>
              <w:jc w:val="both"/>
            </w:pPr>
            <w:r>
              <w:rPr>
                <w:rFonts w:ascii="Times New Roman"/>
                <w:b w:val="false"/>
                <w:i w:val="false"/>
                <w:color w:val="000000"/>
                <w:sz w:val="20"/>
              </w:rPr>
              <w:t>
Ұзындығы: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Әуелік винттерді дайындау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қашықтан басқару пультінде ПӘК батарея зарядының төмен деңгейінің көрсеткішінің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ерекшеліктері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аты жөні)</w:t>
      </w:r>
    </w:p>
    <w:p>
      <w:pPr>
        <w:spacing w:after="0"/>
        <w:ind w:left="0"/>
        <w:jc w:val="both"/>
      </w:pPr>
      <w:r>
        <w:rPr>
          <w:rFonts w:ascii="Times New Roman"/>
          <w:b w:val="false"/>
          <w:i w:val="false"/>
          <w:color w:val="000000"/>
          <w:sz w:val="28"/>
        </w:rPr>
        <w:t>
      Қазақстан Республикасы Азаматтық әуе кемелерінің ұшу жарамдылығы нормаларына 1-қосымшаның талаптарына ЕЖҰМ 1,5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Әскери мақсаттағы өнімдерді, қосарланған мақсаттағы тауарлар мен технологияларды, пиротехникалық құралдарды пайдалы жүктеме ретінде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492" w:id="393"/>
    <w:p>
      <w:pPr>
        <w:spacing w:after="0"/>
        <w:ind w:left="0"/>
        <w:jc w:val="left"/>
      </w:pPr>
      <w:r>
        <w:rPr>
          <w:rFonts w:ascii="Times New Roman"/>
          <w:b/>
          <w:i w:val="false"/>
          <w:color w:val="000000"/>
        </w:rPr>
        <w:t xml:space="preserve"> Азаматтық авиация саласындағы уәкілетті ұйым келіскен пилотсыз авиациялық жүйелердің техникалық сәйкестігі туралы декларациялардың тізбесі</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келісу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типі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494" w:id="394"/>
    <w:p>
      <w:pPr>
        <w:spacing w:after="0"/>
        <w:ind w:left="0"/>
        <w:jc w:val="left"/>
      </w:pPr>
      <w:r>
        <w:rPr>
          <w:rFonts w:ascii="Times New Roman"/>
          <w:b/>
          <w:i w:val="false"/>
          <w:color w:val="000000"/>
        </w:rPr>
        <w:t xml:space="preserve"> Ең жоғары ұшу салмағы 1,5 кг-нан және 25-кг-нан кем сериялық өндірістегі пилотсыз әуе кемесі бар пилотсыз авиациялық жүйенің техникалық сәйкестігі туралы декларация</w:t>
      </w:r>
    </w:p>
    <w:bookmarkEnd w:id="394"/>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кг-нан және 25 кг-нан аз ЕЖҰМ</w:t>
            </w:r>
          </w:p>
          <w:p>
            <w:pPr>
              <w:spacing w:after="20"/>
              <w:ind w:left="20"/>
              <w:jc w:val="both"/>
            </w:pPr>
            <w:r>
              <w:rPr>
                <w:rFonts w:ascii="Times New Roman"/>
                <w:b w:val="false"/>
                <w:i w:val="false"/>
                <w:color w:val="000000"/>
                <w:sz w:val="20"/>
              </w:rPr>
              <w:t>
☐ А3 (ұшақ)</w:t>
            </w:r>
          </w:p>
          <w:p>
            <w:pPr>
              <w:spacing w:after="20"/>
              <w:ind w:left="20"/>
              <w:jc w:val="both"/>
            </w:pPr>
            <w:r>
              <w:rPr>
                <w:rFonts w:ascii="Times New Roman"/>
                <w:b w:val="false"/>
                <w:i w:val="false"/>
                <w:color w:val="000000"/>
                <w:sz w:val="20"/>
              </w:rPr>
              <w:t>
☐ Н3 (тікұшақ)</w:t>
            </w:r>
          </w:p>
          <w:p>
            <w:pPr>
              <w:spacing w:after="20"/>
              <w:ind w:left="20"/>
              <w:jc w:val="both"/>
            </w:pPr>
            <w:r>
              <w:rPr>
                <w:rFonts w:ascii="Times New Roman"/>
                <w:b w:val="false"/>
                <w:i w:val="false"/>
                <w:color w:val="000000"/>
                <w:sz w:val="20"/>
              </w:rPr>
              <w:t>
☐ М3 (мульти роторлы)</w:t>
            </w:r>
          </w:p>
          <w:p>
            <w:pPr>
              <w:spacing w:after="20"/>
              <w:ind w:left="20"/>
              <w:jc w:val="both"/>
            </w:pPr>
            <w:r>
              <w:rPr>
                <w:rFonts w:ascii="Times New Roman"/>
                <w:b w:val="false"/>
                <w:i w:val="false"/>
                <w:color w:val="000000"/>
                <w:sz w:val="20"/>
              </w:rPr>
              <w:t>
☐ Х3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түрі</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w:t>
            </w:r>
          </w:p>
          <w:p>
            <w:pPr>
              <w:spacing w:after="20"/>
              <w:ind w:left="20"/>
              <w:jc w:val="both"/>
            </w:pPr>
            <w:r>
              <w:rPr>
                <w:rFonts w:ascii="Times New Roman"/>
                <w:b w:val="false"/>
                <w:i w:val="false"/>
                <w:color w:val="000000"/>
                <w:sz w:val="20"/>
              </w:rPr>
              <w:t>
☐ Ішкіжану қозғалтқышы</w:t>
            </w:r>
          </w:p>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жұмыс жиілігі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өлшемдері, тірек винт қалақтардың аралығын қоса алғанда (тікұшақ типінің ПАЖ үшін) және қанаттың кеңдігі (ұшақ типіне арналған), Ені, Биіктігі,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…………..мм</w:t>
            </w:r>
          </w:p>
          <w:p>
            <w:pPr>
              <w:spacing w:after="20"/>
              <w:ind w:left="20"/>
              <w:jc w:val="both"/>
            </w:pPr>
            <w:r>
              <w:rPr>
                <w:rFonts w:ascii="Times New Roman"/>
                <w:b w:val="false"/>
                <w:i w:val="false"/>
                <w:color w:val="000000"/>
                <w:sz w:val="20"/>
              </w:rPr>
              <w:t>
Б: ……………мм</w:t>
            </w:r>
          </w:p>
          <w:p>
            <w:pPr>
              <w:spacing w:after="20"/>
              <w:ind w:left="20"/>
              <w:jc w:val="both"/>
            </w:pPr>
            <w:r>
              <w:rPr>
                <w:rFonts w:ascii="Times New Roman"/>
                <w:b w:val="false"/>
                <w:i w:val="false"/>
                <w:color w:val="000000"/>
                <w:sz w:val="20"/>
              </w:rPr>
              <w:t>
Ұ: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Әуелік винттерді дайындау материалы және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бірлік.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жүйелерге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Командалық-бақылау байланысы жоғалған жағдайда авариялық қону немесе ұшуды тоқтату мүмкіндігі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Батареяның зарядын/ отын деңгейін үнемі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 толық істен шыққан жағдайда дыбыстық және көрнекі сигналдардың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арнасын электромагниттік кедергілерден қорғаудың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жүйелік сипаттамалар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кемесінде жарық техникалық жабдықтың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кемесінде орнатылуы мүмкін пайдалы жүктеме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Қазақстан Республикасының әуе кеңістігінде пилотсыз авиациялық жүйелерді пайдалану қағидаларына 23-қосымшаның талаптарына ЕЖҰМ 1,5 кг және 25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өндіруші көздеген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ПАЖ өндірушісі көздемеген бағдарламалық қамтылымды өзгертпеуге міндеттенемін.</w:t>
      </w:r>
    </w:p>
    <w:p>
      <w:pPr>
        <w:spacing w:after="0"/>
        <w:ind w:left="0"/>
        <w:jc w:val="both"/>
      </w:pPr>
      <w:r>
        <w:rPr>
          <w:rFonts w:ascii="Times New Roman"/>
          <w:b w:val="false"/>
          <w:i w:val="false"/>
          <w:color w:val="000000"/>
          <w:sz w:val="28"/>
        </w:rPr>
        <w:t>
      Өндіруші (өндіруші) көздегеннен өзге де пайдалы жүктеме түрлерін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w:t>
      </w:r>
    </w:p>
    <w:bookmarkStart w:name="z496" w:id="395"/>
    <w:p>
      <w:pPr>
        <w:spacing w:after="0"/>
        <w:ind w:left="0"/>
        <w:jc w:val="left"/>
      </w:pPr>
      <w:r>
        <w:rPr>
          <w:rFonts w:ascii="Times New Roman"/>
          <w:b/>
          <w:i w:val="false"/>
          <w:color w:val="000000"/>
        </w:rPr>
        <w:t xml:space="preserve"> Ең жоғары ұшу салмағы 1,5 кг және 25 кг-нан кем сериялық емес өндірістің немесе дербес құрастырылған пилотсыз әуе кемесі бар пилотсыз авиациялық жүйесінің техникалық сәйкестігі туралы декларация</w:t>
      </w:r>
    </w:p>
    <w:bookmarkEnd w:id="395"/>
    <w:p>
      <w:pPr>
        <w:spacing w:after="0"/>
        <w:ind w:left="0"/>
        <w:jc w:val="both"/>
      </w:pPr>
      <w:r>
        <w:rPr>
          <w:rFonts w:ascii="Times New Roman"/>
          <w:b w:val="false"/>
          <w:i w:val="false"/>
          <w:color w:val="000000"/>
          <w:sz w:val="28"/>
        </w:rPr>
        <w:t>
      Азаматтық авиация саласындағы уәкілетті ұйымның қызметкері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берілген есептік нөмір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Уәкілетті ұйымның лауазымды тұлғасының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техникалық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көлденең жылдамдық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нормаларына 1-қосымшаның конструкция типі бойынша жіктеуіштің талаптарына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кг-нан және 25 кг-нан аз ЕЖҰМ</w:t>
            </w:r>
          </w:p>
          <w:p>
            <w:pPr>
              <w:spacing w:after="20"/>
              <w:ind w:left="20"/>
              <w:jc w:val="both"/>
            </w:pPr>
            <w:r>
              <w:rPr>
                <w:rFonts w:ascii="Times New Roman"/>
                <w:b w:val="false"/>
                <w:i w:val="false"/>
                <w:color w:val="000000"/>
                <w:sz w:val="20"/>
              </w:rPr>
              <w:t>
☐ А2 (ұшақ)</w:t>
            </w:r>
          </w:p>
          <w:p>
            <w:pPr>
              <w:spacing w:after="20"/>
              <w:ind w:left="20"/>
              <w:jc w:val="both"/>
            </w:pPr>
            <w:r>
              <w:rPr>
                <w:rFonts w:ascii="Times New Roman"/>
                <w:b w:val="false"/>
                <w:i w:val="false"/>
                <w:color w:val="000000"/>
                <w:sz w:val="20"/>
              </w:rPr>
              <w:t>
☐ Н2 (тікұшақ)</w:t>
            </w:r>
          </w:p>
          <w:p>
            <w:pPr>
              <w:spacing w:after="20"/>
              <w:ind w:left="20"/>
              <w:jc w:val="both"/>
            </w:pPr>
            <w:r>
              <w:rPr>
                <w:rFonts w:ascii="Times New Roman"/>
                <w:b w:val="false"/>
                <w:i w:val="false"/>
                <w:color w:val="000000"/>
                <w:sz w:val="20"/>
              </w:rPr>
              <w:t>
☐ М2 (мультироторлы)</w:t>
            </w:r>
          </w:p>
          <w:p>
            <w:pPr>
              <w:spacing w:after="20"/>
              <w:ind w:left="20"/>
              <w:jc w:val="both"/>
            </w:pPr>
            <w:r>
              <w:rPr>
                <w:rFonts w:ascii="Times New Roman"/>
                <w:b w:val="false"/>
                <w:i w:val="false"/>
                <w:color w:val="000000"/>
                <w:sz w:val="20"/>
              </w:rPr>
              <w:t>
☐ Х2 (гибридті)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түрі</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w:t>
            </w:r>
          </w:p>
          <w:p>
            <w:pPr>
              <w:spacing w:after="20"/>
              <w:ind w:left="20"/>
              <w:jc w:val="both"/>
            </w:pPr>
            <w:r>
              <w:rPr>
                <w:rFonts w:ascii="Times New Roman"/>
                <w:b w:val="false"/>
                <w:i w:val="false"/>
                <w:color w:val="000000"/>
                <w:sz w:val="20"/>
              </w:rPr>
              <w:t>
☐ Ішкіжану қозғалтқышы</w:t>
            </w:r>
          </w:p>
          <w:p>
            <w:pPr>
              <w:spacing w:after="20"/>
              <w:ind w:left="20"/>
              <w:jc w:val="both"/>
            </w:pPr>
            <w:r>
              <w:rPr>
                <w:rFonts w:ascii="Times New Roman"/>
                <w:b w:val="false"/>
                <w:i w:val="false"/>
                <w:color w:val="000000"/>
                <w:sz w:val="20"/>
              </w:rPr>
              <w:t>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органының типі.</w:t>
            </w:r>
          </w:p>
          <w:p>
            <w:pPr>
              <w:spacing w:after="20"/>
              <w:ind w:left="20"/>
              <w:jc w:val="both"/>
            </w:pPr>
            <w:r>
              <w:rPr>
                <w:rFonts w:ascii="Times New Roman"/>
                <w:b w:val="false"/>
                <w:i w:val="false"/>
                <w:color w:val="000000"/>
                <w:sz w:val="20"/>
              </w:rPr>
              <w:t>
2. Басқару органының жұмыс жиілігі.</w:t>
            </w:r>
          </w:p>
          <w:p>
            <w:pPr>
              <w:spacing w:after="20"/>
              <w:ind w:left="20"/>
              <w:jc w:val="both"/>
            </w:pPr>
            <w:r>
              <w:rPr>
                <w:rFonts w:ascii="Times New Roman"/>
                <w:b w:val="false"/>
                <w:i w:val="false"/>
                <w:color w:val="000000"/>
                <w:sz w:val="20"/>
              </w:rPr>
              <w:t>
3. Егер бар болса, қолданылатын шифрлау жүйесін сипаттаңыз.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 …………...ГГц</w:t>
            </w:r>
          </w:p>
          <w:p>
            <w:pPr>
              <w:spacing w:after="20"/>
              <w:ind w:left="20"/>
              <w:jc w:val="both"/>
            </w:pPr>
            <w:r>
              <w:rPr>
                <w:rFonts w:ascii="Times New Roman"/>
                <w:b w:val="false"/>
                <w:i w:val="false"/>
                <w:color w:val="000000"/>
                <w:sz w:val="20"/>
              </w:rPr>
              <w:t>
3.………………………………………………………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өлшемдері, тірек винт қалақтардың аралығын қоса алғанда (тікұшақ тип ПАЖ үшін) және қанаттың кеңдігі (ұшақ тип арналған), Ені, Биіктігі,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p>
            <w:pPr>
              <w:spacing w:after="20"/>
              <w:ind w:left="20"/>
              <w:jc w:val="both"/>
            </w:pPr>
            <w:r>
              <w:rPr>
                <w:rFonts w:ascii="Times New Roman"/>
                <w:b w:val="false"/>
                <w:i w:val="false"/>
                <w:color w:val="000000"/>
                <w:sz w:val="20"/>
              </w:rPr>
              <w:t>
Биіктігі: ……………мм</w:t>
            </w:r>
          </w:p>
          <w:p>
            <w:pPr>
              <w:spacing w:after="20"/>
              <w:ind w:left="20"/>
              <w:jc w:val="both"/>
            </w:pPr>
            <w:r>
              <w:rPr>
                <w:rFonts w:ascii="Times New Roman"/>
                <w:b w:val="false"/>
                <w:i w:val="false"/>
                <w:color w:val="000000"/>
                <w:sz w:val="20"/>
              </w:rPr>
              <w:t>
Ұзындығы: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материалы және әуе винттерінің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жүйелерге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Командалық-бақылау байланысы жоғалған жағдайда авариялық қону немесе ұшуды тоқтату мүмкіндігі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Батареяның зарядын үнемі бақылау.</w:t>
            </w:r>
          </w:p>
          <w:p>
            <w:pPr>
              <w:spacing w:after="20"/>
              <w:ind w:left="20"/>
              <w:jc w:val="both"/>
            </w:pPr>
            <w:r>
              <w:rPr>
                <w:rFonts w:ascii="Times New Roman"/>
                <w:b w:val="false"/>
                <w:i w:val="false"/>
                <w:color w:val="000000"/>
                <w:sz w:val="20"/>
              </w:rPr>
              <w:t>
Отын деңгейін тұрақты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 толық істен шыққан жағдайда дыбыстық және көрнекі сигналдардың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арнасын электромагниттік кедергілерден қорғаудың болуы (егер бар болса, қолданылатын шифрлау жүйесін сипаттаңыз)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жүйелік сипаттамалар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ПӘК-те жарық техникалық жабдықтың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ПӘК-те орнатылуы мүмкін пайдалы жүктеме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декларацияны ұсыну арқылы мен,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берушінің аты-жөні)</w:t>
      </w:r>
    </w:p>
    <w:p>
      <w:pPr>
        <w:spacing w:after="0"/>
        <w:ind w:left="0"/>
        <w:jc w:val="both"/>
      </w:pPr>
      <w:r>
        <w:rPr>
          <w:rFonts w:ascii="Times New Roman"/>
          <w:b w:val="false"/>
          <w:i w:val="false"/>
          <w:color w:val="000000"/>
          <w:sz w:val="28"/>
        </w:rPr>
        <w:t>
      Қазақстан Республикасының азаматтық әуе кемелерінің ұшуға жарамдылығы нормаларына 1-қосымшаның талаптарына ЕЖҰМ 1,5 кг және 25 кг-нан кем ПӘК-пен ПАЖ техникалық сәйкестігін растаймын.</w:t>
      </w:r>
    </w:p>
    <w:p>
      <w:pPr>
        <w:spacing w:after="0"/>
        <w:ind w:left="0"/>
        <w:jc w:val="both"/>
      </w:pPr>
      <w:r>
        <w:rPr>
          <w:rFonts w:ascii="Times New Roman"/>
          <w:b w:val="false"/>
          <w:i w:val="false"/>
          <w:color w:val="000000"/>
          <w:sz w:val="28"/>
        </w:rPr>
        <w:t>
      Көрсетілген ПАЖ жарамды күйде ұстауға және өндіруші көздеген ПАЖ жарамды күйде ұстау жөніндегі барлық талаптарды орындауға міндеттенемін.</w:t>
      </w:r>
    </w:p>
    <w:p>
      <w:pPr>
        <w:spacing w:after="0"/>
        <w:ind w:left="0"/>
        <w:jc w:val="both"/>
      </w:pPr>
      <w:r>
        <w:rPr>
          <w:rFonts w:ascii="Times New Roman"/>
          <w:b w:val="false"/>
          <w:i w:val="false"/>
          <w:color w:val="000000"/>
          <w:sz w:val="28"/>
        </w:rPr>
        <w:t>
      Әскери мақсаттағы өнімдерді, қосарланған мақсаттағы тауарлар мен технологияларды, пиротехникалық құралдарды, уытты және уыттылығы жоғары заттарды пайдалы жүктеме ретінде пайдаланбауға міндеттенемін.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ұйым басшысының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498" w:id="396"/>
    <w:p>
      <w:pPr>
        <w:spacing w:after="0"/>
        <w:ind w:left="0"/>
        <w:jc w:val="left"/>
      </w:pPr>
      <w:r>
        <w:rPr>
          <w:rFonts w:ascii="Times New Roman"/>
          <w:b/>
          <w:i w:val="false"/>
          <w:color w:val="000000"/>
        </w:rPr>
        <w:t xml:space="preserve"> Сәйкестік сертификатын алу үшін өтініш</w:t>
      </w:r>
    </w:p>
    <w:bookmarkEnd w:id="396"/>
    <w:p>
      <w:pPr>
        <w:spacing w:after="0"/>
        <w:ind w:left="0"/>
        <w:jc w:val="both"/>
      </w:pPr>
      <w:r>
        <w:rPr>
          <w:rFonts w:ascii="Times New Roman"/>
          <w:b w:val="false"/>
          <w:i w:val="false"/>
          <w:color w:val="000000"/>
          <w:sz w:val="28"/>
        </w:rPr>
        <w:t>
      Жеке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берушінің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2.Жеке куәліктің немесе паспорттың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3.ЖСН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4.Байланыс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құжаттарды қарауды, сертификаттауды жүргізуді және осы өтінімге қоса </w:t>
      </w:r>
    </w:p>
    <w:p>
      <w:pPr>
        <w:spacing w:after="0"/>
        <w:ind w:left="0"/>
        <w:jc w:val="both"/>
      </w:pPr>
      <w:r>
        <w:rPr>
          <w:rFonts w:ascii="Times New Roman"/>
          <w:b w:val="false"/>
          <w:i w:val="false"/>
          <w:color w:val="000000"/>
          <w:sz w:val="28"/>
        </w:rPr>
        <w:t>
      берілген құжаттарға сәйкес __________ класты _________________________________</w:t>
      </w:r>
    </w:p>
    <w:p>
      <w:pPr>
        <w:spacing w:after="0"/>
        <w:ind w:left="0"/>
        <w:jc w:val="both"/>
      </w:pPr>
      <w:r>
        <w:rPr>
          <w:rFonts w:ascii="Times New Roman"/>
          <w:b w:val="false"/>
          <w:i w:val="false"/>
          <w:color w:val="000000"/>
          <w:sz w:val="28"/>
        </w:rPr>
        <w:t>
       типі (бекітілген қанат), мультироторлы, тікұшақ, гибрид) пилотсыз авиациялық жүйеге сәйкестік сертификатын беруді сұраймын.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Басшының қолы, аты-жөні </w:t>
      </w:r>
    </w:p>
    <w:p>
      <w:pPr>
        <w:spacing w:after="0"/>
        <w:ind w:left="0"/>
        <w:jc w:val="both"/>
      </w:pPr>
      <w:r>
        <w:rPr>
          <w:rFonts w:ascii="Times New Roman"/>
          <w:b w:val="false"/>
          <w:i w:val="false"/>
          <w:color w:val="000000"/>
          <w:sz w:val="28"/>
        </w:rPr>
        <w:t xml:space="preserve">
      Мөр орны (бар болса) </w:t>
      </w:r>
    </w:p>
    <w:p>
      <w:pPr>
        <w:spacing w:after="0"/>
        <w:ind w:left="0"/>
        <w:jc w:val="both"/>
      </w:pPr>
      <w:r>
        <w:rPr>
          <w:rFonts w:ascii="Times New Roman"/>
          <w:b w:val="false"/>
          <w:i w:val="false"/>
          <w:color w:val="000000"/>
          <w:sz w:val="28"/>
        </w:rPr>
        <w:t>
      20__жылғы "__" 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bookmarkStart w:name="z500" w:id="397"/>
    <w:p>
      <w:pPr>
        <w:spacing w:after="0"/>
        <w:ind w:left="0"/>
        <w:jc w:val="left"/>
      </w:pPr>
      <w:r>
        <w:rPr>
          <w:rFonts w:ascii="Times New Roman"/>
          <w:b/>
          <w:i w:val="false"/>
          <w:color w:val="000000"/>
        </w:rPr>
        <w:t xml:space="preserve"> ПАЖ тәжірибелік үлгісін мемлекеттік сынау актісі</w:t>
      </w:r>
    </w:p>
    <w:bookmarkEnd w:id="3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20__ жылғы "___"_____ ____________</w:t>
            </w:r>
          </w:p>
          <w:p>
            <w:pPr>
              <w:spacing w:after="20"/>
              <w:ind w:left="20"/>
              <w:jc w:val="both"/>
            </w:pPr>
            <w:r>
              <w:rPr>
                <w:rFonts w:ascii="Times New Roman"/>
                <w:b w:val="false"/>
                <w:i w:val="false"/>
                <w:color w:val="000000"/>
                <w:sz w:val="20"/>
              </w:rPr>
              <w:t>
Уәкілетті ұйымның</w:t>
            </w:r>
          </w:p>
          <w:p>
            <w:pPr>
              <w:spacing w:after="20"/>
              <w:ind w:left="20"/>
              <w:jc w:val="both"/>
            </w:pPr>
            <w:r>
              <w:rPr>
                <w:rFonts w:ascii="Times New Roman"/>
                <w:b w:val="false"/>
                <w:i w:val="false"/>
                <w:color w:val="000000"/>
                <w:sz w:val="20"/>
              </w:rPr>
              <w:t>
бірінші басшысы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аты-жөні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20__ жылғы "___"_____ ____________</w:t>
            </w:r>
          </w:p>
          <w:p>
            <w:pPr>
              <w:spacing w:after="20"/>
              <w:ind w:left="20"/>
              <w:jc w:val="both"/>
            </w:pPr>
            <w:r>
              <w:rPr>
                <w:rFonts w:ascii="Times New Roman"/>
                <w:b w:val="false"/>
                <w:i w:val="false"/>
                <w:color w:val="000000"/>
                <w:sz w:val="20"/>
              </w:rPr>
              <w:t>
Өндіруші (дайындаушының)</w:t>
            </w:r>
          </w:p>
          <w:p>
            <w:pPr>
              <w:spacing w:after="20"/>
              <w:ind w:left="20"/>
              <w:jc w:val="both"/>
            </w:pPr>
            <w:r>
              <w:rPr>
                <w:rFonts w:ascii="Times New Roman"/>
                <w:b w:val="false"/>
                <w:i w:val="false"/>
                <w:color w:val="000000"/>
                <w:sz w:val="20"/>
              </w:rPr>
              <w:t>
ұйымның</w:t>
            </w:r>
          </w:p>
          <w:p>
            <w:pPr>
              <w:spacing w:after="20"/>
              <w:ind w:left="20"/>
              <w:jc w:val="both"/>
            </w:pPr>
            <w:r>
              <w:rPr>
                <w:rFonts w:ascii="Times New Roman"/>
                <w:b w:val="false"/>
                <w:i w:val="false"/>
                <w:color w:val="000000"/>
                <w:sz w:val="20"/>
              </w:rPr>
              <w:t>
бірінші басшысы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аты-жөні</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(ПАЖ тәжірибелік үлгісінің атауы)</w:t>
      </w:r>
    </w:p>
    <w:p>
      <w:pPr>
        <w:spacing w:after="0"/>
        <w:ind w:left="0"/>
        <w:jc w:val="both"/>
      </w:pPr>
      <w:r>
        <w:rPr>
          <w:rFonts w:ascii="Times New Roman"/>
          <w:b w:val="false"/>
          <w:i w:val="false"/>
          <w:color w:val="000000"/>
          <w:sz w:val="28"/>
        </w:rPr>
        <w:t xml:space="preserve">
      Жасаған өндіруші _________________________________________________________ </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xml:space="preserve">
      Төраға ___________________________________________________________________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Мүшелері:</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20__жылғы ______ "_____" 20__жылғы ______ "_____" аралығында</w:t>
      </w:r>
    </w:p>
    <w:p>
      <w:pPr>
        <w:spacing w:after="0"/>
        <w:ind w:left="0"/>
        <w:jc w:val="both"/>
      </w:pPr>
      <w:r>
        <w:rPr>
          <w:rFonts w:ascii="Times New Roman"/>
          <w:b w:val="false"/>
          <w:i w:val="false"/>
          <w:color w:val="000000"/>
          <w:sz w:val="28"/>
        </w:rPr>
        <w:t xml:space="preserve">
      зауыттық, пайдалану, мемлекеттік сынақтар жүргізді ___________________________ </w:t>
      </w:r>
    </w:p>
    <w:p>
      <w:pPr>
        <w:spacing w:after="0"/>
        <w:ind w:left="0"/>
        <w:jc w:val="both"/>
      </w:pPr>
      <w:r>
        <w:rPr>
          <w:rFonts w:ascii="Times New Roman"/>
          <w:b w:val="false"/>
          <w:i w:val="false"/>
          <w:color w:val="000000"/>
          <w:sz w:val="28"/>
        </w:rPr>
        <w:t>
                                                (ПАЖ тәжірибелік үлгісінің атауы)</w:t>
      </w:r>
    </w:p>
    <w:p>
      <w:pPr>
        <w:spacing w:after="0"/>
        <w:ind w:left="0"/>
        <w:jc w:val="both"/>
      </w:pPr>
      <w:r>
        <w:rPr>
          <w:rFonts w:ascii="Times New Roman"/>
          <w:b w:val="false"/>
          <w:i w:val="false"/>
          <w:color w:val="000000"/>
          <w:sz w:val="28"/>
        </w:rPr>
        <w:t xml:space="preserve">
      Сынақтар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(сынақтар жүргізу алаңы)</w:t>
      </w:r>
    </w:p>
    <w:p>
      <w:pPr>
        <w:spacing w:after="0"/>
        <w:ind w:left="0"/>
        <w:jc w:val="both"/>
      </w:pPr>
      <w:r>
        <w:rPr>
          <w:rFonts w:ascii="Times New Roman"/>
          <w:b w:val="false"/>
          <w:i w:val="false"/>
          <w:color w:val="000000"/>
          <w:sz w:val="28"/>
        </w:rPr>
        <w:t xml:space="preserve">
      _______________________ әзірлеген бағдарламаға және әдістерге сәйкес жүргізілді. </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1. Сынақтардың мақсаты __________________________________________________</w:t>
      </w:r>
    </w:p>
    <w:p>
      <w:pPr>
        <w:spacing w:after="0"/>
        <w:ind w:left="0"/>
        <w:jc w:val="both"/>
      </w:pPr>
      <w:r>
        <w:rPr>
          <w:rFonts w:ascii="Times New Roman"/>
          <w:b w:val="false"/>
          <w:i w:val="false"/>
          <w:color w:val="000000"/>
          <w:sz w:val="28"/>
        </w:rPr>
        <w:t>
      2. Сынақ бағдарламаларының барлық тармақтары бойынша сынақ нәтижелерін баяндау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Қорытынды 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20___жылғы "___"_________ </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20___жылғы "___"_________ </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Коммиссия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20___жылғы "___"_________ </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Сынақ хаттамалары.</w:t>
      </w:r>
    </w:p>
    <w:p>
      <w:pPr>
        <w:spacing w:after="0"/>
        <w:ind w:left="0"/>
        <w:jc w:val="both"/>
      </w:pPr>
      <w:r>
        <w:rPr>
          <w:rFonts w:ascii="Times New Roman"/>
          <w:b w:val="false"/>
          <w:i w:val="false"/>
          <w:color w:val="000000"/>
          <w:sz w:val="28"/>
        </w:rPr>
        <w:t>
      2. Табылған ақаулар, қателер тізбесі және оларды жою бойынша ұсыныстар.</w:t>
      </w:r>
    </w:p>
    <w:p>
      <w:pPr>
        <w:spacing w:after="0"/>
        <w:ind w:left="0"/>
        <w:jc w:val="both"/>
      </w:pPr>
      <w:r>
        <w:rPr>
          <w:rFonts w:ascii="Times New Roman"/>
          <w:b w:val="false"/>
          <w:i w:val="false"/>
          <w:color w:val="000000"/>
          <w:sz w:val="28"/>
        </w:rPr>
        <w:t>
      3. Сынақ есебі.</w:t>
      </w:r>
    </w:p>
    <w:p>
      <w:pPr>
        <w:spacing w:after="0"/>
        <w:ind w:left="0"/>
        <w:jc w:val="both"/>
      </w:pPr>
      <w:r>
        <w:rPr>
          <w:rFonts w:ascii="Times New Roman"/>
          <w:b w:val="false"/>
          <w:i w:val="false"/>
          <w:color w:val="000000"/>
          <w:sz w:val="28"/>
        </w:rPr>
        <w:t>
      4. Басқа да қажетті материалдар.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bookmarkStart w:name="z502" w:id="398"/>
    <w:p>
      <w:pPr>
        <w:spacing w:after="0"/>
        <w:ind w:left="0"/>
        <w:jc w:val="left"/>
      </w:pPr>
      <w:r>
        <w:rPr>
          <w:rFonts w:ascii="Times New Roman"/>
          <w:b/>
          <w:i w:val="false"/>
          <w:color w:val="000000"/>
        </w:rPr>
        <w:t xml:space="preserve"> Пилотсыз авиациялық жүйенің сәйкестігі (сәйкессіздігі) туралы акт</w:t>
      </w:r>
    </w:p>
    <w:bookmarkEnd w:id="398"/>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2. Анықталған сәйкессіздіктер</w:t>
      </w:r>
    </w:p>
    <w:p>
      <w:pPr>
        <w:spacing w:after="0"/>
        <w:ind w:left="0"/>
        <w:jc w:val="both"/>
      </w:pPr>
      <w:r>
        <w:rPr>
          <w:rFonts w:ascii="Times New Roman"/>
          <w:b w:val="false"/>
          <w:i w:val="false"/>
          <w:color w:val="000000"/>
          <w:sz w:val="28"/>
        </w:rPr>
        <w:t>
      3. Қорытындылар</w:t>
      </w:r>
    </w:p>
    <w:p>
      <w:pPr>
        <w:spacing w:after="0"/>
        <w:ind w:left="0"/>
        <w:jc w:val="both"/>
      </w:pPr>
      <w:r>
        <w:rPr>
          <w:rFonts w:ascii="Times New Roman"/>
          <w:b w:val="false"/>
          <w:i w:val="false"/>
          <w:color w:val="000000"/>
          <w:sz w:val="28"/>
        </w:rPr>
        <w:t>
      Азаматтық авиация</w:t>
      </w:r>
    </w:p>
    <w:p>
      <w:pPr>
        <w:spacing w:after="0"/>
        <w:ind w:left="0"/>
        <w:jc w:val="both"/>
      </w:pPr>
      <w:r>
        <w:rPr>
          <w:rFonts w:ascii="Times New Roman"/>
          <w:b w:val="false"/>
          <w:i w:val="false"/>
          <w:color w:val="000000"/>
          <w:sz w:val="28"/>
        </w:rPr>
        <w:t>
      саласындағы уәкілетті ұйымның</w:t>
      </w:r>
    </w:p>
    <w:p>
      <w:pPr>
        <w:spacing w:after="0"/>
        <w:ind w:left="0"/>
        <w:jc w:val="both"/>
      </w:pPr>
      <w:r>
        <w:rPr>
          <w:rFonts w:ascii="Times New Roman"/>
          <w:b w:val="false"/>
          <w:i w:val="false"/>
          <w:color w:val="000000"/>
          <w:sz w:val="28"/>
        </w:rPr>
        <w:t>
      уәкілетті тұлғаның лауазымы қолы аты-жөні</w:t>
      </w:r>
    </w:p>
    <w:p>
      <w:pPr>
        <w:spacing w:after="0"/>
        <w:ind w:left="0"/>
        <w:jc w:val="both"/>
      </w:pPr>
      <w:r>
        <w:rPr>
          <w:rFonts w:ascii="Times New Roman"/>
          <w:b w:val="false"/>
          <w:i w:val="false"/>
          <w:color w:val="000000"/>
          <w:sz w:val="28"/>
        </w:rPr>
        <w:t>
      Актімен таныстырылды:</w:t>
      </w:r>
    </w:p>
    <w:p>
      <w:pPr>
        <w:spacing w:after="0"/>
        <w:ind w:left="0"/>
        <w:jc w:val="both"/>
      </w:pPr>
      <w:r>
        <w:rPr>
          <w:rFonts w:ascii="Times New Roman"/>
          <w:b w:val="false"/>
          <w:i w:val="false"/>
          <w:color w:val="000000"/>
          <w:sz w:val="28"/>
        </w:rPr>
        <w:t>
      Өтініш берушінің лауазымы (бар болса) қолы аты-жөні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 xml:space="preserve">ұшу жүйелерін пайдалану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Нысаны</w:t>
      </w:r>
    </w:p>
    <w:bookmarkStart w:name="z504" w:id="399"/>
    <w:p>
      <w:pPr>
        <w:spacing w:after="0"/>
        <w:ind w:left="0"/>
        <w:jc w:val="left"/>
      </w:pPr>
      <w:r>
        <w:rPr>
          <w:rFonts w:ascii="Times New Roman"/>
          <w:b/>
          <w:i w:val="false"/>
          <w:color w:val="000000"/>
        </w:rPr>
        <w:t xml:space="preserve"> Пилотсыз авиациялық жүйенің сәйкестік сертификаты</w:t>
      </w:r>
    </w:p>
    <w:bookmarkEnd w:id="399"/>
    <w:p>
      <w:pPr>
        <w:spacing w:after="0"/>
        <w:ind w:left="0"/>
        <w:jc w:val="both"/>
      </w:pPr>
      <w:r>
        <w:rPr>
          <w:rFonts w:ascii="Times New Roman"/>
          <w:b w:val="false"/>
          <w:i w:val="false"/>
          <w:color w:val="000000"/>
          <w:sz w:val="28"/>
        </w:rPr>
        <w:t>
      Азаматтық авиация саласындағы уәкілетті ұйымның нышаны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саласындағы уәкілетті ұйымның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мекенжайы</w:t>
            </w:r>
          </w:p>
        </w:tc>
      </w:tr>
    </w:tbl>
    <w:p>
      <w:pPr>
        <w:spacing w:after="0"/>
        <w:ind w:left="0"/>
        <w:jc w:val="both"/>
      </w:pPr>
      <w:r>
        <w:rPr>
          <w:rFonts w:ascii="Times New Roman"/>
          <w:b w:val="false"/>
          <w:i w:val="false"/>
          <w:color w:val="000000"/>
          <w:sz w:val="28"/>
        </w:rPr>
        <w:t>
      ПАЖ Cәйкестік сертификаты Сертификат соответствия ПАЖ</w:t>
      </w:r>
    </w:p>
    <w:p>
      <w:pPr>
        <w:spacing w:after="0"/>
        <w:ind w:left="0"/>
        <w:jc w:val="both"/>
      </w:pPr>
      <w:r>
        <w:rPr>
          <w:rFonts w:ascii="Times New Roman"/>
          <w:b w:val="false"/>
          <w:i w:val="false"/>
          <w:color w:val="000000"/>
          <w:sz w:val="28"/>
        </w:rPr>
        <w:t>
      UAS Certificate of conformity</w:t>
      </w:r>
    </w:p>
    <w:p>
      <w:pPr>
        <w:spacing w:after="0"/>
        <w:ind w:left="0"/>
        <w:jc w:val="both"/>
      </w:pPr>
      <w:r>
        <w:rPr>
          <w:rFonts w:ascii="Times New Roman"/>
          <w:b w:val="false"/>
          <w:i w:val="false"/>
          <w:color w:val="000000"/>
          <w:sz w:val="28"/>
        </w:rPr>
        <w:t>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p>
            <w:pPr>
              <w:spacing w:after="20"/>
              <w:ind w:left="20"/>
              <w:jc w:val="both"/>
            </w:pPr>
            <w:r>
              <w:rPr>
                <w:rFonts w:ascii="Times New Roman"/>
                <w:b w:val="false"/>
                <w:i w:val="false"/>
                <w:color w:val="000000"/>
                <w:sz w:val="20"/>
              </w:rPr>
              <w:t>
Бұйым:</w:t>
            </w:r>
          </w:p>
          <w:p>
            <w:pPr>
              <w:spacing w:after="20"/>
              <w:ind w:left="20"/>
              <w:jc w:val="both"/>
            </w:pPr>
            <w:r>
              <w:rPr>
                <w:rFonts w:ascii="Times New Roman"/>
                <w:b w:val="false"/>
                <w:i w:val="false"/>
                <w:color w:val="000000"/>
                <w:sz w:val="20"/>
              </w:rPr>
              <w:t>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Производитель:</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Manufacturer: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Модель:</w:t>
            </w:r>
          </w:p>
          <w:p>
            <w:pPr>
              <w:spacing w:after="20"/>
              <w:ind w:left="20"/>
              <w:jc w:val="both"/>
            </w:pPr>
            <w:r>
              <w:rPr>
                <w:rFonts w:ascii="Times New Roman"/>
                <w:b w:val="false"/>
                <w:i w:val="false"/>
                <w:color w:val="000000"/>
                <w:sz w:val="20"/>
              </w:rPr>
              <w:t>
Моделі:</w:t>
            </w:r>
          </w:p>
          <w:p>
            <w:pPr>
              <w:spacing w:after="20"/>
              <w:ind w:left="20"/>
              <w:jc w:val="both"/>
            </w:pPr>
            <w:r>
              <w:rPr>
                <w:rFonts w:ascii="Times New Roman"/>
                <w:b w:val="false"/>
                <w:i w:val="false"/>
                <w:color w:val="000000"/>
                <w:sz w:val="20"/>
              </w:rPr>
              <w:t>
Model: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Серийный номер:</w:t>
            </w:r>
          </w:p>
          <w:p>
            <w:pPr>
              <w:spacing w:after="20"/>
              <w:ind w:left="20"/>
              <w:jc w:val="both"/>
            </w:pPr>
            <w:r>
              <w:rPr>
                <w:rFonts w:ascii="Times New Roman"/>
                <w:b w:val="false"/>
                <w:i w:val="false"/>
                <w:color w:val="000000"/>
                <w:sz w:val="20"/>
              </w:rPr>
              <w:t>
Сериялық нөмірі:</w:t>
            </w:r>
          </w:p>
          <w:p>
            <w:pPr>
              <w:spacing w:after="20"/>
              <w:ind w:left="20"/>
              <w:jc w:val="both"/>
            </w:pPr>
            <w:r>
              <w:rPr>
                <w:rFonts w:ascii="Times New Roman"/>
                <w:b w:val="false"/>
                <w:i w:val="false"/>
                <w:color w:val="000000"/>
                <w:sz w:val="20"/>
              </w:rPr>
              <w:t>
Serial number: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 БАС:</w:t>
            </w:r>
          </w:p>
          <w:p>
            <w:pPr>
              <w:spacing w:after="20"/>
              <w:ind w:left="20"/>
              <w:jc w:val="both"/>
            </w:pPr>
            <w:r>
              <w:rPr>
                <w:rFonts w:ascii="Times New Roman"/>
                <w:b w:val="false"/>
                <w:i w:val="false"/>
                <w:color w:val="000000"/>
                <w:sz w:val="20"/>
              </w:rPr>
              <w:t>
ПАЖ класы:</w:t>
            </w:r>
          </w:p>
          <w:p>
            <w:pPr>
              <w:spacing w:after="20"/>
              <w:ind w:left="20"/>
              <w:jc w:val="both"/>
            </w:pPr>
            <w:r>
              <w:rPr>
                <w:rFonts w:ascii="Times New Roman"/>
                <w:b w:val="false"/>
                <w:i w:val="false"/>
                <w:color w:val="000000"/>
                <w:sz w:val="20"/>
              </w:rPr>
              <w:t>
Class of UAS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Тип двигателя:</w:t>
            </w:r>
          </w:p>
          <w:p>
            <w:pPr>
              <w:spacing w:after="20"/>
              <w:ind w:left="20"/>
              <w:jc w:val="both"/>
            </w:pPr>
            <w:r>
              <w:rPr>
                <w:rFonts w:ascii="Times New Roman"/>
                <w:b w:val="false"/>
                <w:i w:val="false"/>
                <w:color w:val="000000"/>
                <w:sz w:val="20"/>
              </w:rPr>
              <w:t>
Қозғалтқыш типі:</w:t>
            </w:r>
          </w:p>
          <w:p>
            <w:pPr>
              <w:spacing w:after="20"/>
              <w:ind w:left="20"/>
              <w:jc w:val="both"/>
            </w:pPr>
            <w:r>
              <w:rPr>
                <w:rFonts w:ascii="Times New Roman"/>
                <w:b w:val="false"/>
                <w:i w:val="false"/>
                <w:color w:val="000000"/>
                <w:sz w:val="20"/>
              </w:rPr>
              <w:t>
Engine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Максимальная</w:t>
            </w:r>
          </w:p>
          <w:p>
            <w:pPr>
              <w:spacing w:after="20"/>
              <w:ind w:left="20"/>
              <w:jc w:val="both"/>
            </w:pPr>
            <w:r>
              <w:rPr>
                <w:rFonts w:ascii="Times New Roman"/>
                <w:b w:val="false"/>
                <w:i w:val="false"/>
                <w:color w:val="000000"/>
                <w:sz w:val="20"/>
              </w:rPr>
              <w:t>
взлетная масса: кг.</w:t>
            </w:r>
          </w:p>
          <w:p>
            <w:pPr>
              <w:spacing w:after="20"/>
              <w:ind w:left="20"/>
              <w:jc w:val="both"/>
            </w:pPr>
            <w:r>
              <w:rPr>
                <w:rFonts w:ascii="Times New Roman"/>
                <w:b w:val="false"/>
                <w:i w:val="false"/>
                <w:color w:val="000000"/>
                <w:sz w:val="20"/>
              </w:rPr>
              <w:t>
Ең жоғарғы ұшу массасы: кг.</w:t>
            </w:r>
          </w:p>
          <w:p>
            <w:pPr>
              <w:spacing w:after="20"/>
              <w:ind w:left="20"/>
              <w:jc w:val="both"/>
            </w:pPr>
            <w:r>
              <w:rPr>
                <w:rFonts w:ascii="Times New Roman"/>
                <w:b w:val="false"/>
                <w:i w:val="false"/>
                <w:color w:val="000000"/>
                <w:sz w:val="20"/>
              </w:rPr>
              <w:t>
Maximum Take off mass (МТОМ):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 выпуска</w:t>
            </w:r>
          </w:p>
          <w:p>
            <w:pPr>
              <w:spacing w:after="20"/>
              <w:ind w:left="20"/>
              <w:jc w:val="both"/>
            </w:pPr>
            <w:r>
              <w:rPr>
                <w:rFonts w:ascii="Times New Roman"/>
                <w:b w:val="false"/>
                <w:i w:val="false"/>
                <w:color w:val="000000"/>
                <w:sz w:val="20"/>
              </w:rPr>
              <w:t>
Шығарылған күні</w:t>
            </w:r>
          </w:p>
          <w:p>
            <w:pPr>
              <w:spacing w:after="20"/>
              <w:ind w:left="20"/>
              <w:jc w:val="both"/>
            </w:pPr>
            <w:r>
              <w:rPr>
                <w:rFonts w:ascii="Times New Roman"/>
                <w:b w:val="false"/>
                <w:i w:val="false"/>
                <w:color w:val="000000"/>
                <w:sz w:val="20"/>
              </w:rPr>
              <w:t>
Date of manufacture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Дата выдачи/ Date of issue : "____" ____________ 20______ ж./ г./ y.</w:t>
            </w:r>
          </w:p>
          <w:p>
            <w:pPr>
              <w:spacing w:after="20"/>
              <w:ind w:left="20"/>
              <w:jc w:val="both"/>
            </w:pPr>
            <w:r>
              <w:rPr>
                <w:rFonts w:ascii="Times New Roman"/>
                <w:b w:val="false"/>
                <w:i w:val="false"/>
                <w:color w:val="000000"/>
                <w:sz w:val="20"/>
              </w:rPr>
              <w:t>
Уәкілетті ұйымның лауазымды адамының қолы:</w:t>
            </w:r>
          </w:p>
          <w:p>
            <w:pPr>
              <w:spacing w:after="20"/>
              <w:ind w:left="20"/>
              <w:jc w:val="both"/>
            </w:pPr>
            <w:r>
              <w:rPr>
                <w:rFonts w:ascii="Times New Roman"/>
                <w:b w:val="false"/>
                <w:i w:val="false"/>
                <w:color w:val="000000"/>
                <w:sz w:val="20"/>
              </w:rPr>
              <w:t>
Подпись должностного лица уполномоченной организации:</w:t>
            </w:r>
          </w:p>
          <w:p>
            <w:pPr>
              <w:spacing w:after="20"/>
              <w:ind w:left="20"/>
              <w:jc w:val="both"/>
            </w:pPr>
            <w:r>
              <w:rPr>
                <w:rFonts w:ascii="Times New Roman"/>
                <w:b w:val="false"/>
                <w:i w:val="false"/>
                <w:color w:val="000000"/>
                <w:sz w:val="20"/>
              </w:rPr>
              <w:t>
Signature of an official of the authorized organization:</w:t>
            </w:r>
          </w:p>
          <w:p>
            <w:pPr>
              <w:spacing w:after="20"/>
              <w:ind w:left="20"/>
              <w:jc w:val="both"/>
            </w:pPr>
            <w:r>
              <w:rPr>
                <w:rFonts w:ascii="Times New Roman"/>
                <w:b w:val="false"/>
                <w:i w:val="false"/>
                <w:color w:val="000000"/>
                <w:sz w:val="20"/>
              </w:rPr>
              <w:t>
___________________Т.А.Ә./ФИО/ Full name</w:t>
            </w:r>
          </w:p>
          <w:p>
            <w:pPr>
              <w:spacing w:after="20"/>
              <w:ind w:left="20"/>
              <w:jc w:val="both"/>
            </w:pPr>
            <w:r>
              <w:rPr>
                <w:rFonts w:ascii="Times New Roman"/>
                <w:b w:val="false"/>
                <w:i w:val="false"/>
                <w:color w:val="000000"/>
                <w:sz w:val="20"/>
              </w:rPr>
              <w:t xml:space="preserve">
Мөр орны/ м.п./stamp </w:t>
            </w:r>
          </w:p>
          <w:p>
            <w:pPr>
              <w:spacing w:after="20"/>
              <w:ind w:left="20"/>
              <w:jc w:val="both"/>
            </w:pPr>
            <w:r>
              <w:rPr>
                <w:rFonts w:ascii="Times New Roman"/>
                <w:b w:val="false"/>
                <w:i w:val="false"/>
                <w:color w:val="000000"/>
                <w:sz w:val="20"/>
              </w:rPr>
              <w:t>
Сертификаттың жарамдылық мерзімі: мерзімсіз.</w:t>
            </w:r>
          </w:p>
          <w:p>
            <w:pPr>
              <w:spacing w:after="20"/>
              <w:ind w:left="20"/>
              <w:jc w:val="both"/>
            </w:pPr>
            <w:r>
              <w:rPr>
                <w:rFonts w:ascii="Times New Roman"/>
                <w:b w:val="false"/>
                <w:i w:val="false"/>
                <w:color w:val="000000"/>
                <w:sz w:val="20"/>
              </w:rPr>
              <w:t>
Срок действия сертификата: бессрочный.</w:t>
            </w:r>
          </w:p>
          <w:p>
            <w:pPr>
              <w:spacing w:after="20"/>
              <w:ind w:left="20"/>
              <w:jc w:val="both"/>
            </w:pPr>
            <w:r>
              <w:rPr>
                <w:rFonts w:ascii="Times New Roman"/>
                <w:b w:val="false"/>
                <w:i w:val="false"/>
                <w:color w:val="000000"/>
                <w:sz w:val="20"/>
              </w:rPr>
              <w:t>
Certificate validity period: indefinite.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506" w:id="400"/>
    <w:p>
      <w:pPr>
        <w:spacing w:after="0"/>
        <w:ind w:left="0"/>
        <w:jc w:val="left"/>
      </w:pPr>
      <w:r>
        <w:rPr>
          <w:rFonts w:ascii="Times New Roman"/>
          <w:b/>
          <w:i w:val="false"/>
          <w:color w:val="000000"/>
        </w:rPr>
        <w:t xml:space="preserve"> Пилотсыз авиациялық жүйені құру бағдарламасының кезеңдері</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орындау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үлгісін талдау және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жүйенің тұжырымдамасы қалыптастырылады және оны іске асырудың әлеуетті техникалық және технологиялық мүмкіндіктері айқындалады.</w:t>
            </w:r>
          </w:p>
          <w:p>
            <w:pPr>
              <w:spacing w:after="20"/>
              <w:ind w:left="20"/>
              <w:jc w:val="both"/>
            </w:pPr>
            <w:r>
              <w:rPr>
                <w:rFonts w:ascii="Times New Roman"/>
                <w:b w:val="false"/>
                <w:i w:val="false"/>
                <w:color w:val="000000"/>
                <w:sz w:val="20"/>
              </w:rPr>
              <w:t>
- ПАЖ техникалық тапсырмасы әзірленуде;</w:t>
            </w:r>
          </w:p>
          <w:p>
            <w:pPr>
              <w:spacing w:after="20"/>
              <w:ind w:left="20"/>
              <w:jc w:val="both"/>
            </w:pPr>
            <w:r>
              <w:rPr>
                <w:rFonts w:ascii="Times New Roman"/>
                <w:b w:val="false"/>
                <w:i w:val="false"/>
                <w:color w:val="000000"/>
                <w:sz w:val="20"/>
              </w:rPr>
              <w:t>
- ПАЖ жаңа құрылыс тұжырымдамасын іске асырудың техникалық және технологиялық мүмкіндіктері анықталады;</w:t>
            </w:r>
          </w:p>
          <w:p>
            <w:pPr>
              <w:spacing w:after="20"/>
              <w:ind w:left="20"/>
              <w:jc w:val="both"/>
            </w:pPr>
            <w:r>
              <w:rPr>
                <w:rFonts w:ascii="Times New Roman"/>
                <w:b w:val="false"/>
                <w:i w:val="false"/>
                <w:color w:val="000000"/>
                <w:sz w:val="20"/>
              </w:rPr>
              <w:t>
- Қажет болған жағдайда ПАЖ сипаттамаларына қойылатын талаптарды қалыптастыру үшін маркетингтік зерттеулер жүргізіледі;</w:t>
            </w:r>
          </w:p>
          <w:p>
            <w:pPr>
              <w:spacing w:after="20"/>
              <w:ind w:left="20"/>
              <w:jc w:val="both"/>
            </w:pPr>
            <w:r>
              <w:rPr>
                <w:rFonts w:ascii="Times New Roman"/>
                <w:b w:val="false"/>
                <w:i w:val="false"/>
                <w:color w:val="000000"/>
                <w:sz w:val="20"/>
              </w:rPr>
              <w:t>
- Жобалық конструкторлық құжаттама (ЖКҚ) әзірленуде;</w:t>
            </w:r>
          </w:p>
          <w:p>
            <w:pPr>
              <w:spacing w:after="20"/>
              <w:ind w:left="20"/>
              <w:jc w:val="both"/>
            </w:pPr>
            <w:r>
              <w:rPr>
                <w:rFonts w:ascii="Times New Roman"/>
                <w:b w:val="false"/>
                <w:i w:val="false"/>
                <w:color w:val="000000"/>
                <w:sz w:val="20"/>
              </w:rPr>
              <w:t>
- Жұмыс конструкторлық құжаттама (ЖҚК) әзірленуде;</w:t>
            </w:r>
          </w:p>
          <w:p>
            <w:pPr>
              <w:spacing w:after="20"/>
              <w:ind w:left="20"/>
              <w:jc w:val="both"/>
            </w:pPr>
            <w:r>
              <w:rPr>
                <w:rFonts w:ascii="Times New Roman"/>
                <w:b w:val="false"/>
                <w:i w:val="false"/>
                <w:color w:val="000000"/>
                <w:sz w:val="20"/>
              </w:rPr>
              <w:t>
Егер әзірлеушінің жобаны іске асыруға мүмкіндігі болмаса, онда ЖҚК дайындаушыға (өндірушіге) беру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әзірленіп жатқан ПАЖ оңтайлы практикалық қолдануды іздеу мақсатында орындалған зерттеу жұмыстары мен маркетингтік зерттеулер туралы есептер негізінде әзірленген техникалық тапсырмамен, сондай-ақ Тапсырыс берушімен келісілген (бар болса) техникалық жобамен немесе әзірлеушінің өзі бекіткен техникалық жобамен аяқталады.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және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ПАЖ тәжірибелік үлгісін жасау үшін жұмыс технологиялық құжаттамасының (ЖТҚ) жиынтығы әзірленуде;</w:t>
            </w:r>
          </w:p>
          <w:p>
            <w:pPr>
              <w:spacing w:after="20"/>
              <w:ind w:left="20"/>
              <w:jc w:val="both"/>
            </w:pPr>
            <w:r>
              <w:rPr>
                <w:rFonts w:ascii="Times New Roman"/>
                <w:b w:val="false"/>
                <w:i w:val="false"/>
                <w:color w:val="000000"/>
                <w:sz w:val="20"/>
              </w:rPr>
              <w:t>
- ПАЖ тәжірибелік үлгісі жасалады;</w:t>
            </w:r>
          </w:p>
          <w:p>
            <w:pPr>
              <w:spacing w:after="20"/>
              <w:ind w:left="20"/>
              <w:jc w:val="both"/>
            </w:pPr>
            <w:r>
              <w:rPr>
                <w:rFonts w:ascii="Times New Roman"/>
                <w:b w:val="false"/>
                <w:i w:val="false"/>
                <w:color w:val="000000"/>
                <w:sz w:val="20"/>
              </w:rPr>
              <w:t>
- ПАЖ тәжірибелік үлгісін салу нәтижелері бойынша ЖТҚ жиынтығы түзетіледі;</w:t>
            </w:r>
          </w:p>
          <w:p>
            <w:pPr>
              <w:spacing w:after="20"/>
              <w:ind w:left="20"/>
              <w:jc w:val="both"/>
            </w:pPr>
            <w:r>
              <w:rPr>
                <w:rFonts w:ascii="Times New Roman"/>
                <w:b w:val="false"/>
                <w:i w:val="false"/>
                <w:color w:val="000000"/>
                <w:sz w:val="20"/>
              </w:rPr>
              <w:t>
- ЖТҚ жиынтығы түзетіледі және қажет болған жағдайда ПАЖ тәжірибелік үлгісі пысықталады.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әзірленген ПАЖ тәжірибелік үлгісінің (өндірілген) аяқталады.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тәжірибелік үлгісін сынау және сертификаттау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ПӘК тәжірибелік үлгісінің алғашқы ұшуы жүзеге асырылуда;</w:t>
            </w:r>
          </w:p>
          <w:p>
            <w:pPr>
              <w:spacing w:after="20"/>
              <w:ind w:left="20"/>
              <w:jc w:val="both"/>
            </w:pPr>
            <w:r>
              <w:rPr>
                <w:rFonts w:ascii="Times New Roman"/>
                <w:b w:val="false"/>
                <w:i w:val="false"/>
                <w:color w:val="000000"/>
                <w:sz w:val="20"/>
              </w:rPr>
              <w:t>
- ПАЖ тәжірибелік үлгісінің, оның жүйелері мен компоненттерін сынаудың барлық көзделген түрлері жүргізіледі;</w:t>
            </w:r>
          </w:p>
          <w:p>
            <w:pPr>
              <w:spacing w:after="20"/>
              <w:ind w:left="20"/>
              <w:jc w:val="both"/>
            </w:pPr>
            <w:r>
              <w:rPr>
                <w:rFonts w:ascii="Times New Roman"/>
                <w:b w:val="false"/>
                <w:i w:val="false"/>
                <w:color w:val="000000"/>
                <w:sz w:val="20"/>
              </w:rPr>
              <w:t>
- Сынақтар аяқталғаннан кейін ПАЖ үлгісін сериялық өндіруге арналған ЖТҚ жиынтығы түзетіледі және белгіленген тәртіппен бекітіледі.</w:t>
            </w:r>
          </w:p>
          <w:p>
            <w:pPr>
              <w:spacing w:after="20"/>
              <w:ind w:left="20"/>
              <w:jc w:val="both"/>
            </w:pPr>
            <w:r>
              <w:rPr>
                <w:rFonts w:ascii="Times New Roman"/>
                <w:b w:val="false"/>
                <w:i w:val="false"/>
                <w:color w:val="000000"/>
                <w:sz w:val="20"/>
              </w:rPr>
              <w:t>
Осы кезеңде осы Қағидаларға ұшу жарамдылық нормаларына 1-қосымшаға сәйкес талаптарды растау үшін сертификаттау жұмыстары жүргізілуде. Сертификаттау жұмыстары барысында ПАЖ тәжірибелік үлгісінің жұмыс конструкторлық құжаттамасын тексеру және түзету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бұдан әрі сериялық өндіріске және сәйкестік сертификатын алуға арналған ПАЖ тәжірибелік үлгісіндегі қабылдау сынақтарының нәтижелері бойынша түзетілген технологиялық және конструкторлық құжаттамамен аяқталады.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ПАЖ сериялық даналары олардың типтік құрылысына сәйкес жасалады;</w:t>
            </w:r>
          </w:p>
          <w:p>
            <w:pPr>
              <w:spacing w:after="20"/>
              <w:ind w:left="20"/>
              <w:jc w:val="both"/>
            </w:pPr>
            <w:r>
              <w:rPr>
                <w:rFonts w:ascii="Times New Roman"/>
                <w:b w:val="false"/>
                <w:i w:val="false"/>
                <w:color w:val="000000"/>
                <w:sz w:val="20"/>
              </w:rPr>
              <w:t>
- Сериялық өндіріс барысында әзірлеуші ПАЖ өндірісін сүйемелдеуді және авторлық қадағалауды жүзеге асырады.</w:t>
            </w:r>
          </w:p>
          <w:p>
            <w:pPr>
              <w:spacing w:after="20"/>
              <w:ind w:left="20"/>
              <w:jc w:val="both"/>
            </w:pPr>
            <w:r>
              <w:rPr>
                <w:rFonts w:ascii="Times New Roman"/>
                <w:b w:val="false"/>
                <w:i w:val="false"/>
                <w:color w:val="000000"/>
                <w:sz w:val="20"/>
              </w:rPr>
              <w:t>
Әрбір сериялық данасы осы Қағидаларға сәйкес сертификаттық тексеруге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сериялық өндіріске қою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Модификация.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тәжірибелік үлгісін пайдалану кезеңінде әзірлеуші / өндіруші ПАЖ жұмысына авторлық қадағалауды, ПАЖ техникалық деректеріне, пайдалану процесінде анықталған ақауларға мониторинг пен талдауды жүзеге асырады. Қажет болған жағдайда пайдаланушы қосалқы бөлшектер тізбесін әзірлеуге қатыса алады және ПАЖ құрылымына түзетулер енгізуді ұсына алады.</w:t>
            </w:r>
          </w:p>
          <w:p>
            <w:pPr>
              <w:spacing w:after="20"/>
              <w:ind w:left="20"/>
              <w:jc w:val="both"/>
            </w:pPr>
            <w:r>
              <w:rPr>
                <w:rFonts w:ascii="Times New Roman"/>
                <w:b w:val="false"/>
                <w:i w:val="false"/>
                <w:color w:val="000000"/>
                <w:sz w:val="20"/>
              </w:rPr>
              <w:t>
Ұшу жарамдылығына, жалпы техникалық сипаттамаларға, қоршаған ортаны қорғауға, ұшу өндірісі саласындағы қауіпсіздік ережелеріне жаңа талаптардың енгізілуіне байланысты ҰАЖ үлкен модификациялауға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әзірлеушінің/өндірушінің ПАЖ конструкциясына өзгерістер енгізу туралы шешімі; модификация бюллетеньдерін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Кәдеге жарату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ПАЖ-ды кәдеге жаратуға ұсыну үшін мыналар негіз болып табылады:</w:t>
            </w:r>
          </w:p>
          <w:p>
            <w:pPr>
              <w:spacing w:after="20"/>
              <w:ind w:left="20"/>
              <w:jc w:val="both"/>
            </w:pPr>
            <w:r>
              <w:rPr>
                <w:rFonts w:ascii="Times New Roman"/>
                <w:b w:val="false"/>
                <w:i w:val="false"/>
                <w:color w:val="000000"/>
                <w:sz w:val="20"/>
              </w:rPr>
              <w:t>
1) пайдалану-техникалық құжаттамада айқындалған бекітілген ресурстардың қолданылу мерзімінің аяқталуы;</w:t>
            </w:r>
          </w:p>
          <w:p>
            <w:pPr>
              <w:spacing w:after="20"/>
              <w:ind w:left="20"/>
              <w:jc w:val="both"/>
            </w:pPr>
            <w:r>
              <w:rPr>
                <w:rFonts w:ascii="Times New Roman"/>
                <w:b w:val="false"/>
                <w:i w:val="false"/>
                <w:color w:val="000000"/>
                <w:sz w:val="20"/>
              </w:rPr>
              <w:t>
2) физикалық тозу (бекітілген ресурстардың мерзімі өткенге дейін);</w:t>
            </w:r>
          </w:p>
          <w:p>
            <w:pPr>
              <w:spacing w:after="20"/>
              <w:ind w:left="20"/>
              <w:jc w:val="both"/>
            </w:pPr>
            <w:r>
              <w:rPr>
                <w:rFonts w:ascii="Times New Roman"/>
                <w:b w:val="false"/>
                <w:i w:val="false"/>
                <w:color w:val="000000"/>
                <w:sz w:val="20"/>
              </w:rPr>
              <w:t>
3) қолайсыз факторлардың әсерінен жөндеу мен қалпына келтірудің экономикалық орынсыздығы;</w:t>
            </w:r>
          </w:p>
          <w:p>
            <w:pPr>
              <w:spacing w:after="20"/>
              <w:ind w:left="20"/>
              <w:jc w:val="both"/>
            </w:pPr>
            <w:r>
              <w:rPr>
                <w:rFonts w:ascii="Times New Roman"/>
                <w:b w:val="false"/>
                <w:i w:val="false"/>
                <w:color w:val="000000"/>
                <w:sz w:val="20"/>
              </w:rPr>
              <w:t>
4) тікелей мақсаты бойынша пайдалану қажеттілігі жоқ;</w:t>
            </w:r>
          </w:p>
          <w:p>
            <w:pPr>
              <w:spacing w:after="20"/>
              <w:ind w:left="20"/>
              <w:jc w:val="both"/>
            </w:pPr>
            <w:r>
              <w:rPr>
                <w:rFonts w:ascii="Times New Roman"/>
                <w:b w:val="false"/>
                <w:i w:val="false"/>
                <w:color w:val="000000"/>
                <w:sz w:val="20"/>
              </w:rPr>
              <w:t>
Кәдеге жарату кезеңінде жоғары сапалы бөлшектерді, жартылай фабрикаттар мен шикізаттарды кейіннен өндірісте немесе авиация саласының мамандарын даярлау жөніндегі .оқу орындары мен оқу орталықтарының зертханалық жабдығы ретінде пайдалану үшін оларды алу мақсатында бөлшектеледі және ПАЖ-ды жекелеген бөліктерге бөлу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ПАЖ-ды пайдаланудан шығару туралы шешімі.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508" w:id="401"/>
    <w:p>
      <w:pPr>
        <w:spacing w:after="0"/>
        <w:ind w:left="0"/>
        <w:jc w:val="left"/>
      </w:pPr>
      <w:r>
        <w:rPr>
          <w:rFonts w:ascii="Times New Roman"/>
          <w:b/>
          <w:i w:val="false"/>
          <w:color w:val="000000"/>
        </w:rPr>
        <w:t xml:space="preserve"> ПАЖ данасын сертификаттауға және сәйкестік куәлігін алуға өтініш</w:t>
      </w:r>
    </w:p>
    <w:bookmarkEnd w:id="401"/>
    <w:p>
      <w:pPr>
        <w:spacing w:after="0"/>
        <w:ind w:left="0"/>
        <w:jc w:val="both"/>
      </w:pPr>
      <w:r>
        <w:rPr>
          <w:rFonts w:ascii="Times New Roman"/>
          <w:b w:val="false"/>
          <w:i w:val="false"/>
          <w:color w:val="000000"/>
          <w:sz w:val="28"/>
        </w:rPr>
        <w:t>
      __________________________________________________ өндірісті</w:t>
      </w:r>
    </w:p>
    <w:p>
      <w:pPr>
        <w:spacing w:after="0"/>
        <w:ind w:left="0"/>
        <w:jc w:val="both"/>
      </w:pPr>
      <w:r>
        <w:rPr>
          <w:rFonts w:ascii="Times New Roman"/>
          <w:b w:val="false"/>
          <w:i w:val="false"/>
          <w:color w:val="000000"/>
          <w:sz w:val="28"/>
        </w:rPr>
        <w:t>
      (меншікті құрастыру (self build), дайындаушы зауыт)</w:t>
      </w:r>
    </w:p>
    <w:p>
      <w:pPr>
        <w:spacing w:after="0"/>
        <w:ind w:left="0"/>
        <w:jc w:val="both"/>
      </w:pPr>
      <w:r>
        <w:rPr>
          <w:rFonts w:ascii="Times New Roman"/>
          <w:b w:val="false"/>
          <w:i w:val="false"/>
          <w:color w:val="000000"/>
          <w:sz w:val="28"/>
        </w:rPr>
        <w:t>
      __________________________________________________ тиесілі</w:t>
      </w:r>
    </w:p>
    <w:p>
      <w:pPr>
        <w:spacing w:after="0"/>
        <w:ind w:left="0"/>
        <w:jc w:val="both"/>
      </w:pPr>
      <w:r>
        <w:rPr>
          <w:rFonts w:ascii="Times New Roman"/>
          <w:b w:val="false"/>
          <w:i w:val="false"/>
          <w:color w:val="000000"/>
          <w:sz w:val="28"/>
        </w:rPr>
        <w:t>
      (жеке тұлға, ұйымның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ұсынылған құжаттарды қарастырып, сертификаттау жүргізіп, ПАЖ класының данасына сәйкестік куәлігін беруіңізді сұраймын.</w:t>
      </w:r>
    </w:p>
    <w:p>
      <w:pPr>
        <w:spacing w:after="0"/>
        <w:ind w:left="0"/>
        <w:jc w:val="both"/>
      </w:pPr>
      <w:r>
        <w:rPr>
          <w:rFonts w:ascii="Times New Roman"/>
          <w:b w:val="false"/>
          <w:i w:val="false"/>
          <w:color w:val="000000"/>
          <w:sz w:val="28"/>
        </w:rPr>
        <w:t>
      ПАЖ туралы негізгі мәліметтерді хабарлаймын:</w:t>
      </w:r>
    </w:p>
    <w:p>
      <w:pPr>
        <w:spacing w:after="0"/>
        <w:ind w:left="0"/>
        <w:jc w:val="both"/>
      </w:pPr>
      <w:r>
        <w:rPr>
          <w:rFonts w:ascii="Times New Roman"/>
          <w:b w:val="false"/>
          <w:i w:val="false"/>
          <w:color w:val="000000"/>
          <w:sz w:val="28"/>
        </w:rPr>
        <w:t>
      1. Конструкция типі: _____________________________________________</w:t>
      </w:r>
    </w:p>
    <w:p>
      <w:pPr>
        <w:spacing w:after="0"/>
        <w:ind w:left="0"/>
        <w:jc w:val="both"/>
      </w:pPr>
      <w:r>
        <w:rPr>
          <w:rFonts w:ascii="Times New Roman"/>
          <w:b w:val="false"/>
          <w:i w:val="false"/>
          <w:color w:val="000000"/>
          <w:sz w:val="28"/>
        </w:rPr>
        <w:t>
      2. Сериялық нөмірі:_____________________________________________</w:t>
      </w:r>
    </w:p>
    <w:p>
      <w:pPr>
        <w:spacing w:after="0"/>
        <w:ind w:left="0"/>
        <w:jc w:val="both"/>
      </w:pPr>
      <w:r>
        <w:rPr>
          <w:rFonts w:ascii="Times New Roman"/>
          <w:b w:val="false"/>
          <w:i w:val="false"/>
          <w:color w:val="000000"/>
          <w:sz w:val="28"/>
        </w:rPr>
        <w:t>
      3. Қозғалтқыш типі:_____________________________________________</w:t>
      </w:r>
    </w:p>
    <w:p>
      <w:pPr>
        <w:spacing w:after="0"/>
        <w:ind w:left="0"/>
        <w:jc w:val="both"/>
      </w:pPr>
      <w:r>
        <w:rPr>
          <w:rFonts w:ascii="Times New Roman"/>
          <w:b w:val="false"/>
          <w:i w:val="false"/>
          <w:color w:val="000000"/>
          <w:sz w:val="28"/>
        </w:rPr>
        <w:t>
      4. Ең жоғары ұшу массасы (ЕЖҰМ), кг: _____________________________</w:t>
      </w:r>
    </w:p>
    <w:p>
      <w:pPr>
        <w:spacing w:after="0"/>
        <w:ind w:left="0"/>
        <w:jc w:val="both"/>
      </w:pPr>
      <w:r>
        <w:rPr>
          <w:rFonts w:ascii="Times New Roman"/>
          <w:b w:val="false"/>
          <w:i w:val="false"/>
          <w:color w:val="000000"/>
          <w:sz w:val="28"/>
        </w:rPr>
        <w:t>
      5. Ең жоғары дамытылатын жылдамдық, м/с _______________________</w:t>
      </w:r>
    </w:p>
    <w:p>
      <w:pPr>
        <w:spacing w:after="0"/>
        <w:ind w:left="0"/>
        <w:jc w:val="both"/>
      </w:pPr>
      <w:r>
        <w:rPr>
          <w:rFonts w:ascii="Times New Roman"/>
          <w:b w:val="false"/>
          <w:i w:val="false"/>
          <w:color w:val="000000"/>
          <w:sz w:val="28"/>
        </w:rPr>
        <w:t>
      6. АКБ типі және сыйымдылығы, мАч______________________________</w:t>
      </w:r>
    </w:p>
    <w:p>
      <w:pPr>
        <w:spacing w:after="0"/>
        <w:ind w:left="0"/>
        <w:jc w:val="both"/>
      </w:pPr>
      <w:r>
        <w:rPr>
          <w:rFonts w:ascii="Times New Roman"/>
          <w:b w:val="false"/>
          <w:i w:val="false"/>
          <w:color w:val="000000"/>
          <w:sz w:val="28"/>
        </w:rPr>
        <w:t>
      7. Пайдалы жүктеме ____________________________________________</w:t>
      </w:r>
    </w:p>
    <w:p>
      <w:pPr>
        <w:spacing w:after="0"/>
        <w:ind w:left="0"/>
        <w:jc w:val="both"/>
      </w:pPr>
      <w:r>
        <w:rPr>
          <w:rFonts w:ascii="Times New Roman"/>
          <w:b w:val="false"/>
          <w:i w:val="false"/>
          <w:color w:val="000000"/>
          <w:sz w:val="28"/>
        </w:rPr>
        <w:t>
      Пайдаланылған конструкторлық құжаттамасы: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(жеке жоба, дайын КҚ, басқа)</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xml:space="preserve">
      ____________/______________________________ 20__жылғы "___" ________ </w:t>
      </w:r>
    </w:p>
    <w:p>
      <w:pPr>
        <w:spacing w:after="0"/>
        <w:ind w:left="0"/>
        <w:jc w:val="both"/>
      </w:pPr>
      <w:r>
        <w:rPr>
          <w:rFonts w:ascii="Times New Roman"/>
          <w:b w:val="false"/>
          <w:i w:val="false"/>
          <w:color w:val="000000"/>
          <w:sz w:val="28"/>
        </w:rPr>
        <w:t>
      қолы             Аты жөні</w:t>
      </w:r>
    </w:p>
    <w:p>
      <w:pPr>
        <w:spacing w:after="0"/>
        <w:ind w:left="0"/>
        <w:jc w:val="both"/>
      </w:pPr>
      <w:r>
        <w:rPr>
          <w:rFonts w:ascii="Times New Roman"/>
          <w:b w:val="false"/>
          <w:i w:val="false"/>
          <w:color w:val="000000"/>
          <w:sz w:val="28"/>
        </w:rPr>
        <w:t>
      М.О. (заңды тұлғалар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510" w:id="402"/>
    <w:p>
      <w:pPr>
        <w:spacing w:after="0"/>
        <w:ind w:left="0"/>
        <w:jc w:val="left"/>
      </w:pPr>
      <w:r>
        <w:rPr>
          <w:rFonts w:ascii="Times New Roman"/>
          <w:b/>
          <w:i w:val="false"/>
          <w:color w:val="000000"/>
        </w:rPr>
        <w:t xml:space="preserve"> Пилотсыз авиациялық жүйе данасының пайдалануға жарамдылығы туралы бағалау актісі</w:t>
      </w:r>
    </w:p>
    <w:bookmarkEnd w:id="402"/>
    <w:p>
      <w:pPr>
        <w:spacing w:after="0"/>
        <w:ind w:left="0"/>
        <w:jc w:val="both"/>
      </w:pPr>
      <w:r>
        <w:rPr>
          <w:rFonts w:ascii="Times New Roman"/>
          <w:b w:val="false"/>
          <w:i w:val="false"/>
          <w:color w:val="000000"/>
          <w:sz w:val="28"/>
        </w:rPr>
        <w:t xml:space="preserve">
      20 __ жылғы "__"_________ ПАЖ______________________________________ </w:t>
      </w:r>
    </w:p>
    <w:p>
      <w:pPr>
        <w:spacing w:after="0"/>
        <w:ind w:left="0"/>
        <w:jc w:val="both"/>
      </w:pPr>
      <w:r>
        <w:rPr>
          <w:rFonts w:ascii="Times New Roman"/>
          <w:b w:val="false"/>
          <w:i w:val="false"/>
          <w:color w:val="000000"/>
          <w:sz w:val="28"/>
        </w:rPr>
        <w:t>
      (ПАЖ моделі / типі / класы, ұйымның атауы)</w:t>
      </w:r>
    </w:p>
    <w:p>
      <w:pPr>
        <w:spacing w:after="0"/>
        <w:ind w:left="0"/>
        <w:jc w:val="both"/>
      </w:pPr>
      <w:r>
        <w:rPr>
          <w:rFonts w:ascii="Times New Roman"/>
          <w:b w:val="false"/>
          <w:i w:val="false"/>
          <w:color w:val="000000"/>
          <w:sz w:val="28"/>
        </w:rPr>
        <w:t>
      азаматтық авиация саласындағы уәкілетті ұйымның техникалық жай-күйі мен ұшуға жарамдылығына бағалау жүргізілді.</w:t>
      </w:r>
    </w:p>
    <w:p>
      <w:pPr>
        <w:spacing w:after="0"/>
        <w:ind w:left="0"/>
        <w:jc w:val="both"/>
      </w:pPr>
      <w:r>
        <w:rPr>
          <w:rFonts w:ascii="Times New Roman"/>
          <w:b w:val="false"/>
          <w:i w:val="false"/>
          <w:color w:val="000000"/>
          <w:sz w:val="28"/>
        </w:rPr>
        <w:t>
      Қорытынды: актінің қорытынды бөлігінде мәлімделген техникалық сипаттамалардың Қазақстан Республикасының азаматтық әуе кемелерінің ұшуға жарамдылығы нормаларына 1-қосымшаның сәйкестігі (сәйкестікті белгілеу қажет) (сәйкессіздігі), сондай-ақ ПАЖ және оның компоненттерінің мәлімделген ұшу және/немесе жұмыс түрлеріне сәйкестігі көрсетіледі.</w:t>
      </w:r>
    </w:p>
    <w:p>
      <w:pPr>
        <w:spacing w:after="0"/>
        <w:ind w:left="0"/>
        <w:jc w:val="both"/>
      </w:pPr>
      <w:r>
        <w:rPr>
          <w:rFonts w:ascii="Times New Roman"/>
          <w:b w:val="false"/>
          <w:i w:val="false"/>
          <w:color w:val="000000"/>
          <w:sz w:val="28"/>
        </w:rPr>
        <w:t>
      Азаматтық авиация</w:t>
      </w:r>
    </w:p>
    <w:p>
      <w:pPr>
        <w:spacing w:after="0"/>
        <w:ind w:left="0"/>
        <w:jc w:val="both"/>
      </w:pPr>
      <w:r>
        <w:rPr>
          <w:rFonts w:ascii="Times New Roman"/>
          <w:b w:val="false"/>
          <w:i w:val="false"/>
          <w:color w:val="000000"/>
          <w:sz w:val="28"/>
        </w:rPr>
        <w:t>
      саласындағы уәкілетті ұйымның</w:t>
      </w:r>
    </w:p>
    <w:p>
      <w:pPr>
        <w:spacing w:after="0"/>
        <w:ind w:left="0"/>
        <w:jc w:val="both"/>
      </w:pPr>
      <w:r>
        <w:rPr>
          <w:rFonts w:ascii="Times New Roman"/>
          <w:b w:val="false"/>
          <w:i w:val="false"/>
          <w:color w:val="000000"/>
          <w:sz w:val="28"/>
        </w:rPr>
        <w:t>
      уәкілетті тұлғаның лауазымы             қолы             Аты-жөні</w:t>
      </w:r>
    </w:p>
    <w:p>
      <w:pPr>
        <w:spacing w:after="0"/>
        <w:ind w:left="0"/>
        <w:jc w:val="both"/>
      </w:pPr>
      <w:r>
        <w:rPr>
          <w:rFonts w:ascii="Times New Roman"/>
          <w:b w:val="false"/>
          <w:i w:val="false"/>
          <w:color w:val="000000"/>
          <w:sz w:val="28"/>
        </w:rPr>
        <w:t>
      Техникалық комиссия мүшелері (бар болса):</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20 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000000"/>
          <w:sz w:val="28"/>
        </w:rPr>
        <w:t>
      Нысан</w:t>
      </w:r>
    </w:p>
    <w:bookmarkStart w:name="z512" w:id="403"/>
    <w:p>
      <w:pPr>
        <w:spacing w:after="0"/>
        <w:ind w:left="0"/>
        <w:jc w:val="left"/>
      </w:pPr>
      <w:r>
        <w:rPr>
          <w:rFonts w:ascii="Times New Roman"/>
          <w:b/>
          <w:i w:val="false"/>
          <w:color w:val="000000"/>
        </w:rPr>
        <w:t xml:space="preserve"> ПАЖ данасының сәйкестік туралы куәлігі </w:t>
      </w:r>
    </w:p>
    <w:bookmarkEnd w:id="403"/>
    <w:p>
      <w:pPr>
        <w:spacing w:after="0"/>
        <w:ind w:left="0"/>
        <w:jc w:val="both"/>
      </w:pPr>
      <w:r>
        <w:rPr>
          <w:rFonts w:ascii="Times New Roman"/>
          <w:b w:val="false"/>
          <w:i w:val="false"/>
          <w:color w:val="000000"/>
          <w:sz w:val="28"/>
        </w:rPr>
        <w:t>
      Нышаны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мекенжайы</w:t>
            </w:r>
          </w:p>
        </w:tc>
      </w:tr>
    </w:tbl>
    <w:p>
      <w:pPr>
        <w:spacing w:after="0"/>
        <w:ind w:left="0"/>
        <w:jc w:val="both"/>
      </w:pPr>
      <w:r>
        <w:rPr>
          <w:rFonts w:ascii="Times New Roman"/>
          <w:b w:val="false"/>
          <w:i w:val="false"/>
          <w:color w:val="000000"/>
          <w:sz w:val="28"/>
        </w:rPr>
        <w:t>
      ПАЖ сәйкестігі туралы куәлік Удостоверение соответствия ПАЖ</w:t>
      </w:r>
    </w:p>
    <w:p>
      <w:pPr>
        <w:spacing w:after="0"/>
        <w:ind w:left="0"/>
        <w:jc w:val="both"/>
      </w:pPr>
      <w:r>
        <w:rPr>
          <w:rFonts w:ascii="Times New Roman"/>
          <w:b w:val="false"/>
          <w:i w:val="false"/>
          <w:color w:val="000000"/>
          <w:sz w:val="28"/>
        </w:rPr>
        <w:t>
      UAS Identification of conformity</w:t>
      </w:r>
    </w:p>
    <w:p>
      <w:pPr>
        <w:spacing w:after="0"/>
        <w:ind w:left="0"/>
        <w:jc w:val="both"/>
      </w:pPr>
      <w:r>
        <w:rPr>
          <w:rFonts w:ascii="Times New Roman"/>
          <w:b w:val="false"/>
          <w:i w:val="false"/>
          <w:color w:val="000000"/>
          <w:sz w:val="28"/>
        </w:rPr>
        <w:t>
      (конструкция типі, моделі, атауы)</w:t>
      </w:r>
    </w:p>
    <w:p>
      <w:pPr>
        <w:spacing w:after="0"/>
        <w:ind w:left="0"/>
        <w:jc w:val="both"/>
      </w:pPr>
      <w:r>
        <w:rPr>
          <w:rFonts w:ascii="Times New Roman"/>
          <w:b w:val="false"/>
          <w:i w:val="false"/>
          <w:color w:val="000000"/>
          <w:sz w:val="28"/>
        </w:rPr>
        <w:t>
      Пилотсыз авиациялық жүйенің данасы</w:t>
      </w:r>
    </w:p>
    <w:p>
      <w:pPr>
        <w:spacing w:after="0"/>
        <w:ind w:left="0"/>
        <w:jc w:val="both"/>
      </w:pPr>
      <w:r>
        <w:rPr>
          <w:rFonts w:ascii="Times New Roman"/>
          <w:b w:val="false"/>
          <w:i w:val="false"/>
          <w:color w:val="000000"/>
          <w:sz w:val="28"/>
        </w:rPr>
        <w:t xml:space="preserve">
      Сериялық нөмір (бар болса)_________________ шығарылған күні </w:t>
      </w:r>
    </w:p>
    <w:p>
      <w:pPr>
        <w:spacing w:after="0"/>
        <w:ind w:left="0"/>
        <w:jc w:val="both"/>
      </w:pPr>
      <w:r>
        <w:rPr>
          <w:rFonts w:ascii="Times New Roman"/>
          <w:b w:val="false"/>
          <w:i w:val="false"/>
          <w:color w:val="000000"/>
          <w:sz w:val="28"/>
        </w:rPr>
        <w:t>
      20__жылғы "___"__________</w:t>
      </w:r>
    </w:p>
    <w:p>
      <w:pPr>
        <w:spacing w:after="0"/>
        <w:ind w:left="0"/>
        <w:jc w:val="both"/>
      </w:pPr>
      <w:r>
        <w:rPr>
          <w:rFonts w:ascii="Times New Roman"/>
          <w:b w:val="false"/>
          <w:i w:val="false"/>
          <w:color w:val="000000"/>
          <w:sz w:val="28"/>
        </w:rPr>
        <w:t>
      Қазақстан Республикасындағы пилотсыз авиациялық жүйесінің данасына қойылатын белгіленген талаптарға сәйкес келеді.</w:t>
      </w:r>
    </w:p>
    <w:p>
      <w:pPr>
        <w:spacing w:after="0"/>
        <w:ind w:left="0"/>
        <w:jc w:val="both"/>
      </w:pPr>
      <w:r>
        <w:rPr>
          <w:rFonts w:ascii="Times New Roman"/>
          <w:b w:val="false"/>
          <w:i w:val="false"/>
          <w:color w:val="000000"/>
          <w:sz w:val="28"/>
        </w:rPr>
        <w:t>
      Пилотсыз авиациялық жүйенің бірлік данасының негізгі пайдалану шектеулері мен сипаттамалары осы куәліктің ажырамас бөлігі болып табылатын деректер картасында қамтылады.</w:t>
      </w:r>
    </w:p>
    <w:p>
      <w:pPr>
        <w:spacing w:after="0"/>
        <w:ind w:left="0"/>
        <w:jc w:val="both"/>
      </w:pPr>
      <w:r>
        <w:rPr>
          <w:rFonts w:ascii="Times New Roman"/>
          <w:b w:val="false"/>
          <w:i w:val="false"/>
          <w:color w:val="000000"/>
          <w:sz w:val="28"/>
        </w:rPr>
        <w:t>
      Азаматтық авиация саласындағы уәкілетті ұйымның уәкілетті тұлғасы</w:t>
      </w:r>
    </w:p>
    <w:p>
      <w:pPr>
        <w:spacing w:after="0"/>
        <w:ind w:left="0"/>
        <w:jc w:val="both"/>
      </w:pPr>
      <w:r>
        <w:rPr>
          <w:rFonts w:ascii="Times New Roman"/>
          <w:b w:val="false"/>
          <w:i w:val="false"/>
          <w:color w:val="000000"/>
          <w:sz w:val="28"/>
        </w:rPr>
        <w:t xml:space="preserve">
      __________/_______________________________/ 20__ жылғы "___" ___________ </w:t>
      </w:r>
    </w:p>
    <w:p>
      <w:pPr>
        <w:spacing w:after="0"/>
        <w:ind w:left="0"/>
        <w:jc w:val="both"/>
      </w:pPr>
      <w:r>
        <w:rPr>
          <w:rFonts w:ascii="Times New Roman"/>
          <w:b w:val="false"/>
          <w:i w:val="false"/>
          <w:color w:val="000000"/>
          <w:sz w:val="28"/>
        </w:rPr>
        <w:t>
       қолы Аты жөні (бар болса)</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Нысан</w:t>
      </w:r>
    </w:p>
    <w:bookmarkStart w:name="z514" w:id="404"/>
    <w:p>
      <w:pPr>
        <w:spacing w:after="0"/>
        <w:ind w:left="0"/>
        <w:jc w:val="left"/>
      </w:pPr>
      <w:r>
        <w:rPr>
          <w:rFonts w:ascii="Times New Roman"/>
          <w:b/>
          <w:i w:val="false"/>
          <w:color w:val="000000"/>
        </w:rPr>
        <w:t xml:space="preserve"> ДЕРЕКТЕР КАРТАСЫ</w:t>
      </w:r>
    </w:p>
    <w:bookmarkEnd w:id="404"/>
    <w:p>
      <w:pPr>
        <w:spacing w:after="0"/>
        <w:ind w:left="0"/>
        <w:jc w:val="both"/>
      </w:pPr>
      <w:r>
        <w:rPr>
          <w:rFonts w:ascii="Times New Roman"/>
          <w:b w:val="false"/>
          <w:i w:val="false"/>
          <w:color w:val="000000"/>
          <w:sz w:val="28"/>
        </w:rPr>
        <w:t>
      (пилотсыз авиациялық жүйенің данасы)</w:t>
      </w:r>
    </w:p>
    <w:p>
      <w:pPr>
        <w:spacing w:after="0"/>
        <w:ind w:left="0"/>
        <w:jc w:val="both"/>
      </w:pPr>
      <w:r>
        <w:rPr>
          <w:rFonts w:ascii="Times New Roman"/>
          <w:b w:val="false"/>
          <w:i w:val="false"/>
          <w:color w:val="000000"/>
          <w:sz w:val="28"/>
        </w:rPr>
        <w:t>
      Осы деректер картасы 20 __ жылғы "___"______________ № _ _ _ сәйкестік куәлігінің ажырамас бөлігі болып табылады және ұшақсыз авиациялық жүйе данасының негізгі пайдалану шектеулері мен сипаттамаларын қамтиды.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(ЕЖҰМ типі, жіктеуіші, ПАЖ моделі)</w:t>
      </w:r>
    </w:p>
    <w:p>
      <w:pPr>
        <w:spacing w:after="0"/>
        <w:ind w:left="0"/>
        <w:jc w:val="both"/>
      </w:pPr>
      <w:r>
        <w:rPr>
          <w:rFonts w:ascii="Times New Roman"/>
          <w:b w:val="false"/>
          <w:i w:val="false"/>
          <w:color w:val="000000"/>
          <w:sz w:val="28"/>
        </w:rPr>
        <w:t>
      1. Қозғалтқыш (қозғалтқыштар)_____________________________________</w:t>
      </w:r>
    </w:p>
    <w:p>
      <w:pPr>
        <w:spacing w:after="0"/>
        <w:ind w:left="0"/>
        <w:jc w:val="both"/>
      </w:pPr>
      <w:r>
        <w:rPr>
          <w:rFonts w:ascii="Times New Roman"/>
          <w:b w:val="false"/>
          <w:i w:val="false"/>
          <w:color w:val="000000"/>
          <w:sz w:val="28"/>
        </w:rPr>
        <w:t>
      қуат, Вт ________</w:t>
      </w:r>
    </w:p>
    <w:p>
      <w:pPr>
        <w:spacing w:after="0"/>
        <w:ind w:left="0"/>
        <w:jc w:val="both"/>
      </w:pPr>
      <w:r>
        <w:rPr>
          <w:rFonts w:ascii="Times New Roman"/>
          <w:b w:val="false"/>
          <w:i w:val="false"/>
          <w:color w:val="000000"/>
          <w:sz w:val="28"/>
        </w:rPr>
        <w:t>
      2. Әуе винті _____________________________________________________</w:t>
      </w:r>
    </w:p>
    <w:p>
      <w:pPr>
        <w:spacing w:after="0"/>
        <w:ind w:left="0"/>
        <w:jc w:val="both"/>
      </w:pPr>
      <w:r>
        <w:rPr>
          <w:rFonts w:ascii="Times New Roman"/>
          <w:b w:val="false"/>
          <w:i w:val="false"/>
          <w:color w:val="000000"/>
          <w:sz w:val="28"/>
        </w:rPr>
        <w:t>
      3. Отын (ішкі жану қозғалтқышы орнатылған кезде)___________________</w:t>
      </w:r>
    </w:p>
    <w:p>
      <w:pPr>
        <w:spacing w:after="0"/>
        <w:ind w:left="0"/>
        <w:jc w:val="both"/>
      </w:pPr>
      <w:r>
        <w:rPr>
          <w:rFonts w:ascii="Times New Roman"/>
          <w:b w:val="false"/>
          <w:i w:val="false"/>
          <w:color w:val="000000"/>
          <w:sz w:val="28"/>
        </w:rPr>
        <w:t>
      4. АКБ түрі, сыйымдылығы_________________________________________</w:t>
      </w:r>
    </w:p>
    <w:p>
      <w:pPr>
        <w:spacing w:after="0"/>
        <w:ind w:left="0"/>
        <w:jc w:val="both"/>
      </w:pPr>
      <w:r>
        <w:rPr>
          <w:rFonts w:ascii="Times New Roman"/>
          <w:b w:val="false"/>
          <w:i w:val="false"/>
          <w:color w:val="000000"/>
          <w:sz w:val="28"/>
        </w:rPr>
        <w:t>
      5. Бағдарламалық қамтылым_______________________________________</w:t>
      </w:r>
    </w:p>
    <w:p>
      <w:pPr>
        <w:spacing w:after="0"/>
        <w:ind w:left="0"/>
        <w:jc w:val="both"/>
      </w:pPr>
      <w:r>
        <w:rPr>
          <w:rFonts w:ascii="Times New Roman"/>
          <w:b w:val="false"/>
          <w:i w:val="false"/>
          <w:color w:val="000000"/>
          <w:sz w:val="28"/>
        </w:rPr>
        <w:t>
      6. Ең жоғары ұшу массасы, кг_____ __________________________________</w:t>
      </w:r>
    </w:p>
    <w:p>
      <w:pPr>
        <w:spacing w:after="0"/>
        <w:ind w:left="0"/>
        <w:jc w:val="both"/>
      </w:pPr>
      <w:r>
        <w:rPr>
          <w:rFonts w:ascii="Times New Roman"/>
          <w:b w:val="false"/>
          <w:i w:val="false"/>
          <w:color w:val="000000"/>
          <w:sz w:val="28"/>
        </w:rPr>
        <w:t>
      7. Жылдамдық шектеулері</w:t>
      </w:r>
    </w:p>
    <w:p>
      <w:pPr>
        <w:spacing w:after="0"/>
        <w:ind w:left="0"/>
        <w:jc w:val="both"/>
      </w:pPr>
      <w:r>
        <w:rPr>
          <w:rFonts w:ascii="Times New Roman"/>
          <w:b w:val="false"/>
          <w:i w:val="false"/>
          <w:color w:val="000000"/>
          <w:sz w:val="28"/>
        </w:rPr>
        <w:t>
      1) ең жоғары рұқсат етілген, км/с____________________________________</w:t>
      </w:r>
    </w:p>
    <w:p>
      <w:pPr>
        <w:spacing w:after="0"/>
        <w:ind w:left="0"/>
        <w:jc w:val="both"/>
      </w:pPr>
      <w:r>
        <w:rPr>
          <w:rFonts w:ascii="Times New Roman"/>
          <w:b w:val="false"/>
          <w:i w:val="false"/>
          <w:color w:val="000000"/>
          <w:sz w:val="28"/>
        </w:rPr>
        <w:t>
      2) ең төмен рұқсат етілген, км/с_____________________________________</w:t>
      </w:r>
    </w:p>
    <w:p>
      <w:pPr>
        <w:spacing w:after="0"/>
        <w:ind w:left="0"/>
        <w:jc w:val="both"/>
      </w:pPr>
      <w:r>
        <w:rPr>
          <w:rFonts w:ascii="Times New Roman"/>
          <w:b w:val="false"/>
          <w:i w:val="false"/>
          <w:color w:val="000000"/>
          <w:sz w:val="28"/>
        </w:rPr>
        <w:t>
      8. Ұшуларды орындауға арналған метеожағдайлар:</w:t>
      </w:r>
    </w:p>
    <w:p>
      <w:pPr>
        <w:spacing w:after="0"/>
        <w:ind w:left="0"/>
        <w:jc w:val="both"/>
      </w:pPr>
      <w:r>
        <w:rPr>
          <w:rFonts w:ascii="Times New Roman"/>
          <w:b w:val="false"/>
          <w:i w:val="false"/>
          <w:color w:val="000000"/>
          <w:sz w:val="28"/>
        </w:rPr>
        <w:t>
      1) жел, м/с_______________________________________________________</w:t>
      </w:r>
    </w:p>
    <w:p>
      <w:pPr>
        <w:spacing w:after="0"/>
        <w:ind w:left="0"/>
        <w:jc w:val="both"/>
      </w:pPr>
      <w:r>
        <w:rPr>
          <w:rFonts w:ascii="Times New Roman"/>
          <w:b w:val="false"/>
          <w:i w:val="false"/>
          <w:color w:val="000000"/>
          <w:sz w:val="28"/>
        </w:rPr>
        <w:t>
      2) қоршаған ауаның температурасы, град. С0__________________________</w:t>
      </w:r>
    </w:p>
    <w:p>
      <w:pPr>
        <w:spacing w:after="0"/>
        <w:ind w:left="0"/>
        <w:jc w:val="both"/>
      </w:pPr>
      <w:r>
        <w:rPr>
          <w:rFonts w:ascii="Times New Roman"/>
          <w:b w:val="false"/>
          <w:i w:val="false"/>
          <w:color w:val="000000"/>
          <w:sz w:val="28"/>
        </w:rPr>
        <w:t>
      3) жауын-шашынның болуы ________________________________________</w:t>
      </w:r>
    </w:p>
    <w:p>
      <w:pPr>
        <w:spacing w:after="0"/>
        <w:ind w:left="0"/>
        <w:jc w:val="both"/>
      </w:pPr>
      <w:r>
        <w:rPr>
          <w:rFonts w:ascii="Times New Roman"/>
          <w:b w:val="false"/>
          <w:i w:val="false"/>
          <w:color w:val="000000"/>
          <w:sz w:val="28"/>
        </w:rPr>
        <w:t>
      9. Операциялар санатында ПАЖ пайдалануға жол берілмейді:____________</w:t>
      </w:r>
    </w:p>
    <w:p>
      <w:pPr>
        <w:spacing w:after="0"/>
        <w:ind w:left="0"/>
        <w:jc w:val="both"/>
      </w:pPr>
      <w:r>
        <w:rPr>
          <w:rFonts w:ascii="Times New Roman"/>
          <w:b w:val="false"/>
          <w:i w:val="false"/>
          <w:color w:val="000000"/>
          <w:sz w:val="28"/>
        </w:rPr>
        <w:t>
       Азаматтық авиация саласындағы уәкілетті ұйымның уәкілетті тұлғасы: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Аты жөні (бар болса)</w:t>
      </w:r>
    </w:p>
    <w:p>
      <w:pPr>
        <w:spacing w:after="0"/>
        <w:ind w:left="0"/>
        <w:jc w:val="both"/>
      </w:pPr>
      <w:r>
        <w:rPr>
          <w:rFonts w:ascii="Times New Roman"/>
          <w:b w:val="false"/>
          <w:i w:val="false"/>
          <w:color w:val="000000"/>
          <w:sz w:val="28"/>
        </w:rPr>
        <w:t>
       М.О.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Нысан</w:t>
      </w:r>
    </w:p>
    <w:bookmarkStart w:name="z516" w:id="405"/>
    <w:p>
      <w:pPr>
        <w:spacing w:after="0"/>
        <w:ind w:left="0"/>
        <w:jc w:val="left"/>
      </w:pPr>
      <w:r>
        <w:rPr>
          <w:rFonts w:ascii="Times New Roman"/>
          <w:b/>
          <w:i w:val="false"/>
          <w:color w:val="000000"/>
        </w:rPr>
        <w:t xml:space="preserve"> Ұшуға жарамдылық сертификатын алуға өтініш</w:t>
      </w:r>
    </w:p>
    <w:bookmarkEnd w:id="405"/>
    <w:p>
      <w:pPr>
        <w:spacing w:after="0"/>
        <w:ind w:left="0"/>
        <w:jc w:val="both"/>
      </w:pPr>
      <w:r>
        <w:rPr>
          <w:rFonts w:ascii="Times New Roman"/>
          <w:b w:val="false"/>
          <w:i w:val="false"/>
          <w:color w:val="000000"/>
          <w:sz w:val="28"/>
        </w:rPr>
        <w:t>
      1. Құжаттарды қарауды, сертификаттауды жүргізуді және Мемлекеттік тізілімге ____ жылғы "__"________№___ енгізілген пилотсыз ұшу авиациялық жүйесіне сертификат беруді сұраймын</w:t>
      </w:r>
    </w:p>
    <w:p>
      <w:pPr>
        <w:spacing w:after="0"/>
        <w:ind w:left="0"/>
        <w:jc w:val="both"/>
      </w:pPr>
      <w:r>
        <w:rPr>
          <w:rFonts w:ascii="Times New Roman"/>
          <w:b w:val="false"/>
          <w:i w:val="false"/>
          <w:color w:val="000000"/>
          <w:sz w:val="28"/>
        </w:rPr>
        <w:t>
      Типі, моделі _______________________________________________________</w:t>
      </w:r>
    </w:p>
    <w:p>
      <w:pPr>
        <w:spacing w:after="0"/>
        <w:ind w:left="0"/>
        <w:jc w:val="both"/>
      </w:pPr>
      <w:r>
        <w:rPr>
          <w:rFonts w:ascii="Times New Roman"/>
          <w:b w:val="false"/>
          <w:i w:val="false"/>
          <w:color w:val="000000"/>
          <w:sz w:val="28"/>
        </w:rPr>
        <w:t>
      ПАЖ сериялық (зауыттық) нөмірі _____________________________________</w:t>
      </w:r>
    </w:p>
    <w:p>
      <w:pPr>
        <w:spacing w:after="0"/>
        <w:ind w:left="0"/>
        <w:jc w:val="both"/>
      </w:pPr>
      <w:r>
        <w:rPr>
          <w:rFonts w:ascii="Times New Roman"/>
          <w:b w:val="false"/>
          <w:i w:val="false"/>
          <w:color w:val="000000"/>
          <w:sz w:val="28"/>
        </w:rPr>
        <w:t>
      ПАЖ шығарылған күні ______________________________________________</w:t>
      </w:r>
    </w:p>
    <w:p>
      <w:pPr>
        <w:spacing w:after="0"/>
        <w:ind w:left="0"/>
        <w:jc w:val="both"/>
      </w:pPr>
      <w:r>
        <w:rPr>
          <w:rFonts w:ascii="Times New Roman"/>
          <w:b w:val="false"/>
          <w:i w:val="false"/>
          <w:color w:val="000000"/>
          <w:sz w:val="28"/>
        </w:rPr>
        <w:t>
      Өндірушінің атауы _________________________________________________</w:t>
      </w:r>
    </w:p>
    <w:p>
      <w:pPr>
        <w:spacing w:after="0"/>
        <w:ind w:left="0"/>
        <w:jc w:val="both"/>
      </w:pPr>
      <w:r>
        <w:rPr>
          <w:rFonts w:ascii="Times New Roman"/>
          <w:b w:val="false"/>
          <w:i w:val="false"/>
          <w:color w:val="000000"/>
          <w:sz w:val="28"/>
        </w:rPr>
        <w:t>
      Өндіруші мемлекет ________________________________________________</w:t>
      </w:r>
    </w:p>
    <w:p>
      <w:pPr>
        <w:spacing w:after="0"/>
        <w:ind w:left="0"/>
        <w:jc w:val="both"/>
      </w:pPr>
      <w:r>
        <w:rPr>
          <w:rFonts w:ascii="Times New Roman"/>
          <w:b w:val="false"/>
          <w:i w:val="false"/>
          <w:color w:val="000000"/>
          <w:sz w:val="28"/>
        </w:rPr>
        <w:t>
      Сертификат типі:</w:t>
      </w:r>
    </w:p>
    <w:p>
      <w:pPr>
        <w:spacing w:after="0"/>
        <w:ind w:left="0"/>
        <w:jc w:val="both"/>
      </w:pPr>
      <w:r>
        <w:rPr>
          <w:rFonts w:ascii="Times New Roman"/>
          <w:b w:val="false"/>
          <w:i w:val="false"/>
          <w:color w:val="000000"/>
          <w:sz w:val="28"/>
        </w:rPr>
        <w:t>
      № ________ берілген күні ___________________________________________</w:t>
      </w:r>
    </w:p>
    <w:p>
      <w:pPr>
        <w:spacing w:after="0"/>
        <w:ind w:left="0"/>
        <w:jc w:val="both"/>
      </w:pPr>
      <w:r>
        <w:rPr>
          <w:rFonts w:ascii="Times New Roman"/>
          <w:b w:val="false"/>
          <w:i w:val="false"/>
          <w:color w:val="000000"/>
          <w:sz w:val="28"/>
        </w:rPr>
        <w:t>
      2. Өтініш беруші туралы мәліметтер:</w:t>
      </w:r>
    </w:p>
    <w:p>
      <w:pPr>
        <w:spacing w:after="0"/>
        <w:ind w:left="0"/>
        <w:jc w:val="both"/>
      </w:pPr>
      <w:r>
        <w:rPr>
          <w:rFonts w:ascii="Times New Roman"/>
          <w:b w:val="false"/>
          <w:i w:val="false"/>
          <w:color w:val="000000"/>
          <w:sz w:val="28"/>
        </w:rPr>
        <w:t>
      Мекенжайы_______________________________________________________</w:t>
      </w:r>
    </w:p>
    <w:p>
      <w:pPr>
        <w:spacing w:after="0"/>
        <w:ind w:left="0"/>
        <w:jc w:val="both"/>
      </w:pPr>
      <w:r>
        <w:rPr>
          <w:rFonts w:ascii="Times New Roman"/>
          <w:b w:val="false"/>
          <w:i w:val="false"/>
          <w:color w:val="000000"/>
          <w:sz w:val="28"/>
        </w:rPr>
        <w:t>
      Телефоны: _____________________</w:t>
      </w:r>
    </w:p>
    <w:p>
      <w:pPr>
        <w:spacing w:after="0"/>
        <w:ind w:left="0"/>
        <w:jc w:val="both"/>
      </w:pPr>
      <w:r>
        <w:rPr>
          <w:rFonts w:ascii="Times New Roman"/>
          <w:b w:val="false"/>
          <w:i w:val="false"/>
          <w:color w:val="000000"/>
          <w:sz w:val="28"/>
        </w:rPr>
        <w:t>
      Электрондық поштаның мекенжайы _________________________________</w:t>
      </w:r>
    </w:p>
    <w:p>
      <w:pPr>
        <w:spacing w:after="0"/>
        <w:ind w:left="0"/>
        <w:jc w:val="both"/>
      </w:pPr>
      <w:r>
        <w:rPr>
          <w:rFonts w:ascii="Times New Roman"/>
          <w:b w:val="false"/>
          <w:i w:val="false"/>
          <w:color w:val="000000"/>
          <w:sz w:val="28"/>
        </w:rPr>
        <w:t>
      Егер ПАЖ пайдаланушысы жеке тұлға болса:</w:t>
      </w:r>
    </w:p>
    <w:p>
      <w:pPr>
        <w:spacing w:after="0"/>
        <w:ind w:left="0"/>
        <w:jc w:val="both"/>
      </w:pPr>
      <w:r>
        <w:rPr>
          <w:rFonts w:ascii="Times New Roman"/>
          <w:b w:val="false"/>
          <w:i w:val="false"/>
          <w:color w:val="000000"/>
          <w:sz w:val="28"/>
        </w:rPr>
        <w:t>
      Аты-жөні (бар болса) ______________________________________________</w:t>
      </w:r>
    </w:p>
    <w:p>
      <w:pPr>
        <w:spacing w:after="0"/>
        <w:ind w:left="0"/>
        <w:jc w:val="both"/>
      </w:pPr>
      <w:r>
        <w:rPr>
          <w:rFonts w:ascii="Times New Roman"/>
          <w:b w:val="false"/>
          <w:i w:val="false"/>
          <w:color w:val="000000"/>
          <w:sz w:val="28"/>
        </w:rPr>
        <w:t>
      Егер ПАЖ пайдаланушысы заңды тұлға болса:</w:t>
      </w:r>
    </w:p>
    <w:p>
      <w:pPr>
        <w:spacing w:after="0"/>
        <w:ind w:left="0"/>
        <w:jc w:val="both"/>
      </w:pPr>
      <w:r>
        <w:rPr>
          <w:rFonts w:ascii="Times New Roman"/>
          <w:b w:val="false"/>
          <w:i w:val="false"/>
          <w:color w:val="000000"/>
          <w:sz w:val="28"/>
        </w:rPr>
        <w:t>
      Заңды тұлғаның толық атауы _______________________________________</w:t>
      </w:r>
    </w:p>
    <w:p>
      <w:pPr>
        <w:spacing w:after="0"/>
        <w:ind w:left="0"/>
        <w:jc w:val="both"/>
      </w:pPr>
      <w:r>
        <w:rPr>
          <w:rFonts w:ascii="Times New Roman"/>
          <w:b w:val="false"/>
          <w:i w:val="false"/>
          <w:color w:val="000000"/>
          <w:sz w:val="28"/>
        </w:rPr>
        <w:t>
      Басшының аты-жөні_______________________________________________</w:t>
      </w:r>
    </w:p>
    <w:p>
      <w:pPr>
        <w:spacing w:after="0"/>
        <w:ind w:left="0"/>
        <w:jc w:val="both"/>
      </w:pPr>
      <w:r>
        <w:rPr>
          <w:rFonts w:ascii="Times New Roman"/>
          <w:b w:val="false"/>
          <w:i w:val="false"/>
          <w:color w:val="000000"/>
          <w:sz w:val="28"/>
        </w:rPr>
        <w:t>
      Өзара әрекеттесуді қамтамасыз етуге жауапты қызметкердің аты-жөні, телефон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ПАЖ орналасқан жері ___________________________________________</w:t>
      </w:r>
    </w:p>
    <w:p>
      <w:pPr>
        <w:spacing w:after="0"/>
        <w:ind w:left="0"/>
        <w:jc w:val="both"/>
      </w:pPr>
      <w:r>
        <w:rPr>
          <w:rFonts w:ascii="Times New Roman"/>
          <w:b w:val="false"/>
          <w:i w:val="false"/>
          <w:color w:val="000000"/>
          <w:sz w:val="28"/>
        </w:rPr>
        <w:t>
      4. ПАЖ данасына техникалық қызмет көрсету және жөндеу жүргізілген техникалық қызмет көрсету және жөндеу ұйымының атауы мен мекенжайы ______________</w:t>
      </w:r>
    </w:p>
    <w:p>
      <w:pPr>
        <w:spacing w:after="0"/>
        <w:ind w:left="0"/>
        <w:jc w:val="both"/>
      </w:pPr>
      <w:r>
        <w:rPr>
          <w:rFonts w:ascii="Times New Roman"/>
          <w:b w:val="false"/>
          <w:i w:val="false"/>
          <w:color w:val="000000"/>
          <w:sz w:val="28"/>
        </w:rPr>
        <w:t>
      5. Әуе кемесінің ұшу уақыты</w:t>
      </w:r>
    </w:p>
    <w:p>
      <w:pPr>
        <w:spacing w:after="0"/>
        <w:ind w:left="0"/>
        <w:jc w:val="both"/>
      </w:pPr>
      <w:r>
        <w:rPr>
          <w:rFonts w:ascii="Times New Roman"/>
          <w:b w:val="false"/>
          <w:i w:val="false"/>
          <w:color w:val="000000"/>
          <w:sz w:val="28"/>
        </w:rPr>
        <w:t xml:space="preserve">
      пайдалану басталғаннан бері: ______________________________________ </w:t>
      </w:r>
    </w:p>
    <w:p>
      <w:pPr>
        <w:spacing w:after="0"/>
        <w:ind w:left="0"/>
        <w:jc w:val="both"/>
      </w:pPr>
      <w:r>
        <w:rPr>
          <w:rFonts w:ascii="Times New Roman"/>
          <w:b w:val="false"/>
          <w:i w:val="false"/>
          <w:color w:val="000000"/>
          <w:sz w:val="28"/>
        </w:rPr>
        <w:t>
      (сағаты) (қонуы) (жылдары)</w:t>
      </w:r>
    </w:p>
    <w:p>
      <w:pPr>
        <w:spacing w:after="0"/>
        <w:ind w:left="0"/>
        <w:jc w:val="both"/>
      </w:pPr>
      <w:r>
        <w:rPr>
          <w:rFonts w:ascii="Times New Roman"/>
          <w:b w:val="false"/>
          <w:i w:val="false"/>
          <w:color w:val="000000"/>
          <w:sz w:val="28"/>
        </w:rPr>
        <w:t xml:space="preserve">
      соңғы жөндеуден кейін: ____________________________________________ </w:t>
      </w:r>
    </w:p>
    <w:p>
      <w:pPr>
        <w:spacing w:after="0"/>
        <w:ind w:left="0"/>
        <w:jc w:val="both"/>
      </w:pPr>
      <w:r>
        <w:rPr>
          <w:rFonts w:ascii="Times New Roman"/>
          <w:b w:val="false"/>
          <w:i w:val="false"/>
          <w:color w:val="000000"/>
          <w:sz w:val="28"/>
        </w:rPr>
        <w:t>
      (сағаты) (қонуы) (жылдары)</w:t>
      </w:r>
    </w:p>
    <w:p>
      <w:pPr>
        <w:spacing w:after="0"/>
        <w:ind w:left="0"/>
        <w:jc w:val="both"/>
      </w:pPr>
      <w:r>
        <w:rPr>
          <w:rFonts w:ascii="Times New Roman"/>
          <w:b w:val="false"/>
          <w:i w:val="false"/>
          <w:color w:val="000000"/>
          <w:sz w:val="28"/>
        </w:rPr>
        <w:t xml:space="preserve">
      6. Жөндеуге дейінгі ресурстың қалдығы: ______________________________ </w:t>
      </w:r>
    </w:p>
    <w:p>
      <w:pPr>
        <w:spacing w:after="0"/>
        <w:ind w:left="0"/>
        <w:jc w:val="both"/>
      </w:pPr>
      <w:r>
        <w:rPr>
          <w:rFonts w:ascii="Times New Roman"/>
          <w:b w:val="false"/>
          <w:i w:val="false"/>
          <w:color w:val="000000"/>
          <w:sz w:val="28"/>
        </w:rPr>
        <w:t>
      (сағаты) (қонуы) (жылдары)</w:t>
      </w:r>
    </w:p>
    <w:p>
      <w:pPr>
        <w:spacing w:after="0"/>
        <w:ind w:left="0"/>
        <w:jc w:val="both"/>
      </w:pPr>
      <w:r>
        <w:rPr>
          <w:rFonts w:ascii="Times New Roman"/>
          <w:b w:val="false"/>
          <w:i w:val="false"/>
          <w:color w:val="000000"/>
          <w:sz w:val="28"/>
        </w:rPr>
        <w:t>
      7. ЕЖҰМ, кг _______________.</w:t>
      </w:r>
    </w:p>
    <w:p>
      <w:pPr>
        <w:spacing w:after="0"/>
        <w:ind w:left="0"/>
        <w:jc w:val="both"/>
      </w:pPr>
      <w:r>
        <w:rPr>
          <w:rFonts w:ascii="Times New Roman"/>
          <w:b w:val="false"/>
          <w:i w:val="false"/>
          <w:color w:val="000000"/>
          <w:sz w:val="28"/>
        </w:rPr>
        <w:t>
      Қолы,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Нысан</w:t>
      </w:r>
    </w:p>
    <w:bookmarkStart w:name="z518" w:id="406"/>
    <w:p>
      <w:pPr>
        <w:spacing w:after="0"/>
        <w:ind w:left="0"/>
        <w:jc w:val="left"/>
      </w:pPr>
      <w:r>
        <w:rPr>
          <w:rFonts w:ascii="Times New Roman"/>
          <w:b/>
          <w:i w:val="false"/>
          <w:color w:val="000000"/>
        </w:rPr>
        <w:t xml:space="preserve"> Пилотсыз авиациялық жүйелердің пайдалануға жарамдылығы туралы бағалау актісі</w:t>
      </w:r>
    </w:p>
    <w:bookmarkEnd w:id="406"/>
    <w:p>
      <w:pPr>
        <w:spacing w:after="0"/>
        <w:ind w:left="0"/>
        <w:jc w:val="both"/>
      </w:pPr>
      <w:r>
        <w:rPr>
          <w:rFonts w:ascii="Times New Roman"/>
          <w:b w:val="false"/>
          <w:i w:val="false"/>
          <w:color w:val="000000"/>
          <w:sz w:val="28"/>
        </w:rPr>
        <w:t>
       20 __ жылғы "__"_________№ ___ ____________________________ бұйрығына сәйкес</w:t>
      </w:r>
    </w:p>
    <w:p>
      <w:pPr>
        <w:spacing w:after="0"/>
        <w:ind w:left="0"/>
        <w:jc w:val="both"/>
      </w:pPr>
      <w:r>
        <w:rPr>
          <w:rFonts w:ascii="Times New Roman"/>
          <w:b w:val="false"/>
          <w:i w:val="false"/>
          <w:color w:val="000000"/>
          <w:sz w:val="28"/>
        </w:rPr>
        <w:t>
      (уәкілетті ұйымның)</w:t>
      </w:r>
    </w:p>
    <w:p>
      <w:pPr>
        <w:spacing w:after="0"/>
        <w:ind w:left="0"/>
        <w:jc w:val="both"/>
      </w:pPr>
      <w:r>
        <w:rPr>
          <w:rFonts w:ascii="Times New Roman"/>
          <w:b w:val="false"/>
          <w:i w:val="false"/>
          <w:color w:val="000000"/>
          <w:sz w:val="28"/>
        </w:rPr>
        <w:t xml:space="preserve">
      Пилотсыз авиациялық жүйелерді пайдаланушыларды біріктіретін коммерциялық емес </w:t>
      </w:r>
    </w:p>
    <w:p>
      <w:pPr>
        <w:spacing w:after="0"/>
        <w:ind w:left="0"/>
        <w:jc w:val="both"/>
      </w:pPr>
      <w:r>
        <w:rPr>
          <w:rFonts w:ascii="Times New Roman"/>
          <w:b w:val="false"/>
          <w:i w:val="false"/>
          <w:color w:val="000000"/>
          <w:sz w:val="28"/>
        </w:rPr>
        <w:t xml:space="preserve">
      ұйымның техникалық комиссиясы 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ұшуға жарамдылығын сертификаттау бағдарламасы бойынша бағалау жүргізді.</w:t>
      </w:r>
    </w:p>
    <w:p>
      <w:pPr>
        <w:spacing w:after="0"/>
        <w:ind w:left="0"/>
        <w:jc w:val="both"/>
      </w:pPr>
      <w:r>
        <w:rPr>
          <w:rFonts w:ascii="Times New Roman"/>
          <w:b w:val="false"/>
          <w:i w:val="false"/>
          <w:color w:val="000000"/>
          <w:sz w:val="28"/>
        </w:rPr>
        <w:t>
      ПАЖ пайдалануға жарамдылығы туралы бағалау актісінің мәтіні.</w:t>
      </w:r>
    </w:p>
    <w:p>
      <w:pPr>
        <w:spacing w:after="0"/>
        <w:ind w:left="0"/>
        <w:jc w:val="both"/>
      </w:pPr>
      <w:r>
        <w:rPr>
          <w:rFonts w:ascii="Times New Roman"/>
          <w:b w:val="false"/>
          <w:i w:val="false"/>
          <w:color w:val="000000"/>
          <w:sz w:val="28"/>
        </w:rPr>
        <w:t>
      Актінің қорытынды бөлігінде пайдалану құжаттамасының, оның ішінде техникалық қызмет көрсету бағдарламасының (Регламенттің) азаматтық авиация саласындағы нормативтік құқықтық актілердің талаптарына сәйкестігі (сәйкес келмеуі), сондай-ақ ПАЖ және оның компоненттерінің мәлімделетін ұшу түрлеріне, әуе тасымалы және/немесе авиациялық жұмыстар түрлеріне сәйкестігі көрсетіледі.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xml:space="preserve">
      ______________________________________________________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xml:space="preserve">
      Өтініш беруші ұйымның басшысы: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000000"/>
          <w:sz w:val="28"/>
        </w:rPr>
        <w:t>
      Нысан</w:t>
      </w:r>
    </w:p>
    <w:bookmarkStart w:name="z520" w:id="407"/>
    <w:p>
      <w:pPr>
        <w:spacing w:after="0"/>
        <w:ind w:left="0"/>
        <w:jc w:val="left"/>
      </w:pPr>
      <w:r>
        <w:rPr>
          <w:rFonts w:ascii="Times New Roman"/>
          <w:b/>
          <w:i w:val="false"/>
          <w:color w:val="000000"/>
        </w:rPr>
        <w:t xml:space="preserve"> Пилотсыз авиациялық жүйенің ұшуға жарамдылығы сертификаты</w:t>
      </w:r>
    </w:p>
    <w:bookmarkEnd w:id="407"/>
    <w:p>
      <w:pPr>
        <w:spacing w:after="0"/>
        <w:ind w:left="0"/>
        <w:jc w:val="both"/>
      </w:pPr>
      <w:r>
        <w:rPr>
          <w:rFonts w:ascii="Times New Roman"/>
          <w:b w:val="false"/>
          <w:i w:val="false"/>
          <w:color w:val="000000"/>
          <w:sz w:val="28"/>
        </w:rPr>
        <w:t>
      Таңба</w:t>
      </w:r>
    </w:p>
    <w:p>
      <w:pPr>
        <w:spacing w:after="0"/>
        <w:ind w:left="0"/>
        <w:jc w:val="both"/>
      </w:pPr>
      <w:r>
        <w:rPr>
          <w:rFonts w:ascii="Times New Roman"/>
          <w:b w:val="false"/>
          <w:i w:val="false"/>
          <w:color w:val="000000"/>
          <w:sz w:val="28"/>
        </w:rPr>
        <w:t>
      Уәкілетті ұйымның атауы Уәкілетті ұйымның мекенжайы</w:t>
      </w:r>
    </w:p>
    <w:p>
      <w:pPr>
        <w:spacing w:after="0"/>
        <w:ind w:left="0"/>
        <w:jc w:val="both"/>
      </w:pPr>
      <w:r>
        <w:rPr>
          <w:rFonts w:ascii="Times New Roman"/>
          <w:b w:val="false"/>
          <w:i w:val="false"/>
          <w:color w:val="000000"/>
          <w:sz w:val="28"/>
        </w:rPr>
        <w:t>
      ҰШУҒА ЖАРАМДЫЛЫҒЫ СЕРТИФИКАТЫ</w:t>
      </w:r>
    </w:p>
    <w:p>
      <w:pPr>
        <w:spacing w:after="0"/>
        <w:ind w:left="0"/>
        <w:jc w:val="both"/>
      </w:pPr>
      <w:r>
        <w:rPr>
          <w:rFonts w:ascii="Times New Roman"/>
          <w:b w:val="false"/>
          <w:i w:val="false"/>
          <w:color w:val="000000"/>
          <w:sz w:val="28"/>
        </w:rPr>
        <w:t xml:space="preserve">
      СЕРТИФИКАТ ЛЕТНОЙ ГОДНОСТИ </w:t>
      </w:r>
    </w:p>
    <w:p>
      <w:pPr>
        <w:spacing w:after="0"/>
        <w:ind w:left="0"/>
        <w:jc w:val="both"/>
      </w:pPr>
      <w:r>
        <w:rPr>
          <w:rFonts w:ascii="Times New Roman"/>
          <w:b w:val="false"/>
          <w:i w:val="false"/>
          <w:color w:val="000000"/>
          <w:sz w:val="28"/>
        </w:rPr>
        <w:t>
      CERTIFICATE OF AIRWORTHINESS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Национальный и регистрационный знаки</w:t>
            </w:r>
          </w:p>
          <w:p>
            <w:pPr>
              <w:spacing w:after="20"/>
              <w:ind w:left="20"/>
              <w:jc w:val="both"/>
            </w:pPr>
            <w:r>
              <w:rPr>
                <w:rFonts w:ascii="Times New Roman"/>
                <w:b w:val="false"/>
                <w:i w:val="false"/>
                <w:color w:val="000000"/>
                <w:sz w:val="20"/>
              </w:rPr>
              <w:t>
Ұлттық және тiркеу белгiлерi</w:t>
            </w:r>
          </w:p>
          <w:p>
            <w:pPr>
              <w:spacing w:after="20"/>
              <w:ind w:left="20"/>
              <w:jc w:val="both"/>
            </w:pPr>
            <w:r>
              <w:rPr>
                <w:rFonts w:ascii="Times New Roman"/>
                <w:b w:val="false"/>
                <w:i w:val="false"/>
                <w:color w:val="000000"/>
                <w:sz w:val="20"/>
              </w:rPr>
              <w:t>
Nationality and registration marks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Изготовитель и обозначение беспилотной авиационной системы изготовителем</w:t>
            </w:r>
          </w:p>
          <w:p>
            <w:pPr>
              <w:spacing w:after="20"/>
              <w:ind w:left="20"/>
              <w:jc w:val="both"/>
            </w:pPr>
            <w:r>
              <w:rPr>
                <w:rFonts w:ascii="Times New Roman"/>
                <w:b w:val="false"/>
                <w:i w:val="false"/>
                <w:color w:val="000000"/>
                <w:sz w:val="20"/>
              </w:rPr>
              <w:t>
Дайындаушы және әуе кемесiн дайындаушының белгiлеуi</w:t>
            </w:r>
          </w:p>
          <w:p>
            <w:pPr>
              <w:spacing w:after="20"/>
              <w:ind w:left="20"/>
              <w:jc w:val="both"/>
            </w:pPr>
            <w:r>
              <w:rPr>
                <w:rFonts w:ascii="Times New Roman"/>
                <w:b w:val="false"/>
                <w:i w:val="false"/>
                <w:color w:val="000000"/>
                <w:sz w:val="20"/>
              </w:rPr>
              <w:t>
Manufacturer and manufacturer’s designation of UAS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Серийный (заводской) номер Сериялық (зауыттық) нөмiрi UAS serial number</w:t>
            </w:r>
          </w:p>
        </w:tc>
      </w:tr>
    </w:tbl>
    <w:p>
      <w:pPr>
        <w:spacing w:after="0"/>
        <w:ind w:left="0"/>
        <w:jc w:val="both"/>
      </w:pPr>
      <w:r>
        <w:rPr>
          <w:rFonts w:ascii="Times New Roman"/>
          <w:b w:val="false"/>
          <w:i w:val="false"/>
          <w:color w:val="000000"/>
          <w:sz w:val="28"/>
        </w:rPr>
        <w:t>
      4. Тип(ы) и/или модель (модели) пункта дистанционного пилотирования:</w:t>
      </w:r>
    </w:p>
    <w:p>
      <w:pPr>
        <w:spacing w:after="0"/>
        <w:ind w:left="0"/>
        <w:jc w:val="both"/>
      </w:pPr>
      <w:r>
        <w:rPr>
          <w:rFonts w:ascii="Times New Roman"/>
          <w:b w:val="false"/>
          <w:i w:val="false"/>
          <w:color w:val="000000"/>
          <w:sz w:val="28"/>
        </w:rPr>
        <w:t>
      Қашықтықтан басқару пунктінің түрі(лері) және/немесе моделі (модельдері)</w:t>
      </w:r>
    </w:p>
    <w:p>
      <w:pPr>
        <w:spacing w:after="0"/>
        <w:ind w:left="0"/>
        <w:jc w:val="both"/>
      </w:pPr>
      <w:r>
        <w:rPr>
          <w:rFonts w:ascii="Times New Roman"/>
          <w:b w:val="false"/>
          <w:i w:val="false"/>
          <w:color w:val="000000"/>
          <w:sz w:val="28"/>
        </w:rPr>
        <w:t>
      Remote pilot station (RPS) type(s) and/or model(s)</w:t>
      </w:r>
    </w:p>
    <w:p>
      <w:pPr>
        <w:spacing w:after="0"/>
        <w:ind w:left="0"/>
        <w:jc w:val="both"/>
      </w:pPr>
      <w:r>
        <w:rPr>
          <w:rFonts w:ascii="Times New Roman"/>
          <w:b w:val="false"/>
          <w:i w:val="false"/>
          <w:color w:val="000000"/>
          <w:sz w:val="28"/>
        </w:rPr>
        <w:t>
      5. Линия(и) C2 БАС</w:t>
      </w:r>
    </w:p>
    <w:p>
      <w:pPr>
        <w:spacing w:after="0"/>
        <w:ind w:left="0"/>
        <w:jc w:val="both"/>
      </w:pPr>
      <w:r>
        <w:rPr>
          <w:rFonts w:ascii="Times New Roman"/>
          <w:b w:val="false"/>
          <w:i w:val="false"/>
          <w:color w:val="000000"/>
          <w:sz w:val="28"/>
        </w:rPr>
        <w:t>
      ПАЖ-ға арналған желі (лер) (С2 желісі)</w:t>
      </w:r>
    </w:p>
    <w:p>
      <w:pPr>
        <w:spacing w:after="0"/>
        <w:ind w:left="0"/>
        <w:jc w:val="both"/>
      </w:pPr>
      <w:r>
        <w:rPr>
          <w:rFonts w:ascii="Times New Roman"/>
          <w:b w:val="false"/>
          <w:i w:val="false"/>
          <w:color w:val="000000"/>
          <w:sz w:val="28"/>
        </w:rPr>
        <w:t>
      Link(s) for RPA (C2 Link(s))</w:t>
      </w:r>
    </w:p>
    <w:p>
      <w:pPr>
        <w:spacing w:after="0"/>
        <w:ind w:left="0"/>
        <w:jc w:val="both"/>
      </w:pPr>
      <w:r>
        <w:rPr>
          <w:rFonts w:ascii="Times New Roman"/>
          <w:b w:val="false"/>
          <w:i w:val="false"/>
          <w:color w:val="000000"/>
          <w:sz w:val="28"/>
        </w:rPr>
        <w:t>
      6. Категории и/или применение:________________________________</w:t>
      </w:r>
    </w:p>
    <w:p>
      <w:pPr>
        <w:spacing w:after="0"/>
        <w:ind w:left="0"/>
        <w:jc w:val="both"/>
      </w:pPr>
      <w:r>
        <w:rPr>
          <w:rFonts w:ascii="Times New Roman"/>
          <w:b w:val="false"/>
          <w:i w:val="false"/>
          <w:color w:val="000000"/>
          <w:sz w:val="28"/>
        </w:rPr>
        <w:t>
      Санаттар және / немесе қолдану:</w:t>
      </w:r>
    </w:p>
    <w:p>
      <w:pPr>
        <w:spacing w:after="0"/>
        <w:ind w:left="0"/>
        <w:jc w:val="both"/>
      </w:pPr>
      <w:r>
        <w:rPr>
          <w:rFonts w:ascii="Times New Roman"/>
          <w:b w:val="false"/>
          <w:i w:val="false"/>
          <w:color w:val="000000"/>
          <w:sz w:val="28"/>
        </w:rPr>
        <w:t>
      Categories and/or operation:</w:t>
      </w:r>
    </w:p>
    <w:p>
      <w:pPr>
        <w:spacing w:after="0"/>
        <w:ind w:left="0"/>
        <w:jc w:val="both"/>
      </w:pPr>
      <w:r>
        <w:rPr>
          <w:rFonts w:ascii="Times New Roman"/>
          <w:b w:val="false"/>
          <w:i w:val="false"/>
          <w:color w:val="000000"/>
          <w:sz w:val="28"/>
        </w:rPr>
        <w:t>
      7. Воздушное судно внесено в Государственный реестр гражданских воздушных судов Республики Казахстан за № ______ от "___"______20__г.</w:t>
      </w:r>
    </w:p>
    <w:p>
      <w:pPr>
        <w:spacing w:after="0"/>
        <w:ind w:left="0"/>
        <w:jc w:val="both"/>
      </w:pPr>
      <w:r>
        <w:rPr>
          <w:rFonts w:ascii="Times New Roman"/>
          <w:b w:val="false"/>
          <w:i w:val="false"/>
          <w:color w:val="000000"/>
          <w:sz w:val="28"/>
        </w:rPr>
        <w:t>
      Әуе кемесi Қазақстан Республикасы Азаматтық әуе кемелерiнiң мемлекеттiк тiзiлiмiне 20___жылғы "___" ______№ ____ болып енгiзiлдi.</w:t>
      </w:r>
    </w:p>
    <w:p>
      <w:pPr>
        <w:spacing w:after="0"/>
        <w:ind w:left="0"/>
        <w:jc w:val="both"/>
      </w:pPr>
      <w:r>
        <w:rPr>
          <w:rFonts w:ascii="Times New Roman"/>
          <w:b w:val="false"/>
          <w:i w:val="false"/>
          <w:color w:val="000000"/>
          <w:sz w:val="28"/>
        </w:rPr>
        <w:t>
      The aircraft is included into State Register of Civil Aircrafts of the Republic of Kazakhstan under No. ____ dated "___"_______20___y.</w:t>
      </w:r>
    </w:p>
    <w:p>
      <w:pPr>
        <w:spacing w:after="0"/>
        <w:ind w:left="0"/>
        <w:jc w:val="both"/>
      </w:pPr>
      <w:r>
        <w:rPr>
          <w:rFonts w:ascii="Times New Roman"/>
          <w:b w:val="false"/>
          <w:i w:val="false"/>
          <w:color w:val="000000"/>
          <w:sz w:val="28"/>
        </w:rPr>
        <w:t>
      8. Срок действия сертификата до: __________________________</w:t>
      </w:r>
    </w:p>
    <w:p>
      <w:pPr>
        <w:spacing w:after="0"/>
        <w:ind w:left="0"/>
        <w:jc w:val="both"/>
      </w:pPr>
      <w:r>
        <w:rPr>
          <w:rFonts w:ascii="Times New Roman"/>
          <w:b w:val="false"/>
          <w:i w:val="false"/>
          <w:color w:val="000000"/>
          <w:sz w:val="28"/>
        </w:rPr>
        <w:t>
      Сертификаттың қолданылу мерзiмi: ____________________ дейiн</w:t>
      </w:r>
    </w:p>
    <w:p>
      <w:pPr>
        <w:spacing w:after="0"/>
        <w:ind w:left="0"/>
        <w:jc w:val="both"/>
      </w:pPr>
      <w:r>
        <w:rPr>
          <w:rFonts w:ascii="Times New Roman"/>
          <w:b w:val="false"/>
          <w:i w:val="false"/>
          <w:color w:val="000000"/>
          <w:sz w:val="28"/>
        </w:rPr>
        <w:t>
      The certificate is valid till:</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Employee authorized organization or Employee authorized by him</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Date of issue: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