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f8ac" w14:textId="0f8f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"Астықтың резервтік қорын басқару жөніндегі қағидаларды бекіту туралы" Қазақстан Республикасы Ауыл шаруашылығы министрінің 2021 жылғы 19 наурыздағы № 89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5 мамырдағы № 175 бұйрығы. Қазақстан Республикасының Әділет министрлігінде 2023 жылғы 12 мамырда № 32479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"Астықтың резервтік қорын басқару жөніндегі қағидаларды бекіту туралы" Қазақстан Республикасы Ауыл шаруашылығы министрінің 2021 жылғы 19 наурыздағы № 89 (Нормативтік құқықтық актілерді мемлекеттік тіркеу тізілімінде № 22387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"Астық туралы" Қазақстан Республикасы Заңының 6-бабы 32-6)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Астықтың резервтік қорын басқару жөніндегі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Астықтың резервтік қорын басқару жөніндегі қағидалар (бұдан әрі – Қағидалар) "Астық туралы" Қазақстан Республикасы Заңының (бұдан әрі – Заң) 6-бабы </w:t>
      </w:r>
      <w:r>
        <w:rPr>
          <w:rFonts w:ascii="Times New Roman"/>
          <w:b w:val="false"/>
          <w:i w:val="false"/>
          <w:color w:val="000000"/>
          <w:sz w:val="28"/>
        </w:rPr>
        <w:t>32-6) тармақшасына</w:t>
      </w:r>
      <w:r>
        <w:rPr>
          <w:rFonts w:ascii="Times New Roman"/>
          <w:b w:val="false"/>
          <w:i w:val="false"/>
          <w:color w:val="000000"/>
          <w:sz w:val="28"/>
        </w:rPr>
        <w:t xml:space="preserve"> сәйкес әзірленді және астықтың резервтік қорын басқару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Астықтың резервтік қорын сақтау Қазақстан Республикасы Ауыл шаруашылығы министрінің міндетін атқарушының 2021 жылғы 1 маусымдағы № 178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22952 болып тіркелген) бекітілген "Астық қолхаттарын шығара отырып, қойма қызметі бойынша қызметтер көрсетуге лицензия беру" мемлекеттік қызмет көрсету қағидаларына сәйкес астық қолхаттарын шығара отырып, қойма қызметі бойынша қызметтер көрсетуге лицензиясы бар астық қабылдау кәсіпорындарында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Астықтың резервтік қорының сандық және сапалық жай-күйін бақылау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Start w:name="z7" w:id="3"/>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ресми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