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b9923" w14:textId="d4b99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"Жаңартылатын энергия көздерін қолдауға арналған тарифті айқындау қағидаларын бекіту туралы" Қазақстан Республикасы Энергетика министрінің 2015 жылғы 20 ақпандағы № 118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2023 жылғы 12 мамырдағы № 179 бұйрығы. Қазақстан Республикасының Әділет министрлігінде 2023 жылғы 13 мамырда № 32484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"Жаңартылатын энергия көздерін қолдауға арналған тарифті айқындау қағидаларын бекіту туралы" Қазақстан Республикасы Энергетика министрінің 2015 жылғы 20 ақпандағы №118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10622 болып тіркелген)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""Жаңартылатын энергия көздерiн пайдалануды қолдау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10-1)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БҰЙЫРАМЫН:";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Жаңартылатын энергия көздерін қолдауға арналған тарифті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10) тармақшалар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жаңартылатын энергия көздерінен, қалдықтарды энергетикалық кәдеге жаратудан алынатын электр энергиясын және тасқындық электр энергиясын шартты тұтынушылар (бұдан әрі – шартты тұтынушылар) – көмірді, газды, құрамында күкірт бар шикізатты, мұнай өнімдері мен ядролық отынды пайдаланатын энергия өндіруші ұйымдар;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1 қаңтардан кейін пайдалануға берілгендерді қоспағанда, жиынтық қуаты отыз бес мегаваттан асатын, бір гидроторапта орналасқан қондырғылары бар гидроэлектр станциялары;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қайталама энергетикалық ресурстар – электр энергиясын өндіру үшін пайдаланылатын ферроқорытпа, кокс және доменді газдарды пайдалану бөлігінде өнеркәсіптік өндіріс процесінде жанама өнім ретінде түзілетін энергетикалық ресурстар;";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Жаңартылатын энергия көздерін, қалдықтарды энергетикалық кәдеге жаратуды пайдаланатын энергия өндіруші ұйымдар жыл сайын он бесінші қазанға қарай қаржы-есеп айырысу орталығына айларға бөле отырып, болжанатын жылға арналған электр энергиясын желіге берудің болжамды көлемдері туралы ақпаратты Қағидаларға қосымшаға сәйкес нысан бойынша жібереді.";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Шартты тұтынушылар мен басым шартты тұтынушылар ай сайын қаржы-есеп айырысу орталығына электр энергиясын жеткізу айына дейін күнтізбелік он күн бұрын оны шығарудың, желіге берудің, энергия беруші ұйымдарға берудің болжамды көлемдері туралы ақпарат береді.";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Жаңартылатын энергия көздерін қолдауға арналған тарифті айқындау қағидаларына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оң жақ жоғарғы бұрыш мынадай редакцияда жазылсын: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"Жаңартылатын энергия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көздерін қолдауға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тарифті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айқындау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қосымша".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Жаңартылатын энергия көздері департаменті Қазақстан Республикасының заңнамасында белгіленген тәртіппен: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Энергетика министрлігінің интернет-ресурсында орналастыруды;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Республикасының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1) және 2) тармақшаларында көзделген іс-шаралардың орындалғаны туралы мәліметтерді ұсынуды қамтамасыз етсін.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Энергетика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"КЕЛІСІЛГЕН"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