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0c6f0" w14:textId="6b0c6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қызметін,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және күзет сигнализациясы құралдарын монтаждау, баптау және оларға техникалық қызмет көрсету жөніндегі қызметті мемлекеттік бақылау бойынша тәуекел дәрежесін бағалау өлшемшарттарын, тексеру парақтарын бекіту туралы" Қазақстан Республикасы Ішкі істер министрінің 2018 жылғы 30 қазандағы № 757 және Қазақстан Республикасы Ұлттық экономика министрінің 2018 жылғы 30 қазандағы № 32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12 мамырдағы № 390 және Қазақстан Республикасы Ұлттық экономика министрінің 2023 жылғы 15 мамырдағы № 65 бірлескен бұйрығы. Қазақстан Республикасының Әділет министрлігінде 2023 жылғы 16 мамырда № 32494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бірлескен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"Күзет қызметін,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және күзет сигнализациясы құралдарын монтаждау, баптау және оларға техникалық қызмет көрсету жөніндегі қызметті мемлекеттік бақылау бойынша тәуекел дәрежесін бағалау өлшемшарттарын, тексеру парақтарын бекіту туралы" Қазақстан Республикасы Ішкі істер министрінің 2018 жылғы 30 қазандағы № 757 және Қазақстан Республикасы Ұлттық экономика министрінің 2018 жылғы 30 қазандағы № 32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17655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бұйрықпен бекітілген Күзет қызметін,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және күзет сигнализациясы құралдарын монтаждау, баптау және оларға техникалық қызмет көрсету жөніндегі қызметті мемлекеттік бақылау бойынша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10), 11) және 12) тармақшалармен толықтырылсын:</w:t>
      </w:r>
    </w:p>
    <w:bookmarkStart w:name="z5" w:id="3"/>
    <w:p>
      <w:pPr>
        <w:spacing w:after="0"/>
        <w:ind w:left="0"/>
        <w:jc w:val="both"/>
      </w:pPr>
      <w:r>
        <w:rPr>
          <w:rFonts w:ascii="Times New Roman"/>
          <w:b w:val="false"/>
          <w:i w:val="false"/>
          <w:color w:val="000000"/>
          <w:sz w:val="28"/>
        </w:rPr>
        <w:t>
      "10) балл – тәуекелді есептеудің сандық өлшемі;</w:t>
      </w:r>
    </w:p>
    <w:bookmarkEnd w:id="3"/>
    <w:bookmarkStart w:name="z6" w:id="4"/>
    <w:p>
      <w:pPr>
        <w:spacing w:after="0"/>
        <w:ind w:left="0"/>
        <w:jc w:val="both"/>
      </w:pPr>
      <w:r>
        <w:rPr>
          <w:rFonts w:ascii="Times New Roman"/>
          <w:b w:val="false"/>
          <w:i w:val="false"/>
          <w:color w:val="000000"/>
          <w:sz w:val="28"/>
        </w:rPr>
        <w:t>
      11) деректерді қалыпқа келтіру – әртүрлі шкаладерде өлшенген мәндерді шартты түрде жалпы шкалаге келтіруді көздейтін статистикалық рәсім;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іріктеме жиынтық (іріктеме) – Кәсіпкерлік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және қадағалау субъектілерінің (объектілерінің) біртекті тобына жатқызылатын бағаланатын субъектілердің (объектілердің)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4) тармақшамен толықтырылсын:</w:t>
      </w:r>
    </w:p>
    <w:bookmarkStart w:name="z9" w:id="5"/>
    <w:p>
      <w:pPr>
        <w:spacing w:after="0"/>
        <w:ind w:left="0"/>
        <w:jc w:val="both"/>
      </w:pPr>
      <w:r>
        <w:rPr>
          <w:rFonts w:ascii="Times New Roman"/>
          <w:b w:val="false"/>
          <w:i w:val="false"/>
          <w:color w:val="000000"/>
          <w:sz w:val="28"/>
        </w:rPr>
        <w:t>
      "4) қызметтік қаруды пайдалана отырып күзет қызметін жүзеге асыратын және бірмезгілде күзет дабылы құралдарын монтаждау, баптау және оларға техникалық қызмет көрсету жөніндегі қызметпен айналысатын заңды тұлғалар.";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3) тармақшамен толықтырылсын:</w:t>
      </w:r>
    </w:p>
    <w:bookmarkStart w:name="z11" w:id="6"/>
    <w:p>
      <w:pPr>
        <w:spacing w:after="0"/>
        <w:ind w:left="0"/>
        <w:jc w:val="both"/>
      </w:pPr>
      <w:r>
        <w:rPr>
          <w:rFonts w:ascii="Times New Roman"/>
          <w:b w:val="false"/>
          <w:i w:val="false"/>
          <w:color w:val="000000"/>
          <w:sz w:val="28"/>
        </w:rPr>
        <w:t>
      "3) қызметтік қаруды пайдаланбай күзет қызметін жүзеге асыратын және бірмезгілде күзет дабылы құралдарын монтаждау, баптау және оларға техникалық қызмет көрсету жөніндегі қызметпен күзет қызметімен айналысатын заңды тұлғалар.";</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"11. Бақылау субъектілерін анықтау үшін деректер базасын қалыптастыру және ақпарат жинау қажет.</w:t>
      </w:r>
    </w:p>
    <w:bookmarkEnd w:id="7"/>
    <w:p>
      <w:pPr>
        <w:spacing w:after="0"/>
        <w:ind w:left="0"/>
        <w:jc w:val="both"/>
      </w:pPr>
      <w:r>
        <w:rPr>
          <w:rFonts w:ascii="Times New Roman"/>
          <w:b w:val="false"/>
          <w:i w:val="false"/>
          <w:color w:val="000000"/>
          <w:sz w:val="28"/>
        </w:rPr>
        <w:t>
      Ақпаратты жинау және өңдеу процестері толық көлемде автоматтандырылады және алынған деректердің дұрыстығын тексеруге мүмкіндік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"15. Қолдағы бар ақпарат көздер негізінде субъективтік өлшемшарттар бұзушылықтың үш дәрежесіне бөлінеді: өрескел, елеулі, болмашы.</w:t>
      </w:r>
    </w:p>
    <w:bookmarkEnd w:id="8"/>
    <w:p>
      <w:pPr>
        <w:spacing w:after="0"/>
        <w:ind w:left="0"/>
        <w:jc w:val="both"/>
      </w:pPr>
      <w:r>
        <w:rPr>
          <w:rFonts w:ascii="Times New Roman"/>
          <w:b w:val="false"/>
          <w:i w:val="false"/>
          <w:color w:val="000000"/>
          <w:sz w:val="28"/>
        </w:rPr>
        <w:t>
      Бұзушылық дәрежесі субъективтік өлшемшарттарға ықтимал тәуекелге және проблеманың маңыздылығына, бұзушылықтың жекешелігіне немесе жүйелігіне, бұрын қабылданған шешімдерді талдауға байланысты беріледі.</w:t>
      </w:r>
    </w:p>
    <w:p>
      <w:pPr>
        <w:spacing w:after="0"/>
        <w:ind w:left="0"/>
        <w:jc w:val="both"/>
      </w:pPr>
      <w:r>
        <w:rPr>
          <w:rFonts w:ascii="Times New Roman"/>
          <w:b w:val="false"/>
          <w:i w:val="false"/>
          <w:color w:val="000000"/>
          <w:sz w:val="28"/>
        </w:rPr>
        <w:t xml:space="preserve">
      Бақылау субъектісіне бару арқылы профилактикалық бақылауды жүзеге асыру үшін тәуекел дәрежесін бағалау кезінде күзет қызметінің тәуекел дәрежесін бағалаудың субъективтік өлшемшарттары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қолданылады.</w:t>
      </w:r>
    </w:p>
    <w:p>
      <w:pPr>
        <w:spacing w:after="0"/>
        <w:ind w:left="0"/>
        <w:jc w:val="both"/>
      </w:pPr>
      <w:r>
        <w:rPr>
          <w:rFonts w:ascii="Times New Roman"/>
          <w:b w:val="false"/>
          <w:i w:val="false"/>
          <w:color w:val="000000"/>
          <w:sz w:val="28"/>
        </w:rPr>
        <w:t xml:space="preserve">
      Талаптарға сәйкестігіне тексеруді жүргізу үшін тәуекел дәрежесін бағалау кезінде күзет қызметінің,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 қызметінің және күзет сигнализациясы құралдарын монтаждау, баптау және оларға техникалық қызмет көрсету жөніндегі қызметтің тәуекел дәрежесін бағалаудың субъективтік өлшемшарттары осы Өлшемшарттарға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қолданылады.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осы Қағидалардың (SC) 15-тармағына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SP + SC, мұнда</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субъективті өлшемшарттарбойынша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біртекті тобының әрбір бақылау субъектісі бойынша жүргізіледі. Бұл ретте мемлекеттік бақылаудың бір саласының бақылау субъектілерінің біртекті тобына жатқызылатын, бағаланатын бақылау субъектілерінің тізбесі деректерді кейіннен қалыпқа келтіру үшін іріктеу жиынтығын (іріктемені) құрайды.";</w:t>
      </w:r>
    </w:p>
    <w:bookmarkStart w:name="z16" w:id="9"/>
    <w:p>
      <w:pPr>
        <w:spacing w:after="0"/>
        <w:ind w:left="0"/>
        <w:jc w:val="both"/>
      </w:pPr>
      <w:r>
        <w:rPr>
          <w:rFonts w:ascii="Times New Roman"/>
          <w:b w:val="false"/>
          <w:i w:val="false"/>
          <w:color w:val="000000"/>
          <w:sz w:val="28"/>
        </w:rPr>
        <w:t>
      мынадай мазмұндағы 15-1-тармақпен толықтырылсын:</w:t>
      </w:r>
    </w:p>
    <w:bookmarkEnd w:id="9"/>
    <w:bookmarkStart w:name="z17" w:id="10"/>
    <w:p>
      <w:pPr>
        <w:spacing w:after="0"/>
        <w:ind w:left="0"/>
        <w:jc w:val="both"/>
      </w:pPr>
      <w:r>
        <w:rPr>
          <w:rFonts w:ascii="Times New Roman"/>
          <w:b w:val="false"/>
          <w:i w:val="false"/>
          <w:color w:val="000000"/>
          <w:sz w:val="28"/>
        </w:rPr>
        <w:t>
      "15-1. Алдыңғы тексерулер мен бақылау субъектілеріне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10"/>
    <w:p>
      <w:pPr>
        <w:spacing w:after="0"/>
        <w:ind w:left="0"/>
        <w:jc w:val="both"/>
      </w:pPr>
      <w:r>
        <w:rPr>
          <w:rFonts w:ascii="Times New Roman"/>
          <w:b w:val="false"/>
          <w:i w:val="false"/>
          <w:color w:val="000000"/>
          <w:sz w:val="28"/>
        </w:rPr>
        <w:t>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сәйкестігіне тексеру немесе бақылау субъектісіне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SP</w:t>
      </w:r>
      <w:r>
        <w:rPr>
          <w:rFonts w:ascii="Times New Roman"/>
          <w:b w:val="false"/>
          <w:i w:val="false"/>
          <w:color w:val="000000"/>
          <w:vertAlign w:val="subscript"/>
        </w:rPr>
        <w:t>з</w:t>
      </w:r>
      <w:r>
        <w:rPr>
          <w:rFonts w:ascii="Times New Roman"/>
          <w:b w:val="false"/>
          <w:i w:val="false"/>
          <w:color w:val="000000"/>
          <w:sz w:val="28"/>
        </w:rPr>
        <w:t xml:space="preserve"> = (SP</w:t>
      </w:r>
      <w:r>
        <w:rPr>
          <w:rFonts w:ascii="Times New Roman"/>
          <w:b w:val="false"/>
          <w:i w:val="false"/>
          <w:color w:val="000000"/>
          <w:vertAlign w:val="subscript"/>
        </w:rPr>
        <w:t>2</w:t>
      </w:r>
      <w:r>
        <w:rPr>
          <w:rFonts w:ascii="Times New Roman"/>
          <w:b w:val="false"/>
          <w:i w:val="false"/>
          <w:color w:val="000000"/>
          <w:sz w:val="28"/>
        </w:rPr>
        <w:t xml:space="preserve"> x 100/SP</w:t>
      </w:r>
      <w:r>
        <w:rPr>
          <w:rFonts w:ascii="Times New Roman"/>
          <w:b w:val="false"/>
          <w:i w:val="false"/>
          <w:color w:val="000000"/>
          <w:vertAlign w:val="subscript"/>
        </w:rPr>
        <w:t>1</w:t>
      </w:r>
      <w:r>
        <w:rPr>
          <w:rFonts w:ascii="Times New Roman"/>
          <w:b w:val="false"/>
          <w:i w:val="false"/>
          <w:color w:val="000000"/>
          <w:sz w:val="28"/>
        </w:rPr>
        <w:t>) x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ЅР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p>
    <w:p>
      <w:pPr>
        <w:spacing w:after="0"/>
        <w:ind w:left="0"/>
        <w:jc w:val="both"/>
      </w:pPr>
      <w:r>
        <w:rPr>
          <w:rFonts w:ascii="Times New Roman"/>
          <w:b w:val="false"/>
          <w:i w:val="false"/>
          <w:color w:val="000000"/>
          <w:sz w:val="28"/>
        </w:rPr>
        <w:t>
      ЅР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ЅР</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талап етілетін саны;</w:t>
      </w:r>
    </w:p>
    <w:p>
      <w:pPr>
        <w:spacing w:after="0"/>
        <w:ind w:left="0"/>
        <w:jc w:val="both"/>
      </w:pPr>
      <w:r>
        <w:rPr>
          <w:rFonts w:ascii="Times New Roman"/>
          <w:b w:val="false"/>
          <w:i w:val="false"/>
          <w:color w:val="000000"/>
          <w:sz w:val="28"/>
        </w:rPr>
        <w:t>
      ЅР</w:t>
      </w:r>
      <w:r>
        <w:rPr>
          <w:rFonts w:ascii="Times New Roman"/>
          <w:b w:val="false"/>
          <w:i w:val="false"/>
          <w:color w:val="000000"/>
          <w:vertAlign w:val="subscript"/>
        </w:rPr>
        <w:t>2</w:t>
      </w:r>
      <w:r>
        <w:rPr>
          <w:rFonts w:ascii="Times New Roman"/>
          <w:b w:val="false"/>
          <w:i w:val="false"/>
          <w:color w:val="000000"/>
          <w:sz w:val="28"/>
        </w:rPr>
        <w:t xml:space="preserve">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көрсеткіші (SР) 0-ден 100-ге дейінгі шкала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18" w:id="11"/>
    <w:p>
      <w:pPr>
        <w:spacing w:after="0"/>
        <w:ind w:left="0"/>
        <w:jc w:val="both"/>
      </w:pPr>
      <w:r>
        <w:rPr>
          <w:rFonts w:ascii="Times New Roman"/>
          <w:b w:val="false"/>
          <w:i w:val="false"/>
          <w:color w:val="000000"/>
          <w:sz w:val="28"/>
        </w:rPr>
        <w:t>
      мынадай мазмұндағы 15-2-тармақпен толықтырылсын:</w:t>
      </w:r>
    </w:p>
    <w:bookmarkEnd w:id="11"/>
    <w:bookmarkStart w:name="z19" w:id="12"/>
    <w:p>
      <w:pPr>
        <w:spacing w:after="0"/>
        <w:ind w:left="0"/>
        <w:jc w:val="both"/>
      </w:pPr>
      <w:r>
        <w:rPr>
          <w:rFonts w:ascii="Times New Roman"/>
          <w:b w:val="false"/>
          <w:i w:val="false"/>
          <w:color w:val="000000"/>
          <w:sz w:val="28"/>
        </w:rPr>
        <w:t>
      "15-2. Субъективті өлшемшарттар бойынша тәуекел дәрежесінің көрсеткішін есептеу 0-ден 100 балға дейінгі шкала бойынша жүргізіледі және мынадай формула бойынша жүзеге асырылады:</w:t>
      </w:r>
    </w:p>
    <w:bookmarkEnd w:id="1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308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1308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субъективті өлшемшарт көрсеткіші;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өлшемшарттарбойынша тәуекел дәрежесі көрсеткішінің алынған мәні субъективті өлшемшарттарбойынша тәуекел дәрежесі көрсеткішінің есебіне енгізіледі.";</w:t>
      </w:r>
    </w:p>
    <w:bookmarkStart w:name="z20" w:id="13"/>
    <w:p>
      <w:pPr>
        <w:spacing w:after="0"/>
        <w:ind w:left="0"/>
        <w:jc w:val="both"/>
      </w:pPr>
      <w:r>
        <w:rPr>
          <w:rFonts w:ascii="Times New Roman"/>
          <w:b w:val="false"/>
          <w:i w:val="false"/>
          <w:color w:val="000000"/>
          <w:sz w:val="28"/>
        </w:rPr>
        <w:t>
      мынадай мазмұндағы 15-3-тармақпен толықтырылсын:</w:t>
      </w:r>
    </w:p>
    <w:bookmarkEnd w:id="13"/>
    <w:bookmarkStart w:name="z21" w:id="14"/>
    <w:p>
      <w:pPr>
        <w:spacing w:after="0"/>
        <w:ind w:left="0"/>
        <w:jc w:val="both"/>
      </w:pPr>
      <w:r>
        <w:rPr>
          <w:rFonts w:ascii="Times New Roman"/>
          <w:b w:val="false"/>
          <w:i w:val="false"/>
          <w:color w:val="000000"/>
          <w:sz w:val="28"/>
        </w:rPr>
        <w:t>
      "15-3. R көрсеткіші бойынша субъектілер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жеке бақылау субъектісінің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бір іріктемелі жиынтыққа (іріктемеге) кіретін субъектілер бойынша субъективті өлшемшарттар бойынша тәуекел дәрежесінің шкаласы бойынша мүмкін болатын ең жоғарғы ықтимал мән (шкаланың жоғарғы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бір іріктемелі жиынтыққа (іріктемеге) кіретін субъектілер бойынша субъективті өлшемшарттар бойынша тәуекел дәрежесінің шкаласы бойынша мүмкін болатын ең төменгі ықтимал мән (шкаланың төменгі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субъективті өлшемшарттар бойынша тәуекел дәрежесінің аралық көрсеткіші.";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"16. Тәуекел дәрежесінің көрсеткіштері бойынша бақылау субъектісі мыналарға:</w:t>
      </w:r>
    </w:p>
    <w:bookmarkEnd w:id="15"/>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25" w:id="16"/>
    <w:p>
      <w:pPr>
        <w:spacing w:after="0"/>
        <w:ind w:left="0"/>
        <w:jc w:val="both"/>
      </w:pPr>
      <w:r>
        <w:rPr>
          <w:rFonts w:ascii="Times New Roman"/>
          <w:b w:val="false"/>
          <w:i w:val="false"/>
          <w:color w:val="000000"/>
          <w:sz w:val="28"/>
        </w:rPr>
        <w:t>
      "22. Адал бақылау субъектілерін көтермелеу және бұзушыларға бақылау шоғырландыру қағидатын іске асыру мақсатында бақылау субъектілері реттеуші мемлекеттік органның тәуекел дәрежесін бағалау өлшемшарттарымен айқындалатын кезеңге бақылау субъектісіне бару арқылы профилактикалық бақылау және (немесе) талаптарға сәйкестігін тексеру жүргізуден босатылады.";</w:t>
      </w:r>
    </w:p>
    <w:bookmarkEnd w:id="16"/>
    <w:bookmarkStart w:name="z26" w:id="17"/>
    <w:p>
      <w:pPr>
        <w:spacing w:after="0"/>
        <w:ind w:left="0"/>
        <w:jc w:val="both"/>
      </w:pPr>
      <w:r>
        <w:rPr>
          <w:rFonts w:ascii="Times New Roman"/>
          <w:b w:val="false"/>
          <w:i w:val="false"/>
          <w:color w:val="000000"/>
          <w:sz w:val="28"/>
        </w:rPr>
        <w:t xml:space="preserve">
      күзет қызметін мемлекеттік бақылау, жеке күзет ұйымында басшы және күзетші лауазымдарын атқаратын қызметкерлерді даярлау және олардың біліктілігін арттыру жөніндегі мамандандырылған оқу орталықтарының қызметі және күзет сигнализациясы құралдарын монтаждау, баптау және оларға техникалық қызмет көрсету жөніндегі қызмет бойынша тәуекел дәрежесін бағалау өлшемшарттарына </w:t>
      </w:r>
      <w:r>
        <w:rPr>
          <w:rFonts w:ascii="Times New Roman"/>
          <w:b w:val="false"/>
          <w:i w:val="false"/>
          <w:color w:val="000000"/>
          <w:sz w:val="28"/>
        </w:rPr>
        <w:t>1-қосымшада</w:t>
      </w:r>
      <w:r>
        <w:rPr>
          <w:rFonts w:ascii="Times New Roman"/>
          <w:b w:val="false"/>
          <w:i w:val="false"/>
          <w:color w:val="000000"/>
          <w:sz w:val="28"/>
        </w:rPr>
        <w:t>:</w:t>
      </w:r>
    </w:p>
    <w:bookmarkEnd w:id="17"/>
    <w:bookmarkStart w:name="z27" w:id="18"/>
    <w:p>
      <w:pPr>
        <w:spacing w:after="0"/>
        <w:ind w:left="0"/>
        <w:jc w:val="both"/>
      </w:pPr>
      <w:r>
        <w:rPr>
          <w:rFonts w:ascii="Times New Roman"/>
          <w:b w:val="false"/>
          <w:i w:val="false"/>
          <w:color w:val="000000"/>
          <w:sz w:val="28"/>
        </w:rPr>
        <w:t>
      10, 11, 30 және 31-тармақтар алып тасталсын;</w:t>
      </w:r>
    </w:p>
    <w:bookmarkEnd w:id="18"/>
    <w:bookmarkStart w:name="z28" w:id="19"/>
    <w:p>
      <w:pPr>
        <w:spacing w:after="0"/>
        <w:ind w:left="0"/>
        <w:jc w:val="both"/>
      </w:pPr>
      <w:r>
        <w:rPr>
          <w:rFonts w:ascii="Times New Roman"/>
          <w:b w:val="false"/>
          <w:i w:val="false"/>
          <w:color w:val="000000"/>
          <w:sz w:val="28"/>
        </w:rPr>
        <w:t xml:space="preserve">
      күзет қызметін мемлекеттік бақылау, жеке күзет ұйымында басшы және күзетші лауазымдарын атқаратын қызметкерлерді даярлау және олардың біліктілігін арттыру жөніндегі мамандандырылған оқу орталықтарының қызметі және күзет сигнализациясы құралдарын монтаждау, баптау және оларға техникалық қызмет көрсету жөніндегі қызмет бойынша тәуекел дәрежесін бағалау өлшемшарттарына </w:t>
      </w:r>
      <w:r>
        <w:rPr>
          <w:rFonts w:ascii="Times New Roman"/>
          <w:b w:val="false"/>
          <w:i w:val="false"/>
          <w:color w:val="000000"/>
          <w:sz w:val="28"/>
        </w:rPr>
        <w:t>2-қосымшада</w:t>
      </w:r>
      <w:r>
        <w:rPr>
          <w:rFonts w:ascii="Times New Roman"/>
          <w:b w:val="false"/>
          <w:i w:val="false"/>
          <w:color w:val="000000"/>
          <w:sz w:val="28"/>
        </w:rPr>
        <w:t>:</w:t>
      </w:r>
    </w:p>
    <w:bookmarkEnd w:id="19"/>
    <w:bookmarkStart w:name="z29" w:id="20"/>
    <w:p>
      <w:pPr>
        <w:spacing w:after="0"/>
        <w:ind w:left="0"/>
        <w:jc w:val="both"/>
      </w:pPr>
      <w:r>
        <w:rPr>
          <w:rFonts w:ascii="Times New Roman"/>
          <w:b w:val="false"/>
          <w:i w:val="false"/>
          <w:color w:val="000000"/>
          <w:sz w:val="28"/>
        </w:rPr>
        <w:t xml:space="preserve">
      мынадай мазмұндағы 28-1 және 28-2-тармақтармен толықтырылсын: </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дабылы құралдарын монтаждау, баптау және оларға техникалық қызмет көрсету жөніндегі жұмыстарды қоспағанда, өзге кәсiпкерлiк қызметтi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қызметін жарғысыз және күзет қызметін жүзеге асыруына арналған лицензиясыз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30" w:id="21"/>
    <w:p>
      <w:pPr>
        <w:spacing w:after="0"/>
        <w:ind w:left="0"/>
        <w:jc w:val="both"/>
      </w:pPr>
      <w:r>
        <w:rPr>
          <w:rFonts w:ascii="Times New Roman"/>
          <w:b w:val="false"/>
          <w:i w:val="false"/>
          <w:color w:val="000000"/>
          <w:sz w:val="28"/>
        </w:rPr>
        <w:t xml:space="preserve">
      мынадай мазмұндағы 51-1 және 51-2-тармақтармен толықтырылсын: </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дабылы құралдарын монтаждау, баптау және оларға техникалық қызмет көрсету жөніндегі жұмыстарды қоспағанда, өзге кәсiпкерлiк қызметтi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қызметін жарғысыз және күзет қызметін жүзеге асыруына арналған лицензиясыз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31" w:id="22"/>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1-1, 1-2 және 1-3-қосымшалармен толықтырылсын;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2-қосымшамен</w:t>
      </w:r>
      <w:r>
        <w:rPr>
          <w:rFonts w:ascii="Times New Roman"/>
          <w:b w:val="false"/>
          <w:i w:val="false"/>
          <w:color w:val="000000"/>
          <w:sz w:val="28"/>
        </w:rPr>
        <w:t xml:space="preserve"> бекітілген күзет қызметін мемлекеттік бақылау жөніндегі тексеру парағы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5-қосымшамен</w:t>
      </w:r>
      <w:r>
        <w:rPr>
          <w:rFonts w:ascii="Times New Roman"/>
          <w:b w:val="false"/>
          <w:i w:val="false"/>
          <w:color w:val="000000"/>
          <w:sz w:val="28"/>
        </w:rPr>
        <w:t xml:space="preserve"> бекітілген күзет қызметін мемлекеттік бақылау жөніндегі тексеру парағында:</w:t>
      </w:r>
    </w:p>
    <w:bookmarkStart w:name="z34" w:id="23"/>
    <w:p>
      <w:pPr>
        <w:spacing w:after="0"/>
        <w:ind w:left="0"/>
        <w:jc w:val="both"/>
      </w:pPr>
      <w:r>
        <w:rPr>
          <w:rFonts w:ascii="Times New Roman"/>
          <w:b w:val="false"/>
          <w:i w:val="false"/>
          <w:color w:val="000000"/>
          <w:sz w:val="28"/>
        </w:rPr>
        <w:t>
      9, 10-тармақтар алып тасталсын;</w:t>
      </w:r>
    </w:p>
    <w:bookmarkEnd w:id="23"/>
    <w:bookmarkStart w:name="z35" w:id="24"/>
    <w:p>
      <w:pPr>
        <w:spacing w:after="0"/>
        <w:ind w:left="0"/>
        <w:jc w:val="both"/>
      </w:pPr>
      <w:r>
        <w:rPr>
          <w:rFonts w:ascii="Times New Roman"/>
          <w:b w:val="false"/>
          <w:i w:val="false"/>
          <w:color w:val="000000"/>
          <w:sz w:val="28"/>
        </w:rPr>
        <w:t>
      2. Қазақстан Республикасы Ішкі істер министрлігінің Күзет қызметін бақылау департаменті Қазақстан Республикасының заңнамасында белгіленген тәртіпте:</w:t>
      </w:r>
    </w:p>
    <w:bookmarkEnd w:id="24"/>
    <w:bookmarkStart w:name="z36" w:id="25"/>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bookmarkEnd w:id="25"/>
    <w:bookmarkStart w:name="z37" w:id="26"/>
    <w:p>
      <w:pPr>
        <w:spacing w:after="0"/>
        <w:ind w:left="0"/>
        <w:jc w:val="both"/>
      </w:pPr>
      <w:r>
        <w:rPr>
          <w:rFonts w:ascii="Times New Roman"/>
          <w:b w:val="false"/>
          <w:i w:val="false"/>
          <w:color w:val="000000"/>
          <w:sz w:val="28"/>
        </w:rPr>
        <w:t>
      2) осы бірлескен бұйрықты Қазақстан Республикасы Ішкі істер министрлігінің интернет-ресурсына орналастыруды;</w:t>
      </w:r>
    </w:p>
    <w:bookmarkEnd w:id="26"/>
    <w:bookmarkStart w:name="z38" w:id="27"/>
    <w:p>
      <w:pPr>
        <w:spacing w:after="0"/>
        <w:ind w:left="0"/>
        <w:jc w:val="both"/>
      </w:pPr>
      <w:r>
        <w:rPr>
          <w:rFonts w:ascii="Times New Roman"/>
          <w:b w:val="false"/>
          <w:i w:val="false"/>
          <w:color w:val="000000"/>
          <w:sz w:val="28"/>
        </w:rPr>
        <w:t>
      3) осы бірлескен бұйрықты Қазақстан Республикасының Әділет министрлігінде мемлекеттік тіркегеннен кейін он жұмыс күні ішінде осы тармақтың 1) және 2) тармақшаларында көзделген іс-шараларды орындау туралы мәліметтерді Қазақстан Республикасының Ішкі істер министрлігі Заң департаментіне жолдауды қамтамасыз етсін.</w:t>
      </w:r>
    </w:p>
    <w:bookmarkEnd w:id="27"/>
    <w:bookmarkStart w:name="z39" w:id="28"/>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 Ішкі істер министрінің жетекшілік ететін орынбасарына жүктелсін.</w:t>
      </w:r>
    </w:p>
    <w:bookmarkEnd w:id="28"/>
    <w:bookmarkStart w:name="z40" w:id="29"/>
    <w:p>
      <w:pPr>
        <w:spacing w:after="0"/>
        <w:ind w:left="0"/>
        <w:jc w:val="both"/>
      </w:pPr>
      <w:r>
        <w:rPr>
          <w:rFonts w:ascii="Times New Roman"/>
          <w:b w:val="false"/>
          <w:i w:val="false"/>
          <w:color w:val="000000"/>
          <w:sz w:val="28"/>
        </w:rPr>
        <w:t>
      4. Осы бірлескен бұйрық 2025 жылғы 1 қаңтардан бастап қолданысқа енгізілетін Күзет қызметін,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және күзет сигнализациясы құралдарын монтаждау, баптау және оларға техникалық қызмет көрсету жөніндегі қызметті мемлекеттік бақылау бойынша тәуекел дәрежесін бағалау өлшемшарттарына 1-қосымшасының 1-8, 10, 12-15, 17-21, 43-49-тармақтарын, 2-қосымшасының 1-29, 60-тармақтарын, 3-қосымшасының 1-13, 25-тармақтарын, 4-қосымшасының 2-17, 36-тармақтарын қоспағанда,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15 мамырдағы </w:t>
            </w:r>
            <w:r>
              <w:br/>
            </w:r>
            <w:r>
              <w:rPr>
                <w:rFonts w:ascii="Times New Roman"/>
                <w:b w:val="false"/>
                <w:i w:val="false"/>
                <w:color w:val="000000"/>
                <w:sz w:val="20"/>
              </w:rPr>
              <w:t>№ 65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 xml:space="preserve">2023 жылғы 12 мамырдағы </w:t>
            </w:r>
            <w:r>
              <w:br/>
            </w:r>
            <w:r>
              <w:rPr>
                <w:rFonts w:ascii="Times New Roman"/>
                <w:b w:val="false"/>
                <w:i w:val="false"/>
                <w:color w:val="000000"/>
                <w:sz w:val="20"/>
              </w:rPr>
              <w:t>№ 390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xml:space="preserve">№ 757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32 бірлескен бұйрығына</w:t>
            </w:r>
            <w:r>
              <w:br/>
            </w:r>
            <w:r>
              <w:rPr>
                <w:rFonts w:ascii="Times New Roman"/>
                <w:b w:val="false"/>
                <w:i w:val="false"/>
                <w:color w:val="000000"/>
                <w:sz w:val="20"/>
              </w:rPr>
              <w:t>1-1-қосымша</w:t>
            </w:r>
          </w:p>
        </w:tc>
      </w:tr>
    </w:tbl>
    <w:bookmarkStart w:name="z43" w:id="30"/>
    <w:p>
      <w:pPr>
        <w:spacing w:after="0"/>
        <w:ind w:left="0"/>
        <w:jc w:val="left"/>
      </w:pPr>
      <w:r>
        <w:rPr>
          <w:rFonts w:ascii="Times New Roman"/>
          <w:b/>
          <w:i w:val="false"/>
          <w:color w:val="000000"/>
        </w:rPr>
        <w:t xml:space="preserve"> Күзет қызметі саласындағы субъективті өлшемшарттар бойынша тәуекел дәрежесін айқындауға арналған субъективті өлшемшарттартізбесі Күзет қызметін жүзеге асыратын заңды тұлғалар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n.../мағынасы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Күзет қызметін жүзеге асыратын барлық субъектілер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 және азаматтары бір мезгілде күзет қызметімен айналысатын бірнеше ұйымның құрылтайшылары, қатысушылары және (немесе) меншік иелері болып табылады.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күзеттен басқа өзге қызметті жүзеге асыратын ұйымның еншілес кәсіпорны болып табылады.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ұйымдарының құрылтайшылары (қатысушылары) қоғамдық бірлестіктер болып табылады.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Бақылау субъектісіне бармай профилактикалық бақылау нәтижелері (ұсыным):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ұсынымды орындамауы.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бармай профилактикалық бақылау нәтижелері (ұсыным)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Күзет қызметін жүзеге асыратын барлық субъектілер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дабылы құралдарын монтаждау, баптау және оларға техникалық қызмет көрсету жөніндегі жұмыстарды қоспағанда, өзге кәсiпкерлiк қызметтi жүзеге асырады.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қызметін жарғысыз және күзет қызметін жүзеге асыруына арналған лицензиясыз жүзеге асырады.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Бақылау субъектісіне бармай профилактикалық бақылау нәтижелері (ұсыным):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ұсынымды орындамауы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бармай профилактикалық бақылау нәтижелері (ұсыным)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15 мамырдағы </w:t>
            </w:r>
            <w:r>
              <w:br/>
            </w:r>
            <w:r>
              <w:rPr>
                <w:rFonts w:ascii="Times New Roman"/>
                <w:b w:val="false"/>
                <w:i w:val="false"/>
                <w:color w:val="000000"/>
                <w:sz w:val="20"/>
              </w:rPr>
              <w:t xml:space="preserve">№ 65 мен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12 мамырдағы</w:t>
            </w:r>
            <w:r>
              <w:br/>
            </w:r>
            <w:r>
              <w:rPr>
                <w:rFonts w:ascii="Times New Roman"/>
                <w:b w:val="false"/>
                <w:i w:val="false"/>
                <w:color w:val="000000"/>
                <w:sz w:val="20"/>
              </w:rPr>
              <w:t xml:space="preserve">№ 390 бірлескен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xml:space="preserve">№ 757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32 бірлескен бұйрығына</w:t>
            </w:r>
            <w:r>
              <w:br/>
            </w:r>
            <w:r>
              <w:rPr>
                <w:rFonts w:ascii="Times New Roman"/>
                <w:b w:val="false"/>
                <w:i w:val="false"/>
                <w:color w:val="000000"/>
                <w:sz w:val="20"/>
              </w:rPr>
              <w:t>1-2-қосымша</w:t>
            </w:r>
          </w:p>
        </w:tc>
      </w:tr>
    </w:tbl>
    <w:bookmarkStart w:name="z46" w:id="31"/>
    <w:p>
      <w:pPr>
        <w:spacing w:after="0"/>
        <w:ind w:left="0"/>
        <w:jc w:val="left"/>
      </w:pPr>
      <w:r>
        <w:rPr>
          <w:rFonts w:ascii="Times New Roman"/>
          <w:b/>
          <w:i w:val="false"/>
          <w:color w:val="000000"/>
        </w:rPr>
        <w:t xml:space="preserve"> Жеке күзет ұйымында басшы және күзетші лауазымдарын атқаратын қызметкерлерді даярлау және олардың біліктілігін арттыру жөніндегі мамандандырылған оқу орталықтарының қызметіне субъективті өлшемшарттар бойынша тәуекел дәрежесін айқындауға арналған субъективті өлшемшарттар тізбесі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жүзеге асыратын заңды тұлғалар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(сомасы 100 балдан аспауы тиіс),wi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n.../мағынасы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ұсынымды орындамауы.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бармай профилактикалық бақылау нәтижелері (ұсыным)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15 мамырдағы </w:t>
            </w:r>
            <w:r>
              <w:br/>
            </w:r>
            <w:r>
              <w:rPr>
                <w:rFonts w:ascii="Times New Roman"/>
                <w:b w:val="false"/>
                <w:i w:val="false"/>
                <w:color w:val="000000"/>
                <w:sz w:val="20"/>
              </w:rPr>
              <w:t xml:space="preserve">№ 65 мен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 xml:space="preserve">2023 жылғы 12 мамырдағы </w:t>
            </w:r>
            <w:r>
              <w:br/>
            </w:r>
            <w:r>
              <w:rPr>
                <w:rFonts w:ascii="Times New Roman"/>
                <w:b w:val="false"/>
                <w:i w:val="false"/>
                <w:color w:val="000000"/>
                <w:sz w:val="20"/>
              </w:rPr>
              <w:t>№ 390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xml:space="preserve">№ 757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32 бірлескен бұйрығына</w:t>
            </w:r>
            <w:r>
              <w:br/>
            </w:r>
            <w:r>
              <w:rPr>
                <w:rFonts w:ascii="Times New Roman"/>
                <w:b w:val="false"/>
                <w:i w:val="false"/>
                <w:color w:val="000000"/>
                <w:sz w:val="20"/>
              </w:rPr>
              <w:t>1-3-қосымша</w:t>
            </w:r>
          </w:p>
        </w:tc>
      </w:tr>
    </w:tbl>
    <w:bookmarkStart w:name="z49" w:id="32"/>
    <w:p>
      <w:pPr>
        <w:spacing w:after="0"/>
        <w:ind w:left="0"/>
        <w:jc w:val="left"/>
      </w:pPr>
      <w:r>
        <w:rPr>
          <w:rFonts w:ascii="Times New Roman"/>
          <w:b/>
          <w:i w:val="false"/>
          <w:color w:val="000000"/>
        </w:rPr>
        <w:t xml:space="preserve"> Күзет сигнализациясы құралдарын монтаждау, баптау және оларға техникалық қызмет көрсету жөніндегі қызметінесубъективті өлшемшарттар бойынша тәуекел дәрежесін айқындауға арналған субъективті өлшемшарттар тізбесі Күзет сигнализациясы құралдарын монтаждау, баптау және оларға техникалық қызмет көрсету жөніндегі қызметті жүзеге асыратын заңды және жеке тұлғалар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(сомасы 100 балдан аспауы тиіс),wi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n.../мағынасы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немесе жеке тұлғада күзет дабылы құралдарын монтаждау, баптау және оларға техникалық қызмет көрсету жөніндегі қызметтің басталғаны туралы хабарламаның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ұйымдар ұсынатын мәліметтерді талдау және құқық қорғау және арнаулы мемлекеттік органдар жүргізетін жедел-профилактикалық іс-шаралар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ұсынымды орындамауы.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бармай профилактикалық бақылау нәтижелері (ұсыным)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15 мамырдағы </w:t>
            </w:r>
            <w:r>
              <w:br/>
            </w:r>
            <w:r>
              <w:rPr>
                <w:rFonts w:ascii="Times New Roman"/>
                <w:b w:val="false"/>
                <w:i w:val="false"/>
                <w:color w:val="000000"/>
                <w:sz w:val="20"/>
              </w:rPr>
              <w:t xml:space="preserve">№ 65 мен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12 мамырдағы</w:t>
            </w:r>
            <w:r>
              <w:br/>
            </w:r>
            <w:r>
              <w:rPr>
                <w:rFonts w:ascii="Times New Roman"/>
                <w:b w:val="false"/>
                <w:i w:val="false"/>
                <w:color w:val="000000"/>
                <w:sz w:val="20"/>
              </w:rPr>
              <w:t>№ 390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xml:space="preserve">№ 757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32 бірлескен бұйрығына</w:t>
            </w:r>
            <w:r>
              <w:br/>
            </w:r>
            <w:r>
              <w:rPr>
                <w:rFonts w:ascii="Times New Roman"/>
                <w:b w:val="false"/>
                <w:i w:val="false"/>
                <w:color w:val="000000"/>
                <w:sz w:val="20"/>
              </w:rPr>
              <w:t>2-қосымша</w:t>
            </w:r>
          </w:p>
        </w:tc>
      </w:tr>
    </w:tbl>
    <w:bookmarkStart w:name="z52" w:id="33"/>
    <w:p>
      <w:pPr>
        <w:spacing w:after="0"/>
        <w:ind w:left="0"/>
        <w:jc w:val="left"/>
      </w:pPr>
      <w:r>
        <w:rPr>
          <w:rFonts w:ascii="Times New Roman"/>
          <w:b/>
          <w:i w:val="false"/>
          <w:color w:val="000000"/>
        </w:rPr>
        <w:t xml:space="preserve"> Күзет қызметін мемлекеттік бақылау бойынша тексеру парағы</w:t>
      </w:r>
    </w:p>
    <w:bookmarkEnd w:id="33"/>
    <w:p>
      <w:pPr>
        <w:spacing w:after="0"/>
        <w:ind w:left="0"/>
        <w:jc w:val="both"/>
      </w:pPr>
      <w:r>
        <w:rPr>
          <w:rFonts w:ascii="Times New Roman"/>
          <w:b w:val="false"/>
          <w:i w:val="false"/>
          <w:color w:val="000000"/>
          <w:sz w:val="28"/>
        </w:rPr>
        <w:t>
      Күзет қызметін жүзеге асыратын заңды тұлғаларға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 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ЖСН, БСН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Күзет қызметін жүзеге асыратын барлық субъектілер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дабылы құралдарын монтаждау, баптау және оларға техникалық қызмет көрсету жөніндегі жұмыстарды қоспағанда, өзге кәсiпкерлiк қызметтi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қызметін жарғысыз және күзет қызметін жүзеге асыруына арналған лицензиясыз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(оның ішінде филиал мен өкілдік) басшысында жоғары заң білімінің немесе Қарулы Күштерде, басқа әскерлер мен әскери құралымдардағы командалық лауазымдарда немесе құқық қорғау және арнайы органдардағы басшылық лауазымдарда үш жылдан кем емес жұмыс өтілінің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Қазақстан Республикасының азаматы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даярлықтан өткендігі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біліктілікті арттыру курстарынан өткендігі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 қылмыс жасағаны үшін соттылығы бар адам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бас бостандығынан айыру түріндегі жазаның төменгі шегінің мерзімі өткенге дейін қылмыстық жауаптылықтан босатылған адам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лауазымына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басшы лауазымына қабылданғанға дейін бір жылдың ішінде немесе осы лауазымда болған кезеңде қылмыстық теріс қылық жасағаны үшін қылмыстық жауаптылықтан босатылған адам жеке күзет ұйымының басшысы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басшы лауазымына қабылданғанға дейін бір жылдың ішінде немесе осы лауазымда болған кезеңде мынадай әкімшілік құқық бұзушылықтарды жасағаны үшін әкімшілік жауапкершілікке тартылмаған:террористiк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 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басшысымен кемінде үш жыл бұрын осыған ұқсас лауазымды немесе жеке күзет ұйымының күзетшісілауазымын атқарған кезеңде мынадай негіздер бойынша еңбек шарты бұзылмаған:</w:t>
            </w:r>
          </w:p>
          <w:p>
            <w:pPr>
              <w:spacing w:after="20"/>
              <w:ind w:left="20"/>
              <w:jc w:val="both"/>
            </w:pPr>
            <w:r>
              <w:rPr>
                <w:rFonts w:ascii="Times New Roman"/>
                <w:b w:val="false"/>
                <w:i w:val="false"/>
                <w:color w:val="000000"/>
                <w:sz w:val="20"/>
              </w:rPr>
              <w:t>
1)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pPr>
              <w:spacing w:after="20"/>
              <w:ind w:left="20"/>
              <w:jc w:val="both"/>
            </w:pPr>
            <w:r>
              <w:rPr>
                <w:rFonts w:ascii="Times New Roman"/>
                <w:b w:val="false"/>
                <w:i w:val="false"/>
                <w:color w:val="000000"/>
                <w:sz w:val="20"/>
              </w:rPr>
              <w:t>
2)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pPr>
              <w:spacing w:after="20"/>
              <w:ind w:left="20"/>
              <w:jc w:val="both"/>
            </w:pPr>
            <w:r>
              <w:rPr>
                <w:rFonts w:ascii="Times New Roman"/>
                <w:b w:val="false"/>
                <w:i w:val="false"/>
                <w:color w:val="000000"/>
                <w:sz w:val="20"/>
              </w:rPr>
              <w:t>
3)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pPr>
              <w:spacing w:after="20"/>
              <w:ind w:left="20"/>
              <w:jc w:val="both"/>
            </w:pPr>
            <w:r>
              <w:rPr>
                <w:rFonts w:ascii="Times New Roman"/>
                <w:b w:val="false"/>
                <w:i w:val="false"/>
                <w:color w:val="000000"/>
                <w:sz w:val="20"/>
              </w:rPr>
              <w:t>
4)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pPr>
              <w:spacing w:after="20"/>
              <w:ind w:left="20"/>
              <w:jc w:val="both"/>
            </w:pPr>
            <w:r>
              <w:rPr>
                <w:rFonts w:ascii="Times New Roman"/>
                <w:b w:val="false"/>
                <w:i w:val="false"/>
                <w:color w:val="000000"/>
                <w:sz w:val="20"/>
              </w:rPr>
              <w:t>
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pPr>
              <w:spacing w:after="20"/>
              <w:ind w:left="20"/>
              <w:jc w:val="both"/>
            </w:pPr>
            <w:r>
              <w:rPr>
                <w:rFonts w:ascii="Times New Roman"/>
                <w:b w:val="false"/>
                <w:i w:val="false"/>
                <w:color w:val="000000"/>
                <w:sz w:val="20"/>
              </w:rPr>
              <w:t>
6) тәртіптік жазасы бар жұмыскер еңбек міндеттерін дәлелді себепсіз қайталап орындамаған немесе қайталап тиісінше орындамаған;</w:t>
            </w:r>
          </w:p>
          <w:p>
            <w:pPr>
              <w:spacing w:after="20"/>
              <w:ind w:left="20"/>
              <w:jc w:val="both"/>
            </w:pPr>
            <w:r>
              <w:rPr>
                <w:rFonts w:ascii="Times New Roman"/>
                <w:b w:val="false"/>
                <w:i w:val="false"/>
                <w:color w:val="000000"/>
                <w:sz w:val="20"/>
              </w:rPr>
              <w:t>
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Қазақстан Республикасының азаматтары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 жұмыскерініңжасы 19 жастан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жұмыскерінде арнайы бағдарлама бойынша даярлықтан өткені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жұмыскерінде арнайы бағдарлама бойынша біліктілікті арттыру курстарынан өту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 жұмыскері қылмыс жасағаны үшін соттылығы бар адам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бас бостандығынан айыру түріндегі жазаның төменгі шегінің мерзімі өткенге дейін қылмыстық жауаптылықтан босатылған адам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күзетші лауазымына қабылданғанға дейін бір жылдың ішінде немесе осы лауазымда болған кезеңде қылмыстық теріс қылық жасағаны үшін қылмыстық жауаптылықтан босатылған адам күзетші лауазымын атқаратын жеке күзет ұйымының жұмыскері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күзетші лауазымына қабылданғанға дейін бір жылдың ішінде немесе осы лауазымда болған кезеңде мынадай әкімшілік құқық бұзушылықтарды жасағаны үшін әкімшілік жауапкершілікке тартылмаған:террористiк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жұмыскерімен кемінде үш жыл бұрын осыған ұқсас лауазымды атқарған кезеңде мынадай негіздер бойынша еңбек шарты бұзылмаған:</w:t>
            </w:r>
          </w:p>
          <w:p>
            <w:pPr>
              <w:spacing w:after="20"/>
              <w:ind w:left="20"/>
              <w:jc w:val="both"/>
            </w:pPr>
            <w:r>
              <w:rPr>
                <w:rFonts w:ascii="Times New Roman"/>
                <w:b w:val="false"/>
                <w:i w:val="false"/>
                <w:color w:val="000000"/>
                <w:sz w:val="20"/>
              </w:rPr>
              <w:t>
1)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pPr>
              <w:spacing w:after="20"/>
              <w:ind w:left="20"/>
              <w:jc w:val="both"/>
            </w:pPr>
            <w:r>
              <w:rPr>
                <w:rFonts w:ascii="Times New Roman"/>
                <w:b w:val="false"/>
                <w:i w:val="false"/>
                <w:color w:val="000000"/>
                <w:sz w:val="20"/>
              </w:rPr>
              <w:t>
2)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pPr>
              <w:spacing w:after="20"/>
              <w:ind w:left="20"/>
              <w:jc w:val="both"/>
            </w:pPr>
            <w:r>
              <w:rPr>
                <w:rFonts w:ascii="Times New Roman"/>
                <w:b w:val="false"/>
                <w:i w:val="false"/>
                <w:color w:val="000000"/>
                <w:sz w:val="20"/>
              </w:rPr>
              <w:t>
3)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pPr>
              <w:spacing w:after="20"/>
              <w:ind w:left="20"/>
              <w:jc w:val="both"/>
            </w:pPr>
            <w:r>
              <w:rPr>
                <w:rFonts w:ascii="Times New Roman"/>
                <w:b w:val="false"/>
                <w:i w:val="false"/>
                <w:color w:val="000000"/>
                <w:sz w:val="20"/>
              </w:rPr>
              <w:t>
4)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pPr>
              <w:spacing w:after="20"/>
              <w:ind w:left="20"/>
              <w:jc w:val="both"/>
            </w:pPr>
            <w:r>
              <w:rPr>
                <w:rFonts w:ascii="Times New Roman"/>
                <w:b w:val="false"/>
                <w:i w:val="false"/>
                <w:color w:val="000000"/>
                <w:sz w:val="20"/>
              </w:rPr>
              <w:t>
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pPr>
              <w:spacing w:after="20"/>
              <w:ind w:left="20"/>
              <w:jc w:val="both"/>
            </w:pPr>
            <w:r>
              <w:rPr>
                <w:rFonts w:ascii="Times New Roman"/>
                <w:b w:val="false"/>
                <w:i w:val="false"/>
                <w:color w:val="000000"/>
                <w:sz w:val="20"/>
              </w:rPr>
              <w:t>
6) тәртіптік жазасы бар жұмыскер еңбек міндеттерін дәлелді себепсіз қайталап орындамаған немесе қайталап тиісінше орындамаған;</w:t>
            </w:r>
          </w:p>
          <w:p>
            <w:pPr>
              <w:spacing w:after="20"/>
              <w:ind w:left="20"/>
              <w:jc w:val="both"/>
            </w:pPr>
            <w:r>
              <w:rPr>
                <w:rFonts w:ascii="Times New Roman"/>
                <w:b w:val="false"/>
                <w:i w:val="false"/>
                <w:color w:val="000000"/>
                <w:sz w:val="20"/>
              </w:rPr>
              <w:t>
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Террористік тұрғыдан осал объектілердің күзетін жүзеге асыратын субъектілер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 саласында кемінде бір жыл жұмыс тәжірибесінің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 жалға алу құқығында орталықтандырылған күзет пунктін орналастыруға арналған үй-жайының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бақылау пультінің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Объектілерден дабыл сигналдарына шығуды қамтамасыз ететін кемінде екі мобильді топтарының (жедел ден қою топтарының)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оның ішінде атыс қаруының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Ұлттық компаниялар құрған күзет қызметі субъектілері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 құру құқығына Қазақстан Республикасының аумағында күзет қызметін бақылауды жүзеге асыру жөнінде уәкілетті органның келісім-хаттың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 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