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3616" w14:textId="2683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жүру құжаттарын (билеттерiн) сатуды ұйымдастыру кезiнде жолаушылар тасымалын басқарудың автоматтандырылған жүйесiне қол жеткiзу және технологиялық өзара iс-қимыл жасау қағидаларын бекіту туралы" Қазақстан Республикасы Инвестициялар және даму министрінің 2015 жылғы 28 сәуірдегі № 503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16 мамырдағы № 361 бұйрығы. Қазақстан Республикасының Әділет министрлігінде 2023 жылғы 17 мамырда № 32506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 жүру құжаттарын (билеттерiн) сатуды ұйымдастыру кезiнде жолаушылар тасымалын басқарудың автоматтандырылған жүйесiне қол жеткiзу және технологиялық өзара iс-қимыл жасау қағидаларын бекіту туралы" Қазақстан Республикасы Инвестициялар және даму министрінің 2015 жылғы 28 сәуірдегі № 503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мемлекеттіктіркеу тізілімінде № 12350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 көлігі туралы" Қазақстан Республикасы Заңының 14-бабы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34-16)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 жүру құжаттарын (билеттерiн) сатуды ұйымдастыру кезiнде жолаушылар тасымалын басқарудың автоматтандырылған жүйесiне қол жеткiзу және технологиялық өзара iс-қимыл жасау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Жол жүру құжаттарын (билеттерiн) сатуды ұйымдастыру кезiнде жолаушы тасымалын басқарудың автоматтандырылған жүйесiне қол жеткiзу және технологиялық өзара iс-қимыл жасау қағидалары (бұдан әрі – Қағидалар) "Теміржол көлігі туралы"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жол жүру құжаттарын (билеттерiн) сатуды ұйымдастыру кезiнде жолаушылар тасымалын басқарудың автоматтандырылған жүйесіне қол жеткізу және технологиялық іс-қимыл жасау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жолаушы тасымалын басқарудың автоматтандырылған жүйесі – жолаушы тасымалын басқару және орындарды электронды резервке қою жүйесі (бұдан әрі – БАЖ);".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