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05e9" w14:textId="1000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қауіпсіздік комитеті әскери полициясы органдарының гауптвахтасында әскери қызметшілердің әкімшілік қамауды өтеу қағидаларын бекіту туралы" Қазақстан Республикасы Ұлттық қауіпсіздік комитеті Төрағасының 2017 жылғы 8 маусымдағы № 28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2023 жылғы 16 мамырдағы № 25/қе бұйрығы. Қазақстан Республикасының Әділет министрлігінде 2023 жылғы 18 мамырда № 32522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қауіпсіздік комитеті әскери полициясы органдарының гауптвахтасында әскери қызметшілердің әкімшілік қамауды өтеу қағидаларын бекіту туралы" Қазақстан Республикасы Ұлттық қауіпсіздік комитеті Төрағасының 2017 жылғы 8 маусымдағы № 28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15333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"Адамдарды қоғамнан уақытша оқшаулауды қамтамасыз ететін арнаулы мекемелерде ұстау тәртібі мен шарттары туралы" Қазақстан Республикасының Заңы 46-7-бабының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"Әскери полиция органдары туралы" Заңының 9-бабы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бекітілген, Қазақстан Республикасы Ұлттық қауіпсіздік комитеті әскери полициясы органдарының гауптвахтасында әскери қызметшілерді қамауды өтеу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Қазақстан Республикасы Ұлттық қауіпсіздік комитеті әскери полициясы органдарының гауптвахтасында әскери қызметшілерінің әкімшілік қамауды өтеу қағидалары (бұдан әрі - Қағидалар) "Адамдарды қоғамнан уақытша оқшаулауды қамтамасыз ететін арнаулы мекемелерде ұстау тәртібі мен шарттары туралы" Қазақстан Республикасының Заңы (бұдан әрі - Заң) 46-7-бабының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"Әскери полиция органдары туралы" Заңының 9-бабы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 Ұлттық қауіпсіздік комитеті әскери полициясы органдарының (бұдан әрі - ӘПО) гауптвахтасында әскери қызметшілердің әкімшілік қамауды өтеу тәртібін белгілейді.";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Гауптвахта қызметкерлерінің дене күші мен арнайы құралдарды қолдануы "Әскери полиция органдары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асырылады.";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Әскери полициясы департаменті Қазақстан Республикасының заңнамасында белгіленген тәртіпте: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 жұмыс күні ішінде осы тармақтың 1) тармақшасымен көзделген іс-шараның орындалуы туралы мәліметтерді Қазақстан Республикасы Ұлттық қауіпсіздік комитетінің Заң департаментіне ұсынуды қамтамасыз етсін.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қауіпсіздік комитеті Төрағасының жетекшілік ететін орынбасарына жүктелсін.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