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3a94b" w14:textId="6b3a9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Өткізілуі қосылған құн салығынан босатылатын тұрмыстық аспаптардың және (немесе) тұрмыстық электроника аспаптарының, сондай-ақ олардың құрамдастарының тізбесін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18 мамырдағы № 371 бұйрығы. Қазақстан Республикасының Әділет министрлігінде 2023 жылғы 19 мамырда № 32537 болып тіркелді</w:t>
      </w:r>
    </w:p>
    <w:p>
      <w:pPr>
        <w:spacing w:after="0"/>
        <w:ind w:left="0"/>
        <w:jc w:val="left"/>
      </w:pP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394-бабының</w:t>
      </w:r>
      <w:r>
        <w:rPr>
          <w:rFonts w:ascii="Times New Roman"/>
          <w:b w:val="false"/>
          <w:i w:val="false"/>
          <w:color w:val="000000"/>
          <w:sz w:val="28"/>
        </w:rPr>
        <w:t xml:space="preserve"> 53)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Өткізілуі қосылған құн салығынан босатылатын тұрмыстық аспаптардың және (немесе) тұрмыстық электроника аспаптарының сондай-ақ олардың құрамдастарының </w:t>
      </w:r>
      <w:r>
        <w:rPr>
          <w:rFonts w:ascii="Times New Roman"/>
          <w:b w:val="false"/>
          <w:i w:val="false"/>
          <w:color w:val="000000"/>
          <w:sz w:val="28"/>
        </w:rPr>
        <w:t>тiзбесi</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18 мамырдағы</w:t>
            </w:r>
            <w:r>
              <w:br/>
            </w:r>
            <w:r>
              <w:rPr>
                <w:rFonts w:ascii="Times New Roman"/>
                <w:b w:val="false"/>
                <w:i w:val="false"/>
                <w:color w:val="000000"/>
                <w:sz w:val="20"/>
              </w:rPr>
              <w:t>№ 371 бұйрығымен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Өткізілуі қосылған құн салығынан босатылатын тұрмыстық аспаптардың және (немесе) тұрмыстық электроника аспаптарының, сондай-ақ олардың компоненттерінің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т/т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ЕАЭО СЭҚ ТН бойынша тауар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жылыту-пісіру пештері және тамақ дайындауға арналған пештер (орталық жылытудың қосалқы қазандықтары бар пештерді қоса алғанда), қуырғыштар, қуырғыштар, плиталарға арналған қыздырғыштар, тағамды жылытуға арналған жылытқыштар және ұқсас электр емес тұрмыстық құрылғылар және олардың қара металдардан жасалған бөліктері: тағамды дайындауға және жылытуға арналған құрылғылар: тек газда немесе пеште газ және басқа отындар: пешпен, соның ішінде бөлек пештермен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жылыту-пісіру пештері және тамақ дайындауға арналған пештер (орталық жылытудың қосалқы қазандықтары бар пештерді қоса алғанда), қуырғыштар, қуырғыштар, плиталарға арналған қыздырғыштар, тағамды жылытуға арналған жылытқыштар және ұқсас электр емес тұрмыстық құрылғылар және олардың қара металдардан жасалған бөліктері: тағамды дайындауға және жылытуға арналған құрылғылар: тек газда немесе пеште газ және басқа да отын түрлері: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7321 11 9000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тауар позициясының қазандықтарынан басқа орталық жылыту қазандықтары: қазандықтар: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8403 10 9000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вакуумдық сорғылар, ауа немесе газ компрессорлары мен желдеткіштер; желдеткіші бар, сүзгілері бар немесе сүзгілері жоқ желдеткіш немесе рециркуляциялық сорғыш қалпақшалар немесе шкафтар; сүзгілері бар немесе сүзгілері жоқ газ өткізбейтін биологиялық қауіпсіздік шкафтары: ең үлкен көлденең өлшемі 120 см-ден аспайтын сорғыш қалпақшалар немесе шкафтар: ең кіші көлденең өлшемі 100 см-ден аспайтын, тік өлшемі 130 см-ден аспайтын, номиналды кернеуі 250 в-тан аспайтын, өнімділігі 1500 м3/сағ-тан аспайтын, май ұстайтын элементі немесе орны бар оның қондырғылары, каналды қосуға арналған орын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вакуумдық сорғылар, ауа немесе газ компрессорлары мен желдеткіштер; желдеткіші бар, сүзгілері бар немесе сүзгілері жоқ желдеткіш немесе рециркуляциялық сорғыш қалпақшалар немесе шкафтар; сүзгілері бар немесе сүзгілері жоқ биологиялық қауіпсіздіктің газ өткізбейтін шкафтары: ең үлкен көлденең өлшемі 120 см-ден аспайтын сорғыш қалпақшалар немесе шкафтар: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Ылғалдылықты бөлек реттеуге болмайтын кондиционерлерді қоса алғанда, ауаның температурасы мен ылғалдылығын өзгертуге арналған қозғалтқышы мен аспаптары бар желдеткішпен жабдықталған ауаны баптауға арналған қондырғылар: терезе, қабырға, төбе немесе еден түріндегі, бірыңғай корпустағы немесе "сплит-жүйелер": "сплит-жүйелер"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8415 10 9000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Ылғалдылықты бөлек реттеуге болмайтын кондиционерлерді қоса алғанда, ауаның температурасы мен ылғалдылығын өзгертуге арналған қозғалтқышы және аспаптары бар желдеткішпен жабдықталған ауаны баптауға арналған қондырғылар: бөліктер: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8415 90 0009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электрлік немесе басқа типтегі тоңазытқыш немесе мұздатқыш жабдықтар; 8415 тауар позициясының ауаны баптауға арналған қондырғылардан басқа жылу сорғылары: бөлек сыртқы есіктері немесе жәшіктері бар немесе олардың комбинациялары бар аралас тоңазытқыш-мұздатқыштар: тек бөлек сыртқы есіктері бар: сыйымдылығы 340 л-ден астам: тұрмыстық тоңазытқыш-мұздатқыштар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қондырғыларынан басқа жылу сорғылары: бөлек сыртқы есіктері немесе жәшіктері бар немесе олардың комбинациялары бар құрама тоңазытқыш-мұздатқыштар: тек бөлек сыртқы есіктері бар: өзгелері: тұрмыстық тоңазытқыш-мұздатқыштар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қондырғылардан басқа жылу сорғылары: тұрмыстық тоңазытқыштар: компрессиялық: сыйымдылығы 340 л артық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қондырғылардан басқа жылу сорғылары: тұрмыстық тоңазытқыштар: компрессиялық: өзгелері: өзгелері, сыйымдылығы: 250 л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8418 21 9100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қондырғылардан басқа жылу сорғылары: тұрмыстық тоңазытқыштар: компрессиялық: өзгелері: өзгелері, сыйымдылығы: 250 л-ден астам, бірақ 340 л-ден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8418 21 9900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қондырғылардан басқа жылу сорғылары: сыйымдылығы 800 л-ден аспайтын "ларь" үлгісіндегі мұздатқыштар: сыйымдылығы 400 л-ден аспайтын: тұрмыстық мұздатқыштар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қондырғылардан басқа жылу сорғылары: сыйымдылығы 800 л-ден аспайтын "ларь" үлгісіндегі мұздатқыштар: сыйымдылығы 400 л-ден артық, бірақ 800 л-ден аспайтын: тұрмыстық мұздатқыштар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жуғыш машиналар; бөтелкелерді немесе басқа ыдыстарды жууға немесе кептіруге арналған жабдық; бөтелкелерді, банкаларды толтыруға, бітеуге, жәшіктерді, қаптарды немесе басқа ыдыстарды жабуға, оларды мөрлеуге немесе жапсыруға арналған жабдық; бөтелкелердің, банкалардың, түтіктердің және ұқсас ыдыстардың қақпақтарымен немесе қақпақтарымен герметикалық жабуға арналған жабдық; буып-түюге немесе орауға арналған жабдық (жабдықты қоса алғанда, орау материалын жылумен кішірейтетін тауарды орау) өзге де; сусындарды газдандыруға арналған жабдық: ыдыс жуғыш машиналар: тұрмыстық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8422 11 0000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тұрмыстық немесе кір жуатын машиналар, сығу құрылғысымен жарақтандырылған машиналарды қоса алғанда: сыйымдылығы 10 кг-нан аспайтын құрғақ киім машиналары: Толық автоматты машиналар: сыйымдылығы 6 кг-нан аспайтын құрғақ киім машиналары: алдыңғы Тиеу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8450 11 1100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тұрмыстық немесе кір жуатын машиналар, сығу құрылғысымен жарақтандырылған машиналарды қоса алғанда: сыйымдылығы 10 кг-нан аспайтын құрғақ киім машиналары: Толық автоматты машиналар: сыйымдылығы 6 кг-нан аспайтын құрғақ киім машиналары: жоғарғы Тиеу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8450 11 1900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тұрмыстық немесе кір жуатын машиналар, сығу құрылғысымен жарақтандырылған машиналарды қоса алғанда: сыйымдылығы 10 кг-нан аспайтын құрғақ киім машиналары: Толық автоматты машиналар: сыйымдылығы 6 кг-нан астам құрғақ киім, бірақ 10 кг-нан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8450 11 9000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Сығу құрылғысымен жарақтандырылған машиналарды қоса алғанда, кір жуатын, тұрмыстық немесе кір жуатын машиналар: сыйымдылығы 10 кг-нан аспайтын құрғақ киім-кешек машиналары: кіріктірілген орталықтан тепкіш сығу құрылғысы бар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8450 12 0000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тұрмыстық немесе кір жуатын машиналар, оның ішінде сығу құрылғысымен жабдықталған машиналар: сыйымдылығы 10 кг-нан асатын құрғақ кір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8450 20 0000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Жууға, тазалауға, сығуға, кептіруге, үтіктеуге, престеуге (материалдарды термофиксациялауға арналған престерді қоса алғанда), ағартуға, бояуға, аппреттеуге, әрлеуге, тоқыма иірімін, тоқыма материалдарын немесе дайын тоқыма бұйымдарын жабуға немесе сіңдіруге арналған жабдық (8450 тауар позициясының машиналарынан басқа) және тоқыма немесе басқа негізге паста жағуға арналған машиналар, линолеум сияқты еден жабындарын өндіруде қолданылады; тоқыма материалдарын орауға, орауға, бүктеуге, кесуге немесе тесуге арналған машиналар: кептіру машиналары: сыйымдылығы 10 кг-нан аспайтын құрғақ киім: сыйымдылығы 6 кг-нан аспайтын құрғақ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8451 21 0001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Жууға, тазалауға, сығуға, кептіруге, үтіктеуге, престеуге (материалдарды термофиксациялауға арналған престерді қоса алғанда), ағартуға, бояуға, аппреттеуге, әрлеуге, тоқыма иірімін, тоқыма материалдарын немесе дайын тоқыма бұйымдарын жабуға немесе сіңдіруге арналған жабдық (8450 тауар позициясының машиналарынан басқа) және тоқыма немесе басқа негізге паста жағуға арналған машиналар, линолеум сияқты еден жабындарын өндіруде қолданылады; тоқыма материалдарын орауға, орауға, бүктеуге, кесуге немесе тесуге арналған машиналар: кептіру машиналары: сыйымдылығы 10 кг артық емес құрғақ киім: сыйымдылығы 6 кг артық құрғақ киім, бірақ 10 кг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8451 21 0009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Жууға, тазалауға, сығуға, кептіруге, үтіктеуге, престеуге (материалдарды термофиксациялауға арналған престерді қоса алғанда), ағартуға, бояуға, аппреттеуге, әрлеуге, тоқыма иірімін, тоқыма материалдарын немесе дайын тоқыма бұйымдарын жабуға немесе сіңдіруге арналған жабдық (8450 тауар позициясының машиналарынан басқа) және тоқыма немесе басқа негізге паста жағуға арналған машиналар, линолеум сияқты еден жабындарын өндіруде пайдаланылатын; тоқыма материалдарын орауға, орауға, бүктеуге, кесуге немесе тесуге арналған машиналар: кептіргіш машиналар: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8451 29 0000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Шаңсорғыштар: кіріктірілген электр қозғалтқышы бар: қуаты 1500 вт аспайтын, шаң жинауға арналған қапшығы немесе көлемі 20 жылдан аспайтын басқа шаң жинағышы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8508 11 0000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Шаңсорғыштар: кіріктірілген электр қозғалтқышы бар: өзгелері: қуаты 2000 вт аспайтын, шаң жинауға арналған қапшығы немесе көлемі 30 жылдан аспайтын басқа шаң жинағышы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8508 19 0001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Шаңсорғыштар: кіріктірілген электр қозғалтқышы бар: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8508 19 0009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Шаңсорғыштар: өзге де шаңсорғыштар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8508 60 0000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ағынды немесе жинақтаушы (сыйымды) электр су жылытқыштар және батырылатын электр жылытқыштар: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8516 10 8000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кеңістікті жылытуға және топырақты жылытуға арналған электр жабдықтары: өзгелері: сұйық толтырылған радиаторлар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кеңістікті жылытуға және топырақты жылытуға арналған электр жабдықтары: басқалары: конвекциялық жылытқыштар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кеңістікті жылытуға және топырақты жылытуға арналған электр жабдықтары: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8516 29 9900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өзге де пештер; электр плиталары, электр плиталары, пісіру электр қазандықтары; грильдер мен қуырғыштар: электр плиталары (кем дегенде пеші мен плитасы бар): тұрмыстық стационарлық электр плиталары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8516 60 1010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өзге де пештер; электр плиталары, электр плиталары, пісіру электр қазандықтары; грильдер мен қуырғыштар: электр плиталары (кем дегенде пеші және плитасы бар):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8516 60 1090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өзге де пештер; электр плиталары, электр плиталары, пісіру электр қазандықтары; грильдер мен қуырғыштар: ендірілетін пештер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8516 60 8000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(сыйымдылықты) электр су жылытқыштар және суға батырылатын электр жылытқыштар; кеңістікті жылытуға және топырақты жылытуға арналған электр жабдықтары, шаш күтіміне арналған Электр термиялық аппараттар (мысалы, шаш кептіргіштер, бұйралағыштар, ыстық бұйралауға арналған қысқыштар) және қол кептіргіштер; электр үтіктер; өзге де тұрмыстық электр жылыту аспаптары; тауар позициясында көрсетілгендерден басқа электр жылыту кедергісі 8545: өзге де пештер; электр плиталары, электр плиталары, пісіру электр қазандары; грильдер мен қуырғыштар: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8516 60 9000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қабылдау телевизиялық аппаратурасын қоспайтын мониторлар мен проекторлар; өзінің құрамына дыбысты немесе бейнені жазатын немесе жаңғыртатын хабар тарату радиоқабылдағышын немесе аппаратураны қосатын немесе қоспайтын телевизиялық байланыс үшін қабылдау аппаратурасы: өзінің құрамына хабар тарату радиоқабылдағышын немесе дыбысты немесе бейнені жазатын немесе жаңғыртатын аппаратураны қосатын немесе қоспайтын телевизиялық байланыс үшін қабылдау аппаратурасы: өзгесі, түрлі-түсті бейнені: өзінің құрамы сұйық кристалды немесе плазмалық экраны бар бейнежазба немесе Бейнежазба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8528 72 2001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қабылдау телевизиялық аппаратурасын қоспайтын мониторлар мен проекторлар; өзінің құрамына тарату радиоқабылдағышын немесе дыбысты немесе бейнені жазатын немесе жаңғыртатын аппаратураны қосатын немесе қоспайтын телевизиялық байланыс үшін қабылдау аппаратурасы: өзінің құрамына тарату радиоқабылдағышын немесе дыбысты жазатын немесе жаңғыртатын аппаратураны қосатын немесе қоспайтын телевизиялық байланыс үшін қабылдау аппаратурасы немесе сурет: өзгелері, түрлі-түсті кескіндер: өзгелері: сұйық кристалды дисплейлер технологиясы бойынша жасалған экраны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8528 72 4000</w:t>
            </w:r>
          </w:p>
        </w:tc>
      </w:tr>
    </w:tbl>
    <w:p>
      <w:pPr>
        <w:spacing w:after="0"/>
        <w:ind w:left="0"/>
        <w:jc w:val="both"/>
      </w:pPr>
      <w:r>
        <w:rPr>
          <w:rFonts w:ascii="Times New Roman"/>
          <w:b w:val="false"/>
          <w:i w:val="false"/>
          <w:color w:val="000000"/>
          <w:sz w:val="28"/>
        </w:rPr>
        <w:t>
      Ескертпе: аббревиатураларды ашып жазу:</w:t>
      </w:r>
    </w:p>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бірыңғай тауар номенклатурасы.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