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ae9a" w14:textId="5b0a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ресурстарын болжаудың ұлттық жүйесін қалыптастыру және оның нәтижелерін пайдалану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20 мамырдағы № 161 бұйрығы. Қазақстан Республикасының Әділет министрлігінде 2023 жылғы 22 мамырда № 32546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қооданысқа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2017 жылғы 18 ақпандағы № 81 қаулысымен бекітілген Қазақстан Республикасы Еңбек және халықты әлеуметтік қорғау министрлігі туралы ереженің 15-тармағының </w:t>
      </w:r>
      <w:r>
        <w:rPr>
          <w:rFonts w:ascii="Times New Roman"/>
          <w:b w:val="false"/>
          <w:i w:val="false"/>
          <w:color w:val="000000"/>
          <w:sz w:val="28"/>
        </w:rPr>
        <w:t>78)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Еңбек ресурстарын болжаудың ұлттық жүйесін қалыптастыру және оның нәтижелерін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Мыналардың:</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"Еңбек ресурстарын болжаудың ұлттық жүйесін қалыптастыру және оның нәтижелерін пайдалану қағидаларын бекіту туралы" Қазақстан Республикасы Еңбек және халықты әлеуметтік қорғау министрінің 2019 жылғы 29 наурыздағы № 154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№18445 болып тіркелген);</w:t>
      </w:r>
    </w:p>
    <w:p>
      <w:pPr>
        <w:spacing w:after="0"/>
        <w:ind w:left="0"/>
        <w:jc w:val="both"/>
      </w:pPr>
      <w:r>
        <w:rPr>
          <w:rFonts w:ascii="Times New Roman"/>
          <w:b w:val="false"/>
          <w:i w:val="false"/>
          <w:color w:val="000000"/>
          <w:sz w:val="28"/>
        </w:rPr>
        <w:t xml:space="preserve">
      "Еңбек ресурстарын болжаудың ұлттық жүйесін қалыптастыру және оның нәтижелерін пайдалану қағидаларын бекіту туралы" Қазақстан Республикасы Еңбек және халықты әлеуметтік қорғау министрінің 2019 жылғы 29 наурыздағы № 154 бұйрығына өзгерістер енгізу туралы" Қазақстан Республикасы Еңбек және халықты әлеуметтік қорғау министрінің 2022 жылғы 2 маусымдағы № 190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28373 болып тіркелген) күші жойылды деп танылсын</w:t>
      </w:r>
    </w:p>
    <w:bookmarkStart w:name="z4" w:id="1"/>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Ұлттық біліктілік жүйесін дамыту және болжамдау департаменті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9"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4"/>
    <w:bookmarkStart w:name="z10" w:id="5"/>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қорғау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жоғарғы</w:t>
      </w:r>
    </w:p>
    <w:p>
      <w:pPr>
        <w:spacing w:after="0"/>
        <w:ind w:left="0"/>
        <w:jc w:val="both"/>
      </w:pPr>
      <w:r>
        <w:rPr>
          <w:rFonts w:ascii="Times New Roman"/>
          <w:b w:val="false"/>
          <w:i w:val="false"/>
          <w:color w:val="000000"/>
          <w:sz w:val="28"/>
        </w:rPr>
        <w:t>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20 мамырдағы</w:t>
            </w:r>
            <w:r>
              <w:br/>
            </w:r>
            <w:r>
              <w:rPr>
                <w:rFonts w:ascii="Times New Roman"/>
                <w:b w:val="false"/>
                <w:i w:val="false"/>
                <w:color w:val="000000"/>
                <w:sz w:val="20"/>
              </w:rPr>
              <w:t>№ 161 Бұйрыққа</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Еңбек ресурстарын болжаудың ұлттық жүйесін қалыптастыру және оның нәтижелерін пайдалану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Еңбек ресурстарын болжаудың ұлттық жүйесін қалыптастыру және оның нәтижелерін пайдалану қағидалары (бұдан әрі – Қағидалар) еңбек ресурстарын болжаудың ұлттық жүйесін қалыптастыру және оның нәтижелерін пайдалану тәртібін айқындайды.</w:t>
      </w:r>
    </w:p>
    <w:bookmarkEnd w:id="8"/>
    <w:bookmarkStart w:name="z15"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bookmarkStart w:name="z16" w:id="10"/>
    <w:p>
      <w:pPr>
        <w:spacing w:after="0"/>
        <w:ind w:left="0"/>
        <w:jc w:val="both"/>
      </w:pPr>
      <w:r>
        <w:rPr>
          <w:rFonts w:ascii="Times New Roman"/>
          <w:b w:val="false"/>
          <w:i w:val="false"/>
          <w:color w:val="000000"/>
          <w:sz w:val="28"/>
        </w:rPr>
        <w:t>
      1) еңбек ресурстарын болжау – бұл еңбек нарығының болашақ жағдайын ғылыми негізделген перспективалық бағалау;</w:t>
      </w:r>
    </w:p>
    <w:bookmarkEnd w:id="10"/>
    <w:bookmarkStart w:name="z17" w:id="11"/>
    <w:p>
      <w:pPr>
        <w:spacing w:after="0"/>
        <w:ind w:left="0"/>
        <w:jc w:val="both"/>
      </w:pPr>
      <w:r>
        <w:rPr>
          <w:rFonts w:ascii="Times New Roman"/>
          <w:b w:val="false"/>
          <w:i w:val="false"/>
          <w:color w:val="000000"/>
          <w:sz w:val="28"/>
        </w:rPr>
        <w:t>
      2) еңбек ресурстарын болжаудың ұлттық жүйесі – жұмыс күшіне болжамды сұраныс мен ұсынысты айқындауға мүмкіндік беретін қолданылатын әдістер мен тәсілдер кешені;</w:t>
      </w:r>
    </w:p>
    <w:bookmarkEnd w:id="11"/>
    <w:bookmarkStart w:name="z18" w:id="12"/>
    <w:p>
      <w:pPr>
        <w:spacing w:after="0"/>
        <w:ind w:left="0"/>
        <w:jc w:val="both"/>
      </w:pPr>
      <w:r>
        <w:rPr>
          <w:rFonts w:ascii="Times New Roman"/>
          <w:b w:val="false"/>
          <w:i w:val="false"/>
          <w:color w:val="000000"/>
          <w:sz w:val="28"/>
        </w:rPr>
        <w:t>
      3)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 бақылау функцияларын жүзеге асыратын орталық атқарушы орган;</w:t>
      </w:r>
    </w:p>
    <w:bookmarkEnd w:id="12"/>
    <w:bookmarkStart w:name="z19" w:id="13"/>
    <w:p>
      <w:pPr>
        <w:spacing w:after="0"/>
        <w:ind w:left="0"/>
        <w:jc w:val="both"/>
      </w:pPr>
      <w:r>
        <w:rPr>
          <w:rFonts w:ascii="Times New Roman"/>
          <w:b w:val="false"/>
          <w:i w:val="false"/>
          <w:color w:val="000000"/>
          <w:sz w:val="28"/>
        </w:rPr>
        <w:t>
      4) "Электрондық еңбек биржасы" жұмыспен қамтудың бірыңғай цифрлық платформасы (бұдан әрі – Электрондық еңбек биржасы) – жұмыс іздеуді және персоналды іріктеуді, жұмыспен қамту саласында электрондық және проактивті форматта қызметтер көрсетуге жәрдемдесуді қамтамасыз ететін, ізденушілер мен жұмыс берушілерге арналған Жұмыспен қамтудың бірыңғай цифрлық платформасы болып табылатын ақпараттандыру объектісі.</w:t>
      </w:r>
    </w:p>
    <w:bookmarkEnd w:id="13"/>
    <w:bookmarkStart w:name="z20" w:id="14"/>
    <w:p>
      <w:pPr>
        <w:spacing w:after="0"/>
        <w:ind w:left="0"/>
        <w:jc w:val="both"/>
      </w:pPr>
      <w:r>
        <w:rPr>
          <w:rFonts w:ascii="Times New Roman"/>
          <w:b w:val="false"/>
          <w:i w:val="false"/>
          <w:color w:val="000000"/>
          <w:sz w:val="28"/>
        </w:rPr>
        <w:t>
      3. Еңбек ресурстарын болжаудың ұлттық жүйесін орталық деңгейде уәкілетті мемлекеттік орган, өңірлік деңгейде – облыстардың, республикалық маңызы бар қалалардың, астананың жергілікті атқарушы органдары, Қазақстан Республикасының Ұлттық кәсіпкерлер палатасы қалыптастырады.</w:t>
      </w:r>
    </w:p>
    <w:bookmarkEnd w:id="14"/>
    <w:bookmarkStart w:name="z21" w:id="15"/>
    <w:p>
      <w:pPr>
        <w:spacing w:after="0"/>
        <w:ind w:left="0"/>
        <w:jc w:val="left"/>
      </w:pPr>
      <w:r>
        <w:rPr>
          <w:rFonts w:ascii="Times New Roman"/>
          <w:b/>
          <w:i w:val="false"/>
          <w:color w:val="000000"/>
        </w:rPr>
        <w:t xml:space="preserve"> 2-тарау. Орталық деңгейде еңбек ресурстарын болжаудың ұлттық жүйесін қалыптастыру тәртібі</w:t>
      </w:r>
    </w:p>
    <w:bookmarkEnd w:id="15"/>
    <w:bookmarkStart w:name="z22" w:id="16"/>
    <w:p>
      <w:pPr>
        <w:spacing w:after="0"/>
        <w:ind w:left="0"/>
        <w:jc w:val="both"/>
      </w:pPr>
      <w:r>
        <w:rPr>
          <w:rFonts w:ascii="Times New Roman"/>
          <w:b w:val="false"/>
          <w:i w:val="false"/>
          <w:color w:val="000000"/>
          <w:sz w:val="28"/>
        </w:rPr>
        <w:t>
      4. Орталық деңгейде еңбек ресурстарын болжаудың ұлттық жүйесін уәкілетті мемлекеттік орган қалыптастырады.</w:t>
      </w:r>
    </w:p>
    <w:bookmarkEnd w:id="16"/>
    <w:p>
      <w:pPr>
        <w:spacing w:after="0"/>
        <w:ind w:left="0"/>
        <w:jc w:val="both"/>
      </w:pPr>
      <w:r>
        <w:rPr>
          <w:rFonts w:ascii="Times New Roman"/>
          <w:b w:val="false"/>
          <w:i w:val="false"/>
          <w:color w:val="000000"/>
          <w:sz w:val="28"/>
        </w:rPr>
        <w:t>
      Орталық деңгейде еңбек ресурстарының болжамдарын есептеу үшін ақпараттандыру объектісі қолданылады, оның көмегімен өткен тенденциялардың себеп-салдарлық параметрлері талданады және талдау нәтижелері бойынша еңбек ресурстарының болжамдары қалыптасады және нәтижелерді визуализациялау жүзеге асырылады.</w:t>
      </w:r>
    </w:p>
    <w:bookmarkStart w:name="z23" w:id="17"/>
    <w:p>
      <w:pPr>
        <w:spacing w:after="0"/>
        <w:ind w:left="0"/>
        <w:jc w:val="both"/>
      </w:pPr>
      <w:r>
        <w:rPr>
          <w:rFonts w:ascii="Times New Roman"/>
          <w:b w:val="false"/>
          <w:i w:val="false"/>
          <w:color w:val="000000"/>
          <w:sz w:val="28"/>
        </w:rPr>
        <w:t>
      5. Орталық деңгейде еңбек ресурстарын болжаудың ұлттық жүйесі:</w:t>
      </w:r>
    </w:p>
    <w:bookmarkEnd w:id="17"/>
    <w:bookmarkStart w:name="z24" w:id="18"/>
    <w:p>
      <w:pPr>
        <w:spacing w:after="0"/>
        <w:ind w:left="0"/>
        <w:jc w:val="both"/>
      </w:pPr>
      <w:r>
        <w:rPr>
          <w:rFonts w:ascii="Times New Roman"/>
          <w:b w:val="false"/>
          <w:i w:val="false"/>
          <w:color w:val="000000"/>
          <w:sz w:val="28"/>
        </w:rPr>
        <w:t>
      1) қысқа мерзімді кезеңге, болжау кезеңі – 1 (бір) жылға;</w:t>
      </w:r>
    </w:p>
    <w:bookmarkEnd w:id="18"/>
    <w:bookmarkStart w:name="z25" w:id="19"/>
    <w:p>
      <w:pPr>
        <w:spacing w:after="0"/>
        <w:ind w:left="0"/>
        <w:jc w:val="both"/>
      </w:pPr>
      <w:r>
        <w:rPr>
          <w:rFonts w:ascii="Times New Roman"/>
          <w:b w:val="false"/>
          <w:i w:val="false"/>
          <w:color w:val="000000"/>
          <w:sz w:val="28"/>
        </w:rPr>
        <w:t>
      2) орта мерзімді кезеңге, болжау кезеңі – болжамды қалыптастыру жылын қоса алғанда 6 (алты) жылға;</w:t>
      </w:r>
    </w:p>
    <w:bookmarkEnd w:id="19"/>
    <w:bookmarkStart w:name="z26" w:id="20"/>
    <w:p>
      <w:pPr>
        <w:spacing w:after="0"/>
        <w:ind w:left="0"/>
        <w:jc w:val="both"/>
      </w:pPr>
      <w:r>
        <w:rPr>
          <w:rFonts w:ascii="Times New Roman"/>
          <w:b w:val="false"/>
          <w:i w:val="false"/>
          <w:color w:val="000000"/>
          <w:sz w:val="28"/>
        </w:rPr>
        <w:t>
      3) ұзақ мерзімді кезеңге (демографиялық болжам), болжау кезеңі – 2050 жылға дейін қалыптастырылады.</w:t>
      </w:r>
    </w:p>
    <w:bookmarkEnd w:id="20"/>
    <w:bookmarkStart w:name="z27" w:id="21"/>
    <w:p>
      <w:pPr>
        <w:spacing w:after="0"/>
        <w:ind w:left="0"/>
        <w:jc w:val="both"/>
      </w:pPr>
      <w:r>
        <w:rPr>
          <w:rFonts w:ascii="Times New Roman"/>
          <w:b w:val="false"/>
          <w:i w:val="false"/>
          <w:color w:val="000000"/>
          <w:sz w:val="28"/>
        </w:rPr>
        <w:t>
      6. Қысқа мерзімді кезеңге арналған еңбек ресурстарын болжаудың ұлттық жүйесі жыл сайын қалыптастырылады және төрт тоқсан кезеңін қамтиды.</w:t>
      </w:r>
    </w:p>
    <w:bookmarkEnd w:id="21"/>
    <w:bookmarkStart w:name="z28" w:id="22"/>
    <w:p>
      <w:pPr>
        <w:spacing w:after="0"/>
        <w:ind w:left="0"/>
        <w:jc w:val="both"/>
      </w:pPr>
      <w:r>
        <w:rPr>
          <w:rFonts w:ascii="Times New Roman"/>
          <w:b w:val="false"/>
          <w:i w:val="false"/>
          <w:color w:val="000000"/>
          <w:sz w:val="28"/>
        </w:rPr>
        <w:t>
      7. Орта мерзімді кезеңге арналған еңбек ресурстарын болжаудың ұлттық жүйесі жыл сайынғы негізде қалыптастырылады және ол қалыптастырылған жылды қоса алғанда, 6 жыл кезеңін қамтиды.</w:t>
      </w:r>
    </w:p>
    <w:bookmarkEnd w:id="22"/>
    <w:bookmarkStart w:name="z29" w:id="23"/>
    <w:p>
      <w:pPr>
        <w:spacing w:after="0"/>
        <w:ind w:left="0"/>
        <w:jc w:val="both"/>
      </w:pPr>
      <w:r>
        <w:rPr>
          <w:rFonts w:ascii="Times New Roman"/>
          <w:b w:val="false"/>
          <w:i w:val="false"/>
          <w:color w:val="000000"/>
          <w:sz w:val="28"/>
        </w:rPr>
        <w:t>
      8. Ұзақ мерзімді кезеңге арналған еңбек ресурстарын болжаудың ұлттық жүйесі (демографиялық болжам) жыл сайын қалыптастырылады және ол қалыптастырылған жылды қоса алғанда, 2050 жылға дейінгі кезеңді қамтиды.</w:t>
      </w:r>
    </w:p>
    <w:bookmarkEnd w:id="23"/>
    <w:bookmarkStart w:name="z30" w:id="24"/>
    <w:p>
      <w:pPr>
        <w:spacing w:after="0"/>
        <w:ind w:left="0"/>
        <w:jc w:val="both"/>
      </w:pPr>
      <w:r>
        <w:rPr>
          <w:rFonts w:ascii="Times New Roman"/>
          <w:b w:val="false"/>
          <w:i w:val="false"/>
          <w:color w:val="000000"/>
          <w:sz w:val="28"/>
        </w:rPr>
        <w:t>
      9. Орталық деңгейдегі еңбек ресурстарының болжамдары Электрондық еңбек биржасында:</w:t>
      </w:r>
    </w:p>
    <w:bookmarkEnd w:id="24"/>
    <w:p>
      <w:pPr>
        <w:spacing w:after="0"/>
        <w:ind w:left="0"/>
        <w:jc w:val="both"/>
      </w:pPr>
      <w:r>
        <w:rPr>
          <w:rFonts w:ascii="Times New Roman"/>
          <w:b w:val="false"/>
          <w:i w:val="false"/>
          <w:color w:val="000000"/>
          <w:sz w:val="28"/>
        </w:rPr>
        <w:t>
      қысқа мерзімді кезеңге – болжам қалыптастырылған тоқсаннан кейінгі айдың 20-күнінен кешіктірмей;</w:t>
      </w:r>
    </w:p>
    <w:p>
      <w:pPr>
        <w:spacing w:after="0"/>
        <w:ind w:left="0"/>
        <w:jc w:val="both"/>
      </w:pPr>
      <w:r>
        <w:rPr>
          <w:rFonts w:ascii="Times New Roman"/>
          <w:b w:val="false"/>
          <w:i w:val="false"/>
          <w:color w:val="000000"/>
          <w:sz w:val="28"/>
        </w:rPr>
        <w:t>
      орта мерзімді кезеңге – есепті кезеңнен кейінгі жылдың 15 мамырынан кешіктірмей;</w:t>
      </w:r>
    </w:p>
    <w:p>
      <w:pPr>
        <w:spacing w:after="0"/>
        <w:ind w:left="0"/>
        <w:jc w:val="both"/>
      </w:pPr>
      <w:r>
        <w:rPr>
          <w:rFonts w:ascii="Times New Roman"/>
          <w:b w:val="false"/>
          <w:i w:val="false"/>
          <w:color w:val="000000"/>
          <w:sz w:val="28"/>
        </w:rPr>
        <w:t>
      ұзақ мерзімді кезеңге – есепті кезеңнен кейінгі жылдың 15 мамырынан кешіктірмей орналастырылуға тиіс.</w:t>
      </w:r>
    </w:p>
    <w:bookmarkStart w:name="z31" w:id="25"/>
    <w:p>
      <w:pPr>
        <w:spacing w:after="0"/>
        <w:ind w:left="0"/>
        <w:jc w:val="both"/>
      </w:pPr>
      <w:r>
        <w:rPr>
          <w:rFonts w:ascii="Times New Roman"/>
          <w:b w:val="false"/>
          <w:i w:val="false"/>
          <w:color w:val="000000"/>
          <w:sz w:val="28"/>
        </w:rPr>
        <w:t>
      10. Қысқа мерзімді кезеңге арналған еңбек ресурстарын болжаудың ұлттық жүйесі Электрондық еңбек биржасында орналастырылатын немесе мансап орталығына жазбаша түрде жолданатын жұмыс берушілердің тиісті ақпараты негізінде, кейін талдау және өңдеумен мынадай теңдеудің көмегімен қалыптастырылады:</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56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561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Xt – t кезеңіндегі бос жұмыс орындарының болжамды саны;</w:t>
      </w:r>
    </w:p>
    <w:p>
      <w:pPr>
        <w:spacing w:after="0"/>
        <w:ind w:left="0"/>
        <w:jc w:val="both"/>
      </w:pPr>
      <w:r>
        <w:rPr>
          <w:rFonts w:ascii="Times New Roman"/>
          <w:b w:val="false"/>
          <w:i w:val="false"/>
          <w:color w:val="000000"/>
          <w:sz w:val="28"/>
        </w:rPr>
        <w:t>
      c, at, bi – модель параметрлері;</w:t>
      </w:r>
    </w:p>
    <w:p>
      <w:pPr>
        <w:spacing w:after="0"/>
        <w:ind w:left="0"/>
        <w:jc w:val="both"/>
      </w:pPr>
      <w:r>
        <w:rPr>
          <w:rFonts w:ascii="Times New Roman"/>
          <w:b w:val="false"/>
          <w:i w:val="false"/>
          <w:color w:val="000000"/>
          <w:sz w:val="28"/>
        </w:rPr>
        <w:t>
      p, d, q – авторегрессиялық бөлігінің тәртіптері, айырманың алынуы, жылжымалы орта мәннің бөлігі;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d– d тәртібінің уақыттық қатар айырмасының операторы (бірінші тәртіптің айырмасын d рет бірізді алу – алдымен уақыттық қатардан, кейіннен бірінші тәртіптен алынған айырмалардан, кейіннен екінші тәртіптен және т.б.);</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ақ шуыл.</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11. Жұмыс күшінің болжамды ұсынысын айқындау бөлігінде орта мерзімді кезеңге арналған еңбек ресурстарын болжаудың ұлттық жүйесі мынадай ақпарат негізінде қалыптастырылады:</w:t>
      </w:r>
    </w:p>
    <w:bookmarkEnd w:id="26"/>
    <w:bookmarkStart w:name="z33" w:id="27"/>
    <w:p>
      <w:pPr>
        <w:spacing w:after="0"/>
        <w:ind w:left="0"/>
        <w:jc w:val="both"/>
      </w:pPr>
      <w:r>
        <w:rPr>
          <w:rFonts w:ascii="Times New Roman"/>
          <w:b w:val="false"/>
          <w:i w:val="false"/>
          <w:color w:val="000000"/>
          <w:sz w:val="28"/>
        </w:rPr>
        <w:t>
      1) халықтың, оның ішінде жұмыс күшіне кіретін халықтың саны;</w:t>
      </w:r>
    </w:p>
    <w:bookmarkEnd w:id="27"/>
    <w:bookmarkStart w:name="z34" w:id="28"/>
    <w:p>
      <w:pPr>
        <w:spacing w:after="0"/>
        <w:ind w:left="0"/>
        <w:jc w:val="both"/>
      </w:pPr>
      <w:r>
        <w:rPr>
          <w:rFonts w:ascii="Times New Roman"/>
          <w:b w:val="false"/>
          <w:i w:val="false"/>
          <w:color w:val="000000"/>
          <w:sz w:val="28"/>
        </w:rPr>
        <w:t>
      2) халықтың туу көрсеткіші;</w:t>
      </w:r>
    </w:p>
    <w:bookmarkEnd w:id="28"/>
    <w:bookmarkStart w:name="z35" w:id="29"/>
    <w:p>
      <w:pPr>
        <w:spacing w:after="0"/>
        <w:ind w:left="0"/>
        <w:jc w:val="both"/>
      </w:pPr>
      <w:r>
        <w:rPr>
          <w:rFonts w:ascii="Times New Roman"/>
          <w:b w:val="false"/>
          <w:i w:val="false"/>
          <w:color w:val="000000"/>
          <w:sz w:val="28"/>
        </w:rPr>
        <w:t>
      3) негізгі себептер бойынша халықтың өлім-жітімі;</w:t>
      </w:r>
    </w:p>
    <w:bookmarkEnd w:id="29"/>
    <w:bookmarkStart w:name="z36" w:id="30"/>
    <w:p>
      <w:pPr>
        <w:spacing w:after="0"/>
        <w:ind w:left="0"/>
        <w:jc w:val="both"/>
      </w:pPr>
      <w:r>
        <w:rPr>
          <w:rFonts w:ascii="Times New Roman"/>
          <w:b w:val="false"/>
          <w:i w:val="false"/>
          <w:color w:val="000000"/>
          <w:sz w:val="28"/>
        </w:rPr>
        <w:t>
      4) бағыттар бөлінісінде халықтың көші-қоны;</w:t>
      </w:r>
    </w:p>
    <w:bookmarkEnd w:id="30"/>
    <w:bookmarkStart w:name="z37" w:id="31"/>
    <w:p>
      <w:pPr>
        <w:spacing w:after="0"/>
        <w:ind w:left="0"/>
        <w:jc w:val="both"/>
      </w:pPr>
      <w:r>
        <w:rPr>
          <w:rFonts w:ascii="Times New Roman"/>
          <w:b w:val="false"/>
          <w:i w:val="false"/>
          <w:color w:val="000000"/>
          <w:sz w:val="28"/>
        </w:rPr>
        <w:t>
      5) өңір-экономика саласы бөлінісінде жұмыспен қамтылған халық.</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деректер "Мемлекеттік статистика туралы" Қазақстан Республикасының Заңының 26-бабының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статистика органдарының интернет-ресурстарында және "электрондық үкімет" веб-порталының ашық деректер интернет-порталында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Жұмыс күшінің болжамды сұранысы мен ұсынысын айқындау бөлігінде орта мерзімді кезеңге арналған еңбек ресурстарын болжаудың ұлттық жүйесі, оның ішінде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көрсеткіштер ескеріле отырып қалыптастырылады. </w:t>
      </w:r>
    </w:p>
    <w:bookmarkStart w:name="z40" w:id="32"/>
    <w:p>
      <w:pPr>
        <w:spacing w:after="0"/>
        <w:ind w:left="0"/>
        <w:jc w:val="both"/>
      </w:pPr>
      <w:r>
        <w:rPr>
          <w:rFonts w:ascii="Times New Roman"/>
          <w:b w:val="false"/>
          <w:i w:val="false"/>
          <w:color w:val="000000"/>
          <w:sz w:val="28"/>
        </w:rPr>
        <w:t>
      14. Орта мерзімді кезеңдегі жұмыс күшіне болжамды сұранысты айқындау үшін жұмыс күшіне сұраныс экономика салалары бойынша жұмыспен қамту факторларына сәйкес қалыптастырылатын теңдеу пайдаланылады:</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28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x жылында r өңірінде және i экономика саласында жұмыс күшіне сұранысты болжамды бағалау;</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r өңірінің және i экономика саласы үшін сұраныс теңдігінің базалық коэфиценті;</w:t>
      </w:r>
      <w:r>
        <w:br/>
      </w:r>
      <w:r>
        <w:rPr>
          <w:rFonts w:ascii="Times New Roman"/>
          <w:b w:val="false"/>
          <w:i w:val="false"/>
          <w:color w:val="000000"/>
          <w:sz w:val="28"/>
        </w:rPr>
        <w:t>
</w:t>
      </w:r>
      <w:r>
        <w:br/>
      </w:r>
    </w:p>
    <w:p>
      <w:pPr>
        <w:spacing w:after="0"/>
        <w:ind w:left="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93700"/>
                    </a:xfrm>
                    <a:prstGeom prst="rect">
                      <a:avLst/>
                    </a:prstGeom>
                  </pic:spPr>
                </pic:pic>
              </a:graphicData>
            </a:graphic>
          </wp:inline>
        </w:drawing>
      </w:r>
    </w:p>
    <w:p>
      <w:pPr>
        <w:spacing w:after="0"/>
        <w:ind w:left="0"/>
        <w:jc w:val="left"/>
      </w:pPr>
      <w:r>
        <w:rPr>
          <w:rFonts w:ascii="Times New Roman"/>
          <w:b w:val="false"/>
          <w:i w:val="false"/>
          <w:color w:val="000000"/>
          <w:sz w:val="28"/>
        </w:rPr>
        <w:t>– i экономика саласы және r өңірі үшін факторлық коэффициенті;</w:t>
      </w:r>
      <w:r>
        <w:br/>
      </w:r>
      <w:r>
        <w:rPr>
          <w:rFonts w:ascii="Times New Roman"/>
          <w:b w:val="false"/>
          <w:i w:val="false"/>
          <w:color w:val="000000"/>
          <w:sz w:val="28"/>
        </w:rPr>
        <w:t>
</w:t>
      </w:r>
      <w:r>
        <w:br/>
      </w:r>
    </w:p>
    <w:p>
      <w:pPr>
        <w:spacing w:after="0"/>
        <w:ind w:left="0"/>
        <w:jc w:val="both"/>
      </w:pPr>
      <w:r>
        <w:drawing>
          <wp:inline distT="0" distB="0" distL="0" distR="0">
            <wp:extent cx="762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0" cy="431800"/>
                    </a:xfrm>
                    <a:prstGeom prst="rect">
                      <a:avLst/>
                    </a:prstGeom>
                  </pic:spPr>
                </pic:pic>
              </a:graphicData>
            </a:graphic>
          </wp:inline>
        </w:drawing>
      </w:r>
    </w:p>
    <w:p>
      <w:pPr>
        <w:spacing w:after="0"/>
        <w:ind w:left="0"/>
        <w:jc w:val="left"/>
      </w:pPr>
      <w:r>
        <w:rPr>
          <w:rFonts w:ascii="Times New Roman"/>
          <w:b w:val="false"/>
          <w:i w:val="false"/>
          <w:color w:val="000000"/>
          <w:sz w:val="28"/>
        </w:rPr>
        <w:t>– x жылында r өңіріндегі i экономика саласының жұмыспен қамту факторларының болжамды мәнінің векторы.</w:t>
      </w:r>
      <w:r>
        <w:br/>
      </w:r>
      <w:r>
        <w:rPr>
          <w:rFonts w:ascii="Times New Roman"/>
          <w:b w:val="false"/>
          <w:i w:val="false"/>
          <w:color w:val="000000"/>
          <w:sz w:val="28"/>
        </w:rPr>
        <w:t>
</w:t>
      </w:r>
      <w:r>
        <w:br/>
      </w:r>
    </w:p>
    <w:p>
      <w:pPr>
        <w:spacing w:after="0"/>
        <w:ind w:left="0"/>
        <w:jc w:val="both"/>
      </w:pPr>
      <w:r>
        <w:drawing>
          <wp:inline distT="0" distB="0" distL="0" distR="0">
            <wp:extent cx="38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коэффициенттерін қайта есептеу жыл сайын жүзеге асырылады, бұл ретте, қайта бағалау нәтижелері бойынша негізгі драйверлердің жиынтығы </w:t>
      </w:r>
    </w:p>
    <w:p>
      <w:pPr>
        <w:spacing w:after="0"/>
        <w:ind w:left="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33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олардың жаңа кезеңдер үшін қалыптасқан халықты жұмыспен қамтудың нақты көрсеткіштерімен байланысының орнықтылығына сәйкес өзгереді.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Ұзақ мерзімді кезеңге арналған еңбек ресурстарын болжаудың ұлттық жүйесі (демографиялық болжам)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 ақпаратты пайдалана отырып қалыптастырылады.</w:t>
      </w:r>
    </w:p>
    <w:p>
      <w:pPr>
        <w:spacing w:after="0"/>
        <w:ind w:left="0"/>
        <w:jc w:val="both"/>
      </w:pPr>
      <w:r>
        <w:rPr>
          <w:rFonts w:ascii="Times New Roman"/>
          <w:b w:val="false"/>
          <w:i w:val="false"/>
          <w:color w:val="000000"/>
          <w:sz w:val="28"/>
        </w:rPr>
        <w:t>
      Халықтың, туылғандардың, қайтыс болғандардың, жұмыс күшінің болжамды саны сияқты болжамды демографиялық көрсеткіштер (демографиялық болжам) еңбек ресурстарын болжаудың ұлттық жүйесінің ұзақ мерзімді кезеңге нәтижесі болып табылады.</w:t>
      </w:r>
    </w:p>
    <w:bookmarkStart w:name="z42" w:id="33"/>
    <w:p>
      <w:pPr>
        <w:spacing w:after="0"/>
        <w:ind w:left="0"/>
        <w:jc w:val="both"/>
      </w:pPr>
      <w:r>
        <w:rPr>
          <w:rFonts w:ascii="Times New Roman"/>
          <w:b w:val="false"/>
          <w:i w:val="false"/>
          <w:color w:val="000000"/>
          <w:sz w:val="28"/>
        </w:rPr>
        <w:t>
      16. Орталық деңгейде ағымдағы және болашақ кезеңдердегі кәсіптердің өзектілігін ескере отырып, еңбек нарығының кәсіптік біліктілікті тану қажеттілігін айқындау бойынша салалық/секторлық зерттеулер жүргізіледі.</w:t>
      </w:r>
    </w:p>
    <w:bookmarkEnd w:id="33"/>
    <w:p>
      <w:pPr>
        <w:spacing w:after="0"/>
        <w:ind w:left="0"/>
        <w:jc w:val="both"/>
      </w:pPr>
      <w:r>
        <w:rPr>
          <w:rFonts w:ascii="Times New Roman"/>
          <w:b w:val="false"/>
          <w:i w:val="false"/>
          <w:color w:val="000000"/>
          <w:sz w:val="28"/>
        </w:rPr>
        <w:t>
      Ағымдағы және болашақ кезеңдердегі кәсіптердің өзектілігін ескере отырып, еңбек нарығының кәсіптік біліктілікті тану қажеттілігін айқындау жөніндегі салалық/секторлық зерттеулердің негізгі мақсаты кәсіптер мен біліктіліктер қажеттілігіне сапалы талдау жүргізу, саланың болашақ дамуын және жаңа кәсіптер тізбесін айқындау болып табылады.</w:t>
      </w:r>
    </w:p>
    <w:p>
      <w:pPr>
        <w:spacing w:after="0"/>
        <w:ind w:left="0"/>
        <w:jc w:val="both"/>
      </w:pPr>
      <w:r>
        <w:rPr>
          <w:rFonts w:ascii="Times New Roman"/>
          <w:b w:val="false"/>
          <w:i w:val="false"/>
          <w:color w:val="000000"/>
          <w:sz w:val="28"/>
        </w:rPr>
        <w:t>
      Ағымдағы және болашақ кезеңдердегі кәсіптердің өзектілігін ескере отырып, еңбек нарығының кәсіптік біліктілікті тану қажеттілігін айқындау бойынша зерттеу нәтижелері:</w:t>
      </w:r>
    </w:p>
    <w:p>
      <w:pPr>
        <w:spacing w:after="0"/>
        <w:ind w:left="0"/>
        <w:jc w:val="both"/>
      </w:pPr>
      <w:r>
        <w:rPr>
          <w:rFonts w:ascii="Times New Roman"/>
          <w:b w:val="false"/>
          <w:i w:val="false"/>
          <w:color w:val="000000"/>
          <w:sz w:val="28"/>
        </w:rPr>
        <w:t>
      еңбек ресурстарын болжаудың ұлттық жүйесін орта және ұзақ мерзімді (демографиялық болжам) кезеңге қалыптастыру;</w:t>
      </w:r>
    </w:p>
    <w:p>
      <w:pPr>
        <w:spacing w:after="0"/>
        <w:ind w:left="0"/>
        <w:jc w:val="both"/>
      </w:pPr>
      <w:r>
        <w:rPr>
          <w:rFonts w:ascii="Times New Roman"/>
          <w:b w:val="false"/>
          <w:i w:val="false"/>
          <w:color w:val="000000"/>
          <w:sz w:val="28"/>
        </w:rPr>
        <w:t xml:space="preserve">
      орта білім беру ұйымдарында кәсіптік бағдарлауды жүргізу кезінде қажет болған жағдайда пайдаланылады. </w:t>
      </w:r>
    </w:p>
    <w:bookmarkStart w:name="z43" w:id="34"/>
    <w:p>
      <w:pPr>
        <w:spacing w:after="0"/>
        <w:ind w:left="0"/>
        <w:jc w:val="left"/>
      </w:pPr>
      <w:r>
        <w:rPr>
          <w:rFonts w:ascii="Times New Roman"/>
          <w:b/>
          <w:i w:val="false"/>
          <w:color w:val="000000"/>
        </w:rPr>
        <w:t xml:space="preserve"> 3-тарау. Өңірлік деңгейде еңбек ресурстарының болжамдарын қалыптастыру тәртібі</w:t>
      </w:r>
    </w:p>
    <w:bookmarkEnd w:id="34"/>
    <w:bookmarkStart w:name="z44" w:id="35"/>
    <w:p>
      <w:pPr>
        <w:spacing w:after="0"/>
        <w:ind w:left="0"/>
        <w:jc w:val="both"/>
      </w:pPr>
      <w:r>
        <w:rPr>
          <w:rFonts w:ascii="Times New Roman"/>
          <w:b w:val="false"/>
          <w:i w:val="false"/>
          <w:color w:val="000000"/>
          <w:sz w:val="28"/>
        </w:rPr>
        <w:t>
      17. Өңірлік деңгейде:</w:t>
      </w:r>
    </w:p>
    <w:bookmarkEnd w:id="35"/>
    <w:bookmarkStart w:name="z45" w:id="36"/>
    <w:p>
      <w:pPr>
        <w:spacing w:after="0"/>
        <w:ind w:left="0"/>
        <w:jc w:val="both"/>
      </w:pPr>
      <w:r>
        <w:rPr>
          <w:rFonts w:ascii="Times New Roman"/>
          <w:b w:val="false"/>
          <w:i w:val="false"/>
          <w:color w:val="000000"/>
          <w:sz w:val="28"/>
        </w:rPr>
        <w:t>
      1) жұмыс берушілердің сауалнамасының нәтижелері негізінде кадрларға қажеттіліктің болжамы – жыл сайын 3 (үш) жылға дейінгі кезеңге;</w:t>
      </w:r>
    </w:p>
    <w:bookmarkEnd w:id="36"/>
    <w:bookmarkStart w:name="z46" w:id="37"/>
    <w:p>
      <w:pPr>
        <w:spacing w:after="0"/>
        <w:ind w:left="0"/>
        <w:jc w:val="both"/>
      </w:pPr>
      <w:r>
        <w:rPr>
          <w:rFonts w:ascii="Times New Roman"/>
          <w:b w:val="false"/>
          <w:i w:val="false"/>
          <w:color w:val="000000"/>
          <w:sz w:val="28"/>
        </w:rPr>
        <w:t>
      2) орта мерзімді кезеңге арналған еңбек ресурстарының болжамы – болжамды қалыптастыру жылын қоса алғанда 6 (алты) жылға;</w:t>
      </w:r>
    </w:p>
    <w:bookmarkEnd w:id="37"/>
    <w:bookmarkStart w:name="z47" w:id="38"/>
    <w:p>
      <w:pPr>
        <w:spacing w:after="0"/>
        <w:ind w:left="0"/>
        <w:jc w:val="both"/>
      </w:pPr>
      <w:r>
        <w:rPr>
          <w:rFonts w:ascii="Times New Roman"/>
          <w:b w:val="false"/>
          <w:i w:val="false"/>
          <w:color w:val="000000"/>
          <w:sz w:val="28"/>
        </w:rPr>
        <w:t>
      3) техникалық және кәсіптік білімі бар кадрларды даярлауға мемлекеттік білім беру тапсырысын қалыптастыру және бөлу үшін ұсыныстар – жыл сайын 1 сәуірге дейін қалыптастырылады.</w:t>
      </w:r>
    </w:p>
    <w:bookmarkEnd w:id="38"/>
    <w:bookmarkStart w:name="z48" w:id="39"/>
    <w:p>
      <w:pPr>
        <w:spacing w:after="0"/>
        <w:ind w:left="0"/>
        <w:jc w:val="both"/>
      </w:pPr>
      <w:r>
        <w:rPr>
          <w:rFonts w:ascii="Times New Roman"/>
          <w:b w:val="false"/>
          <w:i w:val="false"/>
          <w:color w:val="000000"/>
          <w:sz w:val="28"/>
        </w:rPr>
        <w:t>
      18. Жұмыс берушілермен сауалнаманы республикалық маңызы бар қалалар, астана, өңірлер мен аудандар бөлінісінде Қазақстан Республикасының Ұлттық Кәсіпкерлер Палатасы жүзеге асырады.</w:t>
      </w:r>
    </w:p>
    <w:bookmarkEnd w:id="39"/>
    <w:bookmarkStart w:name="z49" w:id="40"/>
    <w:p>
      <w:pPr>
        <w:spacing w:after="0"/>
        <w:ind w:left="0"/>
        <w:jc w:val="both"/>
      </w:pPr>
      <w:r>
        <w:rPr>
          <w:rFonts w:ascii="Times New Roman"/>
          <w:b w:val="false"/>
          <w:i w:val="false"/>
          <w:color w:val="000000"/>
          <w:sz w:val="28"/>
        </w:rPr>
        <w:t>
      19. Сауалнамаға жататын жұмыс берушілердің тізбесі статистикалық бизнес-тіркелімнің деректері негізінде қалыптастырылады.</w:t>
      </w:r>
    </w:p>
    <w:bookmarkEnd w:id="40"/>
    <w:p>
      <w:pPr>
        <w:spacing w:after="0"/>
        <w:ind w:left="0"/>
        <w:jc w:val="both"/>
      </w:pPr>
      <w:r>
        <w:rPr>
          <w:rFonts w:ascii="Times New Roman"/>
          <w:b w:val="false"/>
          <w:i w:val="false"/>
          <w:color w:val="000000"/>
          <w:sz w:val="28"/>
        </w:rPr>
        <w:t>
      Репрезентативтілікті қамтамасыз ету мақсатында уәкілетті мемлекеттік орган экономика саласында жұмыс істейтін белсенді кәсіпорындар мен дара кәсіпкерлердің жалпы санының 5 % бойынша әрбір экономика саласы үшін (жұмыс берушілердің тізбесін жасау алдындағы үш айдан бір ай үшін міндетті зейнетақы төлемдерін төлеу өлшемшарттары бойынша) іріктеуді (орналасқан жерін және кәсіпкерлік субъектілерінің әрбір санатын ескере отырып) есептеп шығарады.</w:t>
      </w:r>
    </w:p>
    <w:bookmarkStart w:name="z50" w:id="41"/>
    <w:p>
      <w:pPr>
        <w:spacing w:after="0"/>
        <w:ind w:left="0"/>
        <w:jc w:val="both"/>
      </w:pPr>
      <w:r>
        <w:rPr>
          <w:rFonts w:ascii="Times New Roman"/>
          <w:b w:val="false"/>
          <w:i w:val="false"/>
          <w:color w:val="000000"/>
          <w:sz w:val="28"/>
        </w:rPr>
        <w:t>
      20. Кәсіпорындар мен дара кәсіпкерлер ағымдағы және кейінгі жылдары кәсіптер бойынша кадрларға сандық қажеттілік тұрғысынан сұралады.</w:t>
      </w:r>
    </w:p>
    <w:bookmarkEnd w:id="41"/>
    <w:bookmarkStart w:name="z51" w:id="42"/>
    <w:p>
      <w:pPr>
        <w:spacing w:after="0"/>
        <w:ind w:left="0"/>
        <w:jc w:val="both"/>
      </w:pPr>
      <w:r>
        <w:rPr>
          <w:rFonts w:ascii="Times New Roman"/>
          <w:b w:val="false"/>
          <w:i w:val="false"/>
          <w:color w:val="000000"/>
          <w:sz w:val="28"/>
        </w:rPr>
        <w:t>
      21. Сауалнама Қазақстан Республикасының Ұлттық кәсіпкерлер палатасы құрастыратын және Электрондық еңбек биржасында қазақ және орыс тілдерінде орналастырылатын сауалнамаға сәйкес жүзеге асырылады.</w:t>
      </w:r>
    </w:p>
    <w:bookmarkEnd w:id="42"/>
    <w:bookmarkStart w:name="z52" w:id="43"/>
    <w:p>
      <w:pPr>
        <w:spacing w:after="0"/>
        <w:ind w:left="0"/>
        <w:jc w:val="both"/>
      </w:pPr>
      <w:r>
        <w:rPr>
          <w:rFonts w:ascii="Times New Roman"/>
          <w:b w:val="false"/>
          <w:i w:val="false"/>
          <w:color w:val="000000"/>
          <w:sz w:val="28"/>
        </w:rPr>
        <w:t>
      22. Жұмыс берушілермен жүргізілген сауалнама нәтижелерін Қазақстан Республикасының Ұлттық Кәсіпкерлер палатасы жыл сайын 25 наурыздан кешіктірілмейтін мерзімде халықты әлеуметтік қорғау және жұмыспен қамту мәселелері жөніндегі жергілікті атқарушы органға, уәкілетті мемлекеттік органға жібереді.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Халықты әлеуметтік қорғау және жұмыспен қамту мәселелері жөніндегі жергілікті атқарушы орган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көрсеткіштерді ескере отырып, жұмыс күшінің сұранысы мен ұсынысын талдайды, болжайды.</w:t>
      </w:r>
    </w:p>
    <w:p>
      <w:pPr>
        <w:spacing w:after="0"/>
        <w:ind w:left="0"/>
        <w:jc w:val="both"/>
      </w:pPr>
      <w:r>
        <w:rPr>
          <w:rFonts w:ascii="Times New Roman"/>
          <w:b w:val="false"/>
          <w:i w:val="false"/>
          <w:color w:val="000000"/>
          <w:sz w:val="28"/>
        </w:rPr>
        <w:t xml:space="preserve">
      Жыл сайын 30 наурызға дейін халықты әлеуметтік қорғау және жұмыспен қамту мәселелері жөніндегі жергілікті атқарушы орган уәкілетті мемлекеттік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жұмыс күшіне сұраныс пен ұсыныстың болжамын ұсынады.</w:t>
      </w:r>
    </w:p>
    <w:bookmarkStart w:name="z54" w:id="44"/>
    <w:p>
      <w:pPr>
        <w:spacing w:after="0"/>
        <w:ind w:left="0"/>
        <w:jc w:val="both"/>
      </w:pPr>
      <w:r>
        <w:rPr>
          <w:rFonts w:ascii="Times New Roman"/>
          <w:b w:val="false"/>
          <w:i w:val="false"/>
          <w:color w:val="000000"/>
          <w:sz w:val="28"/>
        </w:rPr>
        <w:t>
      24. Уәкілетті мемлекеттік орган орта мерзімді кезеңге кадрларға қажеттілік туралы жиынтық ақпаратты қалыптастырады.</w:t>
      </w:r>
    </w:p>
    <w:bookmarkEnd w:id="44"/>
    <w:bookmarkStart w:name="z55" w:id="45"/>
    <w:p>
      <w:pPr>
        <w:spacing w:after="0"/>
        <w:ind w:left="0"/>
        <w:jc w:val="both"/>
      </w:pPr>
      <w:r>
        <w:rPr>
          <w:rFonts w:ascii="Times New Roman"/>
          <w:b w:val="false"/>
          <w:i w:val="false"/>
          <w:color w:val="000000"/>
          <w:sz w:val="28"/>
        </w:rPr>
        <w:t>
      25. Уәкілетті мемлекеттік орган 1 сәуірден кешіктірілмейтін мерзімде орта мерзімді кезеңге кадрларға қажеттілік туралы нәтижелерді білім, ғылым және жоғары білім беру салаларындағы уәкілетті органдарға жібереді.</w:t>
      </w:r>
    </w:p>
    <w:bookmarkEnd w:id="45"/>
    <w:bookmarkStart w:name="z56" w:id="46"/>
    <w:p>
      <w:pPr>
        <w:spacing w:after="0"/>
        <w:ind w:left="0"/>
        <w:jc w:val="left"/>
      </w:pPr>
      <w:r>
        <w:rPr>
          <w:rFonts w:ascii="Times New Roman"/>
          <w:b/>
          <w:i w:val="false"/>
          <w:color w:val="000000"/>
        </w:rPr>
        <w:t xml:space="preserve"> 4-тарау. Еңбек ресурстарын болжаудың ұлттық жүйесінің нәтижелерін пайдалану тәртібі</w:t>
      </w:r>
    </w:p>
    <w:bookmarkEnd w:id="46"/>
    <w:bookmarkStart w:name="z57" w:id="47"/>
    <w:p>
      <w:pPr>
        <w:spacing w:after="0"/>
        <w:ind w:left="0"/>
        <w:jc w:val="both"/>
      </w:pPr>
      <w:r>
        <w:rPr>
          <w:rFonts w:ascii="Times New Roman"/>
          <w:b w:val="false"/>
          <w:i w:val="false"/>
          <w:color w:val="000000"/>
          <w:sz w:val="28"/>
        </w:rPr>
        <w:t>
      26. Уәкілетті мемлекеттік орган орталық деңгейде еңбек ресурстарын болжаудың ұлттық жүйесінің нәтижелерін Қазақстан Республикасының Үкіметін еңбек нарығының жай-күйі туралы хабардар ету және халықты әлеуметтік қорғау және жұмыспен қамту, сондай-ақ көші-қон салаларындағы мемлекеттік саясатты қалыптастыру үшін пайдаланады.</w:t>
      </w:r>
    </w:p>
    <w:bookmarkEnd w:id="47"/>
    <w:bookmarkStart w:name="z58" w:id="48"/>
    <w:p>
      <w:pPr>
        <w:spacing w:after="0"/>
        <w:ind w:left="0"/>
        <w:jc w:val="both"/>
      </w:pPr>
      <w:r>
        <w:rPr>
          <w:rFonts w:ascii="Times New Roman"/>
          <w:b w:val="false"/>
          <w:i w:val="false"/>
          <w:color w:val="000000"/>
          <w:sz w:val="28"/>
        </w:rPr>
        <w:t>
      27. Орталық деңгейде еңбек ресурстарын болжаудың ұлттық жүйесінің нәтижелерін мемлекеттік органдар:</w:t>
      </w:r>
    </w:p>
    <w:bookmarkEnd w:id="48"/>
    <w:bookmarkStart w:name="z59" w:id="49"/>
    <w:p>
      <w:pPr>
        <w:spacing w:after="0"/>
        <w:ind w:left="0"/>
        <w:jc w:val="both"/>
      </w:pPr>
      <w:r>
        <w:rPr>
          <w:rFonts w:ascii="Times New Roman"/>
          <w:b w:val="false"/>
          <w:i w:val="false"/>
          <w:color w:val="000000"/>
          <w:sz w:val="28"/>
        </w:rPr>
        <w:t>
      1) жұмыссыздарға кәсіптік оқытуды ұйымдастыру;</w:t>
      </w:r>
    </w:p>
    <w:bookmarkEnd w:id="49"/>
    <w:bookmarkStart w:name="z60" w:id="50"/>
    <w:p>
      <w:pPr>
        <w:spacing w:after="0"/>
        <w:ind w:left="0"/>
        <w:jc w:val="both"/>
      </w:pPr>
      <w:r>
        <w:rPr>
          <w:rFonts w:ascii="Times New Roman"/>
          <w:b w:val="false"/>
          <w:i w:val="false"/>
          <w:color w:val="000000"/>
          <w:sz w:val="28"/>
        </w:rPr>
        <w:t>
      2) халықтың қалың тобын еңбек нарығындағы ахуал, оның даму перспективалары және сұранысқа ие кәсіптер туралы хабардар ету;</w:t>
      </w:r>
    </w:p>
    <w:bookmarkEnd w:id="50"/>
    <w:bookmarkStart w:name="z61" w:id="51"/>
    <w:p>
      <w:pPr>
        <w:spacing w:after="0"/>
        <w:ind w:left="0"/>
        <w:jc w:val="both"/>
      </w:pPr>
      <w:r>
        <w:rPr>
          <w:rFonts w:ascii="Times New Roman"/>
          <w:b w:val="false"/>
          <w:i w:val="false"/>
          <w:color w:val="000000"/>
          <w:sz w:val="28"/>
        </w:rPr>
        <w:t>
      3) техникалық, кәсіптік және орта білімнен кейінгі, сондай-ақ жоғары және жоғары оқу орнынан кейінгі білімі бар кадрларды даярлауға мемлекеттік білім беру тапсырысын қалыптастыру;</w:t>
      </w:r>
    </w:p>
    <w:bookmarkEnd w:id="51"/>
    <w:bookmarkStart w:name="z62" w:id="52"/>
    <w:p>
      <w:pPr>
        <w:spacing w:after="0"/>
        <w:ind w:left="0"/>
        <w:jc w:val="both"/>
      </w:pPr>
      <w:r>
        <w:rPr>
          <w:rFonts w:ascii="Times New Roman"/>
          <w:b w:val="false"/>
          <w:i w:val="false"/>
          <w:color w:val="000000"/>
          <w:sz w:val="28"/>
        </w:rPr>
        <w:t>
      4) республикалық бюджет қаражаты есебінен ұсталатын орталық мемлекеттік органдардың даму жоспарларын әзірлеу үшін пайдаланады.</w:t>
      </w:r>
    </w:p>
    <w:bookmarkEnd w:id="52"/>
    <w:bookmarkStart w:name="z63" w:id="53"/>
    <w:p>
      <w:pPr>
        <w:spacing w:after="0"/>
        <w:ind w:left="0"/>
        <w:jc w:val="both"/>
      </w:pPr>
      <w:r>
        <w:rPr>
          <w:rFonts w:ascii="Times New Roman"/>
          <w:b w:val="false"/>
          <w:i w:val="false"/>
          <w:color w:val="000000"/>
          <w:sz w:val="28"/>
        </w:rPr>
        <w:t>
      28. Өңірлік деңгейде еңбек ресурстарын болжаудың ұлттық жүйесінің нәтижелерін (сауалнама нәтижелері негізінде кадрларға қажеттілік болжамы) мемлекеттік және жергілікті атқарушы органдар:</w:t>
      </w:r>
    </w:p>
    <w:bookmarkEnd w:id="53"/>
    <w:bookmarkStart w:name="z64" w:id="54"/>
    <w:p>
      <w:pPr>
        <w:spacing w:after="0"/>
        <w:ind w:left="0"/>
        <w:jc w:val="both"/>
      </w:pPr>
      <w:r>
        <w:rPr>
          <w:rFonts w:ascii="Times New Roman"/>
          <w:b w:val="false"/>
          <w:i w:val="false"/>
          <w:color w:val="000000"/>
          <w:sz w:val="28"/>
        </w:rPr>
        <w:t>
      1) техникалық, кәсіптік және орта білімнен кейінгі, сондай-ақ жоғары және жоғары оқу орнынан кейінгі білімі бар кадрларды даярлауға мемлекеттік білім беру тапсырысын қалыптастыру;</w:t>
      </w:r>
    </w:p>
    <w:bookmarkEnd w:id="54"/>
    <w:bookmarkStart w:name="z65" w:id="55"/>
    <w:p>
      <w:pPr>
        <w:spacing w:after="0"/>
        <w:ind w:left="0"/>
        <w:jc w:val="both"/>
      </w:pPr>
      <w:r>
        <w:rPr>
          <w:rFonts w:ascii="Times New Roman"/>
          <w:b w:val="false"/>
          <w:i w:val="false"/>
          <w:color w:val="000000"/>
          <w:sz w:val="28"/>
        </w:rPr>
        <w:t>
      2) облыстардың, республикалық маңызы бар қалалардың, астананың даму жоспарларын әзірлеу;</w:t>
      </w:r>
    </w:p>
    <w:bookmarkEnd w:id="55"/>
    <w:bookmarkStart w:name="z66" w:id="56"/>
    <w:p>
      <w:pPr>
        <w:spacing w:after="0"/>
        <w:ind w:left="0"/>
        <w:jc w:val="both"/>
      </w:pPr>
      <w:r>
        <w:rPr>
          <w:rFonts w:ascii="Times New Roman"/>
          <w:b w:val="false"/>
          <w:i w:val="false"/>
          <w:color w:val="000000"/>
          <w:sz w:val="28"/>
        </w:rPr>
        <w:t>
      3) бюджеттік, жастар және көші-қон саясатын, сондай-ақ халықты жұмыспен қамту саясатын әзірлеу және іске асыру үшін пайдаланады.</w:t>
      </w:r>
    </w:p>
    <w:bookmarkEnd w:id="56"/>
    <w:bookmarkStart w:name="z67" w:id="57"/>
    <w:p>
      <w:pPr>
        <w:spacing w:after="0"/>
        <w:ind w:left="0"/>
        <w:jc w:val="both"/>
      </w:pPr>
      <w:r>
        <w:rPr>
          <w:rFonts w:ascii="Times New Roman"/>
          <w:b w:val="false"/>
          <w:i w:val="false"/>
          <w:color w:val="000000"/>
          <w:sz w:val="28"/>
        </w:rPr>
        <w:t>
      29. Орталық және өңірлік деңгейлердегі еңбек ресурстарын болжаудың ұлттық жүйесінің нәтижелері 1 мамырдан кешіктірілмейтін мерзімде Электрондық еңбек биржасында қазақ және орыс тілдерінде орналастырылады.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ресурстарын болжаудың</w:t>
            </w:r>
            <w:r>
              <w:br/>
            </w:r>
            <w:r>
              <w:rPr>
                <w:rFonts w:ascii="Times New Roman"/>
                <w:b w:val="false"/>
                <w:i w:val="false"/>
                <w:color w:val="000000"/>
                <w:sz w:val="20"/>
              </w:rPr>
              <w:t>ұлттық жүйесін қалыптастыру</w:t>
            </w:r>
            <w:r>
              <w:br/>
            </w:r>
            <w:r>
              <w:rPr>
                <w:rFonts w:ascii="Times New Roman"/>
                <w:b w:val="false"/>
                <w:i w:val="false"/>
                <w:color w:val="000000"/>
                <w:sz w:val="20"/>
              </w:rPr>
              <w:t>және оның нәтижелерін</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bl>
    <w:bookmarkStart w:name="z69" w:id="58"/>
    <w:p>
      <w:pPr>
        <w:spacing w:after="0"/>
        <w:ind w:left="0"/>
        <w:jc w:val="left"/>
      </w:pPr>
      <w:r>
        <w:rPr>
          <w:rFonts w:ascii="Times New Roman"/>
          <w:b/>
          <w:i w:val="false"/>
          <w:color w:val="000000"/>
        </w:rPr>
        <w:t xml:space="preserve"> Орта мерзімді кезеңге арналған еңбек ресурстарының болжамын есептеу үшін қажетті көрсеткіштердің тізбесі (жұмыс күшіне сұраныс бөлігінде)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 / 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жыл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Болжалды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20___</w:t>
            </w:r>
          </w:p>
          <w:p>
            <w:pPr>
              <w:spacing w:after="20"/>
              <w:ind w:left="20"/>
              <w:jc w:val="both"/>
            </w:pPr>
            <w:r>
              <w:rPr>
                <w:rFonts w:ascii="Times New Roman"/>
                <w:b w:val="false"/>
                <w:i w:val="false"/>
                <w:color w:val="000000"/>
                <w:sz w:val="20"/>
              </w:rPr>
              <w:t>
(1-ші болжамды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20___</w:t>
            </w:r>
          </w:p>
          <w:p>
            <w:pPr>
              <w:spacing w:after="20"/>
              <w:ind w:left="20"/>
              <w:jc w:val="both"/>
            </w:pPr>
            <w:r>
              <w:rPr>
                <w:rFonts w:ascii="Times New Roman"/>
                <w:b w:val="false"/>
                <w:i w:val="false"/>
                <w:color w:val="000000"/>
                <w:sz w:val="20"/>
              </w:rPr>
              <w:t>
(2-ші болжамды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20___</w:t>
            </w:r>
          </w:p>
          <w:p>
            <w:pPr>
              <w:spacing w:after="20"/>
              <w:ind w:left="20"/>
              <w:jc w:val="both"/>
            </w:pPr>
            <w:r>
              <w:rPr>
                <w:rFonts w:ascii="Times New Roman"/>
                <w:b w:val="false"/>
                <w:i w:val="false"/>
                <w:color w:val="000000"/>
                <w:sz w:val="20"/>
              </w:rPr>
              <w:t>
(3-ші болжамды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20___</w:t>
            </w:r>
          </w:p>
          <w:p>
            <w:pPr>
              <w:spacing w:after="20"/>
              <w:ind w:left="20"/>
              <w:jc w:val="both"/>
            </w:pPr>
            <w:r>
              <w:rPr>
                <w:rFonts w:ascii="Times New Roman"/>
                <w:b w:val="false"/>
                <w:i w:val="false"/>
                <w:color w:val="000000"/>
                <w:sz w:val="20"/>
              </w:rPr>
              <w:t>
(4-ші болжамды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20___</w:t>
            </w:r>
          </w:p>
          <w:p>
            <w:pPr>
              <w:spacing w:after="20"/>
              <w:ind w:left="20"/>
              <w:jc w:val="both"/>
            </w:pPr>
            <w:r>
              <w:rPr>
                <w:rFonts w:ascii="Times New Roman"/>
                <w:b w:val="false"/>
                <w:i w:val="false"/>
                <w:color w:val="000000"/>
                <w:sz w:val="20"/>
              </w:rPr>
              <w:t>
(5-ші болжамды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жалпылама көрсеткіштері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НКИ, өткен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НКИ, өткен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халқының орташа жылдық саны, млн.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нақты ақшалай кіріс индексі, өткен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салаларының ЖҚҚ НКИ, өткен жылға қарағанда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су бұру; қалдықтарды жинау, өңдеу және жою, ластануды жою бойынша қызмет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өзге де түрлерін ұсыну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негізгі капиталға инвестициялардың НКИ, өткен жылға қарағанда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жалпы өнімінің нақты көлемі индексі, өткен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жалпы өнімінің нақты көлем индексі, өткен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(күрішті қоса алғанда) және бұршақты дақылдардың жалпы жиыны (өңдеуден кейінгі салмағында), млн.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лигнит (көмір концентратынан басқа) өндіру көлемі, млн.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 қоса алғанда, мұнай өндіру көлемі, млн.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қайта өңделген өнімдерінің НКИ, өткен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өнімінің НКИ, өткен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асыл және түрлі түсті металдар өндірісінің НКИ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көлемі, млрд. кВт * сағ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барлық түрлерінің жүк айналымы, млрд. ткм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жүк айналымы, млрд. ткм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жүк айналымы, млрд. ткм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арналған ішкі шығындар,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тәртіпке, қауіпсіздікке, құқықтық, сот, қылмыстық-атқару қызметіне арналған бюджет шығындары,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бюджеттің шығындары,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қан айналымы жүйесінің ауруларымен жалпы сырқаттануы, абсолюттік сандар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ас қорыту органдарының ауруларымен жалпы сырқаттануы, абсолюттік сандар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ЖІӨ – Жалпы ішкі өнім;</w:t>
      </w:r>
    </w:p>
    <w:p>
      <w:pPr>
        <w:spacing w:after="0"/>
        <w:ind w:left="0"/>
        <w:jc w:val="both"/>
      </w:pPr>
      <w:r>
        <w:rPr>
          <w:rFonts w:ascii="Times New Roman"/>
          <w:b w:val="false"/>
          <w:i w:val="false"/>
          <w:color w:val="000000"/>
          <w:sz w:val="28"/>
        </w:rPr>
        <w:t>
      ЖҚҚ – Жалпы қосылған құн;</w:t>
      </w:r>
    </w:p>
    <w:p>
      <w:pPr>
        <w:spacing w:after="0"/>
        <w:ind w:left="0"/>
        <w:jc w:val="both"/>
      </w:pPr>
      <w:r>
        <w:rPr>
          <w:rFonts w:ascii="Times New Roman"/>
          <w:b w:val="false"/>
          <w:i w:val="false"/>
          <w:color w:val="000000"/>
          <w:sz w:val="28"/>
        </w:rPr>
        <w:t>
      ЖӨӨ – Жалпы өңірлік өнім;</w:t>
      </w:r>
    </w:p>
    <w:p>
      <w:pPr>
        <w:spacing w:after="0"/>
        <w:ind w:left="0"/>
        <w:jc w:val="both"/>
      </w:pPr>
      <w:r>
        <w:rPr>
          <w:rFonts w:ascii="Times New Roman"/>
          <w:b w:val="false"/>
          <w:i w:val="false"/>
          <w:color w:val="000000"/>
          <w:sz w:val="28"/>
        </w:rPr>
        <w:t>
      НКИ – Нақты көлем индексі;</w:t>
      </w:r>
    </w:p>
    <w:p>
      <w:pPr>
        <w:spacing w:after="0"/>
        <w:ind w:left="0"/>
        <w:jc w:val="both"/>
      </w:pPr>
      <w:r>
        <w:rPr>
          <w:rFonts w:ascii="Times New Roman"/>
          <w:b w:val="false"/>
          <w:i w:val="false"/>
          <w:color w:val="000000"/>
          <w:sz w:val="28"/>
        </w:rPr>
        <w:t>
      ҒЗТКЖ – Ғылыми-зерттеу және тәжірибелік-конструкторлық жұмыстар;</w:t>
      </w:r>
    </w:p>
    <w:p>
      <w:pPr>
        <w:spacing w:after="0"/>
        <w:ind w:left="0"/>
        <w:jc w:val="both"/>
      </w:pPr>
      <w:r>
        <w:rPr>
          <w:rFonts w:ascii="Times New Roman"/>
          <w:b w:val="false"/>
          <w:i w:val="false"/>
          <w:color w:val="000000"/>
          <w:sz w:val="28"/>
        </w:rPr>
        <w:t>
      ткм – тонно-километр;</w:t>
      </w:r>
    </w:p>
    <w:p>
      <w:pPr>
        <w:spacing w:after="0"/>
        <w:ind w:left="0"/>
        <w:jc w:val="both"/>
      </w:pPr>
      <w:r>
        <w:rPr>
          <w:rFonts w:ascii="Times New Roman"/>
          <w:b w:val="false"/>
          <w:i w:val="false"/>
          <w:color w:val="000000"/>
          <w:sz w:val="28"/>
        </w:rPr>
        <w:t>
      кВт*сағ – килловатт-сағат.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ресурстарын болжаудың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жүйесін қалыптастыру</w:t>
            </w:r>
            <w:r>
              <w:br/>
            </w:r>
            <w:r>
              <w:rPr>
                <w:rFonts w:ascii="Times New Roman"/>
                <w:b w:val="false"/>
                <w:i w:val="false"/>
                <w:color w:val="000000"/>
                <w:sz w:val="20"/>
              </w:rPr>
              <w:t>және оның нәтижелерін</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bl>
    <w:bookmarkStart w:name="z71" w:id="59"/>
    <w:p>
      <w:pPr>
        <w:spacing w:after="0"/>
        <w:ind w:left="0"/>
        <w:jc w:val="left"/>
      </w:pPr>
      <w:r>
        <w:rPr>
          <w:rFonts w:ascii="Times New Roman"/>
          <w:b/>
          <w:i w:val="false"/>
          <w:color w:val="000000"/>
        </w:rPr>
        <w:t xml:space="preserve"> Жұмыс күшінің болжамды сұранысы мен ұсынысы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 / 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ҰҚС</w:t>
            </w:r>
            <w:r>
              <w:rPr>
                <w:rFonts w:ascii="Times New Roman"/>
                <w:b/>
                <w:i w:val="false"/>
                <w:color w:val="000000"/>
                <w:sz w:val="20"/>
              </w:rPr>
              <w:t>-2017 бойынша кәсіп тобының коды (5 таңбалы)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ҰҚС</w:t>
            </w:r>
            <w:r>
              <w:rPr>
                <w:rFonts w:ascii="Times New Roman"/>
                <w:b/>
                <w:i w:val="false"/>
                <w:color w:val="000000"/>
                <w:sz w:val="20"/>
              </w:rPr>
              <w:t>-2017 бойынша кәсіптер тобының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ЭҚЖСбойынш</w:t>
            </w:r>
            <w:r>
              <w:rPr>
                <w:rFonts w:ascii="Times New Roman"/>
                <w:b/>
                <w:i w:val="false"/>
                <w:color w:val="000000"/>
                <w:sz w:val="20"/>
              </w:rPr>
              <w:t>а экономика секциясы (ҚР ҰС 03-2019)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Жалдамалы еңбекке жалпы сұраныс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жылдар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болжамды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болжамды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болжамды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болжамды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 болжамды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топтары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ЭҚЖС секциялары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жалдамалы</w:t>
            </w:r>
            <w:r>
              <w:rPr>
                <w:rFonts w:ascii="Times New Roman"/>
                <w:b w:val="false"/>
                <w:i w:val="false"/>
                <w:color w:val="000000"/>
                <w:sz w:val="20"/>
              </w:rPr>
              <w:t xml:space="preserve"> </w:t>
            </w:r>
            <w:r>
              <w:rPr>
                <w:rFonts w:ascii="Times New Roman"/>
                <w:b/>
                <w:i w:val="false"/>
                <w:color w:val="000000"/>
                <w:sz w:val="20"/>
              </w:rPr>
              <w:t>еңбекке</w:t>
            </w:r>
            <w:r>
              <w:rPr>
                <w:rFonts w:ascii="Times New Roman"/>
                <w:b w:val="false"/>
                <w:i w:val="false"/>
                <w:color w:val="000000"/>
                <w:sz w:val="20"/>
              </w:rPr>
              <w:t xml:space="preserve"> </w:t>
            </w:r>
            <w:r>
              <w:rPr>
                <w:rFonts w:ascii="Times New Roman"/>
                <w:b/>
                <w:i w:val="false"/>
                <w:color w:val="000000"/>
                <w:sz w:val="20"/>
              </w:rPr>
              <w:t>сұранысты</w:t>
            </w:r>
            <w:r>
              <w:rPr>
                <w:rFonts w:ascii="Times New Roman"/>
                <w:b w:val="false"/>
                <w:i w:val="false"/>
                <w:color w:val="000000"/>
                <w:sz w:val="20"/>
              </w:rPr>
              <w:t xml:space="preserve"> </w:t>
            </w:r>
            <w:r>
              <w:rPr>
                <w:rFonts w:ascii="Times New Roman"/>
                <w:b/>
                <w:i w:val="false"/>
                <w:color w:val="000000"/>
                <w:sz w:val="20"/>
              </w:rPr>
              <w:t>қалыптастыру</w:t>
            </w:r>
            <w:r>
              <w:rPr>
                <w:rFonts w:ascii="Times New Roman"/>
                <w:b w:val="false"/>
                <w:i w:val="false"/>
                <w:color w:val="000000"/>
                <w:sz w:val="20"/>
              </w:rPr>
              <w:t xml:space="preserve"> </w:t>
            </w:r>
            <w:r>
              <w:rPr>
                <w:rFonts w:ascii="Times New Roman"/>
                <w:b/>
                <w:i w:val="false"/>
                <w:color w:val="000000"/>
                <w:sz w:val="20"/>
              </w:rPr>
              <w:t>көздері</w:t>
            </w:r>
            <w:r>
              <w:rPr>
                <w:rFonts w:ascii="Times New Roman"/>
                <w:b w:val="false"/>
                <w:i w:val="false"/>
                <w:color w:val="000000"/>
                <w:sz w:val="20"/>
              </w:rPr>
              <w:t xml:space="preserve"> </w:t>
            </w:r>
            <w:r>
              <w:rPr>
                <w:rFonts w:ascii="Times New Roman"/>
                <w:b/>
                <w:i w:val="false"/>
                <w:color w:val="000000"/>
                <w:sz w:val="20"/>
              </w:rPr>
              <w:t>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сұраныс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бойынша сұраныс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болжамды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болжамды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болжамды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болжамды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 болжамды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болжамды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болжамды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болжамды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болжамды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 болжамды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ҰҚC – Ұлттық қызметтер сыныптауышы;</w:t>
      </w:r>
    </w:p>
    <w:p>
      <w:pPr>
        <w:spacing w:after="0"/>
        <w:ind w:left="0"/>
        <w:jc w:val="both"/>
      </w:pPr>
      <w:r>
        <w:rPr>
          <w:rFonts w:ascii="Times New Roman"/>
          <w:b w:val="false"/>
          <w:i w:val="false"/>
          <w:color w:val="000000"/>
          <w:sz w:val="28"/>
        </w:rPr>
        <w:t>
      ЭҚЖC – Экономикалық қызмет түрлерінің жалпы сыныптауышы;</w:t>
      </w:r>
    </w:p>
    <w:p>
      <w:pPr>
        <w:spacing w:after="0"/>
        <w:ind w:left="0"/>
        <w:jc w:val="both"/>
      </w:pPr>
      <w:r>
        <w:rPr>
          <w:rFonts w:ascii="Times New Roman"/>
          <w:b w:val="false"/>
          <w:i w:val="false"/>
          <w:color w:val="000000"/>
          <w:sz w:val="28"/>
        </w:rPr>
        <w:t>
      ҚР ҰC – Қазақстан Республикасының Ұлттық сыныптауышы.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