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7527" w14:textId="d617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Кедейлік шегінің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2023 жылғы 19 мамырдағы № 160 бұйрығы. Қазақстан Республикасының Әділет министрлігінде 2023 жылғы 22 мамырда № 32547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01.07.2023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Әлеуметтік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бойынша кедейлік шегі: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2023 жылғы 1 шілдеден бастап – мемлекеттік атаулы әлеуметтік көмек тағайындауға жүгінген тоқсанының алдындағы тоқсанға есептелген ең төмен күнкөріс деңгейінің 70 пайызы мөлшерінде;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2025 жылғы 1 қаңтардан бастап – мемлекеттік атаулы әлеуметтік көмек тағайындауға жүгінген тоқсанының алдындағы тоқсанға есептелген медианалық табыстың 50 пайызы мөлшерінде айқындалсын.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Еңбек және халықты әлеуметтік қорғау министрінің және Қазақстан Республикасының Еңбек және халықты әлеуметтік қорғау министрі міндетін атқарушысының кейбір бұйрықтарының күші жойылды деп танылсын.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Еңбек және халықты әлеуметтік қорғау министрлігінің Әлеуметтік көмек департаменті Қазақстан Республикасының заңнамасында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Еңбек және халықты әлеуметтік қорғау министрлігінің интернет-ресурсында орналастыруды;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облыстардың, Астана, Алматы және Шымкент қалаларының жұмыспен қамтуды үйлестіру және әлеуметтік бағдарламалар басқармаларының назарына жеткізуді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Еңбек және халықты әлеуметтік қорғау жетекші ететін вице-министрге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2023 жылғы 1 шілдеден бастап қолданысқа енгізіледі және ресми жариялануға 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Еңбек халықты әлеуметтік қорғау министрінің және Қазақстан Республикасы Еңбек халықты әлеуметтік қорғау министрі міндетін атқарушысының күші жойылған кейбір бұйрықтардың тізбесі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"Кедейлік шегінің мөлшерін айқындау туралы" Қазақстан Республикасы Еңбек және халықты әлеуметтік қорғау министрінің 2017 жылғы 31 тамыздағы № 290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актілерде мемлекеттік тіркеу тізілімінде № 15766 болып тіркелді).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"Кедейлік шегінің мөлшерін айқындау туралы" Қазақстан Республикасы Еңбек және халықты әлеуметтік қорғау министрінің 2017 жылғы 31 тамыздағы № 290 бұйрығына өзгеріс енгізу туралы" Қазақстан Республикасы Еңбек және халықты әлеуметтік қорғау министрі міндетін атқарушысының 2018 жылғы 11 мамырдағы № 129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актілерде мемлекеттік тіркеу тізілімінде № 16912 болып тіркелді).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"Кедейлік шегінің мөлшерін айқындау туралы" Қазақстан Республикасы Еңбек және халықты әлеуметтік қорғау министрінің 2017 жылғы 31 тамыздағы № 290 бұйрығына өзгеріс енгізу туралы" Қазақстан Республикасы Еңбек және халықты әлеуметтік қорғау министрінің 2019 жылғы 20 наурыздағы № 195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актілерде мемлекеттік тіркеу тізілімінде № 18409 болып тіркелді).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"Кедейлік шегінің мөлшерін айқындау туралы" Қазақстан Республикасы Еңбек және халықты әлеуметтік қорғау министрінің 2017 жылғы 31 тамыздағы № 290 бұйрығына өзгеріс енгізу туралы" Қазақстан Республикасы Еңбек және халықты әлеуметтік қорғау министрінің 2019 жылғы 27 қыркүйектегі № 523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актілерде мемлекеттік тіркеу тізілімінде № 19420 болып тіркелді).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