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fc9c" w14:textId="e81f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қызметшілердің мүлкін сенімгерлік басқаруға беру қағидаларын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18 мамырдағы № 116 бұйрығы. Қазақстан Республикасының Әділет министрлігінде 2023 жылғы 22 мамырда № 32549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мемлекеттiк қызметі туралы"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қызметшілердің мүлкін сенімгерлік басқаруға беру </w:t>
      </w:r>
      <w:r>
        <w:rPr>
          <w:rFonts w:ascii="Times New Roman"/>
          <w:b w:val="false"/>
          <w:i w:val="false"/>
          <w:color w:val="000000"/>
          <w:sz w:val="28"/>
        </w:rPr>
        <w:t>қағидалар</w:t>
      </w:r>
      <w:r>
        <w:rPr>
          <w:rFonts w:ascii="Times New Roman"/>
          <w:b w:val="false"/>
          <w:i w:val="false"/>
          <w:color w:val="000000"/>
          <w:sz w:val="28"/>
        </w:rPr>
        <w:t xml:space="preserve"> осы бұйрыққа қосымшаға сәйкес бекітілсін.</w:t>
      </w:r>
    </w:p>
    <w:bookmarkStart w:name="z3" w:id="0"/>
    <w:p>
      <w:pPr>
        <w:spacing w:after="0"/>
        <w:ind w:left="0"/>
        <w:jc w:val="both"/>
      </w:pPr>
      <w:r>
        <w:rPr>
          <w:rFonts w:ascii="Times New Roman"/>
          <w:b w:val="false"/>
          <w:i w:val="false"/>
          <w:color w:val="000000"/>
          <w:sz w:val="28"/>
        </w:rPr>
        <w:t>
      2. Қазақстан Республикасының Мемлекеттік қызмет істері агенттігінің Мемлекеттік қызмет өткеру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агенттігі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18 мамырдағы</w:t>
            </w:r>
            <w:r>
              <w:br/>
            </w:r>
            <w:r>
              <w:rPr>
                <w:rFonts w:ascii="Times New Roman"/>
                <w:b w:val="false"/>
                <w:i w:val="false"/>
                <w:color w:val="000000"/>
                <w:sz w:val="20"/>
              </w:rPr>
              <w:t>№ 116 Бұйрыққа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Мемлекеттік қызметшілердің мүлкін сенімгерлік басқаруға беру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Мемлекеттік қызметшілердің мүлкін сенімгерлік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қызметшілердің мүлкін сенімгерлік басқаруға беру тәртібін айқындайды.</w:t>
      </w:r>
    </w:p>
    <w:bookmarkStart w:name="z12" w:id="7"/>
    <w:p>
      <w:pPr>
        <w:spacing w:after="0"/>
        <w:ind w:left="0"/>
        <w:jc w:val="both"/>
      </w:pPr>
      <w:r>
        <w:rPr>
          <w:rFonts w:ascii="Times New Roman"/>
          <w:b w:val="false"/>
          <w:i w:val="false"/>
          <w:color w:val="000000"/>
          <w:sz w:val="28"/>
        </w:rPr>
        <w:t>
      2. Осы Қағидаларда пайдаланылатын ұғымдар:</w:t>
      </w:r>
    </w:p>
    <w:bookmarkEnd w:id="7"/>
    <w:bookmarkStart w:name="z13" w:id="8"/>
    <w:p>
      <w:pPr>
        <w:spacing w:after="0"/>
        <w:ind w:left="0"/>
        <w:jc w:val="both"/>
      </w:pPr>
      <w:r>
        <w:rPr>
          <w:rFonts w:ascii="Times New Roman"/>
          <w:b w:val="false"/>
          <w:i w:val="false"/>
          <w:color w:val="000000"/>
          <w:sz w:val="28"/>
        </w:rPr>
        <w:t>
      1) сенімгерлік басқару – сенімгер басқарушының сенімгерлік басқару шартында белгіленген өкілеттіктер шегінде өзінің иеленуіне, пайдалануына және билік етуіне берілген мемлекеттік қызметшінің мүлкін мемлекеттік қызметшінің мүддесі немесе ол көрсеткен басқа адамның (пайда алушының) мүддесі үшін өз атынан жүзеге асыратын басқару жөніндегі қызметі;</w:t>
      </w:r>
    </w:p>
    <w:bookmarkEnd w:id="8"/>
    <w:bookmarkStart w:name="z14" w:id="9"/>
    <w:p>
      <w:pPr>
        <w:spacing w:after="0"/>
        <w:ind w:left="0"/>
        <w:jc w:val="both"/>
      </w:pPr>
      <w:r>
        <w:rPr>
          <w:rFonts w:ascii="Times New Roman"/>
          <w:b w:val="false"/>
          <w:i w:val="false"/>
          <w:color w:val="000000"/>
          <w:sz w:val="28"/>
        </w:rPr>
        <w:t>
      2) сенімгер басқарушы – тиісті шарттың негізінде мемлекеттік қызметшінің мүлкін сенімгерлік басқаруды жүзеге асыратын мемлекеттік қызметшінің таңдауы бойынша кез келген адам.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Мемлекеттiк қызметшi Қазақстан Республикасының Азаматтық </w:t>
      </w:r>
      <w:r>
        <w:rPr>
          <w:rFonts w:ascii="Times New Roman"/>
          <w:b w:val="false"/>
          <w:i w:val="false"/>
          <w:color w:val="000000"/>
          <w:sz w:val="28"/>
        </w:rPr>
        <w:t>кодексінің</w:t>
      </w:r>
      <w:r>
        <w:rPr>
          <w:rFonts w:ascii="Times New Roman"/>
          <w:b w:val="false"/>
          <w:i w:val="false"/>
          <w:color w:val="000000"/>
          <w:sz w:val="28"/>
        </w:rPr>
        <w:t xml:space="preserve"> талаптарын ескере отырып, өз қалауы бойынша сенімгерлік басқарушыға берiлетiн құқықтылықтар көлемiн айқындайды.</w:t>
      </w:r>
    </w:p>
    <w:bookmarkStart w:name="z16" w:id="10"/>
    <w:p>
      <w:pPr>
        <w:spacing w:after="0"/>
        <w:ind w:left="0"/>
        <w:jc w:val="left"/>
      </w:pPr>
      <w:r>
        <w:rPr>
          <w:rFonts w:ascii="Times New Roman"/>
          <w:b/>
          <w:i w:val="false"/>
          <w:color w:val="000000"/>
        </w:rPr>
        <w:t xml:space="preserve"> 2-тарау. Мемлекеттiк қызметшiнiң мүлкiн сенімгерлік басқаруға беру тәртiбi</w:t>
      </w:r>
    </w:p>
    <w:bookmarkEnd w:id="10"/>
    <w:bookmarkStart w:name="z17" w:id="11"/>
    <w:p>
      <w:pPr>
        <w:spacing w:after="0"/>
        <w:ind w:left="0"/>
        <w:jc w:val="both"/>
      </w:pPr>
      <w:r>
        <w:rPr>
          <w:rFonts w:ascii="Times New Roman"/>
          <w:b w:val="false"/>
          <w:i w:val="false"/>
          <w:color w:val="000000"/>
          <w:sz w:val="28"/>
        </w:rPr>
        <w:t>
      4. Мемлекеттiк қызметшiнiң мүлкiн сенімгерлік басқару:</w:t>
      </w:r>
    </w:p>
    <w:bookmarkEnd w:id="11"/>
    <w:bookmarkStart w:name="z18" w:id="12"/>
    <w:p>
      <w:pPr>
        <w:spacing w:after="0"/>
        <w:ind w:left="0"/>
        <w:jc w:val="both"/>
      </w:pPr>
      <w:r>
        <w:rPr>
          <w:rFonts w:ascii="Times New Roman"/>
          <w:b w:val="false"/>
          <w:i w:val="false"/>
          <w:color w:val="000000"/>
          <w:sz w:val="28"/>
        </w:rPr>
        <w:t>
      1) мәмiле;</w:t>
      </w:r>
    </w:p>
    <w:bookmarkEnd w:id="12"/>
    <w:bookmarkStart w:name="z19" w:id="13"/>
    <w:p>
      <w:pPr>
        <w:spacing w:after="0"/>
        <w:ind w:left="0"/>
        <w:jc w:val="both"/>
      </w:pPr>
      <w:r>
        <w:rPr>
          <w:rFonts w:ascii="Times New Roman"/>
          <w:b w:val="false"/>
          <w:i w:val="false"/>
          <w:color w:val="000000"/>
          <w:sz w:val="28"/>
        </w:rPr>
        <w:t>
      2) әкiмшiлiк актiнiң негiзiнде туындайды (белгіленеді).</w:t>
      </w:r>
    </w:p>
    <w:bookmarkEnd w:id="13"/>
    <w:bookmarkStart w:name="z20" w:id="14"/>
    <w:p>
      <w:pPr>
        <w:spacing w:after="0"/>
        <w:ind w:left="0"/>
        <w:jc w:val="both"/>
      </w:pPr>
      <w:r>
        <w:rPr>
          <w:rFonts w:ascii="Times New Roman"/>
          <w:b w:val="false"/>
          <w:i w:val="false"/>
          <w:color w:val="000000"/>
          <w:sz w:val="28"/>
        </w:rPr>
        <w:t>
      5. Мемлекеттiк қызметшi лауазымға кiрiскен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қызметтi атқару уақытында сенімгерлік басқаруға береді.</w:t>
      </w:r>
    </w:p>
    <w:bookmarkEnd w:id="14"/>
    <w:bookmarkStart w:name="z21" w:id="15"/>
    <w:p>
      <w:pPr>
        <w:spacing w:after="0"/>
        <w:ind w:left="0"/>
        <w:jc w:val="both"/>
      </w:pPr>
      <w:r>
        <w:rPr>
          <w:rFonts w:ascii="Times New Roman"/>
          <w:b w:val="false"/>
          <w:i w:val="false"/>
          <w:color w:val="000000"/>
          <w:sz w:val="28"/>
        </w:rPr>
        <w:t>
      6. Мемлекеттік қызметші мүлікті сенімгерлік басқару шартының нотариат куәландырған көшірмесін нотариат куәландырған күннен бастап күнтізбелік он күн мерзімде жұмыс орнындағы мемлекеттік органның персоналды басқару қызметіне (кадр қызметіне) береді.</w:t>
      </w:r>
    </w:p>
    <w:bookmarkEnd w:id="15"/>
    <w:bookmarkStart w:name="z22" w:id="16"/>
    <w:p>
      <w:pPr>
        <w:spacing w:after="0"/>
        <w:ind w:left="0"/>
        <w:jc w:val="both"/>
      </w:pPr>
      <w:r>
        <w:rPr>
          <w:rFonts w:ascii="Times New Roman"/>
          <w:b w:val="false"/>
          <w:i w:val="false"/>
          <w:color w:val="000000"/>
          <w:sz w:val="28"/>
        </w:rPr>
        <w:t>
      7. Тараптардың біреуі мүлікті сенімгерлік басқару шартын бұзған жағдайда, мемлекеттік қызметші бұл туралы жұмыс орнындағы персоналды басқару қызметін (кадр қызметін) күнтізбелік отыз күн ішінде хабардар етеді, ал сенімгерлік басқаруға беруге жататын мүлік шарт бұзылғаннан кейін күнтізбелік отыз күн ішінде осы Қағидаларда белгіленген тәртіппен шарттың нотариат куәландырған көшірмесін жұмыс орнындағы персоналды басқару қызметіне (кадр қызметіне) бере отырып, қайтадан сенімгерлік басқаруға беріледі.</w:t>
      </w:r>
    </w:p>
    <w:bookmarkEnd w:id="16"/>
    <w:bookmarkStart w:name="z23" w:id="17"/>
    <w:p>
      <w:pPr>
        <w:spacing w:after="0"/>
        <w:ind w:left="0"/>
        <w:jc w:val="both"/>
      </w:pPr>
      <w:r>
        <w:rPr>
          <w:rFonts w:ascii="Times New Roman"/>
          <w:b w:val="false"/>
          <w:i w:val="false"/>
          <w:color w:val="000000"/>
          <w:sz w:val="28"/>
        </w:rPr>
        <w:t>
      8. Мүлiктi сенiмгерлiкпен басқару шарты мiндеттемелердi тоқтатудың жалпы негiздерiмен қатар:</w:t>
      </w:r>
    </w:p>
    <w:bookmarkEnd w:id="17"/>
    <w:bookmarkStart w:name="z24" w:id="18"/>
    <w:p>
      <w:pPr>
        <w:spacing w:after="0"/>
        <w:ind w:left="0"/>
        <w:jc w:val="both"/>
      </w:pPr>
      <w:r>
        <w:rPr>
          <w:rFonts w:ascii="Times New Roman"/>
          <w:b w:val="false"/>
          <w:i w:val="false"/>
          <w:color w:val="000000"/>
          <w:sz w:val="28"/>
        </w:rPr>
        <w:t>
      1) сенiмгер басқарушы-азамат қайтыс болғанда, оны өлдi деп жариялағанда, оны әрекетке қабiлетсiз немесе әрекетке қабiлетi шектеулi, хабар-ошарсыз кеткен деп танығанда; заңды тұлға-сенiмгер басқарушы таратылғанда;</w:t>
      </w:r>
    </w:p>
    <w:bookmarkEnd w:id="18"/>
    <w:bookmarkStart w:name="z25" w:id="19"/>
    <w:p>
      <w:pPr>
        <w:spacing w:after="0"/>
        <w:ind w:left="0"/>
        <w:jc w:val="both"/>
      </w:pPr>
      <w:r>
        <w:rPr>
          <w:rFonts w:ascii="Times New Roman"/>
          <w:b w:val="false"/>
          <w:i w:val="false"/>
          <w:color w:val="000000"/>
          <w:sz w:val="28"/>
        </w:rPr>
        <w:t>
      2) сенiм бiлдiрiлген мүлiктi басқаруды жеке жүзеге асыру сенiмгерлiкпен басқарушы үшiн мүмкiн болмауына байланысты сенiмгер басқарушы немесе мемлекеттік қызметші бас тартқанда;</w:t>
      </w:r>
    </w:p>
    <w:bookmarkEnd w:id="19"/>
    <w:bookmarkStart w:name="z26" w:id="20"/>
    <w:p>
      <w:pPr>
        <w:spacing w:after="0"/>
        <w:ind w:left="0"/>
        <w:jc w:val="both"/>
      </w:pPr>
      <w:r>
        <w:rPr>
          <w:rFonts w:ascii="Times New Roman"/>
          <w:b w:val="false"/>
          <w:i w:val="false"/>
          <w:color w:val="000000"/>
          <w:sz w:val="28"/>
        </w:rPr>
        <w:t>
      3) сенiмгер басқарушыға залалдар және шартта көзделсе, сыйақы төленген жағдайда мемлекеттік қызметші шартты орындаудан бас тартқанда;</w:t>
      </w:r>
    </w:p>
    <w:bookmarkEnd w:id="20"/>
    <w:bookmarkStart w:name="z27" w:id="21"/>
    <w:p>
      <w:pPr>
        <w:spacing w:after="0"/>
        <w:ind w:left="0"/>
        <w:jc w:val="both"/>
      </w:pPr>
      <w:r>
        <w:rPr>
          <w:rFonts w:ascii="Times New Roman"/>
          <w:b w:val="false"/>
          <w:i w:val="false"/>
          <w:color w:val="000000"/>
          <w:sz w:val="28"/>
        </w:rPr>
        <w:t>
      4) егер шартта көзделсе, кепiл ауыртпалығымен берiлген мүлiктi сыйақы бере отырып басқаруға беру туралы сенiмгер басқарушыға хабарланбаған жағдайға орай ол бас тартқанда тоқтатылады.</w:t>
      </w:r>
    </w:p>
    <w:bookmarkEnd w:id="21"/>
    <w:bookmarkStart w:name="z28" w:id="22"/>
    <w:p>
      <w:pPr>
        <w:spacing w:after="0"/>
        <w:ind w:left="0"/>
        <w:jc w:val="both"/>
      </w:pPr>
      <w:r>
        <w:rPr>
          <w:rFonts w:ascii="Times New Roman"/>
          <w:b w:val="false"/>
          <w:i w:val="false"/>
          <w:color w:val="000000"/>
          <w:sz w:val="28"/>
        </w:rPr>
        <w:t>
      9. Мүлікті сенімгерлік басқару шарты қолданылуының тоқтатылуы немесе қайта жасалуы туралы кез келген кейiнгi ақпаратты мемлекеттік қызметші көрсетілген оқиғалар басталғаннан кейін күнтізбелік он күн мерзімде жұмыс орнындағы мемлекеттік органның персоналды басқару қызметіне (кадр қызметіне) ұсынады.</w:t>
      </w:r>
    </w:p>
    <w:bookmarkEnd w:id="22"/>
    <w:p>
      <w:pPr>
        <w:spacing w:after="0"/>
        <w:ind w:left="0"/>
        <w:jc w:val="both"/>
      </w:pPr>
      <w:r>
        <w:rPr>
          <w:rFonts w:ascii="Times New Roman"/>
          <w:b w:val="false"/>
          <w:i w:val="false"/>
          <w:color w:val="000000"/>
          <w:sz w:val="28"/>
        </w:rPr>
        <w:t>
      Мүлікті сенімгерлік басқару шарты қайтадан жасалған кезде оның нотариат куәландырған көшірмесі осы Қағидаларда белгіленген тәртіппен жұмыс орнындағы мемлекеттік органның персоналды басқару қызметіне (кадр қызметіне)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