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c23d" w14:textId="087c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монополия субъектісі өндіретін және (немесе) өткізетін тауарларға (жұмыстарға, көрсетілетін қызметтерге) бағаларды бекіту туралы" Қазақстан Республикасы Денсаулық сақтау министрінің міндетін атқарушысының 2021 жылғы 20 қаңтардағы № ҚР ДСМ-7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19 мамырдағы № 84 бұйрығы. Қазақстан Республикасының Әділет министрлігінде 2023 жылғы 22 мамырда № 32551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монополия субъектісі өндіретін және (немесе) өткізетін тауарларға (жұмыстарға, көрсетілетін қызметтерге) бағаларды бекіту туралы" Қазақстан Республикасы Денсаулық сақтау министрінің міндетін атқарушының 2021 жылғы 20 қаңтардағы № ҚР ДСМ-7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22096 болып тіркелген)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""Халық денсаулығы және денсаулық сақтау жүйесі туралы" Қазақстан Республикасының Кодексі 239-бабының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241-бабының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заңнамасына сәйкес дәрілік заттар мен медициналық бұйымдарды мемлекеттік тіркеу, қайта тіркеу, тіркеу дерекнамасына өзгерістер енгізу, дәрілік заттар мен медициналық бұйымдардың "пайда-тәуекел" арақатынасын бағалау және дәрілік заттар мен медициналық бұйымдарға клиникалық зерттеулер жүргізу үшін материалдарды бағалау кезінде, сондай-ақ медициналық бұйымның оңтайлы техникалық сипаттамалары мен клиникалық-техникалық негіздемесін бағалау кезінде сараптама жүргізу жөніндегі мемлекеттік монополия субъектісі өндіретін және (немесе) өткізетін тауарлардың (жұмыстардың, көрсетілетін қызметтердің) бағалары;";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заңнамасына сәйкес дәрілік заттар мен медициналық бұйымдарды мемлекеттік тіркеу, қайта тіркеу, тіркеу дерекнамасына өзгерістер енгізу, дәрілік заттар мен медициналық бұйымдардың "пайда-тәуекел" арақатынасын бағалау және дәрілік заттар мен медициналық бұйымдарға клиникалық зерттеулер жүргізу үшін материалдарды бағалау кезінде, сондай-ақ медициналық бұйымның оңтайлы техникалық сипаттамалары мен клиникалық-техникалық негіздемесін бағалау кезінде сараптама жүргізу жөніндегі мемлекеттік монополия субъектісі өндіретін және (немесе) өткізетін тауарлардың (жұмыстардың, көрсетілетін қызметтердің) бағалары";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5-тараумен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5-тарау. Медициналық бұйымның оңтайлы техникалық сипаттамалары мен клиникалық-техникалық негіздемесін бағалау кезіндегі сараптама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бұйымның оңтайлы техникалық сипаттамаларын сараптамалық бағалау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сараптама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бұйымның клиникалық-техникалық негіздемесін сараптамалық бағалау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сараптама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1-тарауда: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Декларациялау арқылы дәрілік заттар мен медициналық бұйымдардың сапасын бағалау / құжатты сараптау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дәрілік препарат / 1 бұйым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министрлігі Медициналық және фармацевтикалық бақылау комитеті Қазақстан Республикасының заңнамасында белгіленген тәртіппен: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 қамтамасыз етсін;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