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ca47" w14:textId="9e7ca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"Авариялық броны бар тұтынушыларды энергиямен жабдықтау қағидалары мен талаптарын бекіту туралы" Қазақстан Республикасы Энергетика министрінің 2015 жылғы 30 наурыздағы № 245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2023 жылғы 22 мамырдағы № 184 бұйрығы. Қазақстан Республикасының Әділет министрлігінде 2023 жылғы 23 мамырда № 32556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"Авариялық броны бар тұтынушыларды энергиямен жабдықтау қағидалары мен талаптарын бекіту туралы" Қазақстан Республикасы Энергетика министрінің 2015 жылғы 30 наурыздағы № 245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11025 болып тіркелген) мынадай өзгерістер мен толықтырулар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"Электр энергетикасы туралы" Қазақстан Республикасының Заңы 21-бабының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Авариялық броны бар тұтынушыларды энергиямен жабдықтау қағидалары мен </w:t>
      </w:r>
      <w:r>
        <w:rPr>
          <w:rFonts w:ascii="Times New Roman"/>
          <w:b w:val="false"/>
          <w:i w:val="false"/>
          <w:color w:val="000000"/>
          <w:sz w:val="28"/>
        </w:rPr>
        <w:t>талаптарында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3-тармақтың 6) тармақшасы мынадай редакцияда жазылсын: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титан, магний және алюминий электролизі тәсілімен үздіксіз өндіретін металлургиялық кәсіпорындардың объектілері;";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9) тармақшамен толықтырылсын: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феррохромдарды электр тәсілімен үздіксіз өндіретін ірі металлургиялық кәсіпорындардың объектілері.";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ескертпемен толықтырылсын: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"Ескертпе: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тармақшасында көрсетілген, ҮЭО тізбесіне енгізілген объектілер үшін осы объектінің жүктемесін 2023 жылғы 1 қаңтарда қолданыста болатын көлемде жүктемені ажыратудың арнайы автоматикасына қосу сақталады.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жүйелік оператор қажет болған жағдайда жүктемені ажыратудың арнайы автоматикасына қосылған жүктеме көлемін ұлғайту жағына қарай қайта қарайды.".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орындалғаны туралы мәліметтерді ұсынуды қамтамасыз етсін.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Энергетика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