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8a5b" w14:textId="c1e8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Өндірістердің, жұмыстардың, пайдасына міндетті кәсіптік зейнетақы жарналарын төлеу жөніндегі агенттер меншікті қаражаты есебінен міндетті кәсіптік зейнетақы жарналарын жүзеге асыратын, еңбек жағдайлары зиянды жұмыстармен айналысатын жұмыскерлер кәсіптерінің тізбесін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24 мамырдағы № 170 бұйрығы. Қазақстан Республикасының Әділет министрлігінде 2023 жылғы 25 мамырда № 32568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Әлеуметтік кодексінің 12-бабы </w:t>
      </w:r>
      <w:r>
        <w:rPr>
          <w:rFonts w:ascii="Times New Roman"/>
          <w:b w:val="false"/>
          <w:i w:val="false"/>
          <w:color w:val="000000"/>
          <w:sz w:val="28"/>
        </w:rPr>
        <w:t>5) тармақшасының</w:t>
      </w:r>
      <w:r>
        <w:rPr>
          <w:rFonts w:ascii="Times New Roman"/>
          <w:b w:val="false"/>
          <w:i w:val="false"/>
          <w:color w:val="000000"/>
          <w:sz w:val="28"/>
        </w:rPr>
        <w:t xml:space="preserve"> отыз алтыншы абзацына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Өндірістердің, жұмыстардың, пайдасына міндетті кәсіптік зейнетақы жарналарын төлеу жөніндегі агенттер меншікті қаражаты есебінен міндетті кәсіптік зейнетақы жарналарын жүзеге асыратын, еңбек жағдайлары зиянды жұмыстармен айналысатын жұмыскерлер кәсіптерінің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Қазақстан Республикасы Еңбек және халықты әлеуметтік қорғау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2023 жылғы 1 шілдеден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24 мамырдағы</w:t>
            </w:r>
            <w:r>
              <w:br/>
            </w:r>
            <w:r>
              <w:rPr>
                <w:rFonts w:ascii="Times New Roman"/>
                <w:b w:val="false"/>
                <w:i w:val="false"/>
                <w:color w:val="000000"/>
                <w:sz w:val="20"/>
              </w:rPr>
              <w:t>№ 170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Өндірістердің, жұмыстардың, пайдасына міндетті кәсіптік зейнетақы жарналарын төлеу жөніндегі агенттер меншікті қаражаты есебінен міндетті кәсіптік зейнетақы жарналарын жүзеге асыратын, еңбек жағдайлары зиянды жұмыстармен айналысатын жұмыскерлер кәсіптерінің тізбесі</w:t>
      </w:r>
    </w:p>
    <w:bookmarkEnd w:id="8"/>
    <w:bookmarkStart w:name="z11" w:id="9"/>
    <w:p>
      <w:pPr>
        <w:spacing w:after="0"/>
        <w:ind w:left="0"/>
        <w:jc w:val="left"/>
      </w:pPr>
      <w:r>
        <w:rPr>
          <w:rFonts w:ascii="Times New Roman"/>
          <w:b/>
          <w:i w:val="false"/>
          <w:color w:val="000000"/>
        </w:rPr>
        <w:t xml:space="preserve"> 1-бөлім. Тау-кен жұмыстары</w:t>
      </w:r>
    </w:p>
    <w:bookmarkEnd w:id="9"/>
    <w:bookmarkStart w:name="z12" w:id="10"/>
    <w:p>
      <w:pPr>
        <w:spacing w:after="0"/>
        <w:ind w:left="0"/>
        <w:jc w:val="left"/>
      </w:pPr>
      <w:r>
        <w:rPr>
          <w:rFonts w:ascii="Times New Roman"/>
          <w:b/>
          <w:i w:val="false"/>
          <w:color w:val="000000"/>
        </w:rPr>
        <w:t xml:space="preserve"> 1-тарау. Пайдалы қазбаларды өндiру. Геологиялық барлау жұмыстары. Шахталарды, кенiштердi, приискiлердi, метрополитендердi, жерасты каналдарын, тоннельдер мен басқа да жерасты құрылыстарын салу, реконструкциялау, техникалық қайта жарақтандыру және күрделi жөндеу</w:t>
      </w:r>
    </w:p>
    <w:bookmarkEnd w:id="10"/>
    <w:bookmarkStart w:name="z13" w:id="11"/>
    <w:p>
      <w:pPr>
        <w:spacing w:after="0"/>
        <w:ind w:left="0"/>
        <w:jc w:val="both"/>
      </w:pPr>
      <w:r>
        <w:rPr>
          <w:rFonts w:ascii="Times New Roman"/>
          <w:b w:val="false"/>
          <w:i w:val="false"/>
          <w:color w:val="000000"/>
          <w:sz w:val="28"/>
        </w:rPr>
        <w:t>
      1. Шахталарда, кенiштер мен приискілерде пайдалы қазбалар өндiру жөніндегi; геологиялық барлаудағы; дренаж шахталарындағы; шахталар, кенiштер, приискілер салудағы жерасты жұмыстары:</w:t>
      </w:r>
    </w:p>
    <w:bookmarkEnd w:id="11"/>
    <w:bookmarkStart w:name="z14" w:id="12"/>
    <w:p>
      <w:pPr>
        <w:spacing w:after="0"/>
        <w:ind w:left="0"/>
        <w:jc w:val="both"/>
      </w:pPr>
      <w:r>
        <w:rPr>
          <w:rFonts w:ascii="Times New Roman"/>
          <w:b w:val="false"/>
          <w:i w:val="false"/>
          <w:color w:val="000000"/>
          <w:sz w:val="28"/>
        </w:rPr>
        <w:t>
      1) жұмыс уақытының кемінде 80 процентында (бұдан әрі - %) жерасты жұмыстарында жұмыс iстейтiн жұмыскерлер:</w:t>
      </w:r>
    </w:p>
    <w:bookmarkEnd w:id="12"/>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мөлшерлеу аппаратшысы;</w:t>
      </w:r>
    </w:p>
    <w:p>
      <w:pPr>
        <w:spacing w:after="0"/>
        <w:ind w:left="0"/>
        <w:jc w:val="both"/>
      </w:pPr>
      <w:r>
        <w:rPr>
          <w:rFonts w:ascii="Times New Roman"/>
          <w:b w:val="false"/>
          <w:i w:val="false"/>
          <w:color w:val="000000"/>
          <w:sz w:val="28"/>
        </w:rPr>
        <w:t>
      ағынды суларды тазалау аппаратшысы;</w:t>
      </w:r>
    </w:p>
    <w:p>
      <w:pPr>
        <w:spacing w:after="0"/>
        <w:ind w:left="0"/>
        <w:jc w:val="both"/>
      </w:pPr>
      <w:r>
        <w:rPr>
          <w:rFonts w:ascii="Times New Roman"/>
          <w:b w:val="false"/>
          <w:i w:val="false"/>
          <w:color w:val="000000"/>
          <w:sz w:val="28"/>
        </w:rPr>
        <w:t>
      көмір байытушы аппаратшы;</w:t>
      </w:r>
    </w:p>
    <w:p>
      <w:pPr>
        <w:spacing w:after="0"/>
        <w:ind w:left="0"/>
        <w:jc w:val="both"/>
      </w:pPr>
      <w:r>
        <w:rPr>
          <w:rFonts w:ascii="Times New Roman"/>
          <w:b w:val="false"/>
          <w:i w:val="false"/>
          <w:color w:val="000000"/>
          <w:sz w:val="28"/>
        </w:rPr>
        <w:t>
      бункерші;</w:t>
      </w:r>
    </w:p>
    <w:p>
      <w:pPr>
        <w:spacing w:after="0"/>
        <w:ind w:left="0"/>
        <w:jc w:val="both"/>
      </w:pPr>
      <w:r>
        <w:rPr>
          <w:rFonts w:ascii="Times New Roman"/>
          <w:b w:val="false"/>
          <w:i w:val="false"/>
          <w:color w:val="000000"/>
          <w:sz w:val="28"/>
        </w:rPr>
        <w:t>
      шпурларды бұрғылаушы;</w:t>
      </w:r>
    </w:p>
    <w:p>
      <w:pPr>
        <w:spacing w:after="0"/>
        <w:ind w:left="0"/>
        <w:jc w:val="both"/>
      </w:pPr>
      <w:r>
        <w:rPr>
          <w:rFonts w:ascii="Times New Roman"/>
          <w:b w:val="false"/>
          <w:i w:val="false"/>
          <w:color w:val="000000"/>
          <w:sz w:val="28"/>
        </w:rPr>
        <w:t>
      жарушы;</w:t>
      </w:r>
    </w:p>
    <w:p>
      <w:pPr>
        <w:spacing w:after="0"/>
        <w:ind w:left="0"/>
        <w:jc w:val="both"/>
      </w:pPr>
      <w:r>
        <w:rPr>
          <w:rFonts w:ascii="Times New Roman"/>
          <w:b w:val="false"/>
          <w:i w:val="false"/>
          <w:color w:val="000000"/>
          <w:sz w:val="28"/>
        </w:rPr>
        <w:t>
      гидромониторшы;</w:t>
      </w:r>
    </w:p>
    <w:p>
      <w:pPr>
        <w:spacing w:after="0"/>
        <w:ind w:left="0"/>
        <w:jc w:val="both"/>
      </w:pPr>
      <w:r>
        <w:rPr>
          <w:rFonts w:ascii="Times New Roman"/>
          <w:b w:val="false"/>
          <w:i w:val="false"/>
          <w:color w:val="000000"/>
          <w:sz w:val="28"/>
        </w:rPr>
        <w:t>
      кен жұмысшысы;</w:t>
      </w:r>
    </w:p>
    <w:p>
      <w:pPr>
        <w:spacing w:after="0"/>
        <w:ind w:left="0"/>
        <w:jc w:val="both"/>
      </w:pPr>
      <w:r>
        <w:rPr>
          <w:rFonts w:ascii="Times New Roman"/>
          <w:b w:val="false"/>
          <w:i w:val="false"/>
          <w:color w:val="000000"/>
          <w:sz w:val="28"/>
        </w:rPr>
        <w:t>
      гүрсілдетушi;</w:t>
      </w:r>
    </w:p>
    <w:p>
      <w:pPr>
        <w:spacing w:after="0"/>
        <w:ind w:left="0"/>
        <w:jc w:val="both"/>
      </w:pPr>
      <w:r>
        <w:rPr>
          <w:rFonts w:ascii="Times New Roman"/>
          <w:b w:val="false"/>
          <w:i w:val="false"/>
          <w:color w:val="000000"/>
          <w:sz w:val="28"/>
        </w:rPr>
        <w:t>
      дозиметрші;</w:t>
      </w:r>
    </w:p>
    <w:p>
      <w:pPr>
        <w:spacing w:after="0"/>
        <w:ind w:left="0"/>
        <w:jc w:val="both"/>
      </w:pPr>
      <w:r>
        <w:rPr>
          <w:rFonts w:ascii="Times New Roman"/>
          <w:b w:val="false"/>
          <w:i w:val="false"/>
          <w:color w:val="000000"/>
          <w:sz w:val="28"/>
        </w:rPr>
        <w:t>
      жол жұмысшысы;</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кәбілші-дәнекерлеуші;</w:t>
      </w:r>
    </w:p>
    <w:p>
      <w:pPr>
        <w:spacing w:after="0"/>
        <w:ind w:left="0"/>
        <w:jc w:val="both"/>
      </w:pPr>
      <w:r>
        <w:rPr>
          <w:rFonts w:ascii="Times New Roman"/>
          <w:b w:val="false"/>
          <w:i w:val="false"/>
          <w:color w:val="000000"/>
          <w:sz w:val="28"/>
        </w:rPr>
        <w:t>
      бекітуші;</w:t>
      </w:r>
    </w:p>
    <w:p>
      <w:pPr>
        <w:spacing w:after="0"/>
        <w:ind w:left="0"/>
        <w:jc w:val="both"/>
      </w:pPr>
      <w:r>
        <w:rPr>
          <w:rFonts w:ascii="Times New Roman"/>
          <w:b w:val="false"/>
          <w:i w:val="false"/>
          <w:color w:val="000000"/>
          <w:sz w:val="28"/>
        </w:rPr>
        <w:t>
      лампашы;</w:t>
      </w:r>
    </w:p>
    <w:p>
      <w:pPr>
        <w:spacing w:after="0"/>
        <w:ind w:left="0"/>
        <w:jc w:val="both"/>
      </w:pPr>
      <w:r>
        <w:rPr>
          <w:rFonts w:ascii="Times New Roman"/>
          <w:b w:val="false"/>
          <w:i w:val="false"/>
          <w:color w:val="000000"/>
          <w:sz w:val="28"/>
        </w:rPr>
        <w:t>
      люкші;</w:t>
      </w:r>
    </w:p>
    <w:p>
      <w:pPr>
        <w:spacing w:after="0"/>
        <w:ind w:left="0"/>
        <w:jc w:val="both"/>
      </w:pPr>
      <w:r>
        <w:rPr>
          <w:rFonts w:ascii="Times New Roman"/>
          <w:b w:val="false"/>
          <w:i w:val="false"/>
          <w:color w:val="000000"/>
          <w:sz w:val="28"/>
        </w:rPr>
        <w:t>
      бұрғы қондырғысының машинисі;</w:t>
      </w:r>
    </w:p>
    <w:p>
      <w:pPr>
        <w:spacing w:after="0"/>
        <w:ind w:left="0"/>
        <w:jc w:val="both"/>
      </w:pPr>
      <w:r>
        <w:rPr>
          <w:rFonts w:ascii="Times New Roman"/>
          <w:b w:val="false"/>
          <w:i w:val="false"/>
          <w:color w:val="000000"/>
          <w:sz w:val="28"/>
        </w:rPr>
        <w:t>
      вибротиеу қондырғысының машинисі;</w:t>
      </w:r>
    </w:p>
    <w:p>
      <w:pPr>
        <w:spacing w:after="0"/>
        <w:ind w:left="0"/>
        <w:jc w:val="both"/>
      </w:pPr>
      <w:r>
        <w:rPr>
          <w:rFonts w:ascii="Times New Roman"/>
          <w:b w:val="false"/>
          <w:i w:val="false"/>
          <w:color w:val="000000"/>
          <w:sz w:val="28"/>
        </w:rPr>
        <w:t>
      сорғы қондырғысының машинисі;</w:t>
      </w:r>
    </w:p>
    <w:p>
      <w:pPr>
        <w:spacing w:after="0"/>
        <w:ind w:left="0"/>
        <w:jc w:val="both"/>
      </w:pPr>
      <w:r>
        <w:rPr>
          <w:rFonts w:ascii="Times New Roman"/>
          <w:b w:val="false"/>
          <w:i w:val="false"/>
          <w:color w:val="000000"/>
          <w:sz w:val="28"/>
        </w:rPr>
        <w:t>
      тиеу-жеткізу машинасының машинисі;</w:t>
      </w:r>
    </w:p>
    <w:p>
      <w:pPr>
        <w:spacing w:after="0"/>
        <w:ind w:left="0"/>
        <w:jc w:val="both"/>
      </w:pPr>
      <w:r>
        <w:rPr>
          <w:rFonts w:ascii="Times New Roman"/>
          <w:b w:val="false"/>
          <w:i w:val="false"/>
          <w:color w:val="000000"/>
          <w:sz w:val="28"/>
        </w:rPr>
        <w:t>
      тиеу машинасының машинисі;</w:t>
      </w:r>
    </w:p>
    <w:p>
      <w:pPr>
        <w:spacing w:after="0"/>
        <w:ind w:left="0"/>
        <w:jc w:val="both"/>
      </w:pPr>
      <w:r>
        <w:rPr>
          <w:rFonts w:ascii="Times New Roman"/>
          <w:b w:val="false"/>
          <w:i w:val="false"/>
          <w:color w:val="000000"/>
          <w:sz w:val="28"/>
        </w:rPr>
        <w:t>
      өздігінен жүретін жерасты машиналарының машинисі;</w:t>
      </w:r>
    </w:p>
    <w:p>
      <w:pPr>
        <w:spacing w:after="0"/>
        <w:ind w:left="0"/>
        <w:jc w:val="both"/>
      </w:pPr>
      <w:r>
        <w:rPr>
          <w:rFonts w:ascii="Times New Roman"/>
          <w:b w:val="false"/>
          <w:i w:val="false"/>
          <w:color w:val="000000"/>
          <w:sz w:val="28"/>
        </w:rPr>
        <w:t>
      көтергіш машинаның машинисі;</w:t>
      </w:r>
    </w:p>
    <w:p>
      <w:pPr>
        <w:spacing w:after="0"/>
        <w:ind w:left="0"/>
        <w:jc w:val="both"/>
      </w:pPr>
      <w:r>
        <w:rPr>
          <w:rFonts w:ascii="Times New Roman"/>
          <w:b w:val="false"/>
          <w:i w:val="false"/>
          <w:color w:val="000000"/>
          <w:sz w:val="28"/>
        </w:rPr>
        <w:t>
      крепер шығырының машинисі;</w:t>
      </w:r>
    </w:p>
    <w:p>
      <w:pPr>
        <w:spacing w:after="0"/>
        <w:ind w:left="0"/>
        <w:jc w:val="both"/>
      </w:pPr>
      <w:r>
        <w:rPr>
          <w:rFonts w:ascii="Times New Roman"/>
          <w:b w:val="false"/>
          <w:i w:val="false"/>
          <w:color w:val="000000"/>
          <w:sz w:val="28"/>
        </w:rPr>
        <w:t>
      шойтас кен массасын бұзу қондырғысының машинисі;</w:t>
      </w:r>
    </w:p>
    <w:p>
      <w:pPr>
        <w:spacing w:after="0"/>
        <w:ind w:left="0"/>
        <w:jc w:val="both"/>
      </w:pPr>
      <w:r>
        <w:rPr>
          <w:rFonts w:ascii="Times New Roman"/>
          <w:b w:val="false"/>
          <w:i w:val="false"/>
          <w:color w:val="000000"/>
          <w:sz w:val="28"/>
        </w:rPr>
        <w:t>
      электровоз (шахта) машинисі;</w:t>
      </w:r>
    </w:p>
    <w:p>
      <w:pPr>
        <w:spacing w:after="0"/>
        <w:ind w:left="0"/>
        <w:jc w:val="both"/>
      </w:pPr>
      <w:r>
        <w:rPr>
          <w:rFonts w:ascii="Times New Roman"/>
          <w:b w:val="false"/>
          <w:i w:val="false"/>
          <w:color w:val="000000"/>
          <w:sz w:val="28"/>
        </w:rPr>
        <w:t>
      көтергіш қондырғылар механигі;</w:t>
      </w:r>
    </w:p>
    <w:p>
      <w:pPr>
        <w:spacing w:after="0"/>
        <w:ind w:left="0"/>
        <w:jc w:val="both"/>
      </w:pPr>
      <w:r>
        <w:rPr>
          <w:rFonts w:ascii="Times New Roman"/>
          <w:b w:val="false"/>
          <w:i w:val="false"/>
          <w:color w:val="000000"/>
          <w:sz w:val="28"/>
        </w:rPr>
        <w:t>
      пайдалы қазбаны геофизикалық сынамалау операторы;</w:t>
      </w:r>
    </w:p>
    <w:p>
      <w:pPr>
        <w:spacing w:after="0"/>
        <w:ind w:left="0"/>
        <w:jc w:val="both"/>
      </w:pPr>
      <w:r>
        <w:rPr>
          <w:rFonts w:ascii="Times New Roman"/>
          <w:b w:val="false"/>
          <w:i w:val="false"/>
          <w:color w:val="000000"/>
          <w:sz w:val="28"/>
        </w:rPr>
        <w:t>
      төңкеруші;</w:t>
      </w:r>
    </w:p>
    <w:p>
      <w:pPr>
        <w:spacing w:after="0"/>
        <w:ind w:left="0"/>
        <w:jc w:val="both"/>
      </w:pPr>
      <w:r>
        <w:rPr>
          <w:rFonts w:ascii="Times New Roman"/>
          <w:b w:val="false"/>
          <w:i w:val="false"/>
          <w:color w:val="000000"/>
          <w:sz w:val="28"/>
        </w:rPr>
        <w:t>
      сынама алушы;</w:t>
      </w:r>
    </w:p>
    <w:p>
      <w:pPr>
        <w:spacing w:after="0"/>
        <w:ind w:left="0"/>
        <w:jc w:val="both"/>
      </w:pPr>
      <w:r>
        <w:rPr>
          <w:rFonts w:ascii="Times New Roman"/>
          <w:b w:val="false"/>
          <w:i w:val="false"/>
          <w:color w:val="000000"/>
          <w:sz w:val="28"/>
        </w:rPr>
        <w:t>
      үңгілеуші;</w:t>
      </w:r>
    </w:p>
    <w:p>
      <w:pPr>
        <w:spacing w:after="0"/>
        <w:ind w:left="0"/>
        <w:jc w:val="both"/>
      </w:pPr>
      <w:r>
        <w:rPr>
          <w:rFonts w:ascii="Times New Roman"/>
          <w:b w:val="false"/>
          <w:i w:val="false"/>
          <w:color w:val="000000"/>
          <w:sz w:val="28"/>
        </w:rPr>
        <w:t>
      жарылғыш материалдарды үлестіруші;</w:t>
      </w:r>
    </w:p>
    <w:p>
      <w:pPr>
        <w:spacing w:after="0"/>
        <w:ind w:left="0"/>
        <w:jc w:val="both"/>
      </w:pPr>
      <w:r>
        <w:rPr>
          <w:rFonts w:ascii="Times New Roman"/>
          <w:b w:val="false"/>
          <w:i w:val="false"/>
          <w:color w:val="000000"/>
          <w:sz w:val="28"/>
        </w:rPr>
        <w:t>
      жабдықты жөндеу және қызмет көрсету слесарі;</w:t>
      </w:r>
    </w:p>
    <w:p>
      <w:pPr>
        <w:spacing w:after="0"/>
        <w:ind w:left="0"/>
        <w:jc w:val="both"/>
      </w:pPr>
      <w:r>
        <w:rPr>
          <w:rFonts w:ascii="Times New Roman"/>
          <w:b w:val="false"/>
          <w:i w:val="false"/>
          <w:color w:val="000000"/>
          <w:sz w:val="28"/>
        </w:rPr>
        <w:t>
      оқпаншы;</w:t>
      </w:r>
    </w:p>
    <w:p>
      <w:pPr>
        <w:spacing w:after="0"/>
        <w:ind w:left="0"/>
        <w:jc w:val="both"/>
      </w:pPr>
      <w:r>
        <w:rPr>
          <w:rFonts w:ascii="Times New Roman"/>
          <w:b w:val="false"/>
          <w:i w:val="false"/>
          <w:color w:val="000000"/>
          <w:sz w:val="28"/>
        </w:rPr>
        <w:t>
      жабдықты жөндеу электромеханигі (аға);</w:t>
      </w:r>
    </w:p>
    <w:p>
      <w:pPr>
        <w:spacing w:after="0"/>
        <w:ind w:left="0"/>
        <w:jc w:val="both"/>
      </w:pPr>
      <w:r>
        <w:rPr>
          <w:rFonts w:ascii="Times New Roman"/>
          <w:b w:val="false"/>
          <w:i w:val="false"/>
          <w:color w:val="000000"/>
          <w:sz w:val="28"/>
        </w:rPr>
        <w:t>
      жабдықты жөндеу және қызмет көрсету электрослесарі.</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Қызметтердің, учаскелердің қызметін бақылауды және оларға басшылық етуді, жерасты қоймаларында жарылғыш материалдарды сақтауды қамтамасыз ететін, сондай-ақ шахталарда, учаскелерде, қызметтерде, цехтарда, өндірістерде еңбек қауіпсіздігін және еңбекті қорғауды қамтамасыз ететін жұмыскерлер, оның ішінде:</w:t>
      </w:r>
    </w:p>
    <w:p>
      <w:pPr>
        <w:spacing w:after="0"/>
        <w:ind w:left="0"/>
        <w:jc w:val="both"/>
      </w:pPr>
      <w:r>
        <w:rPr>
          <w:rFonts w:ascii="Times New Roman"/>
          <w:b w:val="false"/>
          <w:i w:val="false"/>
          <w:color w:val="000000"/>
          <w:sz w:val="28"/>
        </w:rPr>
        <w:t>
      геолог;</w:t>
      </w:r>
    </w:p>
    <w:p>
      <w:pPr>
        <w:spacing w:after="0"/>
        <w:ind w:left="0"/>
        <w:jc w:val="both"/>
      </w:pPr>
      <w:r>
        <w:rPr>
          <w:rFonts w:ascii="Times New Roman"/>
          <w:b w:val="false"/>
          <w:i w:val="false"/>
          <w:color w:val="000000"/>
          <w:sz w:val="28"/>
        </w:rPr>
        <w:t>
      гидрогеолог;</w:t>
      </w:r>
    </w:p>
    <w:p>
      <w:pPr>
        <w:spacing w:after="0"/>
        <w:ind w:left="0"/>
        <w:jc w:val="both"/>
      </w:pPr>
      <w:r>
        <w:rPr>
          <w:rFonts w:ascii="Times New Roman"/>
          <w:b w:val="false"/>
          <w:i w:val="false"/>
          <w:color w:val="000000"/>
          <w:sz w:val="28"/>
        </w:rPr>
        <w:t>
      бас механик;</w:t>
      </w:r>
    </w:p>
    <w:p>
      <w:pPr>
        <w:spacing w:after="0"/>
        <w:ind w:left="0"/>
        <w:jc w:val="both"/>
      </w:pPr>
      <w:r>
        <w:rPr>
          <w:rFonts w:ascii="Times New Roman"/>
          <w:b w:val="false"/>
          <w:i w:val="false"/>
          <w:color w:val="000000"/>
          <w:sz w:val="28"/>
        </w:rPr>
        <w:t>
      бас энергетик;</w:t>
      </w:r>
    </w:p>
    <w:p>
      <w:pPr>
        <w:spacing w:after="0"/>
        <w:ind w:left="0"/>
        <w:jc w:val="both"/>
      </w:pPr>
      <w:r>
        <w:rPr>
          <w:rFonts w:ascii="Times New Roman"/>
          <w:b w:val="false"/>
          <w:i w:val="false"/>
          <w:color w:val="000000"/>
          <w:sz w:val="28"/>
        </w:rPr>
        <w:t>
      диспетчер;</w:t>
      </w:r>
    </w:p>
    <w:p>
      <w:pPr>
        <w:spacing w:after="0"/>
        <w:ind w:left="0"/>
        <w:jc w:val="both"/>
      </w:pPr>
      <w:r>
        <w:rPr>
          <w:rFonts w:ascii="Times New Roman"/>
          <w:b w:val="false"/>
          <w:i w:val="false"/>
          <w:color w:val="000000"/>
          <w:sz w:val="28"/>
        </w:rPr>
        <w:t>
      еңбекті қорғау және еңбек қауіпсіздігі инженері;</w:t>
      </w:r>
    </w:p>
    <w:p>
      <w:pPr>
        <w:spacing w:after="0"/>
        <w:ind w:left="0"/>
        <w:jc w:val="both"/>
      </w:pPr>
      <w:r>
        <w:rPr>
          <w:rFonts w:ascii="Times New Roman"/>
          <w:b w:val="false"/>
          <w:i w:val="false"/>
          <w:color w:val="000000"/>
          <w:sz w:val="28"/>
        </w:rPr>
        <w:t>
      тау-кен жұмыстары инженері;</w:t>
      </w:r>
    </w:p>
    <w:p>
      <w:pPr>
        <w:spacing w:after="0"/>
        <w:ind w:left="0"/>
        <w:jc w:val="both"/>
      </w:pPr>
      <w:r>
        <w:rPr>
          <w:rFonts w:ascii="Times New Roman"/>
          <w:b w:val="false"/>
          <w:i w:val="false"/>
          <w:color w:val="000000"/>
          <w:sz w:val="28"/>
        </w:rPr>
        <w:t>
      инженер-энергетик;</w:t>
      </w:r>
    </w:p>
    <w:p>
      <w:pPr>
        <w:spacing w:after="0"/>
        <w:ind w:left="0"/>
        <w:jc w:val="both"/>
      </w:pPr>
      <w:r>
        <w:rPr>
          <w:rFonts w:ascii="Times New Roman"/>
          <w:b w:val="false"/>
          <w:i w:val="false"/>
          <w:color w:val="000000"/>
          <w:sz w:val="28"/>
        </w:rPr>
        <w:t>
      маркшейдер;</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жабдықтарды монтаждаумен, демонтаждаумен, жөндеумен және түзетумен айналысатын жұмысшылар және қызметшілер;</w:t>
      </w:r>
    </w:p>
    <w:p>
      <w:pPr>
        <w:spacing w:after="0"/>
        <w:ind w:left="0"/>
        <w:jc w:val="both"/>
      </w:pPr>
      <w:r>
        <w:rPr>
          <w:rFonts w:ascii="Times New Roman"/>
          <w:b w:val="false"/>
          <w:i w:val="false"/>
          <w:color w:val="000000"/>
          <w:sz w:val="28"/>
        </w:rPr>
        <w:t>
      шахталық тұрақты қондырғыларды қадағалаушы (барлық санаттардағы) қызметшілер;</w:t>
      </w:r>
    </w:p>
    <w:p>
      <w:pPr>
        <w:spacing w:after="0"/>
        <w:ind w:left="0"/>
        <w:jc w:val="both"/>
      </w:pPr>
      <w:r>
        <w:rPr>
          <w:rFonts w:ascii="Times New Roman"/>
          <w:b w:val="false"/>
          <w:i w:val="false"/>
          <w:color w:val="000000"/>
          <w:sz w:val="28"/>
        </w:rPr>
        <w:t>
      барлық аталымдағы (1 және 2 санат және санаттары жоқ) техник;</w:t>
      </w:r>
    </w:p>
    <w:p>
      <w:pPr>
        <w:spacing w:after="0"/>
        <w:ind w:left="0"/>
        <w:jc w:val="both"/>
      </w:pPr>
      <w:r>
        <w:rPr>
          <w:rFonts w:ascii="Times New Roman"/>
          <w:b w:val="false"/>
          <w:i w:val="false"/>
          <w:color w:val="000000"/>
          <w:sz w:val="28"/>
        </w:rPr>
        <w:t>
      хронометражшы;</w:t>
      </w:r>
    </w:p>
    <w:p>
      <w:pPr>
        <w:spacing w:after="0"/>
        <w:ind w:left="0"/>
        <w:jc w:val="both"/>
      </w:pPr>
      <w:r>
        <w:rPr>
          <w:rFonts w:ascii="Times New Roman"/>
          <w:b w:val="false"/>
          <w:i w:val="false"/>
          <w:color w:val="000000"/>
          <w:sz w:val="28"/>
        </w:rPr>
        <w:t>
      электрик (аға);</w:t>
      </w:r>
    </w:p>
    <w:p>
      <w:pPr>
        <w:spacing w:after="0"/>
        <w:ind w:left="0"/>
        <w:jc w:val="both"/>
      </w:pPr>
      <w:r>
        <w:rPr>
          <w:rFonts w:ascii="Times New Roman"/>
          <w:b w:val="false"/>
          <w:i w:val="false"/>
          <w:color w:val="000000"/>
          <w:sz w:val="28"/>
        </w:rPr>
        <w:t>
      электромеханик (аға);</w:t>
      </w:r>
    </w:p>
    <w:p>
      <w:pPr>
        <w:spacing w:after="0"/>
        <w:ind w:left="0"/>
        <w:jc w:val="both"/>
      </w:pPr>
      <w:r>
        <w:rPr>
          <w:rFonts w:ascii="Times New Roman"/>
          <w:b w:val="false"/>
          <w:i w:val="false"/>
          <w:color w:val="000000"/>
          <w:sz w:val="28"/>
        </w:rPr>
        <w:t>
      энергетик (аға);</w:t>
      </w:r>
    </w:p>
    <w:bookmarkStart w:name="z15" w:id="13"/>
    <w:p>
      <w:pPr>
        <w:spacing w:after="0"/>
        <w:ind w:left="0"/>
        <w:jc w:val="both"/>
      </w:pPr>
      <w:r>
        <w:rPr>
          <w:rFonts w:ascii="Times New Roman"/>
          <w:b w:val="false"/>
          <w:i w:val="false"/>
          <w:color w:val="000000"/>
          <w:sz w:val="28"/>
        </w:rPr>
        <w:t>
      2) жұмыс уақытының кемінде 80 %-ында жерасты жұмыстарында жұмыс iстейтiн жерасты жағдайларында жұмыс атқаратын басқа да кәсіпорындардың, ұйымдардың және олардың филиалдарының барлық жұмыскерлері.</w:t>
      </w:r>
    </w:p>
    <w:bookmarkEnd w:id="13"/>
    <w:bookmarkStart w:name="z16" w:id="14"/>
    <w:p>
      <w:pPr>
        <w:spacing w:after="0"/>
        <w:ind w:left="0"/>
        <w:jc w:val="both"/>
      </w:pPr>
      <w:r>
        <w:rPr>
          <w:rFonts w:ascii="Times New Roman"/>
          <w:b w:val="false"/>
          <w:i w:val="false"/>
          <w:color w:val="000000"/>
          <w:sz w:val="28"/>
        </w:rPr>
        <w:t>
      2. Кен қазбасын, метрополитендерді, жерасты каналдарын, тоннельдер мен басқа да жерасты құрылыстарын салудағы, реконструкциялаудағы, техникалық қайта жарақтандырудағы және күрделi жөндеудегi жерасты жұмыстары.</w:t>
      </w:r>
    </w:p>
    <w:bookmarkEnd w:id="14"/>
    <w:p>
      <w:pPr>
        <w:spacing w:after="0"/>
        <w:ind w:left="0"/>
        <w:jc w:val="both"/>
      </w:pPr>
      <w:r>
        <w:rPr>
          <w:rFonts w:ascii="Times New Roman"/>
          <w:b w:val="false"/>
          <w:i w:val="false"/>
          <w:color w:val="000000"/>
          <w:sz w:val="28"/>
        </w:rPr>
        <w:t>
      Жұмыс уақытының кемінде 80 %-ында жерасты жұмыстарында жұмыс iстейтiн жұмыскерлер:</w:t>
      </w:r>
    </w:p>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арматурашы;</w:t>
      </w:r>
    </w:p>
    <w:p>
      <w:pPr>
        <w:spacing w:after="0"/>
        <w:ind w:left="0"/>
        <w:jc w:val="both"/>
      </w:pPr>
      <w:r>
        <w:rPr>
          <w:rFonts w:ascii="Times New Roman"/>
          <w:b w:val="false"/>
          <w:i w:val="false"/>
          <w:color w:val="000000"/>
          <w:sz w:val="28"/>
        </w:rPr>
        <w:t>
      бетоншы;</w:t>
      </w:r>
    </w:p>
    <w:p>
      <w:pPr>
        <w:spacing w:after="0"/>
        <w:ind w:left="0"/>
        <w:jc w:val="both"/>
      </w:pPr>
      <w:r>
        <w:rPr>
          <w:rFonts w:ascii="Times New Roman"/>
          <w:b w:val="false"/>
          <w:i w:val="false"/>
          <w:color w:val="000000"/>
          <w:sz w:val="28"/>
        </w:rPr>
        <w:t>
      шпурларды бұрғылаушы;</w:t>
      </w:r>
    </w:p>
    <w:p>
      <w:pPr>
        <w:spacing w:after="0"/>
        <w:ind w:left="0"/>
        <w:jc w:val="both"/>
      </w:pPr>
      <w:r>
        <w:rPr>
          <w:rFonts w:ascii="Times New Roman"/>
          <w:b w:val="false"/>
          <w:i w:val="false"/>
          <w:color w:val="000000"/>
          <w:sz w:val="28"/>
        </w:rPr>
        <w:t>
      жарушы;</w:t>
      </w:r>
    </w:p>
    <w:p>
      <w:pPr>
        <w:spacing w:after="0"/>
        <w:ind w:left="0"/>
        <w:jc w:val="both"/>
      </w:pPr>
      <w:r>
        <w:rPr>
          <w:rFonts w:ascii="Times New Roman"/>
          <w:b w:val="false"/>
          <w:i w:val="false"/>
          <w:color w:val="000000"/>
          <w:sz w:val="28"/>
        </w:rPr>
        <w:t>
      автомобиль (самосвал) жүргiзушi;</w:t>
      </w:r>
    </w:p>
    <w:p>
      <w:pPr>
        <w:spacing w:after="0"/>
        <w:ind w:left="0"/>
        <w:jc w:val="both"/>
      </w:pPr>
      <w:r>
        <w:rPr>
          <w:rFonts w:ascii="Times New Roman"/>
          <w:b w:val="false"/>
          <w:i w:val="false"/>
          <w:color w:val="000000"/>
          <w:sz w:val="28"/>
        </w:rPr>
        <w:t>
      тау-кен жұмысшысы;</w:t>
      </w:r>
    </w:p>
    <w:p>
      <w:pPr>
        <w:spacing w:after="0"/>
        <w:ind w:left="0"/>
        <w:jc w:val="both"/>
      </w:pPr>
      <w:r>
        <w:rPr>
          <w:rFonts w:ascii="Times New Roman"/>
          <w:b w:val="false"/>
          <w:i w:val="false"/>
          <w:color w:val="000000"/>
          <w:sz w:val="28"/>
        </w:rPr>
        <w:t>
      оқшаулаушы;</w:t>
      </w:r>
    </w:p>
    <w:p>
      <w:pPr>
        <w:spacing w:after="0"/>
        <w:ind w:left="0"/>
        <w:jc w:val="both"/>
      </w:pPr>
      <w:r>
        <w:rPr>
          <w:rFonts w:ascii="Times New Roman"/>
          <w:b w:val="false"/>
          <w:i w:val="false"/>
          <w:color w:val="000000"/>
          <w:sz w:val="28"/>
        </w:rPr>
        <w:t>
      бекітуші;</w:t>
      </w:r>
    </w:p>
    <w:p>
      <w:pPr>
        <w:spacing w:after="0"/>
        <w:ind w:left="0"/>
        <w:jc w:val="both"/>
      </w:pPr>
      <w:r>
        <w:rPr>
          <w:rFonts w:ascii="Times New Roman"/>
          <w:b w:val="false"/>
          <w:i w:val="false"/>
          <w:color w:val="000000"/>
          <w:sz w:val="28"/>
        </w:rPr>
        <w:t>
      шығыршы;</w:t>
      </w:r>
    </w:p>
    <w:p>
      <w:pPr>
        <w:spacing w:after="0"/>
        <w:ind w:left="0"/>
        <w:jc w:val="both"/>
      </w:pPr>
      <w:r>
        <w:rPr>
          <w:rFonts w:ascii="Times New Roman"/>
          <w:b w:val="false"/>
          <w:i w:val="false"/>
          <w:color w:val="000000"/>
          <w:sz w:val="28"/>
        </w:rPr>
        <w:t>
      бульдозер машинисі;</w:t>
      </w:r>
    </w:p>
    <w:p>
      <w:pPr>
        <w:spacing w:after="0"/>
        <w:ind w:left="0"/>
        <w:jc w:val="both"/>
      </w:pPr>
      <w:r>
        <w:rPr>
          <w:rFonts w:ascii="Times New Roman"/>
          <w:b w:val="false"/>
          <w:i w:val="false"/>
          <w:color w:val="000000"/>
          <w:sz w:val="28"/>
        </w:rPr>
        <w:t>
      бұрғы қондырғысының машинисі;</w:t>
      </w:r>
    </w:p>
    <w:p>
      <w:pPr>
        <w:spacing w:after="0"/>
        <w:ind w:left="0"/>
        <w:jc w:val="both"/>
      </w:pPr>
      <w:r>
        <w:rPr>
          <w:rFonts w:ascii="Times New Roman"/>
          <w:b w:val="false"/>
          <w:i w:val="false"/>
          <w:color w:val="000000"/>
          <w:sz w:val="28"/>
        </w:rPr>
        <w:t>
      кран машинисі (краншы);</w:t>
      </w:r>
    </w:p>
    <w:p>
      <w:pPr>
        <w:spacing w:after="0"/>
        <w:ind w:left="0"/>
        <w:jc w:val="both"/>
      </w:pPr>
      <w:r>
        <w:rPr>
          <w:rFonts w:ascii="Times New Roman"/>
          <w:b w:val="false"/>
          <w:i w:val="false"/>
          <w:color w:val="000000"/>
          <w:sz w:val="28"/>
        </w:rPr>
        <w:t>
      мотовоз машинисі;</w:t>
      </w:r>
    </w:p>
    <w:p>
      <w:pPr>
        <w:spacing w:after="0"/>
        <w:ind w:left="0"/>
        <w:jc w:val="both"/>
      </w:pPr>
      <w:r>
        <w:rPr>
          <w:rFonts w:ascii="Times New Roman"/>
          <w:b w:val="false"/>
          <w:i w:val="false"/>
          <w:color w:val="000000"/>
          <w:sz w:val="28"/>
        </w:rPr>
        <w:t>
      сорғы қондырғысының машинисі;</w:t>
      </w:r>
    </w:p>
    <w:p>
      <w:pPr>
        <w:spacing w:after="0"/>
        <w:ind w:left="0"/>
        <w:jc w:val="both"/>
      </w:pPr>
      <w:r>
        <w:rPr>
          <w:rFonts w:ascii="Times New Roman"/>
          <w:b w:val="false"/>
          <w:i w:val="false"/>
          <w:color w:val="000000"/>
          <w:sz w:val="28"/>
        </w:rPr>
        <w:t>
      тиеу машинасының машинисі;</w:t>
      </w:r>
    </w:p>
    <w:p>
      <w:pPr>
        <w:spacing w:after="0"/>
        <w:ind w:left="0"/>
        <w:jc w:val="both"/>
      </w:pPr>
      <w:r>
        <w:rPr>
          <w:rFonts w:ascii="Times New Roman"/>
          <w:b w:val="false"/>
          <w:i w:val="false"/>
          <w:color w:val="000000"/>
          <w:sz w:val="28"/>
        </w:rPr>
        <w:t>
      өздігінен жүретін жерасты машиналарының машинисі;</w:t>
      </w:r>
    </w:p>
    <w:p>
      <w:pPr>
        <w:spacing w:after="0"/>
        <w:ind w:left="0"/>
        <w:jc w:val="both"/>
      </w:pPr>
      <w:r>
        <w:rPr>
          <w:rFonts w:ascii="Times New Roman"/>
          <w:b w:val="false"/>
          <w:i w:val="false"/>
          <w:color w:val="000000"/>
          <w:sz w:val="28"/>
        </w:rPr>
        <w:t>
      "соқыр" ұңғылардағы көтергіш машинаның машинисі;</w:t>
      </w:r>
    </w:p>
    <w:p>
      <w:pPr>
        <w:spacing w:after="0"/>
        <w:ind w:left="0"/>
        <w:jc w:val="both"/>
      </w:pPr>
      <w:r>
        <w:rPr>
          <w:rFonts w:ascii="Times New Roman"/>
          <w:b w:val="false"/>
          <w:i w:val="false"/>
          <w:color w:val="000000"/>
          <w:sz w:val="28"/>
        </w:rPr>
        <w:t>
      көтеру-жылжыту тас тиегіш машинисі;</w:t>
      </w:r>
    </w:p>
    <w:p>
      <w:pPr>
        <w:spacing w:after="0"/>
        <w:ind w:left="0"/>
        <w:jc w:val="both"/>
      </w:pPr>
      <w:r>
        <w:rPr>
          <w:rFonts w:ascii="Times New Roman"/>
          <w:b w:val="false"/>
          <w:i w:val="false"/>
          <w:color w:val="000000"/>
          <w:sz w:val="28"/>
        </w:rPr>
        <w:t>
      үңгілеу кешенінің машинисі;</w:t>
      </w:r>
    </w:p>
    <w:p>
      <w:pPr>
        <w:spacing w:after="0"/>
        <w:ind w:left="0"/>
        <w:jc w:val="both"/>
      </w:pPr>
      <w:r>
        <w:rPr>
          <w:rFonts w:ascii="Times New Roman"/>
          <w:b w:val="false"/>
          <w:i w:val="false"/>
          <w:color w:val="000000"/>
          <w:sz w:val="28"/>
        </w:rPr>
        <w:t>
      скрепер машинисі;</w:t>
      </w:r>
    </w:p>
    <w:p>
      <w:pPr>
        <w:spacing w:after="0"/>
        <w:ind w:left="0"/>
        <w:jc w:val="both"/>
      </w:pPr>
      <w:r>
        <w:rPr>
          <w:rFonts w:ascii="Times New Roman"/>
          <w:b w:val="false"/>
          <w:i w:val="false"/>
          <w:color w:val="000000"/>
          <w:sz w:val="28"/>
        </w:rPr>
        <w:t>
      скрепер шығырының машинисі;</w:t>
      </w:r>
    </w:p>
    <w:p>
      <w:pPr>
        <w:spacing w:after="0"/>
        <w:ind w:left="0"/>
        <w:jc w:val="both"/>
      </w:pPr>
      <w:r>
        <w:rPr>
          <w:rFonts w:ascii="Times New Roman"/>
          <w:b w:val="false"/>
          <w:i w:val="false"/>
          <w:color w:val="000000"/>
          <w:sz w:val="28"/>
        </w:rPr>
        <w:t>
      үңгілегіш бір шөмішті экскаватор машинисі;</w:t>
      </w:r>
    </w:p>
    <w:p>
      <w:pPr>
        <w:spacing w:after="0"/>
        <w:ind w:left="0"/>
        <w:jc w:val="both"/>
      </w:pPr>
      <w:r>
        <w:rPr>
          <w:rFonts w:ascii="Times New Roman"/>
          <w:b w:val="false"/>
          <w:i w:val="false"/>
          <w:color w:val="000000"/>
          <w:sz w:val="28"/>
        </w:rPr>
        <w:t>
      электровоз (шахталық) машинисі;</w:t>
      </w:r>
    </w:p>
    <w:p>
      <w:pPr>
        <w:spacing w:after="0"/>
        <w:ind w:left="0"/>
        <w:jc w:val="both"/>
      </w:pPr>
      <w:r>
        <w:rPr>
          <w:rFonts w:ascii="Times New Roman"/>
          <w:b w:val="false"/>
          <w:i w:val="false"/>
          <w:color w:val="000000"/>
          <w:sz w:val="28"/>
        </w:rPr>
        <w:t>
      үңгілегіш тау-кен жабдықтарының монтажшысы;</w:t>
      </w:r>
    </w:p>
    <w:p>
      <w:pPr>
        <w:spacing w:after="0"/>
        <w:ind w:left="0"/>
        <w:jc w:val="both"/>
      </w:pPr>
      <w:r>
        <w:rPr>
          <w:rFonts w:ascii="Times New Roman"/>
          <w:b w:val="false"/>
          <w:i w:val="false"/>
          <w:color w:val="000000"/>
          <w:sz w:val="28"/>
        </w:rPr>
        <w:t>
      үңгілегіш желдету қондырғысының моторшысы;</w:t>
      </w:r>
    </w:p>
    <w:p>
      <w:pPr>
        <w:spacing w:after="0"/>
        <w:ind w:left="0"/>
        <w:jc w:val="both"/>
      </w:pPr>
      <w:r>
        <w:rPr>
          <w:rFonts w:ascii="Times New Roman"/>
          <w:b w:val="false"/>
          <w:i w:val="false"/>
          <w:color w:val="000000"/>
          <w:sz w:val="28"/>
        </w:rPr>
        <w:t>
      үңгілегіш;</w:t>
      </w:r>
    </w:p>
    <w:p>
      <w:pPr>
        <w:spacing w:after="0"/>
        <w:ind w:left="0"/>
        <w:jc w:val="both"/>
      </w:pPr>
      <w:r>
        <w:rPr>
          <w:rFonts w:ascii="Times New Roman"/>
          <w:b w:val="false"/>
          <w:i w:val="false"/>
          <w:color w:val="000000"/>
          <w:sz w:val="28"/>
        </w:rPr>
        <w:t>
      жарылғыш материалдарды таратушы;</w:t>
      </w:r>
    </w:p>
    <w:p>
      <w:pPr>
        <w:spacing w:after="0"/>
        <w:ind w:left="0"/>
        <w:jc w:val="both"/>
      </w:pPr>
      <w:r>
        <w:rPr>
          <w:rFonts w:ascii="Times New Roman"/>
          <w:b w:val="false"/>
          <w:i w:val="false"/>
          <w:color w:val="000000"/>
          <w:sz w:val="28"/>
        </w:rPr>
        <w:t>
      сигналшы;</w:t>
      </w:r>
    </w:p>
    <w:p>
      <w:pPr>
        <w:spacing w:after="0"/>
        <w:ind w:left="0"/>
        <w:jc w:val="both"/>
      </w:pPr>
      <w:r>
        <w:rPr>
          <w:rFonts w:ascii="Times New Roman"/>
          <w:b w:val="false"/>
          <w:i w:val="false"/>
          <w:color w:val="000000"/>
          <w:sz w:val="28"/>
        </w:rPr>
        <w:t>
      оқпаншы;</w:t>
      </w:r>
    </w:p>
    <w:p>
      <w:pPr>
        <w:spacing w:after="0"/>
        <w:ind w:left="0"/>
        <w:jc w:val="both"/>
      </w:pPr>
      <w:r>
        <w:rPr>
          <w:rFonts w:ascii="Times New Roman"/>
          <w:b w:val="false"/>
          <w:i w:val="false"/>
          <w:color w:val="000000"/>
          <w:sz w:val="28"/>
        </w:rPr>
        <w:t>
      транспортерші;</w:t>
      </w:r>
    </w:p>
    <w:p>
      <w:pPr>
        <w:spacing w:after="0"/>
        <w:ind w:left="0"/>
        <w:jc w:val="both"/>
      </w:pPr>
      <w:r>
        <w:rPr>
          <w:rFonts w:ascii="Times New Roman"/>
          <w:b w:val="false"/>
          <w:i w:val="false"/>
          <w:color w:val="000000"/>
          <w:sz w:val="28"/>
        </w:rPr>
        <w:t>
      проходкада жұмыс істейтін кіші станцияларға қызмет көрсету электромонтері;</w:t>
      </w:r>
    </w:p>
    <w:p>
      <w:pPr>
        <w:spacing w:after="0"/>
        <w:ind w:left="0"/>
        <w:jc w:val="both"/>
      </w:pPr>
      <w:r>
        <w:rPr>
          <w:rFonts w:ascii="Times New Roman"/>
          <w:b w:val="false"/>
          <w:i w:val="false"/>
          <w:color w:val="000000"/>
          <w:sz w:val="28"/>
        </w:rPr>
        <w:t>
      электрослесарь;</w:t>
      </w:r>
    </w:p>
    <w:p>
      <w:pPr>
        <w:spacing w:after="0"/>
        <w:ind w:left="0"/>
        <w:jc w:val="both"/>
      </w:pPr>
      <w:r>
        <w:rPr>
          <w:rFonts w:ascii="Times New Roman"/>
          <w:b w:val="false"/>
          <w:i w:val="false"/>
          <w:color w:val="000000"/>
          <w:sz w:val="28"/>
        </w:rPr>
        <w:t>
      жерасты тау-кен үңгілеу жабдықтарының электрослесарь-монтажшысы.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Учаскелер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маркшейдер;</w:t>
      </w:r>
    </w:p>
    <w:p>
      <w:pPr>
        <w:spacing w:after="0"/>
        <w:ind w:left="0"/>
        <w:jc w:val="both"/>
      </w:pPr>
      <w:r>
        <w:rPr>
          <w:rFonts w:ascii="Times New Roman"/>
          <w:b w:val="false"/>
          <w:i w:val="false"/>
          <w:color w:val="000000"/>
          <w:sz w:val="28"/>
        </w:rPr>
        <w:t>
      тау-кен шебері;</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электромеханик;</w:t>
      </w:r>
    </w:p>
    <w:p>
      <w:pPr>
        <w:spacing w:after="0"/>
        <w:ind w:left="0"/>
        <w:jc w:val="both"/>
      </w:pPr>
      <w:r>
        <w:rPr>
          <w:rFonts w:ascii="Times New Roman"/>
          <w:b w:val="false"/>
          <w:i w:val="false"/>
          <w:color w:val="000000"/>
          <w:sz w:val="28"/>
        </w:rPr>
        <w:t>
      учаске энергетигі.</w:t>
      </w:r>
    </w:p>
    <w:bookmarkStart w:name="z17" w:id="15"/>
    <w:p>
      <w:pPr>
        <w:spacing w:after="0"/>
        <w:ind w:left="0"/>
        <w:jc w:val="both"/>
      </w:pPr>
      <w:r>
        <w:rPr>
          <w:rFonts w:ascii="Times New Roman"/>
          <w:b w:val="false"/>
          <w:i w:val="false"/>
          <w:color w:val="000000"/>
          <w:sz w:val="28"/>
        </w:rPr>
        <w:t>
      3. 150 метр және одан төмен тереңдікте пайдалы қазбаларды өндiру жөніндегі разрездер (карьерлер) мен кеніштер:</w:t>
      </w:r>
    </w:p>
    <w:bookmarkEnd w:id="15"/>
    <w:p>
      <w:pPr>
        <w:spacing w:after="0"/>
        <w:ind w:left="0"/>
        <w:jc w:val="both"/>
      </w:pPr>
      <w:r>
        <w:rPr>
          <w:rFonts w:ascii="Times New Roman"/>
          <w:b w:val="false"/>
          <w:i w:val="false"/>
          <w:color w:val="000000"/>
          <w:sz w:val="28"/>
        </w:rPr>
        <w:t>
      разрездерде, карьерлерде және кеніштерде (жер бетінде істейтін жұмыскерлерден басқа) жұмыс уақытының кемінде 80 %-ында жерасты жұмыстарында жұмыс iстейтiн жұмыскерлер.</w:t>
      </w:r>
    </w:p>
    <w:bookmarkStart w:name="z18" w:id="16"/>
    <w:p>
      <w:pPr>
        <w:spacing w:after="0"/>
        <w:ind w:left="0"/>
        <w:jc w:val="both"/>
      </w:pPr>
      <w:r>
        <w:rPr>
          <w:rFonts w:ascii="Times New Roman"/>
          <w:b w:val="false"/>
          <w:i w:val="false"/>
          <w:color w:val="000000"/>
          <w:sz w:val="28"/>
        </w:rPr>
        <w:t>
      4. Тау балауызы (қоңыр көмiр балауызы) және озокерит өндiрiсi:</w:t>
      </w:r>
    </w:p>
    <w:bookmarkEnd w:id="16"/>
    <w:p>
      <w:pPr>
        <w:spacing w:after="0"/>
        <w:ind w:left="0"/>
        <w:jc w:val="both"/>
      </w:pPr>
      <w:r>
        <w:rPr>
          <w:rFonts w:ascii="Times New Roman"/>
          <w:b w:val="false"/>
          <w:i w:val="false"/>
          <w:color w:val="000000"/>
          <w:sz w:val="28"/>
        </w:rPr>
        <w:t>
      Жұмыс уақытының кемінде 80 %-ында жерасты жұмыстарында жұмыс iстейтiн жұмыскерлер:</w:t>
      </w:r>
    </w:p>
    <w:p>
      <w:pPr>
        <w:spacing w:after="0"/>
        <w:ind w:left="0"/>
        <w:jc w:val="both"/>
      </w:pPr>
      <w:r>
        <w:rPr>
          <w:rFonts w:ascii="Times New Roman"/>
          <w:b w:val="false"/>
          <w:i w:val="false"/>
          <w:color w:val="000000"/>
          <w:sz w:val="28"/>
        </w:rPr>
        <w:t>
      тау балауызы өндiрiсiнiң аппаратшысы;</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құю машинасының машинисi;</w:t>
      </w:r>
    </w:p>
    <w:p>
      <w:pPr>
        <w:spacing w:after="0"/>
        <w:ind w:left="0"/>
        <w:jc w:val="both"/>
      </w:pPr>
      <w:r>
        <w:rPr>
          <w:rFonts w:ascii="Times New Roman"/>
          <w:b w:val="false"/>
          <w:i w:val="false"/>
          <w:color w:val="000000"/>
          <w:sz w:val="28"/>
        </w:rPr>
        <w:t>
      озокеритті қолмен құюмен айналысатын жұмысшылар.</w:t>
      </w:r>
    </w:p>
    <w:bookmarkStart w:name="z19" w:id="17"/>
    <w:p>
      <w:pPr>
        <w:spacing w:after="0"/>
        <w:ind w:left="0"/>
        <w:jc w:val="both"/>
      </w:pPr>
      <w:r>
        <w:rPr>
          <w:rFonts w:ascii="Times New Roman"/>
          <w:b w:val="false"/>
          <w:i w:val="false"/>
          <w:color w:val="000000"/>
          <w:sz w:val="28"/>
        </w:rPr>
        <w:t>
      5. Тау-кен құтқарушылар бөлiмi (станциясы).</w:t>
      </w:r>
    </w:p>
    <w:bookmarkEnd w:id="17"/>
    <w:p>
      <w:pPr>
        <w:spacing w:after="0"/>
        <w:ind w:left="0"/>
        <w:jc w:val="both"/>
      </w:pPr>
      <w:r>
        <w:rPr>
          <w:rFonts w:ascii="Times New Roman"/>
          <w:b w:val="false"/>
          <w:i w:val="false"/>
          <w:color w:val="000000"/>
          <w:sz w:val="28"/>
        </w:rPr>
        <w:t>
      Жұмыс уақытының кемінде 80 %-ында жұмыс iстейтiн жұмысшылар:</w:t>
      </w:r>
    </w:p>
    <w:p>
      <w:pPr>
        <w:spacing w:after="0"/>
        <w:ind w:left="0"/>
        <w:jc w:val="both"/>
      </w:pPr>
      <w:r>
        <w:rPr>
          <w:rFonts w:ascii="Times New Roman"/>
          <w:b w:val="false"/>
          <w:i w:val="false"/>
          <w:color w:val="000000"/>
          <w:sz w:val="28"/>
        </w:rPr>
        <w:t>
      бекіту материалдарын шахтаға жеткізуші;</w:t>
      </w:r>
    </w:p>
    <w:p>
      <w:pPr>
        <w:spacing w:after="0"/>
        <w:ind w:left="0"/>
        <w:jc w:val="both"/>
      </w:pPr>
      <w:r>
        <w:rPr>
          <w:rFonts w:ascii="Times New Roman"/>
          <w:b w:val="false"/>
          <w:i w:val="false"/>
          <w:color w:val="000000"/>
          <w:sz w:val="28"/>
        </w:rPr>
        <w:t>
      респираторшы.</w:t>
      </w:r>
    </w:p>
    <w:bookmarkStart w:name="z20" w:id="18"/>
    <w:p>
      <w:pPr>
        <w:spacing w:after="0"/>
        <w:ind w:left="0"/>
        <w:jc w:val="left"/>
      </w:pPr>
      <w:r>
        <w:rPr>
          <w:rFonts w:ascii="Times New Roman"/>
          <w:b/>
          <w:i w:val="false"/>
          <w:color w:val="000000"/>
        </w:rPr>
        <w:t xml:space="preserve"> 2-тарау. Көмiрдi, кендi, тақта тасты, озокеритті, талькті, каолинді, графиттi, доломиттi, кварциттi, әктасты, мергельді, магнезиттi, гипстi, боратты, пьезокварцты, агатты, бориттi, фосфориттi, апатиттерді, күкiрттi, алмасты, мәрмәрды, граниттi, андезитті, борды, құмнан алынатын бағалы және түстi металдарды, диабазаны, гранодиоритті, базальтты, құмдақты, тақта тасты, асбесті, тұзды және басқа да қауіптілігі 1, 2 және 3-сыныпты, зиянды заттар бар кен емес қазбаларды ашық әдiспен өндiру. Шахталар, кенiштер, разрездер, карьерлер, приискілер, драгалар, метрополитендер, тоннельдер, жерасты каналдары мен басқа да жерасты құрылыстарын салу. Топырақ құнарлығын қалпына келтіру, техникалық ұңғымаларды бұрғылау, жерасты өрттерінің, террикондағы және жынысты үйiндiлердегi өрттердiң алдын алу және оларды сөндiру жөніндегі тау-кен жұмыстары</w:t>
      </w:r>
    </w:p>
    <w:bookmarkEnd w:id="18"/>
    <w:bookmarkStart w:name="z21" w:id="19"/>
    <w:p>
      <w:pPr>
        <w:spacing w:after="0"/>
        <w:ind w:left="0"/>
        <w:jc w:val="both"/>
      </w:pPr>
      <w:r>
        <w:rPr>
          <w:rFonts w:ascii="Times New Roman"/>
          <w:b w:val="false"/>
          <w:i w:val="false"/>
          <w:color w:val="000000"/>
          <w:sz w:val="28"/>
        </w:rPr>
        <w:t>
      6. Разрездерде, карьерлерде, приискілерде, гидравликаларда, драгаларда, жуу аспаптарында, шахталардың, кенiштер мен дренаж шахталарының жер үстіндегі жұмыстары және ашық тау-кен жұмыстары. Шахталар, кенiштер, разрездер, карьерлер, приискілер, драгалар, метрополитендер, тоннельдер, жерасты каналдары құрылыстары мен басқа да жерасты құрылыстарының өндiрiстiк алаңдарындағы жұмыстар. Жердi қайта өңдеу, техникалық ұңғымаларды бұрғылау, жерасты өрттерiнің, террикондар мен жынысты үйiндiлердегi өрттердiң алдын алу және оларды сөндiру жөніндегі тау-кен жұмыстары. Бұрғылау-жару жұмыстары:</w:t>
      </w:r>
    </w:p>
    <w:bookmarkEnd w:id="19"/>
    <w:p>
      <w:pPr>
        <w:spacing w:after="0"/>
        <w:ind w:left="0"/>
        <w:jc w:val="both"/>
      </w:pPr>
      <w:r>
        <w:rPr>
          <w:rFonts w:ascii="Times New Roman"/>
          <w:b w:val="false"/>
          <w:i w:val="false"/>
          <w:color w:val="000000"/>
          <w:sz w:val="28"/>
        </w:rPr>
        <w:t>
      Жұмыс уақытының кемінде 80 %-ында жұмыс iстейтiн жұмыскерлер:</w:t>
      </w:r>
    </w:p>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тау балауызы өндiрiсiнiң аппаратшысы;</w:t>
      </w:r>
    </w:p>
    <w:p>
      <w:pPr>
        <w:spacing w:after="0"/>
        <w:ind w:left="0"/>
        <w:jc w:val="both"/>
      </w:pPr>
      <w:r>
        <w:rPr>
          <w:rFonts w:ascii="Times New Roman"/>
          <w:b w:val="false"/>
          <w:i w:val="false"/>
          <w:color w:val="000000"/>
          <w:sz w:val="28"/>
        </w:rPr>
        <w:t>
      бункершi;</w:t>
      </w:r>
    </w:p>
    <w:p>
      <w:pPr>
        <w:spacing w:after="0"/>
        <w:ind w:left="0"/>
        <w:jc w:val="both"/>
      </w:pPr>
      <w:r>
        <w:rPr>
          <w:rFonts w:ascii="Times New Roman"/>
          <w:b w:val="false"/>
          <w:i w:val="false"/>
          <w:color w:val="000000"/>
          <w:sz w:val="28"/>
        </w:rPr>
        <w:t>
      шпурларды бұрғылаушы;</w:t>
      </w:r>
    </w:p>
    <w:p>
      <w:pPr>
        <w:spacing w:after="0"/>
        <w:ind w:left="0"/>
        <w:jc w:val="both"/>
      </w:pPr>
      <w:r>
        <w:rPr>
          <w:rFonts w:ascii="Times New Roman"/>
          <w:b w:val="false"/>
          <w:i w:val="false"/>
          <w:color w:val="000000"/>
          <w:sz w:val="28"/>
        </w:rPr>
        <w:t>
      аспалы-әуе жолдарының вагонетшiсi;</w:t>
      </w:r>
    </w:p>
    <w:p>
      <w:pPr>
        <w:spacing w:after="0"/>
        <w:ind w:left="0"/>
        <w:jc w:val="both"/>
      </w:pPr>
      <w:r>
        <w:rPr>
          <w:rFonts w:ascii="Times New Roman"/>
          <w:b w:val="false"/>
          <w:i w:val="false"/>
          <w:color w:val="000000"/>
          <w:sz w:val="28"/>
        </w:rPr>
        <w:t>
      вагонетшi;</w:t>
      </w:r>
    </w:p>
    <w:p>
      <w:pPr>
        <w:spacing w:after="0"/>
        <w:ind w:left="0"/>
        <w:jc w:val="both"/>
      </w:pPr>
      <w:r>
        <w:rPr>
          <w:rFonts w:ascii="Times New Roman"/>
          <w:b w:val="false"/>
          <w:i w:val="false"/>
          <w:color w:val="000000"/>
          <w:sz w:val="28"/>
        </w:rPr>
        <w:t>
      жарушы;</w:t>
      </w:r>
    </w:p>
    <w:p>
      <w:pPr>
        <w:spacing w:after="0"/>
        <w:ind w:left="0"/>
        <w:jc w:val="both"/>
      </w:pPr>
      <w:r>
        <w:rPr>
          <w:rFonts w:ascii="Times New Roman"/>
          <w:b w:val="false"/>
          <w:i w:val="false"/>
          <w:color w:val="000000"/>
          <w:sz w:val="28"/>
        </w:rPr>
        <w:t>
      тау-кен массасын тиейтiн тиегiш жүргiзушiсi;</w:t>
      </w:r>
    </w:p>
    <w:p>
      <w:pPr>
        <w:spacing w:after="0"/>
        <w:ind w:left="0"/>
        <w:jc w:val="both"/>
      </w:pPr>
      <w:r>
        <w:rPr>
          <w:rFonts w:ascii="Times New Roman"/>
          <w:b w:val="false"/>
          <w:i w:val="false"/>
          <w:color w:val="000000"/>
          <w:sz w:val="28"/>
        </w:rPr>
        <w:t>
      үйiндiлердегi түсiрушi;</w:t>
      </w:r>
    </w:p>
    <w:p>
      <w:pPr>
        <w:spacing w:after="0"/>
        <w:ind w:left="0"/>
        <w:jc w:val="both"/>
      </w:pPr>
      <w:r>
        <w:rPr>
          <w:rFonts w:ascii="Times New Roman"/>
          <w:b w:val="false"/>
          <w:i w:val="false"/>
          <w:color w:val="000000"/>
          <w:sz w:val="28"/>
        </w:rPr>
        <w:t>
      гидромониторшы;</w:t>
      </w:r>
    </w:p>
    <w:p>
      <w:pPr>
        <w:spacing w:after="0"/>
        <w:ind w:left="0"/>
        <w:jc w:val="both"/>
      </w:pPr>
      <w:r>
        <w:rPr>
          <w:rFonts w:ascii="Times New Roman"/>
          <w:b w:val="false"/>
          <w:i w:val="false"/>
          <w:color w:val="000000"/>
          <w:sz w:val="28"/>
        </w:rPr>
        <w:t>
      тау-кен жұмысшысы;</w:t>
      </w:r>
    </w:p>
    <w:p>
      <w:pPr>
        <w:spacing w:after="0"/>
        <w:ind w:left="0"/>
        <w:jc w:val="both"/>
      </w:pPr>
      <w:r>
        <w:rPr>
          <w:rFonts w:ascii="Times New Roman"/>
          <w:b w:val="false"/>
          <w:i w:val="false"/>
          <w:color w:val="000000"/>
          <w:sz w:val="28"/>
        </w:rPr>
        <w:t>
      гүрсілдетушi;</w:t>
      </w:r>
    </w:p>
    <w:p>
      <w:pPr>
        <w:spacing w:after="0"/>
        <w:ind w:left="0"/>
        <w:jc w:val="both"/>
      </w:pPr>
      <w:r>
        <w:rPr>
          <w:rFonts w:ascii="Times New Roman"/>
          <w:b w:val="false"/>
          <w:i w:val="false"/>
          <w:color w:val="000000"/>
          <w:sz w:val="28"/>
        </w:rPr>
        <w:t>
      жоғарыда санамаланған қазбалар мен жыныстарды тиеумен, түсiрумен айналысатын жүк тиеуші;</w:t>
      </w:r>
    </w:p>
    <w:p>
      <w:pPr>
        <w:spacing w:after="0"/>
        <w:ind w:left="0"/>
        <w:jc w:val="both"/>
      </w:pPr>
      <w:r>
        <w:rPr>
          <w:rFonts w:ascii="Times New Roman"/>
          <w:b w:val="false"/>
          <w:i w:val="false"/>
          <w:color w:val="000000"/>
          <w:sz w:val="28"/>
        </w:rPr>
        <w:t>
      жеткізушi;</w:t>
      </w:r>
    </w:p>
    <w:p>
      <w:pPr>
        <w:spacing w:after="0"/>
        <w:ind w:left="0"/>
        <w:jc w:val="both"/>
      </w:pPr>
      <w:r>
        <w:rPr>
          <w:rFonts w:ascii="Times New Roman"/>
          <w:b w:val="false"/>
          <w:i w:val="false"/>
          <w:color w:val="000000"/>
          <w:sz w:val="28"/>
        </w:rPr>
        <w:t>
      қашау майлаушы;</w:t>
      </w:r>
    </w:p>
    <w:p>
      <w:pPr>
        <w:spacing w:after="0"/>
        <w:ind w:left="0"/>
        <w:jc w:val="both"/>
      </w:pPr>
      <w:r>
        <w:rPr>
          <w:rFonts w:ascii="Times New Roman"/>
          <w:b w:val="false"/>
          <w:i w:val="false"/>
          <w:color w:val="000000"/>
          <w:sz w:val="28"/>
        </w:rPr>
        <w:t>
      шахтаға бекіту материалдарын жеткізушi;</w:t>
      </w:r>
    </w:p>
    <w:p>
      <w:pPr>
        <w:spacing w:after="0"/>
        <w:ind w:left="0"/>
        <w:jc w:val="both"/>
      </w:pPr>
      <w:r>
        <w:rPr>
          <w:rFonts w:ascii="Times New Roman"/>
          <w:b w:val="false"/>
          <w:i w:val="false"/>
          <w:color w:val="000000"/>
          <w:sz w:val="28"/>
        </w:rPr>
        <w:t>
      драгер;</w:t>
      </w:r>
    </w:p>
    <w:p>
      <w:pPr>
        <w:spacing w:after="0"/>
        <w:ind w:left="0"/>
        <w:jc w:val="both"/>
      </w:pPr>
      <w:r>
        <w:rPr>
          <w:rFonts w:ascii="Times New Roman"/>
          <w:b w:val="false"/>
          <w:i w:val="false"/>
          <w:color w:val="000000"/>
          <w:sz w:val="28"/>
        </w:rPr>
        <w:t>
      мирабилит өндiретін дренажшы;</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забойшы;</w:t>
      </w:r>
    </w:p>
    <w:p>
      <w:pPr>
        <w:spacing w:after="0"/>
        <w:ind w:left="0"/>
        <w:jc w:val="both"/>
      </w:pPr>
      <w:r>
        <w:rPr>
          <w:rFonts w:ascii="Times New Roman"/>
          <w:b w:val="false"/>
          <w:i w:val="false"/>
          <w:color w:val="000000"/>
          <w:sz w:val="28"/>
        </w:rPr>
        <w:t>
      ашу және тазалау жұмыстарында жұмыс істейтiн жер қазушы;</w:t>
      </w:r>
    </w:p>
    <w:p>
      <w:pPr>
        <w:spacing w:after="0"/>
        <w:ind w:left="0"/>
        <w:jc w:val="both"/>
      </w:pPr>
      <w:r>
        <w:rPr>
          <w:rFonts w:ascii="Times New Roman"/>
          <w:b w:val="false"/>
          <w:i w:val="false"/>
          <w:color w:val="000000"/>
          <w:sz w:val="28"/>
        </w:rPr>
        <w:t>
      тастарды арамен кесушi;</w:t>
      </w:r>
    </w:p>
    <w:p>
      <w:pPr>
        <w:spacing w:after="0"/>
        <w:ind w:left="0"/>
        <w:jc w:val="both"/>
      </w:pPr>
      <w:r>
        <w:rPr>
          <w:rFonts w:ascii="Times New Roman"/>
          <w:b w:val="false"/>
          <w:i w:val="false"/>
          <w:color w:val="000000"/>
          <w:sz w:val="28"/>
        </w:rPr>
        <w:t>
      тас өңдеушi;</w:t>
      </w:r>
    </w:p>
    <w:p>
      <w:pPr>
        <w:spacing w:after="0"/>
        <w:ind w:left="0"/>
        <w:jc w:val="both"/>
      </w:pPr>
      <w:r>
        <w:rPr>
          <w:rFonts w:ascii="Times New Roman"/>
          <w:b w:val="false"/>
          <w:i w:val="false"/>
          <w:color w:val="000000"/>
          <w:sz w:val="28"/>
        </w:rPr>
        <w:t>
      арықшы;</w:t>
      </w:r>
    </w:p>
    <w:p>
      <w:pPr>
        <w:spacing w:after="0"/>
        <w:ind w:left="0"/>
        <w:jc w:val="both"/>
      </w:pPr>
      <w:r>
        <w:rPr>
          <w:rFonts w:ascii="Times New Roman"/>
          <w:b w:val="false"/>
          <w:i w:val="false"/>
          <w:color w:val="000000"/>
          <w:sz w:val="28"/>
        </w:rPr>
        <w:t>
      плиталар мен блоктарды кесушi;</w:t>
      </w:r>
    </w:p>
    <w:p>
      <w:pPr>
        <w:spacing w:after="0"/>
        <w:ind w:left="0"/>
        <w:jc w:val="both"/>
      </w:pPr>
      <w:r>
        <w:rPr>
          <w:rFonts w:ascii="Times New Roman"/>
          <w:b w:val="false"/>
          <w:i w:val="false"/>
          <w:color w:val="000000"/>
          <w:sz w:val="28"/>
        </w:rPr>
        <w:t>
      бекітушi;</w:t>
      </w:r>
    </w:p>
    <w:p>
      <w:pPr>
        <w:spacing w:after="0"/>
        <w:ind w:left="0"/>
        <w:jc w:val="both"/>
      </w:pPr>
      <w:r>
        <w:rPr>
          <w:rFonts w:ascii="Times New Roman"/>
          <w:b w:val="false"/>
          <w:i w:val="false"/>
          <w:color w:val="000000"/>
          <w:sz w:val="28"/>
        </w:rPr>
        <w:t>
      ұста-бұрғыларға май құюшы;</w:t>
      </w:r>
    </w:p>
    <w:p>
      <w:pPr>
        <w:spacing w:after="0"/>
        <w:ind w:left="0"/>
        <w:jc w:val="both"/>
      </w:pPr>
      <w:r>
        <w:rPr>
          <w:rFonts w:ascii="Times New Roman"/>
          <w:b w:val="false"/>
          <w:i w:val="false"/>
          <w:color w:val="000000"/>
          <w:sz w:val="28"/>
        </w:rPr>
        <w:t>
      лампашы;</w:t>
      </w:r>
    </w:p>
    <w:p>
      <w:pPr>
        <w:spacing w:after="0"/>
        <w:ind w:left="0"/>
        <w:jc w:val="both"/>
      </w:pPr>
      <w:r>
        <w:rPr>
          <w:rFonts w:ascii="Times New Roman"/>
          <w:b w:val="false"/>
          <w:i w:val="false"/>
          <w:color w:val="000000"/>
          <w:sz w:val="28"/>
        </w:rPr>
        <w:t>
      шығыршы;</w:t>
      </w:r>
    </w:p>
    <w:p>
      <w:pPr>
        <w:spacing w:after="0"/>
        <w:ind w:left="0"/>
        <w:jc w:val="both"/>
      </w:pPr>
      <w:r>
        <w:rPr>
          <w:rFonts w:ascii="Times New Roman"/>
          <w:b w:val="false"/>
          <w:i w:val="false"/>
          <w:color w:val="000000"/>
          <w:sz w:val="28"/>
        </w:rPr>
        <w:t>
      карьер мен разрезде жұмыс істейтiн лента тазалаушы;</w:t>
      </w:r>
    </w:p>
    <w:p>
      <w:pPr>
        <w:spacing w:after="0"/>
        <w:ind w:left="0"/>
        <w:jc w:val="both"/>
      </w:pPr>
      <w:r>
        <w:rPr>
          <w:rFonts w:ascii="Times New Roman"/>
          <w:b w:val="false"/>
          <w:i w:val="false"/>
          <w:color w:val="000000"/>
          <w:sz w:val="28"/>
        </w:rPr>
        <w:t>
      люкшi;</w:t>
      </w:r>
    </w:p>
    <w:p>
      <w:pPr>
        <w:spacing w:after="0"/>
        <w:ind w:left="0"/>
        <w:jc w:val="both"/>
      </w:pPr>
      <w:r>
        <w:rPr>
          <w:rFonts w:ascii="Times New Roman"/>
          <w:b w:val="false"/>
          <w:i w:val="false"/>
          <w:color w:val="000000"/>
          <w:sz w:val="28"/>
        </w:rPr>
        <w:t>
      драга матросы;</w:t>
      </w:r>
    </w:p>
    <w:p>
      <w:pPr>
        <w:spacing w:after="0"/>
        <w:ind w:left="0"/>
        <w:jc w:val="both"/>
      </w:pPr>
      <w:r>
        <w:rPr>
          <w:rFonts w:ascii="Times New Roman"/>
          <w:b w:val="false"/>
          <w:i w:val="false"/>
          <w:color w:val="000000"/>
          <w:sz w:val="28"/>
        </w:rPr>
        <w:t>
      бұрғы қондырғысының машинисі (көмекшісі);</w:t>
      </w:r>
    </w:p>
    <w:p>
      <w:pPr>
        <w:spacing w:after="0"/>
        <w:ind w:left="0"/>
        <w:jc w:val="both"/>
      </w:pPr>
      <w:r>
        <w:rPr>
          <w:rFonts w:ascii="Times New Roman"/>
          <w:b w:val="false"/>
          <w:i w:val="false"/>
          <w:color w:val="000000"/>
          <w:sz w:val="28"/>
        </w:rPr>
        <w:t>
      тепловоз машинисі (көмекшісі);</w:t>
      </w:r>
    </w:p>
    <w:p>
      <w:pPr>
        <w:spacing w:after="0"/>
        <w:ind w:left="0"/>
        <w:jc w:val="both"/>
      </w:pPr>
      <w:r>
        <w:rPr>
          <w:rFonts w:ascii="Times New Roman"/>
          <w:b w:val="false"/>
          <w:i w:val="false"/>
          <w:color w:val="000000"/>
          <w:sz w:val="28"/>
        </w:rPr>
        <w:t>
      тартқыш агрегатының машинисі (көмекшісі);</w:t>
      </w:r>
    </w:p>
    <w:p>
      <w:pPr>
        <w:spacing w:after="0"/>
        <w:ind w:left="0"/>
        <w:jc w:val="both"/>
      </w:pPr>
      <w:r>
        <w:rPr>
          <w:rFonts w:ascii="Times New Roman"/>
          <w:b w:val="false"/>
          <w:i w:val="false"/>
          <w:color w:val="000000"/>
          <w:sz w:val="28"/>
        </w:rPr>
        <w:t>
      экскаватор машинисі (көмекшісі);</w:t>
      </w:r>
    </w:p>
    <w:p>
      <w:pPr>
        <w:spacing w:after="0"/>
        <w:ind w:left="0"/>
        <w:jc w:val="both"/>
      </w:pPr>
      <w:r>
        <w:rPr>
          <w:rFonts w:ascii="Times New Roman"/>
          <w:b w:val="false"/>
          <w:i w:val="false"/>
          <w:color w:val="000000"/>
          <w:sz w:val="28"/>
        </w:rPr>
        <w:t>
      разрездерде, карьерлерде және үйінділерде жұмыс істейтін автогрейдер машинисі;</w:t>
      </w:r>
    </w:p>
    <w:p>
      <w:pPr>
        <w:spacing w:after="0"/>
        <w:ind w:left="0"/>
        <w:jc w:val="both"/>
      </w:pPr>
      <w:r>
        <w:rPr>
          <w:rFonts w:ascii="Times New Roman"/>
          <w:b w:val="false"/>
          <w:i w:val="false"/>
          <w:color w:val="000000"/>
          <w:sz w:val="28"/>
        </w:rPr>
        <w:t>
      бульдозер машинисі, оның ішінде байыту және брикетті фабрикалардың, разрездердің, шахталардың жыныстар үйінділерін және жанатын террикондарды сөндіруде және сұрыптауда жұмыс істейтін;</w:t>
      </w:r>
    </w:p>
    <w:p>
      <w:pPr>
        <w:spacing w:after="0"/>
        <w:ind w:left="0"/>
        <w:jc w:val="both"/>
      </w:pPr>
      <w:r>
        <w:rPr>
          <w:rFonts w:ascii="Times New Roman"/>
          <w:b w:val="false"/>
          <w:i w:val="false"/>
          <w:color w:val="000000"/>
          <w:sz w:val="28"/>
        </w:rPr>
        <w:t>
      вибротиеу қондырғысының машинисі;</w:t>
      </w:r>
    </w:p>
    <w:p>
      <w:pPr>
        <w:spacing w:after="0"/>
        <w:ind w:left="0"/>
        <w:jc w:val="both"/>
      </w:pPr>
      <w:r>
        <w:rPr>
          <w:rFonts w:ascii="Times New Roman"/>
          <w:b w:val="false"/>
          <w:i w:val="false"/>
          <w:color w:val="000000"/>
          <w:sz w:val="28"/>
        </w:rPr>
        <w:t>
      түзету-қағу-өңдеу машинасының машинисі;</w:t>
      </w:r>
    </w:p>
    <w:p>
      <w:pPr>
        <w:spacing w:after="0"/>
        <w:ind w:left="0"/>
        <w:jc w:val="both"/>
      </w:pPr>
      <w:r>
        <w:rPr>
          <w:rFonts w:ascii="Times New Roman"/>
          <w:b w:val="false"/>
          <w:i w:val="false"/>
          <w:color w:val="000000"/>
          <w:sz w:val="28"/>
        </w:rPr>
        <w:t>
      түзету-қағу-тегістеу машинасының машинисі;</w:t>
      </w:r>
    </w:p>
    <w:p>
      <w:pPr>
        <w:spacing w:after="0"/>
        <w:ind w:left="0"/>
        <w:jc w:val="both"/>
      </w:pPr>
      <w:r>
        <w:rPr>
          <w:rFonts w:ascii="Times New Roman"/>
          <w:b w:val="false"/>
          <w:i w:val="false"/>
          <w:color w:val="000000"/>
          <w:sz w:val="28"/>
        </w:rPr>
        <w:t>
      орташалау қоймалары мен үйінділердегі, разрездердегі, карьерлердегі жол-көлік машинасының машинисі;</w:t>
      </w:r>
    </w:p>
    <w:p>
      <w:pPr>
        <w:spacing w:after="0"/>
        <w:ind w:left="0"/>
        <w:jc w:val="both"/>
      </w:pPr>
      <w:r>
        <w:rPr>
          <w:rFonts w:ascii="Times New Roman"/>
          <w:b w:val="false"/>
          <w:i w:val="false"/>
          <w:color w:val="000000"/>
          <w:sz w:val="28"/>
        </w:rPr>
        <w:t>
      драга машинисі;</w:t>
      </w:r>
    </w:p>
    <w:p>
      <w:pPr>
        <w:spacing w:after="0"/>
        <w:ind w:left="0"/>
        <w:jc w:val="both"/>
      </w:pPr>
      <w:r>
        <w:rPr>
          <w:rFonts w:ascii="Times New Roman"/>
          <w:b w:val="false"/>
          <w:i w:val="false"/>
          <w:color w:val="000000"/>
          <w:sz w:val="28"/>
        </w:rPr>
        <w:t>
      ұсатқыш-тиеу агрегатының машинисі;</w:t>
      </w:r>
    </w:p>
    <w:p>
      <w:pPr>
        <w:spacing w:after="0"/>
        <w:ind w:left="0"/>
        <w:jc w:val="both"/>
      </w:pPr>
      <w:r>
        <w:rPr>
          <w:rFonts w:ascii="Times New Roman"/>
          <w:b w:val="false"/>
          <w:i w:val="false"/>
          <w:color w:val="000000"/>
          <w:sz w:val="28"/>
        </w:rPr>
        <w:t>
      ұсатқыш қондырғыларының машинисі;</w:t>
      </w:r>
    </w:p>
    <w:p>
      <w:pPr>
        <w:spacing w:after="0"/>
        <w:ind w:left="0"/>
        <w:jc w:val="both"/>
      </w:pPr>
      <w:r>
        <w:rPr>
          <w:rFonts w:ascii="Times New Roman"/>
          <w:b w:val="false"/>
          <w:i w:val="false"/>
          <w:color w:val="000000"/>
          <w:sz w:val="28"/>
        </w:rPr>
        <w:t>
      өздігінен жүре алмайтын жерге соратын жүзбелі снарядтың машинисі;</w:t>
      </w:r>
    </w:p>
    <w:p>
      <w:pPr>
        <w:spacing w:after="0"/>
        <w:ind w:left="0"/>
        <w:jc w:val="both"/>
      </w:pPr>
      <w:r>
        <w:rPr>
          <w:rFonts w:ascii="Times New Roman"/>
          <w:b w:val="false"/>
          <w:i w:val="false"/>
          <w:color w:val="000000"/>
          <w:sz w:val="28"/>
        </w:rPr>
        <w:t>
      жер соратын қондырғы машинисі;</w:t>
      </w:r>
    </w:p>
    <w:p>
      <w:pPr>
        <w:spacing w:after="0"/>
        <w:ind w:left="0"/>
        <w:jc w:val="both"/>
      </w:pPr>
      <w:r>
        <w:rPr>
          <w:rFonts w:ascii="Times New Roman"/>
          <w:b w:val="false"/>
          <w:i w:val="false"/>
          <w:color w:val="000000"/>
          <w:sz w:val="28"/>
        </w:rPr>
        <w:t>
      тас кесетін машина машинисі;</w:t>
      </w:r>
    </w:p>
    <w:p>
      <w:pPr>
        <w:spacing w:after="0"/>
        <w:ind w:left="0"/>
        <w:jc w:val="both"/>
      </w:pPr>
      <w:r>
        <w:rPr>
          <w:rFonts w:ascii="Times New Roman"/>
          <w:b w:val="false"/>
          <w:i w:val="false"/>
          <w:color w:val="000000"/>
          <w:sz w:val="28"/>
        </w:rPr>
        <w:t>
      конвейер машинисі;</w:t>
      </w:r>
    </w:p>
    <w:p>
      <w:pPr>
        <w:spacing w:after="0"/>
        <w:ind w:left="0"/>
        <w:jc w:val="both"/>
      </w:pPr>
      <w:r>
        <w:rPr>
          <w:rFonts w:ascii="Times New Roman"/>
          <w:b w:val="false"/>
          <w:i w:val="false"/>
          <w:color w:val="000000"/>
          <w:sz w:val="28"/>
        </w:rPr>
        <w:t>
      кратцер машинисі;</w:t>
      </w:r>
    </w:p>
    <w:p>
      <w:pPr>
        <w:spacing w:after="0"/>
        <w:ind w:left="0"/>
        <w:jc w:val="both"/>
      </w:pPr>
      <w:r>
        <w:rPr>
          <w:rFonts w:ascii="Times New Roman"/>
          <w:b w:val="false"/>
          <w:i w:val="false"/>
          <w:color w:val="000000"/>
          <w:sz w:val="28"/>
        </w:rPr>
        <w:t>
      диірмен машинисі;</w:t>
      </w:r>
    </w:p>
    <w:p>
      <w:pPr>
        <w:spacing w:after="0"/>
        <w:ind w:left="0"/>
        <w:jc w:val="both"/>
      </w:pPr>
      <w:r>
        <w:rPr>
          <w:rFonts w:ascii="Times New Roman"/>
          <w:b w:val="false"/>
          <w:i w:val="false"/>
          <w:color w:val="000000"/>
          <w:sz w:val="28"/>
        </w:rPr>
        <w:t>
      мотовоз машинисі;</w:t>
      </w:r>
    </w:p>
    <w:p>
      <w:pPr>
        <w:spacing w:after="0"/>
        <w:ind w:left="0"/>
        <w:jc w:val="both"/>
      </w:pPr>
      <w:r>
        <w:rPr>
          <w:rFonts w:ascii="Times New Roman"/>
          <w:b w:val="false"/>
          <w:i w:val="false"/>
          <w:color w:val="000000"/>
          <w:sz w:val="28"/>
        </w:rPr>
        <w:t>
      дренаждық жұмыстардағы сорғы қондырғыларының машинисі;</w:t>
      </w:r>
    </w:p>
    <w:p>
      <w:pPr>
        <w:spacing w:after="0"/>
        <w:ind w:left="0"/>
        <w:jc w:val="both"/>
      </w:pPr>
      <w:r>
        <w:rPr>
          <w:rFonts w:ascii="Times New Roman"/>
          <w:b w:val="false"/>
          <w:i w:val="false"/>
          <w:color w:val="000000"/>
          <w:sz w:val="28"/>
        </w:rPr>
        <w:t>
      үйінді жасаушы машинисі;</w:t>
      </w:r>
    </w:p>
    <w:p>
      <w:pPr>
        <w:spacing w:after="0"/>
        <w:ind w:left="0"/>
        <w:jc w:val="both"/>
      </w:pPr>
      <w:r>
        <w:rPr>
          <w:rFonts w:ascii="Times New Roman"/>
          <w:b w:val="false"/>
          <w:i w:val="false"/>
          <w:color w:val="000000"/>
          <w:sz w:val="28"/>
        </w:rPr>
        <w:t>
      үйінді көпір машинисі;</w:t>
      </w:r>
    </w:p>
    <w:p>
      <w:pPr>
        <w:spacing w:after="0"/>
        <w:ind w:left="0"/>
        <w:jc w:val="both"/>
      </w:pPr>
      <w:r>
        <w:rPr>
          <w:rFonts w:ascii="Times New Roman"/>
          <w:b w:val="false"/>
          <w:i w:val="false"/>
          <w:color w:val="000000"/>
          <w:sz w:val="28"/>
        </w:rPr>
        <w:t>
      үйінді соқасының машинисі;</w:t>
      </w:r>
    </w:p>
    <w:p>
      <w:pPr>
        <w:spacing w:after="0"/>
        <w:ind w:left="0"/>
        <w:jc w:val="both"/>
      </w:pPr>
      <w:r>
        <w:rPr>
          <w:rFonts w:ascii="Times New Roman"/>
          <w:b w:val="false"/>
          <w:i w:val="false"/>
          <w:color w:val="000000"/>
          <w:sz w:val="28"/>
        </w:rPr>
        <w:t>
      қоректендіргіш машинисі;</w:t>
      </w:r>
    </w:p>
    <w:p>
      <w:pPr>
        <w:spacing w:after="0"/>
        <w:ind w:left="0"/>
        <w:jc w:val="both"/>
      </w:pPr>
      <w:r>
        <w:rPr>
          <w:rFonts w:ascii="Times New Roman"/>
          <w:b w:val="false"/>
          <w:i w:val="false"/>
          <w:color w:val="000000"/>
          <w:sz w:val="28"/>
        </w:rPr>
        <w:t>
      көтергіш машина машинисі;</w:t>
      </w:r>
    </w:p>
    <w:p>
      <w:pPr>
        <w:spacing w:after="0"/>
        <w:ind w:left="0"/>
        <w:jc w:val="both"/>
      </w:pPr>
      <w:r>
        <w:rPr>
          <w:rFonts w:ascii="Times New Roman"/>
          <w:b w:val="false"/>
          <w:i w:val="false"/>
          <w:color w:val="000000"/>
          <w:sz w:val="28"/>
        </w:rPr>
        <w:t>
      жол қозғағыш машинисі;</w:t>
      </w:r>
    </w:p>
    <w:p>
      <w:pPr>
        <w:spacing w:after="0"/>
        <w:ind w:left="0"/>
        <w:jc w:val="both"/>
      </w:pPr>
      <w:r>
        <w:rPr>
          <w:rFonts w:ascii="Times New Roman"/>
          <w:b w:val="false"/>
          <w:i w:val="false"/>
          <w:color w:val="000000"/>
          <w:sz w:val="28"/>
        </w:rPr>
        <w:t>
      жол көтергіш машинисі;</w:t>
      </w:r>
    </w:p>
    <w:p>
      <w:pPr>
        <w:spacing w:after="0"/>
        <w:ind w:left="0"/>
        <w:jc w:val="both"/>
      </w:pPr>
      <w:r>
        <w:rPr>
          <w:rFonts w:ascii="Times New Roman"/>
          <w:b w:val="false"/>
          <w:i w:val="false"/>
          <w:color w:val="000000"/>
          <w:sz w:val="28"/>
        </w:rPr>
        <w:t>
      карьерлердегі, разрездердегі және үйінділердегі кең табанды жол төсеуші машинисі;</w:t>
      </w:r>
    </w:p>
    <w:p>
      <w:pPr>
        <w:spacing w:after="0"/>
        <w:ind w:left="0"/>
        <w:jc w:val="both"/>
      </w:pPr>
      <w:r>
        <w:rPr>
          <w:rFonts w:ascii="Times New Roman"/>
          <w:b w:val="false"/>
          <w:i w:val="false"/>
          <w:color w:val="000000"/>
          <w:sz w:val="28"/>
        </w:rPr>
        <w:t>
      тегістегіш машинаның машинисі;</w:t>
      </w:r>
    </w:p>
    <w:p>
      <w:pPr>
        <w:spacing w:after="0"/>
        <w:ind w:left="0"/>
        <w:jc w:val="both"/>
      </w:pPr>
      <w:r>
        <w:rPr>
          <w:rFonts w:ascii="Times New Roman"/>
          <w:b w:val="false"/>
          <w:i w:val="false"/>
          <w:color w:val="000000"/>
          <w:sz w:val="28"/>
        </w:rPr>
        <w:t>
      скрепер машинисі;</w:t>
      </w:r>
    </w:p>
    <w:p>
      <w:pPr>
        <w:spacing w:after="0"/>
        <w:ind w:left="0"/>
        <w:jc w:val="both"/>
      </w:pPr>
      <w:r>
        <w:rPr>
          <w:rFonts w:ascii="Times New Roman"/>
          <w:b w:val="false"/>
          <w:i w:val="false"/>
          <w:color w:val="000000"/>
          <w:sz w:val="28"/>
        </w:rPr>
        <w:t>
      скрепер шығыры машинисі;</w:t>
      </w:r>
    </w:p>
    <w:p>
      <w:pPr>
        <w:spacing w:after="0"/>
        <w:ind w:left="0"/>
        <w:jc w:val="both"/>
      </w:pPr>
      <w:r>
        <w:rPr>
          <w:rFonts w:ascii="Times New Roman"/>
          <w:b w:val="false"/>
          <w:i w:val="false"/>
          <w:color w:val="000000"/>
          <w:sz w:val="28"/>
        </w:rPr>
        <w:t>
      слюда қабатын жасаушы машинаның машинисі;</w:t>
      </w:r>
    </w:p>
    <w:p>
      <w:pPr>
        <w:spacing w:after="0"/>
        <w:ind w:left="0"/>
        <w:jc w:val="both"/>
      </w:pPr>
      <w:r>
        <w:rPr>
          <w:rFonts w:ascii="Times New Roman"/>
          <w:b w:val="false"/>
          <w:i w:val="false"/>
          <w:color w:val="000000"/>
          <w:sz w:val="28"/>
        </w:rPr>
        <w:t>
      карьерлерде, разрездерде қар жинайтын және жинаушы жол машинасының машинисі;</w:t>
      </w:r>
    </w:p>
    <w:p>
      <w:pPr>
        <w:spacing w:after="0"/>
        <w:ind w:left="0"/>
        <w:jc w:val="both"/>
      </w:pPr>
      <w:r>
        <w:rPr>
          <w:rFonts w:ascii="Times New Roman"/>
          <w:b w:val="false"/>
          <w:i w:val="false"/>
          <w:color w:val="000000"/>
          <w:sz w:val="28"/>
        </w:rPr>
        <w:t>
      сұрыптау машинисі;</w:t>
      </w:r>
    </w:p>
    <w:p>
      <w:pPr>
        <w:spacing w:after="0"/>
        <w:ind w:left="0"/>
        <w:jc w:val="both"/>
      </w:pPr>
      <w:r>
        <w:rPr>
          <w:rFonts w:ascii="Times New Roman"/>
          <w:b w:val="false"/>
          <w:i w:val="false"/>
          <w:color w:val="000000"/>
          <w:sz w:val="28"/>
        </w:rPr>
        <w:t>
      шахта оқпандарын тұтас қимамен бұрғылау қондырғысының машинисі;</w:t>
      </w:r>
    </w:p>
    <w:p>
      <w:pPr>
        <w:spacing w:after="0"/>
        <w:ind w:left="0"/>
        <w:jc w:val="both"/>
      </w:pPr>
      <w:r>
        <w:rPr>
          <w:rFonts w:ascii="Times New Roman"/>
          <w:b w:val="false"/>
          <w:i w:val="false"/>
          <w:color w:val="000000"/>
          <w:sz w:val="28"/>
        </w:rPr>
        <w:t>
      карьерлердегі, разрездердегі көлік құралдарын өңдеу қондырғысының машинисі;</w:t>
      </w:r>
    </w:p>
    <w:p>
      <w:pPr>
        <w:spacing w:after="0"/>
        <w:ind w:left="0"/>
        <w:jc w:val="both"/>
      </w:pPr>
      <w:r>
        <w:rPr>
          <w:rFonts w:ascii="Times New Roman"/>
          <w:b w:val="false"/>
          <w:i w:val="false"/>
          <w:color w:val="000000"/>
          <w:sz w:val="28"/>
        </w:rPr>
        <w:t>
      карьерлер мен разрездердегі шойтас кен массасын бұзу қондырғысының машинисі;</w:t>
      </w:r>
    </w:p>
    <w:p>
      <w:pPr>
        <w:spacing w:after="0"/>
        <w:ind w:left="0"/>
        <w:jc w:val="both"/>
      </w:pPr>
      <w:r>
        <w:rPr>
          <w:rFonts w:ascii="Times New Roman"/>
          <w:b w:val="false"/>
          <w:i w:val="false"/>
          <w:color w:val="000000"/>
          <w:sz w:val="28"/>
        </w:rPr>
        <w:t>
      слюданы ажырату қондырғысының машинисі;</w:t>
      </w:r>
    </w:p>
    <w:p>
      <w:pPr>
        <w:spacing w:after="0"/>
        <w:ind w:left="0"/>
        <w:jc w:val="both"/>
      </w:pPr>
      <w:r>
        <w:rPr>
          <w:rFonts w:ascii="Times New Roman"/>
          <w:b w:val="false"/>
          <w:i w:val="false"/>
          <w:color w:val="000000"/>
          <w:sz w:val="28"/>
        </w:rPr>
        <w:t>
      фрезагрегат машинисі;</w:t>
      </w:r>
    </w:p>
    <w:p>
      <w:pPr>
        <w:spacing w:after="0"/>
        <w:ind w:left="0"/>
        <w:jc w:val="both"/>
      </w:pPr>
      <w:r>
        <w:rPr>
          <w:rFonts w:ascii="Times New Roman"/>
          <w:b w:val="false"/>
          <w:i w:val="false"/>
          <w:color w:val="000000"/>
          <w:sz w:val="28"/>
        </w:rPr>
        <w:t>
      карьерлердегі, разрездердегі хоппер-мөлшерлегіш машинисі;</w:t>
      </w:r>
    </w:p>
    <w:p>
      <w:pPr>
        <w:spacing w:after="0"/>
        <w:ind w:left="0"/>
        <w:jc w:val="both"/>
      </w:pPr>
      <w:r>
        <w:rPr>
          <w:rFonts w:ascii="Times New Roman"/>
          <w:b w:val="false"/>
          <w:i w:val="false"/>
          <w:color w:val="000000"/>
          <w:sz w:val="28"/>
        </w:rPr>
        <w:t>
      карьерлерде, разрездерде және үйінділерде жұмыс істейтін шпал қаққыш машинаның машинисі;</w:t>
      </w:r>
    </w:p>
    <w:p>
      <w:pPr>
        <w:spacing w:after="0"/>
        <w:ind w:left="0"/>
        <w:jc w:val="both"/>
      </w:pPr>
      <w:r>
        <w:rPr>
          <w:rFonts w:ascii="Times New Roman"/>
          <w:b w:val="false"/>
          <w:i w:val="false"/>
          <w:color w:val="000000"/>
          <w:sz w:val="28"/>
        </w:rPr>
        <w:t>
      карьерлердегі, разрездердегі және үйінділердегі кесек тазалағыш машинаның машинисі;</w:t>
      </w:r>
    </w:p>
    <w:p>
      <w:pPr>
        <w:spacing w:after="0"/>
        <w:ind w:left="0"/>
        <w:jc w:val="both"/>
      </w:pPr>
      <w:r>
        <w:rPr>
          <w:rFonts w:ascii="Times New Roman"/>
          <w:b w:val="false"/>
          <w:i w:val="false"/>
          <w:color w:val="000000"/>
          <w:sz w:val="28"/>
        </w:rPr>
        <w:t>
      тау-кен жабдығының монтажшысы;</w:t>
      </w:r>
    </w:p>
    <w:p>
      <w:pPr>
        <w:spacing w:after="0"/>
        <w:ind w:left="0"/>
        <w:jc w:val="both"/>
      </w:pPr>
      <w:r>
        <w:rPr>
          <w:rFonts w:ascii="Times New Roman"/>
          <w:b w:val="false"/>
          <w:i w:val="false"/>
          <w:color w:val="000000"/>
          <w:sz w:val="28"/>
        </w:rPr>
        <w:t>
      жол монтерi;</w:t>
      </w:r>
    </w:p>
    <w:p>
      <w:pPr>
        <w:spacing w:after="0"/>
        <w:ind w:left="0"/>
        <w:jc w:val="both"/>
      </w:pPr>
      <w:r>
        <w:rPr>
          <w:rFonts w:ascii="Times New Roman"/>
          <w:b w:val="false"/>
          <w:i w:val="false"/>
          <w:color w:val="000000"/>
          <w:sz w:val="28"/>
        </w:rPr>
        <w:t>
      механикалық күрек моторисi;</w:t>
      </w:r>
    </w:p>
    <w:p>
      <w:pPr>
        <w:spacing w:after="0"/>
        <w:ind w:left="0"/>
        <w:jc w:val="both"/>
      </w:pPr>
      <w:r>
        <w:rPr>
          <w:rFonts w:ascii="Times New Roman"/>
          <w:b w:val="false"/>
          <w:i w:val="false"/>
          <w:color w:val="000000"/>
          <w:sz w:val="28"/>
        </w:rPr>
        <w:t>
      металды алу жөніндегі жуу аспабы моторисi;</w:t>
      </w:r>
    </w:p>
    <w:p>
      <w:pPr>
        <w:spacing w:after="0"/>
        <w:ind w:left="0"/>
        <w:jc w:val="both"/>
      </w:pPr>
      <w:r>
        <w:rPr>
          <w:rFonts w:ascii="Times New Roman"/>
          <w:b w:val="false"/>
          <w:i w:val="false"/>
          <w:color w:val="000000"/>
          <w:sz w:val="28"/>
        </w:rPr>
        <w:t>
      үйiндi уатушы;</w:t>
      </w:r>
    </w:p>
    <w:p>
      <w:pPr>
        <w:spacing w:after="0"/>
        <w:ind w:left="0"/>
        <w:jc w:val="both"/>
      </w:pPr>
      <w:r>
        <w:rPr>
          <w:rFonts w:ascii="Times New Roman"/>
          <w:b w:val="false"/>
          <w:i w:val="false"/>
          <w:color w:val="000000"/>
          <w:sz w:val="28"/>
        </w:rPr>
        <w:t>
      тау-кен қазбаларын жиектеушi;</w:t>
      </w:r>
    </w:p>
    <w:p>
      <w:pPr>
        <w:spacing w:after="0"/>
        <w:ind w:left="0"/>
        <w:jc w:val="both"/>
      </w:pPr>
      <w:r>
        <w:rPr>
          <w:rFonts w:ascii="Times New Roman"/>
          <w:b w:val="false"/>
          <w:i w:val="false"/>
          <w:color w:val="000000"/>
          <w:sz w:val="28"/>
        </w:rPr>
        <w:t>
      озокерит өндiрiсiндегі тауар операторы;</w:t>
      </w:r>
    </w:p>
    <w:p>
      <w:pPr>
        <w:spacing w:after="0"/>
        <w:ind w:left="0"/>
        <w:jc w:val="both"/>
      </w:pPr>
      <w:r>
        <w:rPr>
          <w:rFonts w:ascii="Times New Roman"/>
          <w:b w:val="false"/>
          <w:i w:val="false"/>
          <w:color w:val="000000"/>
          <w:sz w:val="28"/>
        </w:rPr>
        <w:t>
      аударып төгушi;</w:t>
      </w:r>
    </w:p>
    <w:p>
      <w:pPr>
        <w:spacing w:after="0"/>
        <w:ind w:left="0"/>
        <w:jc w:val="both"/>
      </w:pPr>
      <w:r>
        <w:rPr>
          <w:rFonts w:ascii="Times New Roman"/>
          <w:b w:val="false"/>
          <w:i w:val="false"/>
          <w:color w:val="000000"/>
          <w:sz w:val="28"/>
        </w:rPr>
        <w:t>
      сынама алушы;</w:t>
      </w:r>
    </w:p>
    <w:p>
      <w:pPr>
        <w:spacing w:after="0"/>
        <w:ind w:left="0"/>
        <w:jc w:val="both"/>
      </w:pPr>
      <w:r>
        <w:rPr>
          <w:rFonts w:ascii="Times New Roman"/>
          <w:b w:val="false"/>
          <w:i w:val="false"/>
          <w:color w:val="000000"/>
          <w:sz w:val="28"/>
        </w:rPr>
        <w:t>
      шағын литражды драганың кесек тасшысы;</w:t>
      </w:r>
    </w:p>
    <w:p>
      <w:pPr>
        <w:spacing w:after="0"/>
        <w:ind w:left="0"/>
        <w:jc w:val="both"/>
      </w:pPr>
      <w:r>
        <w:rPr>
          <w:rFonts w:ascii="Times New Roman"/>
          <w:b w:val="false"/>
          <w:i w:val="false"/>
          <w:color w:val="000000"/>
          <w:sz w:val="28"/>
        </w:rPr>
        <w:t>
      геологиялық сынамаларды жуушы;</w:t>
      </w:r>
    </w:p>
    <w:p>
      <w:pPr>
        <w:spacing w:after="0"/>
        <w:ind w:left="0"/>
        <w:jc w:val="both"/>
      </w:pPr>
      <w:r>
        <w:rPr>
          <w:rFonts w:ascii="Times New Roman"/>
          <w:b w:val="false"/>
          <w:i w:val="false"/>
          <w:color w:val="000000"/>
          <w:sz w:val="28"/>
        </w:rPr>
        <w:t>
      скуббершi-сорғышы;</w:t>
      </w:r>
    </w:p>
    <w:p>
      <w:pPr>
        <w:spacing w:after="0"/>
        <w:ind w:left="0"/>
        <w:jc w:val="both"/>
      </w:pPr>
      <w:r>
        <w:rPr>
          <w:rFonts w:ascii="Times New Roman"/>
          <w:b w:val="false"/>
          <w:i w:val="false"/>
          <w:color w:val="000000"/>
          <w:sz w:val="28"/>
        </w:rPr>
        <w:t>
      сұрыптаушы;</w:t>
      </w:r>
    </w:p>
    <w:p>
      <w:pPr>
        <w:spacing w:after="0"/>
        <w:ind w:left="0"/>
        <w:jc w:val="both"/>
      </w:pPr>
      <w:r>
        <w:rPr>
          <w:rFonts w:ascii="Times New Roman"/>
          <w:b w:val="false"/>
          <w:i w:val="false"/>
          <w:color w:val="000000"/>
          <w:sz w:val="28"/>
        </w:rPr>
        <w:t>
      жер бетiнде жұмыс iстейтiн оқпаншы;</w:t>
      </w:r>
    </w:p>
    <w:p>
      <w:pPr>
        <w:spacing w:after="0"/>
        <w:ind w:left="0"/>
        <w:jc w:val="both"/>
      </w:pPr>
      <w:r>
        <w:rPr>
          <w:rFonts w:ascii="Times New Roman"/>
          <w:b w:val="false"/>
          <w:i w:val="false"/>
          <w:color w:val="000000"/>
          <w:sz w:val="28"/>
        </w:rPr>
        <w:t>
      тракторшы;</w:t>
      </w:r>
    </w:p>
    <w:p>
      <w:pPr>
        <w:spacing w:after="0"/>
        <w:ind w:left="0"/>
        <w:jc w:val="both"/>
      </w:pPr>
      <w:r>
        <w:rPr>
          <w:rFonts w:ascii="Times New Roman"/>
          <w:b w:val="false"/>
          <w:i w:val="false"/>
          <w:color w:val="000000"/>
          <w:sz w:val="28"/>
        </w:rPr>
        <w:t>
      гидромыс қондырғысының цементаторшысы;</w:t>
      </w:r>
    </w:p>
    <w:p>
      <w:pPr>
        <w:spacing w:after="0"/>
        <w:ind w:left="0"/>
        <w:jc w:val="both"/>
      </w:pPr>
      <w:r>
        <w:rPr>
          <w:rFonts w:ascii="Times New Roman"/>
          <w:b w:val="false"/>
          <w:i w:val="false"/>
          <w:color w:val="000000"/>
          <w:sz w:val="28"/>
        </w:rPr>
        <w:t>
      шлихталаушы;</w:t>
      </w:r>
    </w:p>
    <w:p>
      <w:pPr>
        <w:spacing w:after="0"/>
        <w:ind w:left="0"/>
        <w:jc w:val="both"/>
      </w:pPr>
      <w:r>
        <w:rPr>
          <w:rFonts w:ascii="Times New Roman"/>
          <w:b w:val="false"/>
          <w:i w:val="false"/>
          <w:color w:val="000000"/>
          <w:sz w:val="28"/>
        </w:rPr>
        <w:t>
      шлюзшы;</w:t>
      </w:r>
    </w:p>
    <w:p>
      <w:pPr>
        <w:spacing w:after="0"/>
        <w:ind w:left="0"/>
        <w:jc w:val="both"/>
      </w:pPr>
      <w:r>
        <w:rPr>
          <w:rFonts w:ascii="Times New Roman"/>
          <w:b w:val="false"/>
          <w:i w:val="false"/>
          <w:color w:val="000000"/>
          <w:sz w:val="28"/>
        </w:rPr>
        <w:t>
      диспетчерлiк жабдықтар мен телеавтоматика электромонтерi;</w:t>
      </w:r>
    </w:p>
    <w:p>
      <w:pPr>
        <w:spacing w:after="0"/>
        <w:ind w:left="0"/>
        <w:jc w:val="both"/>
      </w:pPr>
      <w:r>
        <w:rPr>
          <w:rFonts w:ascii="Times New Roman"/>
          <w:b w:val="false"/>
          <w:i w:val="false"/>
          <w:color w:val="000000"/>
          <w:sz w:val="28"/>
        </w:rPr>
        <w:t>
      байланыс желі электромонтері;</w:t>
      </w:r>
    </w:p>
    <w:p>
      <w:pPr>
        <w:spacing w:after="0"/>
        <w:ind w:left="0"/>
        <w:jc w:val="both"/>
      </w:pPr>
      <w:r>
        <w:rPr>
          <w:rFonts w:ascii="Times New Roman"/>
          <w:b w:val="false"/>
          <w:i w:val="false"/>
          <w:color w:val="000000"/>
          <w:sz w:val="28"/>
        </w:rPr>
        <w:t>
      телефон байланысы желiлiк құрылыстары және радиофикациялау электромонтерi;</w:t>
      </w:r>
    </w:p>
    <w:p>
      <w:pPr>
        <w:spacing w:after="0"/>
        <w:ind w:left="0"/>
        <w:jc w:val="both"/>
      </w:pPr>
      <w:r>
        <w:rPr>
          <w:rFonts w:ascii="Times New Roman"/>
          <w:b w:val="false"/>
          <w:i w:val="false"/>
          <w:color w:val="000000"/>
          <w:sz w:val="28"/>
        </w:rPr>
        <w:t>
      электр өткізу әуе желілерін жөндеу электромонтері;</w:t>
      </w:r>
    </w:p>
    <w:p>
      <w:pPr>
        <w:spacing w:after="0"/>
        <w:ind w:left="0"/>
        <w:jc w:val="both"/>
      </w:pPr>
      <w:r>
        <w:rPr>
          <w:rFonts w:ascii="Times New Roman"/>
          <w:b w:val="false"/>
          <w:i w:val="false"/>
          <w:color w:val="000000"/>
          <w:sz w:val="28"/>
        </w:rPr>
        <w:t>
      байланыс электромонтері;</w:t>
      </w:r>
    </w:p>
    <w:p>
      <w:pPr>
        <w:spacing w:after="0"/>
        <w:ind w:left="0"/>
        <w:jc w:val="both"/>
      </w:pPr>
      <w:r>
        <w:rPr>
          <w:rFonts w:ascii="Times New Roman"/>
          <w:b w:val="false"/>
          <w:i w:val="false"/>
          <w:color w:val="000000"/>
          <w:sz w:val="28"/>
        </w:rPr>
        <w:t>
      дабыл бергіш, орталықтандыру және блоктау құрылғыларының электромонтері.</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Учаске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геолог;</w:t>
      </w:r>
    </w:p>
    <w:p>
      <w:pPr>
        <w:spacing w:after="0"/>
        <w:ind w:left="0"/>
        <w:jc w:val="both"/>
      </w:pPr>
      <w:r>
        <w:rPr>
          <w:rFonts w:ascii="Times New Roman"/>
          <w:b w:val="false"/>
          <w:i w:val="false"/>
          <w:color w:val="000000"/>
          <w:sz w:val="28"/>
        </w:rPr>
        <w:t>
      геофизик;</w:t>
      </w:r>
    </w:p>
    <w:p>
      <w:pPr>
        <w:spacing w:after="0"/>
        <w:ind w:left="0"/>
        <w:jc w:val="both"/>
      </w:pPr>
      <w:r>
        <w:rPr>
          <w:rFonts w:ascii="Times New Roman"/>
          <w:b w:val="false"/>
          <w:i w:val="false"/>
          <w:color w:val="000000"/>
          <w:sz w:val="28"/>
        </w:rPr>
        <w:t>
      гидрогеолог;</w:t>
      </w:r>
    </w:p>
    <w:p>
      <w:pPr>
        <w:spacing w:after="0"/>
        <w:ind w:left="0"/>
        <w:jc w:val="both"/>
      </w:pPr>
      <w:r>
        <w:rPr>
          <w:rFonts w:ascii="Times New Roman"/>
          <w:b w:val="false"/>
          <w:i w:val="false"/>
          <w:color w:val="000000"/>
          <w:sz w:val="28"/>
        </w:rPr>
        <w:t>
      тау-кен инженері (жетекші, 1 және 2 санатты және санаты жоқ);</w:t>
      </w:r>
    </w:p>
    <w:p>
      <w:pPr>
        <w:spacing w:after="0"/>
        <w:ind w:left="0"/>
        <w:jc w:val="both"/>
      </w:pPr>
      <w:r>
        <w:rPr>
          <w:rFonts w:ascii="Times New Roman"/>
          <w:b w:val="false"/>
          <w:i w:val="false"/>
          <w:color w:val="000000"/>
          <w:sz w:val="28"/>
        </w:rPr>
        <w:t>
      маркшейдер;</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электромеханик;</w:t>
      </w:r>
    </w:p>
    <w:p>
      <w:pPr>
        <w:spacing w:after="0"/>
        <w:ind w:left="0"/>
        <w:jc w:val="both"/>
      </w:pPr>
      <w:r>
        <w:rPr>
          <w:rFonts w:ascii="Times New Roman"/>
          <w:b w:val="false"/>
          <w:i w:val="false"/>
          <w:color w:val="000000"/>
          <w:sz w:val="28"/>
        </w:rPr>
        <w:t>
      энергетик.</w:t>
      </w:r>
    </w:p>
    <w:bookmarkStart w:name="z22" w:id="20"/>
    <w:p>
      <w:pPr>
        <w:spacing w:after="0"/>
        <w:ind w:left="0"/>
        <w:jc w:val="both"/>
      </w:pPr>
      <w:r>
        <w:rPr>
          <w:rFonts w:ascii="Times New Roman"/>
          <w:b w:val="false"/>
          <w:i w:val="false"/>
          <w:color w:val="000000"/>
          <w:sz w:val="28"/>
        </w:rPr>
        <w:t>
      7. Көмiрдi жерасты газдандыру жөніндегі жерүсті жұмыстар:</w:t>
      </w:r>
    </w:p>
    <w:bookmarkEnd w:id="20"/>
    <w:p>
      <w:pPr>
        <w:spacing w:after="0"/>
        <w:ind w:left="0"/>
        <w:jc w:val="both"/>
      </w:pPr>
      <w:r>
        <w:rPr>
          <w:rFonts w:ascii="Times New Roman"/>
          <w:b w:val="false"/>
          <w:i w:val="false"/>
          <w:color w:val="000000"/>
          <w:sz w:val="28"/>
        </w:rPr>
        <w:t>
      жұмыс уақытының кемінде 80 %-ында жұмыс істейтін күкiрт тазалау, газгенераторлы, газды үрлеу және көмiрдi жерасты газдандырудағы бұрғылау учаскесінде (цехтарда) жұмыс iстейтiн жұмыскерлер.</w:t>
      </w:r>
    </w:p>
    <w:bookmarkStart w:name="z23" w:id="21"/>
    <w:p>
      <w:pPr>
        <w:spacing w:after="0"/>
        <w:ind w:left="0"/>
        <w:jc w:val="both"/>
      </w:pPr>
      <w:r>
        <w:rPr>
          <w:rFonts w:ascii="Times New Roman"/>
          <w:b w:val="false"/>
          <w:i w:val="false"/>
          <w:color w:val="000000"/>
          <w:sz w:val="28"/>
        </w:rPr>
        <w:t>
      8. Аралық материалды өндiру, өңдеу және тасымалдау:</w:t>
      </w:r>
    </w:p>
    <w:bookmarkEnd w:id="21"/>
    <w:p>
      <w:pPr>
        <w:spacing w:after="0"/>
        <w:ind w:left="0"/>
        <w:jc w:val="both"/>
      </w:pPr>
      <w:r>
        <w:rPr>
          <w:rFonts w:ascii="Times New Roman"/>
          <w:b w:val="false"/>
          <w:i w:val="false"/>
          <w:color w:val="000000"/>
          <w:sz w:val="28"/>
        </w:rPr>
        <w:t>
      Жұмыс уақытының кемінде 80 %-ында жұмыс істейтін жұмыскерлер:</w:t>
      </w:r>
    </w:p>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бункершi;</w:t>
      </w:r>
    </w:p>
    <w:p>
      <w:pPr>
        <w:spacing w:after="0"/>
        <w:ind w:left="0"/>
        <w:jc w:val="both"/>
      </w:pPr>
      <w:r>
        <w:rPr>
          <w:rFonts w:ascii="Times New Roman"/>
          <w:b w:val="false"/>
          <w:i w:val="false"/>
          <w:color w:val="000000"/>
          <w:sz w:val="28"/>
        </w:rPr>
        <w:t>
      аспалы әуе жолдарының вагонетшiсi;</w:t>
      </w:r>
    </w:p>
    <w:p>
      <w:pPr>
        <w:spacing w:after="0"/>
        <w:ind w:left="0"/>
        <w:jc w:val="both"/>
      </w:pPr>
      <w:r>
        <w:rPr>
          <w:rFonts w:ascii="Times New Roman"/>
          <w:b w:val="false"/>
          <w:i w:val="false"/>
          <w:color w:val="000000"/>
          <w:sz w:val="28"/>
        </w:rPr>
        <w:t>
      жарушы;</w:t>
      </w:r>
    </w:p>
    <w:p>
      <w:pPr>
        <w:spacing w:after="0"/>
        <w:ind w:left="0"/>
        <w:jc w:val="both"/>
      </w:pPr>
      <w:r>
        <w:rPr>
          <w:rFonts w:ascii="Times New Roman"/>
          <w:b w:val="false"/>
          <w:i w:val="false"/>
          <w:color w:val="000000"/>
          <w:sz w:val="28"/>
        </w:rPr>
        <w:t>
      карьерде жұмыс iстейтiн (жүк) автомобиль жүргiзушiсi;</w:t>
      </w:r>
    </w:p>
    <w:p>
      <w:pPr>
        <w:spacing w:after="0"/>
        <w:ind w:left="0"/>
        <w:jc w:val="both"/>
      </w:pPr>
      <w:r>
        <w:rPr>
          <w:rFonts w:ascii="Times New Roman"/>
          <w:b w:val="false"/>
          <w:i w:val="false"/>
          <w:color w:val="000000"/>
          <w:sz w:val="28"/>
        </w:rPr>
        <w:t>
      тау-кен жұмысшысы;</w:t>
      </w:r>
    </w:p>
    <w:p>
      <w:pPr>
        <w:spacing w:after="0"/>
        <w:ind w:left="0"/>
        <w:jc w:val="both"/>
      </w:pPr>
      <w:r>
        <w:rPr>
          <w:rFonts w:ascii="Times New Roman"/>
          <w:b w:val="false"/>
          <w:i w:val="false"/>
          <w:color w:val="000000"/>
          <w:sz w:val="28"/>
        </w:rPr>
        <w:t>
      гүрсілдетушi;</w:t>
      </w:r>
    </w:p>
    <w:p>
      <w:pPr>
        <w:spacing w:after="0"/>
        <w:ind w:left="0"/>
        <w:jc w:val="both"/>
      </w:pPr>
      <w:r>
        <w:rPr>
          <w:rFonts w:ascii="Times New Roman"/>
          <w:b w:val="false"/>
          <w:i w:val="false"/>
          <w:color w:val="000000"/>
          <w:sz w:val="28"/>
        </w:rPr>
        <w:t>
      мөлшерлеуші;</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сындыру балғаларының забойшысы;</w:t>
      </w:r>
    </w:p>
    <w:p>
      <w:pPr>
        <w:spacing w:after="0"/>
        <w:ind w:left="0"/>
        <w:jc w:val="both"/>
      </w:pPr>
      <w:r>
        <w:rPr>
          <w:rFonts w:ascii="Times New Roman"/>
          <w:b w:val="false"/>
          <w:i w:val="false"/>
          <w:color w:val="000000"/>
          <w:sz w:val="28"/>
        </w:rPr>
        <w:t>
      забойшы;</w:t>
      </w:r>
    </w:p>
    <w:p>
      <w:pPr>
        <w:spacing w:after="0"/>
        <w:ind w:left="0"/>
        <w:jc w:val="both"/>
      </w:pPr>
      <w:r>
        <w:rPr>
          <w:rFonts w:ascii="Times New Roman"/>
          <w:b w:val="false"/>
          <w:i w:val="false"/>
          <w:color w:val="000000"/>
          <w:sz w:val="28"/>
        </w:rPr>
        <w:t>
      шығыршы;</w:t>
      </w:r>
    </w:p>
    <w:p>
      <w:pPr>
        <w:spacing w:after="0"/>
        <w:ind w:left="0"/>
        <w:jc w:val="both"/>
      </w:pPr>
      <w:r>
        <w:rPr>
          <w:rFonts w:ascii="Times New Roman"/>
          <w:b w:val="false"/>
          <w:i w:val="false"/>
          <w:color w:val="000000"/>
          <w:sz w:val="28"/>
        </w:rPr>
        <w:t>
      люкшi;</w:t>
      </w:r>
    </w:p>
    <w:p>
      <w:pPr>
        <w:spacing w:after="0"/>
        <w:ind w:left="0"/>
        <w:jc w:val="both"/>
      </w:pPr>
      <w:r>
        <w:rPr>
          <w:rFonts w:ascii="Times New Roman"/>
          <w:b w:val="false"/>
          <w:i w:val="false"/>
          <w:color w:val="000000"/>
          <w:sz w:val="28"/>
        </w:rPr>
        <w:t>
      автогрейдер машинисі;</w:t>
      </w:r>
    </w:p>
    <w:p>
      <w:pPr>
        <w:spacing w:after="0"/>
        <w:ind w:left="0"/>
        <w:jc w:val="both"/>
      </w:pPr>
      <w:r>
        <w:rPr>
          <w:rFonts w:ascii="Times New Roman"/>
          <w:b w:val="false"/>
          <w:i w:val="false"/>
          <w:color w:val="000000"/>
          <w:sz w:val="28"/>
        </w:rPr>
        <w:t>
      диірмен машинисі;</w:t>
      </w:r>
    </w:p>
    <w:p>
      <w:pPr>
        <w:spacing w:after="0"/>
        <w:ind w:left="0"/>
        <w:jc w:val="both"/>
      </w:pPr>
      <w:r>
        <w:rPr>
          <w:rFonts w:ascii="Times New Roman"/>
          <w:b w:val="false"/>
          <w:i w:val="false"/>
          <w:color w:val="000000"/>
          <w:sz w:val="28"/>
        </w:rPr>
        <w:t>
      гидросалманы араластыру қондырғысының машинисі;</w:t>
      </w:r>
    </w:p>
    <w:p>
      <w:pPr>
        <w:spacing w:after="0"/>
        <w:ind w:left="0"/>
        <w:jc w:val="both"/>
      </w:pPr>
      <w:r>
        <w:rPr>
          <w:rFonts w:ascii="Times New Roman"/>
          <w:b w:val="false"/>
          <w:i w:val="false"/>
          <w:color w:val="000000"/>
          <w:sz w:val="28"/>
        </w:rPr>
        <w:t>
      экскаватор машинисі.</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шебер-жарушы;</w:t>
      </w:r>
    </w:p>
    <w:p>
      <w:pPr>
        <w:spacing w:after="0"/>
        <w:ind w:left="0"/>
        <w:jc w:val="both"/>
      </w:pPr>
      <w:r>
        <w:rPr>
          <w:rFonts w:ascii="Times New Roman"/>
          <w:b w:val="false"/>
          <w:i w:val="false"/>
          <w:color w:val="000000"/>
          <w:sz w:val="28"/>
        </w:rPr>
        <w:t>
      ұсатқыш фабрика, учаске, цех шебері;</w:t>
      </w:r>
    </w:p>
    <w:bookmarkStart w:name="z24" w:id="22"/>
    <w:p>
      <w:pPr>
        <w:spacing w:after="0"/>
        <w:ind w:left="0"/>
        <w:jc w:val="both"/>
      </w:pPr>
      <w:r>
        <w:rPr>
          <w:rFonts w:ascii="Times New Roman"/>
          <w:b w:val="false"/>
          <w:i w:val="false"/>
          <w:color w:val="000000"/>
          <w:sz w:val="28"/>
        </w:rPr>
        <w:t>
      9. Инерттi шаң өндiрiсi:</w:t>
      </w:r>
    </w:p>
    <w:bookmarkEnd w:id="22"/>
    <w:p>
      <w:pPr>
        <w:spacing w:after="0"/>
        <w:ind w:left="0"/>
        <w:jc w:val="both"/>
      </w:pPr>
      <w:r>
        <w:rPr>
          <w:rFonts w:ascii="Times New Roman"/>
          <w:b w:val="false"/>
          <w:i w:val="false"/>
          <w:color w:val="000000"/>
          <w:sz w:val="28"/>
        </w:rPr>
        <w:t>
      Жұмыс уақытының кемінде 80 %-ында жұмыс iстейтiн жұмыскерлер:</w:t>
      </w:r>
    </w:p>
    <w:p>
      <w:pPr>
        <w:spacing w:after="0"/>
        <w:ind w:left="0"/>
        <w:jc w:val="both"/>
      </w:pPr>
      <w:r>
        <w:rPr>
          <w:rFonts w:ascii="Times New Roman"/>
          <w:b w:val="false"/>
          <w:i w:val="false"/>
          <w:color w:val="000000"/>
          <w:sz w:val="28"/>
        </w:rPr>
        <w:t>
      шаң түсiрушi;</w:t>
      </w:r>
    </w:p>
    <w:p>
      <w:pPr>
        <w:spacing w:after="0"/>
        <w:ind w:left="0"/>
        <w:jc w:val="both"/>
      </w:pPr>
      <w:r>
        <w:rPr>
          <w:rFonts w:ascii="Times New Roman"/>
          <w:b w:val="false"/>
          <w:i w:val="false"/>
          <w:color w:val="000000"/>
          <w:sz w:val="28"/>
        </w:rPr>
        <w:t>
      тасымалда жұмыс iстейтiн кен жұмысшысы;</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цех (уақтау, ұнтақтау және кептіру) шебері (аға);</w:t>
      </w:r>
    </w:p>
    <w:p>
      <w:pPr>
        <w:spacing w:after="0"/>
        <w:ind w:left="0"/>
        <w:jc w:val="both"/>
      </w:pPr>
      <w:r>
        <w:rPr>
          <w:rFonts w:ascii="Times New Roman"/>
          <w:b w:val="false"/>
          <w:i w:val="false"/>
          <w:color w:val="000000"/>
          <w:sz w:val="28"/>
        </w:rPr>
        <w:t>
      бұрғы қондырғысының машинисі;</w:t>
      </w:r>
    </w:p>
    <w:p>
      <w:pPr>
        <w:spacing w:after="0"/>
        <w:ind w:left="0"/>
        <w:jc w:val="both"/>
      </w:pPr>
      <w:r>
        <w:rPr>
          <w:rFonts w:ascii="Times New Roman"/>
          <w:b w:val="false"/>
          <w:i w:val="false"/>
          <w:color w:val="000000"/>
          <w:sz w:val="28"/>
        </w:rPr>
        <w:t>
      конвейер машинисі;</w:t>
      </w:r>
    </w:p>
    <w:p>
      <w:pPr>
        <w:spacing w:after="0"/>
        <w:ind w:left="0"/>
        <w:jc w:val="both"/>
      </w:pPr>
      <w:r>
        <w:rPr>
          <w:rFonts w:ascii="Times New Roman"/>
          <w:b w:val="false"/>
          <w:i w:val="false"/>
          <w:color w:val="000000"/>
          <w:sz w:val="28"/>
        </w:rPr>
        <w:t>
      диірмен машинисі;</w:t>
      </w:r>
    </w:p>
    <w:p>
      <w:pPr>
        <w:spacing w:after="0"/>
        <w:ind w:left="0"/>
        <w:jc w:val="both"/>
      </w:pPr>
      <w:r>
        <w:rPr>
          <w:rFonts w:ascii="Times New Roman"/>
          <w:b w:val="false"/>
          <w:i w:val="false"/>
          <w:color w:val="000000"/>
          <w:sz w:val="28"/>
        </w:rPr>
        <w:t>
      көтергіш машина машинисі;</w:t>
      </w:r>
    </w:p>
    <w:p>
      <w:pPr>
        <w:spacing w:after="0"/>
        <w:ind w:left="0"/>
        <w:jc w:val="both"/>
      </w:pPr>
      <w:r>
        <w:rPr>
          <w:rFonts w:ascii="Times New Roman"/>
          <w:b w:val="false"/>
          <w:i w:val="false"/>
          <w:color w:val="000000"/>
          <w:sz w:val="28"/>
        </w:rPr>
        <w:t>
      кептіргіш қондырғының машинисі;</w:t>
      </w:r>
    </w:p>
    <w:p>
      <w:pPr>
        <w:spacing w:after="0"/>
        <w:ind w:left="0"/>
        <w:jc w:val="both"/>
      </w:pPr>
      <w:r>
        <w:rPr>
          <w:rFonts w:ascii="Times New Roman"/>
          <w:b w:val="false"/>
          <w:i w:val="false"/>
          <w:color w:val="000000"/>
          <w:sz w:val="28"/>
        </w:rPr>
        <w:t>
      үйiндiнi уатушы;</w:t>
      </w:r>
    </w:p>
    <w:p>
      <w:pPr>
        <w:spacing w:after="0"/>
        <w:ind w:left="0"/>
        <w:jc w:val="both"/>
      </w:pPr>
      <w:r>
        <w:rPr>
          <w:rFonts w:ascii="Times New Roman"/>
          <w:b w:val="false"/>
          <w:i w:val="false"/>
          <w:color w:val="000000"/>
          <w:sz w:val="28"/>
        </w:rPr>
        <w:t>
      сынама алушы.</w:t>
      </w:r>
    </w:p>
    <w:bookmarkStart w:name="z25" w:id="23"/>
    <w:p>
      <w:pPr>
        <w:spacing w:after="0"/>
        <w:ind w:left="0"/>
        <w:jc w:val="both"/>
      </w:pPr>
      <w:r>
        <w:rPr>
          <w:rFonts w:ascii="Times New Roman"/>
          <w:b w:val="false"/>
          <w:i w:val="false"/>
          <w:color w:val="000000"/>
          <w:sz w:val="28"/>
        </w:rPr>
        <w:t>
      10. Тау-кен балауызы (қоңыр көмiрлi балауыз), қоңыр көмiр базасында реагенттер өндiру:</w:t>
      </w:r>
    </w:p>
    <w:bookmarkEnd w:id="23"/>
    <w:p>
      <w:pPr>
        <w:spacing w:after="0"/>
        <w:ind w:left="0"/>
        <w:jc w:val="both"/>
      </w:pPr>
      <w:r>
        <w:rPr>
          <w:rFonts w:ascii="Times New Roman"/>
          <w:b w:val="false"/>
          <w:i w:val="false"/>
          <w:color w:val="000000"/>
          <w:sz w:val="28"/>
        </w:rPr>
        <w:t>
      Жұмыс уақытының кемінде 80 %-ында жұмыс iстейтiн жұмыскерлер:</w:t>
      </w:r>
    </w:p>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озокерит және озокерит өнiмдерi өндiрiсiнiң аппаратшысы;</w:t>
      </w:r>
    </w:p>
    <w:p>
      <w:pPr>
        <w:spacing w:after="0"/>
        <w:ind w:left="0"/>
        <w:jc w:val="both"/>
      </w:pPr>
      <w:r>
        <w:rPr>
          <w:rFonts w:ascii="Times New Roman"/>
          <w:b w:val="false"/>
          <w:i w:val="false"/>
          <w:color w:val="000000"/>
          <w:sz w:val="28"/>
        </w:rPr>
        <w:t>
      реагенттер өндiрiсiнiң аппаратшысы;</w:t>
      </w:r>
    </w:p>
    <w:p>
      <w:pPr>
        <w:spacing w:after="0"/>
        <w:ind w:left="0"/>
        <w:jc w:val="both"/>
      </w:pPr>
      <w:r>
        <w:rPr>
          <w:rFonts w:ascii="Times New Roman"/>
          <w:b w:val="false"/>
          <w:i w:val="false"/>
          <w:color w:val="000000"/>
          <w:sz w:val="28"/>
        </w:rPr>
        <w:t>
      шикiзатпен және отынмен жұмыс істейтiн жүк тасушы;</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кептiру қондырғысының машинисi;</w:t>
      </w:r>
    </w:p>
    <w:p>
      <w:pPr>
        <w:spacing w:after="0"/>
        <w:ind w:left="0"/>
        <w:jc w:val="both"/>
      </w:pPr>
      <w:r>
        <w:rPr>
          <w:rFonts w:ascii="Times New Roman"/>
          <w:b w:val="false"/>
          <w:i w:val="false"/>
          <w:color w:val="000000"/>
          <w:sz w:val="28"/>
        </w:rPr>
        <w:t>
      электр пеште болат қорытушы;</w:t>
      </w:r>
    </w:p>
    <w:p>
      <w:pPr>
        <w:spacing w:after="0"/>
        <w:ind w:left="0"/>
        <w:jc w:val="both"/>
      </w:pPr>
      <w:r>
        <w:rPr>
          <w:rFonts w:ascii="Times New Roman"/>
          <w:b w:val="false"/>
          <w:i w:val="false"/>
          <w:color w:val="000000"/>
          <w:sz w:val="28"/>
        </w:rPr>
        <w:t>
      қолмен қалыптаушы өзекші;</w:t>
      </w:r>
    </w:p>
    <w:p>
      <w:pPr>
        <w:spacing w:after="0"/>
        <w:ind w:left="0"/>
        <w:jc w:val="both"/>
      </w:pPr>
      <w:r>
        <w:rPr>
          <w:rFonts w:ascii="Times New Roman"/>
          <w:b w:val="false"/>
          <w:i w:val="false"/>
          <w:color w:val="000000"/>
          <w:sz w:val="28"/>
        </w:rPr>
        <w:t>
      ілмектеуші;</w:t>
      </w:r>
    </w:p>
    <w:p>
      <w:pPr>
        <w:spacing w:after="0"/>
        <w:ind w:left="0"/>
        <w:jc w:val="both"/>
      </w:pPr>
      <w:r>
        <w:rPr>
          <w:rFonts w:ascii="Times New Roman"/>
          <w:b w:val="false"/>
          <w:i w:val="false"/>
          <w:color w:val="000000"/>
          <w:sz w:val="28"/>
        </w:rPr>
        <w:t>
      кептіруші;</w:t>
      </w:r>
    </w:p>
    <w:p>
      <w:pPr>
        <w:spacing w:after="0"/>
        <w:ind w:left="0"/>
        <w:jc w:val="both"/>
      </w:pPr>
      <w:r>
        <w:rPr>
          <w:rFonts w:ascii="Times New Roman"/>
          <w:b w:val="false"/>
          <w:i w:val="false"/>
          <w:color w:val="000000"/>
          <w:sz w:val="28"/>
        </w:rPr>
        <w:t>
      қолмен қалыптау қалыпшысы;</w:t>
      </w:r>
    </w:p>
    <w:p>
      <w:pPr>
        <w:spacing w:after="0"/>
        <w:ind w:left="0"/>
        <w:jc w:val="both"/>
      </w:pPr>
      <w:r>
        <w:rPr>
          <w:rFonts w:ascii="Times New Roman"/>
          <w:b w:val="false"/>
          <w:i w:val="false"/>
          <w:color w:val="000000"/>
          <w:sz w:val="28"/>
        </w:rPr>
        <w:t>
      шламшы-бассейнші;</w:t>
      </w:r>
    </w:p>
    <w:p>
      <w:pPr>
        <w:spacing w:after="0"/>
        <w:ind w:left="0"/>
        <w:jc w:val="both"/>
      </w:pPr>
      <w:r>
        <w:rPr>
          <w:rFonts w:ascii="Times New Roman"/>
          <w:b w:val="false"/>
          <w:i w:val="false"/>
          <w:color w:val="000000"/>
          <w:sz w:val="28"/>
        </w:rPr>
        <w:t>
      штампылаушы.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bookmarkStart w:name="z26" w:id="24"/>
    <w:p>
      <w:pPr>
        <w:spacing w:after="0"/>
        <w:ind w:left="0"/>
        <w:jc w:val="left"/>
      </w:pPr>
      <w:r>
        <w:rPr>
          <w:rFonts w:ascii="Times New Roman"/>
          <w:b/>
          <w:i w:val="false"/>
          <w:color w:val="000000"/>
        </w:rPr>
        <w:t xml:space="preserve"> 2-бөлім. Кен дайындау, байыту, кесектеу (агломерациялау, брикеттеу, кесектеу), кендi және кенсiз қазбаларды күйдiру</w:t>
      </w:r>
    </w:p>
    <w:bookmarkEnd w:id="24"/>
    <w:bookmarkStart w:name="z27" w:id="25"/>
    <w:p>
      <w:pPr>
        <w:spacing w:after="0"/>
        <w:ind w:left="0"/>
        <w:jc w:val="left"/>
      </w:pPr>
      <w:r>
        <w:rPr>
          <w:rFonts w:ascii="Times New Roman"/>
          <w:b/>
          <w:i w:val="false"/>
          <w:color w:val="000000"/>
        </w:rPr>
        <w:t xml:space="preserve"> 1-тарау. Агломерациялау комбинаттары, фабрикалары, цехтары, бөлiмшелерi, қондырғылары. Шекемтастар өндiру. Байыту фабрикалары мен кен, көмiр, сланец, сондай-ақ басқа да зиянды заттары бар кен емес қазбаларды байыту жөніндегі қондырғылар. Брикеттеу. Ауырлатқыштар өндiру. Шахталардағы, разрездердегi (карьерлердегi) сұрыптау. Кендi, кен емес қазбаларды күйдiру. Байыту (жеткізу) фабрикалары, цехтары, түстi, бағалы металдарды, алмастарды алу кезінде кендi, құмды байыту қондырғылары. Көмiрдi сусыздандыру. Түйiршiктелген көмiр ұнтағы мен шаң тәрiздi көмiр фабрикалары</w:t>
      </w:r>
    </w:p>
    <w:bookmarkEnd w:id="25"/>
    <w:bookmarkStart w:name="z28" w:id="26"/>
    <w:p>
      <w:pPr>
        <w:spacing w:after="0"/>
        <w:ind w:left="0"/>
        <w:jc w:val="both"/>
      </w:pPr>
      <w:r>
        <w:rPr>
          <w:rFonts w:ascii="Times New Roman"/>
          <w:b w:val="false"/>
          <w:i w:val="false"/>
          <w:color w:val="000000"/>
          <w:sz w:val="28"/>
        </w:rPr>
        <w:t>
      11. Жұмыс уақытының кемінде 80 %-ында жұмыс iстейтiн жұмыскерлер:</w:t>
      </w:r>
    </w:p>
    <w:bookmarkEnd w:id="26"/>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агломератшы;</w:t>
      </w:r>
    </w:p>
    <w:p>
      <w:pPr>
        <w:spacing w:after="0"/>
        <w:ind w:left="0"/>
        <w:jc w:val="both"/>
      </w:pPr>
      <w:r>
        <w:rPr>
          <w:rFonts w:ascii="Times New Roman"/>
          <w:b w:val="false"/>
          <w:i w:val="false"/>
          <w:color w:val="000000"/>
          <w:sz w:val="28"/>
        </w:rPr>
        <w:t>
      сілтісіздендіру аппаратшысы;</w:t>
      </w:r>
    </w:p>
    <w:p>
      <w:pPr>
        <w:spacing w:after="0"/>
        <w:ind w:left="0"/>
        <w:jc w:val="both"/>
      </w:pPr>
      <w:r>
        <w:rPr>
          <w:rFonts w:ascii="Times New Roman"/>
          <w:b w:val="false"/>
          <w:i w:val="false"/>
          <w:color w:val="000000"/>
          <w:sz w:val="28"/>
        </w:rPr>
        <w:t>
      мөлшерлеу аппаратшысы;</w:t>
      </w:r>
    </w:p>
    <w:p>
      <w:pPr>
        <w:spacing w:after="0"/>
        <w:ind w:left="0"/>
        <w:jc w:val="both"/>
      </w:pPr>
      <w:r>
        <w:rPr>
          <w:rFonts w:ascii="Times New Roman"/>
          <w:b w:val="false"/>
          <w:i w:val="false"/>
          <w:color w:val="000000"/>
          <w:sz w:val="28"/>
        </w:rPr>
        <w:t>
      құрамында алтын бар кендерді байыту аппаратшысы;</w:t>
      </w:r>
    </w:p>
    <w:p>
      <w:pPr>
        <w:spacing w:after="0"/>
        <w:ind w:left="0"/>
        <w:jc w:val="both"/>
      </w:pPr>
      <w:r>
        <w:rPr>
          <w:rFonts w:ascii="Times New Roman"/>
          <w:b w:val="false"/>
          <w:i w:val="false"/>
          <w:color w:val="000000"/>
          <w:sz w:val="28"/>
        </w:rPr>
        <w:t>
      қойылтқыш аппаратшысы;</w:t>
      </w:r>
    </w:p>
    <w:p>
      <w:pPr>
        <w:spacing w:after="0"/>
        <w:ind w:left="0"/>
        <w:jc w:val="both"/>
      </w:pPr>
      <w:r>
        <w:rPr>
          <w:rFonts w:ascii="Times New Roman"/>
          <w:b w:val="false"/>
          <w:i w:val="false"/>
          <w:color w:val="000000"/>
          <w:sz w:val="28"/>
        </w:rPr>
        <w:t>
      кептіру аппаратшысы;</w:t>
      </w:r>
    </w:p>
    <w:p>
      <w:pPr>
        <w:spacing w:after="0"/>
        <w:ind w:left="0"/>
        <w:jc w:val="both"/>
      </w:pPr>
      <w:r>
        <w:rPr>
          <w:rFonts w:ascii="Times New Roman"/>
          <w:b w:val="false"/>
          <w:i w:val="false"/>
          <w:color w:val="000000"/>
          <w:sz w:val="28"/>
        </w:rPr>
        <w:t>
      автоклавтар және сілтісіздендірумен айналысатын аппаратшы-гидрометаллург;</w:t>
      </w:r>
    </w:p>
    <w:p>
      <w:pPr>
        <w:spacing w:after="0"/>
        <w:ind w:left="0"/>
        <w:jc w:val="both"/>
      </w:pPr>
      <w:r>
        <w:rPr>
          <w:rFonts w:ascii="Times New Roman"/>
          <w:b w:val="false"/>
          <w:i w:val="false"/>
          <w:color w:val="000000"/>
          <w:sz w:val="28"/>
        </w:rPr>
        <w:t>
      аспираторшы;</w:t>
      </w:r>
    </w:p>
    <w:p>
      <w:pPr>
        <w:spacing w:after="0"/>
        <w:ind w:left="0"/>
        <w:jc w:val="both"/>
      </w:pPr>
      <w:r>
        <w:rPr>
          <w:rFonts w:ascii="Times New Roman"/>
          <w:b w:val="false"/>
          <w:i w:val="false"/>
          <w:color w:val="000000"/>
          <w:sz w:val="28"/>
        </w:rPr>
        <w:t>
      негізгі өндіріс учаскесіндегі бригадир;</w:t>
      </w:r>
    </w:p>
    <w:p>
      <w:pPr>
        <w:spacing w:after="0"/>
        <w:ind w:left="0"/>
        <w:jc w:val="both"/>
      </w:pPr>
      <w:r>
        <w:rPr>
          <w:rFonts w:ascii="Times New Roman"/>
          <w:b w:val="false"/>
          <w:i w:val="false"/>
          <w:color w:val="000000"/>
          <w:sz w:val="28"/>
        </w:rPr>
        <w:t>
      бункершi;</w:t>
      </w:r>
    </w:p>
    <w:p>
      <w:pPr>
        <w:spacing w:after="0"/>
        <w:ind w:left="0"/>
        <w:jc w:val="both"/>
      </w:pPr>
      <w:r>
        <w:rPr>
          <w:rFonts w:ascii="Times New Roman"/>
          <w:b w:val="false"/>
          <w:i w:val="false"/>
          <w:color w:val="000000"/>
          <w:sz w:val="28"/>
        </w:rPr>
        <w:t>
      аспалы-әуе жолдарының вагонетшiсi;</w:t>
      </w:r>
    </w:p>
    <w:p>
      <w:pPr>
        <w:spacing w:after="0"/>
        <w:ind w:left="0"/>
        <w:jc w:val="both"/>
      </w:pPr>
      <w:r>
        <w:rPr>
          <w:rFonts w:ascii="Times New Roman"/>
          <w:b w:val="false"/>
          <w:i w:val="false"/>
          <w:color w:val="000000"/>
          <w:sz w:val="28"/>
        </w:rPr>
        <w:t>
      шойын балқытушы;</w:t>
      </w:r>
    </w:p>
    <w:p>
      <w:pPr>
        <w:spacing w:after="0"/>
        <w:ind w:left="0"/>
        <w:jc w:val="both"/>
      </w:pPr>
      <w:r>
        <w:rPr>
          <w:rFonts w:ascii="Times New Roman"/>
          <w:b w:val="false"/>
          <w:i w:val="false"/>
          <w:color w:val="000000"/>
          <w:sz w:val="28"/>
        </w:rPr>
        <w:t>
      қалдық қоймаларының дамбаларын ұзартуда, шлам, жер жынысы мен байыту және брикеттеу қалдықтарын шығаруда жұмыс iстейтiн автомобиль жүргiзушiсi;</w:t>
      </w:r>
    </w:p>
    <w:p>
      <w:pPr>
        <w:spacing w:after="0"/>
        <w:ind w:left="0"/>
        <w:jc w:val="both"/>
      </w:pPr>
      <w:r>
        <w:rPr>
          <w:rFonts w:ascii="Times New Roman"/>
          <w:b w:val="false"/>
          <w:i w:val="false"/>
          <w:color w:val="000000"/>
          <w:sz w:val="28"/>
        </w:rPr>
        <w:t>
      кен массасын тиеумен айналысатын жүргiзушi;</w:t>
      </w:r>
    </w:p>
    <w:p>
      <w:pPr>
        <w:spacing w:after="0"/>
        <w:ind w:left="0"/>
        <w:jc w:val="both"/>
      </w:pPr>
      <w:r>
        <w:rPr>
          <w:rFonts w:ascii="Times New Roman"/>
          <w:b w:val="false"/>
          <w:i w:val="false"/>
          <w:color w:val="000000"/>
          <w:sz w:val="28"/>
        </w:rPr>
        <w:t>
      ыстық агломерат түсiрушi;</w:t>
      </w:r>
    </w:p>
    <w:p>
      <w:pPr>
        <w:spacing w:after="0"/>
        <w:ind w:left="0"/>
        <w:jc w:val="both"/>
      </w:pPr>
      <w:r>
        <w:rPr>
          <w:rFonts w:ascii="Times New Roman"/>
          <w:b w:val="false"/>
          <w:i w:val="false"/>
          <w:color w:val="000000"/>
          <w:sz w:val="28"/>
        </w:rPr>
        <w:t>
      үйiндiдегi түсiрушi;</w:t>
      </w:r>
    </w:p>
    <w:p>
      <w:pPr>
        <w:spacing w:after="0"/>
        <w:ind w:left="0"/>
        <w:jc w:val="both"/>
      </w:pPr>
      <w:r>
        <w:rPr>
          <w:rFonts w:ascii="Times New Roman"/>
          <w:b w:val="false"/>
          <w:i w:val="false"/>
          <w:color w:val="000000"/>
          <w:sz w:val="28"/>
        </w:rPr>
        <w:t>
      шаң түсiрушi;</w:t>
      </w:r>
    </w:p>
    <w:p>
      <w:pPr>
        <w:spacing w:after="0"/>
        <w:ind w:left="0"/>
        <w:jc w:val="both"/>
      </w:pPr>
      <w:r>
        <w:rPr>
          <w:rFonts w:ascii="Times New Roman"/>
          <w:b w:val="false"/>
          <w:i w:val="false"/>
          <w:color w:val="000000"/>
          <w:sz w:val="28"/>
        </w:rPr>
        <w:t>
      көмiр байыту қалдықтарынан брикет жасау өндiрiсiндегі алып қоюшы;</w:t>
      </w:r>
    </w:p>
    <w:p>
      <w:pPr>
        <w:spacing w:after="0"/>
        <w:ind w:left="0"/>
        <w:jc w:val="both"/>
      </w:pPr>
      <w:r>
        <w:rPr>
          <w:rFonts w:ascii="Times New Roman"/>
          <w:b w:val="false"/>
          <w:i w:val="false"/>
          <w:color w:val="000000"/>
          <w:sz w:val="28"/>
        </w:rPr>
        <w:t>
      газшы;</w:t>
      </w:r>
    </w:p>
    <w:p>
      <w:pPr>
        <w:spacing w:after="0"/>
        <w:ind w:left="0"/>
        <w:jc w:val="both"/>
      </w:pPr>
      <w:r>
        <w:rPr>
          <w:rFonts w:ascii="Times New Roman"/>
          <w:b w:val="false"/>
          <w:i w:val="false"/>
          <w:color w:val="000000"/>
          <w:sz w:val="28"/>
        </w:rPr>
        <w:t>
      үйiндiлерде (дамбаларда) және қалдық шаруашылығында жұмыс iстейтiн гидромониторшы;</w:t>
      </w:r>
    </w:p>
    <w:p>
      <w:pPr>
        <w:spacing w:after="0"/>
        <w:ind w:left="0"/>
        <w:jc w:val="both"/>
      </w:pPr>
      <w:r>
        <w:rPr>
          <w:rFonts w:ascii="Times New Roman"/>
          <w:b w:val="false"/>
          <w:i w:val="false"/>
          <w:color w:val="000000"/>
          <w:sz w:val="28"/>
        </w:rPr>
        <w:t>
      агломерациядағы және күйдiрудегi көрiкші;</w:t>
      </w:r>
    </w:p>
    <w:p>
      <w:pPr>
        <w:spacing w:after="0"/>
        <w:ind w:left="0"/>
        <w:jc w:val="both"/>
      </w:pPr>
      <w:r>
        <w:rPr>
          <w:rFonts w:ascii="Times New Roman"/>
          <w:b w:val="false"/>
          <w:i w:val="false"/>
          <w:color w:val="000000"/>
          <w:sz w:val="28"/>
        </w:rPr>
        <w:t>
      тау-кен жұмысшысы;</w:t>
      </w:r>
    </w:p>
    <w:p>
      <w:pPr>
        <w:spacing w:after="0"/>
        <w:ind w:left="0"/>
        <w:jc w:val="both"/>
      </w:pPr>
      <w:r>
        <w:rPr>
          <w:rFonts w:ascii="Times New Roman"/>
          <w:b w:val="false"/>
          <w:i w:val="false"/>
          <w:color w:val="000000"/>
          <w:sz w:val="28"/>
        </w:rPr>
        <w:t>
      гүрсілдетушi;</w:t>
      </w:r>
    </w:p>
    <w:p>
      <w:pPr>
        <w:spacing w:after="0"/>
        <w:ind w:left="0"/>
        <w:jc w:val="both"/>
      </w:pPr>
      <w:r>
        <w:rPr>
          <w:rFonts w:ascii="Times New Roman"/>
          <w:b w:val="false"/>
          <w:i w:val="false"/>
          <w:color w:val="000000"/>
          <w:sz w:val="28"/>
        </w:rPr>
        <w:t>
      гүрсiлдетушi-көсеушi;</w:t>
      </w:r>
    </w:p>
    <w:p>
      <w:pPr>
        <w:spacing w:after="0"/>
        <w:ind w:left="0"/>
        <w:jc w:val="both"/>
      </w:pPr>
      <w:r>
        <w:rPr>
          <w:rFonts w:ascii="Times New Roman"/>
          <w:b w:val="false"/>
          <w:i w:val="false"/>
          <w:color w:val="000000"/>
          <w:sz w:val="28"/>
        </w:rPr>
        <w:t>
      шикiзатпен, құммен, отынмен, реагенттермен, түстi металл концентраттарымен жұмыс iстейтiн жүк тиеушi;</w:t>
      </w:r>
    </w:p>
    <w:p>
      <w:pPr>
        <w:spacing w:after="0"/>
        <w:ind w:left="0"/>
        <w:jc w:val="both"/>
      </w:pPr>
      <w:r>
        <w:rPr>
          <w:rFonts w:ascii="Times New Roman"/>
          <w:b w:val="false"/>
          <w:i w:val="false"/>
          <w:color w:val="000000"/>
          <w:sz w:val="28"/>
        </w:rPr>
        <w:t>
      құрамында алмас бар концентраттарды жеткізушi;</w:t>
      </w:r>
    </w:p>
    <w:p>
      <w:pPr>
        <w:spacing w:after="0"/>
        <w:ind w:left="0"/>
        <w:jc w:val="both"/>
      </w:pPr>
      <w:r>
        <w:rPr>
          <w:rFonts w:ascii="Times New Roman"/>
          <w:b w:val="false"/>
          <w:i w:val="false"/>
          <w:color w:val="000000"/>
          <w:sz w:val="28"/>
        </w:rPr>
        <w:t>
      мөлшерлеуші;</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тарту денелерiн тиеушi;</w:t>
      </w:r>
    </w:p>
    <w:p>
      <w:pPr>
        <w:spacing w:after="0"/>
        <w:ind w:left="0"/>
        <w:jc w:val="both"/>
      </w:pPr>
      <w:r>
        <w:rPr>
          <w:rFonts w:ascii="Times New Roman"/>
          <w:b w:val="false"/>
          <w:i w:val="false"/>
          <w:color w:val="000000"/>
          <w:sz w:val="28"/>
        </w:rPr>
        <w:t>
      шойын балқытқыш пен пештердiң тиеушi-түсiрушiсi;</w:t>
      </w:r>
    </w:p>
    <w:p>
      <w:pPr>
        <w:spacing w:after="0"/>
        <w:ind w:left="0"/>
        <w:jc w:val="both"/>
      </w:pPr>
      <w:r>
        <w:rPr>
          <w:rFonts w:ascii="Times New Roman"/>
          <w:b w:val="false"/>
          <w:i w:val="false"/>
          <w:color w:val="000000"/>
          <w:sz w:val="28"/>
        </w:rPr>
        <w:t>
      жұмыстың ыстық учаскелеріндегі қара металл өндірісін бақылаушы;</w:t>
      </w:r>
    </w:p>
    <w:p>
      <w:pPr>
        <w:spacing w:after="0"/>
        <w:ind w:left="0"/>
        <w:jc w:val="both"/>
      </w:pPr>
      <w:r>
        <w:rPr>
          <w:rFonts w:ascii="Times New Roman"/>
          <w:b w:val="false"/>
          <w:i w:val="false"/>
          <w:color w:val="000000"/>
          <w:sz w:val="28"/>
        </w:rPr>
        <w:t>
      байыту өнімін бақылаушы;</w:t>
      </w:r>
    </w:p>
    <w:p>
      <w:pPr>
        <w:spacing w:after="0"/>
        <w:ind w:left="0"/>
        <w:jc w:val="both"/>
      </w:pPr>
      <w:r>
        <w:rPr>
          <w:rFonts w:ascii="Times New Roman"/>
          <w:b w:val="false"/>
          <w:i w:val="false"/>
          <w:color w:val="000000"/>
          <w:sz w:val="28"/>
        </w:rPr>
        <w:t>
      концентраторшы;</w:t>
      </w:r>
    </w:p>
    <w:p>
      <w:pPr>
        <w:spacing w:after="0"/>
        <w:ind w:left="0"/>
        <w:jc w:val="both"/>
      </w:pPr>
      <w:r>
        <w:rPr>
          <w:rFonts w:ascii="Times New Roman"/>
          <w:b w:val="false"/>
          <w:i w:val="false"/>
          <w:color w:val="000000"/>
          <w:sz w:val="28"/>
        </w:rPr>
        <w:t>
      шлам түзетушi;</w:t>
      </w:r>
    </w:p>
    <w:p>
      <w:pPr>
        <w:spacing w:after="0"/>
        <w:ind w:left="0"/>
        <w:jc w:val="both"/>
      </w:pPr>
      <w:r>
        <w:rPr>
          <w:rFonts w:ascii="Times New Roman"/>
          <w:b w:val="false"/>
          <w:i w:val="false"/>
          <w:color w:val="000000"/>
          <w:sz w:val="28"/>
        </w:rPr>
        <w:t>
      шығыршы;</w:t>
      </w:r>
    </w:p>
    <w:p>
      <w:pPr>
        <w:spacing w:after="0"/>
        <w:ind w:left="0"/>
        <w:jc w:val="both"/>
      </w:pPr>
      <w:r>
        <w:rPr>
          <w:rFonts w:ascii="Times New Roman"/>
          <w:b w:val="false"/>
          <w:i w:val="false"/>
          <w:color w:val="000000"/>
          <w:sz w:val="28"/>
        </w:rPr>
        <w:t>
      шаң жинауда жұмыс iстейтiн таспа жинаушы;</w:t>
      </w:r>
    </w:p>
    <w:p>
      <w:pPr>
        <w:spacing w:after="0"/>
        <w:ind w:left="0"/>
        <w:jc w:val="both"/>
      </w:pPr>
      <w:r>
        <w:rPr>
          <w:rFonts w:ascii="Times New Roman"/>
          <w:b w:val="false"/>
          <w:i w:val="false"/>
          <w:color w:val="000000"/>
          <w:sz w:val="28"/>
        </w:rPr>
        <w:t>
      люкшi;</w:t>
      </w:r>
    </w:p>
    <w:p>
      <w:pPr>
        <w:spacing w:after="0"/>
        <w:ind w:left="0"/>
        <w:jc w:val="both"/>
      </w:pPr>
      <w:r>
        <w:rPr>
          <w:rFonts w:ascii="Times New Roman"/>
          <w:b w:val="false"/>
          <w:i w:val="false"/>
          <w:color w:val="000000"/>
          <w:sz w:val="28"/>
        </w:rPr>
        <w:t>
      айналма пештерінің машинисі (күйдіруші);</w:t>
      </w:r>
    </w:p>
    <w:p>
      <w:pPr>
        <w:spacing w:after="0"/>
        <w:ind w:left="0"/>
        <w:jc w:val="both"/>
      </w:pPr>
      <w:r>
        <w:rPr>
          <w:rFonts w:ascii="Times New Roman"/>
          <w:b w:val="false"/>
          <w:i w:val="false"/>
          <w:color w:val="000000"/>
          <w:sz w:val="28"/>
        </w:rPr>
        <w:t>
      қалдық сақтау орнындағы автогрейдер машинисі;</w:t>
      </w:r>
    </w:p>
    <w:p>
      <w:pPr>
        <w:spacing w:after="0"/>
        <w:ind w:left="0"/>
        <w:jc w:val="both"/>
      </w:pPr>
      <w:r>
        <w:rPr>
          <w:rFonts w:ascii="Times New Roman"/>
          <w:b w:val="false"/>
          <w:i w:val="false"/>
          <w:color w:val="000000"/>
          <w:sz w:val="28"/>
        </w:rPr>
        <w:t>
      кесекше пресс машинисі;</w:t>
      </w:r>
    </w:p>
    <w:p>
      <w:pPr>
        <w:spacing w:after="0"/>
        <w:ind w:left="0"/>
        <w:jc w:val="both"/>
      </w:pPr>
      <w:r>
        <w:rPr>
          <w:rFonts w:ascii="Times New Roman"/>
          <w:b w:val="false"/>
          <w:i w:val="false"/>
          <w:color w:val="000000"/>
          <w:sz w:val="28"/>
        </w:rPr>
        <w:t>
      шлам және жыныс жүйелерінде, сондай-ақ қалдық сақтау орнында технологиялық процеспен айналысатын бульдозер машинисі;</w:t>
      </w:r>
    </w:p>
    <w:p>
      <w:pPr>
        <w:spacing w:after="0"/>
        <w:ind w:left="0"/>
        <w:jc w:val="both"/>
      </w:pPr>
      <w:r>
        <w:rPr>
          <w:rFonts w:ascii="Times New Roman"/>
          <w:b w:val="false"/>
          <w:i w:val="false"/>
          <w:color w:val="000000"/>
          <w:sz w:val="28"/>
        </w:rPr>
        <w:t>
      вагондарды төңкеру машинисі;</w:t>
      </w:r>
    </w:p>
    <w:p>
      <w:pPr>
        <w:spacing w:after="0"/>
        <w:ind w:left="0"/>
        <w:jc w:val="both"/>
      </w:pPr>
      <w:r>
        <w:rPr>
          <w:rFonts w:ascii="Times New Roman"/>
          <w:b w:val="false"/>
          <w:i w:val="false"/>
          <w:color w:val="000000"/>
          <w:sz w:val="28"/>
        </w:rPr>
        <w:t>
      желдеткіш және аспирациялық қондырғыларға, соның ішінде түтін сорғышқа қызмет көрсетумен айналысатын машинист;</w:t>
      </w:r>
    </w:p>
    <w:p>
      <w:pPr>
        <w:spacing w:after="0"/>
        <w:ind w:left="0"/>
        <w:jc w:val="both"/>
      </w:pPr>
      <w:r>
        <w:rPr>
          <w:rFonts w:ascii="Times New Roman"/>
          <w:b w:val="false"/>
          <w:i w:val="false"/>
          <w:color w:val="000000"/>
          <w:sz w:val="28"/>
        </w:rPr>
        <w:t>
      уату-тарту-сұрыптау механизмдерінің машинисі;</w:t>
      </w:r>
    </w:p>
    <w:p>
      <w:pPr>
        <w:spacing w:after="0"/>
        <w:ind w:left="0"/>
        <w:jc w:val="both"/>
      </w:pPr>
      <w:r>
        <w:rPr>
          <w:rFonts w:ascii="Times New Roman"/>
          <w:b w:val="false"/>
          <w:i w:val="false"/>
          <w:color w:val="000000"/>
          <w:sz w:val="28"/>
        </w:rPr>
        <w:t>
      тиеу механизмдерінің машинисі;</w:t>
      </w:r>
    </w:p>
    <w:p>
      <w:pPr>
        <w:spacing w:after="0"/>
        <w:ind w:left="0"/>
        <w:jc w:val="both"/>
      </w:pPr>
      <w:r>
        <w:rPr>
          <w:rFonts w:ascii="Times New Roman"/>
          <w:b w:val="false"/>
          <w:i w:val="false"/>
          <w:color w:val="000000"/>
          <w:sz w:val="28"/>
        </w:rPr>
        <w:t>
      шлам, қойыртпақ және реагенттер айдаумен айналысатын жер соратын өздігінен жүре алмайтын жүзбелі снаряд машинисі;</w:t>
      </w:r>
    </w:p>
    <w:p>
      <w:pPr>
        <w:spacing w:after="0"/>
        <w:ind w:left="0"/>
        <w:jc w:val="both"/>
      </w:pPr>
      <w:r>
        <w:rPr>
          <w:rFonts w:ascii="Times New Roman"/>
          <w:b w:val="false"/>
          <w:i w:val="false"/>
          <w:color w:val="000000"/>
          <w:sz w:val="28"/>
        </w:rPr>
        <w:t>
      шлам, қойыртпақ және реагенттер айдаумен айналысатын жер соратын қондырғының машинисі;</w:t>
      </w:r>
    </w:p>
    <w:p>
      <w:pPr>
        <w:spacing w:after="0"/>
        <w:ind w:left="0"/>
        <w:jc w:val="both"/>
      </w:pPr>
      <w:r>
        <w:rPr>
          <w:rFonts w:ascii="Times New Roman"/>
          <w:b w:val="false"/>
          <w:i w:val="false"/>
          <w:color w:val="000000"/>
          <w:sz w:val="28"/>
        </w:rPr>
        <w:t>
      кокс тиеу машинасының машинисі;</w:t>
      </w:r>
    </w:p>
    <w:p>
      <w:pPr>
        <w:spacing w:after="0"/>
        <w:ind w:left="0"/>
        <w:jc w:val="both"/>
      </w:pPr>
      <w:r>
        <w:rPr>
          <w:rFonts w:ascii="Times New Roman"/>
          <w:b w:val="false"/>
          <w:i w:val="false"/>
          <w:color w:val="000000"/>
          <w:sz w:val="28"/>
        </w:rPr>
        <w:t>
      конвейер машинисі;</w:t>
      </w:r>
    </w:p>
    <w:p>
      <w:pPr>
        <w:spacing w:after="0"/>
        <w:ind w:left="0"/>
        <w:jc w:val="both"/>
      </w:pPr>
      <w:r>
        <w:rPr>
          <w:rFonts w:ascii="Times New Roman"/>
          <w:b w:val="false"/>
          <w:i w:val="false"/>
          <w:color w:val="000000"/>
          <w:sz w:val="28"/>
        </w:rPr>
        <w:t>
      кран машинисі (краншы);</w:t>
      </w:r>
    </w:p>
    <w:p>
      <w:pPr>
        <w:spacing w:after="0"/>
        <w:ind w:left="0"/>
        <w:jc w:val="both"/>
      </w:pPr>
      <w:r>
        <w:rPr>
          <w:rFonts w:ascii="Times New Roman"/>
          <w:b w:val="false"/>
          <w:i w:val="false"/>
          <w:color w:val="000000"/>
          <w:sz w:val="28"/>
        </w:rPr>
        <w:t>
      қалдық сақтау орнында жұмыс істейтін автомобильді кран машинисі;</w:t>
      </w:r>
    </w:p>
    <w:p>
      <w:pPr>
        <w:spacing w:after="0"/>
        <w:ind w:left="0"/>
        <w:jc w:val="both"/>
      </w:pPr>
      <w:r>
        <w:rPr>
          <w:rFonts w:ascii="Times New Roman"/>
          <w:b w:val="false"/>
          <w:i w:val="false"/>
          <w:color w:val="000000"/>
          <w:sz w:val="28"/>
        </w:rPr>
        <w:t>
      кратцер машинисі;</w:t>
      </w:r>
    </w:p>
    <w:p>
      <w:pPr>
        <w:spacing w:after="0"/>
        <w:ind w:left="0"/>
        <w:jc w:val="both"/>
      </w:pPr>
      <w:r>
        <w:rPr>
          <w:rFonts w:ascii="Times New Roman"/>
          <w:b w:val="false"/>
          <w:i w:val="false"/>
          <w:color w:val="000000"/>
          <w:sz w:val="28"/>
        </w:rPr>
        <w:t>
      диірмен машинисі;</w:t>
      </w:r>
    </w:p>
    <w:p>
      <w:pPr>
        <w:spacing w:after="0"/>
        <w:ind w:left="0"/>
        <w:jc w:val="both"/>
      </w:pPr>
      <w:r>
        <w:rPr>
          <w:rFonts w:ascii="Times New Roman"/>
          <w:b w:val="false"/>
          <w:i w:val="false"/>
          <w:color w:val="000000"/>
          <w:sz w:val="28"/>
        </w:rPr>
        <w:t>
      араластырғыш машинисі;</w:t>
      </w:r>
    </w:p>
    <w:p>
      <w:pPr>
        <w:spacing w:after="0"/>
        <w:ind w:left="0"/>
        <w:jc w:val="both"/>
      </w:pPr>
      <w:r>
        <w:rPr>
          <w:rFonts w:ascii="Times New Roman"/>
          <w:b w:val="false"/>
          <w:i w:val="false"/>
          <w:color w:val="000000"/>
          <w:sz w:val="28"/>
        </w:rPr>
        <w:t>
      шлам, қойыртпақ, өнеркәсіп өнімін және реагенттерді айдаумен айналысатын сорғы қондырғының машинисі;</w:t>
      </w:r>
    </w:p>
    <w:p>
      <w:pPr>
        <w:spacing w:after="0"/>
        <w:ind w:left="0"/>
        <w:jc w:val="both"/>
      </w:pPr>
      <w:r>
        <w:rPr>
          <w:rFonts w:ascii="Times New Roman"/>
          <w:b w:val="false"/>
          <w:i w:val="false"/>
          <w:color w:val="000000"/>
          <w:sz w:val="28"/>
        </w:rPr>
        <w:t>
      түйіршіктегіш машинисі;</w:t>
      </w:r>
    </w:p>
    <w:p>
      <w:pPr>
        <w:spacing w:after="0"/>
        <w:ind w:left="0"/>
        <w:jc w:val="both"/>
      </w:pPr>
      <w:r>
        <w:rPr>
          <w:rFonts w:ascii="Times New Roman"/>
          <w:b w:val="false"/>
          <w:i w:val="false"/>
          <w:color w:val="000000"/>
          <w:sz w:val="28"/>
        </w:rPr>
        <w:t>
      шаң тұндыру аппараттары және сүзгілерді тазалаумен айналысатын қайта тиегіш машинисі;</w:t>
      </w:r>
    </w:p>
    <w:p>
      <w:pPr>
        <w:spacing w:after="0"/>
        <w:ind w:left="0"/>
        <w:jc w:val="both"/>
      </w:pPr>
      <w:r>
        <w:rPr>
          <w:rFonts w:ascii="Times New Roman"/>
          <w:b w:val="false"/>
          <w:i w:val="false"/>
          <w:color w:val="000000"/>
          <w:sz w:val="28"/>
        </w:rPr>
        <w:t>
      қоректендіргіш машинисі;</w:t>
      </w:r>
    </w:p>
    <w:p>
      <w:pPr>
        <w:spacing w:after="0"/>
        <w:ind w:left="0"/>
        <w:jc w:val="both"/>
      </w:pPr>
      <w:r>
        <w:rPr>
          <w:rFonts w:ascii="Times New Roman"/>
          <w:b w:val="false"/>
          <w:i w:val="false"/>
          <w:color w:val="000000"/>
          <w:sz w:val="28"/>
        </w:rPr>
        <w:t>
      мөлшерлеу құрылғыларында және шаң тасымалдауда айналысатын пневмокөлік машинисі;</w:t>
      </w:r>
    </w:p>
    <w:p>
      <w:pPr>
        <w:spacing w:after="0"/>
        <w:ind w:left="0"/>
        <w:jc w:val="both"/>
      </w:pPr>
      <w:r>
        <w:rPr>
          <w:rFonts w:ascii="Times New Roman"/>
          <w:b w:val="false"/>
          <w:i w:val="false"/>
          <w:color w:val="000000"/>
          <w:sz w:val="28"/>
        </w:rPr>
        <w:t>
      сүрлем және көмір мұнараларына қызмет көрсету машинисі;</w:t>
      </w:r>
    </w:p>
    <w:p>
      <w:pPr>
        <w:spacing w:after="0"/>
        <w:ind w:left="0"/>
        <w:jc w:val="both"/>
      </w:pPr>
      <w:r>
        <w:rPr>
          <w:rFonts w:ascii="Times New Roman"/>
          <w:b w:val="false"/>
          <w:i w:val="false"/>
          <w:color w:val="000000"/>
          <w:sz w:val="28"/>
        </w:rPr>
        <w:t>
      көтергіш машина машинисі;</w:t>
      </w:r>
    </w:p>
    <w:p>
      <w:pPr>
        <w:spacing w:after="0"/>
        <w:ind w:left="0"/>
        <w:jc w:val="both"/>
      </w:pPr>
      <w:r>
        <w:rPr>
          <w:rFonts w:ascii="Times New Roman"/>
          <w:b w:val="false"/>
          <w:i w:val="false"/>
          <w:color w:val="000000"/>
          <w:sz w:val="28"/>
        </w:rPr>
        <w:t>
      байыту қондырғыларының барлық түрлеріне қызмет көрсететін жуу машинасының машинисі;</w:t>
      </w:r>
    </w:p>
    <w:p>
      <w:pPr>
        <w:spacing w:after="0"/>
        <w:ind w:left="0"/>
        <w:jc w:val="both"/>
      </w:pPr>
      <w:r>
        <w:rPr>
          <w:rFonts w:ascii="Times New Roman"/>
          <w:b w:val="false"/>
          <w:i w:val="false"/>
          <w:color w:val="000000"/>
          <w:sz w:val="28"/>
        </w:rPr>
        <w:t>
      өлшеп-орау машинасының машинисі;</w:t>
      </w:r>
    </w:p>
    <w:p>
      <w:pPr>
        <w:spacing w:after="0"/>
        <w:ind w:left="0"/>
        <w:jc w:val="both"/>
      </w:pPr>
      <w:r>
        <w:rPr>
          <w:rFonts w:ascii="Times New Roman"/>
          <w:b w:val="false"/>
          <w:i w:val="false"/>
          <w:color w:val="000000"/>
          <w:sz w:val="28"/>
        </w:rPr>
        <w:t>
      кен орталау машинасының машинисі;</w:t>
      </w:r>
    </w:p>
    <w:p>
      <w:pPr>
        <w:spacing w:after="0"/>
        <w:ind w:left="0"/>
        <w:jc w:val="both"/>
      </w:pPr>
      <w:r>
        <w:rPr>
          <w:rFonts w:ascii="Times New Roman"/>
          <w:b w:val="false"/>
          <w:i w:val="false"/>
          <w:color w:val="000000"/>
          <w:sz w:val="28"/>
        </w:rPr>
        <w:t>
      скиптік көтергіш машинисі;</w:t>
      </w:r>
    </w:p>
    <w:p>
      <w:pPr>
        <w:spacing w:after="0"/>
        <w:ind w:left="0"/>
        <w:jc w:val="both"/>
      </w:pPr>
      <w:r>
        <w:rPr>
          <w:rFonts w:ascii="Times New Roman"/>
          <w:b w:val="false"/>
          <w:i w:val="false"/>
          <w:color w:val="000000"/>
          <w:sz w:val="28"/>
        </w:rPr>
        <w:t>
      көмірді тиейтін скрепер машинисі;</w:t>
      </w:r>
    </w:p>
    <w:p>
      <w:pPr>
        <w:spacing w:after="0"/>
        <w:ind w:left="0"/>
        <w:jc w:val="both"/>
      </w:pPr>
      <w:r>
        <w:rPr>
          <w:rFonts w:ascii="Times New Roman"/>
          <w:b w:val="false"/>
          <w:i w:val="false"/>
          <w:color w:val="000000"/>
          <w:sz w:val="28"/>
        </w:rPr>
        <w:t>
      скреперлі шығыр машинисі;</w:t>
      </w:r>
    </w:p>
    <w:p>
      <w:pPr>
        <w:spacing w:after="0"/>
        <w:ind w:left="0"/>
        <w:jc w:val="both"/>
      </w:pPr>
      <w:r>
        <w:rPr>
          <w:rFonts w:ascii="Times New Roman"/>
          <w:b w:val="false"/>
          <w:i w:val="false"/>
          <w:color w:val="000000"/>
          <w:sz w:val="28"/>
        </w:rPr>
        <w:t>
      араластырғыш барабандардың машинисі;</w:t>
      </w:r>
    </w:p>
    <w:p>
      <w:pPr>
        <w:spacing w:after="0"/>
        <w:ind w:left="0"/>
        <w:jc w:val="both"/>
      </w:pPr>
      <w:r>
        <w:rPr>
          <w:rFonts w:ascii="Times New Roman"/>
          <w:b w:val="false"/>
          <w:i w:val="false"/>
          <w:color w:val="000000"/>
          <w:sz w:val="28"/>
        </w:rPr>
        <w:t>
      кептіргіш қондырғы машинисі;</w:t>
      </w:r>
    </w:p>
    <w:p>
      <w:pPr>
        <w:spacing w:after="0"/>
        <w:ind w:left="0"/>
        <w:jc w:val="both"/>
      </w:pPr>
      <w:r>
        <w:rPr>
          <w:rFonts w:ascii="Times New Roman"/>
          <w:b w:val="false"/>
          <w:i w:val="false"/>
          <w:color w:val="000000"/>
          <w:sz w:val="28"/>
        </w:rPr>
        <w:t>
      қалдық сақтау орнында жұмыс істейтін құбыр төсегіш машинисі;</w:t>
      </w:r>
    </w:p>
    <w:p>
      <w:pPr>
        <w:spacing w:after="0"/>
        <w:ind w:left="0"/>
        <w:jc w:val="both"/>
      </w:pPr>
      <w:r>
        <w:rPr>
          <w:rFonts w:ascii="Times New Roman"/>
          <w:b w:val="false"/>
          <w:i w:val="false"/>
          <w:color w:val="000000"/>
          <w:sz w:val="28"/>
        </w:rPr>
        <w:t>
      байыту және кесекшелеу қондырғысының машинисі;</w:t>
      </w:r>
    </w:p>
    <w:p>
      <w:pPr>
        <w:spacing w:after="0"/>
        <w:ind w:left="0"/>
        <w:jc w:val="both"/>
      </w:pPr>
      <w:r>
        <w:rPr>
          <w:rFonts w:ascii="Times New Roman"/>
          <w:b w:val="false"/>
          <w:i w:val="false"/>
          <w:color w:val="000000"/>
          <w:sz w:val="28"/>
        </w:rPr>
        <w:t>
      эксгаустер машинисі;</w:t>
      </w:r>
    </w:p>
    <w:p>
      <w:pPr>
        <w:spacing w:after="0"/>
        <w:ind w:left="0"/>
        <w:jc w:val="both"/>
      </w:pPr>
      <w:r>
        <w:rPr>
          <w:rFonts w:ascii="Times New Roman"/>
          <w:b w:val="false"/>
          <w:i w:val="false"/>
          <w:color w:val="000000"/>
          <w:sz w:val="28"/>
        </w:rPr>
        <w:t>
      шлам және жыныс жүйелерінде, оның ішінде концентратты тиеумен және технологиялық процеспен айналысатын экскаватор машинисі;</w:t>
      </w:r>
    </w:p>
    <w:p>
      <w:pPr>
        <w:spacing w:after="0"/>
        <w:ind w:left="0"/>
        <w:jc w:val="both"/>
      </w:pPr>
      <w:r>
        <w:rPr>
          <w:rFonts w:ascii="Times New Roman"/>
          <w:b w:val="false"/>
          <w:i w:val="false"/>
          <w:color w:val="000000"/>
          <w:sz w:val="28"/>
        </w:rPr>
        <w:t>
      байыту, сұрыптауға арналған жабдық пен уату-үгіту жабдығы монтажшысы;</w:t>
      </w:r>
    </w:p>
    <w:p>
      <w:pPr>
        <w:spacing w:after="0"/>
        <w:ind w:left="0"/>
        <w:jc w:val="both"/>
      </w:pPr>
      <w:r>
        <w:rPr>
          <w:rFonts w:ascii="Times New Roman"/>
          <w:b w:val="false"/>
          <w:i w:val="false"/>
          <w:color w:val="000000"/>
          <w:sz w:val="28"/>
        </w:rPr>
        <w:t>
      металлургиялық жабдықтарды жөндеумен айналысатын металлургия зауыттары жабдығының монтажшысы;</w:t>
      </w:r>
    </w:p>
    <w:p>
      <w:pPr>
        <w:spacing w:after="0"/>
        <w:ind w:left="0"/>
        <w:jc w:val="both"/>
      </w:pPr>
      <w:r>
        <w:rPr>
          <w:rFonts w:ascii="Times New Roman"/>
          <w:b w:val="false"/>
          <w:i w:val="false"/>
          <w:color w:val="000000"/>
          <w:sz w:val="28"/>
        </w:rPr>
        <w:t>
      жабдықтарды жөндеумен және оларға қызмет көрсетумен айналысатын технологиялық құбыр тарту монтажшысы;</w:t>
      </w:r>
    </w:p>
    <w:p>
      <w:pPr>
        <w:spacing w:after="0"/>
        <w:ind w:left="0"/>
        <w:jc w:val="both"/>
      </w:pPr>
      <w:r>
        <w:rPr>
          <w:rFonts w:ascii="Times New Roman"/>
          <w:b w:val="false"/>
          <w:i w:val="false"/>
          <w:color w:val="000000"/>
          <w:sz w:val="28"/>
        </w:rPr>
        <w:t>
      жұмыс жағдайы зиянды өндiрiстердiң кiрме жолдарында жұмыс iстейтiн жол монтерi;</w:t>
      </w:r>
    </w:p>
    <w:p>
      <w:pPr>
        <w:spacing w:after="0"/>
        <w:ind w:left="0"/>
        <w:jc w:val="both"/>
      </w:pPr>
      <w:r>
        <w:rPr>
          <w:rFonts w:ascii="Times New Roman"/>
          <w:b w:val="false"/>
          <w:i w:val="false"/>
          <w:color w:val="000000"/>
          <w:sz w:val="28"/>
        </w:rPr>
        <w:t>
      күйдіруші;</w:t>
      </w:r>
    </w:p>
    <w:p>
      <w:pPr>
        <w:spacing w:after="0"/>
        <w:ind w:left="0"/>
        <w:jc w:val="both"/>
      </w:pPr>
      <w:r>
        <w:rPr>
          <w:rFonts w:ascii="Times New Roman"/>
          <w:b w:val="false"/>
          <w:i w:val="false"/>
          <w:color w:val="000000"/>
          <w:sz w:val="28"/>
        </w:rPr>
        <w:t>
      графит байытушы;</w:t>
      </w:r>
    </w:p>
    <w:p>
      <w:pPr>
        <w:spacing w:after="0"/>
        <w:ind w:left="0"/>
        <w:jc w:val="both"/>
      </w:pPr>
      <w:r>
        <w:rPr>
          <w:rFonts w:ascii="Times New Roman"/>
          <w:b w:val="false"/>
          <w:i w:val="false"/>
          <w:color w:val="000000"/>
          <w:sz w:val="28"/>
        </w:rPr>
        <w:t>
      ыстық жұмыстарда iстейтiн отқа төтеп берушi;</w:t>
      </w:r>
    </w:p>
    <w:p>
      <w:pPr>
        <w:spacing w:after="0"/>
        <w:ind w:left="0"/>
        <w:jc w:val="both"/>
      </w:pPr>
      <w:r>
        <w:rPr>
          <w:rFonts w:ascii="Times New Roman"/>
          <w:b w:val="false"/>
          <w:i w:val="false"/>
          <w:color w:val="000000"/>
          <w:sz w:val="28"/>
        </w:rPr>
        <w:t>
      шаң, газ ұстаушы қондырғыларға қызмет көрсету операторы;</w:t>
      </w:r>
    </w:p>
    <w:p>
      <w:pPr>
        <w:spacing w:after="0"/>
        <w:ind w:left="0"/>
        <w:jc w:val="both"/>
      </w:pPr>
      <w:r>
        <w:rPr>
          <w:rFonts w:ascii="Times New Roman"/>
          <w:b w:val="false"/>
          <w:i w:val="false"/>
          <w:color w:val="000000"/>
          <w:sz w:val="28"/>
        </w:rPr>
        <w:t>
      ауырлатқыш, брикеттер, препараттар мен концентраттар, оның iшінде көмiр концентраттары өндірiсiнде жұмыс істейтін басқару пультінің операторы;</w:t>
      </w:r>
    </w:p>
    <w:p>
      <w:pPr>
        <w:spacing w:after="0"/>
        <w:ind w:left="0"/>
        <w:jc w:val="both"/>
      </w:pPr>
      <w:r>
        <w:rPr>
          <w:rFonts w:ascii="Times New Roman"/>
          <w:b w:val="false"/>
          <w:i w:val="false"/>
          <w:color w:val="000000"/>
          <w:sz w:val="28"/>
        </w:rPr>
        <w:t>
      қалдық қоймаларында ағаш құбыр қондырғысында жұмыс iстейтiн ағаш шеберi;</w:t>
      </w:r>
    </w:p>
    <w:p>
      <w:pPr>
        <w:spacing w:after="0"/>
        <w:ind w:left="0"/>
        <w:jc w:val="both"/>
      </w:pPr>
      <w:r>
        <w:rPr>
          <w:rFonts w:ascii="Times New Roman"/>
          <w:b w:val="false"/>
          <w:i w:val="false"/>
          <w:color w:val="000000"/>
          <w:sz w:val="28"/>
        </w:rPr>
        <w:t>
      сынама алушы;</w:t>
      </w:r>
    </w:p>
    <w:p>
      <w:pPr>
        <w:spacing w:after="0"/>
        <w:ind w:left="0"/>
        <w:jc w:val="both"/>
      </w:pPr>
      <w:r>
        <w:rPr>
          <w:rFonts w:ascii="Times New Roman"/>
          <w:b w:val="false"/>
          <w:i w:val="false"/>
          <w:color w:val="000000"/>
          <w:sz w:val="28"/>
        </w:rPr>
        <w:t>
      шағын литражды драга кесек тасшысы;</w:t>
      </w:r>
    </w:p>
    <w:p>
      <w:pPr>
        <w:spacing w:after="0"/>
        <w:ind w:left="0"/>
        <w:jc w:val="both"/>
      </w:pPr>
      <w:r>
        <w:rPr>
          <w:rFonts w:ascii="Times New Roman"/>
          <w:b w:val="false"/>
          <w:i w:val="false"/>
          <w:color w:val="000000"/>
          <w:sz w:val="28"/>
        </w:rPr>
        <w:t>
      механикалық електерде ұнтақ елеушi;</w:t>
      </w:r>
    </w:p>
    <w:p>
      <w:pPr>
        <w:spacing w:after="0"/>
        <w:ind w:left="0"/>
        <w:jc w:val="both"/>
      </w:pPr>
      <w:r>
        <w:rPr>
          <w:rFonts w:ascii="Times New Roman"/>
          <w:b w:val="false"/>
          <w:i w:val="false"/>
          <w:color w:val="000000"/>
          <w:sz w:val="28"/>
        </w:rPr>
        <w:t>
      қалдық шаруашылығындағы реттеуші;</w:t>
      </w:r>
    </w:p>
    <w:p>
      <w:pPr>
        <w:spacing w:after="0"/>
        <w:ind w:left="0"/>
        <w:jc w:val="both"/>
      </w:pPr>
      <w:r>
        <w:rPr>
          <w:rFonts w:ascii="Times New Roman"/>
          <w:b w:val="false"/>
          <w:i w:val="false"/>
          <w:color w:val="000000"/>
          <w:sz w:val="28"/>
        </w:rPr>
        <w:t>
      бақылау-өлшеу аспаптарына және автоматикаға, олар орнатылған жерлерде тікелей қызмет көрсетумен және жөндеумен айналысатын бақылау-өлшеу аспаптары және автоматика слесарі;</w:t>
      </w:r>
    </w:p>
    <w:p>
      <w:pPr>
        <w:spacing w:after="0"/>
        <w:ind w:left="0"/>
        <w:jc w:val="both"/>
      </w:pPr>
      <w:r>
        <w:rPr>
          <w:rFonts w:ascii="Times New Roman"/>
          <w:b w:val="false"/>
          <w:i w:val="false"/>
          <w:color w:val="000000"/>
          <w:sz w:val="28"/>
        </w:rPr>
        <w:t>
      слесарь-жөндеуші;</w:t>
      </w:r>
    </w:p>
    <w:p>
      <w:pPr>
        <w:spacing w:after="0"/>
        <w:ind w:left="0"/>
        <w:jc w:val="both"/>
      </w:pPr>
      <w:r>
        <w:rPr>
          <w:rFonts w:ascii="Times New Roman"/>
          <w:b w:val="false"/>
          <w:i w:val="false"/>
          <w:color w:val="000000"/>
          <w:sz w:val="28"/>
        </w:rPr>
        <w:t>
      сүзгіші;</w:t>
      </w:r>
    </w:p>
    <w:p>
      <w:pPr>
        <w:spacing w:after="0"/>
        <w:ind w:left="0"/>
        <w:jc w:val="both"/>
      </w:pPr>
      <w:r>
        <w:rPr>
          <w:rFonts w:ascii="Times New Roman"/>
          <w:b w:val="false"/>
          <w:i w:val="false"/>
          <w:color w:val="000000"/>
          <w:sz w:val="28"/>
        </w:rPr>
        <w:t>
      флотаторшы;</w:t>
      </w:r>
    </w:p>
    <w:p>
      <w:pPr>
        <w:spacing w:after="0"/>
        <w:ind w:left="0"/>
        <w:jc w:val="both"/>
      </w:pPr>
      <w:r>
        <w:rPr>
          <w:rFonts w:ascii="Times New Roman"/>
          <w:b w:val="false"/>
          <w:i w:val="false"/>
          <w:color w:val="000000"/>
          <w:sz w:val="28"/>
        </w:rPr>
        <w:t>
      электр жабдығын жөндеу және қызмет көрсету жөніндегі электромонтер;</w:t>
      </w:r>
    </w:p>
    <w:p>
      <w:pPr>
        <w:spacing w:after="0"/>
        <w:ind w:left="0"/>
        <w:jc w:val="both"/>
      </w:pPr>
      <w:r>
        <w:rPr>
          <w:rFonts w:ascii="Times New Roman"/>
          <w:b w:val="false"/>
          <w:i w:val="false"/>
          <w:color w:val="000000"/>
          <w:sz w:val="28"/>
        </w:rPr>
        <w:t>
      учаскелердің, цехтардың, бөлімшелердің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техник;</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энергетик (цех, учаске).</w:t>
      </w:r>
    </w:p>
    <w:bookmarkStart w:name="z29" w:id="27"/>
    <w:p>
      <w:pPr>
        <w:spacing w:after="0"/>
        <w:ind w:left="0"/>
        <w:jc w:val="both"/>
      </w:pPr>
      <w:r>
        <w:rPr>
          <w:rFonts w:ascii="Times New Roman"/>
          <w:b w:val="false"/>
          <w:i w:val="false"/>
          <w:color w:val="000000"/>
          <w:sz w:val="28"/>
        </w:rPr>
        <w:t>
      12. Шаңында 2 % және одан да көп кристалды (бос) кремний қостотығы бар кендi және кенсiз қазбаларды шикiқұрамдауда кемінде 80 % жұмыс iстейтiн (балшық кесектеу өндiрiсіндегі шикiқұрамдауды қоса алғанда) жұмысшылардың кәсiптерi, оның ішінде:</w:t>
      </w:r>
    </w:p>
    <w:bookmarkEnd w:id="27"/>
    <w:p>
      <w:pPr>
        <w:spacing w:after="0"/>
        <w:ind w:left="0"/>
        <w:jc w:val="both"/>
      </w:pPr>
      <w:r>
        <w:rPr>
          <w:rFonts w:ascii="Times New Roman"/>
          <w:b w:val="false"/>
          <w:i w:val="false"/>
          <w:color w:val="000000"/>
          <w:sz w:val="28"/>
        </w:rPr>
        <w:t>
      бункершi;</w:t>
      </w:r>
    </w:p>
    <w:p>
      <w:pPr>
        <w:spacing w:after="0"/>
        <w:ind w:left="0"/>
        <w:jc w:val="both"/>
      </w:pPr>
      <w:r>
        <w:rPr>
          <w:rFonts w:ascii="Times New Roman"/>
          <w:b w:val="false"/>
          <w:i w:val="false"/>
          <w:color w:val="000000"/>
          <w:sz w:val="28"/>
        </w:rPr>
        <w:t>
      гүрсілдетушi;</w:t>
      </w:r>
    </w:p>
    <w:p>
      <w:pPr>
        <w:spacing w:after="0"/>
        <w:ind w:left="0"/>
        <w:jc w:val="both"/>
      </w:pPr>
      <w:r>
        <w:rPr>
          <w:rFonts w:ascii="Times New Roman"/>
          <w:b w:val="false"/>
          <w:i w:val="false"/>
          <w:color w:val="000000"/>
          <w:sz w:val="28"/>
        </w:rPr>
        <w:t>
      мөлшерлеуші;</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конвейер машинисi;</w:t>
      </w:r>
    </w:p>
    <w:p>
      <w:pPr>
        <w:spacing w:after="0"/>
        <w:ind w:left="0"/>
        <w:jc w:val="both"/>
      </w:pPr>
      <w:r>
        <w:rPr>
          <w:rFonts w:ascii="Times New Roman"/>
          <w:b w:val="false"/>
          <w:i w:val="false"/>
          <w:color w:val="000000"/>
          <w:sz w:val="28"/>
        </w:rPr>
        <w:t>
      диірмен машинисi;</w:t>
      </w:r>
    </w:p>
    <w:p>
      <w:pPr>
        <w:spacing w:after="0"/>
        <w:ind w:left="0"/>
        <w:jc w:val="both"/>
      </w:pPr>
      <w:r>
        <w:rPr>
          <w:rFonts w:ascii="Times New Roman"/>
          <w:b w:val="false"/>
          <w:i w:val="false"/>
          <w:color w:val="000000"/>
          <w:sz w:val="28"/>
        </w:rPr>
        <w:t>
      қоректендiргіш машинисi;</w:t>
      </w:r>
    </w:p>
    <w:p>
      <w:pPr>
        <w:spacing w:after="0"/>
        <w:ind w:left="0"/>
        <w:jc w:val="both"/>
      </w:pPr>
      <w:r>
        <w:rPr>
          <w:rFonts w:ascii="Times New Roman"/>
          <w:b w:val="false"/>
          <w:i w:val="false"/>
          <w:color w:val="000000"/>
          <w:sz w:val="28"/>
        </w:rPr>
        <w:t>
      шикіқұрамшы.</w:t>
      </w:r>
    </w:p>
    <w:bookmarkStart w:name="z30" w:id="28"/>
    <w:p>
      <w:pPr>
        <w:spacing w:after="0"/>
        <w:ind w:left="0"/>
        <w:jc w:val="both"/>
      </w:pPr>
      <w:r>
        <w:rPr>
          <w:rFonts w:ascii="Times New Roman"/>
          <w:b w:val="false"/>
          <w:i w:val="false"/>
          <w:color w:val="000000"/>
          <w:sz w:val="28"/>
        </w:rPr>
        <w:t>
      13. Шаңында 2 % және одан да көп кристалды (бос) кремний қостотығы бар қара металл кенін, кенсiз қазбалар мен тау-кен-химия шикiзатын уатуда, ұнтақтауда, тартуда, сұрыптауда және байытуда кемінде 80 % жұмыс iстейтін жұмысшылардың кәсіптерi, оның ішінде:</w:t>
      </w:r>
    </w:p>
    <w:bookmarkEnd w:id="28"/>
    <w:p>
      <w:pPr>
        <w:spacing w:after="0"/>
        <w:ind w:left="0"/>
        <w:jc w:val="both"/>
      </w:pPr>
      <w:r>
        <w:rPr>
          <w:rFonts w:ascii="Times New Roman"/>
          <w:b w:val="false"/>
          <w:i w:val="false"/>
          <w:color w:val="000000"/>
          <w:sz w:val="28"/>
        </w:rPr>
        <w:t>
      бункершi;</w:t>
      </w:r>
    </w:p>
    <w:p>
      <w:pPr>
        <w:spacing w:after="0"/>
        <w:ind w:left="0"/>
        <w:jc w:val="both"/>
      </w:pPr>
      <w:r>
        <w:rPr>
          <w:rFonts w:ascii="Times New Roman"/>
          <w:b w:val="false"/>
          <w:i w:val="false"/>
          <w:color w:val="000000"/>
          <w:sz w:val="28"/>
        </w:rPr>
        <w:t>
      гүрсілдетуші;</w:t>
      </w:r>
    </w:p>
    <w:p>
      <w:pPr>
        <w:spacing w:after="0"/>
        <w:ind w:left="0"/>
        <w:jc w:val="both"/>
      </w:pPr>
      <w:r>
        <w:rPr>
          <w:rFonts w:ascii="Times New Roman"/>
          <w:b w:val="false"/>
          <w:i w:val="false"/>
          <w:color w:val="000000"/>
          <w:sz w:val="28"/>
        </w:rPr>
        <w:t>
      мөлшерлеуші;</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конвейер машинисi;</w:t>
      </w:r>
    </w:p>
    <w:p>
      <w:pPr>
        <w:spacing w:after="0"/>
        <w:ind w:left="0"/>
        <w:jc w:val="both"/>
      </w:pPr>
      <w:r>
        <w:rPr>
          <w:rFonts w:ascii="Times New Roman"/>
          <w:b w:val="false"/>
          <w:i w:val="false"/>
          <w:color w:val="000000"/>
          <w:sz w:val="28"/>
        </w:rPr>
        <w:t>
      диірмен машинисi;</w:t>
      </w:r>
    </w:p>
    <w:p>
      <w:pPr>
        <w:spacing w:after="0"/>
        <w:ind w:left="0"/>
        <w:jc w:val="both"/>
      </w:pPr>
      <w:r>
        <w:rPr>
          <w:rFonts w:ascii="Times New Roman"/>
          <w:b w:val="false"/>
          <w:i w:val="false"/>
          <w:color w:val="000000"/>
          <w:sz w:val="28"/>
        </w:rPr>
        <w:t>
      құрғақ шикiзат беруде жұмыс iстейтiн қоректендiргiш машинисi;</w:t>
      </w:r>
    </w:p>
    <w:p>
      <w:pPr>
        <w:spacing w:after="0"/>
        <w:ind w:left="0"/>
        <w:jc w:val="both"/>
      </w:pPr>
      <w:r>
        <w:rPr>
          <w:rFonts w:ascii="Times New Roman"/>
          <w:b w:val="false"/>
          <w:i w:val="false"/>
          <w:color w:val="000000"/>
          <w:sz w:val="28"/>
        </w:rPr>
        <w:t>
      реагенттердi ерiтушi;</w:t>
      </w:r>
    </w:p>
    <w:p>
      <w:pPr>
        <w:spacing w:after="0"/>
        <w:ind w:left="0"/>
        <w:jc w:val="both"/>
      </w:pPr>
      <w:r>
        <w:rPr>
          <w:rFonts w:ascii="Times New Roman"/>
          <w:b w:val="false"/>
          <w:i w:val="false"/>
          <w:color w:val="000000"/>
          <w:sz w:val="28"/>
        </w:rPr>
        <w:t>
      қалдық шаруашылығын реттеушi;</w:t>
      </w:r>
    </w:p>
    <w:p>
      <w:pPr>
        <w:spacing w:after="0"/>
        <w:ind w:left="0"/>
        <w:jc w:val="both"/>
      </w:pPr>
      <w:r>
        <w:rPr>
          <w:rFonts w:ascii="Times New Roman"/>
          <w:b w:val="false"/>
          <w:i w:val="false"/>
          <w:color w:val="000000"/>
          <w:sz w:val="28"/>
        </w:rPr>
        <w:t>
      көмiр байыту қалдықтарынан брикет жасау өндiрiсiнде жұмыс iстейтін күйешi;</w:t>
      </w:r>
    </w:p>
    <w:p>
      <w:pPr>
        <w:spacing w:after="0"/>
        <w:ind w:left="0"/>
        <w:jc w:val="both"/>
      </w:pPr>
      <w:r>
        <w:rPr>
          <w:rFonts w:ascii="Times New Roman"/>
          <w:b w:val="false"/>
          <w:i w:val="false"/>
          <w:color w:val="000000"/>
          <w:sz w:val="28"/>
        </w:rPr>
        <w:t>
      сепараторшы (құрғақ ұнтақтауда);</w:t>
      </w:r>
    </w:p>
    <w:p>
      <w:pPr>
        <w:spacing w:after="0"/>
        <w:ind w:left="0"/>
        <w:jc w:val="both"/>
      </w:pPr>
      <w:r>
        <w:rPr>
          <w:rFonts w:ascii="Times New Roman"/>
          <w:b w:val="false"/>
          <w:i w:val="false"/>
          <w:color w:val="000000"/>
          <w:sz w:val="28"/>
        </w:rPr>
        <w:t>
      байытудың дымқыл циклінде жұмыс iстейтін сепараторшы;</w:t>
      </w:r>
    </w:p>
    <w:p>
      <w:pPr>
        <w:spacing w:after="0"/>
        <w:ind w:left="0"/>
        <w:jc w:val="both"/>
      </w:pPr>
      <w:r>
        <w:rPr>
          <w:rFonts w:ascii="Times New Roman"/>
          <w:b w:val="false"/>
          <w:i w:val="false"/>
          <w:color w:val="000000"/>
          <w:sz w:val="28"/>
        </w:rPr>
        <w:t>
      скруббершi-сорғышы;</w:t>
      </w:r>
    </w:p>
    <w:p>
      <w:pPr>
        <w:spacing w:after="0"/>
        <w:ind w:left="0"/>
        <w:jc w:val="both"/>
      </w:pPr>
      <w:r>
        <w:rPr>
          <w:rFonts w:ascii="Times New Roman"/>
          <w:b w:val="false"/>
          <w:i w:val="false"/>
          <w:color w:val="000000"/>
          <w:sz w:val="28"/>
        </w:rPr>
        <w:t>
      слесарь-жөндеушi;</w:t>
      </w:r>
    </w:p>
    <w:p>
      <w:pPr>
        <w:spacing w:after="0"/>
        <w:ind w:left="0"/>
        <w:jc w:val="both"/>
      </w:pPr>
      <w:r>
        <w:rPr>
          <w:rFonts w:ascii="Times New Roman"/>
          <w:b w:val="false"/>
          <w:i w:val="false"/>
          <w:color w:val="000000"/>
          <w:sz w:val="28"/>
        </w:rPr>
        <w:t>
      сұрыптаушы;</w:t>
      </w:r>
    </w:p>
    <w:p>
      <w:pPr>
        <w:spacing w:after="0"/>
        <w:ind w:left="0"/>
        <w:jc w:val="both"/>
      </w:pPr>
      <w:r>
        <w:rPr>
          <w:rFonts w:ascii="Times New Roman"/>
          <w:b w:val="false"/>
          <w:i w:val="false"/>
          <w:color w:val="000000"/>
          <w:sz w:val="28"/>
        </w:rPr>
        <w:t>
      кептiрушi;</w:t>
      </w:r>
    </w:p>
    <w:p>
      <w:pPr>
        <w:spacing w:after="0"/>
        <w:ind w:left="0"/>
        <w:jc w:val="both"/>
      </w:pPr>
      <w:r>
        <w:rPr>
          <w:rFonts w:ascii="Times New Roman"/>
          <w:b w:val="false"/>
          <w:i w:val="false"/>
          <w:color w:val="000000"/>
          <w:sz w:val="28"/>
        </w:rPr>
        <w:t>
      брикеттi түсiрушi;</w:t>
      </w:r>
    </w:p>
    <w:p>
      <w:pPr>
        <w:spacing w:after="0"/>
        <w:ind w:left="0"/>
        <w:jc w:val="both"/>
      </w:pPr>
      <w:r>
        <w:rPr>
          <w:rFonts w:ascii="Times New Roman"/>
          <w:b w:val="false"/>
          <w:i w:val="false"/>
          <w:color w:val="000000"/>
          <w:sz w:val="28"/>
        </w:rPr>
        <w:t>
      қалдық қоймаларында жұмыс iстейтiн тракторшы;</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буып-түюшi;</w:t>
      </w:r>
    </w:p>
    <w:p>
      <w:pPr>
        <w:spacing w:after="0"/>
        <w:ind w:left="0"/>
        <w:jc w:val="both"/>
      </w:pPr>
      <w:r>
        <w:rPr>
          <w:rFonts w:ascii="Times New Roman"/>
          <w:b w:val="false"/>
          <w:i w:val="false"/>
          <w:color w:val="000000"/>
          <w:sz w:val="28"/>
        </w:rPr>
        <w:t>
      сүзгішi;</w:t>
      </w:r>
    </w:p>
    <w:p>
      <w:pPr>
        <w:spacing w:after="0"/>
        <w:ind w:left="0"/>
        <w:jc w:val="both"/>
      </w:pPr>
      <w:r>
        <w:rPr>
          <w:rFonts w:ascii="Times New Roman"/>
          <w:b w:val="false"/>
          <w:i w:val="false"/>
          <w:color w:val="000000"/>
          <w:sz w:val="28"/>
        </w:rPr>
        <w:t>
      флотаторшы;</w:t>
      </w:r>
    </w:p>
    <w:p>
      <w:pPr>
        <w:spacing w:after="0"/>
        <w:ind w:left="0"/>
        <w:jc w:val="both"/>
      </w:pPr>
      <w:r>
        <w:rPr>
          <w:rFonts w:ascii="Times New Roman"/>
          <w:b w:val="false"/>
          <w:i w:val="false"/>
          <w:color w:val="000000"/>
          <w:sz w:val="28"/>
        </w:rPr>
        <w:t>
      бүркушi;</w:t>
      </w:r>
    </w:p>
    <w:p>
      <w:pPr>
        <w:spacing w:after="0"/>
        <w:ind w:left="0"/>
        <w:jc w:val="both"/>
      </w:pPr>
      <w:r>
        <w:rPr>
          <w:rFonts w:ascii="Times New Roman"/>
          <w:b w:val="false"/>
          <w:i w:val="false"/>
          <w:color w:val="000000"/>
          <w:sz w:val="28"/>
        </w:rPr>
        <w:t>
      цнтрифугалаушы;</w:t>
      </w:r>
    </w:p>
    <w:p>
      <w:pPr>
        <w:spacing w:after="0"/>
        <w:ind w:left="0"/>
        <w:jc w:val="both"/>
      </w:pPr>
      <w:r>
        <w:rPr>
          <w:rFonts w:ascii="Times New Roman"/>
          <w:b w:val="false"/>
          <w:i w:val="false"/>
          <w:color w:val="000000"/>
          <w:sz w:val="28"/>
        </w:rPr>
        <w:t>
      брабандарды, бункерлердi, рампыларды, контрациялық үстелдер мен аспирациялық жүйелердi тазалаумен айналысатын тазалаушы;</w:t>
      </w:r>
    </w:p>
    <w:p>
      <w:pPr>
        <w:spacing w:after="0"/>
        <w:ind w:left="0"/>
        <w:jc w:val="both"/>
      </w:pPr>
      <w:r>
        <w:rPr>
          <w:rFonts w:ascii="Times New Roman"/>
          <w:b w:val="false"/>
          <w:i w:val="false"/>
          <w:color w:val="000000"/>
          <w:sz w:val="28"/>
        </w:rPr>
        <w:t>
      шикіқұрамшы;</w:t>
      </w:r>
    </w:p>
    <w:p>
      <w:pPr>
        <w:spacing w:after="0"/>
        <w:ind w:left="0"/>
        <w:jc w:val="both"/>
      </w:pPr>
      <w:r>
        <w:rPr>
          <w:rFonts w:ascii="Times New Roman"/>
          <w:b w:val="false"/>
          <w:i w:val="false"/>
          <w:color w:val="000000"/>
          <w:sz w:val="28"/>
        </w:rPr>
        <w:t>
      шламшы-бассейншi;</w:t>
      </w:r>
    </w:p>
    <w:p>
      <w:pPr>
        <w:spacing w:after="0"/>
        <w:ind w:left="0"/>
        <w:jc w:val="both"/>
      </w:pPr>
      <w:r>
        <w:rPr>
          <w:rFonts w:ascii="Times New Roman"/>
          <w:b w:val="false"/>
          <w:i w:val="false"/>
          <w:color w:val="000000"/>
          <w:sz w:val="28"/>
        </w:rPr>
        <w:t>
      шлихталаушы;</w:t>
      </w:r>
    </w:p>
    <w:p>
      <w:pPr>
        <w:spacing w:after="0"/>
        <w:ind w:left="0"/>
        <w:jc w:val="both"/>
      </w:pPr>
      <w:r>
        <w:rPr>
          <w:rFonts w:ascii="Times New Roman"/>
          <w:b w:val="false"/>
          <w:i w:val="false"/>
          <w:color w:val="000000"/>
          <w:sz w:val="28"/>
        </w:rPr>
        <w:t>
      шлюзшi;</w:t>
      </w:r>
    </w:p>
    <w:p>
      <w:pPr>
        <w:spacing w:after="0"/>
        <w:ind w:left="0"/>
        <w:jc w:val="both"/>
      </w:pPr>
      <w:r>
        <w:rPr>
          <w:rFonts w:ascii="Times New Roman"/>
          <w:b w:val="false"/>
          <w:i w:val="false"/>
          <w:color w:val="000000"/>
          <w:sz w:val="28"/>
        </w:rPr>
        <w:t>
      электр жабдықтарын жөндеу және қызмет көрсету электромонтерi;</w:t>
      </w:r>
    </w:p>
    <w:p>
      <w:pPr>
        <w:spacing w:after="0"/>
        <w:ind w:left="0"/>
        <w:jc w:val="both"/>
      </w:pPr>
      <w:r>
        <w:rPr>
          <w:rFonts w:ascii="Times New Roman"/>
          <w:b w:val="false"/>
          <w:i w:val="false"/>
          <w:color w:val="000000"/>
          <w:sz w:val="28"/>
        </w:rPr>
        <w:t>
      жабдықты жөндеу және қызмет көрсету электрослесарі.</w:t>
      </w:r>
    </w:p>
    <w:bookmarkStart w:name="z31" w:id="29"/>
    <w:p>
      <w:pPr>
        <w:spacing w:after="0"/>
        <w:ind w:left="0"/>
        <w:jc w:val="left"/>
      </w:pPr>
      <w:r>
        <w:rPr>
          <w:rFonts w:ascii="Times New Roman"/>
          <w:b/>
          <w:i w:val="false"/>
          <w:color w:val="000000"/>
        </w:rPr>
        <w:t xml:space="preserve"> 2-тарау. Түстi, бағалы металдар мен алмастарды алу кезiнде кендер мен құмды байыту</w:t>
      </w:r>
    </w:p>
    <w:bookmarkEnd w:id="29"/>
    <w:bookmarkStart w:name="z32" w:id="30"/>
    <w:p>
      <w:pPr>
        <w:spacing w:after="0"/>
        <w:ind w:left="0"/>
        <w:jc w:val="both"/>
      </w:pPr>
      <w:r>
        <w:rPr>
          <w:rFonts w:ascii="Times New Roman"/>
          <w:b w:val="false"/>
          <w:i w:val="false"/>
          <w:color w:val="000000"/>
          <w:sz w:val="28"/>
        </w:rPr>
        <w:t>
      14. Жұмыс уақытының кемінде 80 %-ында жұмыс iстейтiн жұмысшылар кәсіптері:</w:t>
      </w:r>
    </w:p>
    <w:bookmarkEnd w:id="30"/>
    <w:p>
      <w:pPr>
        <w:spacing w:after="0"/>
        <w:ind w:left="0"/>
        <w:jc w:val="both"/>
      </w:pPr>
      <w:r>
        <w:rPr>
          <w:rFonts w:ascii="Times New Roman"/>
          <w:b w:val="false"/>
          <w:i w:val="false"/>
          <w:color w:val="000000"/>
          <w:sz w:val="28"/>
        </w:rPr>
        <w:t>
      сілтіден айыру аппаратшысы;</w:t>
      </w:r>
    </w:p>
    <w:p>
      <w:pPr>
        <w:spacing w:after="0"/>
        <w:ind w:left="0"/>
        <w:jc w:val="both"/>
      </w:pPr>
      <w:r>
        <w:rPr>
          <w:rFonts w:ascii="Times New Roman"/>
          <w:b w:val="false"/>
          <w:i w:val="false"/>
          <w:color w:val="000000"/>
          <w:sz w:val="28"/>
        </w:rPr>
        <w:t>
      құрамында алтыны бар кендердi байыту аппаратшысы;</w:t>
      </w:r>
    </w:p>
    <w:p>
      <w:pPr>
        <w:spacing w:after="0"/>
        <w:ind w:left="0"/>
        <w:jc w:val="both"/>
      </w:pPr>
      <w:r>
        <w:rPr>
          <w:rFonts w:ascii="Times New Roman"/>
          <w:b w:val="false"/>
          <w:i w:val="false"/>
          <w:color w:val="000000"/>
          <w:sz w:val="28"/>
        </w:rPr>
        <w:t>
      автоклавтарда жұмыс iстейтiн және сілтіден айырумен айналысатын аппаратшы-гидрометаллург;</w:t>
      </w:r>
    </w:p>
    <w:p>
      <w:pPr>
        <w:spacing w:after="0"/>
        <w:ind w:left="0"/>
        <w:jc w:val="both"/>
      </w:pPr>
      <w:r>
        <w:rPr>
          <w:rFonts w:ascii="Times New Roman"/>
          <w:b w:val="false"/>
          <w:i w:val="false"/>
          <w:color w:val="000000"/>
          <w:sz w:val="28"/>
        </w:rPr>
        <w:t>
      ұнтақтау учаскесінде (бөлiмшесiнде) жұмыс iстейтiн гүрсiлдетушi;</w:t>
      </w:r>
    </w:p>
    <w:p>
      <w:pPr>
        <w:spacing w:after="0"/>
        <w:ind w:left="0"/>
        <w:jc w:val="both"/>
      </w:pPr>
      <w:r>
        <w:rPr>
          <w:rFonts w:ascii="Times New Roman"/>
          <w:b w:val="false"/>
          <w:i w:val="false"/>
          <w:color w:val="000000"/>
          <w:sz w:val="28"/>
        </w:rPr>
        <w:t>
      жеткізушi;</w:t>
      </w:r>
    </w:p>
    <w:p>
      <w:pPr>
        <w:spacing w:after="0"/>
        <w:ind w:left="0"/>
        <w:jc w:val="both"/>
      </w:pPr>
      <w:r>
        <w:rPr>
          <w:rFonts w:ascii="Times New Roman"/>
          <w:b w:val="false"/>
          <w:i w:val="false"/>
          <w:color w:val="000000"/>
          <w:sz w:val="28"/>
        </w:rPr>
        <w:t>
      реагент мөлшерлеуші;</w:t>
      </w:r>
    </w:p>
    <w:p>
      <w:pPr>
        <w:spacing w:after="0"/>
        <w:ind w:left="0"/>
        <w:jc w:val="both"/>
      </w:pPr>
      <w:r>
        <w:rPr>
          <w:rFonts w:ascii="Times New Roman"/>
          <w:b w:val="false"/>
          <w:i w:val="false"/>
          <w:color w:val="000000"/>
          <w:sz w:val="28"/>
        </w:rPr>
        <w:t>
      ксантогенат дайындауда жұмыс iстейтiн мөлшерлеуші;</w:t>
      </w:r>
    </w:p>
    <w:p>
      <w:pPr>
        <w:spacing w:after="0"/>
        <w:ind w:left="0"/>
        <w:jc w:val="both"/>
      </w:pPr>
      <w:r>
        <w:rPr>
          <w:rFonts w:ascii="Times New Roman"/>
          <w:b w:val="false"/>
          <w:i w:val="false"/>
          <w:color w:val="000000"/>
          <w:sz w:val="28"/>
        </w:rPr>
        <w:t>
      ұнтақтау учаскесінде (бөлiмшеде) жұмыс iстейтiн уатушы;</w:t>
      </w:r>
    </w:p>
    <w:p>
      <w:pPr>
        <w:spacing w:after="0"/>
        <w:ind w:left="0"/>
        <w:jc w:val="both"/>
      </w:pPr>
      <w:r>
        <w:rPr>
          <w:rFonts w:ascii="Times New Roman"/>
          <w:b w:val="false"/>
          <w:i w:val="false"/>
          <w:color w:val="000000"/>
          <w:sz w:val="28"/>
        </w:rPr>
        <w:t>
      ұнтақтау-диірмен жабдығындағы тиеушi;</w:t>
      </w:r>
    </w:p>
    <w:p>
      <w:pPr>
        <w:spacing w:after="0"/>
        <w:ind w:left="0"/>
        <w:jc w:val="both"/>
      </w:pPr>
      <w:r>
        <w:rPr>
          <w:rFonts w:ascii="Times New Roman"/>
          <w:b w:val="false"/>
          <w:i w:val="false"/>
          <w:color w:val="000000"/>
          <w:sz w:val="28"/>
        </w:rPr>
        <w:t>
      ұнтақтауда жұмыс iстейтiн қоректендiргiш машинисi;</w:t>
      </w:r>
    </w:p>
    <w:p>
      <w:pPr>
        <w:spacing w:after="0"/>
        <w:ind w:left="0"/>
        <w:jc w:val="both"/>
      </w:pPr>
      <w:r>
        <w:rPr>
          <w:rFonts w:ascii="Times New Roman"/>
          <w:b w:val="false"/>
          <w:i w:val="false"/>
          <w:color w:val="000000"/>
          <w:sz w:val="28"/>
        </w:rPr>
        <w:t>
      кептiру қондырғысының машинисi;</w:t>
      </w:r>
    </w:p>
    <w:p>
      <w:pPr>
        <w:spacing w:after="0"/>
        <w:ind w:left="0"/>
        <w:jc w:val="both"/>
      </w:pPr>
      <w:r>
        <w:rPr>
          <w:rFonts w:ascii="Times New Roman"/>
          <w:b w:val="false"/>
          <w:i w:val="false"/>
          <w:color w:val="000000"/>
          <w:sz w:val="28"/>
        </w:rPr>
        <w:t>
      күйдiрушi;</w:t>
      </w:r>
    </w:p>
    <w:p>
      <w:pPr>
        <w:spacing w:after="0"/>
        <w:ind w:left="0"/>
        <w:jc w:val="both"/>
      </w:pPr>
      <w:r>
        <w:rPr>
          <w:rFonts w:ascii="Times New Roman"/>
          <w:b w:val="false"/>
          <w:i w:val="false"/>
          <w:color w:val="000000"/>
          <w:sz w:val="28"/>
        </w:rPr>
        <w:t>
      балқытушы;</w:t>
      </w:r>
    </w:p>
    <w:p>
      <w:pPr>
        <w:spacing w:after="0"/>
        <w:ind w:left="0"/>
        <w:jc w:val="both"/>
      </w:pPr>
      <w:r>
        <w:rPr>
          <w:rFonts w:ascii="Times New Roman"/>
          <w:b w:val="false"/>
          <w:i w:val="false"/>
          <w:color w:val="000000"/>
          <w:sz w:val="28"/>
        </w:rPr>
        <w:t>
      құрамында цианид немесе қостотықты кристалданған (бос) кремнийi бар сынамалар алумен айналысатын сынама алушы;</w:t>
      </w:r>
    </w:p>
    <w:p>
      <w:pPr>
        <w:spacing w:after="0"/>
        <w:ind w:left="0"/>
        <w:jc w:val="both"/>
      </w:pPr>
      <w:r>
        <w:rPr>
          <w:rFonts w:ascii="Times New Roman"/>
          <w:b w:val="false"/>
          <w:i w:val="false"/>
          <w:color w:val="000000"/>
          <w:sz w:val="28"/>
        </w:rPr>
        <w:t>
      реагенттерді ерітуші.</w:t>
      </w:r>
    </w:p>
    <w:bookmarkStart w:name="z33" w:id="31"/>
    <w:p>
      <w:pPr>
        <w:spacing w:after="0"/>
        <w:ind w:left="0"/>
        <w:jc w:val="both"/>
      </w:pPr>
      <w:r>
        <w:rPr>
          <w:rFonts w:ascii="Times New Roman"/>
          <w:b w:val="false"/>
          <w:i w:val="false"/>
          <w:color w:val="000000"/>
          <w:sz w:val="28"/>
        </w:rPr>
        <w:t>
      15. Цианид қолданылатын сынамалық және сынамалық-талдау зертханаларының, сондай-ақ алтын өндiретiн және жұмыс уақытының кемінде 80 % кеннен алтын алу ұйымдарында жұмыс iстейтiн жұмысшылар мен қызметшілер.</w:t>
      </w:r>
    </w:p>
    <w:bookmarkEnd w:id="31"/>
    <w:bookmarkStart w:name="z34" w:id="32"/>
    <w:p>
      <w:pPr>
        <w:spacing w:after="0"/>
        <w:ind w:left="0"/>
        <w:jc w:val="both"/>
      </w:pPr>
      <w:r>
        <w:rPr>
          <w:rFonts w:ascii="Times New Roman"/>
          <w:b w:val="false"/>
          <w:i w:val="false"/>
          <w:color w:val="000000"/>
          <w:sz w:val="28"/>
        </w:rPr>
        <w:t>
      16. Жұмыс уақытының кемінде 80 % цианидтi ерiтiндiлер қолданылатын жұмыстарда жұмыс iстейтiн (технологиялық және жөндеушi қызметшiлер) жұмыскерлер.</w:t>
      </w:r>
    </w:p>
    <w:bookmarkEnd w:id="32"/>
    <w:bookmarkStart w:name="z35" w:id="33"/>
    <w:p>
      <w:pPr>
        <w:spacing w:after="0"/>
        <w:ind w:left="0"/>
        <w:jc w:val="both"/>
      </w:pPr>
      <w:r>
        <w:rPr>
          <w:rFonts w:ascii="Times New Roman"/>
          <w:b w:val="false"/>
          <w:i w:val="false"/>
          <w:color w:val="000000"/>
          <w:sz w:val="28"/>
        </w:rPr>
        <w:t>
      17. Шаңында 2 % және одан да көп кристалданған (бос) кремний қосқышқылы бар кенді, кенсіз қазбаларды байытуда жармалаумен, ұнтақтаумен, тартумен, шикіқұрамдаумен жұмыс уақытының кемінде 80 % айналысатын жұмысшылардың кәсіптері, оның ішінде:</w:t>
      </w:r>
    </w:p>
    <w:bookmarkEnd w:id="33"/>
    <w:p>
      <w:pPr>
        <w:spacing w:after="0"/>
        <w:ind w:left="0"/>
        <w:jc w:val="both"/>
      </w:pPr>
      <w:r>
        <w:rPr>
          <w:rFonts w:ascii="Times New Roman"/>
          <w:b w:val="false"/>
          <w:i w:val="false"/>
          <w:color w:val="000000"/>
          <w:sz w:val="28"/>
        </w:rPr>
        <w:t>
      мөлшерлеуші;</w:t>
      </w:r>
    </w:p>
    <w:p>
      <w:pPr>
        <w:spacing w:after="0"/>
        <w:ind w:left="0"/>
        <w:jc w:val="both"/>
      </w:pPr>
      <w:r>
        <w:rPr>
          <w:rFonts w:ascii="Times New Roman"/>
          <w:b w:val="false"/>
          <w:i w:val="false"/>
          <w:color w:val="000000"/>
          <w:sz w:val="28"/>
        </w:rPr>
        <w:t>
      конвейер машинисi;</w:t>
      </w:r>
    </w:p>
    <w:p>
      <w:pPr>
        <w:spacing w:after="0"/>
        <w:ind w:left="0"/>
        <w:jc w:val="both"/>
      </w:pPr>
      <w:r>
        <w:rPr>
          <w:rFonts w:ascii="Times New Roman"/>
          <w:b w:val="false"/>
          <w:i w:val="false"/>
          <w:color w:val="000000"/>
          <w:sz w:val="28"/>
        </w:rPr>
        <w:t>
      құрғақ тартумен айналысатын диірмен машинисi;</w:t>
      </w:r>
    </w:p>
    <w:p>
      <w:pPr>
        <w:spacing w:after="0"/>
        <w:ind w:left="0"/>
        <w:jc w:val="both"/>
      </w:pPr>
      <w:r>
        <w:rPr>
          <w:rFonts w:ascii="Times New Roman"/>
          <w:b w:val="false"/>
          <w:i w:val="false"/>
          <w:color w:val="000000"/>
          <w:sz w:val="28"/>
        </w:rPr>
        <w:t>
      шлам өңдеудегi жұмысшы;</w:t>
      </w:r>
    </w:p>
    <w:p>
      <w:pPr>
        <w:spacing w:after="0"/>
        <w:ind w:left="0"/>
        <w:jc w:val="both"/>
      </w:pPr>
      <w:r>
        <w:rPr>
          <w:rFonts w:ascii="Times New Roman"/>
          <w:b w:val="false"/>
          <w:i w:val="false"/>
          <w:color w:val="000000"/>
          <w:sz w:val="28"/>
        </w:rPr>
        <w:t>
      ксантогенатты қолданатын және дайындайтын реагенттердi ерiтуші;</w:t>
      </w:r>
    </w:p>
    <w:p>
      <w:pPr>
        <w:spacing w:after="0"/>
        <w:ind w:left="0"/>
        <w:jc w:val="both"/>
      </w:pPr>
      <w:r>
        <w:rPr>
          <w:rFonts w:ascii="Times New Roman"/>
          <w:b w:val="false"/>
          <w:i w:val="false"/>
          <w:color w:val="000000"/>
          <w:sz w:val="28"/>
        </w:rPr>
        <w:t>
      сепараторшы;</w:t>
      </w:r>
    </w:p>
    <w:p>
      <w:pPr>
        <w:spacing w:after="0"/>
        <w:ind w:left="0"/>
        <w:jc w:val="both"/>
      </w:pPr>
      <w:r>
        <w:rPr>
          <w:rFonts w:ascii="Times New Roman"/>
          <w:b w:val="false"/>
          <w:i w:val="false"/>
          <w:color w:val="000000"/>
          <w:sz w:val="28"/>
        </w:rPr>
        <w:t>
      концентраттарды кептiрумен және кварттаумен айналысатын кептiруші;</w:t>
      </w:r>
    </w:p>
    <w:p>
      <w:pPr>
        <w:spacing w:after="0"/>
        <w:ind w:left="0"/>
        <w:jc w:val="both"/>
      </w:pPr>
      <w:r>
        <w:rPr>
          <w:rFonts w:ascii="Times New Roman"/>
          <w:b w:val="false"/>
          <w:i w:val="false"/>
          <w:color w:val="000000"/>
          <w:sz w:val="28"/>
        </w:rPr>
        <w:t>
      шикіқұрамшы.</w:t>
      </w:r>
    </w:p>
    <w:bookmarkStart w:name="z36" w:id="34"/>
    <w:p>
      <w:pPr>
        <w:spacing w:after="0"/>
        <w:ind w:left="0"/>
        <w:jc w:val="left"/>
      </w:pPr>
      <w:r>
        <w:rPr>
          <w:rFonts w:ascii="Times New Roman"/>
          <w:b/>
          <w:i w:val="false"/>
          <w:color w:val="000000"/>
        </w:rPr>
        <w:t xml:space="preserve"> 3-бөлім. Металлургия өндірiсi (қара металдар)</w:t>
      </w:r>
    </w:p>
    <w:bookmarkEnd w:id="34"/>
    <w:bookmarkStart w:name="z37" w:id="35"/>
    <w:p>
      <w:pPr>
        <w:spacing w:after="0"/>
        <w:ind w:left="0"/>
        <w:jc w:val="left"/>
      </w:pPr>
      <w:r>
        <w:rPr>
          <w:rFonts w:ascii="Times New Roman"/>
          <w:b/>
          <w:i w:val="false"/>
          <w:color w:val="000000"/>
        </w:rPr>
        <w:t xml:space="preserve"> 1-тарау. Домна өндiрiсi</w:t>
      </w:r>
    </w:p>
    <w:bookmarkEnd w:id="35"/>
    <w:bookmarkStart w:name="z38" w:id="36"/>
    <w:p>
      <w:pPr>
        <w:spacing w:after="0"/>
        <w:ind w:left="0"/>
        <w:jc w:val="both"/>
      </w:pPr>
      <w:r>
        <w:rPr>
          <w:rFonts w:ascii="Times New Roman"/>
          <w:b w:val="false"/>
          <w:i w:val="false"/>
          <w:color w:val="000000"/>
          <w:sz w:val="28"/>
        </w:rPr>
        <w:t>
      18. Жұмыс уақытының кемінде 80 %-ында жұмыстарда iстейтiн жұмыскерлер:</w:t>
      </w:r>
    </w:p>
    <w:bookmarkEnd w:id="36"/>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бункер бригадирі;</w:t>
      </w:r>
    </w:p>
    <w:p>
      <w:pPr>
        <w:spacing w:after="0"/>
        <w:ind w:left="0"/>
        <w:jc w:val="both"/>
      </w:pPr>
      <w:r>
        <w:rPr>
          <w:rFonts w:ascii="Times New Roman"/>
          <w:b w:val="false"/>
          <w:i w:val="false"/>
          <w:color w:val="000000"/>
          <w:sz w:val="28"/>
        </w:rPr>
        <w:t>
      таратып-құю машиналарының бригадирі;</w:t>
      </w:r>
    </w:p>
    <w:p>
      <w:pPr>
        <w:spacing w:after="0"/>
        <w:ind w:left="0"/>
        <w:jc w:val="both"/>
      </w:pPr>
      <w:r>
        <w:rPr>
          <w:rFonts w:ascii="Times New Roman"/>
          <w:b w:val="false"/>
          <w:i w:val="false"/>
          <w:color w:val="000000"/>
          <w:sz w:val="28"/>
        </w:rPr>
        <w:t>
      кен ауласының бригадирі;</w:t>
      </w:r>
    </w:p>
    <w:p>
      <w:pPr>
        <w:spacing w:after="0"/>
        <w:ind w:left="0"/>
        <w:jc w:val="both"/>
      </w:pPr>
      <w:r>
        <w:rPr>
          <w:rFonts w:ascii="Times New Roman"/>
          <w:b w:val="false"/>
          <w:i w:val="false"/>
          <w:color w:val="000000"/>
          <w:sz w:val="28"/>
        </w:rPr>
        <w:t>
      домна пешiнiң бункершiсi;</w:t>
      </w:r>
    </w:p>
    <w:p>
      <w:pPr>
        <w:spacing w:after="0"/>
        <w:ind w:left="0"/>
        <w:jc w:val="both"/>
      </w:pPr>
      <w:r>
        <w:rPr>
          <w:rFonts w:ascii="Times New Roman"/>
          <w:b w:val="false"/>
          <w:i w:val="false"/>
          <w:color w:val="000000"/>
          <w:sz w:val="28"/>
        </w:rPr>
        <w:t>
      ыстық жұмыс учаскелерінде шлакты ауыстырумен айналысатын автомобиль жүргiзушi;</w:t>
      </w:r>
    </w:p>
    <w:p>
      <w:pPr>
        <w:spacing w:after="0"/>
        <w:ind w:left="0"/>
        <w:jc w:val="both"/>
      </w:pPr>
      <w:r>
        <w:rPr>
          <w:rFonts w:ascii="Times New Roman"/>
          <w:b w:val="false"/>
          <w:i w:val="false"/>
          <w:color w:val="000000"/>
          <w:sz w:val="28"/>
        </w:rPr>
        <w:t>
      тиегіш жүргізушісі;</w:t>
      </w:r>
    </w:p>
    <w:p>
      <w:pPr>
        <w:spacing w:after="0"/>
        <w:ind w:left="0"/>
        <w:jc w:val="both"/>
      </w:pPr>
      <w:r>
        <w:rPr>
          <w:rFonts w:ascii="Times New Roman"/>
          <w:b w:val="false"/>
          <w:i w:val="false"/>
          <w:color w:val="000000"/>
          <w:sz w:val="28"/>
        </w:rPr>
        <w:t>
      кен ауласында жұмыс істейтін электр және автоарбаны жүргізушi;</w:t>
      </w:r>
    </w:p>
    <w:p>
      <w:pPr>
        <w:spacing w:after="0"/>
        <w:ind w:left="0"/>
        <w:jc w:val="both"/>
      </w:pPr>
      <w:r>
        <w:rPr>
          <w:rFonts w:ascii="Times New Roman"/>
          <w:b w:val="false"/>
          <w:i w:val="false"/>
          <w:color w:val="000000"/>
          <w:sz w:val="28"/>
        </w:rPr>
        <w:t>
      домна пешінiң су құбыршысы;</w:t>
      </w:r>
    </w:p>
    <w:p>
      <w:pPr>
        <w:spacing w:after="0"/>
        <w:ind w:left="0"/>
        <w:jc w:val="both"/>
      </w:pPr>
      <w:r>
        <w:rPr>
          <w:rFonts w:ascii="Times New Roman"/>
          <w:b w:val="false"/>
          <w:i w:val="false"/>
          <w:color w:val="000000"/>
          <w:sz w:val="28"/>
        </w:rPr>
        <w:t>
      құйманы қағымдаушы;</w:t>
      </w:r>
    </w:p>
    <w:p>
      <w:pPr>
        <w:spacing w:after="0"/>
        <w:ind w:left="0"/>
        <w:jc w:val="both"/>
      </w:pPr>
      <w:r>
        <w:rPr>
          <w:rFonts w:ascii="Times New Roman"/>
          <w:b w:val="false"/>
          <w:i w:val="false"/>
          <w:color w:val="000000"/>
          <w:sz w:val="28"/>
        </w:rPr>
        <w:t>
      үйiндідегi түсiрушi;</w:t>
      </w:r>
    </w:p>
    <w:p>
      <w:pPr>
        <w:spacing w:after="0"/>
        <w:ind w:left="0"/>
        <w:jc w:val="both"/>
      </w:pPr>
      <w:r>
        <w:rPr>
          <w:rFonts w:ascii="Times New Roman"/>
          <w:b w:val="false"/>
          <w:i w:val="false"/>
          <w:color w:val="000000"/>
          <w:sz w:val="28"/>
        </w:rPr>
        <w:t>
      домна пешiнiң газшысы;</w:t>
      </w:r>
    </w:p>
    <w:p>
      <w:pPr>
        <w:spacing w:after="0"/>
        <w:ind w:left="0"/>
        <w:jc w:val="both"/>
      </w:pPr>
      <w:r>
        <w:rPr>
          <w:rFonts w:ascii="Times New Roman"/>
          <w:b w:val="false"/>
          <w:i w:val="false"/>
          <w:color w:val="000000"/>
          <w:sz w:val="28"/>
        </w:rPr>
        <w:t>
      газ қорғаныс аппаратурасын қолдана отырып, жұмыс жүргiзу кезіндегі газдан құтқарушы;</w:t>
      </w:r>
    </w:p>
    <w:p>
      <w:pPr>
        <w:spacing w:after="0"/>
        <w:ind w:left="0"/>
        <w:jc w:val="both"/>
      </w:pPr>
      <w:r>
        <w:rPr>
          <w:rFonts w:ascii="Times New Roman"/>
          <w:b w:val="false"/>
          <w:i w:val="false"/>
          <w:color w:val="000000"/>
          <w:sz w:val="28"/>
        </w:rPr>
        <w:t>
      шойынды десульфурациялау көрiкшiсi;</w:t>
      </w:r>
    </w:p>
    <w:p>
      <w:pPr>
        <w:spacing w:after="0"/>
        <w:ind w:left="0"/>
        <w:jc w:val="both"/>
      </w:pPr>
      <w:r>
        <w:rPr>
          <w:rFonts w:ascii="Times New Roman"/>
          <w:b w:val="false"/>
          <w:i w:val="false"/>
          <w:color w:val="000000"/>
          <w:sz w:val="28"/>
        </w:rPr>
        <w:t>
      домна пешiнің көрiкшiсi;</w:t>
      </w:r>
    </w:p>
    <w:p>
      <w:pPr>
        <w:spacing w:after="0"/>
        <w:ind w:left="0"/>
        <w:jc w:val="both"/>
      </w:pPr>
      <w:r>
        <w:rPr>
          <w:rFonts w:ascii="Times New Roman"/>
          <w:b w:val="false"/>
          <w:i w:val="false"/>
          <w:color w:val="000000"/>
          <w:sz w:val="28"/>
        </w:rPr>
        <w:t>
      домна шлагын түйiршiктеушi;</w:t>
      </w:r>
    </w:p>
    <w:p>
      <w:pPr>
        <w:spacing w:after="0"/>
        <w:ind w:left="0"/>
        <w:jc w:val="both"/>
      </w:pPr>
      <w:r>
        <w:rPr>
          <w:rFonts w:ascii="Times New Roman"/>
          <w:b w:val="false"/>
          <w:i w:val="false"/>
          <w:color w:val="000000"/>
          <w:sz w:val="28"/>
        </w:rPr>
        <w:t>
      кен ауласында жұмыс iстейтiн жүк тиеушi;</w:t>
      </w:r>
    </w:p>
    <w:p>
      <w:pPr>
        <w:spacing w:after="0"/>
        <w:ind w:left="0"/>
        <w:jc w:val="both"/>
      </w:pPr>
      <w:r>
        <w:rPr>
          <w:rFonts w:ascii="Times New Roman"/>
          <w:b w:val="false"/>
          <w:i w:val="false"/>
          <w:color w:val="000000"/>
          <w:sz w:val="28"/>
        </w:rPr>
        <w:t>
      рентгено-гамма-графирлеу дефектоскописі;</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тіс кесуші;</w:t>
      </w:r>
    </w:p>
    <w:p>
      <w:pPr>
        <w:spacing w:after="0"/>
        <w:ind w:left="0"/>
        <w:jc w:val="both"/>
      </w:pPr>
      <w:r>
        <w:rPr>
          <w:rFonts w:ascii="Times New Roman"/>
          <w:b w:val="false"/>
          <w:i w:val="false"/>
          <w:color w:val="000000"/>
          <w:sz w:val="28"/>
        </w:rPr>
        <w:t>
      шөмішші;</w:t>
      </w:r>
    </w:p>
    <w:p>
      <w:pPr>
        <w:spacing w:after="0"/>
        <w:ind w:left="0"/>
        <w:jc w:val="both"/>
      </w:pPr>
      <w:r>
        <w:rPr>
          <w:rFonts w:ascii="Times New Roman"/>
          <w:b w:val="false"/>
          <w:i w:val="false"/>
          <w:color w:val="000000"/>
          <w:sz w:val="28"/>
        </w:rPr>
        <w:t>
      ыстық жұмыс учаскелерінде жұмыс істейтін қара металл өндірісін бақылаушы;</w:t>
      </w:r>
    </w:p>
    <w:p>
      <w:pPr>
        <w:spacing w:after="0"/>
        <w:ind w:left="0"/>
        <w:jc w:val="both"/>
      </w:pPr>
      <w:r>
        <w:rPr>
          <w:rFonts w:ascii="Times New Roman"/>
          <w:b w:val="false"/>
          <w:i w:val="false"/>
          <w:color w:val="000000"/>
          <w:sz w:val="28"/>
        </w:rPr>
        <w:t>
      металлургиялық жабдықтарды жөндеумен айналысатын қазаншы;</w:t>
      </w:r>
    </w:p>
    <w:p>
      <w:pPr>
        <w:spacing w:after="0"/>
        <w:ind w:left="0"/>
        <w:jc w:val="both"/>
      </w:pPr>
      <w:r>
        <w:rPr>
          <w:rFonts w:ascii="Times New Roman"/>
          <w:b w:val="false"/>
          <w:i w:val="false"/>
          <w:color w:val="000000"/>
          <w:sz w:val="28"/>
        </w:rPr>
        <w:t>
      қазаншы;</w:t>
      </w:r>
    </w:p>
    <w:p>
      <w:pPr>
        <w:spacing w:after="0"/>
        <w:ind w:left="0"/>
        <w:jc w:val="both"/>
      </w:pPr>
      <w:r>
        <w:rPr>
          <w:rFonts w:ascii="Times New Roman"/>
          <w:b w:val="false"/>
          <w:i w:val="false"/>
          <w:color w:val="000000"/>
          <w:sz w:val="28"/>
        </w:rPr>
        <w:t>
      химиялық талдау зертханашысы;</w:t>
      </w:r>
    </w:p>
    <w:p>
      <w:pPr>
        <w:spacing w:after="0"/>
        <w:ind w:left="0"/>
        <w:jc w:val="both"/>
      </w:pPr>
      <w:r>
        <w:rPr>
          <w:rFonts w:ascii="Times New Roman"/>
          <w:b w:val="false"/>
          <w:i w:val="false"/>
          <w:color w:val="000000"/>
          <w:sz w:val="28"/>
        </w:rPr>
        <w:t>
      кен ауласында жұмыс істейтін бульдозер машинисі;</w:t>
      </w:r>
    </w:p>
    <w:p>
      <w:pPr>
        <w:spacing w:after="0"/>
        <w:ind w:left="0"/>
        <w:jc w:val="both"/>
      </w:pPr>
      <w:r>
        <w:rPr>
          <w:rFonts w:ascii="Times New Roman"/>
          <w:b w:val="false"/>
          <w:i w:val="false"/>
          <w:color w:val="000000"/>
          <w:sz w:val="28"/>
        </w:rPr>
        <w:t>
      тоннельдер мен бункер асты орындарындағы вагон-таразылардың машинисі;</w:t>
      </w:r>
    </w:p>
    <w:p>
      <w:pPr>
        <w:spacing w:after="0"/>
        <w:ind w:left="0"/>
        <w:jc w:val="both"/>
      </w:pPr>
      <w:r>
        <w:rPr>
          <w:rFonts w:ascii="Times New Roman"/>
          <w:b w:val="false"/>
          <w:i w:val="false"/>
          <w:color w:val="000000"/>
          <w:sz w:val="28"/>
        </w:rPr>
        <w:t>
      вагон төңкергіш машинисі;</w:t>
      </w:r>
    </w:p>
    <w:p>
      <w:pPr>
        <w:spacing w:after="0"/>
        <w:ind w:left="0"/>
        <w:jc w:val="both"/>
      </w:pPr>
      <w:r>
        <w:rPr>
          <w:rFonts w:ascii="Times New Roman"/>
          <w:b w:val="false"/>
          <w:i w:val="false"/>
          <w:color w:val="000000"/>
          <w:sz w:val="28"/>
        </w:rPr>
        <w:t>
      кен аулаларында жұмыс істейтін ұсақтау-тиеу агрегаттарының машинисі;</w:t>
      </w:r>
    </w:p>
    <w:p>
      <w:pPr>
        <w:spacing w:after="0"/>
        <w:ind w:left="0"/>
        <w:jc w:val="both"/>
      </w:pPr>
      <w:r>
        <w:rPr>
          <w:rFonts w:ascii="Times New Roman"/>
          <w:b w:val="false"/>
          <w:i w:val="false"/>
          <w:color w:val="000000"/>
          <w:sz w:val="28"/>
        </w:rPr>
        <w:t>
      кен аулаларында жұмыс істейтін конвейер машинисі;</w:t>
      </w:r>
    </w:p>
    <w:p>
      <w:pPr>
        <w:spacing w:after="0"/>
        <w:ind w:left="0"/>
        <w:jc w:val="both"/>
      </w:pPr>
      <w:r>
        <w:rPr>
          <w:rFonts w:ascii="Times New Roman"/>
          <w:b w:val="false"/>
          <w:i w:val="false"/>
          <w:color w:val="000000"/>
          <w:sz w:val="28"/>
        </w:rPr>
        <w:t>
      металлургия өндірісінің кран машинисі;</w:t>
      </w:r>
    </w:p>
    <w:p>
      <w:pPr>
        <w:spacing w:after="0"/>
        <w:ind w:left="0"/>
        <w:jc w:val="both"/>
      </w:pPr>
      <w:r>
        <w:rPr>
          <w:rFonts w:ascii="Times New Roman"/>
          <w:b w:val="false"/>
          <w:i w:val="false"/>
          <w:color w:val="000000"/>
          <w:sz w:val="28"/>
        </w:rPr>
        <w:t>
      таратып-құю машинасының машинисі;</w:t>
      </w:r>
    </w:p>
    <w:p>
      <w:pPr>
        <w:spacing w:after="0"/>
        <w:ind w:left="0"/>
        <w:jc w:val="both"/>
      </w:pPr>
      <w:r>
        <w:rPr>
          <w:rFonts w:ascii="Times New Roman"/>
          <w:b w:val="false"/>
          <w:i w:val="false"/>
          <w:color w:val="000000"/>
          <w:sz w:val="28"/>
        </w:rPr>
        <w:t>
      скипті көтергіш машинисі;</w:t>
      </w:r>
    </w:p>
    <w:p>
      <w:pPr>
        <w:spacing w:after="0"/>
        <w:ind w:left="0"/>
        <w:jc w:val="both"/>
      </w:pPr>
      <w:r>
        <w:rPr>
          <w:rFonts w:ascii="Times New Roman"/>
          <w:b w:val="false"/>
          <w:i w:val="false"/>
          <w:color w:val="000000"/>
          <w:sz w:val="28"/>
        </w:rPr>
        <w:t>
      ыстық жұмыстарда істейтін тельфер машинисі;</w:t>
      </w:r>
    </w:p>
    <w:p>
      <w:pPr>
        <w:spacing w:after="0"/>
        <w:ind w:left="0"/>
        <w:jc w:val="both"/>
      </w:pPr>
      <w:r>
        <w:rPr>
          <w:rFonts w:ascii="Times New Roman"/>
          <w:b w:val="false"/>
          <w:i w:val="false"/>
          <w:color w:val="000000"/>
          <w:sz w:val="28"/>
        </w:rPr>
        <w:t>
      шикіқұрам жеткізу машинисі;</w:t>
      </w:r>
    </w:p>
    <w:p>
      <w:pPr>
        <w:spacing w:after="0"/>
        <w:ind w:left="0"/>
        <w:jc w:val="both"/>
      </w:pPr>
      <w:r>
        <w:rPr>
          <w:rFonts w:ascii="Times New Roman"/>
          <w:b w:val="false"/>
          <w:i w:val="false"/>
          <w:color w:val="000000"/>
          <w:sz w:val="28"/>
        </w:rPr>
        <w:t>
      кен ауласында жұмыс істейтін экскаватор машинисі;</w:t>
      </w:r>
    </w:p>
    <w:p>
      <w:pPr>
        <w:spacing w:after="0"/>
        <w:ind w:left="0"/>
        <w:jc w:val="both"/>
      </w:pPr>
      <w:r>
        <w:rPr>
          <w:rFonts w:ascii="Times New Roman"/>
          <w:b w:val="false"/>
          <w:i w:val="false"/>
          <w:color w:val="000000"/>
          <w:sz w:val="28"/>
        </w:rPr>
        <w:t>
      тоннельдерде жұмыс істейтін металлургия цехының электровоз машинисі;</w:t>
      </w:r>
    </w:p>
    <w:p>
      <w:pPr>
        <w:spacing w:after="0"/>
        <w:ind w:left="0"/>
        <w:jc w:val="both"/>
      </w:pPr>
      <w:r>
        <w:rPr>
          <w:rFonts w:ascii="Times New Roman"/>
          <w:b w:val="false"/>
          <w:i w:val="false"/>
          <w:color w:val="000000"/>
          <w:sz w:val="28"/>
        </w:rPr>
        <w:t>
      металлургиялық жабдықтарды жөндеумен айналысатын металлургиялық зауыт жабдықтарының монтажшысы;</w:t>
      </w:r>
    </w:p>
    <w:p>
      <w:pPr>
        <w:spacing w:after="0"/>
        <w:ind w:left="0"/>
        <w:jc w:val="both"/>
      </w:pPr>
      <w:r>
        <w:rPr>
          <w:rFonts w:ascii="Times New Roman"/>
          <w:b w:val="false"/>
          <w:i w:val="false"/>
          <w:color w:val="000000"/>
          <w:sz w:val="28"/>
        </w:rPr>
        <w:t>
      домна пештерін жөндеумен айналысатын санитариялық-техникалық жабдық монтажшысы;</w:t>
      </w:r>
    </w:p>
    <w:p>
      <w:pPr>
        <w:spacing w:after="0"/>
        <w:ind w:left="0"/>
        <w:jc w:val="both"/>
      </w:pPr>
      <w:r>
        <w:rPr>
          <w:rFonts w:ascii="Times New Roman"/>
          <w:b w:val="false"/>
          <w:i w:val="false"/>
          <w:color w:val="000000"/>
          <w:sz w:val="28"/>
        </w:rPr>
        <w:t>
      металлургиялық жабдықтарды жөндеумен айналысатын технологиялық құбыр монтажшысы;</w:t>
      </w:r>
    </w:p>
    <w:p>
      <w:pPr>
        <w:spacing w:after="0"/>
        <w:ind w:left="0"/>
        <w:jc w:val="both"/>
      </w:pPr>
      <w:r>
        <w:rPr>
          <w:rFonts w:ascii="Times New Roman"/>
          <w:b w:val="false"/>
          <w:i w:val="false"/>
          <w:color w:val="000000"/>
          <w:sz w:val="28"/>
        </w:rPr>
        <w:t>
      кіреберіс темір жолдарда жұмыс істейтін жол монтері;</w:t>
      </w:r>
    </w:p>
    <w:p>
      <w:pPr>
        <w:spacing w:after="0"/>
        <w:ind w:left="0"/>
        <w:jc w:val="both"/>
      </w:pPr>
      <w:r>
        <w:rPr>
          <w:rFonts w:ascii="Times New Roman"/>
          <w:b w:val="false"/>
          <w:i w:val="false"/>
          <w:color w:val="000000"/>
          <w:sz w:val="28"/>
        </w:rPr>
        <w:t>
      шабушы;</w:t>
      </w:r>
    </w:p>
    <w:p>
      <w:pPr>
        <w:spacing w:after="0"/>
        <w:ind w:left="0"/>
        <w:jc w:val="both"/>
      </w:pPr>
      <w:r>
        <w:rPr>
          <w:rFonts w:ascii="Times New Roman"/>
          <w:b w:val="false"/>
          <w:i w:val="false"/>
          <w:color w:val="000000"/>
          <w:sz w:val="28"/>
        </w:rPr>
        <w:t>
      отқа төтеп беруші;</w:t>
      </w:r>
    </w:p>
    <w:p>
      <w:pPr>
        <w:spacing w:after="0"/>
        <w:ind w:left="0"/>
        <w:jc w:val="both"/>
      </w:pPr>
      <w:r>
        <w:rPr>
          <w:rFonts w:ascii="Times New Roman"/>
          <w:b w:val="false"/>
          <w:i w:val="false"/>
          <w:color w:val="000000"/>
          <w:sz w:val="28"/>
        </w:rPr>
        <w:t>
      шикіқұрам жеткізу жүйесін басқару бекетінің операторы;</w:t>
      </w:r>
    </w:p>
    <w:p>
      <w:pPr>
        <w:spacing w:after="0"/>
        <w:ind w:left="0"/>
        <w:jc w:val="both"/>
      </w:pPr>
      <w:r>
        <w:rPr>
          <w:rFonts w:ascii="Times New Roman"/>
          <w:b w:val="false"/>
          <w:i w:val="false"/>
          <w:color w:val="000000"/>
          <w:sz w:val="28"/>
        </w:rPr>
        <w:t>
      құю, отқа төзiмдi материалдар мен термиялық қоспаларды әзірлеуші;</w:t>
      </w:r>
    </w:p>
    <w:p>
      <w:pPr>
        <w:spacing w:after="0"/>
        <w:ind w:left="0"/>
        <w:jc w:val="both"/>
      </w:pPr>
      <w:r>
        <w:rPr>
          <w:rFonts w:ascii="Times New Roman"/>
          <w:b w:val="false"/>
          <w:i w:val="false"/>
          <w:color w:val="000000"/>
          <w:sz w:val="28"/>
        </w:rPr>
        <w:t>
      түйіршектеу бассейнінің жұмысшысы;</w:t>
      </w:r>
    </w:p>
    <w:p>
      <w:pPr>
        <w:spacing w:after="0"/>
        <w:ind w:left="0"/>
        <w:jc w:val="both"/>
      </w:pPr>
      <w:r>
        <w:rPr>
          <w:rFonts w:ascii="Times New Roman"/>
          <w:b w:val="false"/>
          <w:i w:val="false"/>
          <w:color w:val="000000"/>
          <w:sz w:val="28"/>
        </w:rPr>
        <w:t>
      қож үйінділерінде және қож әзірлеудегі жұмысшы мен бригадир;</w:t>
      </w:r>
    </w:p>
    <w:p>
      <w:pPr>
        <w:spacing w:after="0"/>
        <w:ind w:left="0"/>
        <w:jc w:val="both"/>
      </w:pPr>
      <w:r>
        <w:rPr>
          <w:rFonts w:ascii="Times New Roman"/>
          <w:b w:val="false"/>
          <w:i w:val="false"/>
          <w:color w:val="000000"/>
          <w:sz w:val="28"/>
        </w:rPr>
        <w:t>
      жұмыс істеп тұрған өндіріс учаскелерінде (жұмыс орындарында) орналасқан қондырғы жабдықтарын жөндеумен айналысатын жұмысшы;</w:t>
      </w:r>
    </w:p>
    <w:p>
      <w:pPr>
        <w:spacing w:after="0"/>
        <w:ind w:left="0"/>
        <w:jc w:val="both"/>
      </w:pPr>
      <w:r>
        <w:rPr>
          <w:rFonts w:ascii="Times New Roman"/>
          <w:b w:val="false"/>
          <w:i w:val="false"/>
          <w:color w:val="000000"/>
          <w:sz w:val="28"/>
        </w:rPr>
        <w:t>
      ферроқорытпа сындырушы;</w:t>
      </w:r>
    </w:p>
    <w:p>
      <w:pPr>
        <w:spacing w:after="0"/>
        <w:ind w:left="0"/>
        <w:jc w:val="both"/>
      </w:pPr>
      <w:r>
        <w:rPr>
          <w:rFonts w:ascii="Times New Roman"/>
          <w:b w:val="false"/>
          <w:i w:val="false"/>
          <w:color w:val="000000"/>
          <w:sz w:val="28"/>
        </w:rPr>
        <w:t>
      скипші;</w:t>
      </w:r>
    </w:p>
    <w:p>
      <w:pPr>
        <w:spacing w:after="0"/>
        <w:ind w:left="0"/>
        <w:jc w:val="both"/>
      </w:pPr>
      <w:r>
        <w:rPr>
          <w:rFonts w:ascii="Times New Roman"/>
          <w:b w:val="false"/>
          <w:i w:val="false"/>
          <w:color w:val="000000"/>
          <w:sz w:val="28"/>
        </w:rPr>
        <w:t>
      бақылау-өлшеу аспаптарына және автоматикаға, олар учаскеде орнатылған жерлерде жөндеумен айналысатын бақылау-өлшеу аспаптары және автоматика жөніндегі слесарь;</w:t>
      </w:r>
    </w:p>
    <w:p>
      <w:pPr>
        <w:spacing w:after="0"/>
        <w:ind w:left="0"/>
        <w:jc w:val="both"/>
      </w:pPr>
      <w:r>
        <w:rPr>
          <w:rFonts w:ascii="Times New Roman"/>
          <w:b w:val="false"/>
          <w:i w:val="false"/>
          <w:color w:val="000000"/>
          <w:sz w:val="28"/>
        </w:rPr>
        <w:t>
      буландырып салқындату жүйесінің слесарі;</w:t>
      </w:r>
    </w:p>
    <w:p>
      <w:pPr>
        <w:spacing w:after="0"/>
        <w:ind w:left="0"/>
        <w:jc w:val="both"/>
      </w:pPr>
      <w:r>
        <w:rPr>
          <w:rFonts w:ascii="Times New Roman"/>
          <w:b w:val="false"/>
          <w:i w:val="false"/>
          <w:color w:val="000000"/>
          <w:sz w:val="28"/>
        </w:rPr>
        <w:t>
      ілмектеуші;</w:t>
      </w:r>
    </w:p>
    <w:p>
      <w:pPr>
        <w:spacing w:after="0"/>
        <w:ind w:left="0"/>
        <w:jc w:val="both"/>
      </w:pPr>
      <w:r>
        <w:rPr>
          <w:rFonts w:ascii="Times New Roman"/>
          <w:b w:val="false"/>
          <w:i w:val="false"/>
          <w:color w:val="000000"/>
          <w:sz w:val="28"/>
        </w:rPr>
        <w:t>
      кен аулаларында шикіқұрам жеткізумен айналысатын тракторшы;</w:t>
      </w:r>
    </w:p>
    <w:p>
      <w:pPr>
        <w:spacing w:after="0"/>
        <w:ind w:left="0"/>
        <w:jc w:val="both"/>
      </w:pPr>
      <w:r>
        <w:rPr>
          <w:rFonts w:ascii="Times New Roman"/>
          <w:b w:val="false"/>
          <w:i w:val="false"/>
          <w:color w:val="000000"/>
          <w:sz w:val="28"/>
        </w:rPr>
        <w:t>
      металлургиялық өндіріс қалдықтарын тазалаушы;</w:t>
      </w:r>
    </w:p>
    <w:p>
      <w:pPr>
        <w:spacing w:after="0"/>
        <w:ind w:left="0"/>
        <w:jc w:val="both"/>
      </w:pPr>
      <w:r>
        <w:rPr>
          <w:rFonts w:ascii="Times New Roman"/>
          <w:b w:val="false"/>
          <w:i w:val="false"/>
          <w:color w:val="000000"/>
          <w:sz w:val="28"/>
        </w:rPr>
        <w:t>
      футерлеуші;</w:t>
      </w:r>
    </w:p>
    <w:p>
      <w:pPr>
        <w:spacing w:after="0"/>
        <w:ind w:left="0"/>
        <w:jc w:val="both"/>
      </w:pPr>
      <w:r>
        <w:rPr>
          <w:rFonts w:ascii="Times New Roman"/>
          <w:b w:val="false"/>
          <w:i w:val="false"/>
          <w:color w:val="000000"/>
          <w:sz w:val="28"/>
        </w:rPr>
        <w:t>
      шикіқұрамшы;</w:t>
      </w:r>
    </w:p>
    <w:p>
      <w:pPr>
        <w:spacing w:after="0"/>
        <w:ind w:left="0"/>
        <w:jc w:val="both"/>
      </w:pPr>
      <w:r>
        <w:rPr>
          <w:rFonts w:ascii="Times New Roman"/>
          <w:b w:val="false"/>
          <w:i w:val="false"/>
          <w:color w:val="000000"/>
          <w:sz w:val="28"/>
        </w:rPr>
        <w:t>
      шлакшы;</w:t>
      </w:r>
    </w:p>
    <w:p>
      <w:pPr>
        <w:spacing w:after="0"/>
        <w:ind w:left="0"/>
        <w:jc w:val="both"/>
      </w:pPr>
      <w:r>
        <w:rPr>
          <w:rFonts w:ascii="Times New Roman"/>
          <w:b w:val="false"/>
          <w:i w:val="false"/>
          <w:color w:val="000000"/>
          <w:sz w:val="28"/>
        </w:rPr>
        <w:t>
      электродшы;</w:t>
      </w:r>
    </w:p>
    <w:p>
      <w:pPr>
        <w:spacing w:after="0"/>
        <w:ind w:left="0"/>
        <w:jc w:val="both"/>
      </w:pPr>
      <w:r>
        <w:rPr>
          <w:rFonts w:ascii="Times New Roman"/>
          <w:b w:val="false"/>
          <w:i w:val="false"/>
          <w:color w:val="000000"/>
          <w:sz w:val="28"/>
        </w:rPr>
        <w:t>
      электр жабдықтарын жөндеу және қызмет көрсету жөніндегі электромонтер;</w:t>
      </w:r>
    </w:p>
    <w:p>
      <w:pPr>
        <w:spacing w:after="0"/>
        <w:ind w:left="0"/>
        <w:jc w:val="both"/>
      </w:pPr>
      <w:r>
        <w:rPr>
          <w:rFonts w:ascii="Times New Roman"/>
          <w:b w:val="false"/>
          <w:i w:val="false"/>
          <w:color w:val="000000"/>
          <w:sz w:val="28"/>
        </w:rPr>
        <w:t>
      электр жабдықтарын жөндеу және қызмет көрсету жөніндегі электрослесарь.</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Ауысымның, учаскелердің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энергетик (учаске, цех).</w:t>
      </w:r>
    </w:p>
    <w:bookmarkStart w:name="z39" w:id="37"/>
    <w:p>
      <w:pPr>
        <w:spacing w:after="0"/>
        <w:ind w:left="0"/>
        <w:jc w:val="left"/>
      </w:pPr>
      <w:r>
        <w:rPr>
          <w:rFonts w:ascii="Times New Roman"/>
          <w:b/>
          <w:i w:val="false"/>
          <w:color w:val="000000"/>
        </w:rPr>
        <w:t xml:space="preserve"> 2-тарау. Болат және ферроқорытпа өндірісі. Құрам дайындау және копер жұмыстары. Металлургиялық пештерді жөндеу. Доломит пен әкті күйдіру</w:t>
      </w:r>
    </w:p>
    <w:bookmarkEnd w:id="37"/>
    <w:bookmarkStart w:name="z40" w:id="38"/>
    <w:p>
      <w:pPr>
        <w:spacing w:after="0"/>
        <w:ind w:left="0"/>
        <w:jc w:val="both"/>
      </w:pPr>
      <w:r>
        <w:rPr>
          <w:rFonts w:ascii="Times New Roman"/>
          <w:b w:val="false"/>
          <w:i w:val="false"/>
          <w:color w:val="000000"/>
          <w:sz w:val="28"/>
        </w:rPr>
        <w:t>
      19. Жұмыс уақытының кемінде 80 %-ында жұмыс iстейтiн жұмыскерлер:</w:t>
      </w:r>
    </w:p>
    <w:bookmarkEnd w:id="38"/>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негізгі өндіріс учаскесіндегі бригадир;</w:t>
      </w:r>
    </w:p>
    <w:p>
      <w:pPr>
        <w:spacing w:after="0"/>
        <w:ind w:left="0"/>
        <w:jc w:val="both"/>
      </w:pPr>
      <w:r>
        <w:rPr>
          <w:rFonts w:ascii="Times New Roman"/>
          <w:b w:val="false"/>
          <w:i w:val="false"/>
          <w:color w:val="000000"/>
          <w:sz w:val="28"/>
        </w:rPr>
        <w:t>
      болат балқыту және ферроқорытпа өндірісіндегі шикіқұрам ауласының бригадирі;</w:t>
      </w:r>
    </w:p>
    <w:p>
      <w:pPr>
        <w:spacing w:after="0"/>
        <w:ind w:left="0"/>
        <w:jc w:val="both"/>
      </w:pPr>
      <w:r>
        <w:rPr>
          <w:rFonts w:ascii="Times New Roman"/>
          <w:b w:val="false"/>
          <w:i w:val="false"/>
          <w:color w:val="000000"/>
          <w:sz w:val="28"/>
        </w:rPr>
        <w:t>
      конвертерге материалдар жеткізумен айналысатын бункерші;</w:t>
      </w:r>
    </w:p>
    <w:p>
      <w:pPr>
        <w:spacing w:after="0"/>
        <w:ind w:left="0"/>
        <w:jc w:val="both"/>
      </w:pPr>
      <w:r>
        <w:rPr>
          <w:rFonts w:ascii="Times New Roman"/>
          <w:b w:val="false"/>
          <w:i w:val="false"/>
          <w:color w:val="000000"/>
          <w:sz w:val="28"/>
        </w:rPr>
        <w:t>
      металл сынықтары мен қожды бөлумен айналысатын шпур бұрғылаушы;</w:t>
      </w:r>
    </w:p>
    <w:p>
      <w:pPr>
        <w:spacing w:after="0"/>
        <w:ind w:left="0"/>
        <w:jc w:val="both"/>
      </w:pPr>
      <w:r>
        <w:rPr>
          <w:rFonts w:ascii="Times New Roman"/>
          <w:b w:val="false"/>
          <w:i w:val="false"/>
          <w:color w:val="000000"/>
          <w:sz w:val="28"/>
        </w:rPr>
        <w:t>
      шойын балқытушы;</w:t>
      </w:r>
    </w:p>
    <w:p>
      <w:pPr>
        <w:spacing w:after="0"/>
        <w:ind w:left="0"/>
        <w:jc w:val="both"/>
      </w:pPr>
      <w:r>
        <w:rPr>
          <w:rFonts w:ascii="Times New Roman"/>
          <w:b w:val="false"/>
          <w:i w:val="false"/>
          <w:color w:val="000000"/>
          <w:sz w:val="28"/>
        </w:rPr>
        <w:t>
      шайыр қайнату мен түптерді кептірумен айналысатын күл қайнатушы;</w:t>
      </w:r>
    </w:p>
    <w:p>
      <w:pPr>
        <w:spacing w:after="0"/>
        <w:ind w:left="0"/>
        <w:jc w:val="both"/>
      </w:pPr>
      <w:r>
        <w:rPr>
          <w:rFonts w:ascii="Times New Roman"/>
          <w:b w:val="false"/>
          <w:i w:val="false"/>
          <w:color w:val="000000"/>
          <w:sz w:val="28"/>
        </w:rPr>
        <w:t>
      шикіқұрам ауласында жұмыс істейтін өлшеуші;</w:t>
      </w:r>
    </w:p>
    <w:p>
      <w:pPr>
        <w:spacing w:after="0"/>
        <w:ind w:left="0"/>
        <w:jc w:val="both"/>
      </w:pPr>
      <w:r>
        <w:rPr>
          <w:rFonts w:ascii="Times New Roman"/>
          <w:b w:val="false"/>
          <w:i w:val="false"/>
          <w:color w:val="000000"/>
          <w:sz w:val="28"/>
        </w:rPr>
        <w:t>
      металл сынықтары мен қожды өңдеумен айналысатын жарушы;</w:t>
      </w:r>
    </w:p>
    <w:p>
      <w:pPr>
        <w:spacing w:after="0"/>
        <w:ind w:left="0"/>
        <w:jc w:val="both"/>
      </w:pPr>
      <w:r>
        <w:rPr>
          <w:rFonts w:ascii="Times New Roman"/>
          <w:b w:val="false"/>
          <w:i w:val="false"/>
          <w:color w:val="000000"/>
          <w:sz w:val="28"/>
        </w:rPr>
        <w:t>
      ыстық жұмыс учаскесінде қожды тасымалдаумен айналысатын автомобиль жүргізушісі;</w:t>
      </w:r>
    </w:p>
    <w:p>
      <w:pPr>
        <w:spacing w:after="0"/>
        <w:ind w:left="0"/>
        <w:jc w:val="both"/>
      </w:pPr>
      <w:r>
        <w:rPr>
          <w:rFonts w:ascii="Times New Roman"/>
          <w:b w:val="false"/>
          <w:i w:val="false"/>
          <w:color w:val="000000"/>
          <w:sz w:val="28"/>
        </w:rPr>
        <w:t>
      ыстық жұмыс учаскесінде отқа төзімді материалдарды тасымалдаумен айналысатын жүк тиегіш жүргізушісі;</w:t>
      </w:r>
    </w:p>
    <w:p>
      <w:pPr>
        <w:spacing w:after="0"/>
        <w:ind w:left="0"/>
        <w:jc w:val="both"/>
      </w:pPr>
      <w:r>
        <w:rPr>
          <w:rFonts w:ascii="Times New Roman"/>
          <w:b w:val="false"/>
          <w:i w:val="false"/>
          <w:color w:val="000000"/>
          <w:sz w:val="28"/>
        </w:rPr>
        <w:t>
      пештен әкті түсіруші;</w:t>
      </w:r>
    </w:p>
    <w:p>
      <w:pPr>
        <w:spacing w:after="0"/>
        <w:ind w:left="0"/>
        <w:jc w:val="both"/>
      </w:pPr>
      <w:r>
        <w:rPr>
          <w:rFonts w:ascii="Times New Roman"/>
          <w:b w:val="false"/>
          <w:i w:val="false"/>
          <w:color w:val="000000"/>
          <w:sz w:val="28"/>
        </w:rPr>
        <w:t>
      үйінділердегі жүк түсіруші;</w:t>
      </w:r>
    </w:p>
    <w:p>
      <w:pPr>
        <w:spacing w:after="0"/>
        <w:ind w:left="0"/>
        <w:jc w:val="both"/>
      </w:pPr>
      <w:r>
        <w:rPr>
          <w:rFonts w:ascii="Times New Roman"/>
          <w:b w:val="false"/>
          <w:i w:val="false"/>
          <w:color w:val="000000"/>
          <w:sz w:val="28"/>
        </w:rPr>
        <w:t>
      газшы;</w:t>
      </w:r>
    </w:p>
    <w:p>
      <w:pPr>
        <w:spacing w:after="0"/>
        <w:ind w:left="0"/>
        <w:jc w:val="both"/>
      </w:pPr>
      <w:r>
        <w:rPr>
          <w:rFonts w:ascii="Times New Roman"/>
          <w:b w:val="false"/>
          <w:i w:val="false"/>
          <w:color w:val="000000"/>
          <w:sz w:val="28"/>
        </w:rPr>
        <w:t>
      газдан қорғану аппаратурасы қолданылатын жұмыстарды жүргізу кезінде газдан құтқарушы;</w:t>
      </w:r>
    </w:p>
    <w:p>
      <w:pPr>
        <w:spacing w:after="0"/>
        <w:ind w:left="0"/>
        <w:jc w:val="both"/>
      </w:pPr>
      <w:r>
        <w:rPr>
          <w:rFonts w:ascii="Times New Roman"/>
          <w:b w:val="false"/>
          <w:i w:val="false"/>
          <w:color w:val="000000"/>
          <w:sz w:val="28"/>
        </w:rPr>
        <w:t>
      ферросплав пешінің көрікшісі;</w:t>
      </w:r>
    </w:p>
    <w:p>
      <w:pPr>
        <w:spacing w:after="0"/>
        <w:ind w:left="0"/>
        <w:jc w:val="both"/>
      </w:pPr>
      <w:r>
        <w:rPr>
          <w:rFonts w:ascii="Times New Roman"/>
          <w:b w:val="false"/>
          <w:i w:val="false"/>
          <w:color w:val="000000"/>
          <w:sz w:val="28"/>
        </w:rPr>
        <w:t>
      шикіқұрам ауласында және фосфатшлакты тиеумен айналысатын жүк тиеуші;</w:t>
      </w:r>
    </w:p>
    <w:p>
      <w:pPr>
        <w:spacing w:after="0"/>
        <w:ind w:left="0"/>
        <w:jc w:val="both"/>
      </w:pPr>
      <w:r>
        <w:rPr>
          <w:rFonts w:ascii="Times New Roman"/>
          <w:b w:val="false"/>
          <w:i w:val="false"/>
          <w:color w:val="000000"/>
          <w:sz w:val="28"/>
        </w:rPr>
        <w:t>
      мөлшерлеуші;</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шикіқұрам тиеуші;</w:t>
      </w:r>
    </w:p>
    <w:p>
      <w:pPr>
        <w:spacing w:after="0"/>
        <w:ind w:left="0"/>
        <w:jc w:val="both"/>
      </w:pPr>
      <w:r>
        <w:rPr>
          <w:rFonts w:ascii="Times New Roman"/>
          <w:b w:val="false"/>
          <w:i w:val="false"/>
          <w:color w:val="000000"/>
          <w:sz w:val="28"/>
        </w:rPr>
        <w:t>
      ыстық металға таңба басушы;</w:t>
      </w:r>
    </w:p>
    <w:p>
      <w:pPr>
        <w:spacing w:after="0"/>
        <w:ind w:left="0"/>
        <w:jc w:val="both"/>
      </w:pPr>
      <w:r>
        <w:rPr>
          <w:rFonts w:ascii="Times New Roman"/>
          <w:b w:val="false"/>
          <w:i w:val="false"/>
          <w:color w:val="000000"/>
          <w:sz w:val="28"/>
        </w:rPr>
        <w:t>
      шөмішші;</w:t>
      </w:r>
    </w:p>
    <w:p>
      <w:pPr>
        <w:spacing w:after="0"/>
        <w:ind w:left="0"/>
        <w:jc w:val="both"/>
      </w:pPr>
      <w:r>
        <w:rPr>
          <w:rFonts w:ascii="Times New Roman"/>
          <w:b w:val="false"/>
          <w:i w:val="false"/>
          <w:color w:val="000000"/>
          <w:sz w:val="28"/>
        </w:rPr>
        <w:t>
      ыстық жұмыс учаскелерінде жұмыс істейтін, қара металл өндірісіндегі бақылаушы;</w:t>
      </w:r>
    </w:p>
    <w:p>
      <w:pPr>
        <w:spacing w:after="0"/>
        <w:ind w:left="0"/>
        <w:jc w:val="both"/>
      </w:pPr>
      <w:r>
        <w:rPr>
          <w:rFonts w:ascii="Times New Roman"/>
          <w:b w:val="false"/>
          <w:i w:val="false"/>
          <w:color w:val="000000"/>
          <w:sz w:val="28"/>
        </w:rPr>
        <w:t>
      металл сынықтары мен қалдықтарын бөлетін коперші;</w:t>
      </w:r>
    </w:p>
    <w:p>
      <w:pPr>
        <w:spacing w:after="0"/>
        <w:ind w:left="0"/>
        <w:jc w:val="both"/>
      </w:pPr>
      <w:r>
        <w:rPr>
          <w:rFonts w:ascii="Times New Roman"/>
          <w:b w:val="false"/>
          <w:i w:val="false"/>
          <w:color w:val="000000"/>
          <w:sz w:val="28"/>
        </w:rPr>
        <w:t>
      металлургиялық жабдықтарды жөндеумен айналысатын қазаншы;</w:t>
      </w:r>
    </w:p>
    <w:p>
      <w:pPr>
        <w:spacing w:after="0"/>
        <w:ind w:left="0"/>
        <w:jc w:val="both"/>
      </w:pPr>
      <w:r>
        <w:rPr>
          <w:rFonts w:ascii="Times New Roman"/>
          <w:b w:val="false"/>
          <w:i w:val="false"/>
          <w:color w:val="000000"/>
          <w:sz w:val="28"/>
        </w:rPr>
        <w:t>
      шығыршы;</w:t>
      </w:r>
    </w:p>
    <w:p>
      <w:pPr>
        <w:spacing w:after="0"/>
        <w:ind w:left="0"/>
        <w:jc w:val="both"/>
      </w:pPr>
      <w:r>
        <w:rPr>
          <w:rFonts w:ascii="Times New Roman"/>
          <w:b w:val="false"/>
          <w:i w:val="false"/>
          <w:color w:val="000000"/>
          <w:sz w:val="28"/>
        </w:rPr>
        <w:t>
      ыстық металды таңбалаумен айналысатын таңбалаушы;</w:t>
      </w:r>
    </w:p>
    <w:p>
      <w:pPr>
        <w:spacing w:after="0"/>
        <w:ind w:left="0"/>
        <w:jc w:val="both"/>
      </w:pPr>
      <w:r>
        <w:rPr>
          <w:rFonts w:ascii="Times New Roman"/>
          <w:b w:val="false"/>
          <w:i w:val="false"/>
          <w:color w:val="000000"/>
          <w:sz w:val="28"/>
        </w:rPr>
        <w:t>
      қожды тиеумен және пештер құрылысын бұзумен айналысатын бульдозер машинисі;</w:t>
      </w:r>
    </w:p>
    <w:p>
      <w:pPr>
        <w:spacing w:after="0"/>
        <w:ind w:left="0"/>
        <w:jc w:val="both"/>
      </w:pPr>
      <w:r>
        <w:rPr>
          <w:rFonts w:ascii="Times New Roman"/>
          <w:b w:val="false"/>
          <w:i w:val="false"/>
          <w:color w:val="000000"/>
          <w:sz w:val="28"/>
        </w:rPr>
        <w:t>
      вагон төңкергіш машинисі;</w:t>
      </w:r>
    </w:p>
    <w:p>
      <w:pPr>
        <w:spacing w:after="0"/>
        <w:ind w:left="0"/>
        <w:jc w:val="both"/>
      </w:pPr>
      <w:r>
        <w:rPr>
          <w:rFonts w:ascii="Times New Roman"/>
          <w:b w:val="false"/>
          <w:i w:val="false"/>
          <w:color w:val="000000"/>
          <w:sz w:val="28"/>
        </w:rPr>
        <w:t>
      дистрибутор машинисі;</w:t>
      </w:r>
    </w:p>
    <w:p>
      <w:pPr>
        <w:spacing w:after="0"/>
        <w:ind w:left="0"/>
        <w:jc w:val="both"/>
      </w:pPr>
      <w:r>
        <w:rPr>
          <w:rFonts w:ascii="Times New Roman"/>
          <w:b w:val="false"/>
          <w:i w:val="false"/>
          <w:color w:val="000000"/>
          <w:sz w:val="28"/>
        </w:rPr>
        <w:t>
      құлату машинасының машинисі;</w:t>
      </w:r>
    </w:p>
    <w:p>
      <w:pPr>
        <w:spacing w:after="0"/>
        <w:ind w:left="0"/>
        <w:jc w:val="both"/>
      </w:pPr>
      <w:r>
        <w:rPr>
          <w:rFonts w:ascii="Times New Roman"/>
          <w:b w:val="false"/>
          <w:i w:val="false"/>
          <w:color w:val="000000"/>
          <w:sz w:val="28"/>
        </w:rPr>
        <w:t>
      май құюшы машина машинисі;</w:t>
      </w:r>
    </w:p>
    <w:p>
      <w:pPr>
        <w:spacing w:after="0"/>
        <w:ind w:left="0"/>
        <w:jc w:val="both"/>
      </w:pPr>
      <w:r>
        <w:rPr>
          <w:rFonts w:ascii="Times New Roman"/>
          <w:b w:val="false"/>
          <w:i w:val="false"/>
          <w:color w:val="000000"/>
          <w:sz w:val="28"/>
        </w:rPr>
        <w:t>
      металлургия өндірісіндегі кран машинисі;</w:t>
      </w:r>
    </w:p>
    <w:p>
      <w:pPr>
        <w:spacing w:after="0"/>
        <w:ind w:left="0"/>
        <w:jc w:val="both"/>
      </w:pPr>
      <w:r>
        <w:rPr>
          <w:rFonts w:ascii="Times New Roman"/>
          <w:b w:val="false"/>
          <w:i w:val="false"/>
          <w:color w:val="000000"/>
          <w:sz w:val="28"/>
        </w:rPr>
        <w:t>
      отпен тазарту машинасының машинисі;</w:t>
      </w:r>
    </w:p>
    <w:p>
      <w:pPr>
        <w:spacing w:after="0"/>
        <w:ind w:left="0"/>
        <w:jc w:val="both"/>
      </w:pPr>
      <w:r>
        <w:rPr>
          <w:rFonts w:ascii="Times New Roman"/>
          <w:b w:val="false"/>
          <w:i w:val="false"/>
          <w:color w:val="000000"/>
          <w:sz w:val="28"/>
        </w:rPr>
        <w:t>
      диірмен машинисі;</w:t>
      </w:r>
    </w:p>
    <w:p>
      <w:pPr>
        <w:spacing w:after="0"/>
        <w:ind w:left="0"/>
        <w:jc w:val="both"/>
      </w:pPr>
      <w:r>
        <w:rPr>
          <w:rFonts w:ascii="Times New Roman"/>
          <w:b w:val="false"/>
          <w:i w:val="false"/>
          <w:color w:val="000000"/>
          <w:sz w:val="28"/>
        </w:rPr>
        <w:t>
      мартен пештеріне шайыр, мазут айдаумен айналысатын сорғы қондырғысының машинисі;</w:t>
      </w:r>
    </w:p>
    <w:p>
      <w:pPr>
        <w:spacing w:after="0"/>
        <w:ind w:left="0"/>
        <w:jc w:val="both"/>
      </w:pPr>
      <w:r>
        <w:rPr>
          <w:rFonts w:ascii="Times New Roman"/>
          <w:b w:val="false"/>
          <w:i w:val="false"/>
          <w:color w:val="000000"/>
          <w:sz w:val="28"/>
        </w:rPr>
        <w:t>
      қайта тиеу машинисi;</w:t>
      </w:r>
    </w:p>
    <w:p>
      <w:pPr>
        <w:spacing w:after="0"/>
        <w:ind w:left="0"/>
        <w:jc w:val="both"/>
      </w:pPr>
      <w:r>
        <w:rPr>
          <w:rFonts w:ascii="Times New Roman"/>
          <w:b w:val="false"/>
          <w:i w:val="false"/>
          <w:color w:val="000000"/>
          <w:sz w:val="28"/>
        </w:rPr>
        <w:t>
      таратып құю машинасының машинисі;</w:t>
      </w:r>
    </w:p>
    <w:p>
      <w:pPr>
        <w:spacing w:after="0"/>
        <w:ind w:left="0"/>
        <w:jc w:val="both"/>
      </w:pPr>
      <w:r>
        <w:rPr>
          <w:rFonts w:ascii="Times New Roman"/>
          <w:b w:val="false"/>
          <w:i w:val="false"/>
          <w:color w:val="000000"/>
          <w:sz w:val="28"/>
        </w:rPr>
        <w:t>
      скипті көтергіш машинисі;</w:t>
      </w:r>
    </w:p>
    <w:p>
      <w:pPr>
        <w:spacing w:after="0"/>
        <w:ind w:left="0"/>
        <w:jc w:val="both"/>
      </w:pPr>
      <w:r>
        <w:rPr>
          <w:rFonts w:ascii="Times New Roman"/>
          <w:b w:val="false"/>
          <w:i w:val="false"/>
          <w:color w:val="000000"/>
          <w:sz w:val="28"/>
        </w:rPr>
        <w:t>
      металл сынықтарын және металды бөлумен айналысатын скрепер машинисі (скреперші);</w:t>
      </w:r>
    </w:p>
    <w:p>
      <w:pPr>
        <w:spacing w:after="0"/>
        <w:ind w:left="0"/>
        <w:jc w:val="both"/>
      </w:pPr>
      <w:r>
        <w:rPr>
          <w:rFonts w:ascii="Times New Roman"/>
          <w:b w:val="false"/>
          <w:i w:val="false"/>
          <w:color w:val="000000"/>
          <w:sz w:val="28"/>
        </w:rPr>
        <w:t>
      ыстық жұмыстардағы тельфер машинисі;</w:t>
      </w:r>
    </w:p>
    <w:p>
      <w:pPr>
        <w:spacing w:after="0"/>
        <w:ind w:left="0"/>
        <w:jc w:val="both"/>
      </w:pPr>
      <w:r>
        <w:rPr>
          <w:rFonts w:ascii="Times New Roman"/>
          <w:b w:val="false"/>
          <w:i w:val="false"/>
          <w:color w:val="000000"/>
          <w:sz w:val="28"/>
        </w:rPr>
        <w:t>
      қожды тиеумен және пештердің құрылысын бұзумен айналысатын экскаватор машинисі;</w:t>
      </w:r>
    </w:p>
    <w:p>
      <w:pPr>
        <w:spacing w:after="0"/>
        <w:ind w:left="0"/>
        <w:jc w:val="both"/>
      </w:pPr>
      <w:r>
        <w:rPr>
          <w:rFonts w:ascii="Times New Roman"/>
          <w:b w:val="false"/>
          <w:i w:val="false"/>
          <w:color w:val="000000"/>
          <w:sz w:val="28"/>
        </w:rPr>
        <w:t>
      металлургия цехының электровоз машинисі;</w:t>
      </w:r>
    </w:p>
    <w:p>
      <w:pPr>
        <w:spacing w:after="0"/>
        <w:ind w:left="0"/>
        <w:jc w:val="both"/>
      </w:pPr>
      <w:r>
        <w:rPr>
          <w:rFonts w:ascii="Times New Roman"/>
          <w:b w:val="false"/>
          <w:i w:val="false"/>
          <w:color w:val="000000"/>
          <w:sz w:val="28"/>
        </w:rPr>
        <w:t>
      ыстық металды тасымалдаушы машинист;</w:t>
      </w:r>
    </w:p>
    <w:p>
      <w:pPr>
        <w:spacing w:after="0"/>
        <w:ind w:left="0"/>
        <w:jc w:val="both"/>
      </w:pPr>
      <w:r>
        <w:rPr>
          <w:rFonts w:ascii="Times New Roman"/>
          <w:b w:val="false"/>
          <w:i w:val="false"/>
          <w:color w:val="000000"/>
          <w:sz w:val="28"/>
        </w:rPr>
        <w:t>
      миксершi;</w:t>
      </w:r>
    </w:p>
    <w:p>
      <w:pPr>
        <w:spacing w:after="0"/>
        <w:ind w:left="0"/>
        <w:jc w:val="both"/>
      </w:pPr>
      <w:r>
        <w:rPr>
          <w:rFonts w:ascii="Times New Roman"/>
          <w:b w:val="false"/>
          <w:i w:val="false"/>
          <w:color w:val="000000"/>
          <w:sz w:val="28"/>
        </w:rPr>
        <w:t>
      металлургия жабдықтарын жөндеумен тұрақты айналысатын металлургия зауытының жабдық монтажшысы;</w:t>
      </w:r>
    </w:p>
    <w:p>
      <w:pPr>
        <w:spacing w:after="0"/>
        <w:ind w:left="0"/>
        <w:jc w:val="both"/>
      </w:pPr>
      <w:r>
        <w:rPr>
          <w:rFonts w:ascii="Times New Roman"/>
          <w:b w:val="false"/>
          <w:i w:val="false"/>
          <w:color w:val="000000"/>
          <w:sz w:val="28"/>
        </w:rPr>
        <w:t>
      металлургия жабдықтарын жөндеумен тұрақты айналысатын санитариялық-техникалық жабдық монтажшысы;</w:t>
      </w:r>
    </w:p>
    <w:p>
      <w:pPr>
        <w:spacing w:after="0"/>
        <w:ind w:left="0"/>
        <w:jc w:val="both"/>
      </w:pPr>
      <w:r>
        <w:rPr>
          <w:rFonts w:ascii="Times New Roman"/>
          <w:b w:val="false"/>
          <w:i w:val="false"/>
          <w:color w:val="000000"/>
          <w:sz w:val="28"/>
        </w:rPr>
        <w:t>
      жабдықтарды жөндеумен және оларға қызмет көрсетумен айналысатын технологиялық құбыр монтажшысы;</w:t>
      </w:r>
    </w:p>
    <w:p>
      <w:pPr>
        <w:spacing w:after="0"/>
        <w:ind w:left="0"/>
        <w:jc w:val="both"/>
      </w:pPr>
      <w:r>
        <w:rPr>
          <w:rFonts w:ascii="Times New Roman"/>
          <w:b w:val="false"/>
          <w:i w:val="false"/>
          <w:color w:val="000000"/>
          <w:sz w:val="28"/>
        </w:rPr>
        <w:t>
      кірме жолдары мен шлак үйінділерінде жұмыс істейтін жол монтері;</w:t>
      </w:r>
    </w:p>
    <w:p>
      <w:pPr>
        <w:spacing w:after="0"/>
        <w:ind w:left="0"/>
        <w:jc w:val="both"/>
      </w:pPr>
      <w:r>
        <w:rPr>
          <w:rFonts w:ascii="Times New Roman"/>
          <w:b w:val="false"/>
          <w:i w:val="false"/>
          <w:color w:val="000000"/>
          <w:sz w:val="28"/>
        </w:rPr>
        <w:t>
      блоктарды тығыздаушы;</w:t>
      </w:r>
    </w:p>
    <w:p>
      <w:pPr>
        <w:spacing w:after="0"/>
        <w:ind w:left="0"/>
        <w:jc w:val="both"/>
      </w:pPr>
      <w:r>
        <w:rPr>
          <w:rFonts w:ascii="Times New Roman"/>
          <w:b w:val="false"/>
          <w:i w:val="false"/>
          <w:color w:val="000000"/>
          <w:sz w:val="28"/>
        </w:rPr>
        <w:t>
      стопорларды теруші;</w:t>
      </w:r>
    </w:p>
    <w:p>
      <w:pPr>
        <w:spacing w:after="0"/>
        <w:ind w:left="0"/>
        <w:jc w:val="both"/>
      </w:pPr>
      <w:r>
        <w:rPr>
          <w:rFonts w:ascii="Times New Roman"/>
          <w:b w:val="false"/>
          <w:i w:val="false"/>
          <w:color w:val="000000"/>
          <w:sz w:val="28"/>
        </w:rPr>
        <w:t>
      ферроқорытпа өндірісінде жұмыс істейтін күйдіруші;</w:t>
      </w:r>
    </w:p>
    <w:p>
      <w:pPr>
        <w:spacing w:after="0"/>
        <w:ind w:left="0"/>
        <w:jc w:val="both"/>
      </w:pPr>
      <w:r>
        <w:rPr>
          <w:rFonts w:ascii="Times New Roman"/>
          <w:b w:val="false"/>
          <w:i w:val="false"/>
          <w:color w:val="000000"/>
          <w:sz w:val="28"/>
        </w:rPr>
        <w:t>
      металл бетінің ақауларын өңдеуші;</w:t>
      </w:r>
    </w:p>
    <w:p>
      <w:pPr>
        <w:spacing w:after="0"/>
        <w:ind w:left="0"/>
        <w:jc w:val="both"/>
      </w:pPr>
      <w:r>
        <w:rPr>
          <w:rFonts w:ascii="Times New Roman"/>
          <w:b w:val="false"/>
          <w:i w:val="false"/>
          <w:color w:val="000000"/>
          <w:sz w:val="28"/>
        </w:rPr>
        <w:t>
      ыстық жұмыстарда істейтін отқа төтеп беруші;</w:t>
      </w:r>
    </w:p>
    <w:p>
      <w:pPr>
        <w:spacing w:after="0"/>
        <w:ind w:left="0"/>
        <w:jc w:val="both"/>
      </w:pPr>
      <w:r>
        <w:rPr>
          <w:rFonts w:ascii="Times New Roman"/>
          <w:b w:val="false"/>
          <w:i w:val="false"/>
          <w:color w:val="000000"/>
          <w:sz w:val="28"/>
        </w:rPr>
        <w:t>
      конвертер тиеу операторы;</w:t>
      </w:r>
    </w:p>
    <w:p>
      <w:pPr>
        <w:spacing w:after="0"/>
        <w:ind w:left="0"/>
        <w:jc w:val="both"/>
      </w:pPr>
      <w:r>
        <w:rPr>
          <w:rFonts w:ascii="Times New Roman"/>
          <w:b w:val="false"/>
          <w:i w:val="false"/>
          <w:color w:val="000000"/>
          <w:sz w:val="28"/>
        </w:rPr>
        <w:t>
      ыстық жұмыстардағы (құю пульты, газбен кесу, бас бекет, жинау тетігі) дайындамаларды үздіксіз құю машинасының операторы;</w:t>
      </w:r>
    </w:p>
    <w:p>
      <w:pPr>
        <w:spacing w:after="0"/>
        <w:ind w:left="0"/>
        <w:jc w:val="both"/>
      </w:pPr>
      <w:r>
        <w:rPr>
          <w:rFonts w:ascii="Times New Roman"/>
          <w:b w:val="false"/>
          <w:i w:val="false"/>
          <w:color w:val="000000"/>
          <w:sz w:val="28"/>
        </w:rPr>
        <w:t>
      қожды уату және құю материалдарын дайындау кезінде тозаң тұтумен айналысатын тозаң-газтұтқыш қондырғыларына қызмет көрсетуші оператор;</w:t>
      </w:r>
    </w:p>
    <w:p>
      <w:pPr>
        <w:spacing w:after="0"/>
        <w:ind w:left="0"/>
        <w:jc w:val="both"/>
      </w:pPr>
      <w:r>
        <w:rPr>
          <w:rFonts w:ascii="Times New Roman"/>
          <w:b w:val="false"/>
          <w:i w:val="false"/>
          <w:color w:val="000000"/>
          <w:sz w:val="28"/>
        </w:rPr>
        <w:t>
      шикіқұрам жеткізу жүйесін басқару бекетінің операторы;</w:t>
      </w:r>
    </w:p>
    <w:p>
      <w:pPr>
        <w:spacing w:after="0"/>
        <w:ind w:left="0"/>
        <w:jc w:val="both"/>
      </w:pPr>
      <w:r>
        <w:rPr>
          <w:rFonts w:ascii="Times New Roman"/>
          <w:b w:val="false"/>
          <w:i w:val="false"/>
          <w:color w:val="000000"/>
          <w:sz w:val="28"/>
        </w:rPr>
        <w:t>
      ыстық металл өңдеудегі басқару бекетінің операторы;</w:t>
      </w:r>
    </w:p>
    <w:p>
      <w:pPr>
        <w:spacing w:after="0"/>
        <w:ind w:left="0"/>
        <w:jc w:val="both"/>
      </w:pPr>
      <w:r>
        <w:rPr>
          <w:rFonts w:ascii="Times New Roman"/>
          <w:b w:val="false"/>
          <w:i w:val="false"/>
          <w:color w:val="000000"/>
          <w:sz w:val="28"/>
        </w:rPr>
        <w:t>
      гидравлика және дайындамаларды үздіксіз құю машиналарын салқындату жүйесінің операторы;</w:t>
      </w:r>
    </w:p>
    <w:p>
      <w:pPr>
        <w:spacing w:after="0"/>
        <w:ind w:left="0"/>
        <w:jc w:val="both"/>
      </w:pPr>
      <w:r>
        <w:rPr>
          <w:rFonts w:ascii="Times New Roman"/>
          <w:b w:val="false"/>
          <w:i w:val="false"/>
          <w:color w:val="000000"/>
          <w:sz w:val="28"/>
        </w:rPr>
        <w:t>
      қышқылсыздандырғышты балқытушы;</w:t>
      </w:r>
    </w:p>
    <w:p>
      <w:pPr>
        <w:spacing w:after="0"/>
        <w:ind w:left="0"/>
        <w:jc w:val="both"/>
      </w:pPr>
      <w:r>
        <w:rPr>
          <w:rFonts w:ascii="Times New Roman"/>
          <w:b w:val="false"/>
          <w:i w:val="false"/>
          <w:color w:val="000000"/>
          <w:sz w:val="28"/>
        </w:rPr>
        <w:t>
      синтетикалық шлактарды балқытушы;</w:t>
      </w:r>
    </w:p>
    <w:p>
      <w:pPr>
        <w:spacing w:after="0"/>
        <w:ind w:left="0"/>
        <w:jc w:val="both"/>
      </w:pPr>
      <w:r>
        <w:rPr>
          <w:rFonts w:ascii="Times New Roman"/>
          <w:b w:val="false"/>
          <w:i w:val="false"/>
          <w:color w:val="000000"/>
          <w:sz w:val="28"/>
        </w:rPr>
        <w:t>
      ферроқорытпаны балқытушы;</w:t>
      </w:r>
    </w:p>
    <w:p>
      <w:pPr>
        <w:spacing w:after="0"/>
        <w:ind w:left="0"/>
        <w:jc w:val="both"/>
      </w:pPr>
      <w:r>
        <w:rPr>
          <w:rFonts w:ascii="Times New Roman"/>
          <w:b w:val="false"/>
          <w:i w:val="false"/>
          <w:color w:val="000000"/>
          <w:sz w:val="28"/>
        </w:rPr>
        <w:t>
      вакуумды пешінде болат қорытушының көмекшісі;</w:t>
      </w:r>
    </w:p>
    <w:p>
      <w:pPr>
        <w:spacing w:after="0"/>
        <w:ind w:left="0"/>
        <w:jc w:val="both"/>
      </w:pPr>
      <w:r>
        <w:rPr>
          <w:rFonts w:ascii="Times New Roman"/>
          <w:b w:val="false"/>
          <w:i w:val="false"/>
          <w:color w:val="000000"/>
          <w:sz w:val="28"/>
        </w:rPr>
        <w:t>
      конвертердегі болат қорытушының көмекшісі;</w:t>
      </w:r>
    </w:p>
    <w:p>
      <w:pPr>
        <w:spacing w:after="0"/>
        <w:ind w:left="0"/>
        <w:jc w:val="both"/>
      </w:pPr>
      <w:r>
        <w:rPr>
          <w:rFonts w:ascii="Times New Roman"/>
          <w:b w:val="false"/>
          <w:i w:val="false"/>
          <w:color w:val="000000"/>
          <w:sz w:val="28"/>
        </w:rPr>
        <w:t>
      болатты пештен тыс өңдеу қондырғысы болат қорытушысының көмекшісі;</w:t>
      </w:r>
    </w:p>
    <w:p>
      <w:pPr>
        <w:spacing w:after="0"/>
        <w:ind w:left="0"/>
        <w:jc w:val="both"/>
      </w:pPr>
      <w:r>
        <w:rPr>
          <w:rFonts w:ascii="Times New Roman"/>
          <w:b w:val="false"/>
          <w:i w:val="false"/>
          <w:color w:val="000000"/>
          <w:sz w:val="28"/>
        </w:rPr>
        <w:t>
      электр күлін қайта балқыту қондырғысы болат қорытушысының көмекшісі;</w:t>
      </w:r>
    </w:p>
    <w:p>
      <w:pPr>
        <w:spacing w:after="0"/>
        <w:ind w:left="0"/>
        <w:jc w:val="both"/>
      </w:pPr>
      <w:r>
        <w:rPr>
          <w:rFonts w:ascii="Times New Roman"/>
          <w:b w:val="false"/>
          <w:i w:val="false"/>
          <w:color w:val="000000"/>
          <w:sz w:val="28"/>
        </w:rPr>
        <w:t>
      электрлік пештердегі болат қорытушының көмекшісі;</w:t>
      </w:r>
    </w:p>
    <w:p>
      <w:pPr>
        <w:spacing w:after="0"/>
        <w:ind w:left="0"/>
        <w:jc w:val="both"/>
      </w:pPr>
      <w:r>
        <w:rPr>
          <w:rFonts w:ascii="Times New Roman"/>
          <w:b w:val="false"/>
          <w:i w:val="false"/>
          <w:color w:val="000000"/>
          <w:sz w:val="28"/>
        </w:rPr>
        <w:t>
      металл қалдықтарын және сынықтарын престеуші;</w:t>
      </w:r>
    </w:p>
    <w:p>
      <w:pPr>
        <w:spacing w:after="0"/>
        <w:ind w:left="0"/>
        <w:jc w:val="both"/>
      </w:pPr>
      <w:r>
        <w:rPr>
          <w:rFonts w:ascii="Times New Roman"/>
          <w:b w:val="false"/>
          <w:i w:val="false"/>
          <w:color w:val="000000"/>
          <w:sz w:val="28"/>
        </w:rPr>
        <w:t>
      құю, отқа төзімді материалдар мен термиялық қоспаларды әзірлеуші;</w:t>
      </w:r>
    </w:p>
    <w:p>
      <w:pPr>
        <w:spacing w:after="0"/>
        <w:ind w:left="0"/>
        <w:jc w:val="both"/>
      </w:pPr>
      <w:r>
        <w:rPr>
          <w:rFonts w:ascii="Times New Roman"/>
          <w:b w:val="false"/>
          <w:i w:val="false"/>
          <w:color w:val="000000"/>
          <w:sz w:val="28"/>
        </w:rPr>
        <w:t>
      қыздырушы;</w:t>
      </w:r>
    </w:p>
    <w:p>
      <w:pPr>
        <w:spacing w:after="0"/>
        <w:ind w:left="0"/>
        <w:jc w:val="both"/>
      </w:pPr>
      <w:r>
        <w:rPr>
          <w:rFonts w:ascii="Times New Roman"/>
          <w:b w:val="false"/>
          <w:i w:val="false"/>
          <w:color w:val="000000"/>
          <w:sz w:val="28"/>
        </w:rPr>
        <w:t>
      электр балқыту пешінің пультшісі;</w:t>
      </w:r>
    </w:p>
    <w:p>
      <w:pPr>
        <w:spacing w:after="0"/>
        <w:ind w:left="0"/>
        <w:jc w:val="both"/>
      </w:pPr>
      <w:r>
        <w:rPr>
          <w:rFonts w:ascii="Times New Roman"/>
          <w:b w:val="false"/>
          <w:i w:val="false"/>
          <w:color w:val="000000"/>
          <w:sz w:val="28"/>
        </w:rPr>
        <w:t>
      өндіріс процесінде шикізатты, жартылай шикізаттарды және дайын өнімді қайта орналастыру жөніндегі жұмысшы;</w:t>
      </w:r>
    </w:p>
    <w:p>
      <w:pPr>
        <w:spacing w:after="0"/>
        <w:ind w:left="0"/>
        <w:jc w:val="both"/>
      </w:pPr>
      <w:r>
        <w:rPr>
          <w:rFonts w:ascii="Times New Roman"/>
          <w:b w:val="false"/>
          <w:i w:val="false"/>
          <w:color w:val="000000"/>
          <w:sz w:val="28"/>
        </w:rPr>
        <w:t>
      шлак үйінділерінде және шлак әзірлеуде жұмыс істейтін жұмысшы;</w:t>
      </w:r>
    </w:p>
    <w:p>
      <w:pPr>
        <w:spacing w:after="0"/>
        <w:ind w:left="0"/>
        <w:jc w:val="both"/>
      </w:pPr>
      <w:r>
        <w:rPr>
          <w:rFonts w:ascii="Times New Roman"/>
          <w:b w:val="false"/>
          <w:i w:val="false"/>
          <w:color w:val="000000"/>
          <w:sz w:val="28"/>
        </w:rPr>
        <w:t>
      технологиялық процестерді жүргізетін, жұмыс істеп тұрған өндіріс учаскелерінде (жұмыс орындарында) орналасқан қондырғылар жабдықтарын жөндеумен айналысатын жөндеу қызметінің жұмысшысы;</w:t>
      </w:r>
    </w:p>
    <w:p>
      <w:pPr>
        <w:spacing w:after="0"/>
        <w:ind w:left="0"/>
        <w:jc w:val="both"/>
      </w:pPr>
      <w:r>
        <w:rPr>
          <w:rFonts w:ascii="Times New Roman"/>
          <w:b w:val="false"/>
          <w:i w:val="false"/>
          <w:color w:val="000000"/>
          <w:sz w:val="28"/>
        </w:rPr>
        <w:t>
      күйдірілген доломит пен әкті күйдіруде және түсіруде жұмыс істейтін жұмысшы;</w:t>
      </w:r>
    </w:p>
    <w:p>
      <w:pPr>
        <w:spacing w:after="0"/>
        <w:ind w:left="0"/>
        <w:jc w:val="both"/>
      </w:pPr>
      <w:r>
        <w:rPr>
          <w:rFonts w:ascii="Times New Roman"/>
          <w:b w:val="false"/>
          <w:i w:val="false"/>
          <w:color w:val="000000"/>
          <w:sz w:val="28"/>
        </w:rPr>
        <w:t>
      ферроқорытпаны сындырушы;</w:t>
      </w:r>
    </w:p>
    <w:p>
      <w:pPr>
        <w:spacing w:after="0"/>
        <w:ind w:left="0"/>
        <w:jc w:val="both"/>
      </w:pPr>
      <w:r>
        <w:rPr>
          <w:rFonts w:ascii="Times New Roman"/>
          <w:b w:val="false"/>
          <w:i w:val="false"/>
          <w:color w:val="000000"/>
          <w:sz w:val="28"/>
        </w:rPr>
        <w:t>
      металл сынықтары мен қалдықтарын бөлуші;</w:t>
      </w:r>
    </w:p>
    <w:p>
      <w:pPr>
        <w:spacing w:after="0"/>
        <w:ind w:left="0"/>
        <w:jc w:val="both"/>
      </w:pPr>
      <w:r>
        <w:rPr>
          <w:rFonts w:ascii="Times New Roman"/>
          <w:b w:val="false"/>
          <w:i w:val="false"/>
          <w:color w:val="000000"/>
          <w:sz w:val="28"/>
        </w:rPr>
        <w:t>
      болатты таратып құюшы;</w:t>
      </w:r>
    </w:p>
    <w:p>
      <w:pPr>
        <w:spacing w:after="0"/>
        <w:ind w:left="0"/>
        <w:jc w:val="both"/>
      </w:pPr>
      <w:r>
        <w:rPr>
          <w:rFonts w:ascii="Times New Roman"/>
          <w:b w:val="false"/>
          <w:i w:val="false"/>
          <w:color w:val="000000"/>
          <w:sz w:val="28"/>
        </w:rPr>
        <w:t>
      суық металл кесуші;</w:t>
      </w:r>
    </w:p>
    <w:p>
      <w:pPr>
        <w:spacing w:after="0"/>
        <w:ind w:left="0"/>
        <w:jc w:val="both"/>
      </w:pPr>
      <w:r>
        <w:rPr>
          <w:rFonts w:ascii="Times New Roman"/>
          <w:b w:val="false"/>
          <w:i w:val="false"/>
          <w:color w:val="000000"/>
          <w:sz w:val="28"/>
        </w:rPr>
        <w:t>
      шлакты бөлумен айналысатын сепараторшы;</w:t>
      </w:r>
    </w:p>
    <w:p>
      <w:pPr>
        <w:spacing w:after="0"/>
        <w:ind w:left="0"/>
        <w:jc w:val="both"/>
      </w:pPr>
      <w:r>
        <w:rPr>
          <w:rFonts w:ascii="Times New Roman"/>
          <w:b w:val="false"/>
          <w:i w:val="false"/>
          <w:color w:val="000000"/>
          <w:sz w:val="28"/>
        </w:rPr>
        <w:t>
      бумен салқындату жүйесінің слесарі;</w:t>
      </w:r>
    </w:p>
    <w:p>
      <w:pPr>
        <w:spacing w:after="0"/>
        <w:ind w:left="0"/>
        <w:jc w:val="both"/>
      </w:pPr>
      <w:r>
        <w:rPr>
          <w:rFonts w:ascii="Times New Roman"/>
          <w:b w:val="false"/>
          <w:i w:val="false"/>
          <w:color w:val="000000"/>
          <w:sz w:val="28"/>
        </w:rPr>
        <w:t>
      ферромарганец пен феррованадийді балқытатын ферроқорытпа пештерін ыстық жөндеумен айналысатын слесарь-жөндеуші;</w:t>
      </w:r>
    </w:p>
    <w:p>
      <w:pPr>
        <w:spacing w:after="0"/>
        <w:ind w:left="0"/>
        <w:jc w:val="both"/>
      </w:pPr>
      <w:r>
        <w:rPr>
          <w:rFonts w:ascii="Times New Roman"/>
          <w:b w:val="false"/>
          <w:i w:val="false"/>
          <w:color w:val="000000"/>
          <w:sz w:val="28"/>
        </w:rPr>
        <w:t>
      слесарь-жөндеуші;</w:t>
      </w:r>
    </w:p>
    <w:p>
      <w:pPr>
        <w:spacing w:after="0"/>
        <w:ind w:left="0"/>
        <w:jc w:val="both"/>
      </w:pPr>
      <w:r>
        <w:rPr>
          <w:rFonts w:ascii="Times New Roman"/>
          <w:b w:val="false"/>
          <w:i w:val="false"/>
          <w:color w:val="000000"/>
          <w:sz w:val="28"/>
        </w:rPr>
        <w:t>
      электрод массасын әзірлеумен айналысатын араластырушы;</w:t>
      </w:r>
    </w:p>
    <w:p>
      <w:pPr>
        <w:spacing w:after="0"/>
        <w:ind w:left="0"/>
        <w:jc w:val="both"/>
      </w:pPr>
      <w:r>
        <w:rPr>
          <w:rFonts w:ascii="Times New Roman"/>
          <w:b w:val="false"/>
          <w:i w:val="false"/>
          <w:color w:val="000000"/>
          <w:sz w:val="28"/>
        </w:rPr>
        <w:t>
      күйдірілген доломитті сұрыптаумен айналысатын сұрыптаушы;</w:t>
      </w:r>
    </w:p>
    <w:p>
      <w:pPr>
        <w:spacing w:after="0"/>
        <w:ind w:left="0"/>
        <w:jc w:val="both"/>
      </w:pPr>
      <w:r>
        <w:rPr>
          <w:rFonts w:ascii="Times New Roman"/>
          <w:b w:val="false"/>
          <w:i w:val="false"/>
          <w:color w:val="000000"/>
          <w:sz w:val="28"/>
        </w:rPr>
        <w:t>
      вакуумды пештің болат қорытушысы;</w:t>
      </w:r>
    </w:p>
    <w:p>
      <w:pPr>
        <w:spacing w:after="0"/>
        <w:ind w:left="0"/>
        <w:jc w:val="both"/>
      </w:pPr>
      <w:r>
        <w:rPr>
          <w:rFonts w:ascii="Times New Roman"/>
          <w:b w:val="false"/>
          <w:i w:val="false"/>
          <w:color w:val="000000"/>
          <w:sz w:val="28"/>
        </w:rPr>
        <w:t>
      конвертердегі болат қорытушы;</w:t>
      </w:r>
    </w:p>
    <w:p>
      <w:pPr>
        <w:spacing w:after="0"/>
        <w:ind w:left="0"/>
        <w:jc w:val="both"/>
      </w:pPr>
      <w:r>
        <w:rPr>
          <w:rFonts w:ascii="Times New Roman"/>
          <w:b w:val="false"/>
          <w:i w:val="false"/>
          <w:color w:val="000000"/>
          <w:sz w:val="28"/>
        </w:rPr>
        <w:t>
      болатты пештен тыс өңдеу қондырғысының болат қорытушысы;</w:t>
      </w:r>
    </w:p>
    <w:p>
      <w:pPr>
        <w:spacing w:after="0"/>
        <w:ind w:left="0"/>
        <w:jc w:val="both"/>
      </w:pPr>
      <w:r>
        <w:rPr>
          <w:rFonts w:ascii="Times New Roman"/>
          <w:b w:val="false"/>
          <w:i w:val="false"/>
          <w:color w:val="000000"/>
          <w:sz w:val="28"/>
        </w:rPr>
        <w:t>
      электр күлін қайта балқыту қондырғысының болат қорытушысы;</w:t>
      </w:r>
    </w:p>
    <w:p>
      <w:pPr>
        <w:spacing w:after="0"/>
        <w:ind w:left="0"/>
        <w:jc w:val="both"/>
      </w:pPr>
      <w:r>
        <w:rPr>
          <w:rFonts w:ascii="Times New Roman"/>
          <w:b w:val="false"/>
          <w:i w:val="false"/>
          <w:color w:val="000000"/>
          <w:sz w:val="28"/>
        </w:rPr>
        <w:t>
      электрлік пештерде болат қорытушы;</w:t>
      </w:r>
    </w:p>
    <w:p>
      <w:pPr>
        <w:spacing w:after="0"/>
        <w:ind w:left="0"/>
        <w:jc w:val="both"/>
      </w:pPr>
      <w:r>
        <w:rPr>
          <w:rFonts w:ascii="Times New Roman"/>
          <w:b w:val="false"/>
          <w:i w:val="false"/>
          <w:color w:val="000000"/>
          <w:sz w:val="28"/>
        </w:rPr>
        <w:t>
      ыстық жұмыс учаскелерінде жұмыс істейтін ілмектеуші;</w:t>
      </w:r>
    </w:p>
    <w:p>
      <w:pPr>
        <w:spacing w:after="0"/>
        <w:ind w:left="0"/>
        <w:jc w:val="both"/>
      </w:pPr>
      <w:r>
        <w:rPr>
          <w:rFonts w:ascii="Times New Roman"/>
          <w:b w:val="false"/>
          <w:i w:val="false"/>
          <w:color w:val="000000"/>
          <w:sz w:val="28"/>
        </w:rPr>
        <w:t>
      металл сынықтарын бөлумен айналысатын ілмектеуші;</w:t>
      </w:r>
    </w:p>
    <w:p>
      <w:pPr>
        <w:spacing w:after="0"/>
        <w:ind w:left="0"/>
        <w:jc w:val="both"/>
      </w:pPr>
      <w:r>
        <w:rPr>
          <w:rFonts w:ascii="Times New Roman"/>
          <w:b w:val="false"/>
          <w:i w:val="false"/>
          <w:color w:val="000000"/>
          <w:sz w:val="28"/>
        </w:rPr>
        <w:t>
      ферроқорытпа кептірумен айналысатын кептіруші;</w:t>
      </w:r>
    </w:p>
    <w:p>
      <w:pPr>
        <w:spacing w:after="0"/>
        <w:ind w:left="0"/>
        <w:jc w:val="both"/>
      </w:pPr>
      <w:r>
        <w:rPr>
          <w:rFonts w:ascii="Times New Roman"/>
          <w:b w:val="false"/>
          <w:i w:val="false"/>
          <w:color w:val="000000"/>
          <w:sz w:val="28"/>
        </w:rPr>
        <w:t>
      илек пен құбыр термисі;</w:t>
      </w:r>
    </w:p>
    <w:p>
      <w:pPr>
        <w:spacing w:after="0"/>
        <w:ind w:left="0"/>
        <w:jc w:val="both"/>
      </w:pPr>
      <w:r>
        <w:rPr>
          <w:rFonts w:ascii="Times New Roman"/>
          <w:b w:val="false"/>
          <w:i w:val="false"/>
          <w:color w:val="000000"/>
          <w:sz w:val="28"/>
        </w:rPr>
        <w:t>
      ыстық жұмыс учаскелерінде жұмыс істейтін тасымалдаушы;</w:t>
      </w:r>
    </w:p>
    <w:p>
      <w:pPr>
        <w:spacing w:after="0"/>
        <w:ind w:left="0"/>
        <w:jc w:val="both"/>
      </w:pPr>
      <w:r>
        <w:rPr>
          <w:rFonts w:ascii="Times New Roman"/>
          <w:b w:val="false"/>
          <w:i w:val="false"/>
          <w:color w:val="000000"/>
          <w:sz w:val="28"/>
        </w:rPr>
        <w:t>
      электрод массаларын қалыптаушы;</w:t>
      </w:r>
    </w:p>
    <w:p>
      <w:pPr>
        <w:spacing w:after="0"/>
        <w:ind w:left="0"/>
        <w:jc w:val="both"/>
      </w:pPr>
      <w:r>
        <w:rPr>
          <w:rFonts w:ascii="Times New Roman"/>
          <w:b w:val="false"/>
          <w:i w:val="false"/>
          <w:color w:val="000000"/>
          <w:sz w:val="28"/>
        </w:rPr>
        <w:t>
      бүркуші;</w:t>
      </w:r>
    </w:p>
    <w:p>
      <w:pPr>
        <w:spacing w:after="0"/>
        <w:ind w:left="0"/>
        <w:jc w:val="both"/>
      </w:pPr>
      <w:r>
        <w:rPr>
          <w:rFonts w:ascii="Times New Roman"/>
          <w:b w:val="false"/>
          <w:i w:val="false"/>
          <w:color w:val="000000"/>
          <w:sz w:val="28"/>
        </w:rPr>
        <w:t>
      ферроқорытпаларды тазалаушы;</w:t>
      </w:r>
    </w:p>
    <w:p>
      <w:pPr>
        <w:spacing w:after="0"/>
        <w:ind w:left="0"/>
        <w:jc w:val="both"/>
      </w:pPr>
      <w:r>
        <w:rPr>
          <w:rFonts w:ascii="Times New Roman"/>
          <w:b w:val="false"/>
          <w:i w:val="false"/>
          <w:color w:val="000000"/>
          <w:sz w:val="28"/>
        </w:rPr>
        <w:t>
      шикіқұрамшы;</w:t>
      </w:r>
    </w:p>
    <w:p>
      <w:pPr>
        <w:spacing w:after="0"/>
        <w:ind w:left="0"/>
        <w:jc w:val="both"/>
      </w:pPr>
      <w:r>
        <w:rPr>
          <w:rFonts w:ascii="Times New Roman"/>
          <w:b w:val="false"/>
          <w:i w:val="false"/>
          <w:color w:val="000000"/>
          <w:sz w:val="28"/>
        </w:rPr>
        <w:t>
      шлакшы;</w:t>
      </w:r>
    </w:p>
    <w:p>
      <w:pPr>
        <w:spacing w:after="0"/>
        <w:ind w:left="0"/>
        <w:jc w:val="both"/>
      </w:pPr>
      <w:r>
        <w:rPr>
          <w:rFonts w:ascii="Times New Roman"/>
          <w:b w:val="false"/>
          <w:i w:val="false"/>
          <w:color w:val="000000"/>
          <w:sz w:val="28"/>
        </w:rPr>
        <w:t>
      электродшы;</w:t>
      </w:r>
    </w:p>
    <w:p>
      <w:pPr>
        <w:spacing w:after="0"/>
        <w:ind w:left="0"/>
        <w:jc w:val="both"/>
      </w:pPr>
      <w:r>
        <w:rPr>
          <w:rFonts w:ascii="Times New Roman"/>
          <w:b w:val="false"/>
          <w:i w:val="false"/>
          <w:color w:val="000000"/>
          <w:sz w:val="28"/>
        </w:rPr>
        <w:t>
      ферромарганец және феррованадий балқытатын ферросплав пештерінің сыртқы қаптарын ұзартумен айналысатын қолмен дәнекерлейтін электр дәнекерлеуші;</w:t>
      </w:r>
    </w:p>
    <w:p>
      <w:pPr>
        <w:spacing w:after="0"/>
        <w:ind w:left="0"/>
        <w:jc w:val="both"/>
      </w:pPr>
      <w:r>
        <w:rPr>
          <w:rFonts w:ascii="Times New Roman"/>
          <w:b w:val="false"/>
          <w:i w:val="false"/>
          <w:color w:val="000000"/>
          <w:sz w:val="28"/>
        </w:rPr>
        <w:t>
      жабдықтарды жөндеу және қызмет көрсету жөніндегі электрослесарь.</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Ауысымның,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энергетик (учаске, цех).</w:t>
      </w:r>
    </w:p>
    <w:bookmarkStart w:name="z41" w:id="39"/>
    <w:p>
      <w:pPr>
        <w:spacing w:after="0"/>
        <w:ind w:left="0"/>
        <w:jc w:val="left"/>
      </w:pPr>
      <w:r>
        <w:rPr>
          <w:rFonts w:ascii="Times New Roman"/>
          <w:b/>
          <w:i w:val="false"/>
          <w:color w:val="000000"/>
        </w:rPr>
        <w:t xml:space="preserve"> 3-тарау. Илектеу, дөңгелек илектеу, бандаж илектеу, айыр илемі, қаңылтыр жаю, қалайылау, мырыштау және қорғасындау өндірістері. Рельс бекітпелері өндірісі. Ыстық металды термиялық өңдеу, кесу және тегістеу. Калибрленген металл өндірісі</w:t>
      </w:r>
    </w:p>
    <w:bookmarkEnd w:id="39"/>
    <w:bookmarkStart w:name="z42" w:id="40"/>
    <w:p>
      <w:pPr>
        <w:spacing w:after="0"/>
        <w:ind w:left="0"/>
        <w:jc w:val="both"/>
      </w:pPr>
      <w:r>
        <w:rPr>
          <w:rFonts w:ascii="Times New Roman"/>
          <w:b w:val="false"/>
          <w:i w:val="false"/>
          <w:color w:val="000000"/>
          <w:sz w:val="28"/>
        </w:rPr>
        <w:t>
      20. Жұмыс уақытының кемінде 80 %-ында жұмыс iстейтiн жұмысшылар:</w:t>
      </w:r>
    </w:p>
    <w:bookmarkEnd w:id="40"/>
    <w:p>
      <w:pPr>
        <w:spacing w:after="0"/>
        <w:ind w:left="0"/>
        <w:jc w:val="both"/>
      </w:pPr>
      <w:r>
        <w:rPr>
          <w:rFonts w:ascii="Times New Roman"/>
          <w:b w:val="false"/>
          <w:i w:val="false"/>
          <w:color w:val="000000"/>
          <w:sz w:val="28"/>
        </w:rPr>
        <w:t>
      алюминийлеуші;</w:t>
      </w:r>
    </w:p>
    <w:p>
      <w:pPr>
        <w:spacing w:after="0"/>
        <w:ind w:left="0"/>
        <w:jc w:val="both"/>
      </w:pPr>
      <w:r>
        <w:rPr>
          <w:rFonts w:ascii="Times New Roman"/>
          <w:b w:val="false"/>
          <w:i w:val="false"/>
          <w:color w:val="000000"/>
          <w:sz w:val="28"/>
        </w:rPr>
        <w:t>
      купорос өндірісінде жұмыс істейтін кристалдау аппаратшысы;</w:t>
      </w:r>
    </w:p>
    <w:p>
      <w:pPr>
        <w:spacing w:after="0"/>
        <w:ind w:left="0"/>
        <w:jc w:val="both"/>
      </w:pPr>
      <w:r>
        <w:rPr>
          <w:rFonts w:ascii="Times New Roman"/>
          <w:b w:val="false"/>
          <w:i w:val="false"/>
          <w:color w:val="000000"/>
          <w:sz w:val="28"/>
        </w:rPr>
        <w:t>
      тұзды қышқылмен жұмыс істейтін бейтараптандыру аппаратшысы;</w:t>
      </w:r>
    </w:p>
    <w:p>
      <w:pPr>
        <w:spacing w:after="0"/>
        <w:ind w:left="0"/>
        <w:jc w:val="both"/>
      </w:pPr>
      <w:r>
        <w:rPr>
          <w:rFonts w:ascii="Times New Roman"/>
          <w:b w:val="false"/>
          <w:i w:val="false"/>
          <w:color w:val="000000"/>
          <w:sz w:val="28"/>
        </w:rPr>
        <w:t>
      тұзды қышқылмен жұмыс істейтін регенерациялау аппаратшысы;</w:t>
      </w:r>
    </w:p>
    <w:p>
      <w:pPr>
        <w:spacing w:after="0"/>
        <w:ind w:left="0"/>
        <w:jc w:val="both"/>
      </w:pPr>
      <w:r>
        <w:rPr>
          <w:rFonts w:ascii="Times New Roman"/>
          <w:b w:val="false"/>
          <w:i w:val="false"/>
          <w:color w:val="000000"/>
          <w:sz w:val="28"/>
        </w:rPr>
        <w:t>
      купорос өндірісінде жұмыс істейтін центрифугалау аппаратшысы;</w:t>
      </w:r>
    </w:p>
    <w:p>
      <w:pPr>
        <w:spacing w:after="0"/>
        <w:ind w:left="0"/>
        <w:jc w:val="both"/>
      </w:pPr>
      <w:r>
        <w:rPr>
          <w:rFonts w:ascii="Times New Roman"/>
          <w:b w:val="false"/>
          <w:i w:val="false"/>
          <w:color w:val="000000"/>
          <w:sz w:val="28"/>
        </w:rPr>
        <w:t>
      электролитті майсыздандыру аппаратшысы;</w:t>
      </w:r>
    </w:p>
    <w:p>
      <w:pPr>
        <w:spacing w:after="0"/>
        <w:ind w:left="0"/>
        <w:jc w:val="both"/>
      </w:pPr>
      <w:r>
        <w:rPr>
          <w:rFonts w:ascii="Times New Roman"/>
          <w:b w:val="false"/>
          <w:i w:val="false"/>
          <w:color w:val="000000"/>
          <w:sz w:val="28"/>
        </w:rPr>
        <w:t>
      негізгі өндіріс учаскесінде бригадир;</w:t>
      </w:r>
    </w:p>
    <w:p>
      <w:pPr>
        <w:spacing w:after="0"/>
        <w:ind w:left="0"/>
        <w:jc w:val="both"/>
      </w:pPr>
      <w:r>
        <w:rPr>
          <w:rFonts w:ascii="Times New Roman"/>
          <w:b w:val="false"/>
          <w:i w:val="false"/>
          <w:color w:val="000000"/>
          <w:sz w:val="28"/>
        </w:rPr>
        <w:t>
      ыстық илектеудегі калибрлі орнақтың біліктеушісі;</w:t>
      </w:r>
    </w:p>
    <w:p>
      <w:pPr>
        <w:spacing w:after="0"/>
        <w:ind w:left="0"/>
        <w:jc w:val="both"/>
      </w:pPr>
      <w:r>
        <w:rPr>
          <w:rFonts w:ascii="Times New Roman"/>
          <w:b w:val="false"/>
          <w:i w:val="false"/>
          <w:color w:val="000000"/>
          <w:sz w:val="28"/>
        </w:rPr>
        <w:t>
      клеттерді жинастыру және аудару біліктеушісі;</w:t>
      </w:r>
    </w:p>
    <w:p>
      <w:pPr>
        <w:spacing w:after="0"/>
        <w:ind w:left="0"/>
        <w:jc w:val="both"/>
      </w:pPr>
      <w:r>
        <w:rPr>
          <w:rFonts w:ascii="Times New Roman"/>
          <w:b w:val="false"/>
          <w:i w:val="false"/>
          <w:color w:val="000000"/>
          <w:sz w:val="28"/>
        </w:rPr>
        <w:t>
      профильдi майыстыру агрегатының біліктеушісі;</w:t>
      </w:r>
    </w:p>
    <w:p>
      <w:pPr>
        <w:spacing w:after="0"/>
        <w:ind w:left="0"/>
        <w:jc w:val="both"/>
      </w:pPr>
      <w:r>
        <w:rPr>
          <w:rFonts w:ascii="Times New Roman"/>
          <w:b w:val="false"/>
          <w:i w:val="false"/>
          <w:color w:val="000000"/>
          <w:sz w:val="28"/>
        </w:rPr>
        <w:t>
      ыстық илек орнақтарының біліктеушісі;</w:t>
      </w:r>
    </w:p>
    <w:p>
      <w:pPr>
        <w:spacing w:after="0"/>
        <w:ind w:left="0"/>
        <w:jc w:val="both"/>
      </w:pPr>
      <w:r>
        <w:rPr>
          <w:rFonts w:ascii="Times New Roman"/>
          <w:b w:val="false"/>
          <w:i w:val="false"/>
          <w:color w:val="000000"/>
          <w:sz w:val="28"/>
        </w:rPr>
        <w:t>
      суық илек орнақтарының біліктеушісі;</w:t>
      </w:r>
    </w:p>
    <w:p>
      <w:pPr>
        <w:spacing w:after="0"/>
        <w:ind w:left="0"/>
        <w:jc w:val="both"/>
      </w:pPr>
      <w:r>
        <w:rPr>
          <w:rFonts w:ascii="Times New Roman"/>
          <w:b w:val="false"/>
          <w:i w:val="false"/>
          <w:color w:val="000000"/>
          <w:sz w:val="28"/>
        </w:rPr>
        <w:t>
      пек қайнатушы;</w:t>
      </w:r>
    </w:p>
    <w:p>
      <w:pPr>
        <w:spacing w:after="0"/>
        <w:ind w:left="0"/>
        <w:jc w:val="both"/>
      </w:pPr>
      <w:r>
        <w:rPr>
          <w:rFonts w:ascii="Times New Roman"/>
          <w:b w:val="false"/>
          <w:i w:val="false"/>
          <w:color w:val="000000"/>
          <w:sz w:val="28"/>
        </w:rPr>
        <w:t>
      газшы;</w:t>
      </w:r>
    </w:p>
    <w:p>
      <w:pPr>
        <w:spacing w:after="0"/>
        <w:ind w:left="0"/>
        <w:jc w:val="both"/>
      </w:pPr>
      <w:r>
        <w:rPr>
          <w:rFonts w:ascii="Times New Roman"/>
          <w:b w:val="false"/>
          <w:i w:val="false"/>
          <w:color w:val="000000"/>
          <w:sz w:val="28"/>
        </w:rPr>
        <w:t>
      илек шеттерін ыстық күйінде кесумен айналысатын газбен кесуші;</w:t>
      </w:r>
    </w:p>
    <w:p>
      <w:pPr>
        <w:spacing w:after="0"/>
        <w:ind w:left="0"/>
        <w:jc w:val="both"/>
      </w:pPr>
      <w:r>
        <w:rPr>
          <w:rFonts w:ascii="Times New Roman"/>
          <w:b w:val="false"/>
          <w:i w:val="false"/>
          <w:color w:val="000000"/>
          <w:sz w:val="28"/>
        </w:rPr>
        <w:t>
      газдан қорғану аппаратурасын қолданып жұмыстар орындау кезіндегі газдан құтқарушы;</w:t>
      </w:r>
    </w:p>
    <w:p>
      <w:pPr>
        <w:spacing w:after="0"/>
        <w:ind w:left="0"/>
        <w:jc w:val="both"/>
      </w:pPr>
      <w:r>
        <w:rPr>
          <w:rFonts w:ascii="Times New Roman"/>
          <w:b w:val="false"/>
          <w:i w:val="false"/>
          <w:color w:val="000000"/>
          <w:sz w:val="28"/>
        </w:rPr>
        <w:t>
      термиялық пешті толтырушы;</w:t>
      </w:r>
    </w:p>
    <w:p>
      <w:pPr>
        <w:spacing w:after="0"/>
        <w:ind w:left="0"/>
        <w:jc w:val="both"/>
      </w:pPr>
      <w:r>
        <w:rPr>
          <w:rFonts w:ascii="Times New Roman"/>
          <w:b w:val="false"/>
          <w:i w:val="false"/>
          <w:color w:val="000000"/>
          <w:sz w:val="28"/>
        </w:rPr>
        <w:t>
      рельстерді электрмен шыңдаумен қоса айналысатын шыңдаушы;</w:t>
      </w:r>
    </w:p>
    <w:p>
      <w:pPr>
        <w:spacing w:after="0"/>
        <w:ind w:left="0"/>
        <w:jc w:val="both"/>
      </w:pPr>
      <w:r>
        <w:rPr>
          <w:rFonts w:ascii="Times New Roman"/>
          <w:b w:val="false"/>
          <w:i w:val="false"/>
          <w:color w:val="000000"/>
          <w:sz w:val="28"/>
        </w:rPr>
        <w:t>
      қолмен тиеу жұмыстарын істейтін шыңдаушы;</w:t>
      </w:r>
    </w:p>
    <w:p>
      <w:pPr>
        <w:spacing w:after="0"/>
        <w:ind w:left="0"/>
        <w:jc w:val="both"/>
      </w:pPr>
      <w:r>
        <w:rPr>
          <w:rFonts w:ascii="Times New Roman"/>
          <w:b w:val="false"/>
          <w:i w:val="false"/>
          <w:color w:val="000000"/>
          <w:sz w:val="28"/>
        </w:rPr>
        <w:t>
      көмкерушi-жинақтаушы;</w:t>
      </w:r>
    </w:p>
    <w:p>
      <w:pPr>
        <w:spacing w:after="0"/>
        <w:ind w:left="0"/>
        <w:jc w:val="both"/>
      </w:pPr>
      <w:r>
        <w:rPr>
          <w:rFonts w:ascii="Times New Roman"/>
          <w:b w:val="false"/>
          <w:i w:val="false"/>
          <w:color w:val="000000"/>
          <w:sz w:val="28"/>
        </w:rPr>
        <w:t>
      қышқылға төзімдетушілер-гуммирлеуші;</w:t>
      </w:r>
    </w:p>
    <w:p>
      <w:pPr>
        <w:spacing w:after="0"/>
        <w:ind w:left="0"/>
        <w:jc w:val="both"/>
      </w:pPr>
      <w:r>
        <w:rPr>
          <w:rFonts w:ascii="Times New Roman"/>
          <w:b w:val="false"/>
          <w:i w:val="false"/>
          <w:color w:val="000000"/>
          <w:sz w:val="28"/>
        </w:rPr>
        <w:t>
      дайындама сыртын қолмен таңбалаумен айналысатын ыстық металдарға таңба басушы;</w:t>
      </w:r>
    </w:p>
    <w:p>
      <w:pPr>
        <w:spacing w:after="0"/>
        <w:ind w:left="0"/>
        <w:jc w:val="both"/>
      </w:pPr>
      <w:r>
        <w:rPr>
          <w:rFonts w:ascii="Times New Roman"/>
          <w:b w:val="false"/>
          <w:i w:val="false"/>
          <w:color w:val="000000"/>
          <w:sz w:val="28"/>
        </w:rPr>
        <w:t>
      ыстық металға таңба басушы;</w:t>
      </w:r>
    </w:p>
    <w:p>
      <w:pPr>
        <w:spacing w:after="0"/>
        <w:ind w:left="0"/>
        <w:jc w:val="both"/>
      </w:pPr>
      <w:r>
        <w:rPr>
          <w:rFonts w:ascii="Times New Roman"/>
          <w:b w:val="false"/>
          <w:i w:val="false"/>
          <w:color w:val="000000"/>
          <w:sz w:val="28"/>
        </w:rPr>
        <w:t>
      ыстық жұмыс учаскелерінде істейтін қара металл өндірісіндегі бақылаушы;</w:t>
      </w:r>
    </w:p>
    <w:p>
      <w:pPr>
        <w:spacing w:after="0"/>
        <w:ind w:left="0"/>
        <w:jc w:val="both"/>
      </w:pPr>
      <w:r>
        <w:rPr>
          <w:rFonts w:ascii="Times New Roman"/>
          <w:b w:val="false"/>
          <w:i w:val="false"/>
          <w:color w:val="000000"/>
          <w:sz w:val="28"/>
        </w:rPr>
        <w:t>
      үздіксіз уыттау, қалайылау, мырыштау, алюмомырыштау, қорғасындау агрегаттарында операцияларды жекелеп бақылаумен айналысатын қара металл өндірісін бақылаушы;</w:t>
      </w:r>
    </w:p>
    <w:p>
      <w:pPr>
        <w:spacing w:after="0"/>
        <w:ind w:left="0"/>
        <w:jc w:val="both"/>
      </w:pPr>
      <w:r>
        <w:rPr>
          <w:rFonts w:ascii="Times New Roman"/>
          <w:b w:val="false"/>
          <w:i w:val="false"/>
          <w:color w:val="000000"/>
          <w:sz w:val="28"/>
        </w:rPr>
        <w:t>
      ванналарды түзетуші;</w:t>
      </w:r>
    </w:p>
    <w:p>
      <w:pPr>
        <w:spacing w:after="0"/>
        <w:ind w:left="0"/>
        <w:jc w:val="both"/>
      </w:pPr>
      <w:r>
        <w:rPr>
          <w:rFonts w:ascii="Times New Roman"/>
          <w:b w:val="false"/>
          <w:i w:val="false"/>
          <w:color w:val="000000"/>
          <w:sz w:val="28"/>
        </w:rPr>
        <w:t>
      пештің іші мен тоннельді тазалайтын қазан тазалаушы;</w:t>
      </w:r>
    </w:p>
    <w:p>
      <w:pPr>
        <w:spacing w:after="0"/>
        <w:ind w:left="0"/>
        <w:jc w:val="both"/>
      </w:pPr>
      <w:r>
        <w:rPr>
          <w:rFonts w:ascii="Times New Roman"/>
          <w:b w:val="false"/>
          <w:i w:val="false"/>
          <w:color w:val="000000"/>
          <w:sz w:val="28"/>
        </w:rPr>
        <w:t>
      штампылаушы ұста;</w:t>
      </w:r>
    </w:p>
    <w:p>
      <w:pPr>
        <w:spacing w:after="0"/>
        <w:ind w:left="0"/>
        <w:jc w:val="both"/>
      </w:pPr>
      <w:r>
        <w:rPr>
          <w:rFonts w:ascii="Times New Roman"/>
          <w:b w:val="false"/>
          <w:i w:val="false"/>
          <w:color w:val="000000"/>
          <w:sz w:val="28"/>
        </w:rPr>
        <w:t>
      ротация машинасындағы ұста-штампылаушы;</w:t>
      </w:r>
    </w:p>
    <w:p>
      <w:pPr>
        <w:spacing w:after="0"/>
        <w:ind w:left="0"/>
        <w:jc w:val="both"/>
      </w:pPr>
      <w:r>
        <w:rPr>
          <w:rFonts w:ascii="Times New Roman"/>
          <w:b w:val="false"/>
          <w:i w:val="false"/>
          <w:color w:val="000000"/>
          <w:sz w:val="28"/>
        </w:rPr>
        <w:t>
      қаңылтыр мен құбырды жылтыратушы;</w:t>
      </w:r>
    </w:p>
    <w:p>
      <w:pPr>
        <w:spacing w:after="0"/>
        <w:ind w:left="0"/>
        <w:jc w:val="both"/>
      </w:pPr>
      <w:r>
        <w:rPr>
          <w:rFonts w:ascii="Times New Roman"/>
          <w:b w:val="false"/>
          <w:i w:val="false"/>
          <w:color w:val="000000"/>
          <w:sz w:val="28"/>
        </w:rPr>
        <w:t>
      жайманы соғушы;</w:t>
      </w:r>
    </w:p>
    <w:p>
      <w:pPr>
        <w:spacing w:after="0"/>
        <w:ind w:left="0"/>
        <w:jc w:val="both"/>
      </w:pPr>
      <w:r>
        <w:rPr>
          <w:rFonts w:ascii="Times New Roman"/>
          <w:b w:val="false"/>
          <w:i w:val="false"/>
          <w:color w:val="000000"/>
          <w:sz w:val="28"/>
        </w:rPr>
        <w:t>
      электролитті әдіспен қалайылаушы (мырыштаушы);</w:t>
      </w:r>
    </w:p>
    <w:p>
      <w:pPr>
        <w:spacing w:after="0"/>
        <w:ind w:left="0"/>
        <w:jc w:val="both"/>
      </w:pPr>
      <w:r>
        <w:rPr>
          <w:rFonts w:ascii="Times New Roman"/>
          <w:b w:val="false"/>
          <w:i w:val="false"/>
          <w:color w:val="000000"/>
          <w:sz w:val="28"/>
        </w:rPr>
        <w:t>
      ыстық тәсілмен қалайылаушы;</w:t>
      </w:r>
    </w:p>
    <w:p>
      <w:pPr>
        <w:spacing w:after="0"/>
        <w:ind w:left="0"/>
        <w:jc w:val="both"/>
      </w:pPr>
      <w:r>
        <w:rPr>
          <w:rFonts w:ascii="Times New Roman"/>
          <w:b w:val="false"/>
          <w:i w:val="false"/>
          <w:color w:val="000000"/>
          <w:sz w:val="28"/>
        </w:rPr>
        <w:t>
      ыстық металмен жұмыс істейтін таңбалаушы;</w:t>
      </w:r>
    </w:p>
    <w:p>
      <w:pPr>
        <w:spacing w:after="0"/>
        <w:ind w:left="0"/>
        <w:jc w:val="both"/>
      </w:pPr>
      <w:r>
        <w:rPr>
          <w:rFonts w:ascii="Times New Roman"/>
          <w:b w:val="false"/>
          <w:i w:val="false"/>
          <w:color w:val="000000"/>
          <w:sz w:val="28"/>
        </w:rPr>
        <w:t>
      илек орнағы жетекші моторларының машинисі;</w:t>
      </w:r>
    </w:p>
    <w:p>
      <w:pPr>
        <w:spacing w:after="0"/>
        <w:ind w:left="0"/>
        <w:jc w:val="both"/>
      </w:pPr>
      <w:r>
        <w:rPr>
          <w:rFonts w:ascii="Times New Roman"/>
          <w:b w:val="false"/>
          <w:i w:val="false"/>
          <w:color w:val="000000"/>
          <w:sz w:val="28"/>
        </w:rPr>
        <w:t>
      ыстық учаскелерде жұмыс істейтін тиеу тетіктерінің машинисі;</w:t>
      </w:r>
    </w:p>
    <w:p>
      <w:pPr>
        <w:spacing w:after="0"/>
        <w:ind w:left="0"/>
        <w:jc w:val="both"/>
      </w:pPr>
      <w:r>
        <w:rPr>
          <w:rFonts w:ascii="Times New Roman"/>
          <w:b w:val="false"/>
          <w:i w:val="false"/>
          <w:color w:val="000000"/>
          <w:sz w:val="28"/>
        </w:rPr>
        <w:t>
      металлургия өндірісіндегі кран машинисі;</w:t>
      </w:r>
    </w:p>
    <w:p>
      <w:pPr>
        <w:spacing w:after="0"/>
        <w:ind w:left="0"/>
        <w:jc w:val="both"/>
      </w:pPr>
      <w:r>
        <w:rPr>
          <w:rFonts w:ascii="Times New Roman"/>
          <w:b w:val="false"/>
          <w:i w:val="false"/>
          <w:color w:val="000000"/>
          <w:sz w:val="28"/>
        </w:rPr>
        <w:t>
      отпен тазалау машиналарының машинисі;</w:t>
      </w:r>
    </w:p>
    <w:p>
      <w:pPr>
        <w:spacing w:after="0"/>
        <w:ind w:left="0"/>
        <w:jc w:val="both"/>
      </w:pPr>
      <w:r>
        <w:rPr>
          <w:rFonts w:ascii="Times New Roman"/>
          <w:b w:val="false"/>
          <w:i w:val="false"/>
          <w:color w:val="000000"/>
          <w:sz w:val="28"/>
        </w:rPr>
        <w:t>
      балға, пресс және манипулятор машинисі;</w:t>
      </w:r>
    </w:p>
    <w:p>
      <w:pPr>
        <w:spacing w:after="0"/>
        <w:ind w:left="0"/>
        <w:jc w:val="both"/>
      </w:pPr>
      <w:r>
        <w:rPr>
          <w:rFonts w:ascii="Times New Roman"/>
          <w:b w:val="false"/>
          <w:i w:val="false"/>
          <w:color w:val="000000"/>
          <w:sz w:val="28"/>
        </w:rPr>
        <w:t>
      илек орнағының басты жетектерінде жұмыс істейтін бу машинасы мен локомобиль машинисі;</w:t>
      </w:r>
    </w:p>
    <w:p>
      <w:pPr>
        <w:spacing w:after="0"/>
        <w:ind w:left="0"/>
        <w:jc w:val="both"/>
      </w:pPr>
      <w:r>
        <w:rPr>
          <w:rFonts w:ascii="Times New Roman"/>
          <w:b w:val="false"/>
          <w:i w:val="false"/>
          <w:color w:val="000000"/>
          <w:sz w:val="28"/>
        </w:rPr>
        <w:t>
      ыстық жұмыстардағы престер машинисі;</w:t>
      </w:r>
    </w:p>
    <w:p>
      <w:pPr>
        <w:spacing w:after="0"/>
        <w:ind w:left="0"/>
        <w:jc w:val="both"/>
      </w:pPr>
      <w:r>
        <w:rPr>
          <w:rFonts w:ascii="Times New Roman"/>
          <w:b w:val="false"/>
          <w:i w:val="false"/>
          <w:color w:val="000000"/>
          <w:sz w:val="28"/>
        </w:rPr>
        <w:t>
      ыстық жұмыстардағы илек орнағы риверсивтік бу машиналарының машинисі;</w:t>
      </w:r>
    </w:p>
    <w:p>
      <w:pPr>
        <w:spacing w:after="0"/>
        <w:ind w:left="0"/>
        <w:jc w:val="both"/>
      </w:pPr>
      <w:r>
        <w:rPr>
          <w:rFonts w:ascii="Times New Roman"/>
          <w:b w:val="false"/>
          <w:i w:val="false"/>
          <w:color w:val="000000"/>
          <w:sz w:val="28"/>
        </w:rPr>
        <w:t>
      құйма кесек сындырғыштардың машинисі;</w:t>
      </w:r>
    </w:p>
    <w:p>
      <w:pPr>
        <w:spacing w:after="0"/>
        <w:ind w:left="0"/>
        <w:jc w:val="both"/>
      </w:pPr>
      <w:r>
        <w:rPr>
          <w:rFonts w:ascii="Times New Roman"/>
          <w:b w:val="false"/>
          <w:i w:val="false"/>
          <w:color w:val="000000"/>
          <w:sz w:val="28"/>
        </w:rPr>
        <w:t>
      ыстық жұмыстардағы тельфер машинисі;</w:t>
      </w:r>
    </w:p>
    <w:p>
      <w:pPr>
        <w:spacing w:after="0"/>
        <w:ind w:left="0"/>
        <w:jc w:val="both"/>
      </w:pPr>
      <w:r>
        <w:rPr>
          <w:rFonts w:ascii="Times New Roman"/>
          <w:b w:val="false"/>
          <w:i w:val="false"/>
          <w:color w:val="000000"/>
          <w:sz w:val="28"/>
        </w:rPr>
        <w:t>
      металлургиялық құрал-жабдықтарды жөндеумен айналысатын металлургиялық зауыт жабдықтарының монтажшысы;</w:t>
      </w:r>
    </w:p>
    <w:p>
      <w:pPr>
        <w:spacing w:after="0"/>
        <w:ind w:left="0"/>
        <w:jc w:val="both"/>
      </w:pPr>
      <w:r>
        <w:rPr>
          <w:rFonts w:ascii="Times New Roman"/>
          <w:b w:val="false"/>
          <w:i w:val="false"/>
          <w:color w:val="000000"/>
          <w:sz w:val="28"/>
        </w:rPr>
        <w:t>
      құрал-жабдықтарды жөндеумен және оларға қызмет көрсетумен айналысатын технологиялық құбырлар монтажшысы;</w:t>
      </w:r>
    </w:p>
    <w:p>
      <w:pPr>
        <w:spacing w:after="0"/>
        <w:ind w:left="0"/>
        <w:jc w:val="both"/>
      </w:pPr>
      <w:r>
        <w:rPr>
          <w:rFonts w:ascii="Times New Roman"/>
          <w:b w:val="false"/>
          <w:i w:val="false"/>
          <w:color w:val="000000"/>
          <w:sz w:val="28"/>
        </w:rPr>
        <w:t>
      жайма және құбыр пакеттерін теруші;</w:t>
      </w:r>
    </w:p>
    <w:p>
      <w:pPr>
        <w:spacing w:after="0"/>
        <w:ind w:left="0"/>
        <w:jc w:val="both"/>
      </w:pPr>
      <w:r>
        <w:rPr>
          <w:rFonts w:ascii="Times New Roman"/>
          <w:b w:val="false"/>
          <w:i w:val="false"/>
          <w:color w:val="000000"/>
          <w:sz w:val="28"/>
        </w:rPr>
        <w:t>
      металл қыздырушы;</w:t>
      </w:r>
    </w:p>
    <w:p>
      <w:pPr>
        <w:spacing w:after="0"/>
        <w:ind w:left="0"/>
        <w:jc w:val="both"/>
      </w:pPr>
      <w:r>
        <w:rPr>
          <w:rFonts w:ascii="Times New Roman"/>
          <w:b w:val="false"/>
          <w:i w:val="false"/>
          <w:color w:val="000000"/>
          <w:sz w:val="28"/>
        </w:rPr>
        <w:t>
      металл бетінің ақауларын өңдеуші;</w:t>
      </w:r>
    </w:p>
    <w:p>
      <w:pPr>
        <w:spacing w:after="0"/>
        <w:ind w:left="0"/>
        <w:jc w:val="both"/>
      </w:pPr>
      <w:r>
        <w:rPr>
          <w:rFonts w:ascii="Times New Roman"/>
          <w:b w:val="false"/>
          <w:i w:val="false"/>
          <w:color w:val="000000"/>
          <w:sz w:val="28"/>
        </w:rPr>
        <w:t>
      ыстық жұмыста жұмыс істейтін отқа төтеп беруші;</w:t>
      </w:r>
    </w:p>
    <w:p>
      <w:pPr>
        <w:spacing w:after="0"/>
        <w:ind w:left="0"/>
        <w:jc w:val="both"/>
      </w:pPr>
      <w:r>
        <w:rPr>
          <w:rFonts w:ascii="Times New Roman"/>
          <w:b w:val="false"/>
          <w:i w:val="false"/>
          <w:color w:val="000000"/>
          <w:sz w:val="28"/>
        </w:rPr>
        <w:t>
      отқа төтеп беруші;</w:t>
      </w:r>
    </w:p>
    <w:p>
      <w:pPr>
        <w:spacing w:after="0"/>
        <w:ind w:left="0"/>
        <w:jc w:val="both"/>
      </w:pPr>
      <w:r>
        <w:rPr>
          <w:rFonts w:ascii="Times New Roman"/>
          <w:b w:val="false"/>
          <w:i w:val="false"/>
          <w:color w:val="000000"/>
          <w:sz w:val="28"/>
        </w:rPr>
        <w:t>
      рельстерді өңдеу желілерінің операторы;</w:t>
      </w:r>
    </w:p>
    <w:p>
      <w:pPr>
        <w:spacing w:after="0"/>
        <w:ind w:left="0"/>
        <w:jc w:val="both"/>
      </w:pPr>
      <w:r>
        <w:rPr>
          <w:rFonts w:ascii="Times New Roman"/>
          <w:b w:val="false"/>
          <w:i w:val="false"/>
          <w:color w:val="000000"/>
          <w:sz w:val="28"/>
        </w:rPr>
        <w:t>
      өңдеу, қалайылау, алюминий-мырыштау, қорғасындау, мырыштау бөлімшелерінде үздіксіз өңдеу, майсыздандыру, қалайылау, мырыштау, жалтырату және күйдіру агрегаттарын басқару пультінің операторы;</w:t>
      </w:r>
    </w:p>
    <w:p>
      <w:pPr>
        <w:spacing w:after="0"/>
        <w:ind w:left="0"/>
        <w:jc w:val="both"/>
      </w:pPr>
      <w:r>
        <w:rPr>
          <w:rFonts w:ascii="Times New Roman"/>
          <w:b w:val="false"/>
          <w:i w:val="false"/>
          <w:color w:val="000000"/>
          <w:sz w:val="28"/>
        </w:rPr>
        <w:t>
      ыстықтай илектеу орнақтарын басқару пультінің операторы;</w:t>
      </w:r>
    </w:p>
    <w:p>
      <w:pPr>
        <w:spacing w:after="0"/>
        <w:ind w:left="0"/>
        <w:jc w:val="both"/>
      </w:pPr>
      <w:r>
        <w:rPr>
          <w:rFonts w:ascii="Times New Roman"/>
          <w:b w:val="false"/>
          <w:i w:val="false"/>
          <w:color w:val="000000"/>
          <w:sz w:val="28"/>
        </w:rPr>
        <w:t>
      суықтай илектеу орнақтарын басқару пультінің операторы;</w:t>
      </w:r>
    </w:p>
    <w:p>
      <w:pPr>
        <w:spacing w:after="0"/>
        <w:ind w:left="0"/>
        <w:jc w:val="both"/>
      </w:pPr>
      <w:r>
        <w:rPr>
          <w:rFonts w:ascii="Times New Roman"/>
          <w:b w:val="false"/>
          <w:i w:val="false"/>
          <w:color w:val="000000"/>
          <w:sz w:val="28"/>
        </w:rPr>
        <w:t>
      ыстық жұмыстарда істейтін басқару пультінің операторы;</w:t>
      </w:r>
    </w:p>
    <w:p>
      <w:pPr>
        <w:spacing w:after="0"/>
        <w:ind w:left="0"/>
        <w:jc w:val="both"/>
      </w:pPr>
      <w:r>
        <w:rPr>
          <w:rFonts w:ascii="Times New Roman"/>
          <w:b w:val="false"/>
          <w:i w:val="false"/>
          <w:color w:val="000000"/>
          <w:sz w:val="28"/>
        </w:rPr>
        <w:t>
      профиль бүгу агрегаттарының операторы;</w:t>
      </w:r>
    </w:p>
    <w:p>
      <w:pPr>
        <w:spacing w:after="0"/>
        <w:ind w:left="0"/>
        <w:jc w:val="both"/>
      </w:pPr>
      <w:r>
        <w:rPr>
          <w:rFonts w:ascii="Times New Roman"/>
          <w:b w:val="false"/>
          <w:i w:val="false"/>
          <w:color w:val="000000"/>
          <w:sz w:val="28"/>
        </w:rPr>
        <w:t>
      қорғасындаушы;</w:t>
      </w:r>
    </w:p>
    <w:p>
      <w:pPr>
        <w:spacing w:after="0"/>
        <w:ind w:left="0"/>
        <w:jc w:val="both"/>
      </w:pPr>
      <w:r>
        <w:rPr>
          <w:rFonts w:ascii="Times New Roman"/>
          <w:b w:val="false"/>
          <w:i w:val="false"/>
          <w:color w:val="000000"/>
          <w:sz w:val="28"/>
        </w:rPr>
        <w:t>
      прецезиондық болат пен балқыманы күйдіруші;</w:t>
      </w:r>
    </w:p>
    <w:p>
      <w:pPr>
        <w:spacing w:after="0"/>
        <w:ind w:left="0"/>
        <w:jc w:val="both"/>
      </w:pPr>
      <w:r>
        <w:rPr>
          <w:rFonts w:ascii="Times New Roman"/>
          <w:b w:val="false"/>
          <w:i w:val="false"/>
          <w:color w:val="000000"/>
          <w:sz w:val="28"/>
        </w:rPr>
        <w:t>
      ыстық тәсілмен қорғасындаушы;</w:t>
      </w:r>
    </w:p>
    <w:p>
      <w:pPr>
        <w:spacing w:after="0"/>
        <w:ind w:left="0"/>
        <w:jc w:val="both"/>
      </w:pPr>
      <w:r>
        <w:rPr>
          <w:rFonts w:ascii="Times New Roman"/>
          <w:b w:val="false"/>
          <w:i w:val="false"/>
          <w:color w:val="000000"/>
          <w:sz w:val="28"/>
        </w:rPr>
        <w:t>
      қайталама қалайыны балқытушы;</w:t>
      </w:r>
    </w:p>
    <w:p>
      <w:pPr>
        <w:spacing w:after="0"/>
        <w:ind w:left="0"/>
        <w:jc w:val="both"/>
      </w:pPr>
      <w:r>
        <w:rPr>
          <w:rFonts w:ascii="Times New Roman"/>
          <w:b w:val="false"/>
          <w:i w:val="false"/>
          <w:color w:val="000000"/>
          <w:sz w:val="28"/>
        </w:rPr>
        <w:t>
      металға полимерлік материалдарды жалатушы;</w:t>
      </w:r>
    </w:p>
    <w:p>
      <w:pPr>
        <w:spacing w:after="0"/>
        <w:ind w:left="0"/>
        <w:jc w:val="both"/>
      </w:pPr>
      <w:r>
        <w:rPr>
          <w:rFonts w:ascii="Times New Roman"/>
          <w:b w:val="false"/>
          <w:i w:val="false"/>
          <w:color w:val="000000"/>
          <w:sz w:val="28"/>
        </w:rPr>
        <w:t>
      суықтай илектеу орнағы біліктеушісінің көмекшісі;</w:t>
      </w:r>
    </w:p>
    <w:p>
      <w:pPr>
        <w:spacing w:after="0"/>
        <w:ind w:left="0"/>
        <w:jc w:val="both"/>
      </w:pPr>
      <w:r>
        <w:rPr>
          <w:rFonts w:ascii="Times New Roman"/>
          <w:b w:val="false"/>
          <w:i w:val="false"/>
          <w:color w:val="000000"/>
          <w:sz w:val="28"/>
        </w:rPr>
        <w:t>
      ыстықтай илектеу орнағы біліктеушісінің көмекшісі;</w:t>
      </w:r>
    </w:p>
    <w:p>
      <w:pPr>
        <w:spacing w:after="0"/>
        <w:ind w:left="0"/>
        <w:jc w:val="both"/>
      </w:pPr>
      <w:r>
        <w:rPr>
          <w:rFonts w:ascii="Times New Roman"/>
          <w:b w:val="false"/>
          <w:i w:val="false"/>
          <w:color w:val="000000"/>
          <w:sz w:val="28"/>
        </w:rPr>
        <w:t>
      хром тотығы қолданылатын жұмыстарда жұмыс істейтін жылтыратушы;</w:t>
      </w:r>
    </w:p>
    <w:p>
      <w:pPr>
        <w:spacing w:after="0"/>
        <w:ind w:left="0"/>
        <w:jc w:val="both"/>
      </w:pPr>
      <w:r>
        <w:rPr>
          <w:rFonts w:ascii="Times New Roman"/>
          <w:b w:val="false"/>
          <w:i w:val="false"/>
          <w:color w:val="000000"/>
          <w:sz w:val="28"/>
        </w:rPr>
        <w:t>
      металл отырғызушы;</w:t>
      </w:r>
    </w:p>
    <w:p>
      <w:pPr>
        <w:spacing w:after="0"/>
        <w:ind w:left="0"/>
        <w:jc w:val="both"/>
      </w:pPr>
      <w:r>
        <w:rPr>
          <w:rFonts w:ascii="Times New Roman"/>
          <w:b w:val="false"/>
          <w:i w:val="false"/>
          <w:color w:val="000000"/>
          <w:sz w:val="28"/>
        </w:rPr>
        <w:t>
      ыстық құбыр илегін түзеу жұмыстарын істейтін илек және құбыр түзетуші;</w:t>
      </w:r>
    </w:p>
    <w:p>
      <w:pPr>
        <w:spacing w:after="0"/>
        <w:ind w:left="0"/>
        <w:jc w:val="both"/>
      </w:pPr>
      <w:r>
        <w:rPr>
          <w:rFonts w:ascii="Times New Roman"/>
          <w:b w:val="false"/>
          <w:i w:val="false"/>
          <w:color w:val="000000"/>
          <w:sz w:val="28"/>
        </w:rPr>
        <w:t>
      илек және құбыр түзетуші;</w:t>
      </w:r>
    </w:p>
    <w:p>
      <w:pPr>
        <w:spacing w:after="0"/>
        <w:ind w:left="0"/>
        <w:jc w:val="both"/>
      </w:pPr>
      <w:r>
        <w:rPr>
          <w:rFonts w:ascii="Times New Roman"/>
          <w:b w:val="false"/>
          <w:i w:val="false"/>
          <w:color w:val="000000"/>
          <w:sz w:val="28"/>
        </w:rPr>
        <w:t>
      ыстық жұмыстардағы дөңгелек пен бандажды престеуші;</w:t>
      </w:r>
    </w:p>
    <w:p>
      <w:pPr>
        <w:spacing w:after="0"/>
        <w:ind w:left="0"/>
        <w:jc w:val="both"/>
      </w:pPr>
      <w:r>
        <w:rPr>
          <w:rFonts w:ascii="Times New Roman"/>
          <w:b w:val="false"/>
          <w:i w:val="false"/>
          <w:color w:val="000000"/>
          <w:sz w:val="28"/>
        </w:rPr>
        <w:t>
      рельс бекітпелерін престеуші-көмкеруші;</w:t>
      </w:r>
    </w:p>
    <w:p>
      <w:pPr>
        <w:spacing w:after="0"/>
        <w:ind w:left="0"/>
        <w:jc w:val="both"/>
      </w:pPr>
      <w:r>
        <w:rPr>
          <w:rFonts w:ascii="Times New Roman"/>
          <w:b w:val="false"/>
          <w:i w:val="false"/>
          <w:color w:val="000000"/>
          <w:sz w:val="28"/>
        </w:rPr>
        <w:t>
      лактар, бояулар және левкасты дайындаушы;</w:t>
      </w:r>
    </w:p>
    <w:p>
      <w:pPr>
        <w:spacing w:after="0"/>
        <w:ind w:left="0"/>
        <w:jc w:val="both"/>
      </w:pPr>
      <w:r>
        <w:rPr>
          <w:rFonts w:ascii="Times New Roman"/>
          <w:b w:val="false"/>
          <w:i w:val="false"/>
          <w:color w:val="000000"/>
          <w:sz w:val="28"/>
        </w:rPr>
        <w:t>
      металл мен дайын өнімді өңдеумен және сұрыптаумен айналысатын бригадир мен жұмысшы;</w:t>
      </w:r>
    </w:p>
    <w:p>
      <w:pPr>
        <w:spacing w:after="0"/>
        <w:ind w:left="0"/>
        <w:jc w:val="both"/>
      </w:pPr>
      <w:r>
        <w:rPr>
          <w:rFonts w:ascii="Times New Roman"/>
          <w:b w:val="false"/>
          <w:i w:val="false"/>
          <w:color w:val="000000"/>
          <w:sz w:val="28"/>
        </w:rPr>
        <w:t>
      металл мен дайын өнімді қабылдаумен, тапсырумен, пакеттеумен және буып-түюмен айналысатын бригадир мен жұмысшы;</w:t>
      </w:r>
    </w:p>
    <w:p>
      <w:pPr>
        <w:spacing w:after="0"/>
        <w:ind w:left="0"/>
        <w:jc w:val="both"/>
      </w:pPr>
      <w:r>
        <w:rPr>
          <w:rFonts w:ascii="Times New Roman"/>
          <w:b w:val="false"/>
          <w:i w:val="false"/>
          <w:color w:val="000000"/>
          <w:sz w:val="28"/>
        </w:rPr>
        <w:t>
      шикізатты, жартылай шикізатты және дайын өнімдерді өндіріс процесінде жылжытумен айналысатын бригадир мен жұмысшы;</w:t>
      </w:r>
    </w:p>
    <w:p>
      <w:pPr>
        <w:spacing w:after="0"/>
        <w:ind w:left="0"/>
        <w:jc w:val="both"/>
      </w:pPr>
      <w:r>
        <w:rPr>
          <w:rFonts w:ascii="Times New Roman"/>
          <w:b w:val="false"/>
          <w:i w:val="false"/>
          <w:color w:val="000000"/>
          <w:sz w:val="28"/>
        </w:rPr>
        <w:t>
      жұмыс істеп тұрған өндіріс учаскелерінде (жұмыс орындарында) орналасқан қондырғы жабдықтарын жөндеумен айналысатын жұмысшы;</w:t>
      </w:r>
    </w:p>
    <w:p>
      <w:pPr>
        <w:spacing w:after="0"/>
        <w:ind w:left="0"/>
        <w:jc w:val="both"/>
      </w:pPr>
      <w:r>
        <w:rPr>
          <w:rFonts w:ascii="Times New Roman"/>
          <w:b w:val="false"/>
          <w:i w:val="false"/>
          <w:color w:val="000000"/>
          <w:sz w:val="28"/>
        </w:rPr>
        <w:t>
      құбырларды ыстық тәсілмен таптап жұқартумен, июмен және жамаумен айналысатын жұмысшы;</w:t>
      </w:r>
    </w:p>
    <w:p>
      <w:pPr>
        <w:spacing w:after="0"/>
        <w:ind w:left="0"/>
        <w:jc w:val="both"/>
      </w:pPr>
      <w:r>
        <w:rPr>
          <w:rFonts w:ascii="Times New Roman"/>
          <w:b w:val="false"/>
          <w:i w:val="false"/>
          <w:color w:val="000000"/>
          <w:sz w:val="28"/>
        </w:rPr>
        <w:t>
      пакеттерді айырушы;</w:t>
      </w:r>
    </w:p>
    <w:p>
      <w:pPr>
        <w:spacing w:after="0"/>
        <w:ind w:left="0"/>
        <w:jc w:val="both"/>
      </w:pPr>
      <w:r>
        <w:rPr>
          <w:rFonts w:ascii="Times New Roman"/>
          <w:b w:val="false"/>
          <w:i w:val="false"/>
          <w:color w:val="000000"/>
          <w:sz w:val="28"/>
        </w:rPr>
        <w:t>
      ыстық металды белгілеумен айналысатын илек белгілеуші;</w:t>
      </w:r>
    </w:p>
    <w:p>
      <w:pPr>
        <w:spacing w:after="0"/>
        <w:ind w:left="0"/>
        <w:jc w:val="both"/>
      </w:pPr>
      <w:r>
        <w:rPr>
          <w:rFonts w:ascii="Times New Roman"/>
          <w:b w:val="false"/>
          <w:i w:val="false"/>
          <w:color w:val="000000"/>
          <w:sz w:val="28"/>
        </w:rPr>
        <w:t>
      ыстық металл кесуші;</w:t>
      </w:r>
    </w:p>
    <w:p>
      <w:pPr>
        <w:spacing w:after="0"/>
        <w:ind w:left="0"/>
        <w:jc w:val="both"/>
      </w:pPr>
      <w:r>
        <w:rPr>
          <w:rFonts w:ascii="Times New Roman"/>
          <w:b w:val="false"/>
          <w:i w:val="false"/>
          <w:color w:val="000000"/>
          <w:sz w:val="28"/>
        </w:rPr>
        <w:t>
      рельс бекітпелерін преспен кесумен айналысатын металды қайшымен және преспен кесуші;</w:t>
      </w:r>
    </w:p>
    <w:p>
      <w:pPr>
        <w:spacing w:after="0"/>
        <w:ind w:left="0"/>
        <w:jc w:val="both"/>
      </w:pPr>
      <w:r>
        <w:rPr>
          <w:rFonts w:ascii="Times New Roman"/>
          <w:b w:val="false"/>
          <w:i w:val="false"/>
          <w:color w:val="000000"/>
          <w:sz w:val="28"/>
        </w:rPr>
        <w:t>
      суық металл кесуші;</w:t>
      </w:r>
    </w:p>
    <w:p>
      <w:pPr>
        <w:spacing w:after="0"/>
        <w:ind w:left="0"/>
        <w:jc w:val="both"/>
      </w:pPr>
      <w:r>
        <w:rPr>
          <w:rFonts w:ascii="Times New Roman"/>
          <w:b w:val="false"/>
          <w:i w:val="false"/>
          <w:color w:val="000000"/>
          <w:sz w:val="28"/>
        </w:rPr>
        <w:t>
      буландырып салқындату жүйесіндегі слесарь;</w:t>
      </w:r>
    </w:p>
    <w:p>
      <w:pPr>
        <w:spacing w:after="0"/>
        <w:ind w:left="0"/>
        <w:jc w:val="both"/>
      </w:pPr>
      <w:r>
        <w:rPr>
          <w:rFonts w:ascii="Times New Roman"/>
          <w:b w:val="false"/>
          <w:i w:val="false"/>
          <w:color w:val="000000"/>
          <w:sz w:val="28"/>
        </w:rPr>
        <w:t>
      сым жүргізуші слесарь;</w:t>
      </w:r>
    </w:p>
    <w:p>
      <w:pPr>
        <w:spacing w:after="0"/>
        <w:ind w:left="0"/>
        <w:jc w:val="both"/>
      </w:pPr>
      <w:r>
        <w:rPr>
          <w:rFonts w:ascii="Times New Roman"/>
          <w:b w:val="false"/>
          <w:i w:val="false"/>
          <w:color w:val="000000"/>
          <w:sz w:val="28"/>
        </w:rPr>
        <w:t>
      майлаушы;</w:t>
      </w:r>
    </w:p>
    <w:p>
      <w:pPr>
        <w:spacing w:after="0"/>
        <w:ind w:left="0"/>
        <w:jc w:val="both"/>
      </w:pPr>
      <w:r>
        <w:rPr>
          <w:rFonts w:ascii="Times New Roman"/>
          <w:b w:val="false"/>
          <w:i w:val="false"/>
          <w:color w:val="000000"/>
          <w:sz w:val="28"/>
        </w:rPr>
        <w:t>
      ыстық жұмыс учаскелерінде жұмыс істейтін ілмекші;</w:t>
      </w:r>
    </w:p>
    <w:p>
      <w:pPr>
        <w:spacing w:after="0"/>
        <w:ind w:left="0"/>
        <w:jc w:val="both"/>
      </w:pPr>
      <w:r>
        <w:rPr>
          <w:rFonts w:ascii="Times New Roman"/>
          <w:b w:val="false"/>
          <w:i w:val="false"/>
          <w:color w:val="000000"/>
          <w:sz w:val="28"/>
        </w:rPr>
        <w:t>
      жаймалар мен ленталарға ұнтақ себуші;</w:t>
      </w:r>
    </w:p>
    <w:p>
      <w:pPr>
        <w:spacing w:after="0"/>
        <w:ind w:left="0"/>
        <w:jc w:val="both"/>
      </w:pPr>
      <w:r>
        <w:rPr>
          <w:rFonts w:ascii="Times New Roman"/>
          <w:b w:val="false"/>
          <w:i w:val="false"/>
          <w:color w:val="000000"/>
          <w:sz w:val="28"/>
        </w:rPr>
        <w:t>
      илек және құбыр термисі;</w:t>
      </w:r>
    </w:p>
    <w:p>
      <w:pPr>
        <w:spacing w:after="0"/>
        <w:ind w:left="0"/>
        <w:jc w:val="both"/>
      </w:pPr>
      <w:r>
        <w:rPr>
          <w:rFonts w:ascii="Times New Roman"/>
          <w:b w:val="false"/>
          <w:i w:val="false"/>
          <w:color w:val="000000"/>
          <w:sz w:val="28"/>
        </w:rPr>
        <w:t>
      өңдеуші;</w:t>
      </w:r>
    </w:p>
    <w:p>
      <w:pPr>
        <w:spacing w:after="0"/>
        <w:ind w:left="0"/>
        <w:jc w:val="both"/>
      </w:pPr>
      <w:r>
        <w:rPr>
          <w:rFonts w:ascii="Times New Roman"/>
          <w:b w:val="false"/>
          <w:i w:val="false"/>
          <w:color w:val="000000"/>
          <w:sz w:val="28"/>
        </w:rPr>
        <w:t>
      ыстық жұмыс учаскесінде жұмыс істейтін тасымалдаушы;</w:t>
      </w:r>
    </w:p>
    <w:p>
      <w:pPr>
        <w:spacing w:after="0"/>
        <w:ind w:left="0"/>
        <w:jc w:val="both"/>
      </w:pPr>
      <w:r>
        <w:rPr>
          <w:rFonts w:ascii="Times New Roman"/>
          <w:b w:val="false"/>
          <w:i w:val="false"/>
          <w:color w:val="000000"/>
          <w:sz w:val="28"/>
        </w:rPr>
        <w:t>
      ыстық металл жинаушы;</w:t>
      </w:r>
    </w:p>
    <w:p>
      <w:pPr>
        <w:spacing w:after="0"/>
        <w:ind w:left="0"/>
        <w:jc w:val="both"/>
      </w:pPr>
      <w:r>
        <w:rPr>
          <w:rFonts w:ascii="Times New Roman"/>
          <w:b w:val="false"/>
          <w:i w:val="false"/>
          <w:color w:val="000000"/>
          <w:sz w:val="28"/>
        </w:rPr>
        <w:t>
      ыстық металл илегі кезінде қызған жаңқаларды жинаумен айналысатын металлургия өндірісінің қалдықтарын жинаушы;</w:t>
      </w:r>
    </w:p>
    <w:p>
      <w:pPr>
        <w:spacing w:after="0"/>
        <w:ind w:left="0"/>
        <w:jc w:val="both"/>
      </w:pPr>
      <w:r>
        <w:rPr>
          <w:rFonts w:ascii="Times New Roman"/>
          <w:b w:val="false"/>
          <w:i w:val="false"/>
          <w:color w:val="000000"/>
          <w:sz w:val="28"/>
        </w:rPr>
        <w:t>
      ыстық жұмыстарда жұмыс істейтін илек салушы;</w:t>
      </w:r>
    </w:p>
    <w:p>
      <w:pPr>
        <w:spacing w:after="0"/>
        <w:ind w:left="0"/>
        <w:jc w:val="both"/>
      </w:pPr>
      <w:r>
        <w:rPr>
          <w:rFonts w:ascii="Times New Roman"/>
          <w:b w:val="false"/>
          <w:i w:val="false"/>
          <w:color w:val="000000"/>
          <w:sz w:val="28"/>
        </w:rPr>
        <w:t>
      бүркуші;</w:t>
      </w:r>
    </w:p>
    <w:p>
      <w:pPr>
        <w:spacing w:after="0"/>
        <w:ind w:left="0"/>
        <w:jc w:val="both"/>
      </w:pPr>
      <w:r>
        <w:rPr>
          <w:rFonts w:ascii="Times New Roman"/>
          <w:b w:val="false"/>
          <w:i w:val="false"/>
          <w:color w:val="000000"/>
          <w:sz w:val="28"/>
        </w:rPr>
        <w:t>
      шлакшы;</w:t>
      </w:r>
    </w:p>
    <w:p>
      <w:pPr>
        <w:spacing w:after="0"/>
        <w:ind w:left="0"/>
        <w:jc w:val="both"/>
      </w:pPr>
      <w:r>
        <w:rPr>
          <w:rFonts w:ascii="Times New Roman"/>
          <w:b w:val="false"/>
          <w:i w:val="false"/>
          <w:color w:val="000000"/>
          <w:sz w:val="28"/>
        </w:rPr>
        <w:t>
      салқын штамповкада жұмыс істейтін штампылаушы;</w:t>
      </w:r>
    </w:p>
    <w:p>
      <w:pPr>
        <w:spacing w:after="0"/>
        <w:ind w:left="0"/>
        <w:jc w:val="both"/>
      </w:pPr>
      <w:r>
        <w:rPr>
          <w:rFonts w:ascii="Times New Roman"/>
          <w:b w:val="false"/>
          <w:i w:val="false"/>
          <w:color w:val="000000"/>
          <w:sz w:val="28"/>
        </w:rPr>
        <w:t>
      жабдықтарды жөндеу және қызмет көрсету жөніндегі электрослесарь.</w:t>
      </w:r>
    </w:p>
    <w:bookmarkStart w:name="z43" w:id="41"/>
    <w:p>
      <w:pPr>
        <w:spacing w:after="0"/>
        <w:ind w:left="0"/>
        <w:jc w:val="left"/>
      </w:pPr>
      <w:r>
        <w:rPr>
          <w:rFonts w:ascii="Times New Roman"/>
          <w:b/>
          <w:i w:val="false"/>
          <w:color w:val="000000"/>
        </w:rPr>
        <w:t xml:space="preserve"> 4-тарау. Құбыр өндірісі (құбыр илектеу, құбыр пісіру, құбырларды электрмен пісіру, құбыр созу, құбыр құю, фитингті, баллонды) және мырыштандыру цехтары</w:t>
      </w:r>
    </w:p>
    <w:bookmarkEnd w:id="41"/>
    <w:bookmarkStart w:name="z44" w:id="42"/>
    <w:p>
      <w:pPr>
        <w:spacing w:after="0"/>
        <w:ind w:left="0"/>
        <w:jc w:val="both"/>
      </w:pPr>
      <w:r>
        <w:rPr>
          <w:rFonts w:ascii="Times New Roman"/>
          <w:b w:val="false"/>
          <w:i w:val="false"/>
          <w:color w:val="000000"/>
          <w:sz w:val="28"/>
        </w:rPr>
        <w:t>
      21. Жұмыс уақытының кемінде 80 %-ында жұмыс iстейтiн жұмысшылар:</w:t>
      </w:r>
    </w:p>
    <w:bookmarkEnd w:id="42"/>
    <w:p>
      <w:pPr>
        <w:spacing w:after="0"/>
        <w:ind w:left="0"/>
        <w:jc w:val="both"/>
      </w:pPr>
      <w:r>
        <w:rPr>
          <w:rFonts w:ascii="Times New Roman"/>
          <w:b w:val="false"/>
          <w:i w:val="false"/>
          <w:color w:val="000000"/>
          <w:sz w:val="28"/>
        </w:rPr>
        <w:t>
      купорос өндірісінде жұмыс істейтін кристалдау аппаратшысы;</w:t>
      </w:r>
    </w:p>
    <w:p>
      <w:pPr>
        <w:spacing w:after="0"/>
        <w:ind w:left="0"/>
        <w:jc w:val="both"/>
      </w:pPr>
      <w:r>
        <w:rPr>
          <w:rFonts w:ascii="Times New Roman"/>
          <w:b w:val="false"/>
          <w:i w:val="false"/>
          <w:color w:val="000000"/>
          <w:sz w:val="28"/>
        </w:rPr>
        <w:t>
      купорос өндірісінде жұмыс істейтін центрифугалау аппаратшысы;</w:t>
      </w:r>
    </w:p>
    <w:p>
      <w:pPr>
        <w:spacing w:after="0"/>
        <w:ind w:left="0"/>
        <w:jc w:val="both"/>
      </w:pPr>
      <w:r>
        <w:rPr>
          <w:rFonts w:ascii="Times New Roman"/>
          <w:b w:val="false"/>
          <w:i w:val="false"/>
          <w:color w:val="000000"/>
          <w:sz w:val="28"/>
        </w:rPr>
        <w:t>
      құбырларды асфальттаушы;</w:t>
      </w:r>
    </w:p>
    <w:p>
      <w:pPr>
        <w:spacing w:after="0"/>
        <w:ind w:left="0"/>
        <w:jc w:val="both"/>
      </w:pPr>
      <w:r>
        <w:rPr>
          <w:rFonts w:ascii="Times New Roman"/>
          <w:b w:val="false"/>
          <w:i w:val="false"/>
          <w:color w:val="000000"/>
          <w:sz w:val="28"/>
        </w:rPr>
        <w:t>
      балғалау бөлімшесінің бригадирі;</w:t>
      </w:r>
    </w:p>
    <w:p>
      <w:pPr>
        <w:spacing w:after="0"/>
        <w:ind w:left="0"/>
        <w:jc w:val="both"/>
      </w:pPr>
      <w:r>
        <w:rPr>
          <w:rFonts w:ascii="Times New Roman"/>
          <w:b w:val="false"/>
          <w:i w:val="false"/>
          <w:color w:val="000000"/>
          <w:sz w:val="28"/>
        </w:rPr>
        <w:t>
      құбырлар мен баллондарды қабылдауда, тапсыруда жұмыс істейтін бригадир;</w:t>
      </w:r>
    </w:p>
    <w:p>
      <w:pPr>
        <w:spacing w:after="0"/>
        <w:ind w:left="0"/>
        <w:jc w:val="both"/>
      </w:pPr>
      <w:r>
        <w:rPr>
          <w:rFonts w:ascii="Times New Roman"/>
          <w:b w:val="false"/>
          <w:i w:val="false"/>
          <w:color w:val="000000"/>
          <w:sz w:val="28"/>
        </w:rPr>
        <w:t>
      құбырды электрмен дәнекерлеу орнақтарын баптаушы бригадир;</w:t>
      </w:r>
    </w:p>
    <w:p>
      <w:pPr>
        <w:spacing w:after="0"/>
        <w:ind w:left="0"/>
        <w:jc w:val="both"/>
      </w:pPr>
      <w:r>
        <w:rPr>
          <w:rFonts w:ascii="Times New Roman"/>
          <w:b w:val="false"/>
          <w:i w:val="false"/>
          <w:color w:val="000000"/>
          <w:sz w:val="28"/>
        </w:rPr>
        <w:t>
      шойын балқытушы;</w:t>
      </w:r>
    </w:p>
    <w:p>
      <w:pPr>
        <w:spacing w:after="0"/>
        <w:ind w:left="0"/>
        <w:jc w:val="both"/>
      </w:pPr>
      <w:r>
        <w:rPr>
          <w:rFonts w:ascii="Times New Roman"/>
          <w:b w:val="false"/>
          <w:i w:val="false"/>
          <w:color w:val="000000"/>
          <w:sz w:val="28"/>
        </w:rPr>
        <w:t>
      калибрлеу орнағының біліктеушісі;</w:t>
      </w:r>
    </w:p>
    <w:p>
      <w:pPr>
        <w:spacing w:after="0"/>
        <w:ind w:left="0"/>
        <w:jc w:val="both"/>
      </w:pPr>
      <w:r>
        <w:rPr>
          <w:rFonts w:ascii="Times New Roman"/>
          <w:b w:val="false"/>
          <w:i w:val="false"/>
          <w:color w:val="000000"/>
          <w:sz w:val="28"/>
        </w:rPr>
        <w:t>
      домалату машинасының біліктеушісі;</w:t>
      </w:r>
    </w:p>
    <w:p>
      <w:pPr>
        <w:spacing w:after="0"/>
        <w:ind w:left="0"/>
        <w:jc w:val="both"/>
      </w:pPr>
      <w:r>
        <w:rPr>
          <w:rFonts w:ascii="Times New Roman"/>
          <w:b w:val="false"/>
          <w:i w:val="false"/>
          <w:color w:val="000000"/>
          <w:sz w:val="28"/>
        </w:rPr>
        <w:t>
      құбырларды ыстық илектеу орнағының біліктеушісі;</w:t>
      </w:r>
    </w:p>
    <w:p>
      <w:pPr>
        <w:spacing w:after="0"/>
        <w:ind w:left="0"/>
        <w:jc w:val="both"/>
      </w:pPr>
      <w:r>
        <w:rPr>
          <w:rFonts w:ascii="Times New Roman"/>
          <w:b w:val="false"/>
          <w:i w:val="false"/>
          <w:color w:val="000000"/>
          <w:sz w:val="28"/>
        </w:rPr>
        <w:t>
      құбырларды пеште пісіру орнағының біліктеушісі;</w:t>
      </w:r>
    </w:p>
    <w:p>
      <w:pPr>
        <w:spacing w:after="0"/>
        <w:ind w:left="0"/>
        <w:jc w:val="both"/>
      </w:pPr>
      <w:r>
        <w:rPr>
          <w:rFonts w:ascii="Times New Roman"/>
          <w:b w:val="false"/>
          <w:i w:val="false"/>
          <w:color w:val="000000"/>
          <w:sz w:val="28"/>
        </w:rPr>
        <w:t>
      құбырларды суықтай илектеу орнағының біліктеушісі;</w:t>
      </w:r>
    </w:p>
    <w:p>
      <w:pPr>
        <w:spacing w:after="0"/>
        <w:ind w:left="0"/>
        <w:jc w:val="both"/>
      </w:pPr>
      <w:r>
        <w:rPr>
          <w:rFonts w:ascii="Times New Roman"/>
          <w:b w:val="false"/>
          <w:i w:val="false"/>
          <w:color w:val="000000"/>
          <w:sz w:val="28"/>
        </w:rPr>
        <w:t>
      құбырларды қалыптау орнағының біліктеушісі;</w:t>
      </w:r>
    </w:p>
    <w:p>
      <w:pPr>
        <w:spacing w:after="0"/>
        <w:ind w:left="0"/>
        <w:jc w:val="both"/>
      </w:pPr>
      <w:r>
        <w:rPr>
          <w:rFonts w:ascii="Times New Roman"/>
          <w:b w:val="false"/>
          <w:i w:val="false"/>
          <w:color w:val="000000"/>
          <w:sz w:val="28"/>
        </w:rPr>
        <w:t>
      құбыр созушы;</w:t>
      </w:r>
    </w:p>
    <w:p>
      <w:pPr>
        <w:spacing w:after="0"/>
        <w:ind w:left="0"/>
        <w:jc w:val="both"/>
      </w:pPr>
      <w:r>
        <w:rPr>
          <w:rFonts w:ascii="Times New Roman"/>
          <w:b w:val="false"/>
          <w:i w:val="false"/>
          <w:color w:val="000000"/>
          <w:sz w:val="28"/>
        </w:rPr>
        <w:t>
      газшы;</w:t>
      </w:r>
    </w:p>
    <w:p>
      <w:pPr>
        <w:spacing w:after="0"/>
        <w:ind w:left="0"/>
        <w:jc w:val="both"/>
      </w:pPr>
      <w:r>
        <w:rPr>
          <w:rFonts w:ascii="Times New Roman"/>
          <w:b w:val="false"/>
          <w:i w:val="false"/>
          <w:color w:val="000000"/>
          <w:sz w:val="28"/>
        </w:rPr>
        <w:t>
      құбыр бүгуші;</w:t>
      </w:r>
    </w:p>
    <w:p>
      <w:pPr>
        <w:spacing w:after="0"/>
        <w:ind w:left="0"/>
        <w:jc w:val="both"/>
      </w:pPr>
      <w:r>
        <w:rPr>
          <w:rFonts w:ascii="Times New Roman"/>
          <w:b w:val="false"/>
          <w:i w:val="false"/>
          <w:color w:val="000000"/>
          <w:sz w:val="28"/>
        </w:rPr>
        <w:t>
      грат түсіруші;</w:t>
      </w:r>
    </w:p>
    <w:p>
      <w:pPr>
        <w:spacing w:after="0"/>
        <w:ind w:left="0"/>
        <w:jc w:val="both"/>
      </w:pPr>
      <w:r>
        <w:rPr>
          <w:rFonts w:ascii="Times New Roman"/>
          <w:b w:val="false"/>
          <w:i w:val="false"/>
          <w:color w:val="000000"/>
          <w:sz w:val="28"/>
        </w:rPr>
        <w:t>
      шикіқұрамды вагранка мен пештерге құлатушы;</w:t>
      </w:r>
    </w:p>
    <w:p>
      <w:pPr>
        <w:spacing w:after="0"/>
        <w:ind w:left="0"/>
        <w:jc w:val="both"/>
      </w:pPr>
      <w:r>
        <w:rPr>
          <w:rFonts w:ascii="Times New Roman"/>
          <w:b w:val="false"/>
          <w:i w:val="false"/>
          <w:color w:val="000000"/>
          <w:sz w:val="28"/>
        </w:rPr>
        <w:t>
      құбыр мен баллондарды пісіруші;</w:t>
      </w:r>
    </w:p>
    <w:p>
      <w:pPr>
        <w:spacing w:after="0"/>
        <w:ind w:left="0"/>
        <w:jc w:val="both"/>
      </w:pPr>
      <w:r>
        <w:rPr>
          <w:rFonts w:ascii="Times New Roman"/>
          <w:b w:val="false"/>
          <w:i w:val="false"/>
          <w:color w:val="000000"/>
          <w:sz w:val="28"/>
        </w:rPr>
        <w:t>
      металл құюшы;</w:t>
      </w:r>
    </w:p>
    <w:p>
      <w:pPr>
        <w:spacing w:after="0"/>
        <w:ind w:left="0"/>
        <w:jc w:val="both"/>
      </w:pPr>
      <w:r>
        <w:rPr>
          <w:rFonts w:ascii="Times New Roman"/>
          <w:b w:val="false"/>
          <w:i w:val="false"/>
          <w:color w:val="000000"/>
          <w:sz w:val="28"/>
        </w:rPr>
        <w:t>
      құбыр құюшы-толтырушы;</w:t>
      </w:r>
    </w:p>
    <w:p>
      <w:pPr>
        <w:spacing w:after="0"/>
        <w:ind w:left="0"/>
        <w:jc w:val="both"/>
      </w:pPr>
      <w:r>
        <w:rPr>
          <w:rFonts w:ascii="Times New Roman"/>
          <w:b w:val="false"/>
          <w:i w:val="false"/>
          <w:color w:val="000000"/>
          <w:sz w:val="28"/>
        </w:rPr>
        <w:t>
      жер өңдеуші;</w:t>
      </w:r>
    </w:p>
    <w:p>
      <w:pPr>
        <w:spacing w:after="0"/>
        <w:ind w:left="0"/>
        <w:jc w:val="both"/>
      </w:pPr>
      <w:r>
        <w:rPr>
          <w:rFonts w:ascii="Times New Roman"/>
          <w:b w:val="false"/>
          <w:i w:val="false"/>
          <w:color w:val="000000"/>
          <w:sz w:val="28"/>
        </w:rPr>
        <w:t>
      престе құбырларды калибрлеуші;</w:t>
      </w:r>
    </w:p>
    <w:p>
      <w:pPr>
        <w:spacing w:after="0"/>
        <w:ind w:left="0"/>
        <w:jc w:val="both"/>
      </w:pPr>
      <w:r>
        <w:rPr>
          <w:rFonts w:ascii="Times New Roman"/>
          <w:b w:val="false"/>
          <w:i w:val="false"/>
          <w:color w:val="000000"/>
          <w:sz w:val="28"/>
        </w:rPr>
        <w:t>
      қыздырушы;</w:t>
      </w:r>
    </w:p>
    <w:p>
      <w:pPr>
        <w:spacing w:after="0"/>
        <w:ind w:left="0"/>
        <w:jc w:val="both"/>
      </w:pPr>
      <w:r>
        <w:rPr>
          <w:rFonts w:ascii="Times New Roman"/>
          <w:b w:val="false"/>
          <w:i w:val="false"/>
          <w:color w:val="000000"/>
          <w:sz w:val="28"/>
        </w:rPr>
        <w:t>
      қыздыру пештерінің жанында жұмыс істейтін көмкеруші-жинақтаушы;</w:t>
      </w:r>
    </w:p>
    <w:p>
      <w:pPr>
        <w:spacing w:after="0"/>
        <w:ind w:left="0"/>
        <w:jc w:val="both"/>
      </w:pPr>
      <w:r>
        <w:rPr>
          <w:rFonts w:ascii="Times New Roman"/>
          <w:b w:val="false"/>
          <w:i w:val="false"/>
          <w:color w:val="000000"/>
          <w:sz w:val="28"/>
        </w:rPr>
        <w:t>
      ыстық металға таңба басушы;</w:t>
      </w:r>
    </w:p>
    <w:p>
      <w:pPr>
        <w:spacing w:after="0"/>
        <w:ind w:left="0"/>
        <w:jc w:val="both"/>
      </w:pPr>
      <w:r>
        <w:rPr>
          <w:rFonts w:ascii="Times New Roman"/>
          <w:b w:val="false"/>
          <w:i w:val="false"/>
          <w:color w:val="000000"/>
          <w:sz w:val="28"/>
        </w:rPr>
        <w:t>
      ыстық жұмыс учаскелерінде істейтін қара металл өндірісіндегі бақылаушы;</w:t>
      </w:r>
    </w:p>
    <w:p>
      <w:pPr>
        <w:spacing w:after="0"/>
        <w:ind w:left="0"/>
        <w:jc w:val="both"/>
      </w:pPr>
      <w:r>
        <w:rPr>
          <w:rFonts w:ascii="Times New Roman"/>
          <w:b w:val="false"/>
          <w:i w:val="false"/>
          <w:color w:val="000000"/>
          <w:sz w:val="28"/>
        </w:rPr>
        <w:t>
      құбырларды ажыратумен айналысатын металл сынықтарын және қалдықтарын бөлу жөніндегі копршы;</w:t>
      </w:r>
    </w:p>
    <w:p>
      <w:pPr>
        <w:spacing w:after="0"/>
        <w:ind w:left="0"/>
        <w:jc w:val="both"/>
      </w:pPr>
      <w:r>
        <w:rPr>
          <w:rFonts w:ascii="Times New Roman"/>
          <w:b w:val="false"/>
          <w:i w:val="false"/>
          <w:color w:val="000000"/>
          <w:sz w:val="28"/>
        </w:rPr>
        <w:t>
      штампылаушы ұста;</w:t>
      </w:r>
    </w:p>
    <w:p>
      <w:pPr>
        <w:spacing w:after="0"/>
        <w:ind w:left="0"/>
        <w:jc w:val="both"/>
      </w:pPr>
      <w:r>
        <w:rPr>
          <w:rFonts w:ascii="Times New Roman"/>
          <w:b w:val="false"/>
          <w:i w:val="false"/>
          <w:color w:val="000000"/>
          <w:sz w:val="28"/>
        </w:rPr>
        <w:t>
      ыстық жұмыстардағы тиеу механизмдерінің машинисі;</w:t>
      </w:r>
    </w:p>
    <w:p>
      <w:pPr>
        <w:spacing w:after="0"/>
        <w:ind w:left="0"/>
        <w:jc w:val="both"/>
      </w:pPr>
      <w:r>
        <w:rPr>
          <w:rFonts w:ascii="Times New Roman"/>
          <w:b w:val="false"/>
          <w:i w:val="false"/>
          <w:color w:val="000000"/>
          <w:sz w:val="28"/>
        </w:rPr>
        <w:t>
      металлургиялық өндіріс крандарының машинисі;</w:t>
      </w:r>
    </w:p>
    <w:p>
      <w:pPr>
        <w:spacing w:after="0"/>
        <w:ind w:left="0"/>
        <w:jc w:val="both"/>
      </w:pPr>
      <w:r>
        <w:rPr>
          <w:rFonts w:ascii="Times New Roman"/>
          <w:b w:val="false"/>
          <w:i w:val="false"/>
          <w:color w:val="000000"/>
          <w:sz w:val="28"/>
        </w:rPr>
        <w:t>
      балғалардағы, престер мен манипуляторлардағы машинист;</w:t>
      </w:r>
    </w:p>
    <w:p>
      <w:pPr>
        <w:spacing w:after="0"/>
        <w:ind w:left="0"/>
        <w:jc w:val="both"/>
      </w:pPr>
      <w:r>
        <w:rPr>
          <w:rFonts w:ascii="Times New Roman"/>
          <w:b w:val="false"/>
          <w:i w:val="false"/>
          <w:color w:val="000000"/>
          <w:sz w:val="28"/>
        </w:rPr>
        <w:t>
      илектеу орнақтарының қыздырғыш қондырғыларына қара май мен мазут айдаумен айналысатын сорғы қондырғысының машинисі;</w:t>
      </w:r>
    </w:p>
    <w:p>
      <w:pPr>
        <w:spacing w:after="0"/>
        <w:ind w:left="0"/>
        <w:jc w:val="both"/>
      </w:pPr>
      <w:r>
        <w:rPr>
          <w:rFonts w:ascii="Times New Roman"/>
          <w:b w:val="false"/>
          <w:i w:val="false"/>
          <w:color w:val="000000"/>
          <w:sz w:val="28"/>
        </w:rPr>
        <w:t>
      ыстық жұмыс учаскесіндегі тельфер машинисі;</w:t>
      </w:r>
    </w:p>
    <w:p>
      <w:pPr>
        <w:spacing w:after="0"/>
        <w:ind w:left="0"/>
        <w:jc w:val="both"/>
      </w:pPr>
      <w:r>
        <w:rPr>
          <w:rFonts w:ascii="Times New Roman"/>
          <w:b w:val="false"/>
          <w:i w:val="false"/>
          <w:color w:val="000000"/>
          <w:sz w:val="28"/>
        </w:rPr>
        <w:t>
      металлургиялық цехтардың электровоз машинисі;</w:t>
      </w:r>
    </w:p>
    <w:p>
      <w:pPr>
        <w:spacing w:after="0"/>
        <w:ind w:left="0"/>
        <w:jc w:val="both"/>
      </w:pPr>
      <w:r>
        <w:rPr>
          <w:rFonts w:ascii="Times New Roman"/>
          <w:b w:val="false"/>
          <w:i w:val="false"/>
          <w:color w:val="000000"/>
          <w:sz w:val="28"/>
        </w:rPr>
        <w:t>
      ыстық металды тасушы машинист;</w:t>
      </w:r>
    </w:p>
    <w:p>
      <w:pPr>
        <w:spacing w:after="0"/>
        <w:ind w:left="0"/>
        <w:jc w:val="both"/>
      </w:pPr>
      <w:r>
        <w:rPr>
          <w:rFonts w:ascii="Times New Roman"/>
          <w:b w:val="false"/>
          <w:i w:val="false"/>
          <w:color w:val="000000"/>
          <w:sz w:val="28"/>
        </w:rPr>
        <w:t>
      металлургиялық жабдықтарды жөндеумен үнемі айналысатын металлургиялық зауыт жабдықтарының монтажшысы;</w:t>
      </w:r>
    </w:p>
    <w:p>
      <w:pPr>
        <w:spacing w:after="0"/>
        <w:ind w:left="0"/>
        <w:jc w:val="both"/>
      </w:pPr>
      <w:r>
        <w:rPr>
          <w:rFonts w:ascii="Times New Roman"/>
          <w:b w:val="false"/>
          <w:i w:val="false"/>
          <w:color w:val="000000"/>
          <w:sz w:val="28"/>
        </w:rPr>
        <w:t>
      жабдықтарды жөндеумен және қызмет көрсетумен айналысатын технологиялық құбыр өткізгіштердің монтажшысы;</w:t>
      </w:r>
    </w:p>
    <w:p>
      <w:pPr>
        <w:spacing w:after="0"/>
        <w:ind w:left="0"/>
        <w:jc w:val="both"/>
      </w:pPr>
      <w:r>
        <w:rPr>
          <w:rFonts w:ascii="Times New Roman"/>
          <w:b w:val="false"/>
          <w:i w:val="false"/>
          <w:color w:val="000000"/>
          <w:sz w:val="28"/>
        </w:rPr>
        <w:t>
      жайма және құбыр пакеттерін теруші;</w:t>
      </w:r>
    </w:p>
    <w:p>
      <w:pPr>
        <w:spacing w:after="0"/>
        <w:ind w:left="0"/>
        <w:jc w:val="both"/>
      </w:pPr>
      <w:r>
        <w:rPr>
          <w:rFonts w:ascii="Times New Roman"/>
          <w:b w:val="false"/>
          <w:i w:val="false"/>
          <w:color w:val="000000"/>
          <w:sz w:val="28"/>
        </w:rPr>
        <w:t>
      металл қыздырушы;</w:t>
      </w:r>
    </w:p>
    <w:p>
      <w:pPr>
        <w:spacing w:after="0"/>
        <w:ind w:left="0"/>
        <w:jc w:val="both"/>
      </w:pPr>
      <w:r>
        <w:rPr>
          <w:rFonts w:ascii="Times New Roman"/>
          <w:b w:val="false"/>
          <w:i w:val="false"/>
          <w:color w:val="000000"/>
          <w:sz w:val="28"/>
        </w:rPr>
        <w:t>
      металл бетінің ақауларын өңдеуші;</w:t>
      </w:r>
    </w:p>
    <w:p>
      <w:pPr>
        <w:spacing w:after="0"/>
        <w:ind w:left="0"/>
        <w:jc w:val="both"/>
      </w:pPr>
      <w:r>
        <w:rPr>
          <w:rFonts w:ascii="Times New Roman"/>
          <w:b w:val="false"/>
          <w:i w:val="false"/>
          <w:color w:val="000000"/>
          <w:sz w:val="28"/>
        </w:rPr>
        <w:t>
      құйманы зімпарамен немесе қолмен (балғамен, егеумен, пневмоқұралмен) өңдейтін кесуші;</w:t>
      </w:r>
    </w:p>
    <w:p>
      <w:pPr>
        <w:spacing w:after="0"/>
        <w:ind w:left="0"/>
        <w:jc w:val="both"/>
      </w:pPr>
      <w:r>
        <w:rPr>
          <w:rFonts w:ascii="Times New Roman"/>
          <w:b w:val="false"/>
          <w:i w:val="false"/>
          <w:color w:val="000000"/>
          <w:sz w:val="28"/>
        </w:rPr>
        <w:t>
      ыстық жұмыста істейтін отқа төтеп беруші;</w:t>
      </w:r>
    </w:p>
    <w:p>
      <w:pPr>
        <w:spacing w:after="0"/>
        <w:ind w:left="0"/>
        <w:jc w:val="both"/>
      </w:pPr>
      <w:r>
        <w:rPr>
          <w:rFonts w:ascii="Times New Roman"/>
          <w:b w:val="false"/>
          <w:i w:val="false"/>
          <w:color w:val="000000"/>
          <w:sz w:val="28"/>
        </w:rPr>
        <w:t>
      ыстық жұмыста істейтін басқару пультінің операторы;</w:t>
      </w:r>
    </w:p>
    <w:p>
      <w:pPr>
        <w:spacing w:after="0"/>
        <w:ind w:left="0"/>
        <w:jc w:val="both"/>
      </w:pPr>
      <w:r>
        <w:rPr>
          <w:rFonts w:ascii="Times New Roman"/>
          <w:b w:val="false"/>
          <w:i w:val="false"/>
          <w:color w:val="000000"/>
          <w:sz w:val="28"/>
        </w:rPr>
        <w:t>
      қорғасынмен қаптаушы;</w:t>
      </w:r>
    </w:p>
    <w:p>
      <w:pPr>
        <w:spacing w:after="0"/>
        <w:ind w:left="0"/>
        <w:jc w:val="both"/>
      </w:pPr>
      <w:r>
        <w:rPr>
          <w:rFonts w:ascii="Times New Roman"/>
          <w:b w:val="false"/>
          <w:i w:val="false"/>
          <w:color w:val="000000"/>
          <w:sz w:val="28"/>
        </w:rPr>
        <w:t>
      ыстық тәсілмен мырыштаушы;</w:t>
      </w:r>
    </w:p>
    <w:p>
      <w:pPr>
        <w:spacing w:after="0"/>
        <w:ind w:left="0"/>
        <w:jc w:val="both"/>
      </w:pPr>
      <w:r>
        <w:rPr>
          <w:rFonts w:ascii="Times New Roman"/>
          <w:b w:val="false"/>
          <w:i w:val="false"/>
          <w:color w:val="000000"/>
          <w:sz w:val="28"/>
        </w:rPr>
        <w:t>
      балқытушы;</w:t>
      </w:r>
    </w:p>
    <w:p>
      <w:pPr>
        <w:spacing w:after="0"/>
        <w:ind w:left="0"/>
        <w:jc w:val="both"/>
      </w:pPr>
      <w:r>
        <w:rPr>
          <w:rFonts w:ascii="Times New Roman"/>
          <w:b w:val="false"/>
          <w:i w:val="false"/>
          <w:color w:val="000000"/>
          <w:sz w:val="28"/>
        </w:rPr>
        <w:t>
      суықтай илектеу орнағы біліктеушісінің көмекшісі;</w:t>
      </w:r>
    </w:p>
    <w:p>
      <w:pPr>
        <w:spacing w:after="0"/>
        <w:ind w:left="0"/>
        <w:jc w:val="both"/>
      </w:pPr>
      <w:r>
        <w:rPr>
          <w:rFonts w:ascii="Times New Roman"/>
          <w:b w:val="false"/>
          <w:i w:val="false"/>
          <w:color w:val="000000"/>
          <w:sz w:val="28"/>
        </w:rPr>
        <w:t>
      ыстықтай илектеу орнағы біліктеушісінің көмекшісі;</w:t>
      </w:r>
    </w:p>
    <w:p>
      <w:pPr>
        <w:spacing w:after="0"/>
        <w:ind w:left="0"/>
        <w:jc w:val="both"/>
      </w:pPr>
      <w:r>
        <w:rPr>
          <w:rFonts w:ascii="Times New Roman"/>
          <w:b w:val="false"/>
          <w:i w:val="false"/>
          <w:color w:val="000000"/>
          <w:sz w:val="28"/>
        </w:rPr>
        <w:t>
      металл отырғызушы;</w:t>
      </w:r>
    </w:p>
    <w:p>
      <w:pPr>
        <w:spacing w:after="0"/>
        <w:ind w:left="0"/>
        <w:jc w:val="both"/>
      </w:pPr>
      <w:r>
        <w:rPr>
          <w:rFonts w:ascii="Times New Roman"/>
          <w:b w:val="false"/>
          <w:i w:val="false"/>
          <w:color w:val="000000"/>
          <w:sz w:val="28"/>
        </w:rPr>
        <w:t>
      илек және құбыр түзетуші;</w:t>
      </w:r>
    </w:p>
    <w:p>
      <w:pPr>
        <w:spacing w:after="0"/>
        <w:ind w:left="0"/>
        <w:jc w:val="both"/>
      </w:pPr>
      <w:r>
        <w:rPr>
          <w:rFonts w:ascii="Times New Roman"/>
          <w:b w:val="false"/>
          <w:i w:val="false"/>
          <w:color w:val="000000"/>
          <w:sz w:val="28"/>
        </w:rPr>
        <w:t>
      қапсыру престерінде жұмыс істейтін ыстық құбырларды престеуші;</w:t>
      </w:r>
    </w:p>
    <w:p>
      <w:pPr>
        <w:spacing w:after="0"/>
        <w:ind w:left="0"/>
        <w:jc w:val="both"/>
      </w:pPr>
      <w:r>
        <w:rPr>
          <w:rFonts w:ascii="Times New Roman"/>
          <w:b w:val="false"/>
          <w:i w:val="false"/>
          <w:color w:val="000000"/>
          <w:sz w:val="28"/>
        </w:rPr>
        <w:t>
      металл мен дайын өнімді өңдеумен және сұрыптаумен айналысатын бригадир мен жұмысшы;</w:t>
      </w:r>
    </w:p>
    <w:p>
      <w:pPr>
        <w:spacing w:after="0"/>
        <w:ind w:left="0"/>
        <w:jc w:val="both"/>
      </w:pPr>
      <w:r>
        <w:rPr>
          <w:rFonts w:ascii="Times New Roman"/>
          <w:b w:val="false"/>
          <w:i w:val="false"/>
          <w:color w:val="000000"/>
          <w:sz w:val="28"/>
        </w:rPr>
        <w:t>
      шикізатты, жартылай дайын өнімдерді және дайын өнімдерді өндіріс процесінде жылжытумен айналысатын бригадир мен жұмысшы;</w:t>
      </w:r>
    </w:p>
    <w:p>
      <w:pPr>
        <w:spacing w:after="0"/>
        <w:ind w:left="0"/>
        <w:jc w:val="both"/>
      </w:pPr>
      <w:r>
        <w:rPr>
          <w:rFonts w:ascii="Times New Roman"/>
          <w:b w:val="false"/>
          <w:i w:val="false"/>
          <w:color w:val="000000"/>
          <w:sz w:val="28"/>
        </w:rPr>
        <w:t>
      жұмыс істеп тұрған өндіріс учаскелерінде (жұмыс орындарында) орнатылған жабдықтарды жөндеумен айналысатын жөндеу қызметтерінің жұмысшысы;</w:t>
      </w:r>
    </w:p>
    <w:p>
      <w:pPr>
        <w:spacing w:after="0"/>
        <w:ind w:left="0"/>
        <w:jc w:val="both"/>
      </w:pPr>
      <w:r>
        <w:rPr>
          <w:rFonts w:ascii="Times New Roman"/>
          <w:b w:val="false"/>
          <w:i w:val="false"/>
          <w:color w:val="000000"/>
          <w:sz w:val="28"/>
        </w:rPr>
        <w:t>
      салқындатқыш қондырғыларда жұмыс істейтін жұмысшы;</w:t>
      </w:r>
    </w:p>
    <w:p>
      <w:pPr>
        <w:spacing w:after="0"/>
        <w:ind w:left="0"/>
        <w:jc w:val="both"/>
      </w:pPr>
      <w:r>
        <w:rPr>
          <w:rFonts w:ascii="Times New Roman"/>
          <w:b w:val="false"/>
          <w:i w:val="false"/>
          <w:color w:val="000000"/>
          <w:sz w:val="28"/>
        </w:rPr>
        <w:t>
      баллон мен құбырларды қабылдаумен және тапсырумен айналысатын жұмысшы;</w:t>
      </w:r>
    </w:p>
    <w:p>
      <w:pPr>
        <w:spacing w:after="0"/>
        <w:ind w:left="0"/>
        <w:jc w:val="both"/>
      </w:pPr>
      <w:r>
        <w:rPr>
          <w:rFonts w:ascii="Times New Roman"/>
          <w:b w:val="false"/>
          <w:i w:val="false"/>
          <w:color w:val="000000"/>
          <w:sz w:val="28"/>
        </w:rPr>
        <w:t>
      ыстық металды кесуші;</w:t>
      </w:r>
    </w:p>
    <w:p>
      <w:pPr>
        <w:spacing w:after="0"/>
        <w:ind w:left="0"/>
        <w:jc w:val="both"/>
      </w:pPr>
      <w:r>
        <w:rPr>
          <w:rFonts w:ascii="Times New Roman"/>
          <w:b w:val="false"/>
          <w:i w:val="false"/>
          <w:color w:val="000000"/>
          <w:sz w:val="28"/>
        </w:rPr>
        <w:t>
      құбырлар мен дайындама кесуші;</w:t>
      </w:r>
    </w:p>
    <w:p>
      <w:pPr>
        <w:spacing w:after="0"/>
        <w:ind w:left="0"/>
        <w:jc w:val="both"/>
      </w:pPr>
      <w:r>
        <w:rPr>
          <w:rFonts w:ascii="Times New Roman"/>
          <w:b w:val="false"/>
          <w:i w:val="false"/>
          <w:color w:val="000000"/>
          <w:sz w:val="28"/>
        </w:rPr>
        <w:t>
      баллондар құрастырушы;</w:t>
      </w:r>
    </w:p>
    <w:p>
      <w:pPr>
        <w:spacing w:after="0"/>
        <w:ind w:left="0"/>
        <w:jc w:val="both"/>
      </w:pPr>
      <w:r>
        <w:rPr>
          <w:rFonts w:ascii="Times New Roman"/>
          <w:b w:val="false"/>
          <w:i w:val="false"/>
          <w:color w:val="000000"/>
          <w:sz w:val="28"/>
        </w:rPr>
        <w:t>
      құбырларды пеште пісіруші;</w:t>
      </w:r>
    </w:p>
    <w:p>
      <w:pPr>
        <w:spacing w:after="0"/>
        <w:ind w:left="0"/>
        <w:jc w:val="both"/>
      </w:pPr>
      <w:r>
        <w:rPr>
          <w:rFonts w:ascii="Times New Roman"/>
          <w:b w:val="false"/>
          <w:i w:val="false"/>
          <w:color w:val="000000"/>
          <w:sz w:val="28"/>
        </w:rPr>
        <w:t>
      баллон және құбырларды өңдеумен айналысатын тесуші;</w:t>
      </w:r>
    </w:p>
    <w:p>
      <w:pPr>
        <w:spacing w:after="0"/>
        <w:ind w:left="0"/>
        <w:jc w:val="both"/>
      </w:pPr>
      <w:r>
        <w:rPr>
          <w:rFonts w:ascii="Times New Roman"/>
          <w:b w:val="false"/>
          <w:i w:val="false"/>
          <w:color w:val="000000"/>
          <w:sz w:val="28"/>
        </w:rPr>
        <w:t>
      ыстық жұмыс учаскесінде жұмыс істейтін ілмектеуші;</w:t>
      </w:r>
    </w:p>
    <w:p>
      <w:pPr>
        <w:spacing w:after="0"/>
        <w:ind w:left="0"/>
        <w:jc w:val="both"/>
      </w:pPr>
      <w:r>
        <w:rPr>
          <w:rFonts w:ascii="Times New Roman"/>
          <w:b w:val="false"/>
          <w:i w:val="false"/>
          <w:color w:val="000000"/>
          <w:sz w:val="28"/>
        </w:rPr>
        <w:t>
      флюс пен майлау құрамдас бөліктерін кептіруші;</w:t>
      </w:r>
    </w:p>
    <w:p>
      <w:pPr>
        <w:spacing w:after="0"/>
        <w:ind w:left="0"/>
        <w:jc w:val="both"/>
      </w:pPr>
      <w:r>
        <w:rPr>
          <w:rFonts w:ascii="Times New Roman"/>
          <w:b w:val="false"/>
          <w:i w:val="false"/>
          <w:color w:val="000000"/>
          <w:sz w:val="28"/>
        </w:rPr>
        <w:t>
      құбыр және илек термисi;</w:t>
      </w:r>
    </w:p>
    <w:p>
      <w:pPr>
        <w:spacing w:after="0"/>
        <w:ind w:left="0"/>
        <w:jc w:val="both"/>
      </w:pPr>
      <w:r>
        <w:rPr>
          <w:rFonts w:ascii="Times New Roman"/>
          <w:b w:val="false"/>
          <w:i w:val="false"/>
          <w:color w:val="000000"/>
          <w:sz w:val="28"/>
        </w:rPr>
        <w:t>
      өңдеуші;</w:t>
      </w:r>
    </w:p>
    <w:p>
      <w:pPr>
        <w:spacing w:after="0"/>
        <w:ind w:left="0"/>
        <w:jc w:val="both"/>
      </w:pPr>
      <w:r>
        <w:rPr>
          <w:rFonts w:ascii="Times New Roman"/>
          <w:b w:val="false"/>
          <w:i w:val="false"/>
          <w:color w:val="000000"/>
          <w:sz w:val="28"/>
        </w:rPr>
        <w:t>
      шойын балқытқышқа материал берумен айналысатын тасымалдаушы;</w:t>
      </w:r>
    </w:p>
    <w:p>
      <w:pPr>
        <w:spacing w:after="0"/>
        <w:ind w:left="0"/>
        <w:jc w:val="both"/>
      </w:pPr>
      <w:r>
        <w:rPr>
          <w:rFonts w:ascii="Times New Roman"/>
          <w:b w:val="false"/>
          <w:i w:val="false"/>
          <w:color w:val="000000"/>
          <w:sz w:val="28"/>
        </w:rPr>
        <w:t>
      құбыр құюшы-қалыптаушы;</w:t>
      </w:r>
    </w:p>
    <w:p>
      <w:pPr>
        <w:spacing w:after="0"/>
        <w:ind w:left="0"/>
        <w:jc w:val="both"/>
      </w:pPr>
      <w:r>
        <w:rPr>
          <w:rFonts w:ascii="Times New Roman"/>
          <w:b w:val="false"/>
          <w:i w:val="false"/>
          <w:color w:val="000000"/>
          <w:sz w:val="28"/>
        </w:rPr>
        <w:t>
      ыстық металды жинаушы;</w:t>
      </w:r>
    </w:p>
    <w:p>
      <w:pPr>
        <w:spacing w:after="0"/>
        <w:ind w:left="0"/>
        <w:jc w:val="both"/>
      </w:pPr>
      <w:r>
        <w:rPr>
          <w:rFonts w:ascii="Times New Roman"/>
          <w:b w:val="false"/>
          <w:i w:val="false"/>
          <w:color w:val="000000"/>
          <w:sz w:val="28"/>
        </w:rPr>
        <w:t>
      қыздыру пештерінен шлак жинау жұмыстарымен айналысатын металлургия өндірісіндегі қалдық жинаушы;</w:t>
      </w:r>
    </w:p>
    <w:p>
      <w:pPr>
        <w:spacing w:after="0"/>
        <w:ind w:left="0"/>
        <w:jc w:val="both"/>
      </w:pPr>
      <w:r>
        <w:rPr>
          <w:rFonts w:ascii="Times New Roman"/>
          <w:b w:val="false"/>
          <w:i w:val="false"/>
          <w:color w:val="000000"/>
          <w:sz w:val="28"/>
        </w:rPr>
        <w:t>
      ыстық жұмыста iстейтін илек төсеуші;</w:t>
      </w:r>
    </w:p>
    <w:p>
      <w:pPr>
        <w:spacing w:after="0"/>
        <w:ind w:left="0"/>
        <w:jc w:val="both"/>
      </w:pPr>
      <w:r>
        <w:rPr>
          <w:rFonts w:ascii="Times New Roman"/>
          <w:b w:val="false"/>
          <w:i w:val="false"/>
          <w:color w:val="000000"/>
          <w:sz w:val="28"/>
        </w:rPr>
        <w:t>
      пакетке құбыр төсеумен айналысатын илек жинақтаушы;</w:t>
      </w:r>
    </w:p>
    <w:p>
      <w:pPr>
        <w:spacing w:after="0"/>
        <w:ind w:left="0"/>
        <w:jc w:val="both"/>
      </w:pPr>
      <w:r>
        <w:rPr>
          <w:rFonts w:ascii="Times New Roman"/>
          <w:b w:val="false"/>
          <w:i w:val="false"/>
          <w:color w:val="000000"/>
          <w:sz w:val="28"/>
        </w:rPr>
        <w:t>
      флюс пісіруші;</w:t>
      </w:r>
    </w:p>
    <w:p>
      <w:pPr>
        <w:spacing w:after="0"/>
        <w:ind w:left="0"/>
        <w:jc w:val="both"/>
      </w:pPr>
      <w:r>
        <w:rPr>
          <w:rFonts w:ascii="Times New Roman"/>
          <w:b w:val="false"/>
          <w:i w:val="false"/>
          <w:color w:val="000000"/>
          <w:sz w:val="28"/>
        </w:rPr>
        <w:t>
      бүpкуші;</w:t>
      </w:r>
    </w:p>
    <w:p>
      <w:pPr>
        <w:spacing w:after="0"/>
        <w:ind w:left="0"/>
        <w:jc w:val="both"/>
      </w:pPr>
      <w:r>
        <w:rPr>
          <w:rFonts w:ascii="Times New Roman"/>
          <w:b w:val="false"/>
          <w:i w:val="false"/>
          <w:color w:val="000000"/>
          <w:sz w:val="28"/>
        </w:rPr>
        <w:t>
      құбырларды сүртумен айналысатын тазалаушы;</w:t>
      </w:r>
    </w:p>
    <w:p>
      <w:pPr>
        <w:spacing w:after="0"/>
        <w:ind w:left="0"/>
        <w:jc w:val="both"/>
      </w:pPr>
      <w:r>
        <w:rPr>
          <w:rFonts w:ascii="Times New Roman"/>
          <w:b w:val="false"/>
          <w:i w:val="false"/>
          <w:color w:val="000000"/>
          <w:sz w:val="28"/>
        </w:rPr>
        <w:t>
      шлакшы;</w:t>
      </w:r>
    </w:p>
    <w:p>
      <w:pPr>
        <w:spacing w:after="0"/>
        <w:ind w:left="0"/>
        <w:jc w:val="both"/>
      </w:pPr>
      <w:r>
        <w:rPr>
          <w:rFonts w:ascii="Times New Roman"/>
          <w:b w:val="false"/>
          <w:i w:val="false"/>
          <w:color w:val="000000"/>
          <w:sz w:val="28"/>
        </w:rPr>
        <w:t>
      құбырды жылтыратумен айналысатын электрмен жылтыратушы;</w:t>
      </w:r>
    </w:p>
    <w:p>
      <w:pPr>
        <w:spacing w:after="0"/>
        <w:ind w:left="0"/>
        <w:jc w:val="both"/>
      </w:pPr>
      <w:r>
        <w:rPr>
          <w:rFonts w:ascii="Times New Roman"/>
          <w:b w:val="false"/>
          <w:i w:val="false"/>
          <w:color w:val="000000"/>
          <w:sz w:val="28"/>
        </w:rPr>
        <w:t>
      орнақта құбырларды электрмен дәнекерлеуші;</w:t>
      </w:r>
    </w:p>
    <w:p>
      <w:pPr>
        <w:spacing w:after="0"/>
        <w:ind w:left="0"/>
        <w:jc w:val="both"/>
      </w:pPr>
      <w:r>
        <w:rPr>
          <w:rFonts w:ascii="Times New Roman"/>
          <w:b w:val="false"/>
          <w:i w:val="false"/>
          <w:color w:val="000000"/>
          <w:sz w:val="28"/>
        </w:rPr>
        <w:t>
      электр жабдықтарын жөндеу және қызмет көрсету жөніндегі электрослесарь.</w:t>
      </w:r>
    </w:p>
    <w:bookmarkStart w:name="z45" w:id="43"/>
    <w:p>
      <w:pPr>
        <w:spacing w:after="0"/>
        <w:ind w:left="0"/>
        <w:jc w:val="left"/>
      </w:pPr>
      <w:r>
        <w:rPr>
          <w:rFonts w:ascii="Times New Roman"/>
          <w:b/>
          <w:i w:val="false"/>
          <w:color w:val="000000"/>
        </w:rPr>
        <w:t xml:space="preserve"> 5-тарау. Кокс, пек-кокс, термоантрацит және кокс-химия өндірісі</w:t>
      </w:r>
    </w:p>
    <w:bookmarkEnd w:id="43"/>
    <w:bookmarkStart w:name="z46" w:id="44"/>
    <w:p>
      <w:pPr>
        <w:spacing w:after="0"/>
        <w:ind w:left="0"/>
        <w:jc w:val="both"/>
      </w:pPr>
      <w:r>
        <w:rPr>
          <w:rFonts w:ascii="Times New Roman"/>
          <w:b w:val="false"/>
          <w:i w:val="false"/>
          <w:color w:val="000000"/>
          <w:sz w:val="28"/>
        </w:rPr>
        <w:t>
      22. Кокс, пек-кокс және термоантрацит өндірісі:</w:t>
      </w:r>
    </w:p>
    <w:bookmarkEnd w:id="44"/>
    <w:p>
      <w:pPr>
        <w:spacing w:after="0"/>
        <w:ind w:left="0"/>
        <w:jc w:val="both"/>
      </w:pPr>
      <w:r>
        <w:rPr>
          <w:rFonts w:ascii="Times New Roman"/>
          <w:b w:val="false"/>
          <w:i w:val="false"/>
          <w:color w:val="000000"/>
          <w:sz w:val="28"/>
        </w:rPr>
        <w:t>
      Жұмыс уақытының кемінде 80 %-ында жұмыс iстейтiн жұмыскерлер:</w:t>
      </w:r>
    </w:p>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көмір дайындау мен газ тазалауда істейтіндерден басқа, барлық аталымдағы аппаратшылар;</w:t>
      </w:r>
    </w:p>
    <w:p>
      <w:pPr>
        <w:spacing w:after="0"/>
        <w:ind w:left="0"/>
        <w:jc w:val="both"/>
      </w:pPr>
      <w:r>
        <w:rPr>
          <w:rFonts w:ascii="Times New Roman"/>
          <w:b w:val="false"/>
          <w:i w:val="false"/>
          <w:color w:val="000000"/>
          <w:sz w:val="28"/>
        </w:rPr>
        <w:t>
      барильетші;</w:t>
      </w:r>
    </w:p>
    <w:p>
      <w:pPr>
        <w:spacing w:after="0"/>
        <w:ind w:left="0"/>
        <w:jc w:val="both"/>
      </w:pPr>
      <w:r>
        <w:rPr>
          <w:rFonts w:ascii="Times New Roman"/>
          <w:b w:val="false"/>
          <w:i w:val="false"/>
          <w:color w:val="000000"/>
          <w:sz w:val="28"/>
        </w:rPr>
        <w:t>
      кокс пештерінің газшысы;</w:t>
      </w:r>
    </w:p>
    <w:p>
      <w:pPr>
        <w:spacing w:after="0"/>
        <w:ind w:left="0"/>
        <w:jc w:val="both"/>
      </w:pPr>
      <w:r>
        <w:rPr>
          <w:rFonts w:ascii="Times New Roman"/>
          <w:b w:val="false"/>
          <w:i w:val="false"/>
          <w:color w:val="000000"/>
          <w:sz w:val="28"/>
        </w:rPr>
        <w:t>
      есікші;</w:t>
      </w:r>
    </w:p>
    <w:p>
      <w:pPr>
        <w:spacing w:after="0"/>
        <w:ind w:left="0"/>
        <w:jc w:val="both"/>
      </w:pPr>
      <w:r>
        <w:rPr>
          <w:rFonts w:ascii="Times New Roman"/>
          <w:b w:val="false"/>
          <w:i w:val="false"/>
          <w:color w:val="000000"/>
          <w:sz w:val="28"/>
        </w:rPr>
        <w:t>
      термоантрацит пешінің тиеп-түсірушісі;</w:t>
      </w:r>
    </w:p>
    <w:p>
      <w:pPr>
        <w:spacing w:after="0"/>
        <w:ind w:left="0"/>
        <w:jc w:val="both"/>
      </w:pPr>
      <w:r>
        <w:rPr>
          <w:rFonts w:ascii="Times New Roman"/>
          <w:b w:val="false"/>
          <w:i w:val="false"/>
          <w:color w:val="000000"/>
          <w:sz w:val="28"/>
        </w:rPr>
        <w:t>
      кабинашы-көмкерушi;</w:t>
      </w:r>
    </w:p>
    <w:p>
      <w:pPr>
        <w:spacing w:after="0"/>
        <w:ind w:left="0"/>
        <w:jc w:val="both"/>
      </w:pPr>
      <w:r>
        <w:rPr>
          <w:rFonts w:ascii="Times New Roman"/>
          <w:b w:val="false"/>
          <w:i w:val="false"/>
          <w:color w:val="000000"/>
          <w:sz w:val="28"/>
        </w:rPr>
        <w:t>
      люкші;</w:t>
      </w:r>
    </w:p>
    <w:p>
      <w:pPr>
        <w:spacing w:after="0"/>
        <w:ind w:left="0"/>
        <w:jc w:val="both"/>
      </w:pPr>
      <w:r>
        <w:rPr>
          <w:rFonts w:ascii="Times New Roman"/>
          <w:b w:val="false"/>
          <w:i w:val="false"/>
          <w:color w:val="000000"/>
          <w:sz w:val="28"/>
        </w:rPr>
        <w:t>
      кокс машиналарының машинисі;</w:t>
      </w:r>
    </w:p>
    <w:p>
      <w:pPr>
        <w:spacing w:after="0"/>
        <w:ind w:left="0"/>
        <w:jc w:val="both"/>
      </w:pPr>
      <w:r>
        <w:rPr>
          <w:rFonts w:ascii="Times New Roman"/>
          <w:b w:val="false"/>
          <w:i w:val="false"/>
          <w:color w:val="000000"/>
          <w:sz w:val="28"/>
        </w:rPr>
        <w:t>
      кокс тиеу машинасының машинисі;</w:t>
      </w:r>
    </w:p>
    <w:p>
      <w:pPr>
        <w:spacing w:after="0"/>
        <w:ind w:left="0"/>
        <w:jc w:val="both"/>
      </w:pPr>
      <w:r>
        <w:rPr>
          <w:rFonts w:ascii="Times New Roman"/>
          <w:b w:val="false"/>
          <w:i w:val="false"/>
          <w:color w:val="000000"/>
          <w:sz w:val="28"/>
        </w:rPr>
        <w:t>
      ыстық жұмыс учаскелеріндегі металлургия өндірісінің кран машинисі;</w:t>
      </w:r>
    </w:p>
    <w:p>
      <w:pPr>
        <w:spacing w:after="0"/>
        <w:ind w:left="0"/>
        <w:jc w:val="both"/>
      </w:pPr>
      <w:r>
        <w:rPr>
          <w:rFonts w:ascii="Times New Roman"/>
          <w:b w:val="false"/>
          <w:i w:val="false"/>
          <w:color w:val="000000"/>
          <w:sz w:val="28"/>
        </w:rPr>
        <w:t>
      ыстық жұмыс учаскелеріндегі көпірлі жүк тасу машинисі;</w:t>
      </w:r>
    </w:p>
    <w:p>
      <w:pPr>
        <w:spacing w:after="0"/>
        <w:ind w:left="0"/>
        <w:jc w:val="both"/>
      </w:pPr>
      <w:r>
        <w:rPr>
          <w:rFonts w:ascii="Times New Roman"/>
          <w:b w:val="false"/>
          <w:i w:val="false"/>
          <w:color w:val="000000"/>
          <w:sz w:val="28"/>
        </w:rPr>
        <w:t>
      коксты құрғақтай сөндіру жабдығының машинисі;</w:t>
      </w:r>
    </w:p>
    <w:p>
      <w:pPr>
        <w:spacing w:after="0"/>
        <w:ind w:left="0"/>
        <w:jc w:val="both"/>
      </w:pPr>
      <w:r>
        <w:rPr>
          <w:rFonts w:ascii="Times New Roman"/>
          <w:b w:val="false"/>
          <w:i w:val="false"/>
          <w:color w:val="000000"/>
          <w:sz w:val="28"/>
        </w:rPr>
        <w:t>
      сөндіру вагондары электровозының машинисі;</w:t>
      </w:r>
    </w:p>
    <w:p>
      <w:pPr>
        <w:spacing w:after="0"/>
        <w:ind w:left="0"/>
        <w:jc w:val="both"/>
      </w:pPr>
      <w:r>
        <w:rPr>
          <w:rFonts w:ascii="Times New Roman"/>
          <w:b w:val="false"/>
          <w:i w:val="false"/>
          <w:color w:val="000000"/>
          <w:sz w:val="28"/>
        </w:rPr>
        <w:t>
      ыстық жұмыс учаскелеріндегі отқа төтеп беруші;</w:t>
      </w:r>
    </w:p>
    <w:p>
      <w:pPr>
        <w:spacing w:after="0"/>
        <w:ind w:left="0"/>
        <w:jc w:val="both"/>
      </w:pPr>
      <w:r>
        <w:rPr>
          <w:rFonts w:ascii="Times New Roman"/>
          <w:b w:val="false"/>
          <w:i w:val="false"/>
          <w:color w:val="000000"/>
          <w:sz w:val="28"/>
        </w:rPr>
        <w:t>
      Жұмыс істеп тұрған өндірістер учаскелерінде (жұмыс орындарында) орналасқан қондырғы жабдықтарды жөндеумен айналысатын жөндеу қызметтері жұмысшысы;</w:t>
      </w:r>
    </w:p>
    <w:p>
      <w:pPr>
        <w:spacing w:after="0"/>
        <w:ind w:left="0"/>
        <w:jc w:val="both"/>
      </w:pPr>
      <w:r>
        <w:rPr>
          <w:rFonts w:ascii="Times New Roman"/>
          <w:b w:val="false"/>
          <w:i w:val="false"/>
          <w:color w:val="000000"/>
          <w:sz w:val="28"/>
        </w:rPr>
        <w:t>
      рампышы;</w:t>
      </w:r>
    </w:p>
    <w:p>
      <w:pPr>
        <w:spacing w:after="0"/>
        <w:ind w:left="0"/>
        <w:jc w:val="both"/>
      </w:pPr>
      <w:r>
        <w:rPr>
          <w:rFonts w:ascii="Times New Roman"/>
          <w:b w:val="false"/>
          <w:i w:val="false"/>
          <w:color w:val="000000"/>
          <w:sz w:val="28"/>
        </w:rPr>
        <w:t>
      ыстық жұмыс учаскелеріндегі ілмектеуші;</w:t>
      </w:r>
    </w:p>
    <w:p>
      <w:pPr>
        <w:spacing w:after="0"/>
        <w:ind w:left="0"/>
        <w:jc w:val="both"/>
      </w:pPr>
      <w:r>
        <w:rPr>
          <w:rFonts w:ascii="Times New Roman"/>
          <w:b w:val="false"/>
          <w:i w:val="false"/>
          <w:color w:val="000000"/>
          <w:sz w:val="28"/>
        </w:rPr>
        <w:t>
      тоннельші;</w:t>
      </w:r>
    </w:p>
    <w:p>
      <w:pPr>
        <w:spacing w:after="0"/>
        <w:ind w:left="0"/>
        <w:jc w:val="both"/>
      </w:pPr>
      <w:r>
        <w:rPr>
          <w:rFonts w:ascii="Times New Roman"/>
          <w:b w:val="false"/>
          <w:i w:val="false"/>
          <w:color w:val="000000"/>
          <w:sz w:val="28"/>
        </w:rPr>
        <w:t>
      скип көтергішінің тоннельші-моторшысы;</w:t>
      </w:r>
    </w:p>
    <w:p>
      <w:pPr>
        <w:spacing w:after="0"/>
        <w:ind w:left="0"/>
        <w:jc w:val="both"/>
      </w:pPr>
      <w:r>
        <w:rPr>
          <w:rFonts w:ascii="Times New Roman"/>
          <w:b w:val="false"/>
          <w:i w:val="false"/>
          <w:color w:val="000000"/>
          <w:sz w:val="28"/>
        </w:rPr>
        <w:t>
      пек-кокс аппаратурасын тазалаумен айналысатын тазалаушы.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ыстық жұмыс учаскелерінде жұмыс істейтін шебер (аға);</w:t>
      </w:r>
    </w:p>
    <w:p>
      <w:pPr>
        <w:spacing w:after="0"/>
        <w:ind w:left="0"/>
        <w:jc w:val="both"/>
      </w:pPr>
      <w:r>
        <w:rPr>
          <w:rFonts w:ascii="Times New Roman"/>
          <w:b w:val="false"/>
          <w:i w:val="false"/>
          <w:color w:val="000000"/>
          <w:sz w:val="28"/>
        </w:rPr>
        <w:t>
      ыстық жұмыс учаскелерінде жұмыс істейтін (учаске, цех) бақылау шебері (аға).</w:t>
      </w:r>
    </w:p>
    <w:bookmarkStart w:name="z47" w:id="45"/>
    <w:p>
      <w:pPr>
        <w:spacing w:after="0"/>
        <w:ind w:left="0"/>
        <w:jc w:val="both"/>
      </w:pPr>
      <w:r>
        <w:rPr>
          <w:rFonts w:ascii="Times New Roman"/>
          <w:b w:val="false"/>
          <w:i w:val="false"/>
          <w:color w:val="000000"/>
          <w:sz w:val="28"/>
        </w:rPr>
        <w:t>
      23. Кокс-химия өндірісі:</w:t>
      </w:r>
    </w:p>
    <w:bookmarkEnd w:id="45"/>
    <w:p>
      <w:pPr>
        <w:spacing w:after="0"/>
        <w:ind w:left="0"/>
        <w:jc w:val="both"/>
      </w:pPr>
      <w:r>
        <w:rPr>
          <w:rFonts w:ascii="Times New Roman"/>
          <w:b w:val="false"/>
          <w:i w:val="false"/>
          <w:color w:val="000000"/>
          <w:sz w:val="28"/>
        </w:rPr>
        <w:t>
      Жұмыс уақытының кемінде 80 %-ында жұмыс iстейтiн жұмыскерлер:</w:t>
      </w:r>
    </w:p>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барлық аппаратшылар, оның ішінде газды күкірттен тазартумен, жұмыс аймағындағы ауада қауіптілігі 1 немесе 2 сыныпты зиянды заттар, сондай-ақ канцерогендер болатын өнімдер өндірісімен айналысатындарды қоса алғанда;</w:t>
      </w:r>
    </w:p>
    <w:p>
      <w:pPr>
        <w:spacing w:after="0"/>
        <w:ind w:left="0"/>
        <w:jc w:val="both"/>
      </w:pPr>
      <w:r>
        <w:rPr>
          <w:rFonts w:ascii="Times New Roman"/>
          <w:b w:val="false"/>
          <w:i w:val="false"/>
          <w:color w:val="000000"/>
          <w:sz w:val="28"/>
        </w:rPr>
        <w:t>
      негізгі өндіріс учаскелерінің бригадирі;</w:t>
      </w:r>
    </w:p>
    <w:p>
      <w:pPr>
        <w:spacing w:after="0"/>
        <w:ind w:left="0"/>
        <w:jc w:val="both"/>
      </w:pPr>
      <w:r>
        <w:rPr>
          <w:rFonts w:ascii="Times New Roman"/>
          <w:b w:val="false"/>
          <w:i w:val="false"/>
          <w:color w:val="000000"/>
          <w:sz w:val="28"/>
        </w:rPr>
        <w:t>
      жұмыс аймағындағы ауада қауіптілігі 1 немесе 2 сыныпты зиянды заттар, сондай-ақ канцерогендер болатын өнiмдердi ұнтақтаушы;</w:t>
      </w:r>
    </w:p>
    <w:p>
      <w:pPr>
        <w:spacing w:after="0"/>
        <w:ind w:left="0"/>
        <w:jc w:val="both"/>
      </w:pPr>
      <w:r>
        <w:rPr>
          <w:rFonts w:ascii="Times New Roman"/>
          <w:b w:val="false"/>
          <w:i w:val="false"/>
          <w:color w:val="000000"/>
          <w:sz w:val="28"/>
        </w:rPr>
        <w:t>
      ыстық және еңбек жағдайы зиянды жұмыс учаскелерiндегi металлургия өндiрiсiнің кран машинисi;</w:t>
      </w:r>
    </w:p>
    <w:p>
      <w:pPr>
        <w:spacing w:after="0"/>
        <w:ind w:left="0"/>
        <w:jc w:val="both"/>
      </w:pPr>
      <w:r>
        <w:rPr>
          <w:rFonts w:ascii="Times New Roman"/>
          <w:b w:val="false"/>
          <w:i w:val="false"/>
          <w:color w:val="000000"/>
          <w:sz w:val="28"/>
        </w:rPr>
        <w:t>
      жұмыс аймағындағы ауада қауіптілігі 1 немесе 2 сыныпты зиянды заттар, сондай-ақ канцерогендер болатын химия өндiрiсi механизмдерiндегі жұмыс істейтін жұмысшы;</w:t>
      </w:r>
    </w:p>
    <w:p>
      <w:pPr>
        <w:spacing w:after="0"/>
        <w:ind w:left="0"/>
        <w:jc w:val="both"/>
      </w:pPr>
      <w:r>
        <w:rPr>
          <w:rFonts w:ascii="Times New Roman"/>
          <w:b w:val="false"/>
          <w:i w:val="false"/>
          <w:color w:val="000000"/>
          <w:sz w:val="28"/>
        </w:rPr>
        <w:t>
      жұмыс істеп тұрған өндірістер учаскелерінде (жұмыс орындарында) орналасқан қондырғылар жабдықтарын жөндеумен айналысатын жөндеу қызметтерінің жұмысшысы;</w:t>
      </w:r>
    </w:p>
    <w:p>
      <w:pPr>
        <w:spacing w:after="0"/>
        <w:ind w:left="0"/>
        <w:jc w:val="both"/>
      </w:pPr>
      <w:r>
        <w:rPr>
          <w:rFonts w:ascii="Times New Roman"/>
          <w:b w:val="false"/>
          <w:i w:val="false"/>
          <w:color w:val="000000"/>
          <w:sz w:val="28"/>
        </w:rPr>
        <w:t>
      жұмыс аймағындағы ауада қауіптілігі 1 немесе 2 сыныпты зиянды заттар, сондай-ақ канцерогендер болатын химия өнiмдерiн таратып құюшы;</w:t>
      </w:r>
    </w:p>
    <w:p>
      <w:pPr>
        <w:spacing w:after="0"/>
        <w:ind w:left="0"/>
        <w:jc w:val="both"/>
      </w:pPr>
      <w:r>
        <w:rPr>
          <w:rFonts w:ascii="Times New Roman"/>
          <w:b w:val="false"/>
          <w:i w:val="false"/>
          <w:color w:val="000000"/>
          <w:sz w:val="28"/>
        </w:rPr>
        <w:t>
      жұмыс аймағындағы ауада қауіптілігі 1 немесе 2 сыныпты зиянды заттар, сондай-ақ канцерогендер болатын жұмыстардағы скруббершi-сорғызушы;</w:t>
      </w:r>
    </w:p>
    <w:p>
      <w:pPr>
        <w:spacing w:after="0"/>
        <w:ind w:left="0"/>
        <w:jc w:val="both"/>
      </w:pPr>
      <w:r>
        <w:rPr>
          <w:rFonts w:ascii="Times New Roman"/>
          <w:b w:val="false"/>
          <w:i w:val="false"/>
          <w:color w:val="000000"/>
          <w:sz w:val="28"/>
        </w:rPr>
        <w:t>
      жұмыс аймағындағы ауада қауіптілігі 1 немесе 2 сыныпты зиянды заттар, сондай-ақ канцерогендер болатын жұмыстардағы ағызушы-таратып құюшы;</w:t>
      </w:r>
    </w:p>
    <w:p>
      <w:pPr>
        <w:spacing w:after="0"/>
        <w:ind w:left="0"/>
        <w:jc w:val="both"/>
      </w:pPr>
      <w:r>
        <w:rPr>
          <w:rFonts w:ascii="Times New Roman"/>
          <w:b w:val="false"/>
          <w:i w:val="false"/>
          <w:color w:val="000000"/>
          <w:sz w:val="28"/>
        </w:rPr>
        <w:t>
      ыстық жұмыс учаскелеріндегі ілмектеуші;</w:t>
      </w:r>
    </w:p>
    <w:p>
      <w:pPr>
        <w:spacing w:after="0"/>
        <w:ind w:left="0"/>
        <w:jc w:val="both"/>
      </w:pPr>
      <w:r>
        <w:rPr>
          <w:rFonts w:ascii="Times New Roman"/>
          <w:b w:val="false"/>
          <w:i w:val="false"/>
          <w:color w:val="000000"/>
          <w:sz w:val="28"/>
        </w:rPr>
        <w:t>
      аппаратура тазалаумен айналысатын тазалаушы.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ыстық жұмыс учаскелеріндегі шебер (аға);</w:t>
      </w:r>
    </w:p>
    <w:p>
      <w:pPr>
        <w:spacing w:after="0"/>
        <w:ind w:left="0"/>
        <w:jc w:val="both"/>
      </w:pPr>
      <w:r>
        <w:rPr>
          <w:rFonts w:ascii="Times New Roman"/>
          <w:b w:val="false"/>
          <w:i w:val="false"/>
          <w:color w:val="000000"/>
          <w:sz w:val="28"/>
        </w:rPr>
        <w:t>
      механик.</w:t>
      </w:r>
    </w:p>
    <w:bookmarkStart w:name="z48" w:id="46"/>
    <w:p>
      <w:pPr>
        <w:spacing w:after="0"/>
        <w:ind w:left="0"/>
        <w:jc w:val="both"/>
      </w:pPr>
      <w:r>
        <w:rPr>
          <w:rFonts w:ascii="Times New Roman"/>
          <w:b w:val="false"/>
          <w:i w:val="false"/>
          <w:color w:val="000000"/>
          <w:sz w:val="28"/>
        </w:rPr>
        <w:t>
      24. Кокс, пек-кокс, термоантрацит және кокс-химия өндірісі. Көмір дайындау.</w:t>
      </w:r>
    </w:p>
    <w:bookmarkEnd w:id="46"/>
    <w:p>
      <w:pPr>
        <w:spacing w:after="0"/>
        <w:ind w:left="0"/>
        <w:jc w:val="both"/>
      </w:pPr>
      <w:r>
        <w:rPr>
          <w:rFonts w:ascii="Times New Roman"/>
          <w:b w:val="false"/>
          <w:i w:val="false"/>
          <w:color w:val="000000"/>
          <w:sz w:val="28"/>
        </w:rPr>
        <w:t>
      Жұмыс уақытының кемінде 80 % жұмыс iстейтiн жұмыскерлер:</w:t>
      </w:r>
    </w:p>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көмір дайындаумен және газ тазалаумен айналысатын барлық атаудағы аппаратшы;</w:t>
      </w:r>
    </w:p>
    <w:p>
      <w:pPr>
        <w:spacing w:after="0"/>
        <w:ind w:left="0"/>
        <w:jc w:val="both"/>
      </w:pPr>
      <w:r>
        <w:rPr>
          <w:rFonts w:ascii="Times New Roman"/>
          <w:b w:val="false"/>
          <w:i w:val="false"/>
          <w:color w:val="000000"/>
          <w:sz w:val="28"/>
        </w:rPr>
        <w:t>
      биохимия қондырғыларында істейтін ағын суды тазартушы аппаратшы;</w:t>
      </w:r>
    </w:p>
    <w:p>
      <w:pPr>
        <w:spacing w:after="0"/>
        <w:ind w:left="0"/>
        <w:jc w:val="both"/>
      </w:pPr>
      <w:r>
        <w:rPr>
          <w:rFonts w:ascii="Times New Roman"/>
          <w:b w:val="false"/>
          <w:i w:val="false"/>
          <w:color w:val="000000"/>
          <w:sz w:val="28"/>
        </w:rPr>
        <w:t>
      негізгі өндіріс учаскелерінің бригадирі;</w:t>
      </w:r>
    </w:p>
    <w:p>
      <w:pPr>
        <w:spacing w:after="0"/>
        <w:ind w:left="0"/>
        <w:jc w:val="both"/>
      </w:pPr>
      <w:r>
        <w:rPr>
          <w:rFonts w:ascii="Times New Roman"/>
          <w:b w:val="false"/>
          <w:i w:val="false"/>
          <w:color w:val="000000"/>
          <w:sz w:val="28"/>
        </w:rPr>
        <w:t>
      бункерші;</w:t>
      </w:r>
    </w:p>
    <w:p>
      <w:pPr>
        <w:spacing w:after="0"/>
        <w:ind w:left="0"/>
        <w:jc w:val="both"/>
      </w:pPr>
      <w:r>
        <w:rPr>
          <w:rFonts w:ascii="Times New Roman"/>
          <w:b w:val="false"/>
          <w:i w:val="false"/>
          <w:color w:val="000000"/>
          <w:sz w:val="28"/>
        </w:rPr>
        <w:t>
      таразышы;</w:t>
      </w:r>
    </w:p>
    <w:p>
      <w:pPr>
        <w:spacing w:after="0"/>
        <w:ind w:left="0"/>
        <w:jc w:val="both"/>
      </w:pPr>
      <w:r>
        <w:rPr>
          <w:rFonts w:ascii="Times New Roman"/>
          <w:b w:val="false"/>
          <w:i w:val="false"/>
          <w:color w:val="000000"/>
          <w:sz w:val="28"/>
        </w:rPr>
        <w:t>
      кокс-химия өндірісінің қалдықтарын шығарумен айналысатын автомобиль жүргізуші;</w:t>
      </w:r>
    </w:p>
    <w:p>
      <w:pPr>
        <w:spacing w:after="0"/>
        <w:ind w:left="0"/>
        <w:jc w:val="both"/>
      </w:pPr>
      <w:r>
        <w:rPr>
          <w:rFonts w:ascii="Times New Roman"/>
          <w:b w:val="false"/>
          <w:i w:val="false"/>
          <w:color w:val="000000"/>
          <w:sz w:val="28"/>
        </w:rPr>
        <w:t>
      көмір дайындауға көмір тасымалдаумен айналысатын жүк тиегіш жүргізушісі;</w:t>
      </w:r>
    </w:p>
    <w:p>
      <w:pPr>
        <w:spacing w:after="0"/>
        <w:ind w:left="0"/>
        <w:jc w:val="both"/>
      </w:pPr>
      <w:r>
        <w:rPr>
          <w:rFonts w:ascii="Times New Roman"/>
          <w:b w:val="false"/>
          <w:i w:val="false"/>
          <w:color w:val="000000"/>
          <w:sz w:val="28"/>
        </w:rPr>
        <w:t>
      газдан қорғану аппаратурасы қолданылып жүргізілетін жұмыстар кезіндегі газдан құтқарушы;</w:t>
      </w:r>
    </w:p>
    <w:p>
      <w:pPr>
        <w:spacing w:after="0"/>
        <w:ind w:left="0"/>
        <w:jc w:val="both"/>
      </w:pPr>
      <w:r>
        <w:rPr>
          <w:rFonts w:ascii="Times New Roman"/>
          <w:b w:val="false"/>
          <w:i w:val="false"/>
          <w:color w:val="000000"/>
          <w:sz w:val="28"/>
        </w:rPr>
        <w:t>
      шикізат, отын және кокс-химиялық өнімді тиеу және түсірумен айналысатын жүк түсіруші;</w:t>
      </w:r>
    </w:p>
    <w:p>
      <w:pPr>
        <w:spacing w:after="0"/>
        <w:ind w:left="0"/>
        <w:jc w:val="both"/>
      </w:pPr>
      <w:r>
        <w:rPr>
          <w:rFonts w:ascii="Times New Roman"/>
          <w:b w:val="false"/>
          <w:i w:val="false"/>
          <w:color w:val="000000"/>
          <w:sz w:val="28"/>
        </w:rPr>
        <w:t>
      мөлшерлеуші;</w:t>
      </w:r>
    </w:p>
    <w:p>
      <w:pPr>
        <w:spacing w:after="0"/>
        <w:ind w:left="0"/>
        <w:jc w:val="both"/>
      </w:pPr>
      <w:r>
        <w:rPr>
          <w:rFonts w:ascii="Times New Roman"/>
          <w:b w:val="false"/>
          <w:i w:val="false"/>
          <w:color w:val="000000"/>
          <w:sz w:val="28"/>
        </w:rPr>
        <w:t>
      уақтаушы;</w:t>
      </w:r>
    </w:p>
    <w:p>
      <w:pPr>
        <w:spacing w:after="0"/>
        <w:ind w:left="0"/>
        <w:jc w:val="both"/>
      </w:pPr>
      <w:r>
        <w:rPr>
          <w:rFonts w:ascii="Times New Roman"/>
          <w:b w:val="false"/>
          <w:i w:val="false"/>
          <w:color w:val="000000"/>
          <w:sz w:val="28"/>
        </w:rPr>
        <w:t>
      кабестаншы;</w:t>
      </w:r>
    </w:p>
    <w:p>
      <w:pPr>
        <w:spacing w:after="0"/>
        <w:ind w:left="0"/>
        <w:jc w:val="both"/>
      </w:pPr>
      <w:r>
        <w:rPr>
          <w:rFonts w:ascii="Times New Roman"/>
          <w:b w:val="false"/>
          <w:i w:val="false"/>
          <w:color w:val="000000"/>
          <w:sz w:val="28"/>
        </w:rPr>
        <w:t>
      ыстық жұмыс учаскелерінде және еңбек жағдайлары зиянды жұмыстарда істейтін қара металл өндірісін бақылаушы;</w:t>
      </w:r>
    </w:p>
    <w:p>
      <w:pPr>
        <w:spacing w:after="0"/>
        <w:ind w:left="0"/>
        <w:jc w:val="both"/>
      </w:pPr>
      <w:r>
        <w:rPr>
          <w:rFonts w:ascii="Times New Roman"/>
          <w:b w:val="false"/>
          <w:i w:val="false"/>
          <w:color w:val="000000"/>
          <w:sz w:val="28"/>
        </w:rPr>
        <w:t>
      таспа жинаушы;</w:t>
      </w:r>
    </w:p>
    <w:p>
      <w:pPr>
        <w:spacing w:after="0"/>
        <w:ind w:left="0"/>
        <w:jc w:val="both"/>
      </w:pPr>
      <w:r>
        <w:rPr>
          <w:rFonts w:ascii="Times New Roman"/>
          <w:b w:val="false"/>
          <w:i w:val="false"/>
          <w:color w:val="000000"/>
          <w:sz w:val="28"/>
        </w:rPr>
        <w:t>
      көмір дайындаудың технологиялық процесінде жұмыс істейтін бульдозер машинисі;</w:t>
      </w:r>
    </w:p>
    <w:p>
      <w:pPr>
        <w:spacing w:after="0"/>
        <w:ind w:left="0"/>
        <w:jc w:val="both"/>
      </w:pPr>
      <w:r>
        <w:rPr>
          <w:rFonts w:ascii="Times New Roman"/>
          <w:b w:val="false"/>
          <w:i w:val="false"/>
          <w:color w:val="000000"/>
          <w:sz w:val="28"/>
        </w:rPr>
        <w:t>
      вагон төңкергіш машинисі;</w:t>
      </w:r>
    </w:p>
    <w:p>
      <w:pPr>
        <w:spacing w:after="0"/>
        <w:ind w:left="0"/>
        <w:jc w:val="both"/>
      </w:pPr>
      <w:r>
        <w:rPr>
          <w:rFonts w:ascii="Times New Roman"/>
          <w:b w:val="false"/>
          <w:i w:val="false"/>
          <w:color w:val="000000"/>
          <w:sz w:val="28"/>
        </w:rPr>
        <w:t>
      конвейер машинисі;</w:t>
      </w:r>
    </w:p>
    <w:p>
      <w:pPr>
        <w:spacing w:after="0"/>
        <w:ind w:left="0"/>
        <w:jc w:val="both"/>
      </w:pPr>
      <w:r>
        <w:rPr>
          <w:rFonts w:ascii="Times New Roman"/>
          <w:b w:val="false"/>
          <w:i w:val="false"/>
          <w:color w:val="000000"/>
          <w:sz w:val="28"/>
        </w:rPr>
        <w:t>
      кран машинисі (краншы);</w:t>
      </w:r>
    </w:p>
    <w:p>
      <w:pPr>
        <w:spacing w:after="0"/>
        <w:ind w:left="0"/>
        <w:jc w:val="both"/>
      </w:pPr>
      <w:r>
        <w:rPr>
          <w:rFonts w:ascii="Times New Roman"/>
          <w:b w:val="false"/>
          <w:i w:val="false"/>
          <w:color w:val="000000"/>
          <w:sz w:val="28"/>
        </w:rPr>
        <w:t>
      көпірлі қайта тиегіш машинисі;</w:t>
      </w:r>
    </w:p>
    <w:p>
      <w:pPr>
        <w:spacing w:after="0"/>
        <w:ind w:left="0"/>
        <w:jc w:val="both"/>
      </w:pPr>
      <w:r>
        <w:rPr>
          <w:rFonts w:ascii="Times New Roman"/>
          <w:b w:val="false"/>
          <w:i w:val="false"/>
          <w:color w:val="000000"/>
          <w:sz w:val="28"/>
        </w:rPr>
        <w:t>
      сорғы қондырғыларында, оның ішінде сөндіру мұнараларында жұмыс істейтін машинист;</w:t>
      </w:r>
    </w:p>
    <w:p>
      <w:pPr>
        <w:spacing w:after="0"/>
        <w:ind w:left="0"/>
        <w:jc w:val="both"/>
      </w:pPr>
      <w:r>
        <w:rPr>
          <w:rFonts w:ascii="Times New Roman"/>
          <w:b w:val="false"/>
          <w:i w:val="false"/>
          <w:color w:val="000000"/>
          <w:sz w:val="28"/>
        </w:rPr>
        <w:t>
      коректендіргіш машинисі;</w:t>
      </w:r>
    </w:p>
    <w:p>
      <w:pPr>
        <w:spacing w:after="0"/>
        <w:ind w:left="0"/>
        <w:jc w:val="both"/>
      </w:pPr>
      <w:r>
        <w:rPr>
          <w:rFonts w:ascii="Times New Roman"/>
          <w:b w:val="false"/>
          <w:i w:val="false"/>
          <w:color w:val="000000"/>
          <w:sz w:val="28"/>
        </w:rPr>
        <w:t>
      сүрлем мен көмір мұнарасына қызмет көрсетумен айналысатын машинист;</w:t>
      </w:r>
    </w:p>
    <w:p>
      <w:pPr>
        <w:spacing w:after="0"/>
        <w:ind w:left="0"/>
        <w:jc w:val="both"/>
      </w:pPr>
      <w:r>
        <w:rPr>
          <w:rFonts w:ascii="Times New Roman"/>
          <w:b w:val="false"/>
          <w:i w:val="false"/>
          <w:color w:val="000000"/>
          <w:sz w:val="28"/>
        </w:rPr>
        <w:t>
      жуу машинасының машинисі;</w:t>
      </w:r>
    </w:p>
    <w:p>
      <w:pPr>
        <w:spacing w:after="0"/>
        <w:ind w:left="0"/>
        <w:jc w:val="both"/>
      </w:pPr>
      <w:r>
        <w:rPr>
          <w:rFonts w:ascii="Times New Roman"/>
          <w:b w:val="false"/>
          <w:i w:val="false"/>
          <w:color w:val="000000"/>
          <w:sz w:val="28"/>
        </w:rPr>
        <w:t>
      жібіту қондырғыларының машинисі;</w:t>
      </w:r>
    </w:p>
    <w:p>
      <w:pPr>
        <w:spacing w:after="0"/>
        <w:ind w:left="0"/>
        <w:jc w:val="both"/>
      </w:pPr>
      <w:r>
        <w:rPr>
          <w:rFonts w:ascii="Times New Roman"/>
          <w:b w:val="false"/>
          <w:i w:val="false"/>
          <w:color w:val="000000"/>
          <w:sz w:val="28"/>
        </w:rPr>
        <w:t>
      кептіру қондырғысының машинисі;</w:t>
      </w:r>
    </w:p>
    <w:p>
      <w:pPr>
        <w:spacing w:after="0"/>
        <w:ind w:left="0"/>
        <w:jc w:val="both"/>
      </w:pPr>
      <w:r>
        <w:rPr>
          <w:rFonts w:ascii="Times New Roman"/>
          <w:b w:val="false"/>
          <w:i w:val="false"/>
          <w:color w:val="000000"/>
          <w:sz w:val="28"/>
        </w:rPr>
        <w:t>
      өндіріс құрал-жабдықтарын жөндеумен үнемі айналысатын кокс-химиялық өндіріс жабдықтары монтажшысы;</w:t>
      </w:r>
    </w:p>
    <w:p>
      <w:pPr>
        <w:spacing w:after="0"/>
        <w:ind w:left="0"/>
        <w:jc w:val="both"/>
      </w:pPr>
      <w:r>
        <w:rPr>
          <w:rFonts w:ascii="Times New Roman"/>
          <w:b w:val="false"/>
          <w:i w:val="false"/>
          <w:color w:val="000000"/>
          <w:sz w:val="28"/>
        </w:rPr>
        <w:t>
      кокс-химиялық жабдықтарды жөндеумен айналысатын технологиялық құбыр өткізгіш монтажшысы;</w:t>
      </w:r>
    </w:p>
    <w:p>
      <w:pPr>
        <w:spacing w:after="0"/>
        <w:ind w:left="0"/>
        <w:jc w:val="both"/>
      </w:pPr>
      <w:r>
        <w:rPr>
          <w:rFonts w:ascii="Times New Roman"/>
          <w:b w:val="false"/>
          <w:i w:val="false"/>
          <w:color w:val="000000"/>
          <w:sz w:val="28"/>
        </w:rPr>
        <w:t>
      отқа төтеп беруші;</w:t>
      </w:r>
    </w:p>
    <w:p>
      <w:pPr>
        <w:spacing w:after="0"/>
        <w:ind w:left="0"/>
        <w:jc w:val="both"/>
      </w:pPr>
      <w:r>
        <w:rPr>
          <w:rFonts w:ascii="Times New Roman"/>
          <w:b w:val="false"/>
          <w:i w:val="false"/>
          <w:color w:val="000000"/>
          <w:sz w:val="28"/>
        </w:rPr>
        <w:t>
      кокс сұрыптау операторы;</w:t>
      </w:r>
    </w:p>
    <w:p>
      <w:pPr>
        <w:spacing w:after="0"/>
        <w:ind w:left="0"/>
        <w:jc w:val="both"/>
      </w:pPr>
      <w:r>
        <w:rPr>
          <w:rFonts w:ascii="Times New Roman"/>
          <w:b w:val="false"/>
          <w:i w:val="false"/>
          <w:color w:val="000000"/>
          <w:sz w:val="28"/>
        </w:rPr>
        <w:t>
      кокс-химиялық агрегаттарды жөндеумен айналысатын ағаш шебері;</w:t>
      </w:r>
    </w:p>
    <w:p>
      <w:pPr>
        <w:spacing w:after="0"/>
        <w:ind w:left="0"/>
        <w:jc w:val="both"/>
      </w:pPr>
      <w:r>
        <w:rPr>
          <w:rFonts w:ascii="Times New Roman"/>
          <w:b w:val="false"/>
          <w:i w:val="false"/>
          <w:color w:val="000000"/>
          <w:sz w:val="28"/>
        </w:rPr>
        <w:t>
      химиялық өндіріс механизмдерінде жұмыс істейтін жұмысшы;</w:t>
      </w:r>
    </w:p>
    <w:p>
      <w:pPr>
        <w:spacing w:after="0"/>
        <w:ind w:left="0"/>
        <w:jc w:val="both"/>
      </w:pPr>
      <w:r>
        <w:rPr>
          <w:rFonts w:ascii="Times New Roman"/>
          <w:b w:val="false"/>
          <w:i w:val="false"/>
          <w:color w:val="000000"/>
          <w:sz w:val="28"/>
        </w:rPr>
        <w:t>
      химиялық өнімдерді құюшы;</w:t>
      </w:r>
    </w:p>
    <w:p>
      <w:pPr>
        <w:spacing w:after="0"/>
        <w:ind w:left="0"/>
        <w:jc w:val="both"/>
      </w:pPr>
      <w:r>
        <w:rPr>
          <w:rFonts w:ascii="Times New Roman"/>
          <w:b w:val="false"/>
          <w:i w:val="false"/>
          <w:color w:val="000000"/>
          <w:sz w:val="28"/>
        </w:rPr>
        <w:t>
      сепараторшы;</w:t>
      </w:r>
    </w:p>
    <w:p>
      <w:pPr>
        <w:spacing w:after="0"/>
        <w:ind w:left="0"/>
        <w:jc w:val="both"/>
      </w:pPr>
      <w:r>
        <w:rPr>
          <w:rFonts w:ascii="Times New Roman"/>
          <w:b w:val="false"/>
          <w:i w:val="false"/>
          <w:color w:val="000000"/>
          <w:sz w:val="28"/>
        </w:rPr>
        <w:t>
      скрубберші-сорғызушы;</w:t>
      </w:r>
    </w:p>
    <w:p>
      <w:pPr>
        <w:spacing w:after="0"/>
        <w:ind w:left="0"/>
        <w:jc w:val="both"/>
      </w:pPr>
      <w:r>
        <w:rPr>
          <w:rFonts w:ascii="Times New Roman"/>
          <w:b w:val="false"/>
          <w:i w:val="false"/>
          <w:color w:val="000000"/>
          <w:sz w:val="28"/>
        </w:rPr>
        <w:t>
      ағызушы-құйып таратушы;</w:t>
      </w:r>
    </w:p>
    <w:p>
      <w:pPr>
        <w:spacing w:after="0"/>
        <w:ind w:left="0"/>
        <w:jc w:val="both"/>
      </w:pPr>
      <w:r>
        <w:rPr>
          <w:rFonts w:ascii="Times New Roman"/>
          <w:b w:val="false"/>
          <w:i w:val="false"/>
          <w:color w:val="000000"/>
          <w:sz w:val="28"/>
        </w:rPr>
        <w:t>
      майлаушы;</w:t>
      </w:r>
    </w:p>
    <w:p>
      <w:pPr>
        <w:spacing w:after="0"/>
        <w:ind w:left="0"/>
        <w:jc w:val="both"/>
      </w:pPr>
      <w:r>
        <w:rPr>
          <w:rFonts w:ascii="Times New Roman"/>
          <w:b w:val="false"/>
          <w:i w:val="false"/>
          <w:color w:val="000000"/>
          <w:sz w:val="28"/>
        </w:rPr>
        <w:t>
      кокс сұрыптаушы;</w:t>
      </w:r>
    </w:p>
    <w:p>
      <w:pPr>
        <w:spacing w:after="0"/>
        <w:ind w:left="0"/>
        <w:jc w:val="both"/>
      </w:pPr>
      <w:r>
        <w:rPr>
          <w:rFonts w:ascii="Times New Roman"/>
          <w:b w:val="false"/>
          <w:i w:val="false"/>
          <w:color w:val="000000"/>
          <w:sz w:val="28"/>
        </w:rPr>
        <w:t>
      транспортерші;</w:t>
      </w:r>
    </w:p>
    <w:p>
      <w:pPr>
        <w:spacing w:after="0"/>
        <w:ind w:left="0"/>
        <w:jc w:val="both"/>
      </w:pPr>
      <w:r>
        <w:rPr>
          <w:rFonts w:ascii="Times New Roman"/>
          <w:b w:val="false"/>
          <w:i w:val="false"/>
          <w:color w:val="000000"/>
          <w:sz w:val="28"/>
        </w:rPr>
        <w:t>
      көмір, кокс және химиялық өнімдерді тасымалдаумен айналысатын тасымалдаушы;</w:t>
      </w:r>
    </w:p>
    <w:p>
      <w:pPr>
        <w:spacing w:after="0"/>
        <w:ind w:left="0"/>
        <w:jc w:val="both"/>
      </w:pPr>
      <w:r>
        <w:rPr>
          <w:rFonts w:ascii="Times New Roman"/>
          <w:b w:val="false"/>
          <w:i w:val="false"/>
          <w:color w:val="000000"/>
          <w:sz w:val="28"/>
        </w:rPr>
        <w:t>
      кокс өндірісімен айналысатын металлургиялық өндіріс қалдықтарын жинаушы;</w:t>
      </w:r>
    </w:p>
    <w:p>
      <w:pPr>
        <w:spacing w:after="0"/>
        <w:ind w:left="0"/>
        <w:jc w:val="both"/>
      </w:pPr>
      <w:r>
        <w:rPr>
          <w:rFonts w:ascii="Times New Roman"/>
          <w:b w:val="false"/>
          <w:i w:val="false"/>
          <w:color w:val="000000"/>
          <w:sz w:val="28"/>
        </w:rPr>
        <w:t>
      химиялық өнімдерді буып-түюмен және тиеумен айналысатын қаттаушы-буып түюші;</w:t>
      </w:r>
    </w:p>
    <w:p>
      <w:pPr>
        <w:spacing w:after="0"/>
        <w:ind w:left="0"/>
        <w:jc w:val="both"/>
      </w:pPr>
      <w:r>
        <w:rPr>
          <w:rFonts w:ascii="Times New Roman"/>
          <w:b w:val="false"/>
          <w:i w:val="false"/>
          <w:color w:val="000000"/>
          <w:sz w:val="28"/>
        </w:rPr>
        <w:t>
      сүзгіші;</w:t>
      </w:r>
    </w:p>
    <w:p>
      <w:pPr>
        <w:spacing w:after="0"/>
        <w:ind w:left="0"/>
        <w:jc w:val="both"/>
      </w:pPr>
      <w:r>
        <w:rPr>
          <w:rFonts w:ascii="Times New Roman"/>
          <w:b w:val="false"/>
          <w:i w:val="false"/>
          <w:color w:val="000000"/>
          <w:sz w:val="28"/>
        </w:rPr>
        <w:t>
      флотаторшы;</w:t>
      </w:r>
    </w:p>
    <w:p>
      <w:pPr>
        <w:spacing w:after="0"/>
        <w:ind w:left="0"/>
        <w:jc w:val="both"/>
      </w:pPr>
      <w:r>
        <w:rPr>
          <w:rFonts w:ascii="Times New Roman"/>
          <w:b w:val="false"/>
          <w:i w:val="false"/>
          <w:color w:val="000000"/>
          <w:sz w:val="28"/>
        </w:rPr>
        <w:t>
      центрифугашы;</w:t>
      </w:r>
    </w:p>
    <w:p>
      <w:pPr>
        <w:spacing w:after="0"/>
        <w:ind w:left="0"/>
        <w:jc w:val="both"/>
      </w:pPr>
      <w:r>
        <w:rPr>
          <w:rFonts w:ascii="Times New Roman"/>
          <w:b w:val="false"/>
          <w:i w:val="false"/>
          <w:color w:val="000000"/>
          <w:sz w:val="28"/>
        </w:rPr>
        <w:t>
      бункерлерді тазалаумен айналысатын тазалаушы;</w:t>
      </w:r>
    </w:p>
    <w:p>
      <w:pPr>
        <w:spacing w:after="0"/>
        <w:ind w:left="0"/>
        <w:jc w:val="both"/>
      </w:pPr>
      <w:r>
        <w:rPr>
          <w:rFonts w:ascii="Times New Roman"/>
          <w:b w:val="false"/>
          <w:i w:val="false"/>
          <w:color w:val="000000"/>
          <w:sz w:val="28"/>
        </w:rPr>
        <w:t>
      шикіқұрамшы;</w:t>
      </w:r>
    </w:p>
    <w:p>
      <w:pPr>
        <w:spacing w:after="0"/>
        <w:ind w:left="0"/>
        <w:jc w:val="both"/>
      </w:pPr>
      <w:r>
        <w:rPr>
          <w:rFonts w:ascii="Times New Roman"/>
          <w:b w:val="false"/>
          <w:i w:val="false"/>
          <w:color w:val="000000"/>
          <w:sz w:val="28"/>
        </w:rPr>
        <w:t>
      шламшы;</w:t>
      </w:r>
    </w:p>
    <w:p>
      <w:pPr>
        <w:spacing w:after="0"/>
        <w:ind w:left="0"/>
        <w:jc w:val="both"/>
      </w:pPr>
      <w:r>
        <w:rPr>
          <w:rFonts w:ascii="Times New Roman"/>
          <w:b w:val="false"/>
          <w:i w:val="false"/>
          <w:color w:val="000000"/>
          <w:sz w:val="28"/>
        </w:rPr>
        <w:t>
      жабдықтарды жөндеу және қызмет көрсету жөніндегі электрослесарь.</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Бөлімшенің, ауысымның, учаскенің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энергетик (учаске, цех).</w:t>
      </w:r>
    </w:p>
    <w:bookmarkStart w:name="z49" w:id="47"/>
    <w:p>
      <w:pPr>
        <w:spacing w:after="0"/>
        <w:ind w:left="0"/>
        <w:jc w:val="left"/>
      </w:pPr>
      <w:r>
        <w:rPr>
          <w:rFonts w:ascii="Times New Roman"/>
          <w:b/>
          <w:i w:val="false"/>
          <w:color w:val="000000"/>
        </w:rPr>
        <w:t xml:space="preserve"> 6-тарау. Динас бұйымдарының өндiрiсi</w:t>
      </w:r>
    </w:p>
    <w:bookmarkEnd w:id="47"/>
    <w:bookmarkStart w:name="z50" w:id="48"/>
    <w:p>
      <w:pPr>
        <w:spacing w:after="0"/>
        <w:ind w:left="0"/>
        <w:jc w:val="both"/>
      </w:pPr>
      <w:r>
        <w:rPr>
          <w:rFonts w:ascii="Times New Roman"/>
          <w:b w:val="false"/>
          <w:i w:val="false"/>
          <w:color w:val="000000"/>
          <w:sz w:val="28"/>
        </w:rPr>
        <w:t>
      25. Тозаң құрамында 2 % және одан да көп кристалданған қос тотықты кремний (бос) болатын кен қазбаларын ұнтақтаумен, ұсақтаумен және диiрменге артумен жұмыс уақытының кемінде 80 %-ында айналысатын жұмысшылар.</w:t>
      </w:r>
    </w:p>
    <w:bookmarkEnd w:id="48"/>
    <w:bookmarkStart w:name="z51" w:id="49"/>
    <w:p>
      <w:pPr>
        <w:spacing w:after="0"/>
        <w:ind w:left="0"/>
        <w:jc w:val="left"/>
      </w:pPr>
      <w:r>
        <w:rPr>
          <w:rFonts w:ascii="Times New Roman"/>
          <w:b/>
          <w:i w:val="false"/>
          <w:color w:val="000000"/>
        </w:rPr>
        <w:t xml:space="preserve"> 7-тарау. Темірді тікелей қалпына келтіру және қара металл ұнтақтары өндірісі</w:t>
      </w:r>
    </w:p>
    <w:bookmarkEnd w:id="49"/>
    <w:bookmarkStart w:name="z52" w:id="50"/>
    <w:p>
      <w:pPr>
        <w:spacing w:after="0"/>
        <w:ind w:left="0"/>
        <w:jc w:val="both"/>
      </w:pPr>
      <w:r>
        <w:rPr>
          <w:rFonts w:ascii="Times New Roman"/>
          <w:b w:val="false"/>
          <w:i w:val="false"/>
          <w:color w:val="000000"/>
          <w:sz w:val="28"/>
        </w:rPr>
        <w:t>
      26. Жұмыс уақытының кемінде 80 %-ында жұмыс iстейтiн жұмыскерлер:</w:t>
      </w:r>
    </w:p>
    <w:bookmarkEnd w:id="50"/>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барлық атаудағы аппаратшы;</w:t>
      </w:r>
    </w:p>
    <w:p>
      <w:pPr>
        <w:spacing w:after="0"/>
        <w:ind w:left="0"/>
        <w:jc w:val="both"/>
      </w:pPr>
      <w:r>
        <w:rPr>
          <w:rFonts w:ascii="Times New Roman"/>
          <w:b w:val="false"/>
          <w:i w:val="false"/>
          <w:color w:val="000000"/>
          <w:sz w:val="28"/>
        </w:rPr>
        <w:t>
      қоспалаушы жүгірткісін жүгіртуші;</w:t>
      </w:r>
    </w:p>
    <w:p>
      <w:pPr>
        <w:spacing w:after="0"/>
        <w:ind w:left="0"/>
        <w:jc w:val="both"/>
      </w:pPr>
      <w:r>
        <w:rPr>
          <w:rFonts w:ascii="Times New Roman"/>
          <w:b w:val="false"/>
          <w:i w:val="false"/>
          <w:color w:val="000000"/>
          <w:sz w:val="28"/>
        </w:rPr>
        <w:t>
      шахта пешінің су тартушысы;</w:t>
      </w:r>
    </w:p>
    <w:p>
      <w:pPr>
        <w:spacing w:after="0"/>
        <w:ind w:left="0"/>
        <w:jc w:val="both"/>
      </w:pPr>
      <w:r>
        <w:rPr>
          <w:rFonts w:ascii="Times New Roman"/>
          <w:b w:val="false"/>
          <w:i w:val="false"/>
          <w:color w:val="000000"/>
          <w:sz w:val="28"/>
        </w:rPr>
        <w:t>
      шахта пешінің газшысы;</w:t>
      </w:r>
    </w:p>
    <w:p>
      <w:pPr>
        <w:spacing w:after="0"/>
        <w:ind w:left="0"/>
        <w:jc w:val="both"/>
      </w:pPr>
      <w:r>
        <w:rPr>
          <w:rFonts w:ascii="Times New Roman"/>
          <w:b w:val="false"/>
          <w:i w:val="false"/>
          <w:color w:val="000000"/>
          <w:sz w:val="28"/>
        </w:rPr>
        <w:t>
      газшы;</w:t>
      </w:r>
    </w:p>
    <w:p>
      <w:pPr>
        <w:spacing w:after="0"/>
        <w:ind w:left="0"/>
        <w:jc w:val="both"/>
      </w:pPr>
      <w:r>
        <w:rPr>
          <w:rFonts w:ascii="Times New Roman"/>
          <w:b w:val="false"/>
          <w:i w:val="false"/>
          <w:color w:val="000000"/>
          <w:sz w:val="28"/>
        </w:rPr>
        <w:t>
      шахта пешінің көрікшісі;</w:t>
      </w:r>
    </w:p>
    <w:p>
      <w:pPr>
        <w:spacing w:after="0"/>
        <w:ind w:left="0"/>
        <w:jc w:val="both"/>
      </w:pPr>
      <w:r>
        <w:rPr>
          <w:rFonts w:ascii="Times New Roman"/>
          <w:b w:val="false"/>
          <w:i w:val="false"/>
          <w:color w:val="000000"/>
          <w:sz w:val="28"/>
        </w:rPr>
        <w:t>
      гүрсілдетушi;</w:t>
      </w:r>
    </w:p>
    <w:p>
      <w:pPr>
        <w:spacing w:after="0"/>
        <w:ind w:left="0"/>
        <w:jc w:val="both"/>
      </w:pPr>
      <w:r>
        <w:rPr>
          <w:rFonts w:ascii="Times New Roman"/>
          <w:b w:val="false"/>
          <w:i w:val="false"/>
          <w:color w:val="000000"/>
          <w:sz w:val="28"/>
        </w:rPr>
        <w:t>
      уақтаушы;</w:t>
      </w:r>
    </w:p>
    <w:p>
      <w:pPr>
        <w:spacing w:after="0"/>
        <w:ind w:left="0"/>
        <w:jc w:val="both"/>
      </w:pPr>
      <w:r>
        <w:rPr>
          <w:rFonts w:ascii="Times New Roman"/>
          <w:b w:val="false"/>
          <w:i w:val="false"/>
          <w:color w:val="000000"/>
          <w:sz w:val="28"/>
        </w:rPr>
        <w:t>
      шикіқұрам тиеуші;</w:t>
      </w:r>
    </w:p>
    <w:p>
      <w:pPr>
        <w:spacing w:after="0"/>
        <w:ind w:left="0"/>
        <w:jc w:val="both"/>
      </w:pPr>
      <w:r>
        <w:rPr>
          <w:rFonts w:ascii="Times New Roman"/>
          <w:b w:val="false"/>
          <w:i w:val="false"/>
          <w:color w:val="000000"/>
          <w:sz w:val="28"/>
        </w:rPr>
        <w:t>
      вагон-таразы машинисі;</w:t>
      </w:r>
    </w:p>
    <w:p>
      <w:pPr>
        <w:spacing w:after="0"/>
        <w:ind w:left="0"/>
        <w:jc w:val="both"/>
      </w:pPr>
      <w:r>
        <w:rPr>
          <w:rFonts w:ascii="Times New Roman"/>
          <w:b w:val="false"/>
          <w:i w:val="false"/>
          <w:color w:val="000000"/>
          <w:sz w:val="28"/>
        </w:rPr>
        <w:t>
      уату-тарту-сұрыптау механизмдерінің машинисі;</w:t>
      </w:r>
    </w:p>
    <w:p>
      <w:pPr>
        <w:spacing w:after="0"/>
        <w:ind w:left="0"/>
        <w:jc w:val="both"/>
      </w:pPr>
      <w:r>
        <w:rPr>
          <w:rFonts w:ascii="Times New Roman"/>
          <w:b w:val="false"/>
          <w:i w:val="false"/>
          <w:color w:val="000000"/>
          <w:sz w:val="28"/>
        </w:rPr>
        <w:t>
      конвейер машинисі;</w:t>
      </w:r>
    </w:p>
    <w:p>
      <w:pPr>
        <w:spacing w:after="0"/>
        <w:ind w:left="0"/>
        <w:jc w:val="both"/>
      </w:pPr>
      <w:r>
        <w:rPr>
          <w:rFonts w:ascii="Times New Roman"/>
          <w:b w:val="false"/>
          <w:i w:val="false"/>
          <w:color w:val="000000"/>
          <w:sz w:val="28"/>
        </w:rPr>
        <w:t>
      кран машинисі (краншы);</w:t>
      </w:r>
    </w:p>
    <w:p>
      <w:pPr>
        <w:spacing w:after="0"/>
        <w:ind w:left="0"/>
        <w:jc w:val="both"/>
      </w:pPr>
      <w:r>
        <w:rPr>
          <w:rFonts w:ascii="Times New Roman"/>
          <w:b w:val="false"/>
          <w:i w:val="false"/>
          <w:color w:val="000000"/>
          <w:sz w:val="28"/>
        </w:rPr>
        <w:t>
      диірмен машинисі;</w:t>
      </w:r>
    </w:p>
    <w:p>
      <w:pPr>
        <w:spacing w:after="0"/>
        <w:ind w:left="0"/>
        <w:jc w:val="both"/>
      </w:pPr>
      <w:r>
        <w:rPr>
          <w:rFonts w:ascii="Times New Roman"/>
          <w:b w:val="false"/>
          <w:i w:val="false"/>
          <w:color w:val="000000"/>
          <w:sz w:val="28"/>
        </w:rPr>
        <w:t>
      кесектегіш машинисі;</w:t>
      </w:r>
    </w:p>
    <w:p>
      <w:pPr>
        <w:spacing w:after="0"/>
        <w:ind w:left="0"/>
        <w:jc w:val="both"/>
      </w:pPr>
      <w:r>
        <w:rPr>
          <w:rFonts w:ascii="Times New Roman"/>
          <w:b w:val="false"/>
          <w:i w:val="false"/>
          <w:color w:val="000000"/>
          <w:sz w:val="28"/>
        </w:rPr>
        <w:t>
      скипті көтергіш машинисі;</w:t>
      </w:r>
    </w:p>
    <w:p>
      <w:pPr>
        <w:spacing w:after="0"/>
        <w:ind w:left="0"/>
        <w:jc w:val="both"/>
      </w:pPr>
      <w:r>
        <w:rPr>
          <w:rFonts w:ascii="Times New Roman"/>
          <w:b w:val="false"/>
          <w:i w:val="false"/>
          <w:color w:val="000000"/>
          <w:sz w:val="28"/>
        </w:rPr>
        <w:t>
      араластырғыш барабан машинисі;</w:t>
      </w:r>
    </w:p>
    <w:p>
      <w:pPr>
        <w:spacing w:after="0"/>
        <w:ind w:left="0"/>
        <w:jc w:val="both"/>
      </w:pPr>
      <w:r>
        <w:rPr>
          <w:rFonts w:ascii="Times New Roman"/>
          <w:b w:val="false"/>
          <w:i w:val="false"/>
          <w:color w:val="000000"/>
          <w:sz w:val="28"/>
        </w:rPr>
        <w:t>
      күйдіруші;</w:t>
      </w:r>
    </w:p>
    <w:p>
      <w:pPr>
        <w:spacing w:after="0"/>
        <w:ind w:left="0"/>
        <w:jc w:val="both"/>
      </w:pPr>
      <w:r>
        <w:rPr>
          <w:rFonts w:ascii="Times New Roman"/>
          <w:b w:val="false"/>
          <w:i w:val="false"/>
          <w:color w:val="000000"/>
          <w:sz w:val="28"/>
        </w:rPr>
        <w:t>
      отқа төтеп беруші;</w:t>
      </w:r>
    </w:p>
    <w:p>
      <w:pPr>
        <w:spacing w:after="0"/>
        <w:ind w:left="0"/>
        <w:jc w:val="both"/>
      </w:pPr>
      <w:r>
        <w:rPr>
          <w:rFonts w:ascii="Times New Roman"/>
          <w:b w:val="false"/>
          <w:i w:val="false"/>
          <w:color w:val="000000"/>
          <w:sz w:val="28"/>
        </w:rPr>
        <w:t>
      темір тотықтарын қалпына келтіретін пешші;</w:t>
      </w:r>
    </w:p>
    <w:p>
      <w:pPr>
        <w:spacing w:after="0"/>
        <w:ind w:left="0"/>
        <w:jc w:val="both"/>
      </w:pPr>
      <w:r>
        <w:rPr>
          <w:rFonts w:ascii="Times New Roman"/>
          <w:b w:val="false"/>
          <w:i w:val="false"/>
          <w:color w:val="000000"/>
          <w:sz w:val="28"/>
        </w:rPr>
        <w:t>
      темір ұнтақтарын күйдіретін пешші;</w:t>
      </w:r>
    </w:p>
    <w:p>
      <w:pPr>
        <w:spacing w:after="0"/>
        <w:ind w:left="0"/>
        <w:jc w:val="both"/>
      </w:pPr>
      <w:r>
        <w:rPr>
          <w:rFonts w:ascii="Times New Roman"/>
          <w:b w:val="false"/>
          <w:i w:val="false"/>
          <w:color w:val="000000"/>
          <w:sz w:val="28"/>
        </w:rPr>
        <w:t>
      темірді тікелей қалпына келтіру пешінің болат қорытушысының көмекшісі;</w:t>
      </w:r>
    </w:p>
    <w:p>
      <w:pPr>
        <w:spacing w:after="0"/>
        <w:ind w:left="0"/>
        <w:jc w:val="both"/>
      </w:pPr>
      <w:r>
        <w:rPr>
          <w:rFonts w:ascii="Times New Roman"/>
          <w:b w:val="false"/>
          <w:i w:val="false"/>
          <w:color w:val="000000"/>
          <w:sz w:val="28"/>
        </w:rPr>
        <w:t>
      сепараторшы;</w:t>
      </w:r>
    </w:p>
    <w:p>
      <w:pPr>
        <w:spacing w:after="0"/>
        <w:ind w:left="0"/>
        <w:jc w:val="both"/>
      </w:pPr>
      <w:r>
        <w:rPr>
          <w:rFonts w:ascii="Times New Roman"/>
          <w:b w:val="false"/>
          <w:i w:val="false"/>
          <w:color w:val="000000"/>
          <w:sz w:val="28"/>
        </w:rPr>
        <w:t>
      скипші;</w:t>
      </w:r>
    </w:p>
    <w:p>
      <w:pPr>
        <w:spacing w:after="0"/>
        <w:ind w:left="0"/>
        <w:jc w:val="both"/>
      </w:pPr>
      <w:r>
        <w:rPr>
          <w:rFonts w:ascii="Times New Roman"/>
          <w:b w:val="false"/>
          <w:i w:val="false"/>
          <w:color w:val="000000"/>
          <w:sz w:val="28"/>
        </w:rPr>
        <w:t>
      темірді тікелей қалпына келтіру пешінің болат қорытушысы;</w:t>
      </w:r>
    </w:p>
    <w:p>
      <w:pPr>
        <w:spacing w:after="0"/>
        <w:ind w:left="0"/>
        <w:jc w:val="both"/>
      </w:pPr>
      <w:r>
        <w:rPr>
          <w:rFonts w:ascii="Times New Roman"/>
          <w:b w:val="false"/>
          <w:i w:val="false"/>
          <w:color w:val="000000"/>
          <w:sz w:val="28"/>
        </w:rPr>
        <w:t>
      кептіруші;</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ұнтақты буып-түюмен айналысатын буып-түюші;</w:t>
      </w:r>
    </w:p>
    <w:p>
      <w:pPr>
        <w:spacing w:after="0"/>
        <w:ind w:left="0"/>
        <w:jc w:val="both"/>
      </w:pPr>
      <w:r>
        <w:rPr>
          <w:rFonts w:ascii="Times New Roman"/>
          <w:b w:val="false"/>
          <w:i w:val="false"/>
          <w:color w:val="000000"/>
          <w:sz w:val="28"/>
        </w:rPr>
        <w:t>
      тазалаушы;</w:t>
      </w:r>
    </w:p>
    <w:p>
      <w:pPr>
        <w:spacing w:after="0"/>
        <w:ind w:left="0"/>
        <w:jc w:val="both"/>
      </w:pPr>
      <w:r>
        <w:rPr>
          <w:rFonts w:ascii="Times New Roman"/>
          <w:b w:val="false"/>
          <w:i w:val="false"/>
          <w:color w:val="000000"/>
          <w:sz w:val="28"/>
        </w:rPr>
        <w:t>
      шикіқұрамшы.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Ауысымның, учаскелердің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энергетик (учаске, цех).</w:t>
      </w:r>
    </w:p>
    <w:bookmarkStart w:name="z53" w:id="51"/>
    <w:p>
      <w:pPr>
        <w:spacing w:after="0"/>
        <w:ind w:left="0"/>
        <w:jc w:val="left"/>
      </w:pPr>
      <w:r>
        <w:rPr>
          <w:rFonts w:ascii="Times New Roman"/>
          <w:b/>
          <w:i w:val="false"/>
          <w:color w:val="000000"/>
        </w:rPr>
        <w:t xml:space="preserve"> 4-бөлім. Металлургия өндірісі (түсті металдар)</w:t>
      </w:r>
    </w:p>
    <w:bookmarkEnd w:id="51"/>
    <w:bookmarkStart w:name="z54" w:id="52"/>
    <w:p>
      <w:pPr>
        <w:spacing w:after="0"/>
        <w:ind w:left="0"/>
        <w:jc w:val="left"/>
      </w:pPr>
      <w:r>
        <w:rPr>
          <w:rFonts w:ascii="Times New Roman"/>
          <w:b/>
          <w:i w:val="false"/>
          <w:color w:val="000000"/>
        </w:rPr>
        <w:t xml:space="preserve"> 1-тарау. Шикізат және шикіқұрам дайындау. Мыс-күкірт зауыттары мен фабрикаларында брикеттеу</w:t>
      </w:r>
    </w:p>
    <w:bookmarkEnd w:id="52"/>
    <w:bookmarkStart w:name="z55" w:id="53"/>
    <w:p>
      <w:pPr>
        <w:spacing w:after="0"/>
        <w:ind w:left="0"/>
        <w:jc w:val="both"/>
      </w:pPr>
      <w:r>
        <w:rPr>
          <w:rFonts w:ascii="Times New Roman"/>
          <w:b w:val="false"/>
          <w:i w:val="false"/>
          <w:color w:val="000000"/>
          <w:sz w:val="28"/>
        </w:rPr>
        <w:t>
      27. Жұмыс уақытының кемінде 80 %-ында жұмыс iстейтiн жұмыскерлер:</w:t>
      </w:r>
    </w:p>
    <w:bookmarkEnd w:id="53"/>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кесектерді булаумен айналысатын автоклавшы;</w:t>
      </w:r>
    </w:p>
    <w:p>
      <w:pPr>
        <w:spacing w:after="0"/>
        <w:ind w:left="0"/>
        <w:jc w:val="both"/>
      </w:pPr>
      <w:r>
        <w:rPr>
          <w:rFonts w:ascii="Times New Roman"/>
          <w:b w:val="false"/>
          <w:i w:val="false"/>
          <w:color w:val="000000"/>
          <w:sz w:val="28"/>
        </w:rPr>
        <w:t>
      кесек қоспасын дайындайтын аппаратшы;</w:t>
      </w:r>
    </w:p>
    <w:p>
      <w:pPr>
        <w:spacing w:after="0"/>
        <w:ind w:left="0"/>
        <w:jc w:val="both"/>
      </w:pPr>
      <w:r>
        <w:rPr>
          <w:rFonts w:ascii="Times New Roman"/>
          <w:b w:val="false"/>
          <w:i w:val="false"/>
          <w:color w:val="000000"/>
          <w:sz w:val="28"/>
        </w:rPr>
        <w:t>
      бункерші;</w:t>
      </w:r>
    </w:p>
    <w:p>
      <w:pPr>
        <w:spacing w:after="0"/>
        <w:ind w:left="0"/>
        <w:jc w:val="both"/>
      </w:pPr>
      <w:r>
        <w:rPr>
          <w:rFonts w:ascii="Times New Roman"/>
          <w:b w:val="false"/>
          <w:i w:val="false"/>
          <w:color w:val="000000"/>
          <w:sz w:val="28"/>
        </w:rPr>
        <w:t>
      шикізат түсірумен айналысатын жүк түсіруші;</w:t>
      </w:r>
    </w:p>
    <w:p>
      <w:pPr>
        <w:spacing w:after="0"/>
        <w:ind w:left="0"/>
        <w:jc w:val="both"/>
      </w:pPr>
      <w:r>
        <w:rPr>
          <w:rFonts w:ascii="Times New Roman"/>
          <w:b w:val="false"/>
          <w:i w:val="false"/>
          <w:color w:val="000000"/>
          <w:sz w:val="28"/>
        </w:rPr>
        <w:t>
      мөлшерлеуші;</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шикіқұрамды тиеуші;</w:t>
      </w:r>
    </w:p>
    <w:p>
      <w:pPr>
        <w:spacing w:after="0"/>
        <w:ind w:left="0"/>
        <w:jc w:val="both"/>
      </w:pPr>
      <w:r>
        <w:rPr>
          <w:rFonts w:ascii="Times New Roman"/>
          <w:b w:val="false"/>
          <w:i w:val="false"/>
          <w:color w:val="000000"/>
          <w:sz w:val="28"/>
        </w:rPr>
        <w:t>
      ыстық жұмыс учаскелерінде істейтін түсті металлургия өнімдерін бақылаушы;</w:t>
      </w:r>
    </w:p>
    <w:p>
      <w:pPr>
        <w:spacing w:after="0"/>
        <w:ind w:left="0"/>
        <w:jc w:val="both"/>
      </w:pPr>
      <w:r>
        <w:rPr>
          <w:rFonts w:ascii="Times New Roman"/>
          <w:b w:val="false"/>
          <w:i w:val="false"/>
          <w:color w:val="000000"/>
          <w:sz w:val="28"/>
        </w:rPr>
        <w:t>
      брикет пресiнiң машинисi;</w:t>
      </w:r>
    </w:p>
    <w:p>
      <w:pPr>
        <w:spacing w:after="0"/>
        <w:ind w:left="0"/>
        <w:jc w:val="both"/>
      </w:pPr>
      <w:r>
        <w:rPr>
          <w:rFonts w:ascii="Times New Roman"/>
          <w:b w:val="false"/>
          <w:i w:val="false"/>
          <w:color w:val="000000"/>
          <w:sz w:val="28"/>
        </w:rPr>
        <w:t>
      кран машинисi (краншы);</w:t>
      </w:r>
    </w:p>
    <w:p>
      <w:pPr>
        <w:spacing w:after="0"/>
        <w:ind w:left="0"/>
        <w:jc w:val="both"/>
      </w:pPr>
      <w:r>
        <w:rPr>
          <w:rFonts w:ascii="Times New Roman"/>
          <w:b w:val="false"/>
          <w:i w:val="false"/>
          <w:color w:val="000000"/>
          <w:sz w:val="28"/>
        </w:rPr>
        <w:t>
      дiрмен машинисi;</w:t>
      </w:r>
    </w:p>
    <w:p>
      <w:pPr>
        <w:spacing w:after="0"/>
        <w:ind w:left="0"/>
        <w:jc w:val="both"/>
      </w:pPr>
      <w:r>
        <w:rPr>
          <w:rFonts w:ascii="Times New Roman"/>
          <w:b w:val="false"/>
          <w:i w:val="false"/>
          <w:color w:val="000000"/>
          <w:sz w:val="28"/>
        </w:rPr>
        <w:t>
      қайта тиеу машинисi;</w:t>
      </w:r>
    </w:p>
    <w:p>
      <w:pPr>
        <w:spacing w:after="0"/>
        <w:ind w:left="0"/>
        <w:jc w:val="both"/>
      </w:pPr>
      <w:r>
        <w:rPr>
          <w:rFonts w:ascii="Times New Roman"/>
          <w:b w:val="false"/>
          <w:i w:val="false"/>
          <w:color w:val="000000"/>
          <w:sz w:val="28"/>
        </w:rPr>
        <w:t>
      елеу қондырғысының машинисi;</w:t>
      </w:r>
    </w:p>
    <w:p>
      <w:pPr>
        <w:spacing w:after="0"/>
        <w:ind w:left="0"/>
        <w:jc w:val="both"/>
      </w:pPr>
      <w:r>
        <w:rPr>
          <w:rFonts w:ascii="Times New Roman"/>
          <w:b w:val="false"/>
          <w:i w:val="false"/>
          <w:color w:val="000000"/>
          <w:sz w:val="28"/>
        </w:rPr>
        <w:t>
      тельфер машинисi;</w:t>
      </w:r>
    </w:p>
    <w:p>
      <w:pPr>
        <w:spacing w:after="0"/>
        <w:ind w:left="0"/>
        <w:jc w:val="both"/>
      </w:pPr>
      <w:r>
        <w:rPr>
          <w:rFonts w:ascii="Times New Roman"/>
          <w:b w:val="false"/>
          <w:i w:val="false"/>
          <w:color w:val="000000"/>
          <w:sz w:val="28"/>
        </w:rPr>
        <w:t>
      экскаватор машинисi;</w:t>
      </w:r>
    </w:p>
    <w:p>
      <w:pPr>
        <w:spacing w:after="0"/>
        <w:ind w:left="0"/>
        <w:jc w:val="both"/>
      </w:pPr>
      <w:r>
        <w:rPr>
          <w:rFonts w:ascii="Times New Roman"/>
          <w:b w:val="false"/>
          <w:i w:val="false"/>
          <w:color w:val="000000"/>
          <w:sz w:val="28"/>
        </w:rPr>
        <w:t>
      сынама алушы;</w:t>
      </w:r>
    </w:p>
    <w:p>
      <w:pPr>
        <w:spacing w:after="0"/>
        <w:ind w:left="0"/>
        <w:jc w:val="both"/>
      </w:pPr>
      <w:r>
        <w:rPr>
          <w:rFonts w:ascii="Times New Roman"/>
          <w:b w:val="false"/>
          <w:i w:val="false"/>
          <w:color w:val="000000"/>
          <w:sz w:val="28"/>
        </w:rPr>
        <w:t>
      реагент ерiтушi;</w:t>
      </w:r>
    </w:p>
    <w:p>
      <w:pPr>
        <w:spacing w:after="0"/>
        <w:ind w:left="0"/>
        <w:jc w:val="both"/>
      </w:pPr>
      <w:r>
        <w:rPr>
          <w:rFonts w:ascii="Times New Roman"/>
          <w:b w:val="false"/>
          <w:i w:val="false"/>
          <w:color w:val="000000"/>
          <w:sz w:val="28"/>
        </w:rPr>
        <w:t>
      сепараторшы;</w:t>
      </w:r>
    </w:p>
    <w:p>
      <w:pPr>
        <w:spacing w:after="0"/>
        <w:ind w:left="0"/>
        <w:jc w:val="both"/>
      </w:pPr>
      <w:r>
        <w:rPr>
          <w:rFonts w:ascii="Times New Roman"/>
          <w:b w:val="false"/>
          <w:i w:val="false"/>
          <w:color w:val="000000"/>
          <w:sz w:val="28"/>
        </w:rPr>
        <w:t>
      шикiзаттарды қайта түсiрумен айналысатын ілмектеуші;</w:t>
      </w:r>
    </w:p>
    <w:p>
      <w:pPr>
        <w:spacing w:after="0"/>
        <w:ind w:left="0"/>
        <w:jc w:val="both"/>
      </w:pPr>
      <w:r>
        <w:rPr>
          <w:rFonts w:ascii="Times New Roman"/>
          <w:b w:val="false"/>
          <w:i w:val="false"/>
          <w:color w:val="000000"/>
          <w:sz w:val="28"/>
        </w:rPr>
        <w:t>
      брикет түсiрушi;</w:t>
      </w:r>
    </w:p>
    <w:p>
      <w:pPr>
        <w:spacing w:after="0"/>
        <w:ind w:left="0"/>
        <w:jc w:val="both"/>
      </w:pPr>
      <w:r>
        <w:rPr>
          <w:rFonts w:ascii="Times New Roman"/>
          <w:b w:val="false"/>
          <w:i w:val="false"/>
          <w:color w:val="000000"/>
          <w:sz w:val="28"/>
        </w:rPr>
        <w:t>
      транспортерші;</w:t>
      </w:r>
    </w:p>
    <w:p>
      <w:pPr>
        <w:spacing w:after="0"/>
        <w:ind w:left="0"/>
        <w:jc w:val="both"/>
      </w:pPr>
      <w:r>
        <w:rPr>
          <w:rFonts w:ascii="Times New Roman"/>
          <w:b w:val="false"/>
          <w:i w:val="false"/>
          <w:color w:val="000000"/>
          <w:sz w:val="28"/>
        </w:rPr>
        <w:t>
      шикіқұрамшы.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технолог;</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электромеханик;</w:t>
      </w:r>
    </w:p>
    <w:p>
      <w:pPr>
        <w:spacing w:after="0"/>
        <w:ind w:left="0"/>
        <w:jc w:val="both"/>
      </w:pPr>
      <w:r>
        <w:rPr>
          <w:rFonts w:ascii="Times New Roman"/>
          <w:b w:val="false"/>
          <w:i w:val="false"/>
          <w:color w:val="000000"/>
          <w:sz w:val="28"/>
        </w:rPr>
        <w:t>
      энергетик (учаске).</w:t>
      </w:r>
    </w:p>
    <w:bookmarkStart w:name="z56" w:id="54"/>
    <w:p>
      <w:pPr>
        <w:spacing w:after="0"/>
        <w:ind w:left="0"/>
        <w:jc w:val="left"/>
      </w:pPr>
      <w:r>
        <w:rPr>
          <w:rFonts w:ascii="Times New Roman"/>
          <w:b/>
          <w:i w:val="false"/>
          <w:color w:val="000000"/>
        </w:rPr>
        <w:t xml:space="preserve"> 2-тарау. Күйдіру және қақтау</w:t>
      </w:r>
    </w:p>
    <w:bookmarkEnd w:id="54"/>
    <w:bookmarkStart w:name="z57" w:id="55"/>
    <w:p>
      <w:pPr>
        <w:spacing w:after="0"/>
        <w:ind w:left="0"/>
        <w:jc w:val="both"/>
      </w:pPr>
      <w:r>
        <w:rPr>
          <w:rFonts w:ascii="Times New Roman"/>
          <w:b w:val="false"/>
          <w:i w:val="false"/>
          <w:color w:val="000000"/>
          <w:sz w:val="28"/>
        </w:rPr>
        <w:t>
      28. Жұмыс уақытының кемінде 80 %-ында жұмыс iстейтiн жұмыскерлер:</w:t>
      </w:r>
    </w:p>
    <w:bookmarkEnd w:id="55"/>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аппаратшы-гидрометаллург;</w:t>
      </w:r>
    </w:p>
    <w:p>
      <w:pPr>
        <w:spacing w:after="0"/>
        <w:ind w:left="0"/>
        <w:jc w:val="both"/>
      </w:pPr>
      <w:r>
        <w:rPr>
          <w:rFonts w:ascii="Times New Roman"/>
          <w:b w:val="false"/>
          <w:i w:val="false"/>
          <w:color w:val="000000"/>
          <w:sz w:val="28"/>
        </w:rPr>
        <w:t>
      бункерші;</w:t>
      </w:r>
    </w:p>
    <w:p>
      <w:pPr>
        <w:spacing w:after="0"/>
        <w:ind w:left="0"/>
        <w:jc w:val="both"/>
      </w:pPr>
      <w:r>
        <w:rPr>
          <w:rFonts w:ascii="Times New Roman"/>
          <w:b w:val="false"/>
          <w:i w:val="false"/>
          <w:color w:val="000000"/>
          <w:sz w:val="28"/>
        </w:rPr>
        <w:t>
      мөлшерлеуші;</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ыстық жұмыста істейтін шикіқұрам тиеуші;</w:t>
      </w:r>
    </w:p>
    <w:p>
      <w:pPr>
        <w:spacing w:after="0"/>
        <w:ind w:left="0"/>
        <w:jc w:val="both"/>
      </w:pPr>
      <w:r>
        <w:rPr>
          <w:rFonts w:ascii="Times New Roman"/>
          <w:b w:val="false"/>
          <w:i w:val="false"/>
          <w:color w:val="000000"/>
          <w:sz w:val="28"/>
        </w:rPr>
        <w:t>
      ыстық жұмыста істейтін күйдіру пештерінің тиеп-түсірушісі;</w:t>
      </w:r>
    </w:p>
    <w:p>
      <w:pPr>
        <w:spacing w:after="0"/>
        <w:ind w:left="0"/>
        <w:jc w:val="both"/>
      </w:pPr>
      <w:r>
        <w:rPr>
          <w:rFonts w:ascii="Times New Roman"/>
          <w:b w:val="false"/>
          <w:i w:val="false"/>
          <w:color w:val="000000"/>
          <w:sz w:val="28"/>
        </w:rPr>
        <w:t>
      ыстық жұмыстарда істейтін түсті металлургия өнімдерін бақылаушы;</w:t>
      </w:r>
    </w:p>
    <w:p>
      <w:pPr>
        <w:spacing w:after="0"/>
        <w:ind w:left="0"/>
        <w:jc w:val="both"/>
      </w:pPr>
      <w:r>
        <w:rPr>
          <w:rFonts w:ascii="Times New Roman"/>
          <w:b w:val="false"/>
          <w:i w:val="false"/>
          <w:color w:val="000000"/>
          <w:sz w:val="28"/>
        </w:rPr>
        <w:t>
      қазандық машинисі (от жағушы);</w:t>
      </w:r>
    </w:p>
    <w:p>
      <w:pPr>
        <w:spacing w:after="0"/>
        <w:ind w:left="0"/>
        <w:jc w:val="both"/>
      </w:pPr>
      <w:r>
        <w:rPr>
          <w:rFonts w:ascii="Times New Roman"/>
          <w:b w:val="false"/>
          <w:i w:val="false"/>
          <w:color w:val="000000"/>
          <w:sz w:val="28"/>
        </w:rPr>
        <w:t>
      күйдіру бөлімшесінің газ үрлеу машинасының машинисі;</w:t>
      </w:r>
    </w:p>
    <w:p>
      <w:pPr>
        <w:spacing w:after="0"/>
        <w:ind w:left="0"/>
        <w:jc w:val="both"/>
      </w:pPr>
      <w:r>
        <w:rPr>
          <w:rFonts w:ascii="Times New Roman"/>
          <w:b w:val="false"/>
          <w:i w:val="false"/>
          <w:color w:val="000000"/>
          <w:sz w:val="28"/>
        </w:rPr>
        <w:t>
      ыстық жұмыс учаскелерінде жұмыс істейтін кран машинисі (краншы);</w:t>
      </w:r>
    </w:p>
    <w:p>
      <w:pPr>
        <w:spacing w:after="0"/>
        <w:ind w:left="0"/>
        <w:jc w:val="both"/>
      </w:pPr>
      <w:r>
        <w:rPr>
          <w:rFonts w:ascii="Times New Roman"/>
          <w:b w:val="false"/>
          <w:i w:val="false"/>
          <w:color w:val="000000"/>
          <w:sz w:val="28"/>
        </w:rPr>
        <w:t>
      күйікті ұнтақтауда жұмыс істейтін диірмен машинисі;</w:t>
      </w:r>
    </w:p>
    <w:p>
      <w:pPr>
        <w:spacing w:after="0"/>
        <w:ind w:left="0"/>
        <w:jc w:val="both"/>
      </w:pPr>
      <w:r>
        <w:rPr>
          <w:rFonts w:ascii="Times New Roman"/>
          <w:b w:val="false"/>
          <w:i w:val="false"/>
          <w:color w:val="000000"/>
          <w:sz w:val="28"/>
        </w:rPr>
        <w:t>
      қоректендіру машинисі;</w:t>
      </w:r>
    </w:p>
    <w:p>
      <w:pPr>
        <w:spacing w:after="0"/>
        <w:ind w:left="0"/>
        <w:jc w:val="both"/>
      </w:pPr>
      <w:r>
        <w:rPr>
          <w:rFonts w:ascii="Times New Roman"/>
          <w:b w:val="false"/>
          <w:i w:val="false"/>
          <w:color w:val="000000"/>
          <w:sz w:val="28"/>
        </w:rPr>
        <w:t>
      ыстық жұмыс учаскелерінде жұмыс істейтін тельфер машинисі;</w:t>
      </w:r>
    </w:p>
    <w:p>
      <w:pPr>
        <w:spacing w:after="0"/>
        <w:ind w:left="0"/>
        <w:jc w:val="both"/>
      </w:pPr>
      <w:r>
        <w:rPr>
          <w:rFonts w:ascii="Times New Roman"/>
          <w:b w:val="false"/>
          <w:i w:val="false"/>
          <w:color w:val="000000"/>
          <w:sz w:val="28"/>
        </w:rPr>
        <w:t>
      монтажшы;</w:t>
      </w:r>
    </w:p>
    <w:p>
      <w:pPr>
        <w:spacing w:after="0"/>
        <w:ind w:left="0"/>
        <w:jc w:val="both"/>
      </w:pPr>
      <w:r>
        <w:rPr>
          <w:rFonts w:ascii="Times New Roman"/>
          <w:b w:val="false"/>
          <w:i w:val="false"/>
          <w:color w:val="000000"/>
          <w:sz w:val="28"/>
        </w:rPr>
        <w:t>
      күйдіруші;</w:t>
      </w:r>
    </w:p>
    <w:p>
      <w:pPr>
        <w:spacing w:after="0"/>
        <w:ind w:left="0"/>
        <w:jc w:val="both"/>
      </w:pPr>
      <w:r>
        <w:rPr>
          <w:rFonts w:ascii="Times New Roman"/>
          <w:b w:val="false"/>
          <w:i w:val="false"/>
          <w:color w:val="000000"/>
          <w:sz w:val="28"/>
        </w:rPr>
        <w:t>
      ыстық жұмыстарда істейтін отқа төтеп беруші;</w:t>
      </w:r>
    </w:p>
    <w:p>
      <w:pPr>
        <w:spacing w:after="0"/>
        <w:ind w:left="0"/>
        <w:jc w:val="both"/>
      </w:pPr>
      <w:r>
        <w:rPr>
          <w:rFonts w:ascii="Times New Roman"/>
          <w:b w:val="false"/>
          <w:i w:val="false"/>
          <w:color w:val="000000"/>
          <w:sz w:val="28"/>
        </w:rPr>
        <w:t>
      вельц-пешіндегі пешші;</w:t>
      </w:r>
    </w:p>
    <w:p>
      <w:pPr>
        <w:spacing w:after="0"/>
        <w:ind w:left="0"/>
        <w:jc w:val="both"/>
      </w:pPr>
      <w:r>
        <w:rPr>
          <w:rFonts w:ascii="Times New Roman"/>
          <w:b w:val="false"/>
          <w:i w:val="false"/>
          <w:color w:val="000000"/>
          <w:sz w:val="28"/>
        </w:rPr>
        <w:t>
      никель ұнтағын қалпына келтіруші пешші;</w:t>
      </w:r>
    </w:p>
    <w:p>
      <w:pPr>
        <w:spacing w:after="0"/>
        <w:ind w:left="0"/>
        <w:jc w:val="both"/>
      </w:pPr>
      <w:r>
        <w:rPr>
          <w:rFonts w:ascii="Times New Roman"/>
          <w:b w:val="false"/>
          <w:i w:val="false"/>
          <w:color w:val="000000"/>
          <w:sz w:val="28"/>
        </w:rPr>
        <w:t>
      сынама алушы;</w:t>
      </w:r>
    </w:p>
    <w:p>
      <w:pPr>
        <w:spacing w:after="0"/>
        <w:ind w:left="0"/>
        <w:jc w:val="both"/>
      </w:pPr>
      <w:r>
        <w:rPr>
          <w:rFonts w:ascii="Times New Roman"/>
          <w:b w:val="false"/>
          <w:i w:val="false"/>
          <w:color w:val="000000"/>
          <w:sz w:val="28"/>
        </w:rPr>
        <w:t>
      жұмыс істеп тұрған өндіріс учаскелерінде (жұмыс орындарында) орнатылған жабдықтарды жөндеумен айналысатын жөндеу қызметтерінің жұмысшысы;</w:t>
      </w:r>
    </w:p>
    <w:p>
      <w:pPr>
        <w:spacing w:after="0"/>
        <w:ind w:left="0"/>
        <w:jc w:val="both"/>
      </w:pPr>
      <w:r>
        <w:rPr>
          <w:rFonts w:ascii="Times New Roman"/>
          <w:b w:val="false"/>
          <w:i w:val="false"/>
          <w:color w:val="000000"/>
          <w:sz w:val="28"/>
        </w:rPr>
        <w:t>
      майлаушы;</w:t>
      </w:r>
    </w:p>
    <w:p>
      <w:pPr>
        <w:spacing w:after="0"/>
        <w:ind w:left="0"/>
        <w:jc w:val="both"/>
      </w:pPr>
      <w:r>
        <w:rPr>
          <w:rFonts w:ascii="Times New Roman"/>
          <w:b w:val="false"/>
          <w:i w:val="false"/>
          <w:color w:val="000000"/>
          <w:sz w:val="28"/>
        </w:rPr>
        <w:t>
      ыстық жұмыс учаскелерінде жұмыс істейтін ілмектеуші;</w:t>
      </w:r>
    </w:p>
    <w:p>
      <w:pPr>
        <w:spacing w:after="0"/>
        <w:ind w:left="0"/>
        <w:jc w:val="both"/>
      </w:pPr>
      <w:r>
        <w:rPr>
          <w:rFonts w:ascii="Times New Roman"/>
          <w:b w:val="false"/>
          <w:i w:val="false"/>
          <w:color w:val="000000"/>
          <w:sz w:val="28"/>
        </w:rPr>
        <w:t>
      транспортерші;</w:t>
      </w:r>
    </w:p>
    <w:p>
      <w:pPr>
        <w:spacing w:after="0"/>
        <w:ind w:left="0"/>
        <w:jc w:val="both"/>
      </w:pPr>
      <w:r>
        <w:rPr>
          <w:rFonts w:ascii="Times New Roman"/>
          <w:b w:val="false"/>
          <w:i w:val="false"/>
          <w:color w:val="000000"/>
          <w:sz w:val="28"/>
        </w:rPr>
        <w:t>
      ыстық жұмыстарда істейтін және элеваторларға қызмет көрсететін тасымалдаушы;</w:t>
      </w:r>
    </w:p>
    <w:p>
      <w:pPr>
        <w:spacing w:after="0"/>
        <w:ind w:left="0"/>
        <w:jc w:val="both"/>
      </w:pPr>
      <w:r>
        <w:rPr>
          <w:rFonts w:ascii="Times New Roman"/>
          <w:b w:val="false"/>
          <w:i w:val="false"/>
          <w:color w:val="000000"/>
          <w:sz w:val="28"/>
        </w:rPr>
        <w:t>
      бүркуші;</w:t>
      </w:r>
    </w:p>
    <w:p>
      <w:pPr>
        <w:spacing w:after="0"/>
        <w:ind w:left="0"/>
        <w:jc w:val="both"/>
      </w:pPr>
      <w:r>
        <w:rPr>
          <w:rFonts w:ascii="Times New Roman"/>
          <w:b w:val="false"/>
          <w:i w:val="false"/>
          <w:color w:val="000000"/>
          <w:sz w:val="28"/>
        </w:rPr>
        <w:t>
      шикіқұрамшы.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технолог;</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электромеханик;</w:t>
      </w:r>
    </w:p>
    <w:p>
      <w:pPr>
        <w:spacing w:after="0"/>
        <w:ind w:left="0"/>
        <w:jc w:val="both"/>
      </w:pPr>
      <w:r>
        <w:rPr>
          <w:rFonts w:ascii="Times New Roman"/>
          <w:b w:val="false"/>
          <w:i w:val="false"/>
          <w:color w:val="000000"/>
          <w:sz w:val="28"/>
        </w:rPr>
        <w:t>
      энергетик (учаске).</w:t>
      </w:r>
    </w:p>
    <w:bookmarkStart w:name="z58" w:id="56"/>
    <w:p>
      <w:pPr>
        <w:spacing w:after="0"/>
        <w:ind w:left="0"/>
        <w:jc w:val="left"/>
      </w:pPr>
      <w:r>
        <w:rPr>
          <w:rFonts w:ascii="Times New Roman"/>
          <w:b/>
          <w:i w:val="false"/>
          <w:color w:val="000000"/>
        </w:rPr>
        <w:t xml:space="preserve"> 3-тарау. Шикіқұрамды және өнеркәсіп өнімдерін күйежентектеу</w:t>
      </w:r>
    </w:p>
    <w:bookmarkEnd w:id="56"/>
    <w:bookmarkStart w:name="z59" w:id="57"/>
    <w:p>
      <w:pPr>
        <w:spacing w:after="0"/>
        <w:ind w:left="0"/>
        <w:jc w:val="both"/>
      </w:pPr>
      <w:r>
        <w:rPr>
          <w:rFonts w:ascii="Times New Roman"/>
          <w:b w:val="false"/>
          <w:i w:val="false"/>
          <w:color w:val="000000"/>
          <w:sz w:val="28"/>
        </w:rPr>
        <w:t>
      29. Жұмыс уақытының кемінде 80 %-ында жұмыс iстейтiн жұмыскерлер:</w:t>
      </w:r>
    </w:p>
    <w:bookmarkEnd w:id="57"/>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агломератшы;</w:t>
      </w:r>
    </w:p>
    <w:p>
      <w:pPr>
        <w:spacing w:after="0"/>
        <w:ind w:left="0"/>
        <w:jc w:val="both"/>
      </w:pPr>
      <w:r>
        <w:rPr>
          <w:rFonts w:ascii="Times New Roman"/>
          <w:b w:val="false"/>
          <w:i w:val="false"/>
          <w:color w:val="000000"/>
          <w:sz w:val="28"/>
        </w:rPr>
        <w:t>
      ыстық агломератты түсіруші;</w:t>
      </w:r>
    </w:p>
    <w:p>
      <w:pPr>
        <w:spacing w:after="0"/>
        <w:ind w:left="0"/>
        <w:jc w:val="both"/>
      </w:pPr>
      <w:r>
        <w:rPr>
          <w:rFonts w:ascii="Times New Roman"/>
          <w:b w:val="false"/>
          <w:i w:val="false"/>
          <w:color w:val="000000"/>
          <w:sz w:val="28"/>
        </w:rPr>
        <w:t>
      агломерация және күйдірудегі көрікші;</w:t>
      </w:r>
    </w:p>
    <w:p>
      <w:pPr>
        <w:spacing w:after="0"/>
        <w:ind w:left="0"/>
        <w:jc w:val="both"/>
      </w:pPr>
      <w:r>
        <w:rPr>
          <w:rFonts w:ascii="Times New Roman"/>
          <w:b w:val="false"/>
          <w:i w:val="false"/>
          <w:color w:val="000000"/>
          <w:sz w:val="28"/>
        </w:rPr>
        <w:t>
      гүрсілдетуші;</w:t>
      </w:r>
    </w:p>
    <w:p>
      <w:pPr>
        <w:spacing w:after="0"/>
        <w:ind w:left="0"/>
        <w:jc w:val="both"/>
      </w:pPr>
      <w:r>
        <w:rPr>
          <w:rFonts w:ascii="Times New Roman"/>
          <w:b w:val="false"/>
          <w:i w:val="false"/>
          <w:color w:val="000000"/>
          <w:sz w:val="28"/>
        </w:rPr>
        <w:t>
      гүрсілдетуші – көсеуші;</w:t>
      </w:r>
    </w:p>
    <w:p>
      <w:pPr>
        <w:spacing w:after="0"/>
        <w:ind w:left="0"/>
        <w:jc w:val="both"/>
      </w:pPr>
      <w:r>
        <w:rPr>
          <w:rFonts w:ascii="Times New Roman"/>
          <w:b w:val="false"/>
          <w:i w:val="false"/>
          <w:color w:val="000000"/>
          <w:sz w:val="28"/>
        </w:rPr>
        <w:t>
      ыстық қайтарымды мөлшерлеуші;</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шикіқұрамды тиеуші;</w:t>
      </w:r>
    </w:p>
    <w:p>
      <w:pPr>
        <w:spacing w:after="0"/>
        <w:ind w:left="0"/>
        <w:jc w:val="both"/>
      </w:pPr>
      <w:r>
        <w:rPr>
          <w:rFonts w:ascii="Times New Roman"/>
          <w:b w:val="false"/>
          <w:i w:val="false"/>
          <w:color w:val="000000"/>
          <w:sz w:val="28"/>
        </w:rPr>
        <w:t>
      түсті металлургия өнімдерін бақылаушы;</w:t>
      </w:r>
    </w:p>
    <w:p>
      <w:pPr>
        <w:spacing w:after="0"/>
        <w:ind w:left="0"/>
        <w:jc w:val="both"/>
      </w:pPr>
      <w:r>
        <w:rPr>
          <w:rFonts w:ascii="Times New Roman"/>
          <w:b w:val="false"/>
          <w:i w:val="false"/>
          <w:color w:val="000000"/>
          <w:sz w:val="28"/>
        </w:rPr>
        <w:t>
      ыстық жұмыс учаскелерінде жұмыс істейтін кран машинисі (краншы);</w:t>
      </w:r>
    </w:p>
    <w:p>
      <w:pPr>
        <w:spacing w:after="0"/>
        <w:ind w:left="0"/>
        <w:jc w:val="both"/>
      </w:pPr>
      <w:r>
        <w:rPr>
          <w:rFonts w:ascii="Times New Roman"/>
          <w:b w:val="false"/>
          <w:i w:val="false"/>
          <w:color w:val="000000"/>
          <w:sz w:val="28"/>
        </w:rPr>
        <w:t>
      диірмен машинисі;</w:t>
      </w:r>
    </w:p>
    <w:p>
      <w:pPr>
        <w:spacing w:after="0"/>
        <w:ind w:left="0"/>
        <w:jc w:val="both"/>
      </w:pPr>
      <w:r>
        <w:rPr>
          <w:rFonts w:ascii="Times New Roman"/>
          <w:b w:val="false"/>
          <w:i w:val="false"/>
          <w:color w:val="000000"/>
          <w:sz w:val="28"/>
        </w:rPr>
        <w:t>
      қоректендіргіш машинисі;</w:t>
      </w:r>
    </w:p>
    <w:p>
      <w:pPr>
        <w:spacing w:after="0"/>
        <w:ind w:left="0"/>
        <w:jc w:val="both"/>
      </w:pPr>
      <w:r>
        <w:rPr>
          <w:rFonts w:ascii="Times New Roman"/>
          <w:b w:val="false"/>
          <w:i w:val="false"/>
          <w:color w:val="000000"/>
          <w:sz w:val="28"/>
        </w:rPr>
        <w:t>
      ыстық жұмыс учаскелерінде жұмыс істейтін тельфер машинисі;</w:t>
      </w:r>
    </w:p>
    <w:p>
      <w:pPr>
        <w:spacing w:after="0"/>
        <w:ind w:left="0"/>
        <w:jc w:val="both"/>
      </w:pPr>
      <w:r>
        <w:rPr>
          <w:rFonts w:ascii="Times New Roman"/>
          <w:b w:val="false"/>
          <w:i w:val="false"/>
          <w:color w:val="000000"/>
          <w:sz w:val="28"/>
        </w:rPr>
        <w:t>
      эксгаустер машинисі;</w:t>
      </w:r>
    </w:p>
    <w:p>
      <w:pPr>
        <w:spacing w:after="0"/>
        <w:ind w:left="0"/>
        <w:jc w:val="both"/>
      </w:pPr>
      <w:r>
        <w:rPr>
          <w:rFonts w:ascii="Times New Roman"/>
          <w:b w:val="false"/>
          <w:i w:val="false"/>
          <w:color w:val="000000"/>
          <w:sz w:val="28"/>
        </w:rPr>
        <w:t>
      күйдіруші;</w:t>
      </w:r>
    </w:p>
    <w:p>
      <w:pPr>
        <w:spacing w:after="0"/>
        <w:ind w:left="0"/>
        <w:jc w:val="both"/>
      </w:pPr>
      <w:r>
        <w:rPr>
          <w:rFonts w:ascii="Times New Roman"/>
          <w:b w:val="false"/>
          <w:i w:val="false"/>
          <w:color w:val="000000"/>
          <w:sz w:val="28"/>
        </w:rPr>
        <w:t>
      қайтарма шламдарды өңдеуші;</w:t>
      </w:r>
    </w:p>
    <w:p>
      <w:pPr>
        <w:spacing w:after="0"/>
        <w:ind w:left="0"/>
        <w:jc w:val="both"/>
      </w:pPr>
      <w:r>
        <w:rPr>
          <w:rFonts w:ascii="Times New Roman"/>
          <w:b w:val="false"/>
          <w:i w:val="false"/>
          <w:color w:val="000000"/>
          <w:sz w:val="28"/>
        </w:rPr>
        <w:t>
      қыздырушы;</w:t>
      </w:r>
    </w:p>
    <w:p>
      <w:pPr>
        <w:spacing w:after="0"/>
        <w:ind w:left="0"/>
        <w:jc w:val="both"/>
      </w:pPr>
      <w:r>
        <w:rPr>
          <w:rFonts w:ascii="Times New Roman"/>
          <w:b w:val="false"/>
          <w:i w:val="false"/>
          <w:color w:val="000000"/>
          <w:sz w:val="28"/>
        </w:rPr>
        <w:t>
      жұмыс істеп тұрған өндіріс учаскелерінде (жұмыс орындарында) орнатылған жабдықтарды жөндеумен айналысатын жөндеу қызметтерінің жұмысшысы;</w:t>
      </w:r>
    </w:p>
    <w:p>
      <w:pPr>
        <w:spacing w:after="0"/>
        <w:ind w:left="0"/>
        <w:jc w:val="both"/>
      </w:pPr>
      <w:r>
        <w:rPr>
          <w:rFonts w:ascii="Times New Roman"/>
          <w:b w:val="false"/>
          <w:i w:val="false"/>
          <w:color w:val="000000"/>
          <w:sz w:val="28"/>
        </w:rPr>
        <w:t>
      араластырушы;</w:t>
      </w:r>
    </w:p>
    <w:p>
      <w:pPr>
        <w:spacing w:after="0"/>
        <w:ind w:left="0"/>
        <w:jc w:val="both"/>
      </w:pPr>
      <w:r>
        <w:rPr>
          <w:rFonts w:ascii="Times New Roman"/>
          <w:b w:val="false"/>
          <w:i w:val="false"/>
          <w:color w:val="000000"/>
          <w:sz w:val="28"/>
        </w:rPr>
        <w:t>
      ыстық жұмыс учаскелерінде жұмыс істейтін ілмектеуші;</w:t>
      </w:r>
    </w:p>
    <w:p>
      <w:pPr>
        <w:spacing w:after="0"/>
        <w:ind w:left="0"/>
        <w:jc w:val="both"/>
      </w:pPr>
      <w:r>
        <w:rPr>
          <w:rFonts w:ascii="Times New Roman"/>
          <w:b w:val="false"/>
          <w:i w:val="false"/>
          <w:color w:val="000000"/>
          <w:sz w:val="28"/>
        </w:rPr>
        <w:t>
      ыстық агломератты қайтарумен айналысатын транспортершы;</w:t>
      </w:r>
    </w:p>
    <w:p>
      <w:pPr>
        <w:spacing w:after="0"/>
        <w:ind w:left="0"/>
        <w:jc w:val="both"/>
      </w:pPr>
      <w:r>
        <w:rPr>
          <w:rFonts w:ascii="Times New Roman"/>
          <w:b w:val="false"/>
          <w:i w:val="false"/>
          <w:color w:val="000000"/>
          <w:sz w:val="28"/>
        </w:rPr>
        <w:t>
      қож және айналым материалдарын тазалаушы;</w:t>
      </w:r>
    </w:p>
    <w:p>
      <w:pPr>
        <w:spacing w:after="0"/>
        <w:ind w:left="0"/>
        <w:jc w:val="both"/>
      </w:pPr>
      <w:r>
        <w:rPr>
          <w:rFonts w:ascii="Times New Roman"/>
          <w:b w:val="false"/>
          <w:i w:val="false"/>
          <w:color w:val="000000"/>
          <w:sz w:val="28"/>
        </w:rPr>
        <w:t>
      бүркуші;</w:t>
      </w:r>
    </w:p>
    <w:p>
      <w:pPr>
        <w:spacing w:after="0"/>
        <w:ind w:left="0"/>
        <w:jc w:val="both"/>
      </w:pPr>
      <w:r>
        <w:rPr>
          <w:rFonts w:ascii="Times New Roman"/>
          <w:b w:val="false"/>
          <w:i w:val="false"/>
          <w:color w:val="000000"/>
          <w:sz w:val="28"/>
        </w:rPr>
        <w:t>
      агломератты шикіқұрамдаумен айналысатын шикіқұрамшы.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учаске механигі;</w:t>
      </w:r>
    </w:p>
    <w:p>
      <w:pPr>
        <w:spacing w:after="0"/>
        <w:ind w:left="0"/>
        <w:jc w:val="both"/>
      </w:pPr>
      <w:r>
        <w:rPr>
          <w:rFonts w:ascii="Times New Roman"/>
          <w:b w:val="false"/>
          <w:i w:val="false"/>
          <w:color w:val="000000"/>
          <w:sz w:val="28"/>
        </w:rPr>
        <w:t>
      технолог;</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электромеханик;</w:t>
      </w:r>
    </w:p>
    <w:p>
      <w:pPr>
        <w:spacing w:after="0"/>
        <w:ind w:left="0"/>
        <w:jc w:val="both"/>
      </w:pPr>
      <w:r>
        <w:rPr>
          <w:rFonts w:ascii="Times New Roman"/>
          <w:b w:val="false"/>
          <w:i w:val="false"/>
          <w:color w:val="000000"/>
          <w:sz w:val="28"/>
        </w:rPr>
        <w:t>
      энергетик (учаске).</w:t>
      </w:r>
    </w:p>
    <w:bookmarkStart w:name="z60" w:id="58"/>
    <w:p>
      <w:pPr>
        <w:spacing w:after="0"/>
        <w:ind w:left="0"/>
        <w:jc w:val="left"/>
      </w:pPr>
      <w:r>
        <w:rPr>
          <w:rFonts w:ascii="Times New Roman"/>
          <w:b/>
          <w:i w:val="false"/>
          <w:color w:val="000000"/>
        </w:rPr>
        <w:t xml:space="preserve"> 4-тарау. Шикіқұрамды және өнеркәсіп өнімдерін кептіру</w:t>
      </w:r>
    </w:p>
    <w:bookmarkEnd w:id="58"/>
    <w:bookmarkStart w:name="z61" w:id="59"/>
    <w:p>
      <w:pPr>
        <w:spacing w:after="0"/>
        <w:ind w:left="0"/>
        <w:jc w:val="both"/>
      </w:pPr>
      <w:r>
        <w:rPr>
          <w:rFonts w:ascii="Times New Roman"/>
          <w:b w:val="false"/>
          <w:i w:val="false"/>
          <w:color w:val="000000"/>
          <w:sz w:val="28"/>
        </w:rPr>
        <w:t>
      30. Жұмыс уақытының кемінде 80 %-ында жұмыс iстейтiн жұмыскерлер:</w:t>
      </w:r>
    </w:p>
    <w:bookmarkEnd w:id="59"/>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бункерші;</w:t>
      </w:r>
    </w:p>
    <w:p>
      <w:pPr>
        <w:spacing w:after="0"/>
        <w:ind w:left="0"/>
        <w:jc w:val="both"/>
      </w:pPr>
      <w:r>
        <w:rPr>
          <w:rFonts w:ascii="Times New Roman"/>
          <w:b w:val="false"/>
          <w:i w:val="false"/>
          <w:color w:val="000000"/>
          <w:sz w:val="28"/>
        </w:rPr>
        <w:t>
      тиеуші;</w:t>
      </w:r>
    </w:p>
    <w:p>
      <w:pPr>
        <w:spacing w:after="0"/>
        <w:ind w:left="0"/>
        <w:jc w:val="both"/>
      </w:pPr>
      <w:r>
        <w:rPr>
          <w:rFonts w:ascii="Times New Roman"/>
          <w:b w:val="false"/>
          <w:i w:val="false"/>
          <w:color w:val="000000"/>
          <w:sz w:val="28"/>
        </w:rPr>
        <w:t>
      ыстық жұмыс учаскелерінде жұмыс істейтін түсті металлургияны бақылаушы;</w:t>
      </w:r>
    </w:p>
    <w:p>
      <w:pPr>
        <w:spacing w:after="0"/>
        <w:ind w:left="0"/>
        <w:jc w:val="both"/>
      </w:pPr>
      <w:r>
        <w:rPr>
          <w:rFonts w:ascii="Times New Roman"/>
          <w:b w:val="false"/>
          <w:i w:val="false"/>
          <w:color w:val="000000"/>
          <w:sz w:val="28"/>
        </w:rPr>
        <w:t>
      технология пештерінің oт жағушысы;</w:t>
      </w:r>
    </w:p>
    <w:p>
      <w:pPr>
        <w:spacing w:after="0"/>
        <w:ind w:left="0"/>
        <w:jc w:val="both"/>
      </w:pPr>
      <w:r>
        <w:rPr>
          <w:rFonts w:ascii="Times New Roman"/>
          <w:b w:val="false"/>
          <w:i w:val="false"/>
          <w:color w:val="000000"/>
          <w:sz w:val="28"/>
        </w:rPr>
        <w:t>
      ыстық жұмыс учаскелерінде істейтін тельфер машинисі;</w:t>
      </w:r>
    </w:p>
    <w:p>
      <w:pPr>
        <w:spacing w:after="0"/>
        <w:ind w:left="0"/>
        <w:jc w:val="both"/>
      </w:pPr>
      <w:r>
        <w:rPr>
          <w:rFonts w:ascii="Times New Roman"/>
          <w:b w:val="false"/>
          <w:i w:val="false"/>
          <w:color w:val="000000"/>
          <w:sz w:val="28"/>
        </w:rPr>
        <w:t>
      сынама алушы;</w:t>
      </w:r>
    </w:p>
    <w:p>
      <w:pPr>
        <w:spacing w:after="0"/>
        <w:ind w:left="0"/>
        <w:jc w:val="both"/>
      </w:pPr>
      <w:r>
        <w:rPr>
          <w:rFonts w:ascii="Times New Roman"/>
          <w:b w:val="false"/>
          <w:i w:val="false"/>
          <w:color w:val="000000"/>
          <w:sz w:val="28"/>
        </w:rPr>
        <w:t>
      жұмыс істеп тұрған өндіріс учаскелерінде (жұмыс орындарында) орнатылған жабдықтарды жөндеумен айналысатын жөндеу қызметтерінің жұмысшысы;</w:t>
      </w:r>
    </w:p>
    <w:p>
      <w:pPr>
        <w:spacing w:after="0"/>
        <w:ind w:left="0"/>
        <w:jc w:val="both"/>
      </w:pPr>
      <w:r>
        <w:rPr>
          <w:rFonts w:ascii="Times New Roman"/>
          <w:b w:val="false"/>
          <w:i w:val="false"/>
          <w:color w:val="000000"/>
          <w:sz w:val="28"/>
        </w:rPr>
        <w:t>
      кептіруші;</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бүркуші;</w:t>
      </w:r>
    </w:p>
    <w:p>
      <w:pPr>
        <w:spacing w:after="0"/>
        <w:ind w:left="0"/>
        <w:jc w:val="both"/>
      </w:pPr>
      <w:r>
        <w:rPr>
          <w:rFonts w:ascii="Times New Roman"/>
          <w:b w:val="false"/>
          <w:i w:val="false"/>
          <w:color w:val="000000"/>
          <w:sz w:val="28"/>
        </w:rPr>
        <w:t>
      шикіқұрамшы.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технолог;</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электромеханик;</w:t>
      </w:r>
    </w:p>
    <w:p>
      <w:pPr>
        <w:spacing w:after="0"/>
        <w:ind w:left="0"/>
        <w:jc w:val="both"/>
      </w:pPr>
      <w:r>
        <w:rPr>
          <w:rFonts w:ascii="Times New Roman"/>
          <w:b w:val="false"/>
          <w:i w:val="false"/>
          <w:color w:val="000000"/>
          <w:sz w:val="28"/>
        </w:rPr>
        <w:t>
      энергетик (учаске).</w:t>
      </w:r>
    </w:p>
    <w:bookmarkStart w:name="z62" w:id="60"/>
    <w:p>
      <w:pPr>
        <w:spacing w:after="0"/>
        <w:ind w:left="0"/>
        <w:jc w:val="left"/>
      </w:pPr>
      <w:r>
        <w:rPr>
          <w:rFonts w:ascii="Times New Roman"/>
          <w:b/>
          <w:i w:val="false"/>
          <w:color w:val="000000"/>
        </w:rPr>
        <w:t xml:space="preserve"> 5-тарау. Балқыту және электротермиялық тәсілдермен металл алу</w:t>
      </w:r>
    </w:p>
    <w:bookmarkEnd w:id="60"/>
    <w:bookmarkStart w:name="z63" w:id="61"/>
    <w:p>
      <w:pPr>
        <w:spacing w:after="0"/>
        <w:ind w:left="0"/>
        <w:jc w:val="both"/>
      </w:pPr>
      <w:r>
        <w:rPr>
          <w:rFonts w:ascii="Times New Roman"/>
          <w:b w:val="false"/>
          <w:i w:val="false"/>
          <w:color w:val="000000"/>
          <w:sz w:val="28"/>
        </w:rPr>
        <w:t>
      31. Жұмыс уақытының кемінде 80 %-ында жұмыс iстейтiн жұмыскерлер:</w:t>
      </w:r>
    </w:p>
    <w:bookmarkEnd w:id="61"/>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бункерші;</w:t>
      </w:r>
    </w:p>
    <w:p>
      <w:pPr>
        <w:spacing w:after="0"/>
        <w:ind w:left="0"/>
        <w:jc w:val="both"/>
      </w:pPr>
      <w:r>
        <w:rPr>
          <w:rFonts w:ascii="Times New Roman"/>
          <w:b w:val="false"/>
          <w:i w:val="false"/>
          <w:color w:val="000000"/>
          <w:sz w:val="28"/>
        </w:rPr>
        <w:t>
      жүк тиегіш жүргізуші;</w:t>
      </w:r>
    </w:p>
    <w:p>
      <w:pPr>
        <w:spacing w:after="0"/>
        <w:ind w:left="0"/>
        <w:jc w:val="both"/>
      </w:pPr>
      <w:r>
        <w:rPr>
          <w:rFonts w:ascii="Times New Roman"/>
          <w:b w:val="false"/>
          <w:i w:val="false"/>
          <w:color w:val="000000"/>
          <w:sz w:val="28"/>
        </w:rPr>
        <w:t>
      цех ішінде жұмыс істейтін электр және қол арба жүргізуші;</w:t>
      </w:r>
    </w:p>
    <w:p>
      <w:pPr>
        <w:spacing w:after="0"/>
        <w:ind w:left="0"/>
        <w:jc w:val="both"/>
      </w:pPr>
      <w:r>
        <w:rPr>
          <w:rFonts w:ascii="Times New Roman"/>
          <w:b w:val="false"/>
          <w:i w:val="false"/>
          <w:color w:val="000000"/>
          <w:sz w:val="28"/>
        </w:rPr>
        <w:t>
      ыстық агломератты түсіруші;</w:t>
      </w:r>
    </w:p>
    <w:p>
      <w:pPr>
        <w:spacing w:after="0"/>
        <w:ind w:left="0"/>
        <w:jc w:val="both"/>
      </w:pPr>
      <w:r>
        <w:rPr>
          <w:rFonts w:ascii="Times New Roman"/>
          <w:b w:val="false"/>
          <w:i w:val="false"/>
          <w:color w:val="000000"/>
          <w:sz w:val="28"/>
        </w:rPr>
        <w:t>
      ыстық шлакты шығарумен айналысатын үйінділердегі түсіруші;</w:t>
      </w:r>
    </w:p>
    <w:p>
      <w:pPr>
        <w:spacing w:after="0"/>
        <w:ind w:left="0"/>
        <w:jc w:val="both"/>
      </w:pPr>
      <w:r>
        <w:rPr>
          <w:rFonts w:ascii="Times New Roman"/>
          <w:b w:val="false"/>
          <w:i w:val="false"/>
          <w:color w:val="000000"/>
          <w:sz w:val="28"/>
        </w:rPr>
        <w:t>
      қабықтарды, файнштейнді, штейнді, айналымды және қалдықтарын уақтаумен айналысатын уатушы;</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шикіқұрамды тиеуші;</w:t>
      </w:r>
    </w:p>
    <w:p>
      <w:pPr>
        <w:spacing w:after="0"/>
        <w:ind w:left="0"/>
        <w:jc w:val="both"/>
      </w:pPr>
      <w:r>
        <w:rPr>
          <w:rFonts w:ascii="Times New Roman"/>
          <w:b w:val="false"/>
          <w:i w:val="false"/>
          <w:color w:val="000000"/>
          <w:sz w:val="28"/>
        </w:rPr>
        <w:t>
      конвертерші;</w:t>
      </w:r>
    </w:p>
    <w:p>
      <w:pPr>
        <w:spacing w:after="0"/>
        <w:ind w:left="0"/>
        <w:jc w:val="both"/>
      </w:pPr>
      <w:r>
        <w:rPr>
          <w:rFonts w:ascii="Times New Roman"/>
          <w:b w:val="false"/>
          <w:i w:val="false"/>
          <w:color w:val="000000"/>
          <w:sz w:val="28"/>
        </w:rPr>
        <w:t>
      түсті металлургия өнімін бақылаушы;</w:t>
      </w:r>
    </w:p>
    <w:p>
      <w:pPr>
        <w:spacing w:after="0"/>
        <w:ind w:left="0"/>
        <w:jc w:val="both"/>
      </w:pPr>
      <w:r>
        <w:rPr>
          <w:rFonts w:ascii="Times New Roman"/>
          <w:b w:val="false"/>
          <w:i w:val="false"/>
          <w:color w:val="000000"/>
          <w:sz w:val="28"/>
        </w:rPr>
        <w:t>
      технологиялық пештерінің от жағушысы;</w:t>
      </w:r>
    </w:p>
    <w:p>
      <w:pPr>
        <w:spacing w:after="0"/>
        <w:ind w:left="0"/>
        <w:jc w:val="both"/>
      </w:pPr>
      <w:r>
        <w:rPr>
          <w:rFonts w:ascii="Times New Roman"/>
          <w:b w:val="false"/>
          <w:i w:val="false"/>
          <w:color w:val="000000"/>
          <w:sz w:val="28"/>
        </w:rPr>
        <w:t>
      кесек нығыздағыш машинисі;</w:t>
      </w:r>
    </w:p>
    <w:p>
      <w:pPr>
        <w:spacing w:after="0"/>
        <w:ind w:left="0"/>
        <w:jc w:val="both"/>
      </w:pPr>
      <w:r>
        <w:rPr>
          <w:rFonts w:ascii="Times New Roman"/>
          <w:b w:val="false"/>
          <w:i w:val="false"/>
          <w:color w:val="000000"/>
          <w:sz w:val="28"/>
        </w:rPr>
        <w:t>
      ыстық жұмыс учаскелеріндегі кран машинисі (краншы);</w:t>
      </w:r>
    </w:p>
    <w:p>
      <w:pPr>
        <w:spacing w:after="0"/>
        <w:ind w:left="0"/>
        <w:jc w:val="both"/>
      </w:pPr>
      <w:r>
        <w:rPr>
          <w:rFonts w:ascii="Times New Roman"/>
          <w:b w:val="false"/>
          <w:i w:val="false"/>
          <w:color w:val="000000"/>
          <w:sz w:val="28"/>
        </w:rPr>
        <w:t>
      цехтардағы қоректендіргіш машинисі;</w:t>
      </w:r>
    </w:p>
    <w:p>
      <w:pPr>
        <w:spacing w:after="0"/>
        <w:ind w:left="0"/>
        <w:jc w:val="both"/>
      </w:pPr>
      <w:r>
        <w:rPr>
          <w:rFonts w:ascii="Times New Roman"/>
          <w:b w:val="false"/>
          <w:i w:val="false"/>
          <w:color w:val="000000"/>
          <w:sz w:val="28"/>
        </w:rPr>
        <w:t>
      таратып құю машинасының машинисі;</w:t>
      </w:r>
    </w:p>
    <w:p>
      <w:pPr>
        <w:spacing w:after="0"/>
        <w:ind w:left="0"/>
        <w:jc w:val="both"/>
      </w:pPr>
      <w:r>
        <w:rPr>
          <w:rFonts w:ascii="Times New Roman"/>
          <w:b w:val="false"/>
          <w:i w:val="false"/>
          <w:color w:val="000000"/>
          <w:sz w:val="28"/>
        </w:rPr>
        <w:t>
      скип көтергіш машинисі;</w:t>
      </w:r>
    </w:p>
    <w:p>
      <w:pPr>
        <w:spacing w:after="0"/>
        <w:ind w:left="0"/>
        <w:jc w:val="both"/>
      </w:pPr>
      <w:r>
        <w:rPr>
          <w:rFonts w:ascii="Times New Roman"/>
          <w:b w:val="false"/>
          <w:i w:val="false"/>
          <w:color w:val="000000"/>
          <w:sz w:val="28"/>
        </w:rPr>
        <w:t>
      металлургиялық цехтың электровоз машинисі;</w:t>
      </w:r>
    </w:p>
    <w:p>
      <w:pPr>
        <w:spacing w:after="0"/>
        <w:ind w:left="0"/>
        <w:jc w:val="both"/>
      </w:pPr>
      <w:r>
        <w:rPr>
          <w:rFonts w:ascii="Times New Roman"/>
          <w:b w:val="false"/>
          <w:i w:val="false"/>
          <w:color w:val="000000"/>
          <w:sz w:val="28"/>
        </w:rPr>
        <w:t>
      пештерде жұмыс істейтін санитариялық-техникалық жабдықтардың монтажшысы;</w:t>
      </w:r>
    </w:p>
    <w:p>
      <w:pPr>
        <w:spacing w:after="0"/>
        <w:ind w:left="0"/>
        <w:jc w:val="both"/>
      </w:pPr>
      <w:r>
        <w:rPr>
          <w:rFonts w:ascii="Times New Roman"/>
          <w:b w:val="false"/>
          <w:i w:val="false"/>
          <w:color w:val="000000"/>
          <w:sz w:val="28"/>
        </w:rPr>
        <w:t>
      ыстық жұмыста істейтін отқа төтеп берушi;</w:t>
      </w:r>
    </w:p>
    <w:p>
      <w:pPr>
        <w:spacing w:after="0"/>
        <w:ind w:left="0"/>
        <w:jc w:val="both"/>
      </w:pPr>
      <w:r>
        <w:rPr>
          <w:rFonts w:ascii="Times New Roman"/>
          <w:b w:val="false"/>
          <w:i w:val="false"/>
          <w:color w:val="000000"/>
          <w:sz w:val="28"/>
        </w:rPr>
        <w:t>
      балқытушы;</w:t>
      </w:r>
    </w:p>
    <w:p>
      <w:pPr>
        <w:spacing w:after="0"/>
        <w:ind w:left="0"/>
        <w:jc w:val="both"/>
      </w:pPr>
      <w:r>
        <w:rPr>
          <w:rFonts w:ascii="Times New Roman"/>
          <w:b w:val="false"/>
          <w:i w:val="false"/>
          <w:color w:val="000000"/>
          <w:sz w:val="28"/>
        </w:rPr>
        <w:t>
      ыстық жұмыста iстейтiн сынама алушы;</w:t>
      </w:r>
    </w:p>
    <w:p>
      <w:pPr>
        <w:spacing w:after="0"/>
        <w:ind w:left="0"/>
        <w:jc w:val="both"/>
      </w:pPr>
      <w:r>
        <w:rPr>
          <w:rFonts w:ascii="Times New Roman"/>
          <w:b w:val="false"/>
          <w:i w:val="false"/>
          <w:color w:val="000000"/>
          <w:sz w:val="28"/>
        </w:rPr>
        <w:t>
      жұмыс істеп тұрған өндіріс учаскелерінде (жұмыс орындарында) орнатылған жабдықтарды жөндеумен айналысатын жөндеу қызметтерінің жұмысшысы;</w:t>
      </w:r>
    </w:p>
    <w:p>
      <w:pPr>
        <w:spacing w:after="0"/>
        <w:ind w:left="0"/>
        <w:jc w:val="both"/>
      </w:pPr>
      <w:r>
        <w:rPr>
          <w:rFonts w:ascii="Times New Roman"/>
          <w:b w:val="false"/>
          <w:i w:val="false"/>
          <w:color w:val="000000"/>
          <w:sz w:val="28"/>
        </w:rPr>
        <w:t>
      түстi металл мен құйманы құюшы;</w:t>
      </w:r>
    </w:p>
    <w:p>
      <w:pPr>
        <w:spacing w:after="0"/>
        <w:ind w:left="0"/>
        <w:jc w:val="both"/>
      </w:pPr>
      <w:r>
        <w:rPr>
          <w:rFonts w:ascii="Times New Roman"/>
          <w:b w:val="false"/>
          <w:i w:val="false"/>
          <w:color w:val="000000"/>
          <w:sz w:val="28"/>
        </w:rPr>
        <w:t>
      электродты реттеушi;</w:t>
      </w:r>
    </w:p>
    <w:p>
      <w:pPr>
        <w:spacing w:after="0"/>
        <w:ind w:left="0"/>
        <w:jc w:val="both"/>
      </w:pPr>
      <w:r>
        <w:rPr>
          <w:rFonts w:ascii="Times New Roman"/>
          <w:b w:val="false"/>
          <w:i w:val="false"/>
          <w:color w:val="000000"/>
          <w:sz w:val="28"/>
        </w:rPr>
        <w:t>
      ыстық жұмыс учаскелерінде жұмыс iстейтiн ілмектеуші;</w:t>
      </w:r>
    </w:p>
    <w:p>
      <w:pPr>
        <w:spacing w:after="0"/>
        <w:ind w:left="0"/>
        <w:jc w:val="both"/>
      </w:pPr>
      <w:r>
        <w:rPr>
          <w:rFonts w:ascii="Times New Roman"/>
          <w:b w:val="false"/>
          <w:i w:val="false"/>
          <w:color w:val="000000"/>
          <w:sz w:val="28"/>
        </w:rPr>
        <w:t>
      транспортерші;</w:t>
      </w:r>
    </w:p>
    <w:p>
      <w:pPr>
        <w:spacing w:after="0"/>
        <w:ind w:left="0"/>
        <w:jc w:val="both"/>
      </w:pPr>
      <w:r>
        <w:rPr>
          <w:rFonts w:ascii="Times New Roman"/>
          <w:b w:val="false"/>
          <w:i w:val="false"/>
          <w:color w:val="000000"/>
          <w:sz w:val="28"/>
        </w:rPr>
        <w:t>
      ыстық металл тасумен айналысатын тасымалдаушы;</w:t>
      </w:r>
    </w:p>
    <w:p>
      <w:pPr>
        <w:spacing w:after="0"/>
        <w:ind w:left="0"/>
        <w:jc w:val="both"/>
      </w:pPr>
      <w:r>
        <w:rPr>
          <w:rFonts w:ascii="Times New Roman"/>
          <w:b w:val="false"/>
          <w:i w:val="false"/>
          <w:color w:val="000000"/>
          <w:sz w:val="28"/>
        </w:rPr>
        <w:t>
      шикіқұрам тасымалдаумен айналысатын тасымалдаушы;</w:t>
      </w:r>
    </w:p>
    <w:p>
      <w:pPr>
        <w:spacing w:after="0"/>
        <w:ind w:left="0"/>
        <w:jc w:val="both"/>
      </w:pPr>
      <w:r>
        <w:rPr>
          <w:rFonts w:ascii="Times New Roman"/>
          <w:b w:val="false"/>
          <w:i w:val="false"/>
          <w:color w:val="000000"/>
          <w:sz w:val="28"/>
        </w:rPr>
        <w:t>
      ыстық шлакты шығарумен айналысатын шлак пен айналым материалдарын жинаушы;</w:t>
      </w:r>
    </w:p>
    <w:p>
      <w:pPr>
        <w:spacing w:after="0"/>
        <w:ind w:left="0"/>
        <w:jc w:val="both"/>
      </w:pPr>
      <w:r>
        <w:rPr>
          <w:rFonts w:ascii="Times New Roman"/>
          <w:b w:val="false"/>
          <w:i w:val="false"/>
          <w:color w:val="000000"/>
          <w:sz w:val="28"/>
        </w:rPr>
        <w:t>
      кремний тазалаумен айналысатын өнiм тазалаушы;</w:t>
      </w:r>
    </w:p>
    <w:p>
      <w:pPr>
        <w:spacing w:after="0"/>
        <w:ind w:left="0"/>
        <w:jc w:val="both"/>
      </w:pPr>
      <w:r>
        <w:rPr>
          <w:rFonts w:ascii="Times New Roman"/>
          <w:b w:val="false"/>
          <w:i w:val="false"/>
          <w:color w:val="000000"/>
          <w:sz w:val="28"/>
        </w:rPr>
        <w:t>
      шөміш тазалаумен айналысатын тазалаушы;</w:t>
      </w:r>
    </w:p>
    <w:p>
      <w:pPr>
        <w:spacing w:after="0"/>
        <w:ind w:left="0"/>
        <w:jc w:val="both"/>
      </w:pPr>
      <w:r>
        <w:rPr>
          <w:rFonts w:ascii="Times New Roman"/>
          <w:b w:val="false"/>
          <w:i w:val="false"/>
          <w:color w:val="000000"/>
          <w:sz w:val="28"/>
        </w:rPr>
        <w:t>
      шикіқұрамшы;</w:t>
      </w:r>
    </w:p>
    <w:p>
      <w:pPr>
        <w:spacing w:after="0"/>
        <w:ind w:left="0"/>
        <w:jc w:val="both"/>
      </w:pPr>
      <w:r>
        <w:rPr>
          <w:rFonts w:ascii="Times New Roman"/>
          <w:b w:val="false"/>
          <w:i w:val="false"/>
          <w:color w:val="000000"/>
          <w:sz w:val="28"/>
        </w:rPr>
        <w:t>
      шлактаушы;</w:t>
      </w:r>
    </w:p>
    <w:p>
      <w:pPr>
        <w:spacing w:after="0"/>
        <w:ind w:left="0"/>
        <w:jc w:val="both"/>
      </w:pPr>
      <w:r>
        <w:rPr>
          <w:rFonts w:ascii="Times New Roman"/>
          <w:b w:val="false"/>
          <w:i w:val="false"/>
          <w:color w:val="000000"/>
          <w:sz w:val="28"/>
        </w:rPr>
        <w:t>
      электр пештерi мен тұндырғыштарда iстейтiн электродшы.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технолог;</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электромеханик;</w:t>
      </w:r>
    </w:p>
    <w:p>
      <w:pPr>
        <w:spacing w:after="0"/>
        <w:ind w:left="0"/>
        <w:jc w:val="both"/>
      </w:pPr>
      <w:r>
        <w:rPr>
          <w:rFonts w:ascii="Times New Roman"/>
          <w:b w:val="false"/>
          <w:i w:val="false"/>
          <w:color w:val="000000"/>
          <w:sz w:val="28"/>
        </w:rPr>
        <w:t>
      энергетик (учаске).</w:t>
      </w:r>
    </w:p>
    <w:bookmarkStart w:name="z64" w:id="62"/>
    <w:p>
      <w:pPr>
        <w:spacing w:after="0"/>
        <w:ind w:left="0"/>
        <w:jc w:val="left"/>
      </w:pPr>
      <w:r>
        <w:rPr>
          <w:rFonts w:ascii="Times New Roman"/>
          <w:b/>
          <w:i w:val="false"/>
          <w:color w:val="000000"/>
        </w:rPr>
        <w:t xml:space="preserve"> 6-тарау. Металдарды рафинадтау</w:t>
      </w:r>
    </w:p>
    <w:bookmarkEnd w:id="62"/>
    <w:bookmarkStart w:name="z65" w:id="63"/>
    <w:p>
      <w:pPr>
        <w:spacing w:after="0"/>
        <w:ind w:left="0"/>
        <w:jc w:val="both"/>
      </w:pPr>
      <w:r>
        <w:rPr>
          <w:rFonts w:ascii="Times New Roman"/>
          <w:b w:val="false"/>
          <w:i w:val="false"/>
          <w:color w:val="000000"/>
          <w:sz w:val="28"/>
        </w:rPr>
        <w:t>
      32. Жұмыс уақытының кемінде 80 %-ында жұмыс iстейтiн жұмыскерлер:</w:t>
      </w:r>
    </w:p>
    <w:bookmarkEnd w:id="63"/>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бункершi;</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шикіқұрамшы тиеушi;</w:t>
      </w:r>
    </w:p>
    <w:p>
      <w:pPr>
        <w:spacing w:after="0"/>
        <w:ind w:left="0"/>
        <w:jc w:val="both"/>
      </w:pPr>
      <w:r>
        <w:rPr>
          <w:rFonts w:ascii="Times New Roman"/>
          <w:b w:val="false"/>
          <w:i w:val="false"/>
          <w:color w:val="000000"/>
          <w:sz w:val="28"/>
        </w:rPr>
        <w:t>
      ыстық жұмыс учаскелерінде жұмыс істейтін түсті металлургия өнімін бақылаушы;</w:t>
      </w:r>
    </w:p>
    <w:p>
      <w:pPr>
        <w:spacing w:after="0"/>
        <w:ind w:left="0"/>
        <w:jc w:val="both"/>
      </w:pPr>
      <w:r>
        <w:rPr>
          <w:rFonts w:ascii="Times New Roman"/>
          <w:b w:val="false"/>
          <w:i w:val="false"/>
          <w:color w:val="000000"/>
          <w:sz w:val="28"/>
        </w:rPr>
        <w:t>
      технология пешiнiң от жағушысы;</w:t>
      </w:r>
    </w:p>
    <w:p>
      <w:pPr>
        <w:spacing w:after="0"/>
        <w:ind w:left="0"/>
        <w:jc w:val="both"/>
      </w:pPr>
      <w:r>
        <w:rPr>
          <w:rFonts w:ascii="Times New Roman"/>
          <w:b w:val="false"/>
          <w:i w:val="false"/>
          <w:color w:val="000000"/>
          <w:sz w:val="28"/>
        </w:rPr>
        <w:t>
      ыстық жұмыс учаскесінде жұмыс iстейтiн кран машинисi (краншы);</w:t>
      </w:r>
    </w:p>
    <w:p>
      <w:pPr>
        <w:spacing w:after="0"/>
        <w:ind w:left="0"/>
        <w:jc w:val="both"/>
      </w:pPr>
      <w:r>
        <w:rPr>
          <w:rFonts w:ascii="Times New Roman"/>
          <w:b w:val="false"/>
          <w:i w:val="false"/>
          <w:color w:val="000000"/>
          <w:sz w:val="28"/>
        </w:rPr>
        <w:t>
      диiрмен машинисi;</w:t>
      </w:r>
    </w:p>
    <w:p>
      <w:pPr>
        <w:spacing w:after="0"/>
        <w:ind w:left="0"/>
        <w:jc w:val="both"/>
      </w:pPr>
      <w:r>
        <w:rPr>
          <w:rFonts w:ascii="Times New Roman"/>
          <w:b w:val="false"/>
          <w:i w:val="false"/>
          <w:color w:val="000000"/>
          <w:sz w:val="28"/>
        </w:rPr>
        <w:t>
      ыстық жұмыс учаскесінде жұмыс iстейтiн тельфер машинисi;</w:t>
      </w:r>
    </w:p>
    <w:p>
      <w:pPr>
        <w:spacing w:after="0"/>
        <w:ind w:left="0"/>
        <w:jc w:val="both"/>
      </w:pPr>
      <w:r>
        <w:rPr>
          <w:rFonts w:ascii="Times New Roman"/>
          <w:b w:val="false"/>
          <w:i w:val="false"/>
          <w:color w:val="000000"/>
          <w:sz w:val="28"/>
        </w:rPr>
        <w:t>
      күйдіруші;</w:t>
      </w:r>
    </w:p>
    <w:p>
      <w:pPr>
        <w:spacing w:after="0"/>
        <w:ind w:left="0"/>
        <w:jc w:val="both"/>
      </w:pPr>
      <w:r>
        <w:rPr>
          <w:rFonts w:ascii="Times New Roman"/>
          <w:b w:val="false"/>
          <w:i w:val="false"/>
          <w:color w:val="000000"/>
          <w:sz w:val="28"/>
        </w:rPr>
        <w:t>
      балқытушы;</w:t>
      </w:r>
    </w:p>
    <w:p>
      <w:pPr>
        <w:spacing w:after="0"/>
        <w:ind w:left="0"/>
        <w:jc w:val="both"/>
      </w:pPr>
      <w:r>
        <w:rPr>
          <w:rFonts w:ascii="Times New Roman"/>
          <w:b w:val="false"/>
          <w:i w:val="false"/>
          <w:color w:val="000000"/>
          <w:sz w:val="28"/>
        </w:rPr>
        <w:t>
      сынама алушы;</w:t>
      </w:r>
    </w:p>
    <w:p>
      <w:pPr>
        <w:spacing w:after="0"/>
        <w:ind w:left="0"/>
        <w:jc w:val="both"/>
      </w:pPr>
      <w:r>
        <w:rPr>
          <w:rFonts w:ascii="Times New Roman"/>
          <w:b w:val="false"/>
          <w:i w:val="false"/>
          <w:color w:val="000000"/>
          <w:sz w:val="28"/>
        </w:rPr>
        <w:t>
      жұмыс істеп тұрған өндіріс учаскелерінде (жұмыс орындарында) орнатылған жабдықтарды жөндеумен айналысатын жөндеу қызметтерінің жұмысшысы;</w:t>
      </w:r>
    </w:p>
    <w:p>
      <w:pPr>
        <w:spacing w:after="0"/>
        <w:ind w:left="0"/>
        <w:jc w:val="both"/>
      </w:pPr>
      <w:r>
        <w:rPr>
          <w:rFonts w:ascii="Times New Roman"/>
          <w:b w:val="false"/>
          <w:i w:val="false"/>
          <w:color w:val="000000"/>
          <w:sz w:val="28"/>
        </w:rPr>
        <w:t>
      түстi металдар мен құймаларды таратып құюшы;</w:t>
      </w:r>
    </w:p>
    <w:p>
      <w:pPr>
        <w:spacing w:after="0"/>
        <w:ind w:left="0"/>
        <w:jc w:val="both"/>
      </w:pPr>
      <w:r>
        <w:rPr>
          <w:rFonts w:ascii="Times New Roman"/>
          <w:b w:val="false"/>
          <w:i w:val="false"/>
          <w:color w:val="000000"/>
          <w:sz w:val="28"/>
        </w:rPr>
        <w:t>
      ыстық жұмыс учаскесінде жұмыс iстейтiн ілмектеуші;</w:t>
      </w:r>
    </w:p>
    <w:p>
      <w:pPr>
        <w:spacing w:after="0"/>
        <w:ind w:left="0"/>
        <w:jc w:val="both"/>
      </w:pPr>
      <w:r>
        <w:rPr>
          <w:rFonts w:ascii="Times New Roman"/>
          <w:b w:val="false"/>
          <w:i w:val="false"/>
          <w:color w:val="000000"/>
          <w:sz w:val="28"/>
        </w:rPr>
        <w:t>
      транспортерші;</w:t>
      </w:r>
    </w:p>
    <w:p>
      <w:pPr>
        <w:spacing w:after="0"/>
        <w:ind w:left="0"/>
        <w:jc w:val="both"/>
      </w:pPr>
      <w:r>
        <w:rPr>
          <w:rFonts w:ascii="Times New Roman"/>
          <w:b w:val="false"/>
          <w:i w:val="false"/>
          <w:color w:val="000000"/>
          <w:sz w:val="28"/>
        </w:rPr>
        <w:t>
      металды жеткiзумен айналысатын тасымалдаушы;</w:t>
      </w:r>
    </w:p>
    <w:p>
      <w:pPr>
        <w:spacing w:after="0"/>
        <w:ind w:left="0"/>
        <w:jc w:val="both"/>
      </w:pPr>
      <w:r>
        <w:rPr>
          <w:rFonts w:ascii="Times New Roman"/>
          <w:b w:val="false"/>
          <w:i w:val="false"/>
          <w:color w:val="000000"/>
          <w:sz w:val="28"/>
        </w:rPr>
        <w:t>
      бүркуші;</w:t>
      </w:r>
    </w:p>
    <w:p>
      <w:pPr>
        <w:spacing w:after="0"/>
        <w:ind w:left="0"/>
        <w:jc w:val="both"/>
      </w:pPr>
      <w:r>
        <w:rPr>
          <w:rFonts w:ascii="Times New Roman"/>
          <w:b w:val="false"/>
          <w:i w:val="false"/>
          <w:color w:val="000000"/>
          <w:sz w:val="28"/>
        </w:rPr>
        <w:t>
      шлактаушы.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ыстық жұмыс учаскесіндегі бақылау шебері;</w:t>
      </w:r>
    </w:p>
    <w:p>
      <w:pPr>
        <w:spacing w:after="0"/>
        <w:ind w:left="0"/>
        <w:jc w:val="both"/>
      </w:pPr>
      <w:r>
        <w:rPr>
          <w:rFonts w:ascii="Times New Roman"/>
          <w:b w:val="false"/>
          <w:i w:val="false"/>
          <w:color w:val="000000"/>
          <w:sz w:val="28"/>
        </w:rPr>
        <w:t>
      жабдықты жөндеу шебері;</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технолог.</w:t>
      </w:r>
    </w:p>
    <w:bookmarkStart w:name="z66" w:id="64"/>
    <w:p>
      <w:pPr>
        <w:spacing w:after="0"/>
        <w:ind w:left="0"/>
        <w:jc w:val="left"/>
      </w:pPr>
      <w:r>
        <w:rPr>
          <w:rFonts w:ascii="Times New Roman"/>
          <w:b/>
          <w:i w:val="false"/>
          <w:color w:val="000000"/>
        </w:rPr>
        <w:t xml:space="preserve"> 7-тарау. Гидрометаллургия, сілтісіздендіру, кадмий және купорос алу</w:t>
      </w:r>
    </w:p>
    <w:bookmarkEnd w:id="64"/>
    <w:p>
      <w:pPr>
        <w:spacing w:after="0"/>
        <w:ind w:left="0"/>
        <w:jc w:val="both"/>
      </w:pPr>
      <w:r>
        <w:rPr>
          <w:rFonts w:ascii="Times New Roman"/>
          <w:b w:val="false"/>
          <w:i w:val="false"/>
          <w:color w:val="000000"/>
          <w:sz w:val="28"/>
        </w:rPr>
        <w:t>
      Жұмыс уақытының кемінде 80 %-ында жұмыс iстейтiн жұмыскерлер:</w:t>
      </w:r>
    </w:p>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автоклавшы;</w:t>
      </w:r>
    </w:p>
    <w:p>
      <w:pPr>
        <w:spacing w:after="0"/>
        <w:ind w:left="0"/>
        <w:jc w:val="both"/>
      </w:pPr>
      <w:r>
        <w:rPr>
          <w:rFonts w:ascii="Times New Roman"/>
          <w:b w:val="false"/>
          <w:i w:val="false"/>
          <w:color w:val="000000"/>
          <w:sz w:val="28"/>
        </w:rPr>
        <w:t>
      жасанды шеелит әзiрлеушi аппаратшы;</w:t>
      </w:r>
    </w:p>
    <w:p>
      <w:pPr>
        <w:spacing w:after="0"/>
        <w:ind w:left="0"/>
        <w:jc w:val="both"/>
      </w:pPr>
      <w:r>
        <w:rPr>
          <w:rFonts w:ascii="Times New Roman"/>
          <w:b w:val="false"/>
          <w:i w:val="false"/>
          <w:color w:val="000000"/>
          <w:sz w:val="28"/>
        </w:rPr>
        <w:t>
      кристалдау аппаратшысы;</w:t>
      </w:r>
    </w:p>
    <w:p>
      <w:pPr>
        <w:spacing w:after="0"/>
        <w:ind w:left="0"/>
        <w:jc w:val="both"/>
      </w:pPr>
      <w:r>
        <w:rPr>
          <w:rFonts w:ascii="Times New Roman"/>
          <w:b w:val="false"/>
          <w:i w:val="false"/>
          <w:color w:val="000000"/>
          <w:sz w:val="28"/>
        </w:rPr>
        <w:t>
      агитаторлар мен қоюлатқыштарда, перколяцияда, тұндыру мен сүзуде жұмыс істейтін аппаратшы-гидрометаллург;</w:t>
      </w:r>
    </w:p>
    <w:p>
      <w:pPr>
        <w:spacing w:after="0"/>
        <w:ind w:left="0"/>
        <w:jc w:val="both"/>
      </w:pPr>
      <w:r>
        <w:rPr>
          <w:rFonts w:ascii="Times New Roman"/>
          <w:b w:val="false"/>
          <w:i w:val="false"/>
          <w:color w:val="000000"/>
          <w:sz w:val="28"/>
        </w:rPr>
        <w:t>
      арматурашы;</w:t>
      </w:r>
    </w:p>
    <w:p>
      <w:pPr>
        <w:spacing w:after="0"/>
        <w:ind w:left="0"/>
        <w:jc w:val="both"/>
      </w:pPr>
      <w:r>
        <w:rPr>
          <w:rFonts w:ascii="Times New Roman"/>
          <w:b w:val="false"/>
          <w:i w:val="false"/>
          <w:color w:val="000000"/>
          <w:sz w:val="28"/>
        </w:rPr>
        <w:t>
      винипластшы;</w:t>
      </w:r>
    </w:p>
    <w:p>
      <w:pPr>
        <w:spacing w:after="0"/>
        <w:ind w:left="0"/>
        <w:jc w:val="both"/>
      </w:pPr>
      <w:r>
        <w:rPr>
          <w:rFonts w:ascii="Times New Roman"/>
          <w:b w:val="false"/>
          <w:i w:val="false"/>
          <w:color w:val="000000"/>
          <w:sz w:val="28"/>
        </w:rPr>
        <w:t>
      мөлшерлеуші;</w:t>
      </w:r>
    </w:p>
    <w:p>
      <w:pPr>
        <w:spacing w:after="0"/>
        <w:ind w:left="0"/>
        <w:jc w:val="both"/>
      </w:pPr>
      <w:r>
        <w:rPr>
          <w:rFonts w:ascii="Times New Roman"/>
          <w:b w:val="false"/>
          <w:i w:val="false"/>
          <w:color w:val="000000"/>
          <w:sz w:val="28"/>
        </w:rPr>
        <w:t>
      шикіқұрам тиеушi;</w:t>
      </w:r>
    </w:p>
    <w:p>
      <w:pPr>
        <w:spacing w:after="0"/>
        <w:ind w:left="0"/>
        <w:jc w:val="both"/>
      </w:pPr>
      <w:r>
        <w:rPr>
          <w:rFonts w:ascii="Times New Roman"/>
          <w:b w:val="false"/>
          <w:i w:val="false"/>
          <w:color w:val="000000"/>
          <w:sz w:val="28"/>
        </w:rPr>
        <w:t>
      сiлтi тиеушi;</w:t>
      </w:r>
    </w:p>
    <w:p>
      <w:pPr>
        <w:spacing w:after="0"/>
        <w:ind w:left="0"/>
        <w:jc w:val="both"/>
      </w:pPr>
      <w:r>
        <w:rPr>
          <w:rFonts w:ascii="Times New Roman"/>
          <w:b w:val="false"/>
          <w:i w:val="false"/>
          <w:color w:val="000000"/>
          <w:sz w:val="28"/>
        </w:rPr>
        <w:t>
      қышқылмен қаптаушы-гуммирлеуші;</w:t>
      </w:r>
    </w:p>
    <w:p>
      <w:pPr>
        <w:spacing w:after="0"/>
        <w:ind w:left="0"/>
        <w:jc w:val="both"/>
      </w:pPr>
      <w:r>
        <w:rPr>
          <w:rFonts w:ascii="Times New Roman"/>
          <w:b w:val="false"/>
          <w:i w:val="false"/>
          <w:color w:val="000000"/>
          <w:sz w:val="28"/>
        </w:rPr>
        <w:t>
      ыстық жұмыс учаскелерінде жұмыс істейтін түсті металлургия өнімін бақылаушы;</w:t>
      </w:r>
    </w:p>
    <w:p>
      <w:pPr>
        <w:spacing w:after="0"/>
        <w:ind w:left="0"/>
        <w:jc w:val="both"/>
      </w:pPr>
      <w:r>
        <w:rPr>
          <w:rFonts w:ascii="Times New Roman"/>
          <w:b w:val="false"/>
          <w:i w:val="false"/>
          <w:color w:val="000000"/>
          <w:sz w:val="28"/>
        </w:rPr>
        <w:t>
      химиялық талдау зертханашысы;</w:t>
      </w:r>
    </w:p>
    <w:p>
      <w:pPr>
        <w:spacing w:after="0"/>
        <w:ind w:left="0"/>
        <w:jc w:val="both"/>
      </w:pPr>
      <w:r>
        <w:rPr>
          <w:rFonts w:ascii="Times New Roman"/>
          <w:b w:val="false"/>
          <w:i w:val="false"/>
          <w:color w:val="000000"/>
          <w:sz w:val="28"/>
        </w:rPr>
        <w:t>
      брикеттеу пресiнiң машинисi;</w:t>
      </w:r>
    </w:p>
    <w:p>
      <w:pPr>
        <w:spacing w:after="0"/>
        <w:ind w:left="0"/>
        <w:jc w:val="both"/>
      </w:pPr>
      <w:r>
        <w:rPr>
          <w:rFonts w:ascii="Times New Roman"/>
          <w:b w:val="false"/>
          <w:i w:val="false"/>
          <w:color w:val="000000"/>
          <w:sz w:val="28"/>
        </w:rPr>
        <w:t>
      кран машинисi (краншы);</w:t>
      </w:r>
    </w:p>
    <w:p>
      <w:pPr>
        <w:spacing w:after="0"/>
        <w:ind w:left="0"/>
        <w:jc w:val="both"/>
      </w:pPr>
      <w:r>
        <w:rPr>
          <w:rFonts w:ascii="Times New Roman"/>
          <w:b w:val="false"/>
          <w:i w:val="false"/>
          <w:color w:val="000000"/>
          <w:sz w:val="28"/>
        </w:rPr>
        <w:t>
      құрғақ ұсақтаумен айналысатын диiрмен машинисi;</w:t>
      </w:r>
    </w:p>
    <w:p>
      <w:pPr>
        <w:spacing w:after="0"/>
        <w:ind w:left="0"/>
        <w:jc w:val="both"/>
      </w:pPr>
      <w:r>
        <w:rPr>
          <w:rFonts w:ascii="Times New Roman"/>
          <w:b w:val="false"/>
          <w:i w:val="false"/>
          <w:color w:val="000000"/>
          <w:sz w:val="28"/>
        </w:rPr>
        <w:t>
      сорғы қондырғысының машинисi;</w:t>
      </w:r>
    </w:p>
    <w:p>
      <w:pPr>
        <w:spacing w:after="0"/>
        <w:ind w:left="0"/>
        <w:jc w:val="both"/>
      </w:pPr>
      <w:r>
        <w:rPr>
          <w:rFonts w:ascii="Times New Roman"/>
          <w:b w:val="false"/>
          <w:i w:val="false"/>
          <w:color w:val="000000"/>
          <w:sz w:val="28"/>
        </w:rPr>
        <w:t>
      күйдіруші;</w:t>
      </w:r>
    </w:p>
    <w:p>
      <w:pPr>
        <w:spacing w:after="0"/>
        <w:ind w:left="0"/>
        <w:jc w:val="both"/>
      </w:pPr>
      <w:r>
        <w:rPr>
          <w:rFonts w:ascii="Times New Roman"/>
          <w:b w:val="false"/>
          <w:i w:val="false"/>
          <w:color w:val="000000"/>
          <w:sz w:val="28"/>
        </w:rPr>
        <w:t>
      қайталама шламды өңдеушi;</w:t>
      </w:r>
    </w:p>
    <w:p>
      <w:pPr>
        <w:spacing w:after="0"/>
        <w:ind w:left="0"/>
        <w:jc w:val="both"/>
      </w:pPr>
      <w:r>
        <w:rPr>
          <w:rFonts w:ascii="Times New Roman"/>
          <w:b w:val="false"/>
          <w:i w:val="false"/>
          <w:color w:val="000000"/>
          <w:sz w:val="28"/>
        </w:rPr>
        <w:t>
      отқа төтеп берушi;</w:t>
      </w:r>
    </w:p>
    <w:p>
      <w:pPr>
        <w:spacing w:after="0"/>
        <w:ind w:left="0"/>
        <w:jc w:val="both"/>
      </w:pPr>
      <w:r>
        <w:rPr>
          <w:rFonts w:ascii="Times New Roman"/>
          <w:b w:val="false"/>
          <w:i w:val="false"/>
          <w:color w:val="000000"/>
          <w:sz w:val="28"/>
        </w:rPr>
        <w:t>
      мырыш купоросын алушы пешшi;</w:t>
      </w:r>
    </w:p>
    <w:p>
      <w:pPr>
        <w:spacing w:after="0"/>
        <w:ind w:left="0"/>
        <w:jc w:val="both"/>
      </w:pPr>
      <w:r>
        <w:rPr>
          <w:rFonts w:ascii="Times New Roman"/>
          <w:b w:val="false"/>
          <w:i w:val="false"/>
          <w:color w:val="000000"/>
          <w:sz w:val="28"/>
        </w:rPr>
        <w:t>
      балқытушы;</w:t>
      </w:r>
    </w:p>
    <w:p>
      <w:pPr>
        <w:spacing w:after="0"/>
        <w:ind w:left="0"/>
        <w:jc w:val="both"/>
      </w:pPr>
      <w:r>
        <w:rPr>
          <w:rFonts w:ascii="Times New Roman"/>
          <w:b w:val="false"/>
          <w:i w:val="false"/>
          <w:color w:val="000000"/>
          <w:sz w:val="28"/>
        </w:rPr>
        <w:t>
      сынама алушы;</w:t>
      </w:r>
    </w:p>
    <w:p>
      <w:pPr>
        <w:spacing w:after="0"/>
        <w:ind w:left="0"/>
        <w:jc w:val="both"/>
      </w:pPr>
      <w:r>
        <w:rPr>
          <w:rFonts w:ascii="Times New Roman"/>
          <w:b w:val="false"/>
          <w:i w:val="false"/>
          <w:color w:val="000000"/>
          <w:sz w:val="28"/>
        </w:rPr>
        <w:t>
      қышқылдарды, тұздар мен сiлтiлердi мөлшерлеуде жұмыс iстейтiн жұмысшы;</w:t>
      </w:r>
    </w:p>
    <w:p>
      <w:pPr>
        <w:spacing w:after="0"/>
        <w:ind w:left="0"/>
        <w:jc w:val="both"/>
      </w:pPr>
      <w:r>
        <w:rPr>
          <w:rFonts w:ascii="Times New Roman"/>
          <w:b w:val="false"/>
          <w:i w:val="false"/>
          <w:color w:val="000000"/>
          <w:sz w:val="28"/>
        </w:rPr>
        <w:t>
      аппаратура жөндеумен айналысатын жұмысшы;</w:t>
      </w:r>
    </w:p>
    <w:p>
      <w:pPr>
        <w:spacing w:after="0"/>
        <w:ind w:left="0"/>
        <w:jc w:val="both"/>
      </w:pPr>
      <w:r>
        <w:rPr>
          <w:rFonts w:ascii="Times New Roman"/>
          <w:b w:val="false"/>
          <w:i w:val="false"/>
          <w:color w:val="000000"/>
          <w:sz w:val="28"/>
        </w:rPr>
        <w:t>
      репульпаторшы;</w:t>
      </w:r>
    </w:p>
    <w:p>
      <w:pPr>
        <w:spacing w:after="0"/>
        <w:ind w:left="0"/>
        <w:jc w:val="both"/>
      </w:pPr>
      <w:r>
        <w:rPr>
          <w:rFonts w:ascii="Times New Roman"/>
          <w:b w:val="false"/>
          <w:i w:val="false"/>
          <w:color w:val="000000"/>
          <w:sz w:val="28"/>
        </w:rPr>
        <w:t>
      қышқылдарды, сiлтілер мен тұздарды тасымалдаумен айналысатын тасымалдаушы;</w:t>
      </w:r>
    </w:p>
    <w:p>
      <w:pPr>
        <w:spacing w:after="0"/>
        <w:ind w:left="0"/>
        <w:jc w:val="both"/>
      </w:pPr>
      <w:r>
        <w:rPr>
          <w:rFonts w:ascii="Times New Roman"/>
          <w:b w:val="false"/>
          <w:i w:val="false"/>
          <w:color w:val="000000"/>
          <w:sz w:val="28"/>
        </w:rPr>
        <w:t>
      таратып салумен айналысатын буып-түюшi;</w:t>
      </w:r>
    </w:p>
    <w:p>
      <w:pPr>
        <w:spacing w:after="0"/>
        <w:ind w:left="0"/>
        <w:jc w:val="both"/>
      </w:pPr>
      <w:r>
        <w:rPr>
          <w:rFonts w:ascii="Times New Roman"/>
          <w:b w:val="false"/>
          <w:i w:val="false"/>
          <w:color w:val="000000"/>
          <w:sz w:val="28"/>
        </w:rPr>
        <w:t>
      сүзгiшi;</w:t>
      </w:r>
    </w:p>
    <w:p>
      <w:pPr>
        <w:spacing w:after="0"/>
        <w:ind w:left="0"/>
        <w:jc w:val="both"/>
      </w:pPr>
      <w:r>
        <w:rPr>
          <w:rFonts w:ascii="Times New Roman"/>
          <w:b w:val="false"/>
          <w:i w:val="false"/>
          <w:color w:val="000000"/>
          <w:sz w:val="28"/>
        </w:rPr>
        <w:t>
      хлораторшы;</w:t>
      </w:r>
    </w:p>
    <w:p>
      <w:pPr>
        <w:spacing w:after="0"/>
        <w:ind w:left="0"/>
        <w:jc w:val="both"/>
      </w:pPr>
      <w:r>
        <w:rPr>
          <w:rFonts w:ascii="Times New Roman"/>
          <w:b w:val="false"/>
          <w:i w:val="false"/>
          <w:color w:val="000000"/>
          <w:sz w:val="28"/>
        </w:rPr>
        <w:t>
      цементаторшы;</w:t>
      </w:r>
    </w:p>
    <w:p>
      <w:pPr>
        <w:spacing w:after="0"/>
        <w:ind w:left="0"/>
        <w:jc w:val="both"/>
      </w:pPr>
      <w:r>
        <w:rPr>
          <w:rFonts w:ascii="Times New Roman"/>
          <w:b w:val="false"/>
          <w:i w:val="false"/>
          <w:color w:val="000000"/>
          <w:sz w:val="28"/>
        </w:rPr>
        <w:t>
      центрифугалаушы;</w:t>
      </w:r>
    </w:p>
    <w:p>
      <w:pPr>
        <w:spacing w:after="0"/>
        <w:ind w:left="0"/>
        <w:jc w:val="both"/>
      </w:pPr>
      <w:r>
        <w:rPr>
          <w:rFonts w:ascii="Times New Roman"/>
          <w:b w:val="false"/>
          <w:i w:val="false"/>
          <w:color w:val="000000"/>
          <w:sz w:val="28"/>
        </w:rPr>
        <w:t>
      шикіқұрамшы;</w:t>
      </w:r>
    </w:p>
    <w:p>
      <w:pPr>
        <w:spacing w:after="0"/>
        <w:ind w:left="0"/>
        <w:jc w:val="both"/>
      </w:pPr>
      <w:r>
        <w:rPr>
          <w:rFonts w:ascii="Times New Roman"/>
          <w:b w:val="false"/>
          <w:i w:val="false"/>
          <w:color w:val="000000"/>
          <w:sz w:val="28"/>
        </w:rPr>
        <w:t>
      шламдаушы;</w:t>
      </w:r>
    </w:p>
    <w:p>
      <w:pPr>
        <w:spacing w:after="0"/>
        <w:ind w:left="0"/>
        <w:jc w:val="both"/>
      </w:pPr>
      <w:r>
        <w:rPr>
          <w:rFonts w:ascii="Times New Roman"/>
          <w:b w:val="false"/>
          <w:i w:val="false"/>
          <w:color w:val="000000"/>
          <w:sz w:val="28"/>
        </w:rPr>
        <w:t>
      су ерiтiндiлерiн электролиздеушi.</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технолог;</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электромеханик;</w:t>
      </w:r>
    </w:p>
    <w:p>
      <w:pPr>
        <w:spacing w:after="0"/>
        <w:ind w:left="0"/>
        <w:jc w:val="both"/>
      </w:pPr>
      <w:r>
        <w:rPr>
          <w:rFonts w:ascii="Times New Roman"/>
          <w:b w:val="false"/>
          <w:i w:val="false"/>
          <w:color w:val="000000"/>
          <w:sz w:val="28"/>
        </w:rPr>
        <w:t>
      энергетик (учаске).</w:t>
      </w:r>
    </w:p>
    <w:bookmarkStart w:name="z67" w:id="65"/>
    <w:p>
      <w:pPr>
        <w:spacing w:after="0"/>
        <w:ind w:left="0"/>
        <w:jc w:val="left"/>
      </w:pPr>
      <w:r>
        <w:rPr>
          <w:rFonts w:ascii="Times New Roman"/>
          <w:b/>
          <w:i w:val="false"/>
          <w:color w:val="000000"/>
        </w:rPr>
        <w:t xml:space="preserve"> 8-тарау. Көмiртектi материалдар, массалар және олардан жасалатын бұйымдар өндiрiсi</w:t>
      </w:r>
    </w:p>
    <w:bookmarkEnd w:id="65"/>
    <w:bookmarkStart w:name="z68" w:id="66"/>
    <w:p>
      <w:pPr>
        <w:spacing w:after="0"/>
        <w:ind w:left="0"/>
        <w:jc w:val="both"/>
      </w:pPr>
      <w:r>
        <w:rPr>
          <w:rFonts w:ascii="Times New Roman"/>
          <w:b w:val="false"/>
          <w:i w:val="false"/>
          <w:color w:val="000000"/>
          <w:sz w:val="28"/>
        </w:rPr>
        <w:t>
      34. Жұмыс уақытының кемінде 80 %-ында жұмыс iстейтiн жұмыскерлер:</w:t>
      </w:r>
    </w:p>
    <w:bookmarkEnd w:id="66"/>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араластырғыш айналымдардың жұмысшысы;</w:t>
      </w:r>
    </w:p>
    <w:p>
      <w:pPr>
        <w:spacing w:after="0"/>
        <w:ind w:left="0"/>
        <w:jc w:val="both"/>
      </w:pPr>
      <w:r>
        <w:rPr>
          <w:rFonts w:ascii="Times New Roman"/>
          <w:b w:val="false"/>
          <w:i w:val="false"/>
          <w:color w:val="000000"/>
          <w:sz w:val="28"/>
        </w:rPr>
        <w:t>
      жүк тиегiш жүргiзушiсi;</w:t>
      </w:r>
    </w:p>
    <w:p>
      <w:pPr>
        <w:spacing w:after="0"/>
        <w:ind w:left="0"/>
        <w:jc w:val="both"/>
      </w:pPr>
      <w:r>
        <w:rPr>
          <w:rFonts w:ascii="Times New Roman"/>
          <w:b w:val="false"/>
          <w:i w:val="false"/>
          <w:color w:val="000000"/>
          <w:sz w:val="28"/>
        </w:rPr>
        <w:t>
      газшы;</w:t>
      </w:r>
    </w:p>
    <w:p>
      <w:pPr>
        <w:spacing w:after="0"/>
        <w:ind w:left="0"/>
        <w:jc w:val="both"/>
      </w:pPr>
      <w:r>
        <w:rPr>
          <w:rFonts w:ascii="Times New Roman"/>
          <w:b w:val="false"/>
          <w:i w:val="false"/>
          <w:color w:val="000000"/>
          <w:sz w:val="28"/>
        </w:rPr>
        <w:t>
      шикiзат пен дайын өнiмдердi тиеумен айналысатын жүк тиеушi;</w:t>
      </w:r>
    </w:p>
    <w:p>
      <w:pPr>
        <w:spacing w:after="0"/>
        <w:ind w:left="0"/>
        <w:jc w:val="both"/>
      </w:pPr>
      <w:r>
        <w:rPr>
          <w:rFonts w:ascii="Times New Roman"/>
          <w:b w:val="false"/>
          <w:i w:val="false"/>
          <w:color w:val="000000"/>
          <w:sz w:val="28"/>
        </w:rPr>
        <w:t>
      мөлшерлеуші;</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күйдiру және графиттеу пештерiн тиеуші-түсiрушi;</w:t>
      </w:r>
    </w:p>
    <w:p>
      <w:pPr>
        <w:spacing w:after="0"/>
        <w:ind w:left="0"/>
        <w:jc w:val="both"/>
      </w:pPr>
      <w:r>
        <w:rPr>
          <w:rFonts w:ascii="Times New Roman"/>
          <w:b w:val="false"/>
          <w:i w:val="false"/>
          <w:color w:val="000000"/>
          <w:sz w:val="28"/>
        </w:rPr>
        <w:t>
      анод құюшы;</w:t>
      </w:r>
    </w:p>
    <w:p>
      <w:pPr>
        <w:spacing w:after="0"/>
        <w:ind w:left="0"/>
        <w:jc w:val="both"/>
      </w:pPr>
      <w:r>
        <w:rPr>
          <w:rFonts w:ascii="Times New Roman"/>
          <w:b w:val="false"/>
          <w:i w:val="false"/>
          <w:color w:val="000000"/>
          <w:sz w:val="28"/>
        </w:rPr>
        <w:t>
      ыстық жұмыс учаскелерінде жұмыс істейтін түсті металлургия өнімін бақылаушы;</w:t>
      </w:r>
    </w:p>
    <w:p>
      <w:pPr>
        <w:spacing w:after="0"/>
        <w:ind w:left="0"/>
        <w:jc w:val="both"/>
      </w:pPr>
      <w:r>
        <w:rPr>
          <w:rFonts w:ascii="Times New Roman"/>
          <w:b w:val="false"/>
          <w:i w:val="false"/>
          <w:color w:val="000000"/>
          <w:sz w:val="28"/>
        </w:rPr>
        <w:t>
      күйдiруде, қыздыруда және графиттеуде жұмыс iстейтiн кран машинисi (краншы);</w:t>
      </w:r>
    </w:p>
    <w:p>
      <w:pPr>
        <w:spacing w:after="0"/>
        <w:ind w:left="0"/>
        <w:jc w:val="both"/>
      </w:pPr>
      <w:r>
        <w:rPr>
          <w:rFonts w:ascii="Times New Roman"/>
          <w:b w:val="false"/>
          <w:i w:val="false"/>
          <w:color w:val="000000"/>
          <w:sz w:val="28"/>
        </w:rPr>
        <w:t>
      диiрмен машинисi;</w:t>
      </w:r>
    </w:p>
    <w:p>
      <w:pPr>
        <w:spacing w:after="0"/>
        <w:ind w:left="0"/>
        <w:jc w:val="both"/>
      </w:pPr>
      <w:r>
        <w:rPr>
          <w:rFonts w:ascii="Times New Roman"/>
          <w:b w:val="false"/>
          <w:i w:val="false"/>
          <w:color w:val="000000"/>
          <w:sz w:val="28"/>
        </w:rPr>
        <w:t>
      сорап қондырғысының машинисi;</w:t>
      </w:r>
    </w:p>
    <w:p>
      <w:pPr>
        <w:spacing w:after="0"/>
        <w:ind w:left="0"/>
        <w:jc w:val="both"/>
      </w:pPr>
      <w:r>
        <w:rPr>
          <w:rFonts w:ascii="Times New Roman"/>
          <w:b w:val="false"/>
          <w:i w:val="false"/>
          <w:color w:val="000000"/>
          <w:sz w:val="28"/>
        </w:rPr>
        <w:t>
      елеу жабдығының машинисi;</w:t>
      </w:r>
    </w:p>
    <w:p>
      <w:pPr>
        <w:spacing w:after="0"/>
        <w:ind w:left="0"/>
        <w:jc w:val="both"/>
      </w:pPr>
      <w:r>
        <w:rPr>
          <w:rFonts w:ascii="Times New Roman"/>
          <w:b w:val="false"/>
          <w:i w:val="false"/>
          <w:color w:val="000000"/>
          <w:sz w:val="28"/>
        </w:rPr>
        <w:t>
      күйдiрушi, қыздырушы, және графиттеушi тельфер машинисi;</w:t>
      </w:r>
    </w:p>
    <w:p>
      <w:pPr>
        <w:spacing w:after="0"/>
        <w:ind w:left="0"/>
        <w:jc w:val="both"/>
      </w:pPr>
      <w:r>
        <w:rPr>
          <w:rFonts w:ascii="Times New Roman"/>
          <w:b w:val="false"/>
          <w:i w:val="false"/>
          <w:color w:val="000000"/>
          <w:sz w:val="28"/>
        </w:rPr>
        <w:t>
      күйдiрушi;</w:t>
      </w:r>
    </w:p>
    <w:p>
      <w:pPr>
        <w:spacing w:after="0"/>
        <w:ind w:left="0"/>
        <w:jc w:val="both"/>
      </w:pPr>
      <w:r>
        <w:rPr>
          <w:rFonts w:ascii="Times New Roman"/>
          <w:b w:val="false"/>
          <w:i w:val="false"/>
          <w:color w:val="000000"/>
          <w:sz w:val="28"/>
        </w:rPr>
        <w:t>
      ыстықтай жөндеумен айналысатын отқа төтеп берушi;</w:t>
      </w:r>
    </w:p>
    <w:p>
      <w:pPr>
        <w:spacing w:after="0"/>
        <w:ind w:left="0"/>
        <w:jc w:val="both"/>
      </w:pPr>
      <w:r>
        <w:rPr>
          <w:rFonts w:ascii="Times New Roman"/>
          <w:b w:val="false"/>
          <w:i w:val="false"/>
          <w:color w:val="000000"/>
          <w:sz w:val="28"/>
        </w:rPr>
        <w:t>
      тозаң, газ ұстаушы жабдықтарға қызмет көрсетушi оператор;</w:t>
      </w:r>
    </w:p>
    <w:p>
      <w:pPr>
        <w:spacing w:after="0"/>
        <w:ind w:left="0"/>
        <w:jc w:val="both"/>
      </w:pPr>
      <w:r>
        <w:rPr>
          <w:rFonts w:ascii="Times New Roman"/>
          <w:b w:val="false"/>
          <w:i w:val="false"/>
          <w:color w:val="000000"/>
          <w:sz w:val="28"/>
        </w:rPr>
        <w:t>
      басқару пультiнiң операторы;</w:t>
      </w:r>
    </w:p>
    <w:p>
      <w:pPr>
        <w:spacing w:after="0"/>
        <w:ind w:left="0"/>
        <w:jc w:val="both"/>
      </w:pPr>
      <w:r>
        <w:rPr>
          <w:rFonts w:ascii="Times New Roman"/>
          <w:b w:val="false"/>
          <w:i w:val="false"/>
          <w:color w:val="000000"/>
          <w:sz w:val="28"/>
        </w:rPr>
        <w:t>
      жентек балқытушы;</w:t>
      </w:r>
    </w:p>
    <w:p>
      <w:pPr>
        <w:spacing w:after="0"/>
        <w:ind w:left="0"/>
        <w:jc w:val="both"/>
      </w:pPr>
      <w:r>
        <w:rPr>
          <w:rFonts w:ascii="Times New Roman"/>
          <w:b w:val="false"/>
          <w:i w:val="false"/>
          <w:color w:val="000000"/>
          <w:sz w:val="28"/>
        </w:rPr>
        <w:t>
      электрод өнiмдерiн престеуші;</w:t>
      </w:r>
    </w:p>
    <w:p>
      <w:pPr>
        <w:spacing w:after="0"/>
        <w:ind w:left="0"/>
        <w:jc w:val="both"/>
      </w:pPr>
      <w:r>
        <w:rPr>
          <w:rFonts w:ascii="Times New Roman"/>
          <w:b w:val="false"/>
          <w:i w:val="false"/>
          <w:color w:val="000000"/>
          <w:sz w:val="28"/>
        </w:rPr>
        <w:t>
      қыздыруда, күйдіруде және графиттеуде жұмыс iстейтін сынама алушы;</w:t>
      </w:r>
    </w:p>
    <w:p>
      <w:pPr>
        <w:spacing w:after="0"/>
        <w:ind w:left="0"/>
        <w:jc w:val="both"/>
      </w:pPr>
      <w:r>
        <w:rPr>
          <w:rFonts w:ascii="Times New Roman"/>
          <w:b w:val="false"/>
          <w:i w:val="false"/>
          <w:color w:val="000000"/>
          <w:sz w:val="28"/>
        </w:rPr>
        <w:t>
      қыздырушы;</w:t>
      </w:r>
    </w:p>
    <w:p>
      <w:pPr>
        <w:spacing w:after="0"/>
        <w:ind w:left="0"/>
        <w:jc w:val="both"/>
      </w:pPr>
      <w:r>
        <w:rPr>
          <w:rFonts w:ascii="Times New Roman"/>
          <w:b w:val="false"/>
          <w:i w:val="false"/>
          <w:color w:val="000000"/>
          <w:sz w:val="28"/>
        </w:rPr>
        <w:t>
      сiңiрушi;</w:t>
      </w:r>
    </w:p>
    <w:p>
      <w:pPr>
        <w:spacing w:after="0"/>
        <w:ind w:left="0"/>
        <w:jc w:val="both"/>
      </w:pPr>
      <w:r>
        <w:rPr>
          <w:rFonts w:ascii="Times New Roman"/>
          <w:b w:val="false"/>
          <w:i w:val="false"/>
          <w:color w:val="000000"/>
          <w:sz w:val="28"/>
        </w:rPr>
        <w:t>
      электрод өнiмдерiнiң слесарі;</w:t>
      </w:r>
    </w:p>
    <w:p>
      <w:pPr>
        <w:spacing w:after="0"/>
        <w:ind w:left="0"/>
        <w:jc w:val="both"/>
      </w:pPr>
      <w:r>
        <w:rPr>
          <w:rFonts w:ascii="Times New Roman"/>
          <w:b w:val="false"/>
          <w:i w:val="false"/>
          <w:color w:val="000000"/>
          <w:sz w:val="28"/>
        </w:rPr>
        <w:t>
      араластырушы;</w:t>
      </w:r>
    </w:p>
    <w:p>
      <w:pPr>
        <w:spacing w:after="0"/>
        <w:ind w:left="0"/>
        <w:jc w:val="both"/>
      </w:pPr>
      <w:r>
        <w:rPr>
          <w:rFonts w:ascii="Times New Roman"/>
          <w:b w:val="false"/>
          <w:i w:val="false"/>
          <w:color w:val="000000"/>
          <w:sz w:val="28"/>
        </w:rPr>
        <w:t>
      сұрыптаушы;</w:t>
      </w:r>
    </w:p>
    <w:p>
      <w:pPr>
        <w:spacing w:after="0"/>
        <w:ind w:left="0"/>
        <w:jc w:val="both"/>
      </w:pPr>
      <w:r>
        <w:rPr>
          <w:rFonts w:ascii="Times New Roman"/>
          <w:b w:val="false"/>
          <w:i w:val="false"/>
          <w:color w:val="000000"/>
          <w:sz w:val="28"/>
        </w:rPr>
        <w:t>
      электрод өнiмдерiн механикалық өңдеу жөнiндегi станокшы;</w:t>
      </w:r>
    </w:p>
    <w:p>
      <w:pPr>
        <w:spacing w:after="0"/>
        <w:ind w:left="0"/>
        <w:jc w:val="both"/>
      </w:pPr>
      <w:r>
        <w:rPr>
          <w:rFonts w:ascii="Times New Roman"/>
          <w:b w:val="false"/>
          <w:i w:val="false"/>
          <w:color w:val="000000"/>
          <w:sz w:val="28"/>
        </w:rPr>
        <w:t>
      стендтеушi;</w:t>
      </w:r>
    </w:p>
    <w:p>
      <w:pPr>
        <w:spacing w:after="0"/>
        <w:ind w:left="0"/>
        <w:jc w:val="both"/>
      </w:pPr>
      <w:r>
        <w:rPr>
          <w:rFonts w:ascii="Times New Roman"/>
          <w:b w:val="false"/>
          <w:i w:val="false"/>
          <w:color w:val="000000"/>
          <w:sz w:val="28"/>
        </w:rPr>
        <w:t>
      қыздыруда, күйдiруде және графиттеуде жұмыс iстейтiн ілмектеуші;</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электрод массаларын қалыптаушы;</w:t>
      </w:r>
    </w:p>
    <w:p>
      <w:pPr>
        <w:spacing w:after="0"/>
        <w:ind w:left="0"/>
        <w:jc w:val="both"/>
      </w:pPr>
      <w:r>
        <w:rPr>
          <w:rFonts w:ascii="Times New Roman"/>
          <w:b w:val="false"/>
          <w:i w:val="false"/>
          <w:color w:val="000000"/>
          <w:sz w:val="28"/>
        </w:rPr>
        <w:t>
      пеш жанындағы бүркушi;</w:t>
      </w:r>
    </w:p>
    <w:p>
      <w:pPr>
        <w:spacing w:after="0"/>
        <w:ind w:left="0"/>
        <w:jc w:val="both"/>
      </w:pPr>
      <w:r>
        <w:rPr>
          <w:rFonts w:ascii="Times New Roman"/>
          <w:b w:val="false"/>
          <w:i w:val="false"/>
          <w:color w:val="000000"/>
          <w:sz w:val="28"/>
        </w:rPr>
        <w:t>
      электрод массаларының хлораторшысы;</w:t>
      </w:r>
    </w:p>
    <w:p>
      <w:pPr>
        <w:spacing w:after="0"/>
        <w:ind w:left="0"/>
        <w:jc w:val="both"/>
      </w:pPr>
      <w:r>
        <w:rPr>
          <w:rFonts w:ascii="Times New Roman"/>
          <w:b w:val="false"/>
          <w:i w:val="false"/>
          <w:color w:val="000000"/>
          <w:sz w:val="28"/>
        </w:rPr>
        <w:t>
      өнiм тазалаушы;</w:t>
      </w:r>
    </w:p>
    <w:p>
      <w:pPr>
        <w:spacing w:after="0"/>
        <w:ind w:left="0"/>
        <w:jc w:val="both"/>
      </w:pPr>
      <w:r>
        <w:rPr>
          <w:rFonts w:ascii="Times New Roman"/>
          <w:b w:val="false"/>
          <w:i w:val="false"/>
          <w:color w:val="000000"/>
          <w:sz w:val="28"/>
        </w:rPr>
        <w:t>
      аппаратуралардың ішкі құрылысын тазалаумен айналысатын тазалаушы;</w:t>
      </w:r>
    </w:p>
    <w:p>
      <w:pPr>
        <w:spacing w:after="0"/>
        <w:ind w:left="0"/>
        <w:jc w:val="both"/>
      </w:pPr>
      <w:r>
        <w:rPr>
          <w:rFonts w:ascii="Times New Roman"/>
          <w:b w:val="false"/>
          <w:i w:val="false"/>
          <w:color w:val="000000"/>
          <w:sz w:val="28"/>
        </w:rPr>
        <w:t>
      шикіқұрамшы;</w:t>
      </w:r>
    </w:p>
    <w:p>
      <w:pPr>
        <w:spacing w:after="0"/>
        <w:ind w:left="0"/>
        <w:jc w:val="both"/>
      </w:pPr>
      <w:r>
        <w:rPr>
          <w:rFonts w:ascii="Times New Roman"/>
          <w:b w:val="false"/>
          <w:i w:val="false"/>
          <w:color w:val="000000"/>
          <w:sz w:val="28"/>
        </w:rPr>
        <w:t>
      электродтарды штабельдеушi.</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технолог;</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электромеханик;</w:t>
      </w:r>
    </w:p>
    <w:p>
      <w:pPr>
        <w:spacing w:after="0"/>
        <w:ind w:left="0"/>
        <w:jc w:val="both"/>
      </w:pPr>
      <w:r>
        <w:rPr>
          <w:rFonts w:ascii="Times New Roman"/>
          <w:b w:val="false"/>
          <w:i w:val="false"/>
          <w:color w:val="000000"/>
          <w:sz w:val="28"/>
        </w:rPr>
        <w:t>
      энергетик (учаске).</w:t>
      </w:r>
    </w:p>
    <w:bookmarkStart w:name="z69" w:id="67"/>
    <w:p>
      <w:pPr>
        <w:spacing w:after="0"/>
        <w:ind w:left="0"/>
        <w:jc w:val="left"/>
      </w:pPr>
      <w:r>
        <w:rPr>
          <w:rFonts w:ascii="Times New Roman"/>
          <w:b/>
          <w:i w:val="false"/>
          <w:color w:val="000000"/>
        </w:rPr>
        <w:t xml:space="preserve"> 9-тарау. Жербалшық өндірісі</w:t>
      </w:r>
    </w:p>
    <w:bookmarkEnd w:id="67"/>
    <w:bookmarkStart w:name="z70" w:id="68"/>
    <w:p>
      <w:pPr>
        <w:spacing w:after="0"/>
        <w:ind w:left="0"/>
        <w:jc w:val="both"/>
      </w:pPr>
      <w:r>
        <w:rPr>
          <w:rFonts w:ascii="Times New Roman"/>
          <w:b w:val="false"/>
          <w:i w:val="false"/>
          <w:color w:val="000000"/>
          <w:sz w:val="28"/>
        </w:rPr>
        <w:t>
      35. Жұмыс уақытының кемінде 80 %-ында жұмыс iстейтiн жұмыскерлер:</w:t>
      </w:r>
    </w:p>
    <w:bookmarkEnd w:id="68"/>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агломератшы;</w:t>
      </w:r>
    </w:p>
    <w:p>
      <w:pPr>
        <w:spacing w:after="0"/>
        <w:ind w:left="0"/>
        <w:jc w:val="both"/>
      </w:pPr>
      <w:r>
        <w:rPr>
          <w:rFonts w:ascii="Times New Roman"/>
          <w:b w:val="false"/>
          <w:i w:val="false"/>
          <w:color w:val="000000"/>
          <w:sz w:val="28"/>
        </w:rPr>
        <w:t>
      карбонизациялау аппаратшысы;</w:t>
      </w:r>
    </w:p>
    <w:p>
      <w:pPr>
        <w:spacing w:after="0"/>
        <w:ind w:left="0"/>
        <w:jc w:val="both"/>
      </w:pPr>
      <w:r>
        <w:rPr>
          <w:rFonts w:ascii="Times New Roman"/>
          <w:b w:val="false"/>
          <w:i w:val="false"/>
          <w:color w:val="000000"/>
          <w:sz w:val="28"/>
        </w:rPr>
        <w:t>
      жылу тасығыштарды қыздыратын аппаратшы;</w:t>
      </w:r>
    </w:p>
    <w:p>
      <w:pPr>
        <w:spacing w:after="0"/>
        <w:ind w:left="0"/>
        <w:jc w:val="both"/>
      </w:pPr>
      <w:r>
        <w:rPr>
          <w:rFonts w:ascii="Times New Roman"/>
          <w:b w:val="false"/>
          <w:i w:val="false"/>
          <w:color w:val="000000"/>
          <w:sz w:val="28"/>
        </w:rPr>
        <w:t>
      автоклавтар мен агитаторларда, сыныптамаларда, декомпозерлерде, сүзгіде, пульпа әзірлеуде, каустификаторларда жұмыс істейтін аппаратшы-гидрометаллург;</w:t>
      </w:r>
    </w:p>
    <w:p>
      <w:pPr>
        <w:spacing w:after="0"/>
        <w:ind w:left="0"/>
        <w:jc w:val="both"/>
      </w:pPr>
      <w:r>
        <w:rPr>
          <w:rFonts w:ascii="Times New Roman"/>
          <w:b w:val="false"/>
          <w:i w:val="false"/>
          <w:color w:val="000000"/>
          <w:sz w:val="28"/>
        </w:rPr>
        <w:t>
      алюминат ерітіндісін буландыруда, диффузиялауда, карбонизациялауда жұмыс істейтін аппаратшы-гидрометаллург;</w:t>
      </w:r>
    </w:p>
    <w:p>
      <w:pPr>
        <w:spacing w:after="0"/>
        <w:ind w:left="0"/>
        <w:jc w:val="both"/>
      </w:pPr>
      <w:r>
        <w:rPr>
          <w:rFonts w:ascii="Times New Roman"/>
          <w:b w:val="false"/>
          <w:i w:val="false"/>
          <w:color w:val="000000"/>
          <w:sz w:val="28"/>
        </w:rPr>
        <w:t>
      арматурашы;</w:t>
      </w:r>
    </w:p>
    <w:p>
      <w:pPr>
        <w:spacing w:after="0"/>
        <w:ind w:left="0"/>
        <w:jc w:val="both"/>
      </w:pPr>
      <w:r>
        <w:rPr>
          <w:rFonts w:ascii="Times New Roman"/>
          <w:b w:val="false"/>
          <w:i w:val="false"/>
          <w:color w:val="000000"/>
          <w:sz w:val="28"/>
        </w:rPr>
        <w:t>
      бункершi;</w:t>
      </w:r>
    </w:p>
    <w:p>
      <w:pPr>
        <w:spacing w:after="0"/>
        <w:ind w:left="0"/>
        <w:jc w:val="both"/>
      </w:pPr>
      <w:r>
        <w:rPr>
          <w:rFonts w:ascii="Times New Roman"/>
          <w:b w:val="false"/>
          <w:i w:val="false"/>
          <w:color w:val="000000"/>
          <w:sz w:val="28"/>
        </w:rPr>
        <w:t>
      ыстық агломерат түсіруші;</w:t>
      </w:r>
    </w:p>
    <w:p>
      <w:pPr>
        <w:spacing w:after="0"/>
        <w:ind w:left="0"/>
        <w:jc w:val="both"/>
      </w:pPr>
      <w:r>
        <w:rPr>
          <w:rFonts w:ascii="Times New Roman"/>
          <w:b w:val="false"/>
          <w:i w:val="false"/>
          <w:color w:val="000000"/>
          <w:sz w:val="28"/>
        </w:rPr>
        <w:t>
      гүрсілдетуші;</w:t>
      </w:r>
    </w:p>
    <w:p>
      <w:pPr>
        <w:spacing w:after="0"/>
        <w:ind w:left="0"/>
        <w:jc w:val="both"/>
      </w:pPr>
      <w:r>
        <w:rPr>
          <w:rFonts w:ascii="Times New Roman"/>
          <w:b w:val="false"/>
          <w:i w:val="false"/>
          <w:color w:val="000000"/>
          <w:sz w:val="28"/>
        </w:rPr>
        <w:t>
      цемент, сода, каустик және жер сазын тиейтін жүк тиеуші;</w:t>
      </w:r>
    </w:p>
    <w:p>
      <w:pPr>
        <w:spacing w:after="0"/>
        <w:ind w:left="0"/>
        <w:jc w:val="both"/>
      </w:pPr>
      <w:r>
        <w:rPr>
          <w:rFonts w:ascii="Times New Roman"/>
          <w:b w:val="false"/>
          <w:i w:val="false"/>
          <w:color w:val="000000"/>
          <w:sz w:val="28"/>
        </w:rPr>
        <w:t>
      мөлшерлеуші;</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шикіқұрам тиеуші;</w:t>
      </w:r>
    </w:p>
    <w:p>
      <w:pPr>
        <w:spacing w:after="0"/>
        <w:ind w:left="0"/>
        <w:jc w:val="both"/>
      </w:pPr>
      <w:r>
        <w:rPr>
          <w:rFonts w:ascii="Times New Roman"/>
          <w:b w:val="false"/>
          <w:i w:val="false"/>
          <w:color w:val="000000"/>
          <w:sz w:val="28"/>
        </w:rPr>
        <w:t>
      ыстық учаскелерде жұмыс істейтін түсті металлургия өнімдерін бақылаушы;</w:t>
      </w:r>
    </w:p>
    <w:p>
      <w:pPr>
        <w:spacing w:after="0"/>
        <w:ind w:left="0"/>
        <w:jc w:val="both"/>
      </w:pPr>
      <w:r>
        <w:rPr>
          <w:rFonts w:ascii="Times New Roman"/>
          <w:b w:val="false"/>
          <w:i w:val="false"/>
          <w:color w:val="000000"/>
          <w:sz w:val="28"/>
        </w:rPr>
        <w:t>
      технологиялық пештің от жағушысы;</w:t>
      </w:r>
    </w:p>
    <w:p>
      <w:pPr>
        <w:spacing w:after="0"/>
        <w:ind w:left="0"/>
        <w:jc w:val="both"/>
      </w:pPr>
      <w:r>
        <w:rPr>
          <w:rFonts w:ascii="Times New Roman"/>
          <w:b w:val="false"/>
          <w:i w:val="false"/>
          <w:color w:val="000000"/>
          <w:sz w:val="28"/>
        </w:rPr>
        <w:t>
      кран машинисі (краншы);</w:t>
      </w:r>
    </w:p>
    <w:p>
      <w:pPr>
        <w:spacing w:after="0"/>
        <w:ind w:left="0"/>
        <w:jc w:val="both"/>
      </w:pPr>
      <w:r>
        <w:rPr>
          <w:rFonts w:ascii="Times New Roman"/>
          <w:b w:val="false"/>
          <w:i w:val="false"/>
          <w:color w:val="000000"/>
          <w:sz w:val="28"/>
        </w:rPr>
        <w:t>
      диірмен машинисі;</w:t>
      </w:r>
    </w:p>
    <w:p>
      <w:pPr>
        <w:spacing w:after="0"/>
        <w:ind w:left="0"/>
        <w:jc w:val="both"/>
      </w:pPr>
      <w:r>
        <w:rPr>
          <w:rFonts w:ascii="Times New Roman"/>
          <w:b w:val="false"/>
          <w:i w:val="false"/>
          <w:color w:val="000000"/>
          <w:sz w:val="28"/>
        </w:rPr>
        <w:t>
      сорғы қондырғысының машинисі;</w:t>
      </w:r>
    </w:p>
    <w:p>
      <w:pPr>
        <w:spacing w:after="0"/>
        <w:ind w:left="0"/>
        <w:jc w:val="both"/>
      </w:pPr>
      <w:r>
        <w:rPr>
          <w:rFonts w:ascii="Times New Roman"/>
          <w:b w:val="false"/>
          <w:i w:val="false"/>
          <w:color w:val="000000"/>
          <w:sz w:val="28"/>
        </w:rPr>
        <w:t>
      қайтадан жүк тиегіш машинисі;</w:t>
      </w:r>
    </w:p>
    <w:p>
      <w:pPr>
        <w:spacing w:after="0"/>
        <w:ind w:left="0"/>
        <w:jc w:val="both"/>
      </w:pPr>
      <w:r>
        <w:rPr>
          <w:rFonts w:ascii="Times New Roman"/>
          <w:b w:val="false"/>
          <w:i w:val="false"/>
          <w:color w:val="000000"/>
          <w:sz w:val="28"/>
        </w:rPr>
        <w:t>
      қоректендіргіш машинисі;</w:t>
      </w:r>
    </w:p>
    <w:p>
      <w:pPr>
        <w:spacing w:after="0"/>
        <w:ind w:left="0"/>
        <w:jc w:val="both"/>
      </w:pPr>
      <w:r>
        <w:rPr>
          <w:rFonts w:ascii="Times New Roman"/>
          <w:b w:val="false"/>
          <w:i w:val="false"/>
          <w:color w:val="000000"/>
          <w:sz w:val="28"/>
        </w:rPr>
        <w:t>
      скипті көтергіш машинисі;</w:t>
      </w:r>
    </w:p>
    <w:p>
      <w:pPr>
        <w:spacing w:after="0"/>
        <w:ind w:left="0"/>
        <w:jc w:val="both"/>
      </w:pPr>
      <w:r>
        <w:rPr>
          <w:rFonts w:ascii="Times New Roman"/>
          <w:b w:val="false"/>
          <w:i w:val="false"/>
          <w:color w:val="000000"/>
          <w:sz w:val="28"/>
        </w:rPr>
        <w:t>
      эксгаустер машинисі;</w:t>
      </w:r>
    </w:p>
    <w:p>
      <w:pPr>
        <w:spacing w:after="0"/>
        <w:ind w:left="0"/>
        <w:jc w:val="both"/>
      </w:pPr>
      <w:r>
        <w:rPr>
          <w:rFonts w:ascii="Times New Roman"/>
          <w:b w:val="false"/>
          <w:i w:val="false"/>
          <w:color w:val="000000"/>
          <w:sz w:val="28"/>
        </w:rPr>
        <w:t>
      күйдіруші;</w:t>
      </w:r>
    </w:p>
    <w:p>
      <w:pPr>
        <w:spacing w:after="0"/>
        <w:ind w:left="0"/>
        <w:jc w:val="both"/>
      </w:pPr>
      <w:r>
        <w:rPr>
          <w:rFonts w:ascii="Times New Roman"/>
          <w:b w:val="false"/>
          <w:i w:val="false"/>
          <w:color w:val="000000"/>
          <w:sz w:val="28"/>
        </w:rPr>
        <w:t>
      ыстықтай жөндеумен айналысатын отқа төтеп беруші;</w:t>
      </w:r>
    </w:p>
    <w:p>
      <w:pPr>
        <w:spacing w:after="0"/>
        <w:ind w:left="0"/>
        <w:jc w:val="both"/>
      </w:pPr>
      <w:r>
        <w:rPr>
          <w:rFonts w:ascii="Times New Roman"/>
          <w:b w:val="false"/>
          <w:i w:val="false"/>
          <w:color w:val="000000"/>
          <w:sz w:val="28"/>
        </w:rPr>
        <w:t>
      тозаң, газ ұстаушы қондырғыға қызмет көрсететін оператор;</w:t>
      </w:r>
    </w:p>
    <w:p>
      <w:pPr>
        <w:spacing w:after="0"/>
        <w:ind w:left="0"/>
        <w:jc w:val="both"/>
      </w:pPr>
      <w:r>
        <w:rPr>
          <w:rFonts w:ascii="Times New Roman"/>
          <w:b w:val="false"/>
          <w:i w:val="false"/>
          <w:color w:val="000000"/>
          <w:sz w:val="28"/>
        </w:rPr>
        <w:t>
      сынама алушы;</w:t>
      </w:r>
    </w:p>
    <w:p>
      <w:pPr>
        <w:spacing w:after="0"/>
        <w:ind w:left="0"/>
        <w:jc w:val="both"/>
      </w:pPr>
      <w:r>
        <w:rPr>
          <w:rFonts w:ascii="Times New Roman"/>
          <w:b w:val="false"/>
          <w:i w:val="false"/>
          <w:color w:val="000000"/>
          <w:sz w:val="28"/>
        </w:rPr>
        <w:t>
      қыздырушы;</w:t>
      </w:r>
    </w:p>
    <w:p>
      <w:pPr>
        <w:spacing w:after="0"/>
        <w:ind w:left="0"/>
        <w:jc w:val="both"/>
      </w:pPr>
      <w:r>
        <w:rPr>
          <w:rFonts w:ascii="Times New Roman"/>
          <w:b w:val="false"/>
          <w:i w:val="false"/>
          <w:color w:val="000000"/>
          <w:sz w:val="28"/>
        </w:rPr>
        <w:t>
      репульпаторшы;</w:t>
      </w:r>
    </w:p>
    <w:p>
      <w:pPr>
        <w:spacing w:after="0"/>
        <w:ind w:left="0"/>
        <w:jc w:val="both"/>
      </w:pPr>
      <w:r>
        <w:rPr>
          <w:rFonts w:ascii="Times New Roman"/>
          <w:b w:val="false"/>
          <w:i w:val="false"/>
          <w:color w:val="000000"/>
          <w:sz w:val="28"/>
        </w:rPr>
        <w:t>
      сепараторшы;</w:t>
      </w:r>
    </w:p>
    <w:p>
      <w:pPr>
        <w:spacing w:after="0"/>
        <w:ind w:left="0"/>
        <w:jc w:val="both"/>
      </w:pPr>
      <w:r>
        <w:rPr>
          <w:rFonts w:ascii="Times New Roman"/>
          <w:b w:val="false"/>
          <w:i w:val="false"/>
          <w:color w:val="000000"/>
          <w:sz w:val="28"/>
        </w:rPr>
        <w:t>
      транспортерші;</w:t>
      </w:r>
    </w:p>
    <w:p>
      <w:pPr>
        <w:spacing w:after="0"/>
        <w:ind w:left="0"/>
        <w:jc w:val="both"/>
      </w:pPr>
      <w:r>
        <w:rPr>
          <w:rFonts w:ascii="Times New Roman"/>
          <w:b w:val="false"/>
          <w:i w:val="false"/>
          <w:color w:val="000000"/>
          <w:sz w:val="28"/>
        </w:rPr>
        <w:t>
      сүзгіші;</w:t>
      </w:r>
    </w:p>
    <w:p>
      <w:pPr>
        <w:spacing w:after="0"/>
        <w:ind w:left="0"/>
        <w:jc w:val="both"/>
      </w:pPr>
      <w:r>
        <w:rPr>
          <w:rFonts w:ascii="Times New Roman"/>
          <w:b w:val="false"/>
          <w:i w:val="false"/>
          <w:color w:val="000000"/>
          <w:sz w:val="28"/>
        </w:rPr>
        <w:t>
      флотаторшы;</w:t>
      </w:r>
    </w:p>
    <w:p>
      <w:pPr>
        <w:spacing w:after="0"/>
        <w:ind w:left="0"/>
        <w:jc w:val="both"/>
      </w:pPr>
      <w:r>
        <w:rPr>
          <w:rFonts w:ascii="Times New Roman"/>
          <w:b w:val="false"/>
          <w:i w:val="false"/>
          <w:color w:val="000000"/>
          <w:sz w:val="28"/>
        </w:rPr>
        <w:t>
      бүркуші;</w:t>
      </w:r>
    </w:p>
    <w:p>
      <w:pPr>
        <w:spacing w:after="0"/>
        <w:ind w:left="0"/>
        <w:jc w:val="both"/>
      </w:pPr>
      <w:r>
        <w:rPr>
          <w:rFonts w:ascii="Times New Roman"/>
          <w:b w:val="false"/>
          <w:i w:val="false"/>
          <w:color w:val="000000"/>
          <w:sz w:val="28"/>
        </w:rPr>
        <w:t>
      центрифугалаушы;</w:t>
      </w:r>
    </w:p>
    <w:p>
      <w:pPr>
        <w:spacing w:after="0"/>
        <w:ind w:left="0"/>
        <w:jc w:val="both"/>
      </w:pPr>
      <w:r>
        <w:rPr>
          <w:rFonts w:ascii="Times New Roman"/>
          <w:b w:val="false"/>
          <w:i w:val="false"/>
          <w:color w:val="000000"/>
          <w:sz w:val="28"/>
        </w:rPr>
        <w:t>
      аппаратура тазалаумен айналысатын тазалаушы;</w:t>
      </w:r>
    </w:p>
    <w:p>
      <w:pPr>
        <w:spacing w:after="0"/>
        <w:ind w:left="0"/>
        <w:jc w:val="both"/>
      </w:pPr>
      <w:r>
        <w:rPr>
          <w:rFonts w:ascii="Times New Roman"/>
          <w:b w:val="false"/>
          <w:i w:val="false"/>
          <w:color w:val="000000"/>
          <w:sz w:val="28"/>
        </w:rPr>
        <w:t>
      шикіқұрамшы;</w:t>
      </w:r>
    </w:p>
    <w:p>
      <w:pPr>
        <w:spacing w:after="0"/>
        <w:ind w:left="0"/>
        <w:jc w:val="both"/>
      </w:pPr>
      <w:r>
        <w:rPr>
          <w:rFonts w:ascii="Times New Roman"/>
          <w:b w:val="false"/>
          <w:i w:val="false"/>
          <w:color w:val="000000"/>
          <w:sz w:val="28"/>
        </w:rPr>
        <w:t>
      шламдаушы.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энергетик (учаске, цех).</w:t>
      </w:r>
    </w:p>
    <w:bookmarkStart w:name="z71" w:id="69"/>
    <w:p>
      <w:pPr>
        <w:spacing w:after="0"/>
        <w:ind w:left="0"/>
        <w:jc w:val="left"/>
      </w:pPr>
      <w:r>
        <w:rPr>
          <w:rFonts w:ascii="Times New Roman"/>
          <w:b/>
          <w:i w:val="false"/>
          <w:color w:val="000000"/>
        </w:rPr>
        <w:t xml:space="preserve"> 10-тарау. Металл балқымасынан металды электролит тәсілімен алу</w:t>
      </w:r>
    </w:p>
    <w:bookmarkEnd w:id="69"/>
    <w:bookmarkStart w:name="z72" w:id="70"/>
    <w:p>
      <w:pPr>
        <w:spacing w:after="0"/>
        <w:ind w:left="0"/>
        <w:jc w:val="both"/>
      </w:pPr>
      <w:r>
        <w:rPr>
          <w:rFonts w:ascii="Times New Roman"/>
          <w:b w:val="false"/>
          <w:i w:val="false"/>
          <w:color w:val="000000"/>
          <w:sz w:val="28"/>
        </w:rPr>
        <w:t>
      36. Жұмыс уақытының кемінде 80 %-ында жұмыс iстейтiн жұмыскерлер:</w:t>
      </w:r>
    </w:p>
    <w:bookmarkEnd w:id="70"/>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алюминий өндірісіндегі анодшы;</w:t>
      </w:r>
    </w:p>
    <w:p>
      <w:pPr>
        <w:spacing w:after="0"/>
        <w:ind w:left="0"/>
        <w:jc w:val="both"/>
      </w:pPr>
      <w:r>
        <w:rPr>
          <w:rFonts w:ascii="Times New Roman"/>
          <w:b w:val="false"/>
          <w:i w:val="false"/>
          <w:color w:val="000000"/>
          <w:sz w:val="28"/>
        </w:rPr>
        <w:t>
      қорғасын шаңдарын қайта өңдеудегі аппаратшы-гидрометаллург;</w:t>
      </w:r>
    </w:p>
    <w:p>
      <w:pPr>
        <w:spacing w:after="0"/>
        <w:ind w:left="0"/>
        <w:jc w:val="both"/>
      </w:pPr>
      <w:r>
        <w:rPr>
          <w:rFonts w:ascii="Times New Roman"/>
          <w:b w:val="false"/>
          <w:i w:val="false"/>
          <w:color w:val="000000"/>
          <w:sz w:val="28"/>
        </w:rPr>
        <w:t>
      тиегіш жүргізушісі;</w:t>
      </w:r>
    </w:p>
    <w:p>
      <w:pPr>
        <w:spacing w:after="0"/>
        <w:ind w:left="0"/>
        <w:jc w:val="both"/>
      </w:pPr>
      <w:r>
        <w:rPr>
          <w:rFonts w:ascii="Times New Roman"/>
          <w:b w:val="false"/>
          <w:i w:val="false"/>
          <w:color w:val="000000"/>
          <w:sz w:val="28"/>
        </w:rPr>
        <w:t>
      балқытылған металл, фторлы тұздар, құмсаз және хлорлау өнімдерін тасымалдаумен айналысатын электр және автоарба жүргізушісі;</w:t>
      </w:r>
    </w:p>
    <w:p>
      <w:pPr>
        <w:spacing w:after="0"/>
        <w:ind w:left="0"/>
        <w:jc w:val="both"/>
      </w:pPr>
      <w:r>
        <w:rPr>
          <w:rFonts w:ascii="Times New Roman"/>
          <w:b w:val="false"/>
          <w:i w:val="false"/>
          <w:color w:val="000000"/>
          <w:sz w:val="28"/>
        </w:rPr>
        <w:t>
      металды ағызып-құюшы;</w:t>
      </w:r>
    </w:p>
    <w:p>
      <w:pPr>
        <w:spacing w:after="0"/>
        <w:ind w:left="0"/>
        <w:jc w:val="both"/>
      </w:pPr>
      <w:r>
        <w:rPr>
          <w:rFonts w:ascii="Times New Roman"/>
          <w:b w:val="false"/>
          <w:i w:val="false"/>
          <w:color w:val="000000"/>
          <w:sz w:val="28"/>
        </w:rPr>
        <w:t>
      шикіқұрам, құмсаз, фторлы тұздар мен анод массаларын тиеумен және түсірумен айналысатын жүк тасушы;</w:t>
      </w:r>
    </w:p>
    <w:p>
      <w:pPr>
        <w:spacing w:after="0"/>
        <w:ind w:left="0"/>
        <w:jc w:val="both"/>
      </w:pPr>
      <w:r>
        <w:rPr>
          <w:rFonts w:ascii="Times New Roman"/>
          <w:b w:val="false"/>
          <w:i w:val="false"/>
          <w:color w:val="000000"/>
          <w:sz w:val="28"/>
        </w:rPr>
        <w:t>
      электролитті ұсақтаумен айналысатын уақтаушы;</w:t>
      </w:r>
    </w:p>
    <w:p>
      <w:pPr>
        <w:spacing w:after="0"/>
        <w:ind w:left="0"/>
        <w:jc w:val="both"/>
      </w:pPr>
      <w:r>
        <w:rPr>
          <w:rFonts w:ascii="Times New Roman"/>
          <w:b w:val="false"/>
          <w:i w:val="false"/>
          <w:color w:val="000000"/>
          <w:sz w:val="28"/>
        </w:rPr>
        <w:t>
      анод құюшы;</w:t>
      </w:r>
    </w:p>
    <w:p>
      <w:pPr>
        <w:spacing w:after="0"/>
        <w:ind w:left="0"/>
        <w:jc w:val="both"/>
      </w:pPr>
      <w:r>
        <w:rPr>
          <w:rFonts w:ascii="Times New Roman"/>
          <w:b w:val="false"/>
          <w:i w:val="false"/>
          <w:color w:val="000000"/>
          <w:sz w:val="28"/>
        </w:rPr>
        <w:t>
      катодшы;</w:t>
      </w:r>
    </w:p>
    <w:p>
      <w:pPr>
        <w:spacing w:after="0"/>
        <w:ind w:left="0"/>
        <w:jc w:val="both"/>
      </w:pPr>
      <w:r>
        <w:rPr>
          <w:rFonts w:ascii="Times New Roman"/>
          <w:b w:val="false"/>
          <w:i w:val="false"/>
          <w:color w:val="000000"/>
          <w:sz w:val="28"/>
        </w:rPr>
        <w:t>
      алюминий өндірісінде жұмыс істейтін түсті металлургия өнімін бақылаушы;</w:t>
      </w:r>
    </w:p>
    <w:p>
      <w:pPr>
        <w:spacing w:after="0"/>
        <w:ind w:left="0"/>
        <w:jc w:val="both"/>
      </w:pPr>
      <w:r>
        <w:rPr>
          <w:rFonts w:ascii="Times New Roman"/>
          <w:b w:val="false"/>
          <w:i w:val="false"/>
          <w:color w:val="000000"/>
          <w:sz w:val="28"/>
        </w:rPr>
        <w:t>
      түсті металл құюшы;</w:t>
      </w:r>
    </w:p>
    <w:p>
      <w:pPr>
        <w:spacing w:after="0"/>
        <w:ind w:left="0"/>
        <w:jc w:val="both"/>
      </w:pPr>
      <w:r>
        <w:rPr>
          <w:rFonts w:ascii="Times New Roman"/>
          <w:b w:val="false"/>
          <w:i w:val="false"/>
          <w:color w:val="000000"/>
          <w:sz w:val="28"/>
        </w:rPr>
        <w:t>
      хлорды қайта айдаумен айналысатын компрессор қондырғысының машинисі;</w:t>
      </w:r>
    </w:p>
    <w:p>
      <w:pPr>
        <w:spacing w:after="0"/>
        <w:ind w:left="0"/>
        <w:jc w:val="both"/>
      </w:pPr>
      <w:r>
        <w:rPr>
          <w:rFonts w:ascii="Times New Roman"/>
          <w:b w:val="false"/>
          <w:i w:val="false"/>
          <w:color w:val="000000"/>
          <w:sz w:val="28"/>
        </w:rPr>
        <w:t>
      ыстық жұмыс учаскелерінде жұмыс істейтін кран машинисі (краншы);</w:t>
      </w:r>
    </w:p>
    <w:p>
      <w:pPr>
        <w:spacing w:after="0"/>
        <w:ind w:left="0"/>
        <w:jc w:val="both"/>
      </w:pPr>
      <w:r>
        <w:rPr>
          <w:rFonts w:ascii="Times New Roman"/>
          <w:b w:val="false"/>
          <w:i w:val="false"/>
          <w:color w:val="000000"/>
          <w:sz w:val="28"/>
        </w:rPr>
        <w:t>
      диірмен машинисі;</w:t>
      </w:r>
    </w:p>
    <w:p>
      <w:pPr>
        <w:spacing w:after="0"/>
        <w:ind w:left="0"/>
        <w:jc w:val="both"/>
      </w:pPr>
      <w:r>
        <w:rPr>
          <w:rFonts w:ascii="Times New Roman"/>
          <w:b w:val="false"/>
          <w:i w:val="false"/>
          <w:color w:val="000000"/>
          <w:sz w:val="28"/>
        </w:rPr>
        <w:t>
      қайта жүк тиегіш машинисі;</w:t>
      </w:r>
    </w:p>
    <w:p>
      <w:pPr>
        <w:spacing w:after="0"/>
        <w:ind w:left="0"/>
        <w:jc w:val="both"/>
      </w:pPr>
      <w:r>
        <w:rPr>
          <w:rFonts w:ascii="Times New Roman"/>
          <w:b w:val="false"/>
          <w:i w:val="false"/>
          <w:color w:val="000000"/>
          <w:sz w:val="28"/>
        </w:rPr>
        <w:t>
      пневмокөлік машинисі;</w:t>
      </w:r>
    </w:p>
    <w:p>
      <w:pPr>
        <w:spacing w:after="0"/>
        <w:ind w:left="0"/>
        <w:jc w:val="both"/>
      </w:pPr>
      <w:r>
        <w:rPr>
          <w:rFonts w:ascii="Times New Roman"/>
          <w:b w:val="false"/>
          <w:i w:val="false"/>
          <w:color w:val="000000"/>
          <w:sz w:val="28"/>
        </w:rPr>
        <w:t>
      таратып құю машинасының машинисі;</w:t>
      </w:r>
    </w:p>
    <w:p>
      <w:pPr>
        <w:spacing w:after="0"/>
        <w:ind w:left="0"/>
        <w:jc w:val="both"/>
      </w:pPr>
      <w:r>
        <w:rPr>
          <w:rFonts w:ascii="Times New Roman"/>
          <w:b w:val="false"/>
          <w:i w:val="false"/>
          <w:color w:val="000000"/>
          <w:sz w:val="28"/>
        </w:rPr>
        <w:t>
      ыстық жұмыс учаскелерінде жұмыс істейтін тельфер машинисі;</w:t>
      </w:r>
    </w:p>
    <w:p>
      <w:pPr>
        <w:spacing w:after="0"/>
        <w:ind w:left="0"/>
        <w:jc w:val="both"/>
      </w:pPr>
      <w:r>
        <w:rPr>
          <w:rFonts w:ascii="Times New Roman"/>
          <w:b w:val="false"/>
          <w:i w:val="false"/>
          <w:color w:val="000000"/>
          <w:sz w:val="28"/>
        </w:rPr>
        <w:t>
      электролиздерге қызмет көрсететін қадалық кран машинисі;</w:t>
      </w:r>
    </w:p>
    <w:p>
      <w:pPr>
        <w:spacing w:after="0"/>
        <w:ind w:left="0"/>
        <w:jc w:val="both"/>
      </w:pPr>
      <w:r>
        <w:rPr>
          <w:rFonts w:ascii="Times New Roman"/>
          <w:b w:val="false"/>
          <w:i w:val="false"/>
          <w:color w:val="000000"/>
          <w:sz w:val="28"/>
        </w:rPr>
        <w:t>
      ванна жөндеудегі монтажшы;</w:t>
      </w:r>
    </w:p>
    <w:p>
      <w:pPr>
        <w:spacing w:after="0"/>
        <w:ind w:left="0"/>
        <w:jc w:val="both"/>
      </w:pPr>
      <w:r>
        <w:rPr>
          <w:rFonts w:ascii="Times New Roman"/>
          <w:b w:val="false"/>
          <w:i w:val="false"/>
          <w:color w:val="000000"/>
          <w:sz w:val="28"/>
        </w:rPr>
        <w:t>
      металлургия жабдықтарын жөндеумен тұрақты айналысатын металлургия зауыты жабдықтарының монтажшысы;</w:t>
      </w:r>
    </w:p>
    <w:p>
      <w:pPr>
        <w:spacing w:after="0"/>
        <w:ind w:left="0"/>
        <w:jc w:val="both"/>
      </w:pPr>
      <w:r>
        <w:rPr>
          <w:rFonts w:ascii="Times New Roman"/>
          <w:b w:val="false"/>
          <w:i w:val="false"/>
          <w:color w:val="000000"/>
          <w:sz w:val="28"/>
        </w:rPr>
        <w:t>
      балқытушы;</w:t>
      </w:r>
    </w:p>
    <w:p>
      <w:pPr>
        <w:spacing w:after="0"/>
        <w:ind w:left="0"/>
        <w:jc w:val="both"/>
      </w:pPr>
      <w:r>
        <w:rPr>
          <w:rFonts w:ascii="Times New Roman"/>
          <w:b w:val="false"/>
          <w:i w:val="false"/>
          <w:color w:val="000000"/>
          <w:sz w:val="28"/>
        </w:rPr>
        <w:t>
      жұмыс істеп тұрған өндіріс учаскелерінде (жұмыс орындарында) орнатылған жабдықтарды жөндеумен айналысатын жұмысшы;</w:t>
      </w:r>
    </w:p>
    <w:p>
      <w:pPr>
        <w:spacing w:after="0"/>
        <w:ind w:left="0"/>
        <w:jc w:val="both"/>
      </w:pPr>
      <w:r>
        <w:rPr>
          <w:rFonts w:ascii="Times New Roman"/>
          <w:b w:val="false"/>
          <w:i w:val="false"/>
          <w:color w:val="000000"/>
          <w:sz w:val="28"/>
        </w:rPr>
        <w:t>
      түсті металдар мен құймаларды таратып құюшы;</w:t>
      </w:r>
    </w:p>
    <w:p>
      <w:pPr>
        <w:spacing w:after="0"/>
        <w:ind w:left="0"/>
        <w:jc w:val="both"/>
      </w:pPr>
      <w:r>
        <w:rPr>
          <w:rFonts w:ascii="Times New Roman"/>
          <w:b w:val="false"/>
          <w:i w:val="false"/>
          <w:color w:val="000000"/>
          <w:sz w:val="28"/>
        </w:rPr>
        <w:t>
      қайшымен және преспен металл кесуші;</w:t>
      </w:r>
    </w:p>
    <w:p>
      <w:pPr>
        <w:spacing w:after="0"/>
        <w:ind w:left="0"/>
        <w:jc w:val="both"/>
      </w:pPr>
      <w:r>
        <w:rPr>
          <w:rFonts w:ascii="Times New Roman"/>
          <w:b w:val="false"/>
          <w:i w:val="false"/>
          <w:color w:val="000000"/>
          <w:sz w:val="28"/>
        </w:rPr>
        <w:t>
      арамен, қол арамен және станокта кесуші;</w:t>
      </w:r>
    </w:p>
    <w:p>
      <w:pPr>
        <w:spacing w:after="0"/>
        <w:ind w:left="0"/>
        <w:jc w:val="both"/>
      </w:pPr>
      <w:r>
        <w:rPr>
          <w:rFonts w:ascii="Times New Roman"/>
          <w:b w:val="false"/>
          <w:i w:val="false"/>
          <w:color w:val="000000"/>
          <w:sz w:val="28"/>
        </w:rPr>
        <w:t>
      металлургия өндірісінің қалдықтарын тиейтін және қоймаға қоятын ілмектеуші;</w:t>
      </w:r>
    </w:p>
    <w:p>
      <w:pPr>
        <w:spacing w:after="0"/>
        <w:ind w:left="0"/>
        <w:jc w:val="both"/>
      </w:pPr>
      <w:r>
        <w:rPr>
          <w:rFonts w:ascii="Times New Roman"/>
          <w:b w:val="false"/>
          <w:i w:val="false"/>
          <w:color w:val="000000"/>
          <w:sz w:val="28"/>
        </w:rPr>
        <w:t>
      ыстық жұмыс учаскелерінде жұмыс істейтін ілмектеуші;</w:t>
      </w:r>
    </w:p>
    <w:p>
      <w:pPr>
        <w:spacing w:after="0"/>
        <w:ind w:left="0"/>
        <w:jc w:val="both"/>
      </w:pPr>
      <w:r>
        <w:rPr>
          <w:rFonts w:ascii="Times New Roman"/>
          <w:b w:val="false"/>
          <w:i w:val="false"/>
          <w:color w:val="000000"/>
          <w:sz w:val="28"/>
        </w:rPr>
        <w:t>
      ыстық металды жеткізумен айналысатын тракторшы;</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электрод массаларын қалыптаушы;</w:t>
      </w:r>
    </w:p>
    <w:p>
      <w:pPr>
        <w:spacing w:after="0"/>
        <w:ind w:left="0"/>
        <w:jc w:val="both"/>
      </w:pPr>
      <w:r>
        <w:rPr>
          <w:rFonts w:ascii="Times New Roman"/>
          <w:b w:val="false"/>
          <w:i w:val="false"/>
          <w:color w:val="000000"/>
          <w:sz w:val="28"/>
        </w:rPr>
        <w:t>
      ванна жөндеудегі футершi-шамотшы;</w:t>
      </w:r>
    </w:p>
    <w:p>
      <w:pPr>
        <w:spacing w:after="0"/>
        <w:ind w:left="0"/>
        <w:jc w:val="both"/>
      </w:pPr>
      <w:r>
        <w:rPr>
          <w:rFonts w:ascii="Times New Roman"/>
          <w:b w:val="false"/>
          <w:i w:val="false"/>
          <w:color w:val="000000"/>
          <w:sz w:val="28"/>
        </w:rPr>
        <w:t>
      хлораторшы;</w:t>
      </w:r>
    </w:p>
    <w:p>
      <w:pPr>
        <w:spacing w:after="0"/>
        <w:ind w:left="0"/>
        <w:jc w:val="both"/>
      </w:pPr>
      <w:r>
        <w:rPr>
          <w:rFonts w:ascii="Times New Roman"/>
          <w:b w:val="false"/>
          <w:i w:val="false"/>
          <w:color w:val="000000"/>
          <w:sz w:val="28"/>
        </w:rPr>
        <w:t>
      хлор өткізуші;</w:t>
      </w:r>
    </w:p>
    <w:p>
      <w:pPr>
        <w:spacing w:after="0"/>
        <w:ind w:left="0"/>
        <w:jc w:val="both"/>
      </w:pPr>
      <w:r>
        <w:rPr>
          <w:rFonts w:ascii="Times New Roman"/>
          <w:b w:val="false"/>
          <w:i w:val="false"/>
          <w:color w:val="000000"/>
          <w:sz w:val="28"/>
        </w:rPr>
        <w:t>
      шикіқұрамшы;</w:t>
      </w:r>
    </w:p>
    <w:p>
      <w:pPr>
        <w:spacing w:after="0"/>
        <w:ind w:left="0"/>
        <w:jc w:val="both"/>
      </w:pPr>
      <w:r>
        <w:rPr>
          <w:rFonts w:ascii="Times New Roman"/>
          <w:b w:val="false"/>
          <w:i w:val="false"/>
          <w:color w:val="000000"/>
          <w:sz w:val="28"/>
        </w:rPr>
        <w:t>
      электролит ванналарын шламдаушы;</w:t>
      </w:r>
    </w:p>
    <w:p>
      <w:pPr>
        <w:spacing w:after="0"/>
        <w:ind w:left="0"/>
        <w:jc w:val="both"/>
      </w:pPr>
      <w:r>
        <w:rPr>
          <w:rFonts w:ascii="Times New Roman"/>
          <w:b w:val="false"/>
          <w:i w:val="false"/>
          <w:color w:val="000000"/>
          <w:sz w:val="28"/>
        </w:rPr>
        <w:t>
      балқытылған тұздарды электролиздеушi;</w:t>
      </w:r>
    </w:p>
    <w:p>
      <w:pPr>
        <w:spacing w:after="0"/>
        <w:ind w:left="0"/>
        <w:jc w:val="both"/>
      </w:pPr>
      <w:r>
        <w:rPr>
          <w:rFonts w:ascii="Times New Roman"/>
          <w:b w:val="false"/>
          <w:i w:val="false"/>
          <w:color w:val="000000"/>
          <w:sz w:val="28"/>
        </w:rPr>
        <w:t>
      кезекші және жабдықты жөндеу жөніндегі электрослесарь (слесарь);</w:t>
      </w:r>
    </w:p>
    <w:p>
      <w:pPr>
        <w:spacing w:after="0"/>
        <w:ind w:left="0"/>
        <w:jc w:val="both"/>
      </w:pPr>
      <w:r>
        <w:rPr>
          <w:rFonts w:ascii="Times New Roman"/>
          <w:b w:val="false"/>
          <w:i w:val="false"/>
          <w:color w:val="000000"/>
          <w:sz w:val="28"/>
        </w:rPr>
        <w:t>
      электрослесарь-түйiстiрушi.</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технолог;</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электромеханик;</w:t>
      </w:r>
    </w:p>
    <w:p>
      <w:pPr>
        <w:spacing w:after="0"/>
        <w:ind w:left="0"/>
        <w:jc w:val="both"/>
      </w:pPr>
      <w:r>
        <w:rPr>
          <w:rFonts w:ascii="Times New Roman"/>
          <w:b w:val="false"/>
          <w:i w:val="false"/>
          <w:color w:val="000000"/>
          <w:sz w:val="28"/>
        </w:rPr>
        <w:t>
      энергетик (учаске, цех).</w:t>
      </w:r>
    </w:p>
    <w:bookmarkStart w:name="z73" w:id="71"/>
    <w:p>
      <w:pPr>
        <w:spacing w:after="0"/>
        <w:ind w:left="0"/>
        <w:jc w:val="left"/>
      </w:pPr>
      <w:r>
        <w:rPr>
          <w:rFonts w:ascii="Times New Roman"/>
          <w:b/>
          <w:i w:val="false"/>
          <w:color w:val="000000"/>
        </w:rPr>
        <w:t xml:space="preserve"> 11-тарау. Фтор қышқылы және оның тұздары өндірісі</w:t>
      </w:r>
    </w:p>
    <w:bookmarkEnd w:id="71"/>
    <w:bookmarkStart w:name="z74" w:id="72"/>
    <w:p>
      <w:pPr>
        <w:spacing w:after="0"/>
        <w:ind w:left="0"/>
        <w:jc w:val="both"/>
      </w:pPr>
      <w:r>
        <w:rPr>
          <w:rFonts w:ascii="Times New Roman"/>
          <w:b w:val="false"/>
          <w:i w:val="false"/>
          <w:color w:val="000000"/>
          <w:sz w:val="28"/>
        </w:rPr>
        <w:t>
      37. Жұмыс уақытының кемінде 80 %-ында жұмыс iстейтiн жұмыскерлер:</w:t>
      </w:r>
    </w:p>
    <w:bookmarkEnd w:id="72"/>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абсорбция аппаратшысы;</w:t>
      </w:r>
    </w:p>
    <w:p>
      <w:pPr>
        <w:spacing w:after="0"/>
        <w:ind w:left="0"/>
        <w:jc w:val="both"/>
      </w:pPr>
      <w:r>
        <w:rPr>
          <w:rFonts w:ascii="Times New Roman"/>
          <w:b w:val="false"/>
          <w:i w:val="false"/>
          <w:color w:val="000000"/>
          <w:sz w:val="28"/>
        </w:rPr>
        <w:t>
      тұз өндірісі аппаратшысы;</w:t>
      </w:r>
    </w:p>
    <w:p>
      <w:pPr>
        <w:spacing w:after="0"/>
        <w:ind w:left="0"/>
        <w:jc w:val="both"/>
      </w:pPr>
      <w:r>
        <w:rPr>
          <w:rFonts w:ascii="Times New Roman"/>
          <w:b w:val="false"/>
          <w:i w:val="false"/>
          <w:color w:val="000000"/>
          <w:sz w:val="28"/>
        </w:rPr>
        <w:t>
      пісіру аппаратшысы;</w:t>
      </w:r>
    </w:p>
    <w:p>
      <w:pPr>
        <w:spacing w:after="0"/>
        <w:ind w:left="0"/>
        <w:jc w:val="both"/>
      </w:pPr>
      <w:r>
        <w:rPr>
          <w:rFonts w:ascii="Times New Roman"/>
          <w:b w:val="false"/>
          <w:i w:val="false"/>
          <w:color w:val="000000"/>
          <w:sz w:val="28"/>
        </w:rPr>
        <w:t>
      буландыру аппаратшысы;</w:t>
      </w:r>
    </w:p>
    <w:p>
      <w:pPr>
        <w:spacing w:after="0"/>
        <w:ind w:left="0"/>
        <w:jc w:val="both"/>
      </w:pPr>
      <w:r>
        <w:rPr>
          <w:rFonts w:ascii="Times New Roman"/>
          <w:b w:val="false"/>
          <w:i w:val="false"/>
          <w:color w:val="000000"/>
          <w:sz w:val="28"/>
        </w:rPr>
        <w:t>
      мөлшерлегіш аппаратшы;</w:t>
      </w:r>
    </w:p>
    <w:p>
      <w:pPr>
        <w:spacing w:after="0"/>
        <w:ind w:left="0"/>
        <w:jc w:val="both"/>
      </w:pPr>
      <w:r>
        <w:rPr>
          <w:rFonts w:ascii="Times New Roman"/>
          <w:b w:val="false"/>
          <w:i w:val="false"/>
          <w:color w:val="000000"/>
          <w:sz w:val="28"/>
        </w:rPr>
        <w:t>
      дымқыл сыныптама аппаратшысы;</w:t>
      </w:r>
    </w:p>
    <w:p>
      <w:pPr>
        <w:spacing w:after="0"/>
        <w:ind w:left="0"/>
        <w:jc w:val="both"/>
      </w:pPr>
      <w:r>
        <w:rPr>
          <w:rFonts w:ascii="Times New Roman"/>
          <w:b w:val="false"/>
          <w:i w:val="false"/>
          <w:color w:val="000000"/>
          <w:sz w:val="28"/>
        </w:rPr>
        <w:t>
      бейтараптандыру аппаратшысы;</w:t>
      </w:r>
    </w:p>
    <w:p>
      <w:pPr>
        <w:spacing w:after="0"/>
        <w:ind w:left="0"/>
        <w:jc w:val="both"/>
      </w:pPr>
      <w:r>
        <w:rPr>
          <w:rFonts w:ascii="Times New Roman"/>
          <w:b w:val="false"/>
          <w:i w:val="false"/>
          <w:color w:val="000000"/>
          <w:sz w:val="28"/>
        </w:rPr>
        <w:t>
      тұндыру аппаратшысы;</w:t>
      </w:r>
    </w:p>
    <w:p>
      <w:pPr>
        <w:spacing w:after="0"/>
        <w:ind w:left="0"/>
        <w:jc w:val="both"/>
      </w:pPr>
      <w:r>
        <w:rPr>
          <w:rFonts w:ascii="Times New Roman"/>
          <w:b w:val="false"/>
          <w:i w:val="false"/>
          <w:color w:val="000000"/>
          <w:sz w:val="28"/>
        </w:rPr>
        <w:t>
      газ тазалау аппаратшысы;</w:t>
      </w:r>
    </w:p>
    <w:p>
      <w:pPr>
        <w:spacing w:after="0"/>
        <w:ind w:left="0"/>
        <w:jc w:val="both"/>
      </w:pPr>
      <w:r>
        <w:rPr>
          <w:rFonts w:ascii="Times New Roman"/>
          <w:b w:val="false"/>
          <w:i w:val="false"/>
          <w:color w:val="000000"/>
          <w:sz w:val="28"/>
        </w:rPr>
        <w:t>
      күкірт қышқылды құмсаз әзірлеуші аппаратшы;</w:t>
      </w:r>
    </w:p>
    <w:p>
      <w:pPr>
        <w:spacing w:after="0"/>
        <w:ind w:left="0"/>
        <w:jc w:val="both"/>
      </w:pPr>
      <w:r>
        <w:rPr>
          <w:rFonts w:ascii="Times New Roman"/>
          <w:b w:val="false"/>
          <w:i w:val="false"/>
          <w:color w:val="000000"/>
          <w:sz w:val="28"/>
        </w:rPr>
        <w:t>
      жіктеп бөлуші аппаратшы;</w:t>
      </w:r>
    </w:p>
    <w:p>
      <w:pPr>
        <w:spacing w:after="0"/>
        <w:ind w:left="0"/>
        <w:jc w:val="both"/>
      </w:pPr>
      <w:r>
        <w:rPr>
          <w:rFonts w:ascii="Times New Roman"/>
          <w:b w:val="false"/>
          <w:i w:val="false"/>
          <w:color w:val="000000"/>
          <w:sz w:val="28"/>
        </w:rPr>
        <w:t>
      кептіру аппаратшысы;</w:t>
      </w:r>
    </w:p>
    <w:p>
      <w:pPr>
        <w:spacing w:after="0"/>
        <w:ind w:left="0"/>
        <w:jc w:val="both"/>
      </w:pPr>
      <w:r>
        <w:rPr>
          <w:rFonts w:ascii="Times New Roman"/>
          <w:b w:val="false"/>
          <w:i w:val="false"/>
          <w:color w:val="000000"/>
          <w:sz w:val="28"/>
        </w:rPr>
        <w:t>
      сүзгіден өткізу аппаратшысы;</w:t>
      </w:r>
    </w:p>
    <w:p>
      <w:pPr>
        <w:spacing w:after="0"/>
        <w:ind w:left="0"/>
        <w:jc w:val="both"/>
      </w:pPr>
      <w:r>
        <w:rPr>
          <w:rFonts w:ascii="Times New Roman"/>
          <w:b w:val="false"/>
          <w:i w:val="false"/>
          <w:color w:val="000000"/>
          <w:sz w:val="28"/>
        </w:rPr>
        <w:t>
      центрифугалау аппаратшысы;</w:t>
      </w:r>
    </w:p>
    <w:p>
      <w:pPr>
        <w:spacing w:after="0"/>
        <w:ind w:left="0"/>
        <w:jc w:val="both"/>
      </w:pPr>
      <w:r>
        <w:rPr>
          <w:rFonts w:ascii="Times New Roman"/>
          <w:b w:val="false"/>
          <w:i w:val="false"/>
          <w:color w:val="000000"/>
          <w:sz w:val="28"/>
        </w:rPr>
        <w:t>
      аппаратшы-гидрометаллург;</w:t>
      </w:r>
    </w:p>
    <w:p>
      <w:pPr>
        <w:spacing w:after="0"/>
        <w:ind w:left="0"/>
        <w:jc w:val="both"/>
      </w:pPr>
      <w:r>
        <w:rPr>
          <w:rFonts w:ascii="Times New Roman"/>
          <w:b w:val="false"/>
          <w:i w:val="false"/>
          <w:color w:val="000000"/>
          <w:sz w:val="28"/>
        </w:rPr>
        <w:t>
      бакалетші (сіңдіруші);</w:t>
      </w:r>
    </w:p>
    <w:p>
      <w:pPr>
        <w:spacing w:after="0"/>
        <w:ind w:left="0"/>
        <w:jc w:val="both"/>
      </w:pPr>
      <w:r>
        <w:rPr>
          <w:rFonts w:ascii="Times New Roman"/>
          <w:b w:val="false"/>
          <w:i w:val="false"/>
          <w:color w:val="000000"/>
          <w:sz w:val="28"/>
        </w:rPr>
        <w:t>
      бункерші;</w:t>
      </w:r>
    </w:p>
    <w:p>
      <w:pPr>
        <w:spacing w:after="0"/>
        <w:ind w:left="0"/>
        <w:jc w:val="both"/>
      </w:pPr>
      <w:r>
        <w:rPr>
          <w:rFonts w:ascii="Times New Roman"/>
          <w:b w:val="false"/>
          <w:i w:val="false"/>
          <w:color w:val="000000"/>
          <w:sz w:val="28"/>
        </w:rPr>
        <w:t>
      күйік тасымалындағы электр-автоарба жүргізушісі;</w:t>
      </w:r>
    </w:p>
    <w:p>
      <w:pPr>
        <w:spacing w:after="0"/>
        <w:ind w:left="0"/>
        <w:jc w:val="both"/>
      </w:pPr>
      <w:r>
        <w:rPr>
          <w:rFonts w:ascii="Times New Roman"/>
          <w:b w:val="false"/>
          <w:i w:val="false"/>
          <w:color w:val="000000"/>
          <w:sz w:val="28"/>
        </w:rPr>
        <w:t>
      үйіндідегі түсіруші;</w:t>
      </w:r>
    </w:p>
    <w:p>
      <w:pPr>
        <w:spacing w:after="0"/>
        <w:ind w:left="0"/>
        <w:jc w:val="both"/>
      </w:pPr>
      <w:r>
        <w:rPr>
          <w:rFonts w:ascii="Times New Roman"/>
          <w:b w:val="false"/>
          <w:i w:val="false"/>
          <w:color w:val="000000"/>
          <w:sz w:val="28"/>
        </w:rPr>
        <w:t>
      қорғаныс қабаты цехтарындағыдан басқа металл бұйымдарын гуммирлеуші;</w:t>
      </w:r>
    </w:p>
    <w:p>
      <w:pPr>
        <w:spacing w:after="0"/>
        <w:ind w:left="0"/>
        <w:jc w:val="both"/>
      </w:pPr>
      <w:r>
        <w:rPr>
          <w:rFonts w:ascii="Times New Roman"/>
          <w:b w:val="false"/>
          <w:i w:val="false"/>
          <w:color w:val="000000"/>
          <w:sz w:val="28"/>
        </w:rPr>
        <w:t>
      реагент мөлшерлеуші;</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пешті тиеп-түсіруші;</w:t>
      </w:r>
    </w:p>
    <w:p>
      <w:pPr>
        <w:spacing w:after="0"/>
        <w:ind w:left="0"/>
        <w:jc w:val="both"/>
      </w:pPr>
      <w:r>
        <w:rPr>
          <w:rFonts w:ascii="Times New Roman"/>
          <w:b w:val="false"/>
          <w:i w:val="false"/>
          <w:color w:val="000000"/>
          <w:sz w:val="28"/>
        </w:rPr>
        <w:t>
      тиеп-түсіруші;</w:t>
      </w:r>
    </w:p>
    <w:p>
      <w:pPr>
        <w:spacing w:after="0"/>
        <w:ind w:left="0"/>
        <w:jc w:val="both"/>
      </w:pPr>
      <w:r>
        <w:rPr>
          <w:rFonts w:ascii="Times New Roman"/>
          <w:b w:val="false"/>
          <w:i w:val="false"/>
          <w:color w:val="000000"/>
          <w:sz w:val="28"/>
        </w:rPr>
        <w:t>
      қышқылға төзімдеуші-винипластшы;</w:t>
      </w:r>
    </w:p>
    <w:p>
      <w:pPr>
        <w:spacing w:after="0"/>
        <w:ind w:left="0"/>
        <w:jc w:val="both"/>
      </w:pPr>
      <w:r>
        <w:rPr>
          <w:rFonts w:ascii="Times New Roman"/>
          <w:b w:val="false"/>
          <w:i w:val="false"/>
          <w:color w:val="000000"/>
          <w:sz w:val="28"/>
        </w:rPr>
        <w:t>
      қышқылға төзiмдеуші-гуммирлеуші;</w:t>
      </w:r>
    </w:p>
    <w:p>
      <w:pPr>
        <w:spacing w:after="0"/>
        <w:ind w:left="0"/>
        <w:jc w:val="both"/>
      </w:pPr>
      <w:r>
        <w:rPr>
          <w:rFonts w:ascii="Times New Roman"/>
          <w:b w:val="false"/>
          <w:i w:val="false"/>
          <w:color w:val="000000"/>
          <w:sz w:val="28"/>
        </w:rPr>
        <w:t>
      түсті металлургия өнімін бақылаушы;</w:t>
      </w:r>
    </w:p>
    <w:p>
      <w:pPr>
        <w:spacing w:after="0"/>
        <w:ind w:left="0"/>
        <w:jc w:val="both"/>
      </w:pPr>
      <w:r>
        <w:rPr>
          <w:rFonts w:ascii="Times New Roman"/>
          <w:b w:val="false"/>
          <w:i w:val="false"/>
          <w:color w:val="000000"/>
          <w:sz w:val="28"/>
        </w:rPr>
        <w:t>
      технологиялық пештің от жағушысы;</w:t>
      </w:r>
    </w:p>
    <w:p>
      <w:pPr>
        <w:spacing w:after="0"/>
        <w:ind w:left="0"/>
        <w:jc w:val="both"/>
      </w:pPr>
      <w:r>
        <w:rPr>
          <w:rFonts w:ascii="Times New Roman"/>
          <w:b w:val="false"/>
          <w:i w:val="false"/>
          <w:color w:val="000000"/>
          <w:sz w:val="28"/>
        </w:rPr>
        <w:t>
      химиялық талдау зертханашысы;</w:t>
      </w:r>
    </w:p>
    <w:p>
      <w:pPr>
        <w:spacing w:after="0"/>
        <w:ind w:left="0"/>
        <w:jc w:val="both"/>
      </w:pPr>
      <w:r>
        <w:rPr>
          <w:rFonts w:ascii="Times New Roman"/>
          <w:b w:val="false"/>
          <w:i w:val="false"/>
          <w:color w:val="000000"/>
          <w:sz w:val="28"/>
        </w:rPr>
        <w:t>
      таңба басушы;</w:t>
      </w:r>
    </w:p>
    <w:p>
      <w:pPr>
        <w:spacing w:after="0"/>
        <w:ind w:left="0"/>
        <w:jc w:val="both"/>
      </w:pPr>
      <w:r>
        <w:rPr>
          <w:rFonts w:ascii="Times New Roman"/>
          <w:b w:val="false"/>
          <w:i w:val="false"/>
          <w:color w:val="000000"/>
          <w:sz w:val="28"/>
        </w:rPr>
        <w:t>
      қазандық машинисі (от жағушы);</w:t>
      </w:r>
    </w:p>
    <w:p>
      <w:pPr>
        <w:spacing w:after="0"/>
        <w:ind w:left="0"/>
        <w:jc w:val="both"/>
      </w:pPr>
      <w:r>
        <w:rPr>
          <w:rFonts w:ascii="Times New Roman"/>
          <w:b w:val="false"/>
          <w:i w:val="false"/>
          <w:color w:val="000000"/>
          <w:sz w:val="28"/>
        </w:rPr>
        <w:t>
      желдету және аспирация қондырғыларының машинисі;</w:t>
      </w:r>
    </w:p>
    <w:p>
      <w:pPr>
        <w:spacing w:after="0"/>
        <w:ind w:left="0"/>
        <w:jc w:val="both"/>
      </w:pPr>
      <w:r>
        <w:rPr>
          <w:rFonts w:ascii="Times New Roman"/>
          <w:b w:val="false"/>
          <w:i w:val="false"/>
          <w:color w:val="000000"/>
          <w:sz w:val="28"/>
        </w:rPr>
        <w:t>
      ыстық жұмыс учаскелерінде жұмыс істейтін кран машинисі (краншы);</w:t>
      </w:r>
    </w:p>
    <w:p>
      <w:pPr>
        <w:spacing w:after="0"/>
        <w:ind w:left="0"/>
        <w:jc w:val="both"/>
      </w:pPr>
      <w:r>
        <w:rPr>
          <w:rFonts w:ascii="Times New Roman"/>
          <w:b w:val="false"/>
          <w:i w:val="false"/>
          <w:color w:val="000000"/>
          <w:sz w:val="28"/>
        </w:rPr>
        <w:t>
      диірмен машинисі;</w:t>
      </w:r>
    </w:p>
    <w:p>
      <w:pPr>
        <w:spacing w:after="0"/>
        <w:ind w:left="0"/>
        <w:jc w:val="both"/>
      </w:pPr>
      <w:r>
        <w:rPr>
          <w:rFonts w:ascii="Times New Roman"/>
          <w:b w:val="false"/>
          <w:i w:val="false"/>
          <w:color w:val="000000"/>
          <w:sz w:val="28"/>
        </w:rPr>
        <w:t>
      сорғы қондырғысының машинисі;</w:t>
      </w:r>
    </w:p>
    <w:p>
      <w:pPr>
        <w:spacing w:after="0"/>
        <w:ind w:left="0"/>
        <w:jc w:val="both"/>
      </w:pPr>
      <w:r>
        <w:rPr>
          <w:rFonts w:ascii="Times New Roman"/>
          <w:b w:val="false"/>
          <w:i w:val="false"/>
          <w:color w:val="000000"/>
          <w:sz w:val="28"/>
        </w:rPr>
        <w:t>
      күйдіруші;</w:t>
      </w:r>
    </w:p>
    <w:p>
      <w:pPr>
        <w:spacing w:after="0"/>
        <w:ind w:left="0"/>
        <w:jc w:val="both"/>
      </w:pPr>
      <w:r>
        <w:rPr>
          <w:rFonts w:ascii="Times New Roman"/>
          <w:b w:val="false"/>
          <w:i w:val="false"/>
          <w:color w:val="000000"/>
          <w:sz w:val="28"/>
        </w:rPr>
        <w:t>
      отқа төтеп беруші;</w:t>
      </w:r>
    </w:p>
    <w:p>
      <w:pPr>
        <w:spacing w:after="0"/>
        <w:ind w:left="0"/>
        <w:jc w:val="both"/>
      </w:pPr>
      <w:r>
        <w:rPr>
          <w:rFonts w:ascii="Times New Roman"/>
          <w:b w:val="false"/>
          <w:i w:val="false"/>
          <w:color w:val="000000"/>
          <w:sz w:val="28"/>
        </w:rPr>
        <w:t>
      тозаң, газ ұстаушы қондырғылардың операторы;</w:t>
      </w:r>
    </w:p>
    <w:p>
      <w:pPr>
        <w:spacing w:after="0"/>
        <w:ind w:left="0"/>
        <w:jc w:val="both"/>
      </w:pPr>
      <w:r>
        <w:rPr>
          <w:rFonts w:ascii="Times New Roman"/>
          <w:b w:val="false"/>
          <w:i w:val="false"/>
          <w:color w:val="000000"/>
          <w:sz w:val="28"/>
        </w:rPr>
        <w:t>
      дәнекерлеуші;</w:t>
      </w:r>
    </w:p>
    <w:p>
      <w:pPr>
        <w:spacing w:after="0"/>
        <w:ind w:left="0"/>
        <w:jc w:val="both"/>
      </w:pPr>
      <w:r>
        <w:rPr>
          <w:rFonts w:ascii="Times New Roman"/>
          <w:b w:val="false"/>
          <w:i w:val="false"/>
          <w:color w:val="000000"/>
          <w:sz w:val="28"/>
        </w:rPr>
        <w:t>
      престеуші;</w:t>
      </w:r>
    </w:p>
    <w:p>
      <w:pPr>
        <w:spacing w:after="0"/>
        <w:ind w:left="0"/>
        <w:jc w:val="both"/>
      </w:pPr>
      <w:r>
        <w:rPr>
          <w:rFonts w:ascii="Times New Roman"/>
          <w:b w:val="false"/>
          <w:i w:val="false"/>
          <w:color w:val="000000"/>
          <w:sz w:val="28"/>
        </w:rPr>
        <w:t>
      аспапшы;</w:t>
      </w:r>
    </w:p>
    <w:p>
      <w:pPr>
        <w:spacing w:after="0"/>
        <w:ind w:left="0"/>
        <w:jc w:val="both"/>
      </w:pPr>
      <w:r>
        <w:rPr>
          <w:rFonts w:ascii="Times New Roman"/>
          <w:b w:val="false"/>
          <w:i w:val="false"/>
          <w:color w:val="000000"/>
          <w:sz w:val="28"/>
        </w:rPr>
        <w:t>
      сынама алушы;</w:t>
      </w:r>
    </w:p>
    <w:p>
      <w:pPr>
        <w:spacing w:after="0"/>
        <w:ind w:left="0"/>
        <w:jc w:val="both"/>
      </w:pPr>
      <w:r>
        <w:rPr>
          <w:rFonts w:ascii="Times New Roman"/>
          <w:b w:val="false"/>
          <w:i w:val="false"/>
          <w:color w:val="000000"/>
          <w:sz w:val="28"/>
        </w:rPr>
        <w:t>
      жұмыс істеп тұрған өндіріс учаскелеріндегі (жұмыс орындарындағы) қондырғы жабдықтарын жөндеумен айналысатын жұмысшы;</w:t>
      </w:r>
    </w:p>
    <w:p>
      <w:pPr>
        <w:spacing w:after="0"/>
        <w:ind w:left="0"/>
        <w:jc w:val="both"/>
      </w:pPr>
      <w:r>
        <w:rPr>
          <w:rFonts w:ascii="Times New Roman"/>
          <w:b w:val="false"/>
          <w:i w:val="false"/>
          <w:color w:val="000000"/>
          <w:sz w:val="28"/>
        </w:rPr>
        <w:t>
      репульпаторшы;</w:t>
      </w:r>
    </w:p>
    <w:p>
      <w:pPr>
        <w:spacing w:after="0"/>
        <w:ind w:left="0"/>
        <w:jc w:val="both"/>
      </w:pPr>
      <w:r>
        <w:rPr>
          <w:rFonts w:ascii="Times New Roman"/>
          <w:b w:val="false"/>
          <w:i w:val="false"/>
          <w:color w:val="000000"/>
          <w:sz w:val="28"/>
        </w:rPr>
        <w:t>
      бақылау-өлшеу аспаптары мен автоматиканы, олар орнатылған жерлерде (жұмыс орында) тікелей қызмет көрсетумен және жөндеумен айналысатын бақылау-өлшеу аспаптары және автоматика жөніндегі слесарь;</w:t>
      </w:r>
    </w:p>
    <w:p>
      <w:pPr>
        <w:spacing w:after="0"/>
        <w:ind w:left="0"/>
        <w:jc w:val="both"/>
      </w:pPr>
      <w:r>
        <w:rPr>
          <w:rFonts w:ascii="Times New Roman"/>
          <w:b w:val="false"/>
          <w:i w:val="false"/>
          <w:color w:val="000000"/>
          <w:sz w:val="28"/>
        </w:rPr>
        <w:t>
      қышқыл таратып құюмен айналысатын құюшы-таратып құюшы;</w:t>
      </w:r>
    </w:p>
    <w:p>
      <w:pPr>
        <w:spacing w:after="0"/>
        <w:ind w:left="0"/>
        <w:jc w:val="both"/>
      </w:pPr>
      <w:r>
        <w:rPr>
          <w:rFonts w:ascii="Times New Roman"/>
          <w:b w:val="false"/>
          <w:i w:val="false"/>
          <w:color w:val="000000"/>
          <w:sz w:val="28"/>
        </w:rPr>
        <w:t>
      ыстық жұмыс учаскелерінде жұмыс істейтін ілмектеуші;</w:t>
      </w:r>
    </w:p>
    <w:p>
      <w:pPr>
        <w:spacing w:after="0"/>
        <w:ind w:left="0"/>
        <w:jc w:val="both"/>
      </w:pPr>
      <w:r>
        <w:rPr>
          <w:rFonts w:ascii="Times New Roman"/>
          <w:b w:val="false"/>
          <w:i w:val="false"/>
          <w:color w:val="000000"/>
          <w:sz w:val="28"/>
        </w:rPr>
        <w:t>
      транспортерші;</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қышқыл мен фторлы тұздарды жабумен айналысатын буып-түюші;</w:t>
      </w:r>
    </w:p>
    <w:p>
      <w:pPr>
        <w:spacing w:after="0"/>
        <w:ind w:left="0"/>
        <w:jc w:val="both"/>
      </w:pPr>
      <w:r>
        <w:rPr>
          <w:rFonts w:ascii="Times New Roman"/>
          <w:b w:val="false"/>
          <w:i w:val="false"/>
          <w:color w:val="000000"/>
          <w:sz w:val="28"/>
        </w:rPr>
        <w:t>
      флотаторшы;</w:t>
      </w:r>
    </w:p>
    <w:p>
      <w:pPr>
        <w:spacing w:after="0"/>
        <w:ind w:left="0"/>
        <w:jc w:val="both"/>
      </w:pPr>
      <w:r>
        <w:rPr>
          <w:rFonts w:ascii="Times New Roman"/>
          <w:b w:val="false"/>
          <w:i w:val="false"/>
          <w:color w:val="000000"/>
          <w:sz w:val="28"/>
        </w:rPr>
        <w:t>
      негізгі жабдықтар және газжүргіштерді тазалаумен айналысатын тазалаушы.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энергетик (учаске, цех).</w:t>
      </w:r>
    </w:p>
    <w:bookmarkStart w:name="z75" w:id="73"/>
    <w:p>
      <w:pPr>
        <w:spacing w:after="0"/>
        <w:ind w:left="0"/>
        <w:jc w:val="left"/>
      </w:pPr>
      <w:r>
        <w:rPr>
          <w:rFonts w:ascii="Times New Roman"/>
          <w:b/>
          <w:i w:val="false"/>
          <w:color w:val="000000"/>
        </w:rPr>
        <w:t xml:space="preserve"> 12-тарау. Тұздар мен сілті ерітінділерінде металды электролит тәсілімен алу</w:t>
      </w:r>
    </w:p>
    <w:bookmarkEnd w:id="73"/>
    <w:bookmarkStart w:name="z76" w:id="74"/>
    <w:p>
      <w:pPr>
        <w:spacing w:after="0"/>
        <w:ind w:left="0"/>
        <w:jc w:val="both"/>
      </w:pPr>
      <w:r>
        <w:rPr>
          <w:rFonts w:ascii="Times New Roman"/>
          <w:b w:val="false"/>
          <w:i w:val="false"/>
          <w:color w:val="000000"/>
          <w:sz w:val="28"/>
        </w:rPr>
        <w:t>
      38. Жұмыс уақытының кемінде 80 %-ында жұмыс iстейтiн жұмыскерлер:</w:t>
      </w:r>
    </w:p>
    <w:bookmarkEnd w:id="74"/>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гипохлорит әзірлеумен айналысатын химиялық ерітінділер әзірлеу аппаратшысы;</w:t>
      </w:r>
    </w:p>
    <w:p>
      <w:pPr>
        <w:spacing w:after="0"/>
        <w:ind w:left="0"/>
        <w:jc w:val="both"/>
      </w:pPr>
      <w:r>
        <w:rPr>
          <w:rFonts w:ascii="Times New Roman"/>
          <w:b w:val="false"/>
          <w:i w:val="false"/>
          <w:color w:val="000000"/>
          <w:sz w:val="28"/>
        </w:rPr>
        <w:t>
      электролитті әзірлеу аппаратшысы;</w:t>
      </w:r>
    </w:p>
    <w:p>
      <w:pPr>
        <w:spacing w:after="0"/>
        <w:ind w:left="0"/>
        <w:jc w:val="both"/>
      </w:pPr>
      <w:r>
        <w:rPr>
          <w:rFonts w:ascii="Times New Roman"/>
          <w:b w:val="false"/>
          <w:i w:val="false"/>
          <w:color w:val="000000"/>
          <w:sz w:val="28"/>
        </w:rPr>
        <w:t>
      кептіру аппаратшысы;</w:t>
      </w:r>
    </w:p>
    <w:p>
      <w:pPr>
        <w:spacing w:after="0"/>
        <w:ind w:left="0"/>
        <w:jc w:val="both"/>
      </w:pPr>
      <w:r>
        <w:rPr>
          <w:rFonts w:ascii="Times New Roman"/>
          <w:b w:val="false"/>
          <w:i w:val="false"/>
          <w:color w:val="000000"/>
          <w:sz w:val="28"/>
        </w:rPr>
        <w:t>
      күкірт қышқылы ерітінділерін дайындаумен және электролитикалық фольганы өндіру кезінде тосқауылдау арқылы өндірістік бөлімді тазалаумен айналысатын аппаратшы-гидрометаллург;</w:t>
      </w:r>
    </w:p>
    <w:p>
      <w:pPr>
        <w:spacing w:after="0"/>
        <w:ind w:left="0"/>
        <w:jc w:val="both"/>
      </w:pPr>
      <w:r>
        <w:rPr>
          <w:rFonts w:ascii="Times New Roman"/>
          <w:b w:val="false"/>
          <w:i w:val="false"/>
          <w:color w:val="000000"/>
          <w:sz w:val="28"/>
        </w:rPr>
        <w:t>
      катодшы;</w:t>
      </w:r>
    </w:p>
    <w:p>
      <w:pPr>
        <w:spacing w:after="0"/>
        <w:ind w:left="0"/>
        <w:jc w:val="both"/>
      </w:pPr>
      <w:r>
        <w:rPr>
          <w:rFonts w:ascii="Times New Roman"/>
          <w:b w:val="false"/>
          <w:i w:val="false"/>
          <w:color w:val="000000"/>
          <w:sz w:val="28"/>
        </w:rPr>
        <w:t>
      қышқылға төзімдетуші-гуммирлеуші;</w:t>
      </w:r>
    </w:p>
    <w:p>
      <w:pPr>
        <w:spacing w:after="0"/>
        <w:ind w:left="0"/>
        <w:jc w:val="both"/>
      </w:pPr>
      <w:r>
        <w:rPr>
          <w:rFonts w:ascii="Times New Roman"/>
          <w:b w:val="false"/>
          <w:i w:val="false"/>
          <w:color w:val="000000"/>
          <w:sz w:val="28"/>
        </w:rPr>
        <w:t>
      ыстық жұмыс учаскелерінде жұмыс істейтін түсті металлургия өнімдерін бақылаушы;</w:t>
      </w:r>
    </w:p>
    <w:p>
      <w:pPr>
        <w:spacing w:after="0"/>
        <w:ind w:left="0"/>
        <w:jc w:val="both"/>
      </w:pPr>
      <w:r>
        <w:rPr>
          <w:rFonts w:ascii="Times New Roman"/>
          <w:b w:val="false"/>
          <w:i w:val="false"/>
          <w:color w:val="000000"/>
          <w:sz w:val="28"/>
        </w:rPr>
        <w:t>
      тиеу механизмдерінің машинисі;</w:t>
      </w:r>
    </w:p>
    <w:p>
      <w:pPr>
        <w:spacing w:after="0"/>
        <w:ind w:left="0"/>
        <w:jc w:val="both"/>
      </w:pPr>
      <w:r>
        <w:rPr>
          <w:rFonts w:ascii="Times New Roman"/>
          <w:b w:val="false"/>
          <w:i w:val="false"/>
          <w:color w:val="000000"/>
          <w:sz w:val="28"/>
        </w:rPr>
        <w:t>
      кран машинисі (краншы);</w:t>
      </w:r>
    </w:p>
    <w:p>
      <w:pPr>
        <w:spacing w:after="0"/>
        <w:ind w:left="0"/>
        <w:jc w:val="both"/>
      </w:pPr>
      <w:r>
        <w:rPr>
          <w:rFonts w:ascii="Times New Roman"/>
          <w:b w:val="false"/>
          <w:i w:val="false"/>
          <w:color w:val="000000"/>
          <w:sz w:val="28"/>
        </w:rPr>
        <w:t>
      диірмен машинисі;</w:t>
      </w:r>
    </w:p>
    <w:p>
      <w:pPr>
        <w:spacing w:after="0"/>
        <w:ind w:left="0"/>
        <w:jc w:val="both"/>
      </w:pPr>
      <w:r>
        <w:rPr>
          <w:rFonts w:ascii="Times New Roman"/>
          <w:b w:val="false"/>
          <w:i w:val="false"/>
          <w:color w:val="000000"/>
          <w:sz w:val="28"/>
        </w:rPr>
        <w:t>
      сорғы қондырғысының машинисі;</w:t>
      </w:r>
    </w:p>
    <w:p>
      <w:pPr>
        <w:spacing w:after="0"/>
        <w:ind w:left="0"/>
        <w:jc w:val="both"/>
      </w:pPr>
      <w:r>
        <w:rPr>
          <w:rFonts w:ascii="Times New Roman"/>
          <w:b w:val="false"/>
          <w:i w:val="false"/>
          <w:color w:val="000000"/>
          <w:sz w:val="28"/>
        </w:rPr>
        <w:t>
      ыстық жұмыс учаскелерінде жұмыс істейтін тельфер машинисі;</w:t>
      </w:r>
    </w:p>
    <w:p>
      <w:pPr>
        <w:spacing w:after="0"/>
        <w:ind w:left="0"/>
        <w:jc w:val="both"/>
      </w:pPr>
      <w:r>
        <w:rPr>
          <w:rFonts w:ascii="Times New Roman"/>
          <w:b w:val="false"/>
          <w:i w:val="false"/>
          <w:color w:val="000000"/>
          <w:sz w:val="28"/>
        </w:rPr>
        <w:t>
      матрица жаймаларын өңдеуші;</w:t>
      </w:r>
    </w:p>
    <w:p>
      <w:pPr>
        <w:spacing w:after="0"/>
        <w:ind w:left="0"/>
        <w:jc w:val="both"/>
      </w:pPr>
      <w:r>
        <w:rPr>
          <w:rFonts w:ascii="Times New Roman"/>
          <w:b w:val="false"/>
          <w:i w:val="false"/>
          <w:color w:val="000000"/>
          <w:sz w:val="28"/>
        </w:rPr>
        <w:t>
      балқытушы;</w:t>
      </w:r>
    </w:p>
    <w:p>
      <w:pPr>
        <w:spacing w:after="0"/>
        <w:ind w:left="0"/>
        <w:jc w:val="both"/>
      </w:pPr>
      <w:r>
        <w:rPr>
          <w:rFonts w:ascii="Times New Roman"/>
          <w:b w:val="false"/>
          <w:i w:val="false"/>
          <w:color w:val="000000"/>
          <w:sz w:val="28"/>
        </w:rPr>
        <w:t>
      ыстық жұмыс учаскелерінде жұмыс істейтін сынама алушы;</w:t>
      </w:r>
    </w:p>
    <w:p>
      <w:pPr>
        <w:spacing w:after="0"/>
        <w:ind w:left="0"/>
        <w:jc w:val="both"/>
      </w:pPr>
      <w:r>
        <w:rPr>
          <w:rFonts w:ascii="Times New Roman"/>
          <w:b w:val="false"/>
          <w:i w:val="false"/>
          <w:color w:val="000000"/>
          <w:sz w:val="28"/>
        </w:rPr>
        <w:t>
      жұмыс істеп тұрған өндіріс учаскелерінде (жұмыс орындарында) орнатылған жабдықтарды жөндеумен айналысатын жөндеу қызметтерінің жұмысшысы;</w:t>
      </w:r>
    </w:p>
    <w:p>
      <w:pPr>
        <w:spacing w:after="0"/>
        <w:ind w:left="0"/>
        <w:jc w:val="both"/>
      </w:pPr>
      <w:r>
        <w:rPr>
          <w:rFonts w:ascii="Times New Roman"/>
          <w:b w:val="false"/>
          <w:i w:val="false"/>
          <w:color w:val="000000"/>
          <w:sz w:val="28"/>
        </w:rPr>
        <w:t>
      ванналарды жөндеумен айналысатын жұмысшы;</w:t>
      </w:r>
    </w:p>
    <w:p>
      <w:pPr>
        <w:spacing w:after="0"/>
        <w:ind w:left="0"/>
        <w:jc w:val="both"/>
      </w:pPr>
      <w:r>
        <w:rPr>
          <w:rFonts w:ascii="Times New Roman"/>
          <w:b w:val="false"/>
          <w:i w:val="false"/>
          <w:color w:val="000000"/>
          <w:sz w:val="28"/>
        </w:rPr>
        <w:t>
      түсті металл мен құйманы таратып құюшы;</w:t>
      </w:r>
    </w:p>
    <w:p>
      <w:pPr>
        <w:spacing w:after="0"/>
        <w:ind w:left="0"/>
        <w:jc w:val="both"/>
      </w:pPr>
      <w:r>
        <w:rPr>
          <w:rFonts w:ascii="Times New Roman"/>
          <w:b w:val="false"/>
          <w:i w:val="false"/>
          <w:color w:val="000000"/>
          <w:sz w:val="28"/>
        </w:rPr>
        <w:t>
      ыстық жұмыс учаскелерінде жұмыс істейтін ілмектеуші;</w:t>
      </w:r>
    </w:p>
    <w:p>
      <w:pPr>
        <w:spacing w:after="0"/>
        <w:ind w:left="0"/>
        <w:jc w:val="both"/>
      </w:pPr>
      <w:r>
        <w:rPr>
          <w:rFonts w:ascii="Times New Roman"/>
          <w:b w:val="false"/>
          <w:i w:val="false"/>
          <w:color w:val="000000"/>
          <w:sz w:val="28"/>
        </w:rPr>
        <w:t>
      катодты және анодты металл, шикізат, күл тиелген вагонеткаларды жеткізуде жұмыс істейтін тасымалдаушы;</w:t>
      </w:r>
    </w:p>
    <w:p>
      <w:pPr>
        <w:spacing w:after="0"/>
        <w:ind w:left="0"/>
        <w:jc w:val="both"/>
      </w:pPr>
      <w:r>
        <w:rPr>
          <w:rFonts w:ascii="Times New Roman"/>
          <w:b w:val="false"/>
          <w:i w:val="false"/>
          <w:color w:val="000000"/>
          <w:sz w:val="28"/>
        </w:rPr>
        <w:t>
      сүзгіші;</w:t>
      </w:r>
    </w:p>
    <w:p>
      <w:pPr>
        <w:spacing w:after="0"/>
        <w:ind w:left="0"/>
        <w:jc w:val="both"/>
      </w:pPr>
      <w:r>
        <w:rPr>
          <w:rFonts w:ascii="Times New Roman"/>
          <w:b w:val="false"/>
          <w:i w:val="false"/>
          <w:color w:val="000000"/>
          <w:sz w:val="28"/>
        </w:rPr>
        <w:t>
      ванна жөндеудегі футерші-шамотшы;</w:t>
      </w:r>
    </w:p>
    <w:p>
      <w:pPr>
        <w:spacing w:after="0"/>
        <w:ind w:left="0"/>
        <w:jc w:val="both"/>
      </w:pPr>
      <w:r>
        <w:rPr>
          <w:rFonts w:ascii="Times New Roman"/>
          <w:b w:val="false"/>
          <w:i w:val="false"/>
          <w:color w:val="000000"/>
          <w:sz w:val="28"/>
        </w:rPr>
        <w:t>
      цементаторшы;</w:t>
      </w:r>
    </w:p>
    <w:p>
      <w:pPr>
        <w:spacing w:after="0"/>
        <w:ind w:left="0"/>
        <w:jc w:val="both"/>
      </w:pPr>
      <w:r>
        <w:rPr>
          <w:rFonts w:ascii="Times New Roman"/>
          <w:b w:val="false"/>
          <w:i w:val="false"/>
          <w:color w:val="000000"/>
          <w:sz w:val="28"/>
        </w:rPr>
        <w:t>
      катод тазалаумен айналысатын өнім тазалаушы;</w:t>
      </w:r>
    </w:p>
    <w:p>
      <w:pPr>
        <w:spacing w:after="0"/>
        <w:ind w:left="0"/>
        <w:jc w:val="both"/>
      </w:pPr>
      <w:r>
        <w:rPr>
          <w:rFonts w:ascii="Times New Roman"/>
          <w:b w:val="false"/>
          <w:i w:val="false"/>
          <w:color w:val="000000"/>
          <w:sz w:val="28"/>
        </w:rPr>
        <w:t>
      шикізат пен скрап жуумен айналысатын электролит ванналарын шламдаушы;</w:t>
      </w:r>
    </w:p>
    <w:p>
      <w:pPr>
        <w:spacing w:after="0"/>
        <w:ind w:left="0"/>
        <w:jc w:val="both"/>
      </w:pPr>
      <w:r>
        <w:rPr>
          <w:rFonts w:ascii="Times New Roman"/>
          <w:b w:val="false"/>
          <w:i w:val="false"/>
          <w:color w:val="000000"/>
          <w:sz w:val="28"/>
        </w:rPr>
        <w:t>
      су ерітінділерін электролиздеуші;</w:t>
      </w:r>
    </w:p>
    <w:p>
      <w:pPr>
        <w:spacing w:after="0"/>
        <w:ind w:left="0"/>
        <w:jc w:val="both"/>
      </w:pPr>
      <w:r>
        <w:rPr>
          <w:rFonts w:ascii="Times New Roman"/>
          <w:b w:val="false"/>
          <w:i w:val="false"/>
          <w:color w:val="000000"/>
          <w:sz w:val="28"/>
        </w:rPr>
        <w:t>
      анодтар мен катодтарды дайындаумен айналысатын қолмен пісіретін электр дәнекерлеуші;</w:t>
      </w:r>
    </w:p>
    <w:p>
      <w:pPr>
        <w:spacing w:after="0"/>
        <w:ind w:left="0"/>
        <w:jc w:val="both"/>
      </w:pPr>
      <w:r>
        <w:rPr>
          <w:rFonts w:ascii="Times New Roman"/>
          <w:b w:val="false"/>
          <w:i w:val="false"/>
          <w:color w:val="000000"/>
          <w:sz w:val="28"/>
        </w:rPr>
        <w:t>
      электрослесарь-түйiстiрушi.</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учаске механигі;</w:t>
      </w:r>
    </w:p>
    <w:p>
      <w:pPr>
        <w:spacing w:after="0"/>
        <w:ind w:left="0"/>
        <w:jc w:val="both"/>
      </w:pPr>
      <w:r>
        <w:rPr>
          <w:rFonts w:ascii="Times New Roman"/>
          <w:b w:val="false"/>
          <w:i w:val="false"/>
          <w:color w:val="000000"/>
          <w:sz w:val="28"/>
        </w:rPr>
        <w:t>
      технолог;</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электромеханик;</w:t>
      </w:r>
    </w:p>
    <w:p>
      <w:pPr>
        <w:spacing w:after="0"/>
        <w:ind w:left="0"/>
        <w:jc w:val="both"/>
      </w:pPr>
      <w:r>
        <w:rPr>
          <w:rFonts w:ascii="Times New Roman"/>
          <w:b w:val="false"/>
          <w:i w:val="false"/>
          <w:color w:val="000000"/>
          <w:sz w:val="28"/>
        </w:rPr>
        <w:t>
      энергетик (учаске, цех).</w:t>
      </w:r>
    </w:p>
    <w:bookmarkStart w:name="z77" w:id="75"/>
    <w:p>
      <w:pPr>
        <w:spacing w:after="0"/>
        <w:ind w:left="0"/>
        <w:jc w:val="left"/>
      </w:pPr>
      <w:r>
        <w:rPr>
          <w:rFonts w:ascii="Times New Roman"/>
          <w:b/>
          <w:i w:val="false"/>
          <w:color w:val="000000"/>
        </w:rPr>
        <w:t xml:space="preserve"> 13-тарау. Түсті металл ұнтақтары өндірісі</w:t>
      </w:r>
    </w:p>
    <w:bookmarkEnd w:id="75"/>
    <w:bookmarkStart w:name="z78" w:id="76"/>
    <w:p>
      <w:pPr>
        <w:spacing w:after="0"/>
        <w:ind w:left="0"/>
        <w:jc w:val="both"/>
      </w:pPr>
      <w:r>
        <w:rPr>
          <w:rFonts w:ascii="Times New Roman"/>
          <w:b w:val="false"/>
          <w:i w:val="false"/>
          <w:color w:val="000000"/>
          <w:sz w:val="28"/>
        </w:rPr>
        <w:t>
      39. Жұмыс уақытының кемінде 80 %-ында жұмыс iстейтiн жұмыскерлер:</w:t>
      </w:r>
    </w:p>
    <w:bookmarkEnd w:id="76"/>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металл ұнтақтары өндірісіндегі аппаратшы;</w:t>
      </w:r>
    </w:p>
    <w:p>
      <w:pPr>
        <w:spacing w:after="0"/>
        <w:ind w:left="0"/>
        <w:jc w:val="both"/>
      </w:pPr>
      <w:r>
        <w:rPr>
          <w:rFonts w:ascii="Times New Roman"/>
          <w:b w:val="false"/>
          <w:i w:val="false"/>
          <w:color w:val="000000"/>
          <w:sz w:val="28"/>
        </w:rPr>
        <w:t>
      мырыш ұнтақтары өндірісіндегі газогенераторшы;</w:t>
      </w:r>
    </w:p>
    <w:p>
      <w:pPr>
        <w:spacing w:after="0"/>
        <w:ind w:left="0"/>
        <w:jc w:val="both"/>
      </w:pPr>
      <w:r>
        <w:rPr>
          <w:rFonts w:ascii="Times New Roman"/>
          <w:b w:val="false"/>
          <w:i w:val="false"/>
          <w:color w:val="000000"/>
          <w:sz w:val="28"/>
        </w:rPr>
        <w:t>
      ыстық жұмыс учаскелерінде жұмыс істейтін түсті металлургия өнімдерін бақылаушы;</w:t>
      </w:r>
    </w:p>
    <w:p>
      <w:pPr>
        <w:spacing w:after="0"/>
        <w:ind w:left="0"/>
        <w:jc w:val="both"/>
      </w:pPr>
      <w:r>
        <w:rPr>
          <w:rFonts w:ascii="Times New Roman"/>
          <w:b w:val="false"/>
          <w:i w:val="false"/>
          <w:color w:val="000000"/>
          <w:sz w:val="28"/>
        </w:rPr>
        <w:t>
      мырыш тозаңы өндірісіндегі пешші;</w:t>
      </w:r>
    </w:p>
    <w:p>
      <w:pPr>
        <w:spacing w:after="0"/>
        <w:ind w:left="0"/>
        <w:jc w:val="both"/>
      </w:pPr>
      <w:r>
        <w:rPr>
          <w:rFonts w:ascii="Times New Roman"/>
          <w:b w:val="false"/>
          <w:i w:val="false"/>
          <w:color w:val="000000"/>
          <w:sz w:val="28"/>
        </w:rPr>
        <w:t>
      сынама алушы;</w:t>
      </w:r>
    </w:p>
    <w:p>
      <w:pPr>
        <w:spacing w:after="0"/>
        <w:ind w:left="0"/>
        <w:jc w:val="both"/>
      </w:pPr>
      <w:r>
        <w:rPr>
          <w:rFonts w:ascii="Times New Roman"/>
          <w:b w:val="false"/>
          <w:i w:val="false"/>
          <w:color w:val="000000"/>
          <w:sz w:val="28"/>
        </w:rPr>
        <w:t>
      ұнтақ өнімдерімен айналысатын буып-түюші;</w:t>
      </w:r>
    </w:p>
    <w:p>
      <w:pPr>
        <w:spacing w:after="0"/>
        <w:ind w:left="0"/>
        <w:jc w:val="both"/>
      </w:pPr>
      <w:r>
        <w:rPr>
          <w:rFonts w:ascii="Times New Roman"/>
          <w:b w:val="false"/>
          <w:i w:val="false"/>
          <w:color w:val="000000"/>
          <w:sz w:val="28"/>
        </w:rPr>
        <w:t>
      металлургиялық тәсілмен алынған тозаңдарды буып-түюмен айналысатын буып-түюші;</w:t>
      </w:r>
    </w:p>
    <w:p>
      <w:pPr>
        <w:spacing w:after="0"/>
        <w:ind w:left="0"/>
        <w:jc w:val="both"/>
      </w:pPr>
      <w:r>
        <w:rPr>
          <w:rFonts w:ascii="Times New Roman"/>
          <w:b w:val="false"/>
          <w:i w:val="false"/>
          <w:color w:val="000000"/>
          <w:sz w:val="28"/>
        </w:rPr>
        <w:t>
      карборунды бұйымдарды әзірлеудегі отқа төзімді бұйымдарды қалыптаушы;</w:t>
      </w:r>
    </w:p>
    <w:p>
      <w:pPr>
        <w:spacing w:after="0"/>
        <w:ind w:left="0"/>
        <w:jc w:val="both"/>
      </w:pPr>
      <w:r>
        <w:rPr>
          <w:rFonts w:ascii="Times New Roman"/>
          <w:b w:val="false"/>
          <w:i w:val="false"/>
          <w:color w:val="000000"/>
          <w:sz w:val="28"/>
        </w:rPr>
        <w:t>
      құймаларды фрезерлеуші;</w:t>
      </w:r>
    </w:p>
    <w:p>
      <w:pPr>
        <w:spacing w:after="0"/>
        <w:ind w:left="0"/>
        <w:jc w:val="both"/>
      </w:pPr>
      <w:r>
        <w:rPr>
          <w:rFonts w:ascii="Times New Roman"/>
          <w:b w:val="false"/>
          <w:i w:val="false"/>
          <w:color w:val="000000"/>
          <w:sz w:val="28"/>
        </w:rPr>
        <w:t>
      су ерітінділерін электролиздеуші.</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электромеханик;</w:t>
      </w:r>
    </w:p>
    <w:p>
      <w:pPr>
        <w:spacing w:after="0"/>
        <w:ind w:left="0"/>
        <w:jc w:val="both"/>
      </w:pPr>
      <w:r>
        <w:rPr>
          <w:rFonts w:ascii="Times New Roman"/>
          <w:b w:val="false"/>
          <w:i w:val="false"/>
          <w:color w:val="000000"/>
          <w:sz w:val="28"/>
        </w:rPr>
        <w:t>
      энергетик (учаске, цех).</w:t>
      </w:r>
    </w:p>
    <w:bookmarkStart w:name="z79" w:id="77"/>
    <w:p>
      <w:pPr>
        <w:spacing w:after="0"/>
        <w:ind w:left="0"/>
        <w:jc w:val="left"/>
      </w:pPr>
      <w:r>
        <w:rPr>
          <w:rFonts w:ascii="Times New Roman"/>
          <w:b/>
          <w:i w:val="false"/>
          <w:color w:val="000000"/>
        </w:rPr>
        <w:t xml:space="preserve"> 14-тарау. Анодтар мен вайербарстар алу</w:t>
      </w:r>
    </w:p>
    <w:bookmarkEnd w:id="77"/>
    <w:bookmarkStart w:name="z80" w:id="78"/>
    <w:p>
      <w:pPr>
        <w:spacing w:after="0"/>
        <w:ind w:left="0"/>
        <w:jc w:val="both"/>
      </w:pPr>
      <w:r>
        <w:rPr>
          <w:rFonts w:ascii="Times New Roman"/>
          <w:b w:val="false"/>
          <w:i w:val="false"/>
          <w:color w:val="000000"/>
          <w:sz w:val="28"/>
        </w:rPr>
        <w:t>
      40. Жұмыс уақытының кемінде 80 %-ында жұмыс iстейтiн жұмыскерлер:</w:t>
      </w:r>
    </w:p>
    <w:bookmarkEnd w:id="78"/>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шикіқұрам тиеуші;</w:t>
      </w:r>
    </w:p>
    <w:p>
      <w:pPr>
        <w:spacing w:after="0"/>
        <w:ind w:left="0"/>
        <w:jc w:val="both"/>
      </w:pPr>
      <w:r>
        <w:rPr>
          <w:rFonts w:ascii="Times New Roman"/>
          <w:b w:val="false"/>
          <w:i w:val="false"/>
          <w:color w:val="000000"/>
          <w:sz w:val="28"/>
        </w:rPr>
        <w:t>
      ыстық жұмыс учаскелерінде жұмыс істейтін түсті металлургия өнімдерін бақылаушы;</w:t>
      </w:r>
    </w:p>
    <w:p>
      <w:pPr>
        <w:spacing w:after="0"/>
        <w:ind w:left="0"/>
        <w:jc w:val="both"/>
      </w:pPr>
      <w:r>
        <w:rPr>
          <w:rFonts w:ascii="Times New Roman"/>
          <w:b w:val="false"/>
          <w:i w:val="false"/>
          <w:color w:val="000000"/>
          <w:sz w:val="28"/>
        </w:rPr>
        <w:t>
      түсті металл құюшы;</w:t>
      </w:r>
    </w:p>
    <w:p>
      <w:pPr>
        <w:spacing w:after="0"/>
        <w:ind w:left="0"/>
        <w:jc w:val="both"/>
      </w:pPr>
      <w:r>
        <w:rPr>
          <w:rFonts w:ascii="Times New Roman"/>
          <w:b w:val="false"/>
          <w:i w:val="false"/>
          <w:color w:val="000000"/>
          <w:sz w:val="28"/>
        </w:rPr>
        <w:t>
      ыстық жұмыс учаскелерінде жұмыс істейтін кран машинисі (краншы);</w:t>
      </w:r>
    </w:p>
    <w:p>
      <w:pPr>
        <w:spacing w:after="0"/>
        <w:ind w:left="0"/>
        <w:jc w:val="both"/>
      </w:pPr>
      <w:r>
        <w:rPr>
          <w:rFonts w:ascii="Times New Roman"/>
          <w:b w:val="false"/>
          <w:i w:val="false"/>
          <w:color w:val="000000"/>
          <w:sz w:val="28"/>
        </w:rPr>
        <w:t>
      таратып құю машинасының машинисі;</w:t>
      </w:r>
    </w:p>
    <w:p>
      <w:pPr>
        <w:spacing w:after="0"/>
        <w:ind w:left="0"/>
        <w:jc w:val="both"/>
      </w:pPr>
      <w:r>
        <w:rPr>
          <w:rFonts w:ascii="Times New Roman"/>
          <w:b w:val="false"/>
          <w:i w:val="false"/>
          <w:color w:val="000000"/>
          <w:sz w:val="28"/>
        </w:rPr>
        <w:t>
      балқытушы;</w:t>
      </w:r>
    </w:p>
    <w:p>
      <w:pPr>
        <w:spacing w:after="0"/>
        <w:ind w:left="0"/>
        <w:jc w:val="both"/>
      </w:pPr>
      <w:r>
        <w:rPr>
          <w:rFonts w:ascii="Times New Roman"/>
          <w:b w:val="false"/>
          <w:i w:val="false"/>
          <w:color w:val="000000"/>
          <w:sz w:val="28"/>
        </w:rPr>
        <w:t>
      жұмыс істеп тұрған өндіріс учаскелерінде (жұмыс орындарында) орнатылған жабдықтарды жөндеумен айналысатын жұмысшы;</w:t>
      </w:r>
    </w:p>
    <w:p>
      <w:pPr>
        <w:spacing w:after="0"/>
        <w:ind w:left="0"/>
        <w:jc w:val="both"/>
      </w:pPr>
      <w:r>
        <w:rPr>
          <w:rFonts w:ascii="Times New Roman"/>
          <w:b w:val="false"/>
          <w:i w:val="false"/>
          <w:color w:val="000000"/>
          <w:sz w:val="28"/>
        </w:rPr>
        <w:t>
      түсті металл мен қорытпаларды таратып құюшы;</w:t>
      </w:r>
    </w:p>
    <w:p>
      <w:pPr>
        <w:spacing w:after="0"/>
        <w:ind w:left="0"/>
        <w:jc w:val="both"/>
      </w:pPr>
      <w:r>
        <w:rPr>
          <w:rFonts w:ascii="Times New Roman"/>
          <w:b w:val="false"/>
          <w:i w:val="false"/>
          <w:color w:val="000000"/>
          <w:sz w:val="28"/>
        </w:rPr>
        <w:t>
      құймақалыпты майлаумен айналысатын майлаушы;</w:t>
      </w:r>
    </w:p>
    <w:p>
      <w:pPr>
        <w:spacing w:after="0"/>
        <w:ind w:left="0"/>
        <w:jc w:val="both"/>
      </w:pPr>
      <w:r>
        <w:rPr>
          <w:rFonts w:ascii="Times New Roman"/>
          <w:b w:val="false"/>
          <w:i w:val="false"/>
          <w:color w:val="000000"/>
          <w:sz w:val="28"/>
        </w:rPr>
        <w:t>
      мыс пен шлакты іріктеумен айналысатын сұрыптаушы;</w:t>
      </w:r>
    </w:p>
    <w:p>
      <w:pPr>
        <w:spacing w:after="0"/>
        <w:ind w:left="0"/>
        <w:jc w:val="both"/>
      </w:pPr>
      <w:r>
        <w:rPr>
          <w:rFonts w:ascii="Times New Roman"/>
          <w:b w:val="false"/>
          <w:i w:val="false"/>
          <w:color w:val="000000"/>
          <w:sz w:val="28"/>
        </w:rPr>
        <w:t>
      өнімді тазалаушы.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технолог;</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электромеханик;</w:t>
      </w:r>
    </w:p>
    <w:p>
      <w:pPr>
        <w:spacing w:after="0"/>
        <w:ind w:left="0"/>
        <w:jc w:val="both"/>
      </w:pPr>
      <w:r>
        <w:rPr>
          <w:rFonts w:ascii="Times New Roman"/>
          <w:b w:val="false"/>
          <w:i w:val="false"/>
          <w:color w:val="000000"/>
          <w:sz w:val="28"/>
        </w:rPr>
        <w:t>
      учаске энергетигі.</w:t>
      </w:r>
    </w:p>
    <w:bookmarkStart w:name="z81" w:id="79"/>
    <w:p>
      <w:pPr>
        <w:spacing w:after="0"/>
        <w:ind w:left="0"/>
        <w:jc w:val="left"/>
      </w:pPr>
      <w:r>
        <w:rPr>
          <w:rFonts w:ascii="Times New Roman"/>
          <w:b/>
          <w:i w:val="false"/>
          <w:color w:val="000000"/>
        </w:rPr>
        <w:t xml:space="preserve"> 15-тарау. Тозаң тұту және газ тазалау</w:t>
      </w:r>
    </w:p>
    <w:bookmarkEnd w:id="79"/>
    <w:bookmarkStart w:name="z82" w:id="80"/>
    <w:p>
      <w:pPr>
        <w:spacing w:after="0"/>
        <w:ind w:left="0"/>
        <w:jc w:val="both"/>
      </w:pPr>
      <w:r>
        <w:rPr>
          <w:rFonts w:ascii="Times New Roman"/>
          <w:b w:val="false"/>
          <w:i w:val="false"/>
          <w:color w:val="000000"/>
          <w:sz w:val="28"/>
        </w:rPr>
        <w:t>
      41. Жұмыс уақытының кемінде 80 %-ында жұмыс iстейтiн жұмыскерлер:</w:t>
      </w:r>
    </w:p>
    <w:bookmarkEnd w:id="80"/>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газогенераторшы;</w:t>
      </w:r>
    </w:p>
    <w:p>
      <w:pPr>
        <w:spacing w:after="0"/>
        <w:ind w:left="0"/>
        <w:jc w:val="both"/>
      </w:pPr>
      <w:r>
        <w:rPr>
          <w:rFonts w:ascii="Times New Roman"/>
          <w:b w:val="false"/>
          <w:i w:val="false"/>
          <w:color w:val="000000"/>
          <w:sz w:val="28"/>
        </w:rPr>
        <w:t>
      ыстық жұмыс учаскелерінде жұмыс істейтін түсті металлургия өнімдерін бақылаушы;</w:t>
      </w:r>
    </w:p>
    <w:p>
      <w:pPr>
        <w:spacing w:after="0"/>
        <w:ind w:left="0"/>
        <w:jc w:val="both"/>
      </w:pPr>
      <w:r>
        <w:rPr>
          <w:rFonts w:ascii="Times New Roman"/>
          <w:b w:val="false"/>
          <w:i w:val="false"/>
          <w:color w:val="000000"/>
          <w:sz w:val="28"/>
        </w:rPr>
        <w:t>
      желдеткіш аспирациялық қондырғы машинисі;</w:t>
      </w:r>
    </w:p>
    <w:p>
      <w:pPr>
        <w:spacing w:after="0"/>
        <w:ind w:left="0"/>
        <w:jc w:val="both"/>
      </w:pPr>
      <w:r>
        <w:rPr>
          <w:rFonts w:ascii="Times New Roman"/>
          <w:b w:val="false"/>
          <w:i w:val="false"/>
          <w:color w:val="000000"/>
          <w:sz w:val="28"/>
        </w:rPr>
        <w:t>
      қайта жүк тиегіштер машинисі;</w:t>
      </w:r>
    </w:p>
    <w:p>
      <w:pPr>
        <w:spacing w:after="0"/>
        <w:ind w:left="0"/>
        <w:jc w:val="both"/>
      </w:pPr>
      <w:r>
        <w:rPr>
          <w:rFonts w:ascii="Times New Roman"/>
          <w:b w:val="false"/>
          <w:i w:val="false"/>
          <w:color w:val="000000"/>
          <w:sz w:val="28"/>
        </w:rPr>
        <w:t>
      эксгаустер машинисі;</w:t>
      </w:r>
    </w:p>
    <w:p>
      <w:pPr>
        <w:spacing w:after="0"/>
        <w:ind w:left="0"/>
        <w:jc w:val="both"/>
      </w:pPr>
      <w:r>
        <w:rPr>
          <w:rFonts w:ascii="Times New Roman"/>
          <w:b w:val="false"/>
          <w:i w:val="false"/>
          <w:color w:val="000000"/>
          <w:sz w:val="28"/>
        </w:rPr>
        <w:t>
      тозаң тұту қондырғысына қызмет көрсету операторы;</w:t>
      </w:r>
    </w:p>
    <w:p>
      <w:pPr>
        <w:spacing w:after="0"/>
        <w:ind w:left="0"/>
        <w:jc w:val="both"/>
      </w:pPr>
      <w:r>
        <w:rPr>
          <w:rFonts w:ascii="Times New Roman"/>
          <w:b w:val="false"/>
          <w:i w:val="false"/>
          <w:color w:val="000000"/>
          <w:sz w:val="28"/>
        </w:rPr>
        <w:t>
      сынама алушы;</w:t>
      </w:r>
    </w:p>
    <w:p>
      <w:pPr>
        <w:spacing w:after="0"/>
        <w:ind w:left="0"/>
        <w:jc w:val="both"/>
      </w:pPr>
      <w:r>
        <w:rPr>
          <w:rFonts w:ascii="Times New Roman"/>
          <w:b w:val="false"/>
          <w:i w:val="false"/>
          <w:color w:val="000000"/>
          <w:sz w:val="28"/>
        </w:rPr>
        <w:t>
      жұмыс істеп тұрған өндіріс учаскелерінде (жұмыс орындарында) орнатылған жабдықтарды жөндеумен айналысатын жұмысшы;</w:t>
      </w:r>
    </w:p>
    <w:p>
      <w:pPr>
        <w:spacing w:after="0"/>
        <w:ind w:left="0"/>
        <w:jc w:val="both"/>
      </w:pPr>
      <w:r>
        <w:rPr>
          <w:rFonts w:ascii="Times New Roman"/>
          <w:b w:val="false"/>
          <w:i w:val="false"/>
          <w:color w:val="000000"/>
          <w:sz w:val="28"/>
        </w:rPr>
        <w:t>
      пневмокөлiкке қызмет көрсетумен айналысатын транспортерші;</w:t>
      </w:r>
    </w:p>
    <w:p>
      <w:pPr>
        <w:spacing w:after="0"/>
        <w:ind w:left="0"/>
        <w:jc w:val="both"/>
      </w:pPr>
      <w:r>
        <w:rPr>
          <w:rFonts w:ascii="Times New Roman"/>
          <w:b w:val="false"/>
          <w:i w:val="false"/>
          <w:color w:val="000000"/>
          <w:sz w:val="28"/>
        </w:rPr>
        <w:t>
      металлургиялық тәсілмен алынған тозаңды буып-түюмен айналысатын буып-түюші;</w:t>
      </w:r>
    </w:p>
    <w:p>
      <w:pPr>
        <w:spacing w:after="0"/>
        <w:ind w:left="0"/>
        <w:jc w:val="both"/>
      </w:pPr>
      <w:r>
        <w:rPr>
          <w:rFonts w:ascii="Times New Roman"/>
          <w:b w:val="false"/>
          <w:i w:val="false"/>
          <w:color w:val="000000"/>
          <w:sz w:val="28"/>
        </w:rPr>
        <w:t>
      тозаң тұту қондырғыларын, пештерді, газ қалдықтары мен оттықтарды тазалаумен айналысатын тазалаушы.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технолог;</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электромеханик;</w:t>
      </w:r>
    </w:p>
    <w:p>
      <w:pPr>
        <w:spacing w:after="0"/>
        <w:ind w:left="0"/>
        <w:jc w:val="both"/>
      </w:pPr>
      <w:r>
        <w:rPr>
          <w:rFonts w:ascii="Times New Roman"/>
          <w:b w:val="false"/>
          <w:i w:val="false"/>
          <w:color w:val="000000"/>
          <w:sz w:val="28"/>
        </w:rPr>
        <w:t>
      учаске энергетигі.</w:t>
      </w:r>
    </w:p>
    <w:bookmarkStart w:name="z83" w:id="81"/>
    <w:p>
      <w:pPr>
        <w:spacing w:after="0"/>
        <w:ind w:left="0"/>
        <w:jc w:val="left"/>
      </w:pPr>
      <w:r>
        <w:rPr>
          <w:rFonts w:ascii="Times New Roman"/>
          <w:b/>
          <w:i w:val="false"/>
          <w:color w:val="000000"/>
        </w:rPr>
        <w:t xml:space="preserve"> 16-тарау. Шламды қайта өңдеу</w:t>
      </w:r>
    </w:p>
    <w:bookmarkEnd w:id="81"/>
    <w:bookmarkStart w:name="z84" w:id="82"/>
    <w:p>
      <w:pPr>
        <w:spacing w:after="0"/>
        <w:ind w:left="0"/>
        <w:jc w:val="both"/>
      </w:pPr>
      <w:r>
        <w:rPr>
          <w:rFonts w:ascii="Times New Roman"/>
          <w:b w:val="false"/>
          <w:i w:val="false"/>
          <w:color w:val="000000"/>
          <w:sz w:val="28"/>
        </w:rPr>
        <w:t>
      42. Жұмыс уақытының кемінде 80 %-ында жұмыс iстейтiн жұмыскерлер:</w:t>
      </w:r>
    </w:p>
    <w:bookmarkEnd w:id="82"/>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титан және сирек кездесетін металл өндірісіндегі аппаратшы;</w:t>
      </w:r>
    </w:p>
    <w:p>
      <w:pPr>
        <w:spacing w:after="0"/>
        <w:ind w:left="0"/>
        <w:jc w:val="both"/>
      </w:pPr>
      <w:r>
        <w:rPr>
          <w:rFonts w:ascii="Times New Roman"/>
          <w:b w:val="false"/>
          <w:i w:val="false"/>
          <w:color w:val="000000"/>
          <w:sz w:val="28"/>
        </w:rPr>
        <w:t>
      сілтілеу аппаратшысы;</w:t>
      </w:r>
    </w:p>
    <w:p>
      <w:pPr>
        <w:spacing w:after="0"/>
        <w:ind w:left="0"/>
        <w:jc w:val="both"/>
      </w:pPr>
      <w:r>
        <w:rPr>
          <w:rFonts w:ascii="Times New Roman"/>
          <w:b w:val="false"/>
          <w:i w:val="false"/>
          <w:color w:val="000000"/>
          <w:sz w:val="28"/>
        </w:rPr>
        <w:t>
      еріту аппаратшысы;</w:t>
      </w:r>
    </w:p>
    <w:p>
      <w:pPr>
        <w:spacing w:after="0"/>
        <w:ind w:left="0"/>
        <w:jc w:val="both"/>
      </w:pPr>
      <w:r>
        <w:rPr>
          <w:rFonts w:ascii="Times New Roman"/>
          <w:b w:val="false"/>
          <w:i w:val="false"/>
          <w:color w:val="000000"/>
          <w:sz w:val="28"/>
        </w:rPr>
        <w:t>
      сілтілеумен айналысатын аппаратшы-гидрометаллург;</w:t>
      </w:r>
    </w:p>
    <w:p>
      <w:pPr>
        <w:spacing w:after="0"/>
        <w:ind w:left="0"/>
        <w:jc w:val="both"/>
      </w:pPr>
      <w:r>
        <w:rPr>
          <w:rFonts w:ascii="Times New Roman"/>
          <w:b w:val="false"/>
          <w:i w:val="false"/>
          <w:color w:val="000000"/>
          <w:sz w:val="28"/>
        </w:rPr>
        <w:t>
      күйдіруші;</w:t>
      </w:r>
    </w:p>
    <w:p>
      <w:pPr>
        <w:spacing w:after="0"/>
        <w:ind w:left="0"/>
        <w:jc w:val="both"/>
      </w:pPr>
      <w:r>
        <w:rPr>
          <w:rFonts w:ascii="Times New Roman"/>
          <w:b w:val="false"/>
          <w:i w:val="false"/>
          <w:color w:val="000000"/>
          <w:sz w:val="28"/>
        </w:rPr>
        <w:t>
      балқытушы;</w:t>
      </w:r>
    </w:p>
    <w:p>
      <w:pPr>
        <w:spacing w:after="0"/>
        <w:ind w:left="0"/>
        <w:jc w:val="both"/>
      </w:pPr>
      <w:r>
        <w:rPr>
          <w:rFonts w:ascii="Times New Roman"/>
          <w:b w:val="false"/>
          <w:i w:val="false"/>
          <w:color w:val="000000"/>
          <w:sz w:val="28"/>
        </w:rPr>
        <w:t>
      жұмыс істеп тұрған өндіріс учаскелерінде (жұмыс орындарында) орнатылған жабдықтарды жөндеумен айналысатын жұмысшы;</w:t>
      </w:r>
    </w:p>
    <w:p>
      <w:pPr>
        <w:spacing w:after="0"/>
        <w:ind w:left="0"/>
        <w:jc w:val="both"/>
      </w:pPr>
      <w:r>
        <w:rPr>
          <w:rFonts w:ascii="Times New Roman"/>
          <w:b w:val="false"/>
          <w:i w:val="false"/>
          <w:color w:val="000000"/>
          <w:sz w:val="28"/>
        </w:rPr>
        <w:t>
      түсті металл мен қорытпаны таратып құюшы;</w:t>
      </w:r>
    </w:p>
    <w:p>
      <w:pPr>
        <w:spacing w:after="0"/>
        <w:ind w:left="0"/>
        <w:jc w:val="both"/>
      </w:pPr>
      <w:r>
        <w:rPr>
          <w:rFonts w:ascii="Times New Roman"/>
          <w:b w:val="false"/>
          <w:i w:val="false"/>
          <w:color w:val="000000"/>
          <w:sz w:val="28"/>
        </w:rPr>
        <w:t>
      кептіруші;</w:t>
      </w:r>
    </w:p>
    <w:p>
      <w:pPr>
        <w:spacing w:after="0"/>
        <w:ind w:left="0"/>
        <w:jc w:val="both"/>
      </w:pPr>
      <w:r>
        <w:rPr>
          <w:rFonts w:ascii="Times New Roman"/>
          <w:b w:val="false"/>
          <w:i w:val="false"/>
          <w:color w:val="000000"/>
          <w:sz w:val="28"/>
        </w:rPr>
        <w:t>
      шикіқұрам, металл және концентрат тасымалдаумен айналысатын тасымалдаушы;</w:t>
      </w:r>
    </w:p>
    <w:p>
      <w:pPr>
        <w:spacing w:after="0"/>
        <w:ind w:left="0"/>
        <w:jc w:val="both"/>
      </w:pPr>
      <w:r>
        <w:rPr>
          <w:rFonts w:ascii="Times New Roman"/>
          <w:b w:val="false"/>
          <w:i w:val="false"/>
          <w:color w:val="000000"/>
          <w:sz w:val="28"/>
        </w:rPr>
        <w:t>
      сүзгіші;</w:t>
      </w:r>
    </w:p>
    <w:p>
      <w:pPr>
        <w:spacing w:after="0"/>
        <w:ind w:left="0"/>
        <w:jc w:val="both"/>
      </w:pPr>
      <w:r>
        <w:rPr>
          <w:rFonts w:ascii="Times New Roman"/>
          <w:b w:val="false"/>
          <w:i w:val="false"/>
          <w:color w:val="000000"/>
          <w:sz w:val="28"/>
        </w:rPr>
        <w:t>
      шикіқұрамшы.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bookmarkStart w:name="z85" w:id="83"/>
    <w:p>
      <w:pPr>
        <w:spacing w:after="0"/>
        <w:ind w:left="0"/>
        <w:jc w:val="left"/>
      </w:pPr>
      <w:r>
        <w:rPr>
          <w:rFonts w:ascii="Times New Roman"/>
          <w:b/>
          <w:i w:val="false"/>
          <w:color w:val="000000"/>
        </w:rPr>
        <w:t xml:space="preserve"> 17-тарау. Көмір тозаңын әзірлеу</w:t>
      </w:r>
    </w:p>
    <w:bookmarkEnd w:id="83"/>
    <w:bookmarkStart w:name="z86" w:id="84"/>
    <w:p>
      <w:pPr>
        <w:spacing w:after="0"/>
        <w:ind w:left="0"/>
        <w:jc w:val="both"/>
      </w:pPr>
      <w:r>
        <w:rPr>
          <w:rFonts w:ascii="Times New Roman"/>
          <w:b w:val="false"/>
          <w:i w:val="false"/>
          <w:color w:val="000000"/>
          <w:sz w:val="28"/>
        </w:rPr>
        <w:t>
      43. Жұмыс уақытының кемінде 80 %-ында жұмыс iстейтiн жұмыскерлер:</w:t>
      </w:r>
    </w:p>
    <w:bookmarkEnd w:id="84"/>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ыстық жұмыс учаскелерінде жұмыс істейтін түсті металлургия өнімдерін бақылаушы;</w:t>
      </w:r>
    </w:p>
    <w:p>
      <w:pPr>
        <w:spacing w:after="0"/>
        <w:ind w:left="0"/>
        <w:jc w:val="both"/>
      </w:pPr>
      <w:r>
        <w:rPr>
          <w:rFonts w:ascii="Times New Roman"/>
          <w:b w:val="false"/>
          <w:i w:val="false"/>
          <w:color w:val="000000"/>
          <w:sz w:val="28"/>
        </w:rPr>
        <w:t>
      диірмен машинисі;</w:t>
      </w:r>
    </w:p>
    <w:p>
      <w:pPr>
        <w:spacing w:after="0"/>
        <w:ind w:left="0"/>
        <w:jc w:val="both"/>
      </w:pPr>
      <w:r>
        <w:rPr>
          <w:rFonts w:ascii="Times New Roman"/>
          <w:b w:val="false"/>
          <w:i w:val="false"/>
          <w:color w:val="000000"/>
          <w:sz w:val="28"/>
        </w:rPr>
        <w:t>
      қоректендіргіш машинисі;</w:t>
      </w:r>
    </w:p>
    <w:p>
      <w:pPr>
        <w:spacing w:after="0"/>
        <w:ind w:left="0"/>
        <w:jc w:val="both"/>
      </w:pPr>
      <w:r>
        <w:rPr>
          <w:rFonts w:ascii="Times New Roman"/>
          <w:b w:val="false"/>
          <w:i w:val="false"/>
          <w:color w:val="000000"/>
          <w:sz w:val="28"/>
        </w:rPr>
        <w:t>
      скрепер машинисі (скреперші);</w:t>
      </w:r>
    </w:p>
    <w:p>
      <w:pPr>
        <w:spacing w:after="0"/>
        <w:ind w:left="0"/>
        <w:jc w:val="both"/>
      </w:pPr>
      <w:r>
        <w:rPr>
          <w:rFonts w:ascii="Times New Roman"/>
          <w:b w:val="false"/>
          <w:i w:val="false"/>
          <w:color w:val="000000"/>
          <w:sz w:val="28"/>
        </w:rPr>
        <w:t>
      эксгаустер машинисі;</w:t>
      </w:r>
    </w:p>
    <w:p>
      <w:pPr>
        <w:spacing w:after="0"/>
        <w:ind w:left="0"/>
        <w:jc w:val="both"/>
      </w:pPr>
      <w:r>
        <w:rPr>
          <w:rFonts w:ascii="Times New Roman"/>
          <w:b w:val="false"/>
          <w:i w:val="false"/>
          <w:color w:val="000000"/>
          <w:sz w:val="28"/>
        </w:rPr>
        <w:t>
      тозаң-газ тұту қондырғыларына қызмет көрсетумен айналысатын операторы;</w:t>
      </w:r>
    </w:p>
    <w:p>
      <w:pPr>
        <w:spacing w:after="0"/>
        <w:ind w:left="0"/>
        <w:jc w:val="both"/>
      </w:pPr>
      <w:r>
        <w:rPr>
          <w:rFonts w:ascii="Times New Roman"/>
          <w:b w:val="false"/>
          <w:i w:val="false"/>
          <w:color w:val="000000"/>
          <w:sz w:val="28"/>
        </w:rPr>
        <w:t>
      сынама алушы;</w:t>
      </w:r>
    </w:p>
    <w:p>
      <w:pPr>
        <w:spacing w:after="0"/>
        <w:ind w:left="0"/>
        <w:jc w:val="both"/>
      </w:pPr>
      <w:r>
        <w:rPr>
          <w:rFonts w:ascii="Times New Roman"/>
          <w:b w:val="false"/>
          <w:i w:val="false"/>
          <w:color w:val="000000"/>
          <w:sz w:val="28"/>
        </w:rPr>
        <w:t>
      майлаушы;</w:t>
      </w:r>
    </w:p>
    <w:p>
      <w:pPr>
        <w:spacing w:after="0"/>
        <w:ind w:left="0"/>
        <w:jc w:val="both"/>
      </w:pPr>
      <w:r>
        <w:rPr>
          <w:rFonts w:ascii="Times New Roman"/>
          <w:b w:val="false"/>
          <w:i w:val="false"/>
          <w:color w:val="000000"/>
          <w:sz w:val="28"/>
        </w:rPr>
        <w:t>
      транспортерші;</w:t>
      </w:r>
    </w:p>
    <w:p>
      <w:pPr>
        <w:spacing w:after="0"/>
        <w:ind w:left="0"/>
        <w:jc w:val="both"/>
      </w:pPr>
      <w:r>
        <w:rPr>
          <w:rFonts w:ascii="Times New Roman"/>
          <w:b w:val="false"/>
          <w:i w:val="false"/>
          <w:color w:val="000000"/>
          <w:sz w:val="28"/>
        </w:rPr>
        <w:t>
      аппаратура тазалаумен айналысатын тазалаушы.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bookmarkStart w:name="z87" w:id="85"/>
    <w:p>
      <w:pPr>
        <w:spacing w:after="0"/>
        <w:ind w:left="0"/>
        <w:jc w:val="left"/>
      </w:pPr>
      <w:r>
        <w:rPr>
          <w:rFonts w:ascii="Times New Roman"/>
          <w:b/>
          <w:i w:val="false"/>
          <w:color w:val="000000"/>
        </w:rPr>
        <w:t xml:space="preserve"> 18-тарау. Сирек кездесетiн металдарды, кальцийдi, магнийдi, титанды және танталды металлургиялық және химия-металлургиялық тәсiлмен алу</w:t>
      </w:r>
    </w:p>
    <w:bookmarkEnd w:id="85"/>
    <w:bookmarkStart w:name="z88" w:id="86"/>
    <w:p>
      <w:pPr>
        <w:spacing w:after="0"/>
        <w:ind w:left="0"/>
        <w:jc w:val="both"/>
      </w:pPr>
      <w:r>
        <w:rPr>
          <w:rFonts w:ascii="Times New Roman"/>
          <w:b w:val="false"/>
          <w:i w:val="false"/>
          <w:color w:val="000000"/>
          <w:sz w:val="28"/>
        </w:rPr>
        <w:t>
      44. Жұмыс уақытының кемінде 80 %-ында жұмыс iстейтiн жұмыскерлер:</w:t>
      </w:r>
    </w:p>
    <w:bookmarkEnd w:id="86"/>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шикіқұрамды күйежентектеумен айналысатын агломератшы;</w:t>
      </w:r>
    </w:p>
    <w:p>
      <w:pPr>
        <w:spacing w:after="0"/>
        <w:ind w:left="0"/>
        <w:jc w:val="both"/>
      </w:pPr>
      <w:r>
        <w:rPr>
          <w:rFonts w:ascii="Times New Roman"/>
          <w:b w:val="false"/>
          <w:i w:val="false"/>
          <w:color w:val="000000"/>
          <w:sz w:val="28"/>
        </w:rPr>
        <w:t>
      барлық атаудағы аппаратшы;</w:t>
      </w:r>
    </w:p>
    <w:p>
      <w:pPr>
        <w:spacing w:after="0"/>
        <w:ind w:left="0"/>
        <w:jc w:val="both"/>
      </w:pPr>
      <w:r>
        <w:rPr>
          <w:rFonts w:ascii="Times New Roman"/>
          <w:b w:val="false"/>
          <w:i w:val="false"/>
          <w:color w:val="000000"/>
          <w:sz w:val="28"/>
        </w:rPr>
        <w:t>
      тиегіш жүргізушісі;</w:t>
      </w:r>
    </w:p>
    <w:p>
      <w:pPr>
        <w:spacing w:after="0"/>
        <w:ind w:left="0"/>
        <w:jc w:val="both"/>
      </w:pPr>
      <w:r>
        <w:rPr>
          <w:rFonts w:ascii="Times New Roman"/>
          <w:b w:val="false"/>
          <w:i w:val="false"/>
          <w:color w:val="000000"/>
          <w:sz w:val="28"/>
        </w:rPr>
        <w:t>
      электр және автоарбаны жүргiзушi;</w:t>
      </w:r>
    </w:p>
    <w:p>
      <w:pPr>
        <w:spacing w:after="0"/>
        <w:ind w:left="0"/>
        <w:jc w:val="both"/>
      </w:pPr>
      <w:r>
        <w:rPr>
          <w:rFonts w:ascii="Times New Roman"/>
          <w:b w:val="false"/>
          <w:i w:val="false"/>
          <w:color w:val="000000"/>
          <w:sz w:val="28"/>
        </w:rPr>
        <w:t>
      титан губкасын қағушы;</w:t>
      </w:r>
    </w:p>
    <w:p>
      <w:pPr>
        <w:spacing w:after="0"/>
        <w:ind w:left="0"/>
        <w:jc w:val="both"/>
      </w:pPr>
      <w:r>
        <w:rPr>
          <w:rFonts w:ascii="Times New Roman"/>
          <w:b w:val="false"/>
          <w:i w:val="false"/>
          <w:color w:val="000000"/>
          <w:sz w:val="28"/>
        </w:rPr>
        <w:t>
      мөлшерлеуші;</w:t>
      </w:r>
    </w:p>
    <w:p>
      <w:pPr>
        <w:spacing w:after="0"/>
        <w:ind w:left="0"/>
        <w:jc w:val="both"/>
      </w:pPr>
      <w:r>
        <w:rPr>
          <w:rFonts w:ascii="Times New Roman"/>
          <w:b w:val="false"/>
          <w:i w:val="false"/>
          <w:color w:val="000000"/>
          <w:sz w:val="28"/>
        </w:rPr>
        <w:t>
      тиеп-түсiрушi;</w:t>
      </w:r>
    </w:p>
    <w:p>
      <w:pPr>
        <w:spacing w:after="0"/>
        <w:ind w:left="0"/>
        <w:jc w:val="both"/>
      </w:pPr>
      <w:r>
        <w:rPr>
          <w:rFonts w:ascii="Times New Roman"/>
          <w:b w:val="false"/>
          <w:i w:val="false"/>
          <w:color w:val="000000"/>
          <w:sz w:val="28"/>
        </w:rPr>
        <w:t>
      ыстық жұмыс учаскелерінде жұмыс істейтін түсті металлургия өнімдерін бақылаушы;</w:t>
      </w:r>
    </w:p>
    <w:p>
      <w:pPr>
        <w:spacing w:after="0"/>
        <w:ind w:left="0"/>
        <w:jc w:val="both"/>
      </w:pPr>
      <w:r>
        <w:rPr>
          <w:rFonts w:ascii="Times New Roman"/>
          <w:b w:val="false"/>
          <w:i w:val="false"/>
          <w:color w:val="000000"/>
          <w:sz w:val="28"/>
        </w:rPr>
        <w:t>
      технологиялық пештiң от жағушысы;</w:t>
      </w:r>
    </w:p>
    <w:p>
      <w:pPr>
        <w:spacing w:after="0"/>
        <w:ind w:left="0"/>
        <w:jc w:val="both"/>
      </w:pPr>
      <w:r>
        <w:rPr>
          <w:rFonts w:ascii="Times New Roman"/>
          <w:b w:val="false"/>
          <w:i w:val="false"/>
          <w:color w:val="000000"/>
          <w:sz w:val="28"/>
        </w:rPr>
        <w:t>
      брикет пресiнiң машинисi;</w:t>
      </w:r>
    </w:p>
    <w:p>
      <w:pPr>
        <w:spacing w:after="0"/>
        <w:ind w:left="0"/>
        <w:jc w:val="both"/>
      </w:pPr>
      <w:r>
        <w:rPr>
          <w:rFonts w:ascii="Times New Roman"/>
          <w:b w:val="false"/>
          <w:i w:val="false"/>
          <w:color w:val="000000"/>
          <w:sz w:val="28"/>
        </w:rPr>
        <w:t>
      ауа бөлу қондырғысының машинисі;</w:t>
      </w:r>
    </w:p>
    <w:p>
      <w:pPr>
        <w:spacing w:after="0"/>
        <w:ind w:left="0"/>
        <w:jc w:val="both"/>
      </w:pPr>
      <w:r>
        <w:rPr>
          <w:rFonts w:ascii="Times New Roman"/>
          <w:b w:val="false"/>
          <w:i w:val="false"/>
          <w:color w:val="000000"/>
          <w:sz w:val="28"/>
        </w:rPr>
        <w:t>
      компрессорлық қондырғының машинисі;</w:t>
      </w:r>
    </w:p>
    <w:p>
      <w:pPr>
        <w:spacing w:after="0"/>
        <w:ind w:left="0"/>
        <w:jc w:val="both"/>
      </w:pPr>
      <w:r>
        <w:rPr>
          <w:rFonts w:ascii="Times New Roman"/>
          <w:b w:val="false"/>
          <w:i w:val="false"/>
          <w:color w:val="000000"/>
          <w:sz w:val="28"/>
        </w:rPr>
        <w:t>
      ыстық жұмыс учаскелерінде жұмыс iстейтiн кран машинисi (краншы);</w:t>
      </w:r>
    </w:p>
    <w:p>
      <w:pPr>
        <w:spacing w:after="0"/>
        <w:ind w:left="0"/>
        <w:jc w:val="both"/>
      </w:pPr>
      <w:r>
        <w:rPr>
          <w:rFonts w:ascii="Times New Roman"/>
          <w:b w:val="false"/>
          <w:i w:val="false"/>
          <w:color w:val="000000"/>
          <w:sz w:val="28"/>
        </w:rPr>
        <w:t>
      диiрмен машинисi;</w:t>
      </w:r>
    </w:p>
    <w:p>
      <w:pPr>
        <w:spacing w:after="0"/>
        <w:ind w:left="0"/>
        <w:jc w:val="both"/>
      </w:pPr>
      <w:r>
        <w:rPr>
          <w:rFonts w:ascii="Times New Roman"/>
          <w:b w:val="false"/>
          <w:i w:val="false"/>
          <w:color w:val="000000"/>
          <w:sz w:val="28"/>
        </w:rPr>
        <w:t>
      елеу қондырғысының машинисi;</w:t>
      </w:r>
    </w:p>
    <w:p>
      <w:pPr>
        <w:spacing w:after="0"/>
        <w:ind w:left="0"/>
        <w:jc w:val="both"/>
      </w:pPr>
      <w:r>
        <w:rPr>
          <w:rFonts w:ascii="Times New Roman"/>
          <w:b w:val="false"/>
          <w:i w:val="false"/>
          <w:color w:val="000000"/>
          <w:sz w:val="28"/>
        </w:rPr>
        <w:t>
      ыстық уческеде жұмыс iстейтiн тельфер машинисi;</w:t>
      </w:r>
    </w:p>
    <w:p>
      <w:pPr>
        <w:spacing w:after="0"/>
        <w:ind w:left="0"/>
        <w:jc w:val="both"/>
      </w:pPr>
      <w:r>
        <w:rPr>
          <w:rFonts w:ascii="Times New Roman"/>
          <w:b w:val="false"/>
          <w:i w:val="false"/>
          <w:color w:val="000000"/>
          <w:sz w:val="28"/>
        </w:rPr>
        <w:t>
      пештi жөндеу жұмысындағы монтажшы;</w:t>
      </w:r>
    </w:p>
    <w:p>
      <w:pPr>
        <w:spacing w:after="0"/>
        <w:ind w:left="0"/>
        <w:jc w:val="both"/>
      </w:pPr>
      <w:r>
        <w:rPr>
          <w:rFonts w:ascii="Times New Roman"/>
          <w:b w:val="false"/>
          <w:i w:val="false"/>
          <w:color w:val="000000"/>
          <w:sz w:val="28"/>
        </w:rPr>
        <w:t>
      реакциялық аппараттардың монтажшысы;</w:t>
      </w:r>
    </w:p>
    <w:p>
      <w:pPr>
        <w:spacing w:after="0"/>
        <w:ind w:left="0"/>
        <w:jc w:val="both"/>
      </w:pPr>
      <w:r>
        <w:rPr>
          <w:rFonts w:ascii="Times New Roman"/>
          <w:b w:val="false"/>
          <w:i w:val="false"/>
          <w:color w:val="000000"/>
          <w:sz w:val="28"/>
        </w:rPr>
        <w:t>
      ыстық жұмыста жұмыс iстейтiн отқа төтеп берушi;</w:t>
      </w:r>
    </w:p>
    <w:p>
      <w:pPr>
        <w:spacing w:after="0"/>
        <w:ind w:left="0"/>
        <w:jc w:val="both"/>
      </w:pPr>
      <w:r>
        <w:rPr>
          <w:rFonts w:ascii="Times New Roman"/>
          <w:b w:val="false"/>
          <w:i w:val="false"/>
          <w:color w:val="000000"/>
          <w:sz w:val="28"/>
        </w:rPr>
        <w:t>
      эпитаксиальдық құрылымдар өндірісінен басқа жартылай өткізгіш материалдарды жетілдірумен айналысатын прецизиондық кесу операторы;</w:t>
      </w:r>
    </w:p>
    <w:p>
      <w:pPr>
        <w:spacing w:after="0"/>
        <w:ind w:left="0"/>
        <w:jc w:val="both"/>
      </w:pPr>
      <w:r>
        <w:rPr>
          <w:rFonts w:ascii="Times New Roman"/>
          <w:b w:val="false"/>
          <w:i w:val="false"/>
          <w:color w:val="000000"/>
          <w:sz w:val="28"/>
        </w:rPr>
        <w:t>
      иодиодты рафинадтау пешшiсі;</w:t>
      </w:r>
    </w:p>
    <w:p>
      <w:pPr>
        <w:spacing w:after="0"/>
        <w:ind w:left="0"/>
        <w:jc w:val="both"/>
      </w:pPr>
      <w:r>
        <w:rPr>
          <w:rFonts w:ascii="Times New Roman"/>
          <w:b w:val="false"/>
          <w:i w:val="false"/>
          <w:color w:val="000000"/>
          <w:sz w:val="28"/>
        </w:rPr>
        <w:t>
      титан және сирек кездесетін металдарды қалпына келтірудегі және дистиляциялаудағы пешші;</w:t>
      </w:r>
    </w:p>
    <w:p>
      <w:pPr>
        <w:spacing w:after="0"/>
        <w:ind w:left="0"/>
        <w:jc w:val="both"/>
      </w:pPr>
      <w:r>
        <w:rPr>
          <w:rFonts w:ascii="Times New Roman"/>
          <w:b w:val="false"/>
          <w:i w:val="false"/>
          <w:color w:val="000000"/>
          <w:sz w:val="28"/>
        </w:rPr>
        <w:t>
      термиялық әдіспен қалпына келтіретін пешші;</w:t>
      </w:r>
    </w:p>
    <w:p>
      <w:pPr>
        <w:spacing w:after="0"/>
        <w:ind w:left="0"/>
        <w:jc w:val="both"/>
      </w:pPr>
      <w:r>
        <w:rPr>
          <w:rFonts w:ascii="Times New Roman"/>
          <w:b w:val="false"/>
          <w:i w:val="false"/>
          <w:color w:val="000000"/>
          <w:sz w:val="28"/>
        </w:rPr>
        <w:t>
      титан құрамды және сирек топырақты материалды өңдеу жөніндегі пешші;</w:t>
      </w:r>
    </w:p>
    <w:p>
      <w:pPr>
        <w:spacing w:after="0"/>
        <w:ind w:left="0"/>
        <w:jc w:val="both"/>
      </w:pPr>
      <w:r>
        <w:rPr>
          <w:rFonts w:ascii="Times New Roman"/>
          <w:b w:val="false"/>
          <w:i w:val="false"/>
          <w:color w:val="000000"/>
          <w:sz w:val="28"/>
        </w:rPr>
        <w:t>
      үш қышқылды сүрме өндірісі пешшісі;</w:t>
      </w:r>
    </w:p>
    <w:p>
      <w:pPr>
        <w:spacing w:after="0"/>
        <w:ind w:left="0"/>
        <w:jc w:val="both"/>
      </w:pPr>
      <w:r>
        <w:rPr>
          <w:rFonts w:ascii="Times New Roman"/>
          <w:b w:val="false"/>
          <w:i w:val="false"/>
          <w:color w:val="000000"/>
          <w:sz w:val="28"/>
        </w:rPr>
        <w:t>
      барий электролитін балқытушы;</w:t>
      </w:r>
    </w:p>
    <w:p>
      <w:pPr>
        <w:spacing w:after="0"/>
        <w:ind w:left="0"/>
        <w:jc w:val="both"/>
      </w:pPr>
      <w:r>
        <w:rPr>
          <w:rFonts w:ascii="Times New Roman"/>
          <w:b w:val="false"/>
          <w:i w:val="false"/>
          <w:color w:val="000000"/>
          <w:sz w:val="28"/>
        </w:rPr>
        <w:t>
      электронды сәулемен балқытудағы балқытушы;</w:t>
      </w:r>
    </w:p>
    <w:p>
      <w:pPr>
        <w:spacing w:after="0"/>
        <w:ind w:left="0"/>
        <w:jc w:val="both"/>
      </w:pPr>
      <w:r>
        <w:rPr>
          <w:rFonts w:ascii="Times New Roman"/>
          <w:b w:val="false"/>
          <w:i w:val="false"/>
          <w:color w:val="000000"/>
          <w:sz w:val="28"/>
        </w:rPr>
        <w:t>
      балқытушы;</w:t>
      </w:r>
    </w:p>
    <w:p>
      <w:pPr>
        <w:spacing w:after="0"/>
        <w:ind w:left="0"/>
        <w:jc w:val="both"/>
      </w:pPr>
      <w:r>
        <w:rPr>
          <w:rFonts w:ascii="Times New Roman"/>
          <w:b w:val="false"/>
          <w:i w:val="false"/>
          <w:color w:val="000000"/>
          <w:sz w:val="28"/>
        </w:rPr>
        <w:t>
      эпитаксиальдық құрылымдар өндірісінен басқа жартылай өткізгіш материалдарды қоспалаумен айналысатын жартылай өткізгіш материалдардың шикіқұрамын дайындаушы;</w:t>
      </w:r>
    </w:p>
    <w:p>
      <w:pPr>
        <w:spacing w:after="0"/>
        <w:ind w:left="0"/>
        <w:jc w:val="both"/>
      </w:pPr>
      <w:r>
        <w:rPr>
          <w:rFonts w:ascii="Times New Roman"/>
          <w:b w:val="false"/>
          <w:i w:val="false"/>
          <w:color w:val="000000"/>
          <w:sz w:val="28"/>
        </w:rPr>
        <w:t>
      сынама алушы;</w:t>
      </w:r>
    </w:p>
    <w:p>
      <w:pPr>
        <w:spacing w:after="0"/>
        <w:ind w:left="0"/>
        <w:jc w:val="both"/>
      </w:pPr>
      <w:r>
        <w:rPr>
          <w:rFonts w:ascii="Times New Roman"/>
          <w:b w:val="false"/>
          <w:i w:val="false"/>
          <w:color w:val="000000"/>
          <w:sz w:val="28"/>
        </w:rPr>
        <w:t>
      қыздырушы;</w:t>
      </w:r>
    </w:p>
    <w:p>
      <w:pPr>
        <w:spacing w:after="0"/>
        <w:ind w:left="0"/>
        <w:jc w:val="both"/>
      </w:pPr>
      <w:r>
        <w:rPr>
          <w:rFonts w:ascii="Times New Roman"/>
          <w:b w:val="false"/>
          <w:i w:val="false"/>
          <w:color w:val="000000"/>
          <w:sz w:val="28"/>
        </w:rPr>
        <w:t>
      титан губкасын бөлуші;</w:t>
      </w:r>
    </w:p>
    <w:p>
      <w:pPr>
        <w:spacing w:after="0"/>
        <w:ind w:left="0"/>
        <w:jc w:val="both"/>
      </w:pPr>
      <w:r>
        <w:rPr>
          <w:rFonts w:ascii="Times New Roman"/>
          <w:b w:val="false"/>
          <w:i w:val="false"/>
          <w:color w:val="000000"/>
          <w:sz w:val="28"/>
        </w:rPr>
        <w:t>
      слесарь-жөндеуші;</w:t>
      </w:r>
    </w:p>
    <w:p>
      <w:pPr>
        <w:spacing w:after="0"/>
        <w:ind w:left="0"/>
        <w:jc w:val="both"/>
      </w:pPr>
      <w:r>
        <w:rPr>
          <w:rFonts w:ascii="Times New Roman"/>
          <w:b w:val="false"/>
          <w:i w:val="false"/>
          <w:color w:val="000000"/>
          <w:sz w:val="28"/>
        </w:rPr>
        <w:t>
      қатты қорытпа бұйымдарын біріктіруші;</w:t>
      </w:r>
    </w:p>
    <w:p>
      <w:pPr>
        <w:spacing w:after="0"/>
        <w:ind w:left="0"/>
        <w:jc w:val="both"/>
      </w:pPr>
      <w:r>
        <w:rPr>
          <w:rFonts w:ascii="Times New Roman"/>
          <w:b w:val="false"/>
          <w:i w:val="false"/>
          <w:color w:val="000000"/>
          <w:sz w:val="28"/>
        </w:rPr>
        <w:t>
      ыстық жұмыс учаскелеріндегі ілмектеуші;</w:t>
      </w:r>
    </w:p>
    <w:p>
      <w:pPr>
        <w:spacing w:after="0"/>
        <w:ind w:left="0"/>
        <w:jc w:val="both"/>
      </w:pPr>
      <w:r>
        <w:rPr>
          <w:rFonts w:ascii="Times New Roman"/>
          <w:b w:val="false"/>
          <w:i w:val="false"/>
          <w:color w:val="000000"/>
          <w:sz w:val="28"/>
        </w:rPr>
        <w:t>
      кептіруші;</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буып-түюшi;</w:t>
      </w:r>
    </w:p>
    <w:p>
      <w:pPr>
        <w:spacing w:after="0"/>
        <w:ind w:left="0"/>
        <w:jc w:val="both"/>
      </w:pPr>
      <w:r>
        <w:rPr>
          <w:rFonts w:ascii="Times New Roman"/>
          <w:b w:val="false"/>
          <w:i w:val="false"/>
          <w:color w:val="000000"/>
          <w:sz w:val="28"/>
        </w:rPr>
        <w:t>
      сүзгіші;</w:t>
      </w:r>
    </w:p>
    <w:p>
      <w:pPr>
        <w:spacing w:after="0"/>
        <w:ind w:left="0"/>
        <w:jc w:val="both"/>
      </w:pPr>
      <w:r>
        <w:rPr>
          <w:rFonts w:ascii="Times New Roman"/>
          <w:b w:val="false"/>
          <w:i w:val="false"/>
          <w:color w:val="000000"/>
          <w:sz w:val="28"/>
        </w:rPr>
        <w:t>
      бүркуші;</w:t>
      </w:r>
    </w:p>
    <w:p>
      <w:pPr>
        <w:spacing w:after="0"/>
        <w:ind w:left="0"/>
        <w:jc w:val="both"/>
      </w:pPr>
      <w:r>
        <w:rPr>
          <w:rFonts w:ascii="Times New Roman"/>
          <w:b w:val="false"/>
          <w:i w:val="false"/>
          <w:color w:val="000000"/>
          <w:sz w:val="28"/>
        </w:rPr>
        <w:t>
      хлораторшы;</w:t>
      </w:r>
    </w:p>
    <w:p>
      <w:pPr>
        <w:spacing w:after="0"/>
        <w:ind w:left="0"/>
        <w:jc w:val="both"/>
      </w:pPr>
      <w:r>
        <w:rPr>
          <w:rFonts w:ascii="Times New Roman"/>
          <w:b w:val="false"/>
          <w:i w:val="false"/>
          <w:color w:val="000000"/>
          <w:sz w:val="28"/>
        </w:rPr>
        <w:t>
      центрифугалаушы;</w:t>
      </w:r>
    </w:p>
    <w:p>
      <w:pPr>
        <w:spacing w:after="0"/>
        <w:ind w:left="0"/>
        <w:jc w:val="both"/>
      </w:pPr>
      <w:r>
        <w:rPr>
          <w:rFonts w:ascii="Times New Roman"/>
          <w:b w:val="false"/>
          <w:i w:val="false"/>
          <w:color w:val="000000"/>
          <w:sz w:val="28"/>
        </w:rPr>
        <w:t>
      шикіқұрамшы.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технолог;</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электромеханик;</w:t>
      </w:r>
    </w:p>
    <w:p>
      <w:pPr>
        <w:spacing w:after="0"/>
        <w:ind w:left="0"/>
        <w:jc w:val="both"/>
      </w:pPr>
      <w:r>
        <w:rPr>
          <w:rFonts w:ascii="Times New Roman"/>
          <w:b w:val="false"/>
          <w:i w:val="false"/>
          <w:color w:val="000000"/>
          <w:sz w:val="28"/>
        </w:rPr>
        <w:t>
      электр жабдықтарын жөндеу және қызмет көрсету жөніндегі электромонтер;</w:t>
      </w:r>
    </w:p>
    <w:p>
      <w:pPr>
        <w:spacing w:after="0"/>
        <w:ind w:left="0"/>
        <w:jc w:val="both"/>
      </w:pPr>
      <w:r>
        <w:rPr>
          <w:rFonts w:ascii="Times New Roman"/>
          <w:b w:val="false"/>
          <w:i w:val="false"/>
          <w:color w:val="000000"/>
          <w:sz w:val="28"/>
        </w:rPr>
        <w:t>
      электр газбен дәнекерлеуші;</w:t>
      </w:r>
    </w:p>
    <w:p>
      <w:pPr>
        <w:spacing w:after="0"/>
        <w:ind w:left="0"/>
        <w:jc w:val="both"/>
      </w:pPr>
      <w:r>
        <w:rPr>
          <w:rFonts w:ascii="Times New Roman"/>
          <w:b w:val="false"/>
          <w:i w:val="false"/>
          <w:color w:val="000000"/>
          <w:sz w:val="28"/>
        </w:rPr>
        <w:t>
      қолмен дәнекерлейтін электр дәнекерлеуші;</w:t>
      </w:r>
    </w:p>
    <w:p>
      <w:pPr>
        <w:spacing w:after="0"/>
        <w:ind w:left="0"/>
        <w:jc w:val="both"/>
      </w:pPr>
      <w:r>
        <w:rPr>
          <w:rFonts w:ascii="Times New Roman"/>
          <w:b w:val="false"/>
          <w:i w:val="false"/>
          <w:color w:val="000000"/>
          <w:sz w:val="28"/>
        </w:rPr>
        <w:t>
      учаске энергетигі.</w:t>
      </w:r>
    </w:p>
    <w:bookmarkStart w:name="z89" w:id="87"/>
    <w:p>
      <w:pPr>
        <w:spacing w:after="0"/>
        <w:ind w:left="0"/>
        <w:jc w:val="left"/>
      </w:pPr>
      <w:r>
        <w:rPr>
          <w:rFonts w:ascii="Times New Roman"/>
          <w:b/>
          <w:i w:val="false"/>
          <w:color w:val="000000"/>
        </w:rPr>
        <w:t xml:space="preserve"> 19-тарау. Түсті және бағалы металдарды өңдеу және қайта өңдеу</w:t>
      </w:r>
    </w:p>
    <w:bookmarkEnd w:id="87"/>
    <w:bookmarkStart w:name="z90" w:id="88"/>
    <w:p>
      <w:pPr>
        <w:spacing w:after="0"/>
        <w:ind w:left="0"/>
        <w:jc w:val="both"/>
      </w:pPr>
      <w:r>
        <w:rPr>
          <w:rFonts w:ascii="Times New Roman"/>
          <w:b w:val="false"/>
          <w:i w:val="false"/>
          <w:color w:val="000000"/>
          <w:sz w:val="28"/>
        </w:rPr>
        <w:t>
      45. Балқыту өндірісіндегі жұмыс уақытының кемінде 80 %-ында жұмыс iстейтiн жұмыскерлер:</w:t>
      </w:r>
    </w:p>
    <w:bookmarkEnd w:id="88"/>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құйма майларын қайнатушы;</w:t>
      </w:r>
    </w:p>
    <w:p>
      <w:pPr>
        <w:spacing w:after="0"/>
        <w:ind w:left="0"/>
        <w:jc w:val="both"/>
      </w:pPr>
      <w:r>
        <w:rPr>
          <w:rFonts w:ascii="Times New Roman"/>
          <w:b w:val="false"/>
          <w:i w:val="false"/>
          <w:color w:val="000000"/>
          <w:sz w:val="28"/>
        </w:rPr>
        <w:t>
      электр және автоарба жүргізуші;</w:t>
      </w:r>
    </w:p>
    <w:p>
      <w:pPr>
        <w:spacing w:after="0"/>
        <w:ind w:left="0"/>
        <w:jc w:val="both"/>
      </w:pPr>
      <w:r>
        <w:rPr>
          <w:rFonts w:ascii="Times New Roman"/>
          <w:b w:val="false"/>
          <w:i w:val="false"/>
          <w:color w:val="000000"/>
          <w:sz w:val="28"/>
        </w:rPr>
        <w:t>
      металл құюшы;</w:t>
      </w:r>
    </w:p>
    <w:p>
      <w:pPr>
        <w:spacing w:after="0"/>
        <w:ind w:left="0"/>
        <w:jc w:val="both"/>
      </w:pPr>
      <w:r>
        <w:rPr>
          <w:rFonts w:ascii="Times New Roman"/>
          <w:b w:val="false"/>
          <w:i w:val="false"/>
          <w:color w:val="000000"/>
          <w:sz w:val="28"/>
        </w:rPr>
        <w:t>
      шойынқалыпшы-құрастырушы;</w:t>
      </w:r>
    </w:p>
    <w:p>
      <w:pPr>
        <w:spacing w:after="0"/>
        <w:ind w:left="0"/>
        <w:jc w:val="both"/>
      </w:pPr>
      <w:r>
        <w:rPr>
          <w:rFonts w:ascii="Times New Roman"/>
          <w:b w:val="false"/>
          <w:i w:val="false"/>
          <w:color w:val="000000"/>
          <w:sz w:val="28"/>
        </w:rPr>
        <w:t>
      ыстық жұмыс учаскелерінде жұмыс істейтін түсті металлургия өнімдерін бақылаушы;</w:t>
      </w:r>
    </w:p>
    <w:p>
      <w:pPr>
        <w:spacing w:after="0"/>
        <w:ind w:left="0"/>
        <w:jc w:val="both"/>
      </w:pPr>
      <w:r>
        <w:rPr>
          <w:rFonts w:ascii="Times New Roman"/>
          <w:b w:val="false"/>
          <w:i w:val="false"/>
          <w:color w:val="000000"/>
          <w:sz w:val="28"/>
        </w:rPr>
        <w:t>
      түсті металл құюшы;</w:t>
      </w:r>
    </w:p>
    <w:p>
      <w:pPr>
        <w:spacing w:after="0"/>
        <w:ind w:left="0"/>
        <w:jc w:val="both"/>
      </w:pPr>
      <w:r>
        <w:rPr>
          <w:rFonts w:ascii="Times New Roman"/>
          <w:b w:val="false"/>
          <w:i w:val="false"/>
          <w:color w:val="000000"/>
          <w:sz w:val="28"/>
        </w:rPr>
        <w:t>
      ыстық жұмыс учаскелерінде жұмыс істейтін кран машинисі (краншы);</w:t>
      </w:r>
    </w:p>
    <w:p>
      <w:pPr>
        <w:spacing w:after="0"/>
        <w:ind w:left="0"/>
        <w:jc w:val="both"/>
      </w:pPr>
      <w:r>
        <w:rPr>
          <w:rFonts w:ascii="Times New Roman"/>
          <w:b w:val="false"/>
          <w:i w:val="false"/>
          <w:color w:val="000000"/>
          <w:sz w:val="28"/>
        </w:rPr>
        <w:t>
      кварц пен магнезитті ұсақтаумен айналысатын диірмен машинисі;</w:t>
      </w:r>
    </w:p>
    <w:p>
      <w:pPr>
        <w:spacing w:after="0"/>
        <w:ind w:left="0"/>
        <w:jc w:val="both"/>
      </w:pPr>
      <w:r>
        <w:rPr>
          <w:rFonts w:ascii="Times New Roman"/>
          <w:b w:val="false"/>
          <w:i w:val="false"/>
          <w:color w:val="000000"/>
          <w:sz w:val="28"/>
        </w:rPr>
        <w:t>
      шлак пен сорларды елеумен айналысатын елегіш қондырғы машинисі;</w:t>
      </w:r>
    </w:p>
    <w:p>
      <w:pPr>
        <w:spacing w:after="0"/>
        <w:ind w:left="0"/>
        <w:jc w:val="both"/>
      </w:pPr>
      <w:r>
        <w:rPr>
          <w:rFonts w:ascii="Times New Roman"/>
          <w:b w:val="false"/>
          <w:i w:val="false"/>
          <w:color w:val="000000"/>
          <w:sz w:val="28"/>
        </w:rPr>
        <w:t>
      пеш жөндеу монтажшысы;</w:t>
      </w:r>
    </w:p>
    <w:p>
      <w:pPr>
        <w:spacing w:after="0"/>
        <w:ind w:left="0"/>
        <w:jc w:val="both"/>
      </w:pPr>
      <w:r>
        <w:rPr>
          <w:rFonts w:ascii="Times New Roman"/>
          <w:b w:val="false"/>
          <w:i w:val="false"/>
          <w:color w:val="000000"/>
          <w:sz w:val="28"/>
        </w:rPr>
        <w:t>
      санитариялық-техникалық жабдық монтажшысы;</w:t>
      </w:r>
    </w:p>
    <w:p>
      <w:pPr>
        <w:spacing w:after="0"/>
        <w:ind w:left="0"/>
        <w:jc w:val="both"/>
      </w:pPr>
      <w:r>
        <w:rPr>
          <w:rFonts w:ascii="Times New Roman"/>
          <w:b w:val="false"/>
          <w:i w:val="false"/>
          <w:color w:val="000000"/>
          <w:sz w:val="28"/>
        </w:rPr>
        <w:t>
      ыстық жұмыста істейтін отқа төтеп беруші;</w:t>
      </w:r>
    </w:p>
    <w:p>
      <w:pPr>
        <w:spacing w:after="0"/>
        <w:ind w:left="0"/>
        <w:jc w:val="both"/>
      </w:pPr>
      <w:r>
        <w:rPr>
          <w:rFonts w:ascii="Times New Roman"/>
          <w:b w:val="false"/>
          <w:i w:val="false"/>
          <w:color w:val="000000"/>
          <w:sz w:val="28"/>
        </w:rPr>
        <w:t>
      балқытушы;</w:t>
      </w:r>
    </w:p>
    <w:p>
      <w:pPr>
        <w:spacing w:after="0"/>
        <w:ind w:left="0"/>
        <w:jc w:val="both"/>
      </w:pPr>
      <w:r>
        <w:rPr>
          <w:rFonts w:ascii="Times New Roman"/>
          <w:b w:val="false"/>
          <w:i w:val="false"/>
          <w:color w:val="000000"/>
          <w:sz w:val="28"/>
        </w:rPr>
        <w:t>
      металл сынықтары мен қалдықтарын престеуші;</w:t>
      </w:r>
    </w:p>
    <w:p>
      <w:pPr>
        <w:spacing w:after="0"/>
        <w:ind w:left="0"/>
        <w:jc w:val="both"/>
      </w:pPr>
      <w:r>
        <w:rPr>
          <w:rFonts w:ascii="Times New Roman"/>
          <w:b w:val="false"/>
          <w:i w:val="false"/>
          <w:color w:val="000000"/>
          <w:sz w:val="28"/>
        </w:rPr>
        <w:t>
      ыстық жұмыс учаскелерінде жұмыс істейтін сынама алушы;</w:t>
      </w:r>
    </w:p>
    <w:p>
      <w:pPr>
        <w:spacing w:after="0"/>
        <w:ind w:left="0"/>
        <w:jc w:val="both"/>
      </w:pPr>
      <w:r>
        <w:rPr>
          <w:rFonts w:ascii="Times New Roman"/>
          <w:b w:val="false"/>
          <w:i w:val="false"/>
          <w:color w:val="000000"/>
          <w:sz w:val="28"/>
        </w:rPr>
        <w:t>
      түсті металдар мен қорытпаларды құюшы;</w:t>
      </w:r>
    </w:p>
    <w:p>
      <w:pPr>
        <w:spacing w:after="0"/>
        <w:ind w:left="0"/>
        <w:jc w:val="both"/>
      </w:pPr>
      <w:r>
        <w:rPr>
          <w:rFonts w:ascii="Times New Roman"/>
          <w:b w:val="false"/>
          <w:i w:val="false"/>
          <w:color w:val="000000"/>
          <w:sz w:val="28"/>
        </w:rPr>
        <w:t>
      ыстық металл кесумен айналысатын металды қайшымен және преспен кесуші;</w:t>
      </w:r>
    </w:p>
    <w:p>
      <w:pPr>
        <w:spacing w:after="0"/>
        <w:ind w:left="0"/>
        <w:jc w:val="both"/>
      </w:pPr>
      <w:r>
        <w:rPr>
          <w:rFonts w:ascii="Times New Roman"/>
          <w:b w:val="false"/>
          <w:i w:val="false"/>
          <w:color w:val="000000"/>
          <w:sz w:val="28"/>
        </w:rPr>
        <w:t>
      ыстық жұмыс учаскелерінде жұмыс істейтін ілмектеуші;</w:t>
      </w:r>
    </w:p>
    <w:p>
      <w:pPr>
        <w:spacing w:after="0"/>
        <w:ind w:left="0"/>
        <w:jc w:val="both"/>
      </w:pPr>
      <w:r>
        <w:rPr>
          <w:rFonts w:ascii="Times New Roman"/>
          <w:b w:val="false"/>
          <w:i w:val="false"/>
          <w:color w:val="000000"/>
          <w:sz w:val="28"/>
        </w:rPr>
        <w:t>
      қолмен қалыптайтын қалыптаушы;</w:t>
      </w:r>
    </w:p>
    <w:p>
      <w:pPr>
        <w:spacing w:after="0"/>
        <w:ind w:left="0"/>
        <w:jc w:val="both"/>
      </w:pPr>
      <w:r>
        <w:rPr>
          <w:rFonts w:ascii="Times New Roman"/>
          <w:b w:val="false"/>
          <w:i w:val="false"/>
          <w:color w:val="000000"/>
          <w:sz w:val="28"/>
        </w:rPr>
        <w:t>
      ыстық құймақалыптарды өңдеумен айналысатын құймақалып фрезерлеуші;</w:t>
      </w:r>
    </w:p>
    <w:p>
      <w:pPr>
        <w:spacing w:after="0"/>
        <w:ind w:left="0"/>
        <w:jc w:val="both"/>
      </w:pPr>
      <w:r>
        <w:rPr>
          <w:rFonts w:ascii="Times New Roman"/>
          <w:b w:val="false"/>
          <w:i w:val="false"/>
          <w:color w:val="000000"/>
          <w:sz w:val="28"/>
        </w:rPr>
        <w:t>
      ыстық құймақалыптарды өңдеумен айналысатын түсті металл жонушы;</w:t>
      </w:r>
    </w:p>
    <w:p>
      <w:pPr>
        <w:spacing w:after="0"/>
        <w:ind w:left="0"/>
        <w:jc w:val="both"/>
      </w:pPr>
      <w:r>
        <w:rPr>
          <w:rFonts w:ascii="Times New Roman"/>
          <w:b w:val="false"/>
          <w:i w:val="false"/>
          <w:color w:val="000000"/>
          <w:sz w:val="28"/>
        </w:rPr>
        <w:t>
      пештің айналасындағы шикіқұрамшы.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энергетик (учаске, цех).</w:t>
      </w:r>
    </w:p>
    <w:bookmarkStart w:name="z91" w:id="89"/>
    <w:p>
      <w:pPr>
        <w:spacing w:after="0"/>
        <w:ind w:left="0"/>
        <w:jc w:val="both"/>
      </w:pPr>
      <w:r>
        <w:rPr>
          <w:rFonts w:ascii="Times New Roman"/>
          <w:b w:val="false"/>
          <w:i w:val="false"/>
          <w:color w:val="000000"/>
          <w:sz w:val="28"/>
        </w:rPr>
        <w:t>
      46. Жұмыс уақытының кемінде 80 %-ында азотқышқылды күмiс, аффинаж өндiрiсiнде, химиялық таза қымбат металдарды алу және оларды өңдеуде жұмыс iстейтiн жұмыскерлер:</w:t>
      </w:r>
    </w:p>
    <w:bookmarkEnd w:id="89"/>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қымбат металл өндiрiсi аппаратшысы;</w:t>
      </w:r>
    </w:p>
    <w:p>
      <w:pPr>
        <w:spacing w:after="0"/>
        <w:ind w:left="0"/>
        <w:jc w:val="both"/>
      </w:pPr>
      <w:r>
        <w:rPr>
          <w:rFonts w:ascii="Times New Roman"/>
          <w:b w:val="false"/>
          <w:i w:val="false"/>
          <w:color w:val="000000"/>
          <w:sz w:val="28"/>
        </w:rPr>
        <w:t>
      қатты қорытпа мен баяу балқитын металл өндiрiсіндегі аппаратшы;</w:t>
      </w:r>
    </w:p>
    <w:p>
      <w:pPr>
        <w:spacing w:after="0"/>
        <w:ind w:left="0"/>
        <w:jc w:val="both"/>
      </w:pPr>
      <w:r>
        <w:rPr>
          <w:rFonts w:ascii="Times New Roman"/>
          <w:b w:val="false"/>
          <w:i w:val="false"/>
          <w:color w:val="000000"/>
          <w:sz w:val="28"/>
        </w:rPr>
        <w:t>
      диірмен машинисi;</w:t>
      </w:r>
    </w:p>
    <w:p>
      <w:pPr>
        <w:spacing w:after="0"/>
        <w:ind w:left="0"/>
        <w:jc w:val="both"/>
      </w:pPr>
      <w:r>
        <w:rPr>
          <w:rFonts w:ascii="Times New Roman"/>
          <w:b w:val="false"/>
          <w:i w:val="false"/>
          <w:color w:val="000000"/>
          <w:sz w:val="28"/>
        </w:rPr>
        <w:t>
      тозаң мен газды тосқауылдап ұстайтын қондырғы операторы;</w:t>
      </w:r>
    </w:p>
    <w:p>
      <w:pPr>
        <w:spacing w:after="0"/>
        <w:ind w:left="0"/>
        <w:jc w:val="both"/>
      </w:pPr>
      <w:r>
        <w:rPr>
          <w:rFonts w:ascii="Times New Roman"/>
          <w:b w:val="false"/>
          <w:i w:val="false"/>
          <w:color w:val="000000"/>
          <w:sz w:val="28"/>
        </w:rPr>
        <w:t>
      түсті металды күйдіруші;</w:t>
      </w:r>
    </w:p>
    <w:p>
      <w:pPr>
        <w:spacing w:after="0"/>
        <w:ind w:left="0"/>
        <w:jc w:val="both"/>
      </w:pPr>
      <w:r>
        <w:rPr>
          <w:rFonts w:ascii="Times New Roman"/>
          <w:b w:val="false"/>
          <w:i w:val="false"/>
          <w:color w:val="000000"/>
          <w:sz w:val="28"/>
        </w:rPr>
        <w:t>
      балқытушы;</w:t>
      </w:r>
    </w:p>
    <w:p>
      <w:pPr>
        <w:spacing w:after="0"/>
        <w:ind w:left="0"/>
        <w:jc w:val="both"/>
      </w:pPr>
      <w:r>
        <w:rPr>
          <w:rFonts w:ascii="Times New Roman"/>
          <w:b w:val="false"/>
          <w:i w:val="false"/>
          <w:color w:val="000000"/>
          <w:sz w:val="28"/>
        </w:rPr>
        <w:t>
      азот қышқылды күмiс және химиялық таза бағалы металдар өндiрiсiндегі жұмысшы;</w:t>
      </w:r>
    </w:p>
    <w:p>
      <w:pPr>
        <w:spacing w:after="0"/>
        <w:ind w:left="0"/>
        <w:jc w:val="both"/>
      </w:pPr>
      <w:r>
        <w:rPr>
          <w:rFonts w:ascii="Times New Roman"/>
          <w:b w:val="false"/>
          <w:i w:val="false"/>
          <w:color w:val="000000"/>
          <w:sz w:val="28"/>
        </w:rPr>
        <w:t>
      кептіруші;</w:t>
      </w:r>
    </w:p>
    <w:p>
      <w:pPr>
        <w:spacing w:after="0"/>
        <w:ind w:left="0"/>
        <w:jc w:val="both"/>
      </w:pPr>
      <w:r>
        <w:rPr>
          <w:rFonts w:ascii="Times New Roman"/>
          <w:b w:val="false"/>
          <w:i w:val="false"/>
          <w:color w:val="000000"/>
          <w:sz w:val="28"/>
        </w:rPr>
        <w:t>
      жоғарғы жиілікті ток қондырғысындағы термист;</w:t>
      </w:r>
    </w:p>
    <w:p>
      <w:pPr>
        <w:spacing w:after="0"/>
        <w:ind w:left="0"/>
        <w:jc w:val="both"/>
      </w:pPr>
      <w:r>
        <w:rPr>
          <w:rFonts w:ascii="Times New Roman"/>
          <w:b w:val="false"/>
          <w:i w:val="false"/>
          <w:color w:val="000000"/>
          <w:sz w:val="28"/>
        </w:rPr>
        <w:t>
      шикіқұрамшы;</w:t>
      </w:r>
    </w:p>
    <w:p>
      <w:pPr>
        <w:spacing w:after="0"/>
        <w:ind w:left="0"/>
        <w:jc w:val="both"/>
      </w:pPr>
      <w:r>
        <w:rPr>
          <w:rFonts w:ascii="Times New Roman"/>
          <w:b w:val="false"/>
          <w:i w:val="false"/>
          <w:color w:val="000000"/>
          <w:sz w:val="28"/>
        </w:rPr>
        <w:t>
      су ерiтiндiсiн электролиздеушi.</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механик.</w:t>
      </w:r>
    </w:p>
    <w:bookmarkStart w:name="z92" w:id="90"/>
    <w:p>
      <w:pPr>
        <w:spacing w:after="0"/>
        <w:ind w:left="0"/>
        <w:jc w:val="both"/>
      </w:pPr>
      <w:r>
        <w:rPr>
          <w:rFonts w:ascii="Times New Roman"/>
          <w:b w:val="false"/>
          <w:i w:val="false"/>
          <w:color w:val="000000"/>
          <w:sz w:val="28"/>
        </w:rPr>
        <w:t>
      47. Жұмыс уақытының кемінде 80 %-ында мырыш шаңын және мырыш тотығын алуда жұмыс iстейтiн жұмыскерлер:</w:t>
      </w:r>
    </w:p>
    <w:bookmarkEnd w:id="90"/>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елеу қондырғыларының машинисі;</w:t>
      </w:r>
    </w:p>
    <w:p>
      <w:pPr>
        <w:spacing w:after="0"/>
        <w:ind w:left="0"/>
        <w:jc w:val="both"/>
      </w:pPr>
      <w:r>
        <w:rPr>
          <w:rFonts w:ascii="Times New Roman"/>
          <w:b w:val="false"/>
          <w:i w:val="false"/>
          <w:color w:val="000000"/>
          <w:sz w:val="28"/>
        </w:rPr>
        <w:t>
      мырыш шаңын және мырыш тотығын ораумен айналысатын орап-салушы.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bookmarkStart w:name="z93" w:id="91"/>
    <w:p>
      <w:pPr>
        <w:spacing w:after="0"/>
        <w:ind w:left="0"/>
        <w:jc w:val="both"/>
      </w:pPr>
      <w:r>
        <w:rPr>
          <w:rFonts w:ascii="Times New Roman"/>
          <w:b w:val="false"/>
          <w:i w:val="false"/>
          <w:color w:val="000000"/>
          <w:sz w:val="28"/>
        </w:rPr>
        <w:t>
      48. Жұмыс уақытының кемінде 80 %-ында илектеу өндiрiсiнде жұмыс iстейтiн жұмыскерлер:</w:t>
      </w:r>
    </w:p>
    <w:bookmarkEnd w:id="91"/>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суық металл біліктеуші;</w:t>
      </w:r>
    </w:p>
    <w:p>
      <w:pPr>
        <w:spacing w:after="0"/>
        <w:ind w:left="0"/>
        <w:jc w:val="both"/>
      </w:pPr>
      <w:r>
        <w:rPr>
          <w:rFonts w:ascii="Times New Roman"/>
          <w:b w:val="false"/>
          <w:i w:val="false"/>
          <w:color w:val="000000"/>
          <w:sz w:val="28"/>
        </w:rPr>
        <w:t>
      фольганы сырлаушы-каширлеуші;</w:t>
      </w:r>
    </w:p>
    <w:p>
      <w:pPr>
        <w:spacing w:after="0"/>
        <w:ind w:left="0"/>
        <w:jc w:val="both"/>
      </w:pPr>
      <w:r>
        <w:rPr>
          <w:rFonts w:ascii="Times New Roman"/>
          <w:b w:val="false"/>
          <w:i w:val="false"/>
          <w:color w:val="000000"/>
          <w:sz w:val="28"/>
        </w:rPr>
        <w:t>
      ыстық жұмыс учаскелерінде жұмыс істейтін түсті металлургия өнімдерін бақылаушы;</w:t>
      </w:r>
    </w:p>
    <w:p>
      <w:pPr>
        <w:spacing w:after="0"/>
        <w:ind w:left="0"/>
        <w:jc w:val="both"/>
      </w:pPr>
      <w:r>
        <w:rPr>
          <w:rFonts w:ascii="Times New Roman"/>
          <w:b w:val="false"/>
          <w:i w:val="false"/>
          <w:color w:val="000000"/>
          <w:sz w:val="28"/>
        </w:rPr>
        <w:t>
      технологиялық пештің от жағушысы;</w:t>
      </w:r>
    </w:p>
    <w:p>
      <w:pPr>
        <w:spacing w:after="0"/>
        <w:ind w:left="0"/>
        <w:jc w:val="both"/>
      </w:pPr>
      <w:r>
        <w:rPr>
          <w:rFonts w:ascii="Times New Roman"/>
          <w:b w:val="false"/>
          <w:i w:val="false"/>
          <w:color w:val="000000"/>
          <w:sz w:val="28"/>
        </w:rPr>
        <w:t>
      кран машинисi (краншы);</w:t>
      </w:r>
    </w:p>
    <w:p>
      <w:pPr>
        <w:spacing w:after="0"/>
        <w:ind w:left="0"/>
        <w:jc w:val="both"/>
      </w:pPr>
      <w:r>
        <w:rPr>
          <w:rFonts w:ascii="Times New Roman"/>
          <w:b w:val="false"/>
          <w:i w:val="false"/>
          <w:color w:val="000000"/>
          <w:sz w:val="28"/>
        </w:rPr>
        <w:t>
      түстi металды қыздырушы;</w:t>
      </w:r>
    </w:p>
    <w:p>
      <w:pPr>
        <w:spacing w:after="0"/>
        <w:ind w:left="0"/>
        <w:jc w:val="both"/>
      </w:pPr>
      <w:r>
        <w:rPr>
          <w:rFonts w:ascii="Times New Roman"/>
          <w:b w:val="false"/>
          <w:i w:val="false"/>
          <w:color w:val="000000"/>
          <w:sz w:val="28"/>
        </w:rPr>
        <w:t>
      илектерді реттеумен айналысатын технологиялық жабдық реттеушiсi;</w:t>
      </w:r>
    </w:p>
    <w:p>
      <w:pPr>
        <w:spacing w:after="0"/>
        <w:ind w:left="0"/>
        <w:jc w:val="both"/>
      </w:pPr>
      <w:r>
        <w:rPr>
          <w:rFonts w:ascii="Times New Roman"/>
          <w:b w:val="false"/>
          <w:i w:val="false"/>
          <w:color w:val="000000"/>
          <w:sz w:val="28"/>
        </w:rPr>
        <w:t>
      түстi металды күйдiрушi;</w:t>
      </w:r>
    </w:p>
    <w:p>
      <w:pPr>
        <w:spacing w:after="0"/>
        <w:ind w:left="0"/>
        <w:jc w:val="both"/>
      </w:pPr>
      <w:r>
        <w:rPr>
          <w:rFonts w:ascii="Times New Roman"/>
          <w:b w:val="false"/>
          <w:i w:val="false"/>
          <w:color w:val="000000"/>
          <w:sz w:val="28"/>
        </w:rPr>
        <w:t>
      бумаларды қайта ораушы;</w:t>
      </w:r>
    </w:p>
    <w:p>
      <w:pPr>
        <w:spacing w:after="0"/>
        <w:ind w:left="0"/>
        <w:jc w:val="both"/>
      </w:pPr>
      <w:r>
        <w:rPr>
          <w:rFonts w:ascii="Times New Roman"/>
          <w:b w:val="false"/>
          <w:i w:val="false"/>
          <w:color w:val="000000"/>
          <w:sz w:val="28"/>
        </w:rPr>
        <w:t>
      бұйымдарды жалатушы;</w:t>
      </w:r>
    </w:p>
    <w:p>
      <w:pPr>
        <w:spacing w:after="0"/>
        <w:ind w:left="0"/>
        <w:jc w:val="both"/>
      </w:pPr>
      <w:r>
        <w:rPr>
          <w:rFonts w:ascii="Times New Roman"/>
          <w:b w:val="false"/>
          <w:i w:val="false"/>
          <w:color w:val="000000"/>
          <w:sz w:val="28"/>
        </w:rPr>
        <w:t>
      қолмен түзетуші;</w:t>
      </w:r>
    </w:p>
    <w:p>
      <w:pPr>
        <w:spacing w:after="0"/>
        <w:ind w:left="0"/>
        <w:jc w:val="both"/>
      </w:pPr>
      <w:r>
        <w:rPr>
          <w:rFonts w:ascii="Times New Roman"/>
          <w:b w:val="false"/>
          <w:i w:val="false"/>
          <w:color w:val="000000"/>
          <w:sz w:val="28"/>
        </w:rPr>
        <w:t>
      ыстық металды түзетумен айналысатын машина түзетушісі;</w:t>
      </w:r>
    </w:p>
    <w:p>
      <w:pPr>
        <w:spacing w:after="0"/>
        <w:ind w:left="0"/>
        <w:jc w:val="both"/>
      </w:pPr>
      <w:r>
        <w:rPr>
          <w:rFonts w:ascii="Times New Roman"/>
          <w:b w:val="false"/>
          <w:i w:val="false"/>
          <w:color w:val="000000"/>
          <w:sz w:val="28"/>
        </w:rPr>
        <w:t>
      металл қалдықтары мен сынықтарын престеушi;</w:t>
      </w:r>
    </w:p>
    <w:p>
      <w:pPr>
        <w:spacing w:after="0"/>
        <w:ind w:left="0"/>
        <w:jc w:val="both"/>
      </w:pPr>
      <w:r>
        <w:rPr>
          <w:rFonts w:ascii="Times New Roman"/>
          <w:b w:val="false"/>
          <w:i w:val="false"/>
          <w:color w:val="000000"/>
          <w:sz w:val="28"/>
        </w:rPr>
        <w:t>
      қорғасынды престеумен айналысатын гидропресс престеушiсі;</w:t>
      </w:r>
    </w:p>
    <w:p>
      <w:pPr>
        <w:spacing w:after="0"/>
        <w:ind w:left="0"/>
        <w:jc w:val="both"/>
      </w:pPr>
      <w:r>
        <w:rPr>
          <w:rFonts w:ascii="Times New Roman"/>
          <w:b w:val="false"/>
          <w:i w:val="false"/>
          <w:color w:val="000000"/>
          <w:sz w:val="28"/>
        </w:rPr>
        <w:t>
      сынама алушы;</w:t>
      </w:r>
    </w:p>
    <w:p>
      <w:pPr>
        <w:spacing w:after="0"/>
        <w:ind w:left="0"/>
        <w:jc w:val="both"/>
      </w:pPr>
      <w:r>
        <w:rPr>
          <w:rFonts w:ascii="Times New Roman"/>
          <w:b w:val="false"/>
          <w:i w:val="false"/>
          <w:color w:val="000000"/>
          <w:sz w:val="28"/>
        </w:rPr>
        <w:t>
      ыстық металл илектеушi;</w:t>
      </w:r>
    </w:p>
    <w:p>
      <w:pPr>
        <w:spacing w:after="0"/>
        <w:ind w:left="0"/>
        <w:jc w:val="both"/>
      </w:pPr>
      <w:r>
        <w:rPr>
          <w:rFonts w:ascii="Times New Roman"/>
          <w:b w:val="false"/>
          <w:i w:val="false"/>
          <w:color w:val="000000"/>
          <w:sz w:val="28"/>
        </w:rPr>
        <w:t>
      ыстық металл кесушi;</w:t>
      </w:r>
    </w:p>
    <w:p>
      <w:pPr>
        <w:spacing w:after="0"/>
        <w:ind w:left="0"/>
        <w:jc w:val="both"/>
      </w:pPr>
      <w:r>
        <w:rPr>
          <w:rFonts w:ascii="Times New Roman"/>
          <w:b w:val="false"/>
          <w:i w:val="false"/>
          <w:color w:val="000000"/>
          <w:sz w:val="28"/>
        </w:rPr>
        <w:t>
      ыстық металды кесумен айналысатын қайшы және престегі металл кесуші;</w:t>
      </w:r>
    </w:p>
    <w:p>
      <w:pPr>
        <w:spacing w:after="0"/>
        <w:ind w:left="0"/>
        <w:jc w:val="both"/>
      </w:pPr>
      <w:r>
        <w:rPr>
          <w:rFonts w:ascii="Times New Roman"/>
          <w:b w:val="false"/>
          <w:i w:val="false"/>
          <w:color w:val="000000"/>
          <w:sz w:val="28"/>
        </w:rPr>
        <w:t>
      ыстық металды және қорғасынды кесумен айналысатын аралардағы, қол аралардағы және станоктардағы кесуші;</w:t>
      </w:r>
    </w:p>
    <w:p>
      <w:pPr>
        <w:spacing w:after="0"/>
        <w:ind w:left="0"/>
        <w:jc w:val="both"/>
      </w:pPr>
      <w:r>
        <w:rPr>
          <w:rFonts w:ascii="Times New Roman"/>
          <w:b w:val="false"/>
          <w:i w:val="false"/>
          <w:color w:val="000000"/>
          <w:sz w:val="28"/>
        </w:rPr>
        <w:t>
      қорғасынды кесумен айналысатын салқын металды кесуші;</w:t>
      </w:r>
    </w:p>
    <w:p>
      <w:pPr>
        <w:spacing w:after="0"/>
        <w:ind w:left="0"/>
        <w:jc w:val="both"/>
      </w:pPr>
      <w:r>
        <w:rPr>
          <w:rFonts w:ascii="Times New Roman"/>
          <w:b w:val="false"/>
          <w:i w:val="false"/>
          <w:color w:val="000000"/>
          <w:sz w:val="28"/>
        </w:rPr>
        <w:t>
      ілмектеуші;</w:t>
      </w:r>
    </w:p>
    <w:p>
      <w:pPr>
        <w:spacing w:after="0"/>
        <w:ind w:left="0"/>
        <w:jc w:val="both"/>
      </w:pPr>
      <w:r>
        <w:rPr>
          <w:rFonts w:ascii="Times New Roman"/>
          <w:b w:val="false"/>
          <w:i w:val="false"/>
          <w:color w:val="000000"/>
          <w:sz w:val="28"/>
        </w:rPr>
        <w:t>
      фольганы уыттаушы;</w:t>
      </w:r>
    </w:p>
    <w:p>
      <w:pPr>
        <w:spacing w:after="0"/>
        <w:ind w:left="0"/>
        <w:jc w:val="both"/>
      </w:pPr>
      <w:r>
        <w:rPr>
          <w:rFonts w:ascii="Times New Roman"/>
          <w:b w:val="false"/>
          <w:i w:val="false"/>
          <w:color w:val="000000"/>
          <w:sz w:val="28"/>
        </w:rPr>
        <w:t>
      транспортерші;</w:t>
      </w:r>
    </w:p>
    <w:p>
      <w:pPr>
        <w:spacing w:after="0"/>
        <w:ind w:left="0"/>
        <w:jc w:val="both"/>
      </w:pPr>
      <w:r>
        <w:rPr>
          <w:rFonts w:ascii="Times New Roman"/>
          <w:b w:val="false"/>
          <w:i w:val="false"/>
          <w:color w:val="000000"/>
          <w:sz w:val="28"/>
        </w:rPr>
        <w:t>
      бүркуші;</w:t>
      </w:r>
    </w:p>
    <w:p>
      <w:pPr>
        <w:spacing w:after="0"/>
        <w:ind w:left="0"/>
        <w:jc w:val="both"/>
      </w:pPr>
      <w:r>
        <w:rPr>
          <w:rFonts w:ascii="Times New Roman"/>
          <w:b w:val="false"/>
          <w:i w:val="false"/>
          <w:color w:val="000000"/>
          <w:sz w:val="28"/>
        </w:rPr>
        <w:t>
      металл щеткасымен металл тазалаумен айналысатын өнiм тазалаушы;</w:t>
      </w:r>
    </w:p>
    <w:p>
      <w:pPr>
        <w:spacing w:after="0"/>
        <w:ind w:left="0"/>
        <w:jc w:val="both"/>
      </w:pPr>
      <w:r>
        <w:rPr>
          <w:rFonts w:ascii="Times New Roman"/>
          <w:b w:val="false"/>
          <w:i w:val="false"/>
          <w:color w:val="000000"/>
          <w:sz w:val="28"/>
        </w:rPr>
        <w:t>
      құрғақ ыспалаумен айналысатын ыспалаушы.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энергетик (учаске, цех).</w:t>
      </w:r>
    </w:p>
    <w:bookmarkStart w:name="z94" w:id="92"/>
    <w:p>
      <w:pPr>
        <w:spacing w:after="0"/>
        <w:ind w:left="0"/>
        <w:jc w:val="both"/>
      </w:pPr>
      <w:r>
        <w:rPr>
          <w:rFonts w:ascii="Times New Roman"/>
          <w:b w:val="false"/>
          <w:i w:val="false"/>
          <w:color w:val="000000"/>
          <w:sz w:val="28"/>
        </w:rPr>
        <w:t>
      49. Жұмыс уақытының кемінде 80 %-ында құбыр-пресс, пресс және созу өндiрiсiнде жұмыс iстейтiн жұмыскерлер:</w:t>
      </w:r>
    </w:p>
    <w:bookmarkEnd w:id="92"/>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сым созушы;</w:t>
      </w:r>
    </w:p>
    <w:p>
      <w:pPr>
        <w:spacing w:after="0"/>
        <w:ind w:left="0"/>
        <w:jc w:val="both"/>
      </w:pPr>
      <w:r>
        <w:rPr>
          <w:rFonts w:ascii="Times New Roman"/>
          <w:b w:val="false"/>
          <w:i w:val="false"/>
          <w:color w:val="000000"/>
          <w:sz w:val="28"/>
        </w:rPr>
        <w:t>
      ыстық созумен айналысатын түсті металл coзушы;</w:t>
      </w:r>
    </w:p>
    <w:p>
      <w:pPr>
        <w:spacing w:after="0"/>
        <w:ind w:left="0"/>
        <w:jc w:val="both"/>
      </w:pPr>
      <w:r>
        <w:rPr>
          <w:rFonts w:ascii="Times New Roman"/>
          <w:b w:val="false"/>
          <w:i w:val="false"/>
          <w:color w:val="000000"/>
          <w:sz w:val="28"/>
        </w:rPr>
        <w:t>
      ыстық құбырларды қақтаудағы қаттаушы;</w:t>
      </w:r>
    </w:p>
    <w:p>
      <w:pPr>
        <w:spacing w:after="0"/>
        <w:ind w:left="0"/>
        <w:jc w:val="both"/>
      </w:pPr>
      <w:r>
        <w:rPr>
          <w:rFonts w:ascii="Times New Roman"/>
          <w:b w:val="false"/>
          <w:i w:val="false"/>
          <w:color w:val="000000"/>
          <w:sz w:val="28"/>
        </w:rPr>
        <w:t>
      ыстық жұмыс учаскелерінде жұмыс істейтін түсті металлургия өнімдерін бақылаушы;</w:t>
      </w:r>
    </w:p>
    <w:p>
      <w:pPr>
        <w:spacing w:after="0"/>
        <w:ind w:left="0"/>
        <w:jc w:val="both"/>
      </w:pPr>
      <w:r>
        <w:rPr>
          <w:rFonts w:ascii="Times New Roman"/>
          <w:b w:val="false"/>
          <w:i w:val="false"/>
          <w:color w:val="000000"/>
          <w:sz w:val="28"/>
        </w:rPr>
        <w:t>
      технологиялық пештің от жағушысы;</w:t>
      </w:r>
    </w:p>
    <w:p>
      <w:pPr>
        <w:spacing w:after="0"/>
        <w:ind w:left="0"/>
        <w:jc w:val="both"/>
      </w:pPr>
      <w:r>
        <w:rPr>
          <w:rFonts w:ascii="Times New Roman"/>
          <w:b w:val="false"/>
          <w:i w:val="false"/>
          <w:color w:val="000000"/>
          <w:sz w:val="28"/>
        </w:rPr>
        <w:t>
      кран машинисi (краншы);</w:t>
      </w:r>
    </w:p>
    <w:p>
      <w:pPr>
        <w:spacing w:after="0"/>
        <w:ind w:left="0"/>
        <w:jc w:val="both"/>
      </w:pPr>
      <w:r>
        <w:rPr>
          <w:rFonts w:ascii="Times New Roman"/>
          <w:b w:val="false"/>
          <w:i w:val="false"/>
          <w:color w:val="000000"/>
          <w:sz w:val="28"/>
        </w:rPr>
        <w:t>
      түстi металды қыздырушы;</w:t>
      </w:r>
    </w:p>
    <w:p>
      <w:pPr>
        <w:spacing w:after="0"/>
        <w:ind w:left="0"/>
        <w:jc w:val="both"/>
      </w:pPr>
      <w:r>
        <w:rPr>
          <w:rFonts w:ascii="Times New Roman"/>
          <w:b w:val="false"/>
          <w:i w:val="false"/>
          <w:color w:val="000000"/>
          <w:sz w:val="28"/>
        </w:rPr>
        <w:t>
      суық штампылау жабдықтарын реттеушi;</w:t>
      </w:r>
    </w:p>
    <w:p>
      <w:pPr>
        <w:spacing w:after="0"/>
        <w:ind w:left="0"/>
        <w:jc w:val="both"/>
      </w:pPr>
      <w:r>
        <w:rPr>
          <w:rFonts w:ascii="Times New Roman"/>
          <w:b w:val="false"/>
          <w:i w:val="false"/>
          <w:color w:val="000000"/>
          <w:sz w:val="28"/>
        </w:rPr>
        <w:t>
      ультрадыбысты қондырғы операторы;</w:t>
      </w:r>
    </w:p>
    <w:p>
      <w:pPr>
        <w:spacing w:after="0"/>
        <w:ind w:left="0"/>
        <w:jc w:val="both"/>
      </w:pPr>
      <w:r>
        <w:rPr>
          <w:rFonts w:ascii="Times New Roman"/>
          <w:b w:val="false"/>
          <w:i w:val="false"/>
          <w:color w:val="000000"/>
          <w:sz w:val="28"/>
        </w:rPr>
        <w:t>
      түстi металл күйдiрушi;</w:t>
      </w:r>
    </w:p>
    <w:p>
      <w:pPr>
        <w:spacing w:after="0"/>
        <w:ind w:left="0"/>
        <w:jc w:val="both"/>
      </w:pPr>
      <w:r>
        <w:rPr>
          <w:rFonts w:ascii="Times New Roman"/>
          <w:b w:val="false"/>
          <w:i w:val="false"/>
          <w:color w:val="000000"/>
          <w:sz w:val="28"/>
        </w:rPr>
        <w:t>
      алмастар мен аса қатты материалдар талшықтарын ажарлаушы;</w:t>
      </w:r>
    </w:p>
    <w:p>
      <w:pPr>
        <w:spacing w:after="0"/>
        <w:ind w:left="0"/>
        <w:jc w:val="both"/>
      </w:pPr>
      <w:r>
        <w:rPr>
          <w:rFonts w:ascii="Times New Roman"/>
          <w:b w:val="false"/>
          <w:i w:val="false"/>
          <w:color w:val="000000"/>
          <w:sz w:val="28"/>
        </w:rPr>
        <w:t>
      гидропрестегi пресшi;</w:t>
      </w:r>
    </w:p>
    <w:p>
      <w:pPr>
        <w:spacing w:after="0"/>
        <w:ind w:left="0"/>
        <w:jc w:val="both"/>
      </w:pPr>
      <w:r>
        <w:rPr>
          <w:rFonts w:ascii="Times New Roman"/>
          <w:b w:val="false"/>
          <w:i w:val="false"/>
          <w:color w:val="000000"/>
          <w:sz w:val="28"/>
        </w:rPr>
        <w:t>
      сынама алушы;</w:t>
      </w:r>
    </w:p>
    <w:p>
      <w:pPr>
        <w:spacing w:after="0"/>
        <w:ind w:left="0"/>
        <w:jc w:val="both"/>
      </w:pPr>
      <w:r>
        <w:rPr>
          <w:rFonts w:ascii="Times New Roman"/>
          <w:b w:val="false"/>
          <w:i w:val="false"/>
          <w:color w:val="000000"/>
          <w:sz w:val="28"/>
        </w:rPr>
        <w:t>
      пiшiндеушi;</w:t>
      </w:r>
    </w:p>
    <w:p>
      <w:pPr>
        <w:spacing w:after="0"/>
        <w:ind w:left="0"/>
        <w:jc w:val="both"/>
      </w:pPr>
      <w:r>
        <w:rPr>
          <w:rFonts w:ascii="Times New Roman"/>
          <w:b w:val="false"/>
          <w:i w:val="false"/>
          <w:color w:val="000000"/>
          <w:sz w:val="28"/>
        </w:rPr>
        <w:t>
      ілмектеуші;</w:t>
      </w:r>
    </w:p>
    <w:p>
      <w:pPr>
        <w:spacing w:after="0"/>
        <w:ind w:left="0"/>
        <w:jc w:val="both"/>
      </w:pPr>
      <w:r>
        <w:rPr>
          <w:rFonts w:ascii="Times New Roman"/>
          <w:b w:val="false"/>
          <w:i w:val="false"/>
          <w:color w:val="000000"/>
          <w:sz w:val="28"/>
        </w:rPr>
        <w:t>
      ыстық илектеудегi құбыр илектеушi;</w:t>
      </w:r>
    </w:p>
    <w:p>
      <w:pPr>
        <w:spacing w:after="0"/>
        <w:ind w:left="0"/>
        <w:jc w:val="both"/>
      </w:pPr>
      <w:r>
        <w:rPr>
          <w:rFonts w:ascii="Times New Roman"/>
          <w:b w:val="false"/>
          <w:i w:val="false"/>
          <w:color w:val="000000"/>
          <w:sz w:val="28"/>
        </w:rPr>
        <w:t>
      бүркушi;</w:t>
      </w:r>
    </w:p>
    <w:p>
      <w:pPr>
        <w:spacing w:after="0"/>
        <w:ind w:left="0"/>
        <w:jc w:val="both"/>
      </w:pPr>
      <w:r>
        <w:rPr>
          <w:rFonts w:ascii="Times New Roman"/>
          <w:b w:val="false"/>
          <w:i w:val="false"/>
          <w:color w:val="000000"/>
          <w:sz w:val="28"/>
        </w:rPr>
        <w:t>
      түстi металл шабрлаушы;</w:t>
      </w:r>
    </w:p>
    <w:p>
      <w:pPr>
        <w:spacing w:after="0"/>
        <w:ind w:left="0"/>
        <w:jc w:val="both"/>
      </w:pPr>
      <w:r>
        <w:rPr>
          <w:rFonts w:ascii="Times New Roman"/>
          <w:b w:val="false"/>
          <w:i w:val="false"/>
          <w:color w:val="000000"/>
          <w:sz w:val="28"/>
        </w:rPr>
        <w:t>
      алмастар мен аса қатты материалдарды ыспалаушы;</w:t>
      </w:r>
    </w:p>
    <w:p>
      <w:pPr>
        <w:spacing w:after="0"/>
        <w:ind w:left="0"/>
        <w:jc w:val="both"/>
      </w:pPr>
      <w:r>
        <w:rPr>
          <w:rFonts w:ascii="Times New Roman"/>
          <w:b w:val="false"/>
          <w:i w:val="false"/>
          <w:color w:val="000000"/>
          <w:sz w:val="28"/>
        </w:rPr>
        <w:t>
      матрица мен жоғары бөліктердегі ыспалаудағы ыспалаушы;</w:t>
      </w:r>
    </w:p>
    <w:p>
      <w:pPr>
        <w:spacing w:after="0"/>
        <w:ind w:left="0"/>
        <w:jc w:val="both"/>
      </w:pPr>
      <w:r>
        <w:rPr>
          <w:rFonts w:ascii="Times New Roman"/>
          <w:b w:val="false"/>
          <w:i w:val="false"/>
          <w:color w:val="000000"/>
          <w:sz w:val="28"/>
        </w:rPr>
        <w:t>
      эмульсия пiсiрушi.</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энергетик (учаске, цех).</w:t>
      </w:r>
    </w:p>
    <w:bookmarkStart w:name="z95" w:id="93"/>
    <w:p>
      <w:pPr>
        <w:spacing w:after="0"/>
        <w:ind w:left="0"/>
        <w:jc w:val="both"/>
      </w:pPr>
      <w:r>
        <w:rPr>
          <w:rFonts w:ascii="Times New Roman"/>
          <w:b w:val="false"/>
          <w:i w:val="false"/>
          <w:color w:val="000000"/>
          <w:sz w:val="28"/>
        </w:rPr>
        <w:t>
      50. Жұмыс уақытының кемінде 80 %-ында мырышты жылтыратумен айналысатын жұмыскерлер:</w:t>
      </w:r>
    </w:p>
    <w:bookmarkEnd w:id="93"/>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табақтар мен таспаларды жылтыратушы;</w:t>
      </w:r>
    </w:p>
    <w:p>
      <w:pPr>
        <w:spacing w:after="0"/>
        <w:ind w:left="0"/>
        <w:jc w:val="both"/>
      </w:pPr>
      <w:r>
        <w:rPr>
          <w:rFonts w:ascii="Times New Roman"/>
          <w:b w:val="false"/>
          <w:i w:val="false"/>
          <w:color w:val="000000"/>
          <w:sz w:val="28"/>
        </w:rPr>
        <w:t>
      мырышты сүргілеумен айналысатын сүргілеуші;</w:t>
      </w:r>
    </w:p>
    <w:p>
      <w:pPr>
        <w:spacing w:after="0"/>
        <w:ind w:left="0"/>
        <w:jc w:val="both"/>
      </w:pPr>
      <w:r>
        <w:rPr>
          <w:rFonts w:ascii="Times New Roman"/>
          <w:b w:val="false"/>
          <w:i w:val="false"/>
          <w:color w:val="000000"/>
          <w:sz w:val="28"/>
        </w:rPr>
        <w:t>
      салушы-ораушы;</w:t>
      </w:r>
    </w:p>
    <w:p>
      <w:pPr>
        <w:spacing w:after="0"/>
        <w:ind w:left="0"/>
        <w:jc w:val="both"/>
      </w:pPr>
      <w:r>
        <w:rPr>
          <w:rFonts w:ascii="Times New Roman"/>
          <w:b w:val="false"/>
          <w:i w:val="false"/>
          <w:color w:val="000000"/>
          <w:sz w:val="28"/>
        </w:rPr>
        <w:t>
      ажарлаушы.</w:t>
      </w:r>
    </w:p>
    <w:bookmarkStart w:name="z96" w:id="94"/>
    <w:p>
      <w:pPr>
        <w:spacing w:after="0"/>
        <w:ind w:left="0"/>
        <w:jc w:val="left"/>
      </w:pPr>
      <w:r>
        <w:rPr>
          <w:rFonts w:ascii="Times New Roman"/>
          <w:b/>
          <w:i w:val="false"/>
          <w:color w:val="000000"/>
        </w:rPr>
        <w:t xml:space="preserve"> 20-тарау. Қатты қорытпалар мен баяу балқитын металдар өндiрiсi</w:t>
      </w:r>
    </w:p>
    <w:bookmarkEnd w:id="94"/>
    <w:bookmarkStart w:name="z97" w:id="95"/>
    <w:p>
      <w:pPr>
        <w:spacing w:after="0"/>
        <w:ind w:left="0"/>
        <w:jc w:val="both"/>
      </w:pPr>
      <w:r>
        <w:rPr>
          <w:rFonts w:ascii="Times New Roman"/>
          <w:b w:val="false"/>
          <w:i w:val="false"/>
          <w:color w:val="000000"/>
          <w:sz w:val="28"/>
        </w:rPr>
        <w:t>
      51. Жұмыс уақытының кемінде 80 %-ында жұмыс iстейтiн жұмыскерлер:</w:t>
      </w:r>
    </w:p>
    <w:bookmarkEnd w:id="95"/>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ұнтақтақтаумен және елеумен айналысатын металл ұнтақ өндірісіндегі аппаратшы;</w:t>
      </w:r>
    </w:p>
    <w:p>
      <w:pPr>
        <w:spacing w:after="0"/>
        <w:ind w:left="0"/>
        <w:jc w:val="both"/>
      </w:pPr>
      <w:r>
        <w:rPr>
          <w:rFonts w:ascii="Times New Roman"/>
          <w:b w:val="false"/>
          <w:i w:val="false"/>
          <w:color w:val="000000"/>
          <w:sz w:val="28"/>
        </w:rPr>
        <w:t>
      вольфрам, кобальт, хром, молибден, никель және күкіртті натрий тұздарының өндірісінде жұмыс істейтін қатты қорытпалар мен баяу балқитын металдар өндiрiсiндегі аппаратшы;</w:t>
      </w:r>
    </w:p>
    <w:p>
      <w:pPr>
        <w:spacing w:after="0"/>
        <w:ind w:left="0"/>
        <w:jc w:val="both"/>
      </w:pPr>
      <w:r>
        <w:rPr>
          <w:rFonts w:ascii="Times New Roman"/>
          <w:b w:val="false"/>
          <w:i w:val="false"/>
          <w:color w:val="000000"/>
          <w:sz w:val="28"/>
        </w:rPr>
        <w:t>
      жасанды шеелит әзiрлеушi аппаратшы;</w:t>
      </w:r>
    </w:p>
    <w:p>
      <w:pPr>
        <w:spacing w:after="0"/>
        <w:ind w:left="0"/>
        <w:jc w:val="both"/>
      </w:pPr>
      <w:r>
        <w:rPr>
          <w:rFonts w:ascii="Times New Roman"/>
          <w:b w:val="false"/>
          <w:i w:val="false"/>
          <w:color w:val="000000"/>
          <w:sz w:val="28"/>
        </w:rPr>
        <w:t>
      карбидизациялау аппаратшысы;</w:t>
      </w:r>
    </w:p>
    <w:p>
      <w:pPr>
        <w:spacing w:after="0"/>
        <w:ind w:left="0"/>
        <w:jc w:val="both"/>
      </w:pPr>
      <w:r>
        <w:rPr>
          <w:rFonts w:ascii="Times New Roman"/>
          <w:b w:val="false"/>
          <w:i w:val="false"/>
          <w:color w:val="000000"/>
          <w:sz w:val="28"/>
        </w:rPr>
        <w:t>
      қоспалар және ерітінділерді дайындаудағы аппаратшы;</w:t>
      </w:r>
    </w:p>
    <w:p>
      <w:pPr>
        <w:spacing w:after="0"/>
        <w:ind w:left="0"/>
        <w:jc w:val="both"/>
      </w:pPr>
      <w:r>
        <w:rPr>
          <w:rFonts w:ascii="Times New Roman"/>
          <w:b w:val="false"/>
          <w:i w:val="false"/>
          <w:color w:val="000000"/>
          <w:sz w:val="28"/>
        </w:rPr>
        <w:t>
      молибден қалдықтарын тотықтандырудағы аппаратшы;</w:t>
      </w:r>
    </w:p>
    <w:p>
      <w:pPr>
        <w:spacing w:after="0"/>
        <w:ind w:left="0"/>
        <w:jc w:val="both"/>
      </w:pPr>
      <w:r>
        <w:rPr>
          <w:rFonts w:ascii="Times New Roman"/>
          <w:b w:val="false"/>
          <w:i w:val="false"/>
          <w:color w:val="000000"/>
          <w:sz w:val="28"/>
        </w:rPr>
        <w:t>
      айыру аппаратшысы;</w:t>
      </w:r>
    </w:p>
    <w:p>
      <w:pPr>
        <w:spacing w:after="0"/>
        <w:ind w:left="0"/>
        <w:jc w:val="both"/>
      </w:pPr>
      <w:r>
        <w:rPr>
          <w:rFonts w:ascii="Times New Roman"/>
          <w:b w:val="false"/>
          <w:i w:val="false"/>
          <w:color w:val="000000"/>
          <w:sz w:val="28"/>
        </w:rPr>
        <w:t>
      қалпына келтіру пештерінің аппаратшысы;</w:t>
      </w:r>
    </w:p>
    <w:p>
      <w:pPr>
        <w:spacing w:after="0"/>
        <w:ind w:left="0"/>
        <w:jc w:val="both"/>
      </w:pPr>
      <w:r>
        <w:rPr>
          <w:rFonts w:ascii="Times New Roman"/>
          <w:b w:val="false"/>
          <w:i w:val="false"/>
          <w:color w:val="000000"/>
          <w:sz w:val="28"/>
        </w:rPr>
        <w:t>
      электролиз аппаратшысы;</w:t>
      </w:r>
    </w:p>
    <w:p>
      <w:pPr>
        <w:spacing w:after="0"/>
        <w:ind w:left="0"/>
        <w:jc w:val="both"/>
      </w:pPr>
      <w:r>
        <w:rPr>
          <w:rFonts w:ascii="Times New Roman"/>
          <w:b w:val="false"/>
          <w:i w:val="false"/>
          <w:color w:val="000000"/>
          <w:sz w:val="28"/>
        </w:rPr>
        <w:t>
      вольфрам, кобальт, хром, молибден, никель және күкіртті натрий тұздарының өндірісімен айналысатын аппаратшы-гидрометаллург;</w:t>
      </w:r>
    </w:p>
    <w:p>
      <w:pPr>
        <w:spacing w:after="0"/>
        <w:ind w:left="0"/>
        <w:jc w:val="both"/>
      </w:pPr>
      <w:r>
        <w:rPr>
          <w:rFonts w:ascii="Times New Roman"/>
          <w:b w:val="false"/>
          <w:i w:val="false"/>
          <w:color w:val="000000"/>
          <w:sz w:val="28"/>
        </w:rPr>
        <w:t>
      шпур бұрғылаушы;</w:t>
      </w:r>
    </w:p>
    <w:p>
      <w:pPr>
        <w:spacing w:after="0"/>
        <w:ind w:left="0"/>
        <w:jc w:val="both"/>
      </w:pPr>
      <w:r>
        <w:rPr>
          <w:rFonts w:ascii="Times New Roman"/>
          <w:b w:val="false"/>
          <w:i w:val="false"/>
          <w:color w:val="000000"/>
          <w:sz w:val="28"/>
        </w:rPr>
        <w:t>
      суық металл біліктеуші;</w:t>
      </w:r>
    </w:p>
    <w:p>
      <w:pPr>
        <w:spacing w:after="0"/>
        <w:ind w:left="0"/>
        <w:jc w:val="both"/>
      </w:pPr>
      <w:r>
        <w:rPr>
          <w:rFonts w:ascii="Times New Roman"/>
          <w:b w:val="false"/>
          <w:i w:val="false"/>
          <w:color w:val="000000"/>
          <w:sz w:val="28"/>
        </w:rPr>
        <w:t>
      жарушы;</w:t>
      </w:r>
    </w:p>
    <w:p>
      <w:pPr>
        <w:spacing w:after="0"/>
        <w:ind w:left="0"/>
        <w:jc w:val="both"/>
      </w:pPr>
      <w:r>
        <w:rPr>
          <w:rFonts w:ascii="Times New Roman"/>
          <w:b w:val="false"/>
          <w:i w:val="false"/>
          <w:color w:val="000000"/>
          <w:sz w:val="28"/>
        </w:rPr>
        <w:t>
      ыстық созумен (қатты созу) айналысатын түстi металдарды созушы;</w:t>
      </w:r>
    </w:p>
    <w:p>
      <w:pPr>
        <w:spacing w:after="0"/>
        <w:ind w:left="0"/>
        <w:jc w:val="both"/>
      </w:pPr>
      <w:r>
        <w:rPr>
          <w:rFonts w:ascii="Times New Roman"/>
          <w:b w:val="false"/>
          <w:i w:val="false"/>
          <w:color w:val="000000"/>
          <w:sz w:val="28"/>
        </w:rPr>
        <w:t>
      мөлшерлеуші;</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ыстық жұмыс учаскеде жұмыс iстейтiн түсті металлургия өнімдерінің бақылаушысы;</w:t>
      </w:r>
    </w:p>
    <w:p>
      <w:pPr>
        <w:spacing w:after="0"/>
        <w:ind w:left="0"/>
        <w:jc w:val="both"/>
      </w:pPr>
      <w:r>
        <w:rPr>
          <w:rFonts w:ascii="Times New Roman"/>
          <w:b w:val="false"/>
          <w:i w:val="false"/>
          <w:color w:val="000000"/>
          <w:sz w:val="28"/>
        </w:rPr>
        <w:t>
      ротация машинасындағы ұста-штампылаушы;</w:t>
      </w:r>
    </w:p>
    <w:p>
      <w:pPr>
        <w:spacing w:after="0"/>
        <w:ind w:left="0"/>
        <w:jc w:val="both"/>
      </w:pPr>
      <w:r>
        <w:rPr>
          <w:rFonts w:ascii="Times New Roman"/>
          <w:b w:val="false"/>
          <w:i w:val="false"/>
          <w:color w:val="000000"/>
          <w:sz w:val="28"/>
        </w:rPr>
        <w:t>
      ыстық жұмыс учаскеде жұмыс iстейтiн кран машинисi (краншы);</w:t>
      </w:r>
    </w:p>
    <w:p>
      <w:pPr>
        <w:spacing w:after="0"/>
        <w:ind w:left="0"/>
        <w:jc w:val="both"/>
      </w:pPr>
      <w:r>
        <w:rPr>
          <w:rFonts w:ascii="Times New Roman"/>
          <w:b w:val="false"/>
          <w:i w:val="false"/>
          <w:color w:val="000000"/>
          <w:sz w:val="28"/>
        </w:rPr>
        <w:t>
      диірмен машинисi;</w:t>
      </w:r>
    </w:p>
    <w:p>
      <w:pPr>
        <w:spacing w:after="0"/>
        <w:ind w:left="0"/>
        <w:jc w:val="both"/>
      </w:pPr>
      <w:r>
        <w:rPr>
          <w:rFonts w:ascii="Times New Roman"/>
          <w:b w:val="false"/>
          <w:i w:val="false"/>
          <w:color w:val="000000"/>
          <w:sz w:val="28"/>
        </w:rPr>
        <w:t>
      елеу қондырғысының машинисi;</w:t>
      </w:r>
    </w:p>
    <w:p>
      <w:pPr>
        <w:spacing w:after="0"/>
        <w:ind w:left="0"/>
        <w:jc w:val="both"/>
      </w:pPr>
      <w:r>
        <w:rPr>
          <w:rFonts w:ascii="Times New Roman"/>
          <w:b w:val="false"/>
          <w:i w:val="false"/>
          <w:color w:val="000000"/>
          <w:sz w:val="28"/>
        </w:rPr>
        <w:t>
      күйдіруші;</w:t>
      </w:r>
    </w:p>
    <w:p>
      <w:pPr>
        <w:spacing w:after="0"/>
        <w:ind w:left="0"/>
        <w:jc w:val="both"/>
      </w:pPr>
      <w:r>
        <w:rPr>
          <w:rFonts w:ascii="Times New Roman"/>
          <w:b w:val="false"/>
          <w:i w:val="false"/>
          <w:color w:val="000000"/>
          <w:sz w:val="28"/>
        </w:rPr>
        <w:t>
      қатты қорытпа бұйымдарын өңдеуші;</w:t>
      </w:r>
    </w:p>
    <w:p>
      <w:pPr>
        <w:spacing w:after="0"/>
        <w:ind w:left="0"/>
        <w:jc w:val="both"/>
      </w:pPr>
      <w:r>
        <w:rPr>
          <w:rFonts w:ascii="Times New Roman"/>
          <w:b w:val="false"/>
          <w:i w:val="false"/>
          <w:color w:val="000000"/>
          <w:sz w:val="28"/>
        </w:rPr>
        <w:t>
      электронды-сәулелi балқыма балқытушы;</w:t>
      </w:r>
    </w:p>
    <w:p>
      <w:pPr>
        <w:spacing w:after="0"/>
        <w:ind w:left="0"/>
        <w:jc w:val="both"/>
      </w:pPr>
      <w:r>
        <w:rPr>
          <w:rFonts w:ascii="Times New Roman"/>
          <w:b w:val="false"/>
          <w:i w:val="false"/>
          <w:color w:val="000000"/>
          <w:sz w:val="28"/>
        </w:rPr>
        <w:t>
      балқытушы;</w:t>
      </w:r>
    </w:p>
    <w:p>
      <w:pPr>
        <w:spacing w:after="0"/>
        <w:ind w:left="0"/>
        <w:jc w:val="both"/>
      </w:pPr>
      <w:r>
        <w:rPr>
          <w:rFonts w:ascii="Times New Roman"/>
          <w:b w:val="false"/>
          <w:i w:val="false"/>
          <w:color w:val="000000"/>
          <w:sz w:val="28"/>
        </w:rPr>
        <w:t>
      алмастар мен аса қатты материал талшықтарын ажарлатушы;</w:t>
      </w:r>
    </w:p>
    <w:p>
      <w:pPr>
        <w:spacing w:after="0"/>
        <w:ind w:left="0"/>
        <w:jc w:val="both"/>
      </w:pPr>
      <w:r>
        <w:rPr>
          <w:rFonts w:ascii="Times New Roman"/>
          <w:b w:val="false"/>
          <w:i w:val="false"/>
          <w:color w:val="000000"/>
          <w:sz w:val="28"/>
        </w:rPr>
        <w:t>
      қатты қорытпаны престеушi;</w:t>
      </w:r>
    </w:p>
    <w:p>
      <w:pPr>
        <w:spacing w:after="0"/>
        <w:ind w:left="0"/>
        <w:jc w:val="both"/>
      </w:pPr>
      <w:r>
        <w:rPr>
          <w:rFonts w:ascii="Times New Roman"/>
          <w:b w:val="false"/>
          <w:i w:val="false"/>
          <w:color w:val="000000"/>
          <w:sz w:val="28"/>
        </w:rPr>
        <w:t>
      сынама алушы;</w:t>
      </w:r>
    </w:p>
    <w:p>
      <w:pPr>
        <w:spacing w:after="0"/>
        <w:ind w:left="0"/>
        <w:jc w:val="both"/>
      </w:pPr>
      <w:r>
        <w:rPr>
          <w:rFonts w:ascii="Times New Roman"/>
          <w:b w:val="false"/>
          <w:i w:val="false"/>
          <w:color w:val="000000"/>
          <w:sz w:val="28"/>
        </w:rPr>
        <w:t>
      қыздырушы;</w:t>
      </w:r>
    </w:p>
    <w:p>
      <w:pPr>
        <w:spacing w:after="0"/>
        <w:ind w:left="0"/>
        <w:jc w:val="both"/>
      </w:pPr>
      <w:r>
        <w:rPr>
          <w:rFonts w:ascii="Times New Roman"/>
          <w:b w:val="false"/>
          <w:i w:val="false"/>
          <w:color w:val="000000"/>
          <w:sz w:val="28"/>
        </w:rPr>
        <w:t>
      ыстық металды илектеушi;</w:t>
      </w:r>
    </w:p>
    <w:p>
      <w:pPr>
        <w:spacing w:after="0"/>
        <w:ind w:left="0"/>
        <w:jc w:val="both"/>
      </w:pPr>
      <w:r>
        <w:rPr>
          <w:rFonts w:ascii="Times New Roman"/>
          <w:b w:val="false"/>
          <w:i w:val="false"/>
          <w:color w:val="000000"/>
          <w:sz w:val="28"/>
        </w:rPr>
        <w:t>
      сiңiрушi;</w:t>
      </w:r>
    </w:p>
    <w:p>
      <w:pPr>
        <w:spacing w:after="0"/>
        <w:ind w:left="0"/>
        <w:jc w:val="both"/>
      </w:pPr>
      <w:r>
        <w:rPr>
          <w:rFonts w:ascii="Times New Roman"/>
          <w:b w:val="false"/>
          <w:i w:val="false"/>
          <w:color w:val="000000"/>
          <w:sz w:val="28"/>
        </w:rPr>
        <w:t>
      механикалық елеуiштерде ұнтақтарды елеуші;</w:t>
      </w:r>
    </w:p>
    <w:p>
      <w:pPr>
        <w:spacing w:after="0"/>
        <w:ind w:left="0"/>
        <w:jc w:val="both"/>
      </w:pPr>
      <w:r>
        <w:rPr>
          <w:rFonts w:ascii="Times New Roman"/>
          <w:b w:val="false"/>
          <w:i w:val="false"/>
          <w:color w:val="000000"/>
          <w:sz w:val="28"/>
        </w:rPr>
        <w:t>
      баяу балқитын металл бұйымдарын дәнекерлеуші;</w:t>
      </w:r>
    </w:p>
    <w:p>
      <w:pPr>
        <w:spacing w:after="0"/>
        <w:ind w:left="0"/>
        <w:jc w:val="both"/>
      </w:pPr>
      <w:r>
        <w:rPr>
          <w:rFonts w:ascii="Times New Roman"/>
          <w:b w:val="false"/>
          <w:i w:val="false"/>
          <w:color w:val="000000"/>
          <w:sz w:val="28"/>
        </w:rPr>
        <w:t>
      қатты қорытпаларды бұйымдарды жымдастырушы;</w:t>
      </w:r>
    </w:p>
    <w:p>
      <w:pPr>
        <w:spacing w:after="0"/>
        <w:ind w:left="0"/>
        <w:jc w:val="both"/>
      </w:pPr>
      <w:r>
        <w:rPr>
          <w:rFonts w:ascii="Times New Roman"/>
          <w:b w:val="false"/>
          <w:i w:val="false"/>
          <w:color w:val="000000"/>
          <w:sz w:val="28"/>
        </w:rPr>
        <w:t>
      дайын бұйымдарды кептiретiн кептiрушi;</w:t>
      </w:r>
    </w:p>
    <w:p>
      <w:pPr>
        <w:spacing w:after="0"/>
        <w:ind w:left="0"/>
        <w:jc w:val="both"/>
      </w:pPr>
      <w:r>
        <w:rPr>
          <w:rFonts w:ascii="Times New Roman"/>
          <w:b w:val="false"/>
          <w:i w:val="false"/>
          <w:color w:val="000000"/>
          <w:sz w:val="28"/>
        </w:rPr>
        <w:t>
      ұнтақтар мен қоспаларды кептiрушi;</w:t>
      </w:r>
    </w:p>
    <w:p>
      <w:pPr>
        <w:spacing w:after="0"/>
        <w:ind w:left="0"/>
        <w:jc w:val="both"/>
      </w:pPr>
      <w:r>
        <w:rPr>
          <w:rFonts w:ascii="Times New Roman"/>
          <w:b w:val="false"/>
          <w:i w:val="false"/>
          <w:color w:val="000000"/>
          <w:sz w:val="28"/>
        </w:rPr>
        <w:t>
      машинамен қалып жасайтын қалыпшы;</w:t>
      </w:r>
    </w:p>
    <w:p>
      <w:pPr>
        <w:spacing w:after="0"/>
        <w:ind w:left="0"/>
        <w:jc w:val="both"/>
      </w:pPr>
      <w:r>
        <w:rPr>
          <w:rFonts w:ascii="Times New Roman"/>
          <w:b w:val="false"/>
          <w:i w:val="false"/>
          <w:color w:val="000000"/>
          <w:sz w:val="28"/>
        </w:rPr>
        <w:t>
      қолмен қалып жасайтын қалыпшы;</w:t>
      </w:r>
    </w:p>
    <w:p>
      <w:pPr>
        <w:spacing w:after="0"/>
        <w:ind w:left="0"/>
        <w:jc w:val="both"/>
      </w:pPr>
      <w:r>
        <w:rPr>
          <w:rFonts w:ascii="Times New Roman"/>
          <w:b w:val="false"/>
          <w:i w:val="false"/>
          <w:color w:val="000000"/>
          <w:sz w:val="28"/>
        </w:rPr>
        <w:t>
      центрифугалаушы;</w:t>
      </w:r>
    </w:p>
    <w:p>
      <w:pPr>
        <w:spacing w:after="0"/>
        <w:ind w:left="0"/>
        <w:jc w:val="both"/>
      </w:pPr>
      <w:r>
        <w:rPr>
          <w:rFonts w:ascii="Times New Roman"/>
          <w:b w:val="false"/>
          <w:i w:val="false"/>
          <w:color w:val="000000"/>
          <w:sz w:val="28"/>
        </w:rPr>
        <w:t>
      шикіқұрамдаушы;</w:t>
      </w:r>
    </w:p>
    <w:p>
      <w:pPr>
        <w:spacing w:after="0"/>
        <w:ind w:left="0"/>
        <w:jc w:val="both"/>
      </w:pPr>
      <w:r>
        <w:rPr>
          <w:rFonts w:ascii="Times New Roman"/>
          <w:b w:val="false"/>
          <w:i w:val="false"/>
          <w:color w:val="000000"/>
          <w:sz w:val="28"/>
        </w:rPr>
        <w:t>
      алмастар мен аса қатты материалдарды ажарлаушы;</w:t>
      </w:r>
    </w:p>
    <w:p>
      <w:pPr>
        <w:spacing w:after="0"/>
        <w:ind w:left="0"/>
        <w:jc w:val="both"/>
      </w:pPr>
      <w:r>
        <w:rPr>
          <w:rFonts w:ascii="Times New Roman"/>
          <w:b w:val="false"/>
          <w:i w:val="false"/>
          <w:color w:val="000000"/>
          <w:sz w:val="28"/>
        </w:rPr>
        <w:t>
      қатты қорытпалар мен баяу балқитын металдарды ажарлаушы;</w:t>
      </w:r>
    </w:p>
    <w:p>
      <w:pPr>
        <w:spacing w:after="0"/>
        <w:ind w:left="0"/>
        <w:jc w:val="both"/>
      </w:pPr>
      <w:r>
        <w:rPr>
          <w:rFonts w:ascii="Times New Roman"/>
          <w:b w:val="false"/>
          <w:i w:val="false"/>
          <w:color w:val="000000"/>
          <w:sz w:val="28"/>
        </w:rPr>
        <w:t>
      штампылаушы;</w:t>
      </w:r>
    </w:p>
    <w:p>
      <w:pPr>
        <w:spacing w:after="0"/>
        <w:ind w:left="0"/>
        <w:jc w:val="both"/>
      </w:pPr>
      <w:r>
        <w:rPr>
          <w:rFonts w:ascii="Times New Roman"/>
          <w:b w:val="false"/>
          <w:i w:val="false"/>
          <w:color w:val="000000"/>
          <w:sz w:val="28"/>
        </w:rPr>
        <w:t>
      су ерiтiндiлерiн электролиздеушi;</w:t>
      </w:r>
    </w:p>
    <w:p>
      <w:pPr>
        <w:spacing w:after="0"/>
        <w:ind w:left="0"/>
        <w:jc w:val="both"/>
      </w:pPr>
      <w:r>
        <w:rPr>
          <w:rFonts w:ascii="Times New Roman"/>
          <w:b w:val="false"/>
          <w:i w:val="false"/>
          <w:color w:val="000000"/>
          <w:sz w:val="28"/>
        </w:rPr>
        <w:t>
      балқытылған тұздарды электролиздеушi.</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энергетик (учаске, цех).</w:t>
      </w:r>
    </w:p>
    <w:bookmarkStart w:name="z98" w:id="96"/>
    <w:p>
      <w:pPr>
        <w:spacing w:after="0"/>
        <w:ind w:left="0"/>
        <w:jc w:val="left"/>
      </w:pPr>
      <w:r>
        <w:rPr>
          <w:rFonts w:ascii="Times New Roman"/>
          <w:b/>
          <w:i w:val="false"/>
          <w:color w:val="000000"/>
        </w:rPr>
        <w:t xml:space="preserve"> 21-тарау. Сынап, қарапайым күкiрт, ксантогенат, күшәла, хром тұздары, күкiрттi натрий, аммоний молибдаты, сталинит, олардың қоспалары өндiрiсi. Алтын, күмiс, платина, платина тобындағы металдар аффинажы, сондай-ақ бағалы металдар өндірісі</w:t>
      </w:r>
    </w:p>
    <w:bookmarkEnd w:id="96"/>
    <w:bookmarkStart w:name="z99" w:id="97"/>
    <w:p>
      <w:pPr>
        <w:spacing w:after="0"/>
        <w:ind w:left="0"/>
        <w:jc w:val="both"/>
      </w:pPr>
      <w:r>
        <w:rPr>
          <w:rFonts w:ascii="Times New Roman"/>
          <w:b w:val="false"/>
          <w:i w:val="false"/>
          <w:color w:val="000000"/>
          <w:sz w:val="28"/>
        </w:rPr>
        <w:t>
      52. Жұмыс уақытының кемінде 80 %-ында жұмыс iстейтiн жұмыскерлер:</w:t>
      </w:r>
    </w:p>
    <w:bookmarkEnd w:id="97"/>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бағалы металдар өндірісіндегі аппаратшы;</w:t>
      </w:r>
    </w:p>
    <w:p>
      <w:pPr>
        <w:spacing w:after="0"/>
        <w:ind w:left="0"/>
        <w:jc w:val="both"/>
      </w:pPr>
      <w:r>
        <w:rPr>
          <w:rFonts w:ascii="Times New Roman"/>
          <w:b w:val="false"/>
          <w:i w:val="false"/>
          <w:color w:val="000000"/>
          <w:sz w:val="28"/>
        </w:rPr>
        <w:t>
      жарушы;</w:t>
      </w:r>
    </w:p>
    <w:p>
      <w:pPr>
        <w:spacing w:after="0"/>
        <w:ind w:left="0"/>
        <w:jc w:val="both"/>
      </w:pPr>
      <w:r>
        <w:rPr>
          <w:rFonts w:ascii="Times New Roman"/>
          <w:b w:val="false"/>
          <w:i w:val="false"/>
          <w:color w:val="000000"/>
          <w:sz w:val="28"/>
        </w:rPr>
        <w:t>
      оқшаулаушы-үлдірлеуші;</w:t>
      </w:r>
    </w:p>
    <w:p>
      <w:pPr>
        <w:spacing w:after="0"/>
        <w:ind w:left="0"/>
        <w:jc w:val="both"/>
      </w:pPr>
      <w:r>
        <w:rPr>
          <w:rFonts w:ascii="Times New Roman"/>
          <w:b w:val="false"/>
          <w:i w:val="false"/>
          <w:color w:val="000000"/>
          <w:sz w:val="28"/>
        </w:rPr>
        <w:t>
      түстi металлургия өнiмдерiн бақылаушы;</w:t>
      </w:r>
    </w:p>
    <w:p>
      <w:pPr>
        <w:spacing w:after="0"/>
        <w:ind w:left="0"/>
        <w:jc w:val="both"/>
      </w:pPr>
      <w:r>
        <w:rPr>
          <w:rFonts w:ascii="Times New Roman"/>
          <w:b w:val="false"/>
          <w:i w:val="false"/>
          <w:color w:val="000000"/>
          <w:sz w:val="28"/>
        </w:rPr>
        <w:t>
      матрицалық табақтарды өңдеуші;</w:t>
      </w:r>
    </w:p>
    <w:p>
      <w:pPr>
        <w:spacing w:after="0"/>
        <w:ind w:left="0"/>
        <w:jc w:val="both"/>
      </w:pPr>
      <w:r>
        <w:rPr>
          <w:rFonts w:ascii="Times New Roman"/>
          <w:b w:val="false"/>
          <w:i w:val="false"/>
          <w:color w:val="000000"/>
          <w:sz w:val="28"/>
        </w:rPr>
        <w:t>
      балқытушы;</w:t>
      </w:r>
    </w:p>
    <w:p>
      <w:pPr>
        <w:spacing w:after="0"/>
        <w:ind w:left="0"/>
        <w:jc w:val="both"/>
      </w:pPr>
      <w:r>
        <w:rPr>
          <w:rFonts w:ascii="Times New Roman"/>
          <w:b w:val="false"/>
          <w:i w:val="false"/>
          <w:color w:val="000000"/>
          <w:sz w:val="28"/>
        </w:rPr>
        <w:t>
      көмекші жұмысшы;</w:t>
      </w:r>
    </w:p>
    <w:p>
      <w:pPr>
        <w:spacing w:after="0"/>
        <w:ind w:left="0"/>
        <w:jc w:val="both"/>
      </w:pPr>
      <w:r>
        <w:rPr>
          <w:rFonts w:ascii="Times New Roman"/>
          <w:b w:val="false"/>
          <w:i w:val="false"/>
          <w:color w:val="000000"/>
          <w:sz w:val="28"/>
        </w:rPr>
        <w:t>
      сынамалық, талдау, спектралдық, зерттеу, бақылау-өлшеу және басқа зертханалардағы қызметкер;</w:t>
      </w:r>
    </w:p>
    <w:p>
      <w:pPr>
        <w:spacing w:after="0"/>
        <w:ind w:left="0"/>
        <w:jc w:val="both"/>
      </w:pPr>
      <w:r>
        <w:rPr>
          <w:rFonts w:ascii="Times New Roman"/>
          <w:b w:val="false"/>
          <w:i w:val="false"/>
          <w:color w:val="000000"/>
          <w:sz w:val="28"/>
        </w:rPr>
        <w:t>
      тұрмыстық комбинаттар, үй-жайлар, жуыну бөлмесiнің жұмысшысы;</w:t>
      </w:r>
    </w:p>
    <w:p>
      <w:pPr>
        <w:spacing w:after="0"/>
        <w:ind w:left="0"/>
        <w:jc w:val="both"/>
      </w:pPr>
      <w:r>
        <w:rPr>
          <w:rFonts w:ascii="Times New Roman"/>
          <w:b w:val="false"/>
          <w:i w:val="false"/>
          <w:color w:val="000000"/>
          <w:sz w:val="28"/>
        </w:rPr>
        <w:t>
      арнайы киімдердi қабылдаудағы, кептiрудегі, жуудағы және жөндеудегi жұмысшы;</w:t>
      </w:r>
    </w:p>
    <w:p>
      <w:pPr>
        <w:spacing w:after="0"/>
        <w:ind w:left="0"/>
        <w:jc w:val="both"/>
      </w:pPr>
      <w:r>
        <w:rPr>
          <w:rFonts w:ascii="Times New Roman"/>
          <w:b w:val="false"/>
          <w:i w:val="false"/>
          <w:color w:val="000000"/>
          <w:sz w:val="28"/>
        </w:rPr>
        <w:t>
      технологиялық процестерде және жабдықтарды жөндеуде жұмыс iстейтiн жұмысшы;</w:t>
      </w:r>
    </w:p>
    <w:p>
      <w:pPr>
        <w:spacing w:after="0"/>
        <w:ind w:left="0"/>
        <w:jc w:val="both"/>
      </w:pPr>
      <w:r>
        <w:rPr>
          <w:rFonts w:ascii="Times New Roman"/>
          <w:b w:val="false"/>
          <w:i w:val="false"/>
          <w:color w:val="000000"/>
          <w:sz w:val="28"/>
        </w:rPr>
        <w:t>
      өндiрiстiк ерітінділер мен ағынды суларды өңдеумен, шикiзатты, қышқылдарды, жартылай дайын өнiмдерді, дайын өнімдерді тасымалдаумен, шикізатты, қышқылдарды, жартылай өнiмдер мен дайын өнiмдердi орап салумен айналысатын жұмысшы;</w:t>
      </w:r>
    </w:p>
    <w:p>
      <w:pPr>
        <w:spacing w:after="0"/>
        <w:ind w:left="0"/>
        <w:jc w:val="both"/>
      </w:pPr>
      <w:r>
        <w:rPr>
          <w:rFonts w:ascii="Times New Roman"/>
          <w:b w:val="false"/>
          <w:i w:val="false"/>
          <w:color w:val="000000"/>
          <w:sz w:val="28"/>
        </w:rPr>
        <w:t>
      көрсетiлген өндiрiстерде қызмет көрсетумен айналысатын жұмысшы;</w:t>
      </w:r>
    </w:p>
    <w:p>
      <w:pPr>
        <w:spacing w:after="0"/>
        <w:ind w:left="0"/>
        <w:jc w:val="both"/>
      </w:pPr>
      <w:r>
        <w:rPr>
          <w:rFonts w:ascii="Times New Roman"/>
          <w:b w:val="false"/>
          <w:i w:val="false"/>
          <w:color w:val="000000"/>
          <w:sz w:val="28"/>
        </w:rPr>
        <w:t>
      шикiзат, жартылай дайын өнiмдер, дайын өнімдер мен қалдықтарды сынамалау және өңдеумен, әперу және қабылдаумен айналысатын жұмысшы;</w:t>
      </w:r>
    </w:p>
    <w:p>
      <w:pPr>
        <w:spacing w:after="0"/>
        <w:ind w:left="0"/>
        <w:jc w:val="both"/>
      </w:pPr>
      <w:r>
        <w:rPr>
          <w:rFonts w:ascii="Times New Roman"/>
          <w:b w:val="false"/>
          <w:i w:val="false"/>
          <w:color w:val="000000"/>
          <w:sz w:val="28"/>
        </w:rPr>
        <w:t>
      техникалық көміртегі өндірісінде жұмыс істейтін жұмысшы;</w:t>
      </w:r>
    </w:p>
    <w:p>
      <w:pPr>
        <w:spacing w:after="0"/>
        <w:ind w:left="0"/>
        <w:jc w:val="both"/>
      </w:pPr>
      <w:r>
        <w:rPr>
          <w:rFonts w:ascii="Times New Roman"/>
          <w:b w:val="false"/>
          <w:i w:val="false"/>
          <w:color w:val="000000"/>
          <w:sz w:val="28"/>
        </w:rPr>
        <w:t>
      өнімді тазалаушы;</w:t>
      </w:r>
    </w:p>
    <w:p>
      <w:pPr>
        <w:spacing w:after="0"/>
        <w:ind w:left="0"/>
        <w:jc w:val="both"/>
      </w:pPr>
      <w:r>
        <w:rPr>
          <w:rFonts w:ascii="Times New Roman"/>
          <w:b w:val="false"/>
          <w:i w:val="false"/>
          <w:color w:val="000000"/>
          <w:sz w:val="28"/>
        </w:rPr>
        <w:t>
      су ерiтiндiлерiн электролиздеушi.</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электрик;</w:t>
      </w:r>
    </w:p>
    <w:p>
      <w:pPr>
        <w:spacing w:after="0"/>
        <w:ind w:left="0"/>
        <w:jc w:val="both"/>
      </w:pPr>
      <w:r>
        <w:rPr>
          <w:rFonts w:ascii="Times New Roman"/>
          <w:b w:val="false"/>
          <w:i w:val="false"/>
          <w:color w:val="000000"/>
          <w:sz w:val="28"/>
        </w:rPr>
        <w:t>
      энергетик (учаске, цех).</w:t>
      </w:r>
    </w:p>
    <w:bookmarkStart w:name="z100" w:id="98"/>
    <w:p>
      <w:pPr>
        <w:spacing w:after="0"/>
        <w:ind w:left="0"/>
        <w:jc w:val="left"/>
      </w:pPr>
      <w:r>
        <w:rPr>
          <w:rFonts w:ascii="Times New Roman"/>
          <w:b/>
          <w:i w:val="false"/>
          <w:color w:val="000000"/>
        </w:rPr>
        <w:t xml:space="preserve"> 22-тарау. Жұмыс аймағының ауасында қауіптілігі 3-сыныптан төмен емес зиянды заттар болған кезде ұнтақ металлургиясы әдісімен бұйымдар өндіру</w:t>
      </w:r>
    </w:p>
    <w:bookmarkEnd w:id="98"/>
    <w:bookmarkStart w:name="z101" w:id="99"/>
    <w:p>
      <w:pPr>
        <w:spacing w:after="0"/>
        <w:ind w:left="0"/>
        <w:jc w:val="both"/>
      </w:pPr>
      <w:r>
        <w:rPr>
          <w:rFonts w:ascii="Times New Roman"/>
          <w:b w:val="false"/>
          <w:i w:val="false"/>
          <w:color w:val="000000"/>
          <w:sz w:val="28"/>
        </w:rPr>
        <w:t>
      53. Жұмыс уақытының кемінде 80 %-ында жұмыс iстейтiн жұмыскерлер:</w:t>
      </w:r>
    </w:p>
    <w:bookmarkEnd w:id="99"/>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катодшы;</w:t>
      </w:r>
    </w:p>
    <w:p>
      <w:pPr>
        <w:spacing w:after="0"/>
        <w:ind w:left="0"/>
        <w:jc w:val="both"/>
      </w:pPr>
      <w:r>
        <w:rPr>
          <w:rFonts w:ascii="Times New Roman"/>
          <w:b w:val="false"/>
          <w:i w:val="false"/>
          <w:color w:val="000000"/>
          <w:sz w:val="28"/>
        </w:rPr>
        <w:t>
      конвертерші;</w:t>
      </w:r>
    </w:p>
    <w:p>
      <w:pPr>
        <w:spacing w:after="0"/>
        <w:ind w:left="0"/>
        <w:jc w:val="both"/>
      </w:pPr>
      <w:r>
        <w:rPr>
          <w:rFonts w:ascii="Times New Roman"/>
          <w:b w:val="false"/>
          <w:i w:val="false"/>
          <w:color w:val="000000"/>
          <w:sz w:val="28"/>
        </w:rPr>
        <w:t>
      елеу қондырғыларының машинисі;</w:t>
      </w:r>
    </w:p>
    <w:p>
      <w:pPr>
        <w:spacing w:after="0"/>
        <w:ind w:left="0"/>
        <w:jc w:val="both"/>
      </w:pPr>
      <w:r>
        <w:rPr>
          <w:rFonts w:ascii="Times New Roman"/>
          <w:b w:val="false"/>
          <w:i w:val="false"/>
          <w:color w:val="000000"/>
          <w:sz w:val="28"/>
        </w:rPr>
        <w:t>
      ұста-пресс жабдықтарын баптаушы;</w:t>
      </w:r>
    </w:p>
    <w:p>
      <w:pPr>
        <w:spacing w:after="0"/>
        <w:ind w:left="0"/>
        <w:jc w:val="both"/>
      </w:pPr>
      <w:r>
        <w:rPr>
          <w:rFonts w:ascii="Times New Roman"/>
          <w:b w:val="false"/>
          <w:i w:val="false"/>
          <w:color w:val="000000"/>
          <w:sz w:val="28"/>
        </w:rPr>
        <w:t>
      электр машиналарды ораушы;</w:t>
      </w:r>
    </w:p>
    <w:p>
      <w:pPr>
        <w:spacing w:after="0"/>
        <w:ind w:left="0"/>
        <w:jc w:val="both"/>
      </w:pPr>
      <w:r>
        <w:rPr>
          <w:rFonts w:ascii="Times New Roman"/>
          <w:b w:val="false"/>
          <w:i w:val="false"/>
          <w:color w:val="000000"/>
          <w:sz w:val="28"/>
        </w:rPr>
        <w:t>
      қорғасынды дәнекерлеуші (қорғасын дәнекерлеуші);</w:t>
      </w:r>
    </w:p>
    <w:p>
      <w:pPr>
        <w:spacing w:after="0"/>
        <w:ind w:left="0"/>
        <w:jc w:val="both"/>
      </w:pPr>
      <w:r>
        <w:rPr>
          <w:rFonts w:ascii="Times New Roman"/>
          <w:b w:val="false"/>
          <w:i w:val="false"/>
          <w:color w:val="000000"/>
          <w:sz w:val="28"/>
        </w:rPr>
        <w:t>
      темір ұнтақтарды күйдіру пешшісі;</w:t>
      </w:r>
    </w:p>
    <w:p>
      <w:pPr>
        <w:spacing w:after="0"/>
        <w:ind w:left="0"/>
        <w:jc w:val="both"/>
      </w:pPr>
      <w:r>
        <w:rPr>
          <w:rFonts w:ascii="Times New Roman"/>
          <w:b w:val="false"/>
          <w:i w:val="false"/>
          <w:color w:val="000000"/>
          <w:sz w:val="28"/>
        </w:rPr>
        <w:t>
      барлық атаулардағы престеуші;</w:t>
      </w:r>
    </w:p>
    <w:p>
      <w:pPr>
        <w:spacing w:after="0"/>
        <w:ind w:left="0"/>
        <w:jc w:val="both"/>
      </w:pPr>
      <w:r>
        <w:rPr>
          <w:rFonts w:ascii="Times New Roman"/>
          <w:b w:val="false"/>
          <w:i w:val="false"/>
          <w:color w:val="000000"/>
          <w:sz w:val="28"/>
        </w:rPr>
        <w:t>
      сіңіруші;</w:t>
      </w:r>
    </w:p>
    <w:p>
      <w:pPr>
        <w:spacing w:after="0"/>
        <w:ind w:left="0"/>
        <w:jc w:val="both"/>
      </w:pPr>
      <w:r>
        <w:rPr>
          <w:rFonts w:ascii="Times New Roman"/>
          <w:b w:val="false"/>
          <w:i w:val="false"/>
          <w:color w:val="000000"/>
          <w:sz w:val="28"/>
        </w:rPr>
        <w:t>
      ұнтақтарды елеуші;</w:t>
      </w:r>
    </w:p>
    <w:p>
      <w:pPr>
        <w:spacing w:after="0"/>
        <w:ind w:left="0"/>
        <w:jc w:val="both"/>
      </w:pPr>
      <w:r>
        <w:rPr>
          <w:rFonts w:ascii="Times New Roman"/>
          <w:b w:val="false"/>
          <w:i w:val="false"/>
          <w:color w:val="000000"/>
          <w:sz w:val="28"/>
        </w:rPr>
        <w:t>
      араластырушы;</w:t>
      </w:r>
    </w:p>
    <w:p>
      <w:pPr>
        <w:spacing w:after="0"/>
        <w:ind w:left="0"/>
        <w:jc w:val="both"/>
      </w:pPr>
      <w:r>
        <w:rPr>
          <w:rFonts w:ascii="Times New Roman"/>
          <w:b w:val="false"/>
          <w:i w:val="false"/>
          <w:color w:val="000000"/>
          <w:sz w:val="28"/>
        </w:rPr>
        <w:t>
      жымдастырушы;</w:t>
      </w:r>
    </w:p>
    <w:p>
      <w:pPr>
        <w:spacing w:after="0"/>
        <w:ind w:left="0"/>
        <w:jc w:val="both"/>
      </w:pPr>
      <w:r>
        <w:rPr>
          <w:rFonts w:ascii="Times New Roman"/>
          <w:b w:val="false"/>
          <w:i w:val="false"/>
          <w:color w:val="000000"/>
          <w:sz w:val="28"/>
        </w:rPr>
        <w:t>
      транспортерші;</w:t>
      </w:r>
    </w:p>
    <w:p>
      <w:pPr>
        <w:spacing w:after="0"/>
        <w:ind w:left="0"/>
        <w:jc w:val="both"/>
      </w:pPr>
      <w:r>
        <w:rPr>
          <w:rFonts w:ascii="Times New Roman"/>
          <w:b w:val="false"/>
          <w:i w:val="false"/>
          <w:color w:val="000000"/>
          <w:sz w:val="28"/>
        </w:rPr>
        <w:t>
      шикіқұрамдаушы.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жабдықты жөндеу жөніндегі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байыту технологі.</w:t>
      </w:r>
    </w:p>
    <w:bookmarkStart w:name="z102" w:id="100"/>
    <w:p>
      <w:pPr>
        <w:spacing w:after="0"/>
        <w:ind w:left="0"/>
        <w:jc w:val="left"/>
      </w:pPr>
      <w:r>
        <w:rPr>
          <w:rFonts w:ascii="Times New Roman"/>
          <w:b/>
          <w:i w:val="false"/>
          <w:color w:val="000000"/>
        </w:rPr>
        <w:t xml:space="preserve"> 5-бөлім. Металл өңдеу</w:t>
      </w:r>
    </w:p>
    <w:bookmarkEnd w:id="100"/>
    <w:bookmarkStart w:name="z103" w:id="101"/>
    <w:p>
      <w:pPr>
        <w:spacing w:after="0"/>
        <w:ind w:left="0"/>
        <w:jc w:val="left"/>
      </w:pPr>
      <w:r>
        <w:rPr>
          <w:rFonts w:ascii="Times New Roman"/>
          <w:b/>
          <w:i w:val="false"/>
          <w:color w:val="000000"/>
        </w:rPr>
        <w:t xml:space="preserve"> 1-тарау. Құю өндiрiсі</w:t>
      </w:r>
    </w:p>
    <w:bookmarkEnd w:id="101"/>
    <w:bookmarkStart w:name="z104" w:id="102"/>
    <w:p>
      <w:pPr>
        <w:spacing w:after="0"/>
        <w:ind w:left="0"/>
        <w:jc w:val="both"/>
      </w:pPr>
      <w:r>
        <w:rPr>
          <w:rFonts w:ascii="Times New Roman"/>
          <w:b w:val="false"/>
          <w:i w:val="false"/>
          <w:color w:val="000000"/>
          <w:sz w:val="28"/>
        </w:rPr>
        <w:t>
      54. Жұмыс уақытының кемінде 80 %-ында жұмыс істейтін жұмыскерлер:</w:t>
      </w:r>
    </w:p>
    <w:bookmarkEnd w:id="102"/>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арматурашы;</w:t>
      </w:r>
    </w:p>
    <w:p>
      <w:pPr>
        <w:spacing w:after="0"/>
        <w:ind w:left="0"/>
        <w:jc w:val="both"/>
      </w:pPr>
      <w:r>
        <w:rPr>
          <w:rFonts w:ascii="Times New Roman"/>
          <w:b w:val="false"/>
          <w:i w:val="false"/>
          <w:color w:val="000000"/>
          <w:sz w:val="28"/>
        </w:rPr>
        <w:t>
      шойын балқытушы;</w:t>
      </w:r>
    </w:p>
    <w:p>
      <w:pPr>
        <w:spacing w:after="0"/>
        <w:ind w:left="0"/>
        <w:jc w:val="both"/>
      </w:pPr>
      <w:r>
        <w:rPr>
          <w:rFonts w:ascii="Times New Roman"/>
          <w:b w:val="false"/>
          <w:i w:val="false"/>
          <w:color w:val="000000"/>
          <w:sz w:val="28"/>
        </w:rPr>
        <w:t>
      ыстық илек орнағының біліктеушісі;</w:t>
      </w:r>
    </w:p>
    <w:p>
      <w:pPr>
        <w:spacing w:after="0"/>
        <w:ind w:left="0"/>
        <w:jc w:val="both"/>
      </w:pPr>
      <w:r>
        <w:rPr>
          <w:rFonts w:ascii="Times New Roman"/>
          <w:b w:val="false"/>
          <w:i w:val="false"/>
          <w:color w:val="000000"/>
          <w:sz w:val="28"/>
        </w:rPr>
        <w:t>
      құю майларын қайнатушы;</w:t>
      </w:r>
    </w:p>
    <w:p>
      <w:pPr>
        <w:spacing w:after="0"/>
        <w:ind w:left="0"/>
        <w:jc w:val="both"/>
      </w:pPr>
      <w:r>
        <w:rPr>
          <w:rFonts w:ascii="Times New Roman"/>
          <w:b w:val="false"/>
          <w:i w:val="false"/>
          <w:color w:val="000000"/>
          <w:sz w:val="28"/>
        </w:rPr>
        <w:t>
      шикіқұрам ауласындағы жарушы;</w:t>
      </w:r>
    </w:p>
    <w:p>
      <w:pPr>
        <w:spacing w:after="0"/>
        <w:ind w:left="0"/>
        <w:jc w:val="both"/>
      </w:pPr>
      <w:r>
        <w:rPr>
          <w:rFonts w:ascii="Times New Roman"/>
          <w:b w:val="false"/>
          <w:i w:val="false"/>
          <w:color w:val="000000"/>
          <w:sz w:val="28"/>
        </w:rPr>
        <w:t>
      автомобиль жүргізушісі, оның ішінде арнайы (өрт сөндіретіннен басқа);</w:t>
      </w:r>
    </w:p>
    <w:p>
      <w:pPr>
        <w:spacing w:after="0"/>
        <w:ind w:left="0"/>
        <w:jc w:val="both"/>
      </w:pPr>
      <w:r>
        <w:rPr>
          <w:rFonts w:ascii="Times New Roman"/>
          <w:b w:val="false"/>
          <w:i w:val="false"/>
          <w:color w:val="000000"/>
          <w:sz w:val="28"/>
        </w:rPr>
        <w:t>
      сұйық металды тасымалдайтын жүк тиегiштi жүргiзушi;</w:t>
      </w:r>
    </w:p>
    <w:p>
      <w:pPr>
        <w:spacing w:after="0"/>
        <w:ind w:left="0"/>
        <w:jc w:val="both"/>
      </w:pPr>
      <w:r>
        <w:rPr>
          <w:rFonts w:ascii="Times New Roman"/>
          <w:b w:val="false"/>
          <w:i w:val="false"/>
          <w:color w:val="000000"/>
          <w:sz w:val="28"/>
        </w:rPr>
        <w:t>
      құюшы;</w:t>
      </w:r>
    </w:p>
    <w:p>
      <w:pPr>
        <w:spacing w:after="0"/>
        <w:ind w:left="0"/>
        <w:jc w:val="both"/>
      </w:pPr>
      <w:r>
        <w:rPr>
          <w:rFonts w:ascii="Times New Roman"/>
          <w:b w:val="false"/>
          <w:i w:val="false"/>
          <w:color w:val="000000"/>
          <w:sz w:val="28"/>
        </w:rPr>
        <w:t>
      резеңке қоспаларды ыстықтай вулканизациялайтын вулканизаторшы;</w:t>
      </w:r>
    </w:p>
    <w:p>
      <w:pPr>
        <w:spacing w:after="0"/>
        <w:ind w:left="0"/>
        <w:jc w:val="both"/>
      </w:pPr>
      <w:r>
        <w:rPr>
          <w:rFonts w:ascii="Times New Roman"/>
          <w:b w:val="false"/>
          <w:i w:val="false"/>
          <w:color w:val="000000"/>
          <w:sz w:val="28"/>
        </w:rPr>
        <w:t>
      құйманы түсіруші;</w:t>
      </w:r>
    </w:p>
    <w:p>
      <w:pPr>
        <w:spacing w:after="0"/>
        <w:ind w:left="0"/>
        <w:jc w:val="both"/>
      </w:pPr>
      <w:r>
        <w:rPr>
          <w:rFonts w:ascii="Times New Roman"/>
          <w:b w:val="false"/>
          <w:i w:val="false"/>
          <w:color w:val="000000"/>
          <w:sz w:val="28"/>
        </w:rPr>
        <w:t>
      газ шаруашылығымен айналысатын газшы;</w:t>
      </w:r>
    </w:p>
    <w:p>
      <w:pPr>
        <w:spacing w:after="0"/>
        <w:ind w:left="0"/>
        <w:jc w:val="both"/>
      </w:pPr>
      <w:r>
        <w:rPr>
          <w:rFonts w:ascii="Times New Roman"/>
          <w:b w:val="false"/>
          <w:i w:val="false"/>
          <w:color w:val="000000"/>
          <w:sz w:val="28"/>
        </w:rPr>
        <w:t>
      прибыльдер мен летниктердi ыстық күйiнде кесу жұмыстарын орындайтын газ кесушi;</w:t>
      </w:r>
    </w:p>
    <w:p>
      <w:pPr>
        <w:spacing w:after="0"/>
        <w:ind w:left="0"/>
        <w:jc w:val="both"/>
      </w:pPr>
      <w:r>
        <w:rPr>
          <w:rFonts w:ascii="Times New Roman"/>
          <w:b w:val="false"/>
          <w:i w:val="false"/>
          <w:color w:val="000000"/>
          <w:sz w:val="28"/>
        </w:rPr>
        <w:t>
      гальваншы;</w:t>
      </w:r>
    </w:p>
    <w:p>
      <w:pPr>
        <w:spacing w:after="0"/>
        <w:ind w:left="0"/>
        <w:jc w:val="both"/>
      </w:pPr>
      <w:r>
        <w:rPr>
          <w:rFonts w:ascii="Times New Roman"/>
          <w:b w:val="false"/>
          <w:i w:val="false"/>
          <w:color w:val="000000"/>
          <w:sz w:val="28"/>
        </w:rPr>
        <w:t>
      шахта пештерiнiң көрiкшiсi;</w:t>
      </w:r>
    </w:p>
    <w:p>
      <w:pPr>
        <w:spacing w:after="0"/>
        <w:ind w:left="0"/>
        <w:jc w:val="both"/>
      </w:pPr>
      <w:r>
        <w:rPr>
          <w:rFonts w:ascii="Times New Roman"/>
          <w:b w:val="false"/>
          <w:i w:val="false"/>
          <w:color w:val="000000"/>
          <w:sz w:val="28"/>
        </w:rPr>
        <w:t>
      доломиттi ұсақтаумен және күйдiрумен айналысатын уатушы;</w:t>
      </w:r>
    </w:p>
    <w:p>
      <w:pPr>
        <w:spacing w:after="0"/>
        <w:ind w:left="0"/>
        <w:jc w:val="both"/>
      </w:pPr>
      <w:r>
        <w:rPr>
          <w:rFonts w:ascii="Times New Roman"/>
          <w:b w:val="false"/>
          <w:i w:val="false"/>
          <w:color w:val="000000"/>
          <w:sz w:val="28"/>
        </w:rPr>
        <w:t>
      шойын балқытқышта және пештерде шикіқұрам құлатушы;</w:t>
      </w:r>
    </w:p>
    <w:p>
      <w:pPr>
        <w:spacing w:after="0"/>
        <w:ind w:left="0"/>
        <w:jc w:val="both"/>
      </w:pPr>
      <w:r>
        <w:rPr>
          <w:rFonts w:ascii="Times New Roman"/>
          <w:b w:val="false"/>
          <w:i w:val="false"/>
          <w:color w:val="000000"/>
          <w:sz w:val="28"/>
        </w:rPr>
        <w:t>
      металл мен қорытпаларды машиналарда қысым астында құятын құюшы;</w:t>
      </w:r>
    </w:p>
    <w:p>
      <w:pPr>
        <w:spacing w:after="0"/>
        <w:ind w:left="0"/>
        <w:jc w:val="both"/>
      </w:pPr>
      <w:r>
        <w:rPr>
          <w:rFonts w:ascii="Times New Roman"/>
          <w:b w:val="false"/>
          <w:i w:val="false"/>
          <w:color w:val="000000"/>
          <w:sz w:val="28"/>
        </w:rPr>
        <w:t>
      металл құюшы;</w:t>
      </w:r>
    </w:p>
    <w:p>
      <w:pPr>
        <w:spacing w:after="0"/>
        <w:ind w:left="0"/>
        <w:jc w:val="both"/>
      </w:pPr>
      <w:r>
        <w:rPr>
          <w:rFonts w:ascii="Times New Roman"/>
          <w:b w:val="false"/>
          <w:i w:val="false"/>
          <w:color w:val="000000"/>
          <w:sz w:val="28"/>
        </w:rPr>
        <w:t>
      қайрақшы;</w:t>
      </w:r>
    </w:p>
    <w:p>
      <w:pPr>
        <w:spacing w:after="0"/>
        <w:ind w:left="0"/>
        <w:jc w:val="both"/>
      </w:pPr>
      <w:r>
        <w:rPr>
          <w:rFonts w:ascii="Times New Roman"/>
          <w:b w:val="false"/>
          <w:i w:val="false"/>
          <w:color w:val="000000"/>
          <w:sz w:val="28"/>
        </w:rPr>
        <w:t>
      жер өңдеушi;</w:t>
      </w:r>
    </w:p>
    <w:p>
      <w:pPr>
        <w:spacing w:after="0"/>
        <w:ind w:left="0"/>
        <w:jc w:val="both"/>
      </w:pPr>
      <w:r>
        <w:rPr>
          <w:rFonts w:ascii="Times New Roman"/>
          <w:b w:val="false"/>
          <w:i w:val="false"/>
          <w:color w:val="000000"/>
          <w:sz w:val="28"/>
        </w:rPr>
        <w:t>
      құйылған каркастарды әзірлейтін каркас дайындаушы;</w:t>
      </w:r>
    </w:p>
    <w:p>
      <w:pPr>
        <w:spacing w:after="0"/>
        <w:ind w:left="0"/>
        <w:jc w:val="both"/>
      </w:pPr>
      <w:r>
        <w:rPr>
          <w:rFonts w:ascii="Times New Roman"/>
          <w:b w:val="false"/>
          <w:i w:val="false"/>
          <w:color w:val="000000"/>
          <w:sz w:val="28"/>
        </w:rPr>
        <w:t>
      шөмішші;</w:t>
      </w:r>
    </w:p>
    <w:p>
      <w:pPr>
        <w:spacing w:after="0"/>
        <w:ind w:left="0"/>
        <w:jc w:val="both"/>
      </w:pPr>
      <w:r>
        <w:rPr>
          <w:rFonts w:ascii="Times New Roman"/>
          <w:b w:val="false"/>
          <w:i w:val="false"/>
          <w:color w:val="000000"/>
          <w:sz w:val="28"/>
        </w:rPr>
        <w:t>
      шойын қалып жинаушы-құрастырушы;</w:t>
      </w:r>
    </w:p>
    <w:p>
      <w:pPr>
        <w:spacing w:after="0"/>
        <w:ind w:left="0"/>
        <w:jc w:val="both"/>
      </w:pPr>
      <w:r>
        <w:rPr>
          <w:rFonts w:ascii="Times New Roman"/>
          <w:b w:val="false"/>
          <w:i w:val="false"/>
          <w:color w:val="000000"/>
          <w:sz w:val="28"/>
        </w:rPr>
        <w:t>
      балқыту учаскесінде металды құю (бөліп құю), құйманы шабу және қағумен айналысатын құю өндірісін бақылаушы;</w:t>
      </w:r>
    </w:p>
    <w:p>
      <w:pPr>
        <w:spacing w:after="0"/>
        <w:ind w:left="0"/>
        <w:jc w:val="both"/>
      </w:pPr>
      <w:r>
        <w:rPr>
          <w:rFonts w:ascii="Times New Roman"/>
          <w:b w:val="false"/>
          <w:i w:val="false"/>
          <w:color w:val="000000"/>
          <w:sz w:val="28"/>
        </w:rPr>
        <w:t>
      қара металдар өндірісін бақылаушы;</w:t>
      </w:r>
    </w:p>
    <w:p>
      <w:pPr>
        <w:spacing w:after="0"/>
        <w:ind w:left="0"/>
        <w:jc w:val="both"/>
      </w:pPr>
      <w:r>
        <w:rPr>
          <w:rFonts w:ascii="Times New Roman"/>
          <w:b w:val="false"/>
          <w:i w:val="false"/>
          <w:color w:val="000000"/>
          <w:sz w:val="28"/>
        </w:rPr>
        <w:t>
      копершi;</w:t>
      </w:r>
    </w:p>
    <w:p>
      <w:pPr>
        <w:spacing w:after="0"/>
        <w:ind w:left="0"/>
        <w:jc w:val="both"/>
      </w:pPr>
      <w:r>
        <w:rPr>
          <w:rFonts w:ascii="Times New Roman"/>
          <w:b w:val="false"/>
          <w:i w:val="false"/>
          <w:color w:val="000000"/>
          <w:sz w:val="28"/>
        </w:rPr>
        <w:t>
      балқыту пештерiнің жанындағы технологиялық пештердiң от жағушысы;</w:t>
      </w:r>
    </w:p>
    <w:p>
      <w:pPr>
        <w:spacing w:after="0"/>
        <w:ind w:left="0"/>
        <w:jc w:val="both"/>
      </w:pPr>
      <w:r>
        <w:rPr>
          <w:rFonts w:ascii="Times New Roman"/>
          <w:b w:val="false"/>
          <w:i w:val="false"/>
          <w:color w:val="000000"/>
          <w:sz w:val="28"/>
        </w:rPr>
        <w:t>
      ортадан тепкіш машиналарда ортадан тепкiш-вакуумдiк және вакуумдiк құюмен айналысатын құюшы;</w:t>
      </w:r>
    </w:p>
    <w:p>
      <w:pPr>
        <w:spacing w:after="0"/>
        <w:ind w:left="0"/>
        <w:jc w:val="both"/>
      </w:pPr>
      <w:r>
        <w:rPr>
          <w:rFonts w:ascii="Times New Roman"/>
          <w:b w:val="false"/>
          <w:i w:val="false"/>
          <w:color w:val="000000"/>
          <w:sz w:val="28"/>
        </w:rPr>
        <w:t>
      металл және қорытпа құюшы;</w:t>
      </w:r>
    </w:p>
    <w:p>
      <w:pPr>
        <w:spacing w:after="0"/>
        <w:ind w:left="0"/>
        <w:jc w:val="both"/>
      </w:pPr>
      <w:r>
        <w:rPr>
          <w:rFonts w:ascii="Times New Roman"/>
          <w:b w:val="false"/>
          <w:i w:val="false"/>
          <w:color w:val="000000"/>
          <w:sz w:val="28"/>
        </w:rPr>
        <w:t>
      қысыммен құю машиналарындағы құюшы;</w:t>
      </w:r>
    </w:p>
    <w:p>
      <w:pPr>
        <w:spacing w:after="0"/>
        <w:ind w:left="0"/>
        <w:jc w:val="both"/>
      </w:pPr>
      <w:r>
        <w:rPr>
          <w:rFonts w:ascii="Times New Roman"/>
          <w:b w:val="false"/>
          <w:i w:val="false"/>
          <w:color w:val="000000"/>
          <w:sz w:val="28"/>
        </w:rPr>
        <w:t>
      ыстық тәсілмен қалайылаушы;</w:t>
      </w:r>
    </w:p>
    <w:p>
      <w:pPr>
        <w:spacing w:after="0"/>
        <w:ind w:left="0"/>
        <w:jc w:val="both"/>
      </w:pPr>
      <w:r>
        <w:rPr>
          <w:rFonts w:ascii="Times New Roman"/>
          <w:b w:val="false"/>
          <w:i w:val="false"/>
          <w:color w:val="000000"/>
          <w:sz w:val="28"/>
        </w:rPr>
        <w:t>
      май қайнатушы;</w:t>
      </w:r>
    </w:p>
    <w:p>
      <w:pPr>
        <w:spacing w:after="0"/>
        <w:ind w:left="0"/>
        <w:jc w:val="both"/>
      </w:pPr>
      <w:r>
        <w:rPr>
          <w:rFonts w:ascii="Times New Roman"/>
          <w:b w:val="false"/>
          <w:i w:val="false"/>
          <w:color w:val="000000"/>
          <w:sz w:val="28"/>
        </w:rPr>
        <w:t>
      құлату машинасының машинисі;</w:t>
      </w:r>
    </w:p>
    <w:p>
      <w:pPr>
        <w:spacing w:after="0"/>
        <w:ind w:left="0"/>
        <w:jc w:val="both"/>
      </w:pPr>
      <w:r>
        <w:rPr>
          <w:rFonts w:ascii="Times New Roman"/>
          <w:b w:val="false"/>
          <w:i w:val="false"/>
          <w:color w:val="000000"/>
          <w:sz w:val="28"/>
        </w:rPr>
        <w:t>
      шикіқұрам ауласында шабу және тазалау, қалыптау, өзектеу, жер дайындау бөлімшелерінде жұмыс істейтін кран машинисі (краншы);</w:t>
      </w:r>
    </w:p>
    <w:p>
      <w:pPr>
        <w:spacing w:after="0"/>
        <w:ind w:left="0"/>
        <w:jc w:val="both"/>
      </w:pPr>
      <w:r>
        <w:rPr>
          <w:rFonts w:ascii="Times New Roman"/>
          <w:b w:val="false"/>
          <w:i w:val="false"/>
          <w:color w:val="000000"/>
          <w:sz w:val="28"/>
        </w:rPr>
        <w:t>
      ыстық учаскелерде жұмыс істейтін кран машинисі;</w:t>
      </w:r>
    </w:p>
    <w:p>
      <w:pPr>
        <w:spacing w:after="0"/>
        <w:ind w:left="0"/>
        <w:jc w:val="both"/>
      </w:pPr>
      <w:r>
        <w:rPr>
          <w:rFonts w:ascii="Times New Roman"/>
          <w:b w:val="false"/>
          <w:i w:val="false"/>
          <w:color w:val="000000"/>
          <w:sz w:val="28"/>
        </w:rPr>
        <w:t>
      магнезиттi ұнтақтаумен айналысатын диірмен машинисi;</w:t>
      </w:r>
    </w:p>
    <w:p>
      <w:pPr>
        <w:spacing w:after="0"/>
        <w:ind w:left="0"/>
        <w:jc w:val="both"/>
      </w:pPr>
      <w:r>
        <w:rPr>
          <w:rFonts w:ascii="Times New Roman"/>
          <w:b w:val="false"/>
          <w:i w:val="false"/>
          <w:color w:val="000000"/>
          <w:sz w:val="28"/>
        </w:rPr>
        <w:t>
      миксершi;</w:t>
      </w:r>
    </w:p>
    <w:p>
      <w:pPr>
        <w:spacing w:after="0"/>
        <w:ind w:left="0"/>
        <w:jc w:val="both"/>
      </w:pPr>
      <w:r>
        <w:rPr>
          <w:rFonts w:ascii="Times New Roman"/>
          <w:b w:val="false"/>
          <w:i w:val="false"/>
          <w:color w:val="000000"/>
          <w:sz w:val="28"/>
        </w:rPr>
        <w:t>
      балқытылатын үлгілерді үлгілеуші;</w:t>
      </w:r>
    </w:p>
    <w:p>
      <w:pPr>
        <w:spacing w:after="0"/>
        <w:ind w:left="0"/>
        <w:jc w:val="both"/>
      </w:pPr>
      <w:r>
        <w:rPr>
          <w:rFonts w:ascii="Times New Roman"/>
          <w:b w:val="false"/>
          <w:i w:val="false"/>
          <w:color w:val="000000"/>
          <w:sz w:val="28"/>
        </w:rPr>
        <w:t>
      қара майды жағумен, себумен және кептiрумен айналысатын эпоксид қара майын үлгілеу жөніндегі үлгіші;</w:t>
      </w:r>
    </w:p>
    <w:p>
      <w:pPr>
        <w:spacing w:after="0"/>
        <w:ind w:left="0"/>
        <w:jc w:val="both"/>
      </w:pPr>
      <w:r>
        <w:rPr>
          <w:rFonts w:ascii="Times New Roman"/>
          <w:b w:val="false"/>
          <w:i w:val="false"/>
          <w:color w:val="000000"/>
          <w:sz w:val="28"/>
        </w:rPr>
        <w:t>
      балқыту пештерiнің жанындағы санитариялық-техникалық жабдықтардың монтажшысы;</w:t>
      </w:r>
    </w:p>
    <w:p>
      <w:pPr>
        <w:spacing w:after="0"/>
        <w:ind w:left="0"/>
        <w:jc w:val="both"/>
      </w:pPr>
      <w:r>
        <w:rPr>
          <w:rFonts w:ascii="Times New Roman"/>
          <w:b w:val="false"/>
          <w:i w:val="false"/>
          <w:color w:val="000000"/>
          <w:sz w:val="28"/>
        </w:rPr>
        <w:t>
      стопорларды терушi;</w:t>
      </w:r>
    </w:p>
    <w:p>
      <w:pPr>
        <w:spacing w:after="0"/>
        <w:ind w:left="0"/>
        <w:jc w:val="both"/>
      </w:pPr>
      <w:r>
        <w:rPr>
          <w:rFonts w:ascii="Times New Roman"/>
          <w:b w:val="false"/>
          <w:i w:val="false"/>
          <w:color w:val="000000"/>
          <w:sz w:val="28"/>
        </w:rPr>
        <w:t>
      металды қыздырушы;</w:t>
      </w:r>
    </w:p>
    <w:p>
      <w:pPr>
        <w:spacing w:after="0"/>
        <w:ind w:left="0"/>
        <w:jc w:val="both"/>
      </w:pPr>
      <w:r>
        <w:rPr>
          <w:rFonts w:ascii="Times New Roman"/>
          <w:b w:val="false"/>
          <w:i w:val="false"/>
          <w:color w:val="000000"/>
          <w:sz w:val="28"/>
        </w:rPr>
        <w:t>
      егеуші;</w:t>
      </w:r>
    </w:p>
    <w:p>
      <w:pPr>
        <w:spacing w:after="0"/>
        <w:ind w:left="0"/>
        <w:jc w:val="both"/>
      </w:pPr>
      <w:r>
        <w:rPr>
          <w:rFonts w:ascii="Times New Roman"/>
          <w:b w:val="false"/>
          <w:i w:val="false"/>
          <w:color w:val="000000"/>
          <w:sz w:val="28"/>
        </w:rPr>
        <w:t>
      құйылған құю машиналардың автоматтық ағын желiлерiн және машиналарда қысым астында қысым-қалыптарын реттеумен айналысатын құю машиналарының реттеушiсі;</w:t>
      </w:r>
    </w:p>
    <w:p>
      <w:pPr>
        <w:spacing w:after="0"/>
        <w:ind w:left="0"/>
        <w:jc w:val="both"/>
      </w:pPr>
      <w:r>
        <w:rPr>
          <w:rFonts w:ascii="Times New Roman"/>
          <w:b w:val="false"/>
          <w:i w:val="false"/>
          <w:color w:val="000000"/>
          <w:sz w:val="28"/>
        </w:rPr>
        <w:t>
      күйдіруші;</w:t>
      </w:r>
    </w:p>
    <w:p>
      <w:pPr>
        <w:spacing w:after="0"/>
        <w:ind w:left="0"/>
        <w:jc w:val="both"/>
      </w:pPr>
      <w:r>
        <w:rPr>
          <w:rFonts w:ascii="Times New Roman"/>
          <w:b w:val="false"/>
          <w:i w:val="false"/>
          <w:color w:val="000000"/>
          <w:sz w:val="28"/>
        </w:rPr>
        <w:t>
      шөміштерді майлаушы;</w:t>
      </w:r>
    </w:p>
    <w:p>
      <w:pPr>
        <w:spacing w:after="0"/>
        <w:ind w:left="0"/>
        <w:jc w:val="both"/>
      </w:pPr>
      <w:r>
        <w:rPr>
          <w:rFonts w:ascii="Times New Roman"/>
          <w:b w:val="false"/>
          <w:i w:val="false"/>
          <w:color w:val="000000"/>
          <w:sz w:val="28"/>
        </w:rPr>
        <w:t>
      металл бетіндегі ақауларды өңдеушi;</w:t>
      </w:r>
    </w:p>
    <w:p>
      <w:pPr>
        <w:spacing w:after="0"/>
        <w:ind w:left="0"/>
        <w:jc w:val="both"/>
      </w:pPr>
      <w:r>
        <w:rPr>
          <w:rFonts w:ascii="Times New Roman"/>
          <w:b w:val="false"/>
          <w:i w:val="false"/>
          <w:color w:val="000000"/>
          <w:sz w:val="28"/>
        </w:rPr>
        <w:t>
      шабушы;</w:t>
      </w:r>
    </w:p>
    <w:p>
      <w:pPr>
        <w:spacing w:after="0"/>
        <w:ind w:left="0"/>
        <w:jc w:val="both"/>
      </w:pPr>
      <w:r>
        <w:rPr>
          <w:rFonts w:ascii="Times New Roman"/>
          <w:b w:val="false"/>
          <w:i w:val="false"/>
          <w:color w:val="000000"/>
          <w:sz w:val="28"/>
        </w:rPr>
        <w:t>
      шөміштер мен пештердi ыстық күйiнде жөндейтін отқа төтеп берушi;</w:t>
      </w:r>
    </w:p>
    <w:p>
      <w:pPr>
        <w:spacing w:after="0"/>
        <w:ind w:left="0"/>
        <w:jc w:val="both"/>
      </w:pPr>
      <w:r>
        <w:rPr>
          <w:rFonts w:ascii="Times New Roman"/>
          <w:b w:val="false"/>
          <w:i w:val="false"/>
          <w:color w:val="000000"/>
          <w:sz w:val="28"/>
        </w:rPr>
        <w:t>
      автоматтар және автомат желілерінде операторшы-құюшы;</w:t>
      </w:r>
    </w:p>
    <w:p>
      <w:pPr>
        <w:spacing w:after="0"/>
        <w:ind w:left="0"/>
        <w:jc w:val="both"/>
      </w:pPr>
      <w:r>
        <w:rPr>
          <w:rFonts w:ascii="Times New Roman"/>
          <w:b w:val="false"/>
          <w:i w:val="false"/>
          <w:color w:val="000000"/>
          <w:sz w:val="28"/>
        </w:rPr>
        <w:t>
      фасонды құймаларды егеушi;</w:t>
      </w:r>
    </w:p>
    <w:p>
      <w:pPr>
        <w:spacing w:after="0"/>
        <w:ind w:left="0"/>
        <w:jc w:val="both"/>
      </w:pPr>
      <w:r>
        <w:rPr>
          <w:rFonts w:ascii="Times New Roman"/>
          <w:b w:val="false"/>
          <w:i w:val="false"/>
          <w:color w:val="000000"/>
          <w:sz w:val="28"/>
        </w:rPr>
        <w:t>
      металл күкірт ұнтағымен қалыптарды тозаңдатушы;</w:t>
      </w:r>
    </w:p>
    <w:p>
      <w:pPr>
        <w:spacing w:after="0"/>
        <w:ind w:left="0"/>
        <w:jc w:val="both"/>
      </w:pPr>
      <w:r>
        <w:rPr>
          <w:rFonts w:ascii="Times New Roman"/>
          <w:b w:val="false"/>
          <w:i w:val="false"/>
          <w:color w:val="000000"/>
          <w:sz w:val="28"/>
        </w:rPr>
        <w:t>
      балауыз, головакс балқытушы;</w:t>
      </w:r>
    </w:p>
    <w:p>
      <w:pPr>
        <w:spacing w:after="0"/>
        <w:ind w:left="0"/>
        <w:jc w:val="both"/>
      </w:pPr>
      <w:r>
        <w:rPr>
          <w:rFonts w:ascii="Times New Roman"/>
          <w:b w:val="false"/>
          <w:i w:val="false"/>
          <w:color w:val="000000"/>
          <w:sz w:val="28"/>
        </w:rPr>
        <w:t>
      металдар мен қорытпаларды балқытушы;</w:t>
      </w:r>
    </w:p>
    <w:p>
      <w:pPr>
        <w:spacing w:after="0"/>
        <w:ind w:left="0"/>
        <w:jc w:val="both"/>
      </w:pPr>
      <w:r>
        <w:rPr>
          <w:rFonts w:ascii="Times New Roman"/>
          <w:b w:val="false"/>
          <w:i w:val="false"/>
          <w:color w:val="000000"/>
          <w:sz w:val="28"/>
        </w:rPr>
        <w:t>
      фурмдарға қызмет көрсететін балқытушы;</w:t>
      </w:r>
    </w:p>
    <w:p>
      <w:pPr>
        <w:spacing w:after="0"/>
        <w:ind w:left="0"/>
        <w:jc w:val="both"/>
      </w:pPr>
      <w:r>
        <w:rPr>
          <w:rFonts w:ascii="Times New Roman"/>
          <w:b w:val="false"/>
          <w:i w:val="false"/>
          <w:color w:val="000000"/>
          <w:sz w:val="28"/>
        </w:rPr>
        <w:t>
      болат құю арналарын дайындаушы;</w:t>
      </w:r>
    </w:p>
    <w:p>
      <w:pPr>
        <w:spacing w:after="0"/>
        <w:ind w:left="0"/>
        <w:jc w:val="both"/>
      </w:pPr>
      <w:r>
        <w:rPr>
          <w:rFonts w:ascii="Times New Roman"/>
          <w:b w:val="false"/>
          <w:i w:val="false"/>
          <w:color w:val="000000"/>
          <w:sz w:val="28"/>
        </w:rPr>
        <w:t>
      металды отырғызушы;</w:t>
      </w:r>
    </w:p>
    <w:p>
      <w:pPr>
        <w:spacing w:after="0"/>
        <w:ind w:left="0"/>
        <w:jc w:val="both"/>
      </w:pPr>
      <w:r>
        <w:rPr>
          <w:rFonts w:ascii="Times New Roman"/>
          <w:b w:val="false"/>
          <w:i w:val="false"/>
          <w:color w:val="000000"/>
          <w:sz w:val="28"/>
        </w:rPr>
        <w:t>
      құм елеушi;</w:t>
      </w:r>
    </w:p>
    <w:p>
      <w:pPr>
        <w:spacing w:after="0"/>
        <w:ind w:left="0"/>
        <w:jc w:val="both"/>
      </w:pPr>
      <w:r>
        <w:rPr>
          <w:rFonts w:ascii="Times New Roman"/>
          <w:b w:val="false"/>
          <w:i w:val="false"/>
          <w:color w:val="000000"/>
          <w:sz w:val="28"/>
        </w:rPr>
        <w:t>
      сынауда сынама қондырғыларында авиациялық қозғалтқыштарды және табиғи құбырларды сынайтын қызметкер;</w:t>
      </w:r>
    </w:p>
    <w:p>
      <w:pPr>
        <w:spacing w:after="0"/>
        <w:ind w:left="0"/>
        <w:jc w:val="both"/>
      </w:pPr>
      <w:r>
        <w:rPr>
          <w:rFonts w:ascii="Times New Roman"/>
          <w:b w:val="false"/>
          <w:i w:val="false"/>
          <w:color w:val="000000"/>
          <w:sz w:val="28"/>
        </w:rPr>
        <w:t>
      нысандарға фторлы тұнбалар бүркумен айналысатын жұмысшы;</w:t>
      </w:r>
    </w:p>
    <w:p>
      <w:pPr>
        <w:spacing w:after="0"/>
        <w:ind w:left="0"/>
        <w:jc w:val="both"/>
      </w:pPr>
      <w:r>
        <w:rPr>
          <w:rFonts w:ascii="Times New Roman"/>
          <w:b w:val="false"/>
          <w:i w:val="false"/>
          <w:color w:val="000000"/>
          <w:sz w:val="28"/>
        </w:rPr>
        <w:t>
      прецизионды құйма жұмысшысы;</w:t>
      </w:r>
    </w:p>
    <w:p>
      <w:pPr>
        <w:spacing w:after="0"/>
        <w:ind w:left="0"/>
        <w:jc w:val="both"/>
      </w:pPr>
      <w:r>
        <w:rPr>
          <w:rFonts w:ascii="Times New Roman"/>
          <w:b w:val="false"/>
          <w:i w:val="false"/>
          <w:color w:val="000000"/>
          <w:sz w:val="28"/>
        </w:rPr>
        <w:t>
      шикіқұрам ауласында металды бөлетін жұмысшы;</w:t>
      </w:r>
    </w:p>
    <w:p>
      <w:pPr>
        <w:spacing w:after="0"/>
        <w:ind w:left="0"/>
        <w:jc w:val="both"/>
      </w:pPr>
      <w:r>
        <w:rPr>
          <w:rFonts w:ascii="Times New Roman"/>
          <w:b w:val="false"/>
          <w:i w:val="false"/>
          <w:color w:val="000000"/>
          <w:sz w:val="28"/>
        </w:rPr>
        <w:t>
      шикіқұрамды тасымалдаумен айналысатын жұмысшы;</w:t>
      </w:r>
    </w:p>
    <w:p>
      <w:pPr>
        <w:spacing w:after="0"/>
        <w:ind w:left="0"/>
        <w:jc w:val="both"/>
      </w:pPr>
      <w:r>
        <w:rPr>
          <w:rFonts w:ascii="Times New Roman"/>
          <w:b w:val="false"/>
          <w:i w:val="false"/>
          <w:color w:val="000000"/>
          <w:sz w:val="28"/>
        </w:rPr>
        <w:t>
      болат құюшы;</w:t>
      </w:r>
    </w:p>
    <w:p>
      <w:pPr>
        <w:spacing w:after="0"/>
        <w:ind w:left="0"/>
        <w:jc w:val="both"/>
      </w:pPr>
      <w:r>
        <w:rPr>
          <w:rFonts w:ascii="Times New Roman"/>
          <w:b w:val="false"/>
          <w:i w:val="false"/>
          <w:color w:val="000000"/>
          <w:sz w:val="28"/>
        </w:rPr>
        <w:t>
      қалып құрастырушы;</w:t>
      </w:r>
    </w:p>
    <w:p>
      <w:pPr>
        <w:spacing w:after="0"/>
        <w:ind w:left="0"/>
        <w:jc w:val="both"/>
      </w:pPr>
      <w:r>
        <w:rPr>
          <w:rFonts w:ascii="Times New Roman"/>
          <w:b w:val="false"/>
          <w:i w:val="false"/>
          <w:color w:val="000000"/>
          <w:sz w:val="28"/>
        </w:rPr>
        <w:t>
      фторлы тұнбалар құрастырушы;</w:t>
      </w:r>
    </w:p>
    <w:p>
      <w:pPr>
        <w:spacing w:after="0"/>
        <w:ind w:left="0"/>
        <w:jc w:val="both"/>
      </w:pPr>
      <w:r>
        <w:rPr>
          <w:rFonts w:ascii="Times New Roman"/>
          <w:b w:val="false"/>
          <w:i w:val="false"/>
          <w:color w:val="000000"/>
          <w:sz w:val="28"/>
        </w:rPr>
        <w:t>
      вакуумды пештердің болат қорытушысы және оның көмекшісі;</w:t>
      </w:r>
    </w:p>
    <w:p>
      <w:pPr>
        <w:spacing w:after="0"/>
        <w:ind w:left="0"/>
        <w:jc w:val="both"/>
      </w:pPr>
      <w:r>
        <w:rPr>
          <w:rFonts w:ascii="Times New Roman"/>
          <w:b w:val="false"/>
          <w:i w:val="false"/>
          <w:color w:val="000000"/>
          <w:sz w:val="28"/>
        </w:rPr>
        <w:t>
      пештен тыс болатты өңдеу қондырғысының болат қорытушысы және оның көмекшісі;</w:t>
      </w:r>
    </w:p>
    <w:p>
      <w:pPr>
        <w:spacing w:after="0"/>
        <w:ind w:left="0"/>
        <w:jc w:val="both"/>
      </w:pPr>
      <w:r>
        <w:rPr>
          <w:rFonts w:ascii="Times New Roman"/>
          <w:b w:val="false"/>
          <w:i w:val="false"/>
          <w:color w:val="000000"/>
          <w:sz w:val="28"/>
        </w:rPr>
        <w:t>
      электр пешінің болат қорытушы және оның көмекшісі;</w:t>
      </w:r>
    </w:p>
    <w:p>
      <w:pPr>
        <w:spacing w:after="0"/>
        <w:ind w:left="0"/>
        <w:jc w:val="both"/>
      </w:pPr>
      <w:r>
        <w:rPr>
          <w:rFonts w:ascii="Times New Roman"/>
          <w:b w:val="false"/>
          <w:i w:val="false"/>
          <w:color w:val="000000"/>
          <w:sz w:val="28"/>
        </w:rPr>
        <w:t>
      машинамен қалыптаудың өзекшiсi;</w:t>
      </w:r>
    </w:p>
    <w:p>
      <w:pPr>
        <w:spacing w:after="0"/>
        <w:ind w:left="0"/>
        <w:jc w:val="both"/>
      </w:pPr>
      <w:r>
        <w:rPr>
          <w:rFonts w:ascii="Times New Roman"/>
          <w:b w:val="false"/>
          <w:i w:val="false"/>
          <w:color w:val="000000"/>
          <w:sz w:val="28"/>
        </w:rPr>
        <w:t>
      қолмен қалыптаудың өзекшiсi;</w:t>
      </w:r>
    </w:p>
    <w:p>
      <w:pPr>
        <w:spacing w:after="0"/>
        <w:ind w:left="0"/>
        <w:jc w:val="both"/>
      </w:pPr>
      <w:r>
        <w:rPr>
          <w:rFonts w:ascii="Times New Roman"/>
          <w:b w:val="false"/>
          <w:i w:val="false"/>
          <w:color w:val="000000"/>
          <w:sz w:val="28"/>
        </w:rPr>
        <w:t>
      шабу, қалыптау, өзектеу бөлiмдерінде және қаққылау алаңдарындағы ілмектеуші;</w:t>
      </w:r>
    </w:p>
    <w:p>
      <w:pPr>
        <w:spacing w:after="0"/>
        <w:ind w:left="0"/>
        <w:jc w:val="both"/>
      </w:pPr>
      <w:r>
        <w:rPr>
          <w:rFonts w:ascii="Times New Roman"/>
          <w:b w:val="false"/>
          <w:i w:val="false"/>
          <w:color w:val="000000"/>
          <w:sz w:val="28"/>
        </w:rPr>
        <w:t>
      опоктан жүктерді түсiретін ілмектеуші;</w:t>
      </w:r>
    </w:p>
    <w:p>
      <w:pPr>
        <w:spacing w:after="0"/>
        <w:ind w:left="0"/>
        <w:jc w:val="both"/>
      </w:pPr>
      <w:r>
        <w:rPr>
          <w:rFonts w:ascii="Times New Roman"/>
          <w:b w:val="false"/>
          <w:i w:val="false"/>
          <w:color w:val="000000"/>
          <w:sz w:val="28"/>
        </w:rPr>
        <w:t>
      опоктан қалыптау материалдарын және өзектердi, қалыптарды кептiрушi;</w:t>
      </w:r>
    </w:p>
    <w:p>
      <w:pPr>
        <w:spacing w:after="0"/>
        <w:ind w:left="0"/>
        <w:jc w:val="both"/>
      </w:pPr>
      <w:r>
        <w:rPr>
          <w:rFonts w:ascii="Times New Roman"/>
          <w:b w:val="false"/>
          <w:i w:val="false"/>
          <w:color w:val="000000"/>
          <w:sz w:val="28"/>
        </w:rPr>
        <w:t>
      конвейерде ыстық топырақты тасымалдайтын транспортерші;</w:t>
      </w:r>
    </w:p>
    <w:p>
      <w:pPr>
        <w:spacing w:after="0"/>
        <w:ind w:left="0"/>
        <w:jc w:val="both"/>
      </w:pPr>
      <w:r>
        <w:rPr>
          <w:rFonts w:ascii="Times New Roman"/>
          <w:b w:val="false"/>
          <w:i w:val="false"/>
          <w:color w:val="000000"/>
          <w:sz w:val="28"/>
        </w:rPr>
        <w:t>
      балқыту пештерінің қасында конвейерлерге қызмет көрсететін транспортерші;</w:t>
      </w:r>
    </w:p>
    <w:p>
      <w:pPr>
        <w:spacing w:after="0"/>
        <w:ind w:left="0"/>
        <w:jc w:val="both"/>
      </w:pPr>
      <w:r>
        <w:rPr>
          <w:rFonts w:ascii="Times New Roman"/>
          <w:b w:val="false"/>
          <w:i w:val="false"/>
          <w:color w:val="000000"/>
          <w:sz w:val="28"/>
        </w:rPr>
        <w:t>
      шабу, қалыптау, өзектеу және қаққылау учаскелерінде жұмыс істейтін құю өндірісінің тасымалдаушысы;</w:t>
      </w:r>
    </w:p>
    <w:p>
      <w:pPr>
        <w:spacing w:after="0"/>
        <w:ind w:left="0"/>
        <w:jc w:val="both"/>
      </w:pPr>
      <w:r>
        <w:rPr>
          <w:rFonts w:ascii="Times New Roman"/>
          <w:b w:val="false"/>
          <w:i w:val="false"/>
          <w:color w:val="000000"/>
          <w:sz w:val="28"/>
        </w:rPr>
        <w:t>
      құю цехтарында жинаушы;</w:t>
      </w:r>
    </w:p>
    <w:p>
      <w:pPr>
        <w:spacing w:after="0"/>
        <w:ind w:left="0"/>
        <w:jc w:val="both"/>
      </w:pPr>
      <w:r>
        <w:rPr>
          <w:rFonts w:ascii="Times New Roman"/>
          <w:b w:val="false"/>
          <w:i w:val="false"/>
          <w:color w:val="000000"/>
          <w:sz w:val="28"/>
        </w:rPr>
        <w:t>
      қалыптаушы;</w:t>
      </w:r>
    </w:p>
    <w:p>
      <w:pPr>
        <w:spacing w:after="0"/>
        <w:ind w:left="0"/>
        <w:jc w:val="both"/>
      </w:pPr>
      <w:r>
        <w:rPr>
          <w:rFonts w:ascii="Times New Roman"/>
          <w:b w:val="false"/>
          <w:i w:val="false"/>
          <w:color w:val="000000"/>
          <w:sz w:val="28"/>
        </w:rPr>
        <w:t>
      бүркуші;</w:t>
      </w:r>
    </w:p>
    <w:p>
      <w:pPr>
        <w:spacing w:after="0"/>
        <w:ind w:left="0"/>
        <w:jc w:val="both"/>
      </w:pPr>
      <w:r>
        <w:rPr>
          <w:rFonts w:ascii="Times New Roman"/>
          <w:b w:val="false"/>
          <w:i w:val="false"/>
          <w:color w:val="000000"/>
          <w:sz w:val="28"/>
        </w:rPr>
        <w:t>
      металдарды, құймаларды, бұйымдарды және бөлшектерді тазалаушы;</w:t>
      </w:r>
    </w:p>
    <w:p>
      <w:pPr>
        <w:spacing w:after="0"/>
        <w:ind w:left="0"/>
        <w:jc w:val="both"/>
      </w:pPr>
      <w:r>
        <w:rPr>
          <w:rFonts w:ascii="Times New Roman"/>
          <w:b w:val="false"/>
          <w:i w:val="false"/>
          <w:color w:val="000000"/>
          <w:sz w:val="28"/>
        </w:rPr>
        <w:t>
      шикіқұрам аулаларында жұмыс істейтін шикіқұрамшы;</w:t>
      </w:r>
    </w:p>
    <w:p>
      <w:pPr>
        <w:spacing w:after="0"/>
        <w:ind w:left="0"/>
        <w:jc w:val="both"/>
      </w:pPr>
      <w:r>
        <w:rPr>
          <w:rFonts w:ascii="Times New Roman"/>
          <w:b w:val="false"/>
          <w:i w:val="false"/>
          <w:color w:val="000000"/>
          <w:sz w:val="28"/>
        </w:rPr>
        <w:t>
      металды қатарлап үюші.</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қорғасын мырышты, қорғасын штамптарды және бұйымдарды дайындаумен және өңдеумен айналысатын учаске шебері (аға);</w:t>
      </w:r>
    </w:p>
    <w:p>
      <w:pPr>
        <w:spacing w:after="0"/>
        <w:ind w:left="0"/>
        <w:jc w:val="both"/>
      </w:pPr>
      <w:r>
        <w:rPr>
          <w:rFonts w:ascii="Times New Roman"/>
          <w:b w:val="false"/>
          <w:i w:val="false"/>
          <w:color w:val="000000"/>
          <w:sz w:val="28"/>
        </w:rPr>
        <w:t>
      турбинасының айналым саны минутына 17 мың айналым және одан да көп және қуаты 800 ат күшіне тең үрлегіші бар газ турбиналық дизель-генераторларды және кеме мен тепловоз дизельдерін және турбореактивті кеме қозғалтқыштарын сынаумен айналысатын шебер;</w:t>
      </w:r>
    </w:p>
    <w:p>
      <w:pPr>
        <w:spacing w:after="0"/>
        <w:ind w:left="0"/>
        <w:jc w:val="both"/>
      </w:pPr>
      <w:r>
        <w:rPr>
          <w:rFonts w:ascii="Times New Roman"/>
          <w:b w:val="false"/>
          <w:i w:val="false"/>
          <w:color w:val="000000"/>
          <w:sz w:val="28"/>
        </w:rPr>
        <w:t>
      қолмен қағып соғу шебері.</w:t>
      </w:r>
    </w:p>
    <w:bookmarkStart w:name="z105" w:id="103"/>
    <w:p>
      <w:pPr>
        <w:spacing w:after="0"/>
        <w:ind w:left="0"/>
        <w:jc w:val="left"/>
      </w:pPr>
      <w:r>
        <w:rPr>
          <w:rFonts w:ascii="Times New Roman"/>
          <w:b/>
          <w:i w:val="false"/>
          <w:color w:val="000000"/>
        </w:rPr>
        <w:t xml:space="preserve"> 6-бөлім. Химия өндірісі</w:t>
      </w:r>
    </w:p>
    <w:bookmarkEnd w:id="103"/>
    <w:bookmarkStart w:name="z106" w:id="104"/>
    <w:p>
      <w:pPr>
        <w:spacing w:after="0"/>
        <w:ind w:left="0"/>
        <w:jc w:val="left"/>
      </w:pPr>
      <w:r>
        <w:rPr>
          <w:rFonts w:ascii="Times New Roman"/>
          <w:b/>
          <w:i w:val="false"/>
          <w:color w:val="000000"/>
        </w:rPr>
        <w:t xml:space="preserve"> 1-тарау. Төменде аталған өндiрiстер мен жұмыстарда өнеркәсiптiң химия және мұнай-химия салалары кәсiпорындарында жұмыс уақытының кемінде 80 %-ында жұмыс істейтін жұмыскерлер</w:t>
      </w:r>
    </w:p>
    <w:bookmarkEnd w:id="104"/>
    <w:bookmarkStart w:name="z107" w:id="105"/>
    <w:p>
      <w:pPr>
        <w:spacing w:after="0"/>
        <w:ind w:left="0"/>
        <w:jc w:val="both"/>
      </w:pPr>
      <w:r>
        <w:rPr>
          <w:rFonts w:ascii="Times New Roman"/>
          <w:b w:val="false"/>
          <w:i w:val="false"/>
          <w:color w:val="000000"/>
          <w:sz w:val="28"/>
        </w:rPr>
        <w:t>
      55. Белсендірілген көмiр; алюмогель; аэрогель; альдегидтер және олардың туындылары; аминдер, олардың қоспалары; аммиак (газ шикiзатын қоса алғанда); белсендірілген пиролюзит; асбовенил; ақ күйе, бром, оның қосындылары; ванадийлi және сүрмелi қосындылар; алыну тәсiліне байланысты емес күкiрт құймалары; этиленнiң галоидотуындылары, олардың полимерлерi мен сополимерлерi; гератоль; гопкалит; графит-коллидты дәрі-дәрмектер; гуанидиндер және оның туындылары; марганецтің қос тотығы; детергенттер; диметилсульфат; дисульфуратор; дипроксид; ингибиторлар; ионауыспалы қарамайлар мен соларға арналған жартылай дайын өнiмдер; йод, оның қоспалары; каустикалық сода; капролактама; камфоралар; кальций карбиді; карбюризаторлар; катализаторлар; кетондар, оның туындылары; коагулянт; креолин; органикалық ерiткiштер қолданылатын лакбояу өнiмдерi; лактар мен олардың қосындылары; меркаптандар; металды натрий, калий, олардың қышқылдары; химиялық тәсiлмен алынған металл ұнтақтары; минералдық және органикалық қышқылдар, олардың қосындылары, туындылары оның iшiнде регенерациялар, денитрациялар және концентрациялар; минералдық тұздар; минералды тыңайтқыштар; мипоросепараторлар; несепнәрлер; күшәла және оның тұздары; өнбейтін құрамдар және оның токсиндері; нитроқоспалар; некаль, тиокол, күшәла, апатито-нефелиндi, күкiрттi кендерді байыту; органикалық және органикалық емес реактивтер; тотық және асқын тотық, гидроасқын тотықтар мен олардың қосындылары; этилен мен оның негiзіндегі өнiмдердің тотықтары; органикалық майлы, хош иiстi және гетероциклды шикізат негізінде синтезделетiн органикалық өнiмдер, соның ішінде бояулар, дақтар мен лактарды синтездеу өнiмдерi; оссеин; мұнай көмiрсутегi пиролизы; тазалау, компримирлеу, пирогаз бөліну, газ крекингi, табиғи газ; пластификаторлар; негiзi бар пласмассалартар; фенолдар, крезолдар, ксиленолдар, резорциндер, фенол қосындылары, меламин, анилин, фурфурол, тионесепнәрі, изоцианаттар, полиамидтер, полиуретандар, полиэфир қарамайы, жай және күрделi эфирлер целлюлозасы; үздiксiз және штапельды шыныталшықтары (жылу өткiзбейтiн шыныталшықтарын қоспағанда), сондай-ақ оның және шыныпластик өнiмдері; полидиен; поливинилпирролидон; акрилды және метакрилды қышқылдар және олардың туындыларының полимерлерi мен сополимерлерi; қарапайым винил эфирiнiң полимерлерi; полиэтилентерефтолатты, бутадиенді, полиизобутиленді, изопренді, латексті, үлдірлі және олардың басқа негiздегі материалдар; полифосфаттар; поликарбонат үлдірлері; поропластар; порофор; қысым материалдары; бензол, бензоил, нафталин, олардың гомолок туындылары; қарапайым, күрделi эфирлер; сынап аспаптары мен дәрі-дәрмектері; резеңке, резеңкетехникалық және дөңгелек цехтары; резеңкеге арналған желiм даярлау, шикiзат дайындау, вулканизациялау, әзiрлеу; жарық құрамдар; қорғасын, сынап, хром, олардың қышқылдары, қосындыларының өнiмдерi; селен, теллур, селендi, мысты, цинктi қосындылар; күкiрттi көмiртегi; силикогель; синтетикалық каучук; синтетикалық витаминдер (химия-фармацевтика саласы үшін).</w:t>
      </w:r>
    </w:p>
    <w:bookmarkEnd w:id="105"/>
    <w:bookmarkStart w:name="z108" w:id="106"/>
    <w:p>
      <w:pPr>
        <w:spacing w:after="0"/>
        <w:ind w:left="0"/>
        <w:jc w:val="both"/>
      </w:pPr>
      <w:r>
        <w:rPr>
          <w:rFonts w:ascii="Times New Roman"/>
          <w:b w:val="false"/>
          <w:i w:val="false"/>
          <w:color w:val="000000"/>
          <w:sz w:val="28"/>
        </w:rPr>
        <w:t>
      56. Синтетикалық бояулар, дақтар, олардың ұнтағы, кептiру; синтетикалық қарамай, лактар; барий, титан қосындылары; спирттер, олардың туындылары; стирол, оның туындылары; полимерлер, сополимерлер; сульфокөмiр; сцинтиляциялық материалдар; жылусезгiш бояулар, қарындаштар; техникалық, жем-азықтық фосфаттар; техникалық көмiртегi, оның негiзіндегі материалдар; көмiрсутегiлер, оның қосындылары; уротропин; фенол, оның қосындылары; ферромагниттi, пеногенераторлы ұнтағы, флотореагенттер; формагликоль; фосфор, фосфор қышқылы, оның туындылары; барлық, сыныптағы фриондар; фригидтер; фтор, оның қосындылары; фторхлорлы органикалық қосындылар; химикаттар: резеңке үшін, каучук, ауыл шаруашылығы, бау-бақша шаруашылығы, медициналық препараттар, бензиндер, шаңмен күресу үшiн жағар, трансформатор майлары, флотореагенттер, пластикалық массалар, жасанды талшықтар, түрлi- түстi, қара-ақ кинофотоүлдірлер қағаздары, кинофотоөнеркәсiбiне арналған қағаздар, өсiмдiктердi қорғауға арналған химиялық құралдары, уландыратын, қорқытатын құралдар, солардың негiзіндегі дәрі-дәрмектер; химиялық сорғыштар, хлор, оның қосындылары; хлорвинил, оның полимерлерi, сополимерлерi; целлозольфтері; цианистi, роданистi қосындылар; ционадтар, диизоционаттар, олардың туындылары; экстралин; элементорганикалық қосындылар; эмальдары, бағалы металдардан, препараттар; майлы қосындылар эмульсиялары, олардың жұмсартушылары; этил сұйығы; улы химикаттар.</w:t>
      </w:r>
    </w:p>
    <w:bookmarkEnd w:id="106"/>
    <w:bookmarkStart w:name="z109" w:id="107"/>
    <w:p>
      <w:pPr>
        <w:spacing w:after="0"/>
        <w:ind w:left="0"/>
        <w:jc w:val="both"/>
      </w:pPr>
      <w:r>
        <w:rPr>
          <w:rFonts w:ascii="Times New Roman"/>
          <w:b w:val="false"/>
          <w:i w:val="false"/>
          <w:color w:val="000000"/>
          <w:sz w:val="28"/>
        </w:rPr>
        <w:t>
      57. Асфальт, пісіру материалдары, асфальтпісіру массалары және оның бұйымдары; битум және битум материалдары; өнеркәсіптің тоқыма және басқа салаларына арналған қосалқы заттар; глинозем, декоративті, эмульсиялық, ұнтақталған, көркемдік, керамикалық, құрғақ сырлар, табиғи олифа сыры; иодбромды су (шығару және әзірлеу); полиэтиленнен жасалған бұйымдар, полиэтилен негізіндегі композициялар және олардан жасалған бұйымдар; фторхлорорганикалық құрам негізіндегі полимерлер және сополимерлерден жасалған бұйымдар; ыстық тәсілмен жасалған бұйымдар: пластикалық массадан, пластмасса, винипласт, полихлорвинилді пластикат негізіндегі композициялық материалдардан, фенолды және карбамидті пластикаттар, полиамидтер негізіндегі пластмассалар, полиметакрилді құрамалар, стирол және оның сополимерлері, органикалық әйнектен жасалған бұйымдар; ашудастар; синтетикалық корунд; минералды толтырғыштар; орағыш бұйымдар; акрилді және метакрилді құрама негізіндегі пластикалық массалар; пластикалық былғары мен талшықты негіздегі жасанды былғарылар, жасанды қозыелтірі: талшықты химиялық дайындау бөлімшесі; табиғи және тұнбалы сода (өндіру); маталарды сіңдіру және өңдеу, табиғи сульфат және тенардит өндіру; резеңкелік, техникалық және дөңгелектік резеңке:</w:t>
      </w:r>
    </w:p>
    <w:bookmarkEnd w:id="107"/>
    <w:bookmarkStart w:name="z110" w:id="108"/>
    <w:p>
      <w:pPr>
        <w:spacing w:after="0"/>
        <w:ind w:left="0"/>
        <w:jc w:val="both"/>
      </w:pPr>
      <w:r>
        <w:rPr>
          <w:rFonts w:ascii="Times New Roman"/>
          <w:b w:val="false"/>
          <w:i w:val="false"/>
          <w:color w:val="000000"/>
          <w:sz w:val="28"/>
        </w:rPr>
        <w:t>
      1. Цехтарда (учаскелерде): каландрлық, жинақтаушы, тармақтық, тасымалдауыш таспалар, қайыстар, автокамералық, қалыптық және қалыптық емес техника (резеңкелік қалыптық және қалыптық емес бөлшектерді өңдеуді қоспағанда), резеңкелік аяқ киім (сұрыптау және буып-орау учаскелерін қоспағанда), пішіп-жағу, малу бұйымдары, эбонит және одан жасалған бұйымдар, ауамен жүзу және инженерлік мүлік, кеуек бұйымдар, химиялық қорғану құралдары, резеңкеленген маталар, жабық ыдыстар мен химиялық аппаратураларды, біліктерді және басқа заттарды, регенерат (ескі резеңке учаскелерді мен дайындау цехтарын қоспағанда) гуммирлеу, гуттаперча.</w:t>
      </w:r>
    </w:p>
    <w:bookmarkEnd w:id="108"/>
    <w:bookmarkStart w:name="z111" w:id="109"/>
    <w:p>
      <w:pPr>
        <w:spacing w:after="0"/>
        <w:ind w:left="0"/>
        <w:jc w:val="both"/>
      </w:pPr>
      <w:r>
        <w:rPr>
          <w:rFonts w:ascii="Times New Roman"/>
          <w:b w:val="false"/>
          <w:i w:val="false"/>
          <w:color w:val="000000"/>
          <w:sz w:val="28"/>
        </w:rPr>
        <w:t>
      2. Учаскелерде: даярлау, шикізат дайындау, вулканизациялау, резеңке үшін желім әзірлеу; кизельгур тарту, кептіру; аяқ киім мен резеңке техникалық бұйымдардың резеңкелік бөлшектері; қорғасынды туба; күкіртті темір; қаттама пластиктер; қышқылдар мен рапалар тұздықтары; текстолит; полихлорвинилді, көксағыз, майлы және нитроқаптамалы техникалық және күртелік маталарға, мата даярлау, тоқылмаған негіз, трикотаж және басқа төсемелердің түрлерін; барлық тәсілмен алынған көмір қышқылдарын, целлулоидты жұмыстарын қоспағанда.</w:t>
      </w:r>
    </w:p>
    <w:bookmarkEnd w:id="109"/>
    <w:bookmarkStart w:name="z112" w:id="110"/>
    <w:p>
      <w:pPr>
        <w:spacing w:after="0"/>
        <w:ind w:left="0"/>
        <w:jc w:val="both"/>
      </w:pPr>
      <w:r>
        <w:rPr>
          <w:rFonts w:ascii="Times New Roman"/>
          <w:b w:val="false"/>
          <w:i w:val="false"/>
          <w:color w:val="000000"/>
          <w:sz w:val="28"/>
        </w:rPr>
        <w:t>
      58. "Жерасты және ашық кен жұмыстарындағы, еңбек жағдайлары ерекше зиянды және ерекше ауыр жұмыстардағы өндірістердің, жұмыстардың, кәсіптердің, лауазымдар мен көрсеткіштердің № 1 Тізімін бекіту туралы" Қазақстан Республикасы Үкіметінің 1999 жылғы 10 желтоқсандағы № 1930 қаулысымен бекітілген (бұдан әрі – № 1 тізім) № 1 тізімде тізбектелген барлық өндірістердің қатты, сұйық және газ тәрізді қалдықтарын қайта өңдеу және қайта пайдалану цехтарында (бөлімшелерінде, учаскелерінде) күмісқұрамдас қалдықтары бар кинофотоматериалдарды регенерациялаудағы ерітінділерді рекуперациялау және ректификациялау; газгенераторлы цехтар мен технологиялық мақсаттағы станциялардағы жұмыстарда; № 1 тізімде санамаланған зиянды химиялық өнімдерден қайтарылатын ыдыстарды өңдеу мен жуу, цистерналарды, сыйымды ыдыстарды және химиялық аспаптарды тазалауда; өнеркәсіптік ағынды суды бейтараптандыру және тазалау, зиянды булар мен газдарды зиянсыздандыруда.</w:t>
      </w:r>
    </w:p>
    <w:bookmarkEnd w:id="110"/>
    <w:bookmarkStart w:name="z113" w:id="111"/>
    <w:p>
      <w:pPr>
        <w:spacing w:after="0"/>
        <w:ind w:left="0"/>
        <w:jc w:val="both"/>
      </w:pPr>
      <w:r>
        <w:rPr>
          <w:rFonts w:ascii="Times New Roman"/>
          <w:b w:val="false"/>
          <w:i w:val="false"/>
          <w:color w:val="000000"/>
          <w:sz w:val="28"/>
        </w:rPr>
        <w:t>
      59. № 1 тізімде тізбектелген химиялық өнімдердің қағазбен қапталған (полиэтиленді) қаптарын уатуда, кептіруде, ауыстыруда, ерітуде, әзірлеуде, өлшеп-орауда, құюда, ыдысқа салуда, тиеуде, үйінділеп босатуда; жабық ыдыстар мен мұржақұбырларды гуммирлеуде; бензинді рекуперациялауда; № 1 тізімде санамаланған хлорлы баллондарды және өзге де зиянды химиялық өнімдерден босаған баллондарды жөндеуде, эвакуациялауда, сынақтан өткізуде.</w:t>
      </w:r>
    </w:p>
    <w:bookmarkEnd w:id="111"/>
    <w:bookmarkStart w:name="z114" w:id="112"/>
    <w:p>
      <w:pPr>
        <w:spacing w:after="0"/>
        <w:ind w:left="0"/>
        <w:jc w:val="both"/>
      </w:pPr>
      <w:r>
        <w:rPr>
          <w:rFonts w:ascii="Times New Roman"/>
          <w:b w:val="false"/>
          <w:i w:val="false"/>
          <w:color w:val="000000"/>
          <w:sz w:val="28"/>
        </w:rPr>
        <w:t>
      60. № 1 тізімде және "Еңбек жағдайлары зиянды және ауыр жұмыстардағы өндірістердің, жұмыстардың, кәсіптердің, лауазымдар мен көрсеткіштердің № 2 Тізімін бекіту туралы" Қазақстан Республикасы Үкіметінің 1999 жылғы 10 желтоқсандағы № 1930 қаулысымен бекітілген № 2 тізімде (бұдан әрі – № 2 тізім) санамаланған бақылау-өлшеу құралдары мен химиялық өндірістердің желдеткіштерін, № 2 тізімде тізбектелген өндірістердің технологиялық және электр құрал-жабдықтарын жөндейтін, алдын алу шараларын жүргізетін жұмысшы мен шебер, аға шебер, механик пен энергетик; кәсіпорындардың биік ғимараттарын жөндеу жұмыстарын арқанды тәсілмен жүргізетін жұмысшылар:</w:t>
      </w:r>
    </w:p>
    <w:bookmarkEnd w:id="112"/>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агломератшы;</w:t>
      </w:r>
    </w:p>
    <w:p>
      <w:pPr>
        <w:spacing w:after="0"/>
        <w:ind w:left="0"/>
        <w:jc w:val="both"/>
      </w:pPr>
      <w:r>
        <w:rPr>
          <w:rFonts w:ascii="Times New Roman"/>
          <w:b w:val="false"/>
          <w:i w:val="false"/>
          <w:color w:val="000000"/>
          <w:sz w:val="28"/>
        </w:rPr>
        <w:t>
      дезактиваторшы;</w:t>
      </w:r>
    </w:p>
    <w:p>
      <w:pPr>
        <w:spacing w:after="0"/>
        <w:ind w:left="0"/>
        <w:jc w:val="both"/>
      </w:pPr>
      <w:r>
        <w:rPr>
          <w:rFonts w:ascii="Times New Roman"/>
          <w:b w:val="false"/>
          <w:i w:val="false"/>
          <w:color w:val="000000"/>
          <w:sz w:val="28"/>
        </w:rPr>
        <w:t>
      оқшаулаушы;</w:t>
      </w:r>
    </w:p>
    <w:p>
      <w:pPr>
        <w:spacing w:after="0"/>
        <w:ind w:left="0"/>
        <w:jc w:val="both"/>
      </w:pPr>
      <w:r>
        <w:rPr>
          <w:rFonts w:ascii="Times New Roman"/>
          <w:b w:val="false"/>
          <w:i w:val="false"/>
          <w:color w:val="000000"/>
          <w:sz w:val="28"/>
        </w:rPr>
        <w:t>
      қазаншы;</w:t>
      </w:r>
    </w:p>
    <w:p>
      <w:pPr>
        <w:spacing w:after="0"/>
        <w:ind w:left="0"/>
        <w:jc w:val="both"/>
      </w:pPr>
      <w:r>
        <w:rPr>
          <w:rFonts w:ascii="Times New Roman"/>
          <w:b w:val="false"/>
          <w:i w:val="false"/>
          <w:color w:val="000000"/>
          <w:sz w:val="28"/>
        </w:rPr>
        <w:t>
      улы заттармен зарарсыздандырылған арнайы киімді жуумен айналысатын арнайы киім жуу және жөндеу жөніндегі машинисі;</w:t>
      </w:r>
    </w:p>
    <w:p>
      <w:pPr>
        <w:spacing w:after="0"/>
        <w:ind w:left="0"/>
        <w:jc w:val="both"/>
      </w:pPr>
      <w:r>
        <w:rPr>
          <w:rFonts w:ascii="Times New Roman"/>
          <w:b w:val="false"/>
          <w:i w:val="false"/>
          <w:color w:val="000000"/>
          <w:sz w:val="28"/>
        </w:rPr>
        <w:t>
      құю станцияларының операторы;</w:t>
      </w:r>
    </w:p>
    <w:p>
      <w:pPr>
        <w:spacing w:after="0"/>
        <w:ind w:left="0"/>
        <w:jc w:val="both"/>
      </w:pPr>
      <w:r>
        <w:rPr>
          <w:rFonts w:ascii="Times New Roman"/>
          <w:b w:val="false"/>
          <w:i w:val="false"/>
          <w:color w:val="000000"/>
          <w:sz w:val="28"/>
        </w:rPr>
        <w:t>
      технологиялық қондырғылар операторы;</w:t>
      </w:r>
    </w:p>
    <w:p>
      <w:pPr>
        <w:spacing w:after="0"/>
        <w:ind w:left="0"/>
        <w:jc w:val="both"/>
      </w:pPr>
      <w:r>
        <w:rPr>
          <w:rFonts w:ascii="Times New Roman"/>
          <w:b w:val="false"/>
          <w:i w:val="false"/>
          <w:color w:val="000000"/>
          <w:sz w:val="28"/>
        </w:rPr>
        <w:t>
      тауар операторы;</w:t>
      </w:r>
    </w:p>
    <w:p>
      <w:pPr>
        <w:spacing w:after="0"/>
        <w:ind w:left="0"/>
        <w:jc w:val="both"/>
      </w:pPr>
      <w:r>
        <w:rPr>
          <w:rFonts w:ascii="Times New Roman"/>
          <w:b w:val="false"/>
          <w:i w:val="false"/>
          <w:color w:val="000000"/>
          <w:sz w:val="28"/>
        </w:rPr>
        <w:t>
      сүзгіқысымшы;</w:t>
      </w:r>
    </w:p>
    <w:p>
      <w:pPr>
        <w:spacing w:after="0"/>
        <w:ind w:left="0"/>
        <w:jc w:val="both"/>
      </w:pPr>
      <w:r>
        <w:rPr>
          <w:rFonts w:ascii="Times New Roman"/>
          <w:b w:val="false"/>
          <w:i w:val="false"/>
          <w:color w:val="000000"/>
          <w:sz w:val="28"/>
        </w:rPr>
        <w:t>
      тазалаушы.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әскерилендірілген және басқа да газдан құтқару бөлімшелеріндегі газгенераторлы, аммиак-тоңазытқыш және сынапты-түзегіш қондырғыларының қызметкері;</w:t>
      </w:r>
    </w:p>
    <w:p>
      <w:pPr>
        <w:spacing w:after="0"/>
        <w:ind w:left="0"/>
        <w:jc w:val="both"/>
      </w:pPr>
      <w:r>
        <w:rPr>
          <w:rFonts w:ascii="Times New Roman"/>
          <w:b w:val="false"/>
          <w:i w:val="false"/>
          <w:color w:val="000000"/>
          <w:sz w:val="28"/>
        </w:rPr>
        <w:t>
      өндірістер мен цехтар зертханаларының қызметкері;</w:t>
      </w:r>
    </w:p>
    <w:p>
      <w:pPr>
        <w:spacing w:after="0"/>
        <w:ind w:left="0"/>
        <w:jc w:val="both"/>
      </w:pPr>
      <w:r>
        <w:rPr>
          <w:rFonts w:ascii="Times New Roman"/>
          <w:b w:val="false"/>
          <w:i w:val="false"/>
          <w:color w:val="000000"/>
          <w:sz w:val="28"/>
        </w:rPr>
        <w:t>
      жоғарыда санамаланған өндірістерде жұмыс істейтін техникалық бақылау бөлімінің қызметкері;</w:t>
      </w:r>
    </w:p>
    <w:p>
      <w:pPr>
        <w:spacing w:after="0"/>
        <w:ind w:left="0"/>
        <w:jc w:val="both"/>
      </w:pPr>
      <w:r>
        <w:rPr>
          <w:rFonts w:ascii="Times New Roman"/>
          <w:b w:val="false"/>
          <w:i w:val="false"/>
          <w:color w:val="000000"/>
          <w:sz w:val="28"/>
        </w:rPr>
        <w:t>
      коррозияға қарсы құрамдар мен қаптау цехтарының, бөлiмшелерiнің, учаскелерінің қызметкері;</w:t>
      </w:r>
    </w:p>
    <w:p>
      <w:pPr>
        <w:spacing w:after="0"/>
        <w:ind w:left="0"/>
        <w:jc w:val="both"/>
      </w:pPr>
      <w:r>
        <w:rPr>
          <w:rFonts w:ascii="Times New Roman"/>
          <w:b w:val="false"/>
          <w:i w:val="false"/>
          <w:color w:val="000000"/>
          <w:sz w:val="28"/>
        </w:rPr>
        <w:t>
      арнайы химиялық заттар зертханаларында және арнайы өндiрiстерде (цистерналарды, сыйымды ыдыстарды тазалау, жуу, улы заттардан босаған және арнайы өндiрiстiк ыдыстарды жөндеу және өңдеудi қоса алғанда) iстейтiн қызметкер;</w:t>
      </w:r>
    </w:p>
    <w:p>
      <w:pPr>
        <w:spacing w:after="0"/>
        <w:ind w:left="0"/>
        <w:jc w:val="both"/>
      </w:pPr>
      <w:r>
        <w:rPr>
          <w:rFonts w:ascii="Times New Roman"/>
          <w:b w:val="false"/>
          <w:i w:val="false"/>
          <w:color w:val="000000"/>
          <w:sz w:val="28"/>
        </w:rPr>
        <w:t>
      қорғаушы бүркенгіштерді қаптағанда ауаны бақылайтын қызметкер;</w:t>
      </w:r>
    </w:p>
    <w:p>
      <w:pPr>
        <w:spacing w:after="0"/>
        <w:ind w:left="0"/>
        <w:jc w:val="both"/>
      </w:pPr>
      <w:r>
        <w:rPr>
          <w:rFonts w:ascii="Times New Roman"/>
          <w:b w:val="false"/>
          <w:i w:val="false"/>
          <w:color w:val="000000"/>
          <w:sz w:val="28"/>
        </w:rPr>
        <w:t>
      баллондар мен контейнерлерге хлор толтыратын, сондай-ақ хлор өндiрiсіндегі хлорды құятын қызметкер;</w:t>
      </w:r>
    </w:p>
    <w:p>
      <w:pPr>
        <w:spacing w:after="0"/>
        <w:ind w:left="0"/>
        <w:jc w:val="both"/>
      </w:pPr>
      <w:r>
        <w:rPr>
          <w:rFonts w:ascii="Times New Roman"/>
          <w:b w:val="false"/>
          <w:i w:val="false"/>
          <w:color w:val="000000"/>
          <w:sz w:val="28"/>
        </w:rPr>
        <w:t>
      технологиялық жабдықтарға және электр жабдықтарына (желдеткiштер мен бақылау-өлшеу құралдарынан басқасы), коммуникацияларға, жоғарыда көрсетiлген өндiрiстер мен бөлiмшелерді өндiрiстiк кәріздер мен тоннельдердi газсыздандыруға қызмет көрсетудің алдын алумен, жөндеумен жұмыс уақытының кемінде 80 %-ында айналысатын цехтың жұмысшысы, шебері (аға шебері), механигі және энергетигі;</w:t>
      </w:r>
    </w:p>
    <w:p>
      <w:pPr>
        <w:spacing w:after="0"/>
        <w:ind w:left="0"/>
        <w:jc w:val="both"/>
      </w:pPr>
      <w:r>
        <w:rPr>
          <w:rFonts w:ascii="Times New Roman"/>
          <w:b w:val="false"/>
          <w:i w:val="false"/>
          <w:color w:val="000000"/>
          <w:sz w:val="28"/>
        </w:rPr>
        <w:t>
      ронгалит және сульфирленген май өнiмдерiн өндіруде жұмыс уақытының кемінде 80 %-ында жұмыс істейтін жұмыскерлер;</w:t>
      </w:r>
    </w:p>
    <w:p>
      <w:pPr>
        <w:spacing w:after="0"/>
        <w:ind w:left="0"/>
        <w:jc w:val="both"/>
      </w:pPr>
      <w:r>
        <w:rPr>
          <w:rFonts w:ascii="Times New Roman"/>
          <w:b w:val="false"/>
          <w:i w:val="false"/>
          <w:color w:val="000000"/>
          <w:sz w:val="28"/>
        </w:rPr>
        <w:t>
      резеңке, резеңке техникалық және дөңгелек өндiрiсіндегі, даярлау учаскелерінде шикiзат дайындау, вулканизациялау, резеңке үшін желiм дайындауда жұмыс уақытының кемінде 80 %-ында жұмыс істейтін жұмыскерлер.</w:t>
      </w:r>
    </w:p>
    <w:bookmarkStart w:name="z115" w:id="113"/>
    <w:p>
      <w:pPr>
        <w:spacing w:after="0"/>
        <w:ind w:left="0"/>
        <w:jc w:val="left"/>
      </w:pPr>
      <w:r>
        <w:rPr>
          <w:rFonts w:ascii="Times New Roman"/>
          <w:b/>
          <w:i w:val="false"/>
          <w:color w:val="000000"/>
        </w:rPr>
        <w:t xml:space="preserve"> 2-тарау. Өнімдер өндірісі: бейорганикалық химия, тыңайтқыштар, полимерлер, пластикалық массалар (композициялық материалдарды, шыныпластиктер мен полеуританды, соның iшiне бүрку әдiсiн қосқанда), каучуктер, лакбояулар, тұрмыстық химия, органикалық синтез, синтетикалық бояулар, мұнай-химиялық, резеңкетехникалық және асбестік, химиялық реактивтер, жекелеген цехтарда, бөлiмшелерде, учаскелерде тазалығы жоғары заттар, қондырғылардың жұмыс аймағының ауасында қауiптiлiгi 1 және 2-сыныптық зиянды заттар, сондай-ақ канцерогендер өндірісі</w:t>
      </w:r>
    </w:p>
    <w:bookmarkEnd w:id="113"/>
    <w:bookmarkStart w:name="z116" w:id="114"/>
    <w:p>
      <w:pPr>
        <w:spacing w:after="0"/>
        <w:ind w:left="0"/>
        <w:jc w:val="both"/>
      </w:pPr>
      <w:r>
        <w:rPr>
          <w:rFonts w:ascii="Times New Roman"/>
          <w:b w:val="false"/>
          <w:i w:val="false"/>
          <w:color w:val="000000"/>
          <w:sz w:val="28"/>
        </w:rPr>
        <w:t>
      61. Технологиялық процесте жұмыс уақытының кемінде 80 %-ында iстейтiн жұмыскерлер:</w:t>
      </w:r>
    </w:p>
    <w:bookmarkEnd w:id="114"/>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дезактиваторшы;</w:t>
      </w:r>
    </w:p>
    <w:p>
      <w:pPr>
        <w:spacing w:after="0"/>
        <w:ind w:left="0"/>
        <w:jc w:val="both"/>
      </w:pPr>
      <w:r>
        <w:rPr>
          <w:rFonts w:ascii="Times New Roman"/>
          <w:b w:val="false"/>
          <w:i w:val="false"/>
          <w:color w:val="000000"/>
          <w:sz w:val="28"/>
        </w:rPr>
        <w:t>
      оқшаулаушы;</w:t>
      </w:r>
    </w:p>
    <w:p>
      <w:pPr>
        <w:spacing w:after="0"/>
        <w:ind w:left="0"/>
        <w:jc w:val="both"/>
      </w:pPr>
      <w:r>
        <w:rPr>
          <w:rFonts w:ascii="Times New Roman"/>
          <w:b w:val="false"/>
          <w:i w:val="false"/>
          <w:color w:val="000000"/>
          <w:sz w:val="28"/>
        </w:rPr>
        <w:t>
      техникалық бақылау бөлімінің бақылаушысы;</w:t>
      </w:r>
    </w:p>
    <w:p>
      <w:pPr>
        <w:spacing w:after="0"/>
        <w:ind w:left="0"/>
        <w:jc w:val="both"/>
      </w:pPr>
      <w:r>
        <w:rPr>
          <w:rFonts w:ascii="Times New Roman"/>
          <w:b w:val="false"/>
          <w:i w:val="false"/>
          <w:color w:val="000000"/>
          <w:sz w:val="28"/>
        </w:rPr>
        <w:t>
      шатыршы;</w:t>
      </w:r>
    </w:p>
    <w:p>
      <w:pPr>
        <w:spacing w:after="0"/>
        <w:ind w:left="0"/>
        <w:jc w:val="both"/>
      </w:pPr>
      <w:r>
        <w:rPr>
          <w:rFonts w:ascii="Times New Roman"/>
          <w:b w:val="false"/>
          <w:i w:val="false"/>
          <w:color w:val="000000"/>
          <w:sz w:val="28"/>
        </w:rPr>
        <w:t>
      технологиялық қондырғылар операторы;</w:t>
      </w:r>
    </w:p>
    <w:p>
      <w:pPr>
        <w:spacing w:after="0"/>
        <w:ind w:left="0"/>
        <w:jc w:val="both"/>
      </w:pPr>
      <w:r>
        <w:rPr>
          <w:rFonts w:ascii="Times New Roman"/>
          <w:b w:val="false"/>
          <w:i w:val="false"/>
          <w:color w:val="000000"/>
          <w:sz w:val="28"/>
        </w:rPr>
        <w:t>
      тауар операторы;</w:t>
      </w:r>
    </w:p>
    <w:p>
      <w:pPr>
        <w:spacing w:after="0"/>
        <w:ind w:left="0"/>
        <w:jc w:val="both"/>
      </w:pPr>
      <w:r>
        <w:rPr>
          <w:rFonts w:ascii="Times New Roman"/>
          <w:b w:val="false"/>
          <w:i w:val="false"/>
          <w:color w:val="000000"/>
          <w:sz w:val="28"/>
        </w:rPr>
        <w:t>
      бақылау-өлшеу құралдарына және автоматикаға қызмет көрсететін аспапшы;</w:t>
      </w:r>
    </w:p>
    <w:p>
      <w:pPr>
        <w:spacing w:after="0"/>
        <w:ind w:left="0"/>
        <w:jc w:val="both"/>
      </w:pPr>
      <w:r>
        <w:rPr>
          <w:rFonts w:ascii="Times New Roman"/>
          <w:b w:val="false"/>
          <w:i w:val="false"/>
          <w:color w:val="000000"/>
          <w:sz w:val="28"/>
        </w:rPr>
        <w:t>
      аталған өндiрiстердегi технологиялық жабдықтарын және электр жабдықтарын жөндейтін және қызмет көрсететін жұмысшы мен шебер;</w:t>
      </w:r>
    </w:p>
    <w:p>
      <w:pPr>
        <w:spacing w:after="0"/>
        <w:ind w:left="0"/>
        <w:jc w:val="both"/>
      </w:pPr>
      <w:r>
        <w:rPr>
          <w:rFonts w:ascii="Times New Roman"/>
          <w:b w:val="false"/>
          <w:i w:val="false"/>
          <w:color w:val="000000"/>
          <w:sz w:val="28"/>
        </w:rPr>
        <w:t>
      төмендегі цехтардағы, учаскелердегі және бөлімшелердегі дайындау (әзірлеу), тоқыма, иіру, тоқу, құралдау, баспасуреттеу, автотракторлар бөлшектері, автоқалыпталған бөлшектер, спираль тәріздес оралған төсемдер, картон және сүзгілер, паранит, вальцтаспалар (эластикалық материал), сынақ-тәжірибелі, өнеркәсіптік техниканың, бақылау-өлшеу құралдарының және автоматика мен коммуникациялардың профилактикасымен, жөндеумен және оларға қызмет көрсетумен айналысатын жұмысшы:</w:t>
      </w:r>
    </w:p>
    <w:p>
      <w:pPr>
        <w:spacing w:after="0"/>
        <w:ind w:left="0"/>
        <w:jc w:val="both"/>
      </w:pPr>
      <w:r>
        <w:rPr>
          <w:rFonts w:ascii="Times New Roman"/>
          <w:b w:val="false"/>
          <w:i w:val="false"/>
          <w:color w:val="000000"/>
          <w:sz w:val="28"/>
        </w:rPr>
        <w:t>
      сүзгіпрестеуші;</w:t>
      </w:r>
    </w:p>
    <w:p>
      <w:pPr>
        <w:spacing w:after="0"/>
        <w:ind w:left="0"/>
        <w:jc w:val="both"/>
      </w:pPr>
      <w:r>
        <w:rPr>
          <w:rFonts w:ascii="Times New Roman"/>
          <w:b w:val="false"/>
          <w:i w:val="false"/>
          <w:color w:val="000000"/>
          <w:sz w:val="28"/>
        </w:rPr>
        <w:t>
      тазалаушы.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жабдықтарды (бақылау-өлшеу құралдарынан және желдеткiштен басқасын) жөндейтін шебер (аға);</w:t>
      </w:r>
    </w:p>
    <w:p>
      <w:pPr>
        <w:spacing w:after="0"/>
        <w:ind w:left="0"/>
        <w:jc w:val="both"/>
      </w:pPr>
      <w:r>
        <w:rPr>
          <w:rFonts w:ascii="Times New Roman"/>
          <w:b w:val="false"/>
          <w:i w:val="false"/>
          <w:color w:val="000000"/>
          <w:sz w:val="28"/>
        </w:rPr>
        <w:t>
      жоғарыда көрсетілген цехтарда, учаскелерде және бөлімшелерде жұмыс істейтін энергетик.</w:t>
      </w:r>
    </w:p>
    <w:bookmarkStart w:name="z117" w:id="115"/>
    <w:p>
      <w:pPr>
        <w:spacing w:after="0"/>
        <w:ind w:left="0"/>
        <w:jc w:val="left"/>
      </w:pPr>
      <w:r>
        <w:rPr>
          <w:rFonts w:ascii="Times New Roman"/>
          <w:b/>
          <w:i w:val="false"/>
          <w:color w:val="000000"/>
        </w:rPr>
        <w:t xml:space="preserve"> 3-тарау. Жарылғыш, бастамашы заттар, оқ-дәрілер мен ату жарақтарының өндірісі</w:t>
      </w:r>
    </w:p>
    <w:bookmarkEnd w:id="115"/>
    <w:bookmarkStart w:name="z118" w:id="116"/>
    <w:p>
      <w:pPr>
        <w:spacing w:after="0"/>
        <w:ind w:left="0"/>
        <w:jc w:val="both"/>
      </w:pPr>
      <w:r>
        <w:rPr>
          <w:rFonts w:ascii="Times New Roman"/>
          <w:b w:val="false"/>
          <w:i w:val="false"/>
          <w:color w:val="000000"/>
          <w:sz w:val="28"/>
        </w:rPr>
        <w:t>
      62. Күкiрттi, азот қышқылдары, олардың тұздарының, күштi азот қышқылы негiзіндегі сұйық ракета отындарының тотықтырғыштары, селен, өңделген қышқылдардың денитрациясы мен концентрациясы, жарылғыш заттар мен оқ-дәрi өндiрiсіндегі қышқылдарды рекуперациялау өндiрiсi:</w:t>
      </w:r>
    </w:p>
    <w:bookmarkEnd w:id="116"/>
    <w:p>
      <w:pPr>
        <w:spacing w:after="0"/>
        <w:ind w:left="0"/>
        <w:jc w:val="both"/>
      </w:pPr>
      <w:r>
        <w:rPr>
          <w:rFonts w:ascii="Times New Roman"/>
          <w:b w:val="false"/>
          <w:i w:val="false"/>
          <w:color w:val="000000"/>
          <w:sz w:val="28"/>
        </w:rPr>
        <w:t>
      аталған өнiмдердi өндіру мен өңдеу кезіндегі технологиялық процесте және жөндеуде жұмыс уақытының кемінде 80 %-ында жұмыс істейтін жұмыскерлер.</w:t>
      </w:r>
    </w:p>
    <w:bookmarkStart w:name="z119" w:id="117"/>
    <w:p>
      <w:pPr>
        <w:spacing w:after="0"/>
        <w:ind w:left="0"/>
        <w:jc w:val="both"/>
      </w:pPr>
      <w:r>
        <w:rPr>
          <w:rFonts w:ascii="Times New Roman"/>
          <w:b w:val="false"/>
          <w:i w:val="false"/>
          <w:color w:val="000000"/>
          <w:sz w:val="28"/>
        </w:rPr>
        <w:t>
      63. Жарылғыш заттарды, өнеркәсiптiк жарылғыш заттарды қоса алғанда өңдеу мен жасау:</w:t>
      </w:r>
    </w:p>
    <w:bookmarkEnd w:id="117"/>
    <w:p>
      <w:pPr>
        <w:spacing w:after="0"/>
        <w:ind w:left="0"/>
        <w:jc w:val="both"/>
      </w:pPr>
      <w:r>
        <w:rPr>
          <w:rFonts w:ascii="Times New Roman"/>
          <w:b w:val="false"/>
          <w:i w:val="false"/>
          <w:color w:val="000000"/>
          <w:sz w:val="28"/>
        </w:rPr>
        <w:t>
      жаңа жарылғыш заттарды, сондай-ақ жарылғыш заттардың барлық түрiн өндiрісте өндіру мен өңдеу кезіндегі технологиялық процесте және жөндеуде жұмыс уақытының кемінде 80 %-ында жұмыс істейтін жұмыскерлер.</w:t>
      </w:r>
    </w:p>
    <w:bookmarkStart w:name="z120" w:id="118"/>
    <w:p>
      <w:pPr>
        <w:spacing w:after="0"/>
        <w:ind w:left="0"/>
        <w:jc w:val="both"/>
      </w:pPr>
      <w:r>
        <w:rPr>
          <w:rFonts w:ascii="Times New Roman"/>
          <w:b w:val="false"/>
          <w:i w:val="false"/>
          <w:color w:val="000000"/>
          <w:sz w:val="28"/>
        </w:rPr>
        <w:t>
      64. Оқ-дәрiлердiң, қатты отын зарядтарының, газсыз және аз газды пиротехникалық құрамдардың, от қоспаларының, от жеткізушi және тұтату пiлтесiнiң, зарядтардың, жанғыш гильзалардың, күштi азот қышқылы негiзіндегі сұйық ракета отынының тотықтырғыштарын, сондай-ақ олардың негiзіндегі жартылай фабрикаттар мен композициялардың жаңа түрлерiн әзiрлеу мен барлық түрлерiн өндiру:</w:t>
      </w:r>
    </w:p>
    <w:bookmarkEnd w:id="118"/>
    <w:p>
      <w:pPr>
        <w:spacing w:after="0"/>
        <w:ind w:left="0"/>
        <w:jc w:val="both"/>
      </w:pPr>
      <w:r>
        <w:rPr>
          <w:rFonts w:ascii="Times New Roman"/>
          <w:b w:val="false"/>
          <w:i w:val="false"/>
          <w:color w:val="000000"/>
          <w:sz w:val="28"/>
        </w:rPr>
        <w:t>
      аталған өнiмдердi (тұтанғыштар үшiн металл қабықша әзiрлеумен айналысатын жұмыскерлерді қоспағанда) өндіру мен өңдеу кезіндегі технологиялық процесте және жөндеуде жұмыс уақытының кемінде 80 %-ында жұмыс істейтін жұмыскерлер.</w:t>
      </w:r>
    </w:p>
    <w:bookmarkStart w:name="z121" w:id="119"/>
    <w:p>
      <w:pPr>
        <w:spacing w:after="0"/>
        <w:ind w:left="0"/>
        <w:jc w:val="both"/>
      </w:pPr>
      <w:r>
        <w:rPr>
          <w:rFonts w:ascii="Times New Roman"/>
          <w:b w:val="false"/>
          <w:i w:val="false"/>
          <w:color w:val="000000"/>
          <w:sz w:val="28"/>
        </w:rPr>
        <w:t>
      65. Мақта целлюлозасын, пироксилин және коллоксилин өндiру:</w:t>
      </w:r>
    </w:p>
    <w:bookmarkEnd w:id="119"/>
    <w:bookmarkStart w:name="z122" w:id="120"/>
    <w:p>
      <w:pPr>
        <w:spacing w:after="0"/>
        <w:ind w:left="0"/>
        <w:jc w:val="both"/>
      </w:pPr>
      <w:r>
        <w:rPr>
          <w:rFonts w:ascii="Times New Roman"/>
          <w:b w:val="false"/>
          <w:i w:val="false"/>
          <w:color w:val="000000"/>
          <w:sz w:val="28"/>
        </w:rPr>
        <w:t>
      1) коллоксилин өндiрiсiнiң технологиялық процесiндегі линттi ағартатын, кептiретін, жуатын, суларды бейтараптандыратын және суды жұмсартқыш ерiтiндiлердi әзiрлейтін жұмысшылардан басқалары, жұмыс уақытының кемінде 80 %-ында жұмыс істейтін жұмыскерлер.</w:t>
      </w:r>
    </w:p>
    <w:bookmarkEnd w:id="120"/>
    <w:bookmarkStart w:name="z123" w:id="121"/>
    <w:p>
      <w:pPr>
        <w:spacing w:after="0"/>
        <w:ind w:left="0"/>
        <w:jc w:val="both"/>
      </w:pPr>
      <w:r>
        <w:rPr>
          <w:rFonts w:ascii="Times New Roman"/>
          <w:b w:val="false"/>
          <w:i w:val="false"/>
          <w:color w:val="000000"/>
          <w:sz w:val="28"/>
        </w:rPr>
        <w:t>
      2) пироксилин, гипохлорид ерiтiндiсiн әзiрлеуде, жуу, ағарту және кептiрудегi өндіру мен өңдеу кезіндегі технологиялық процесте және жөндеуде жұмыс уақытының кемінде 80 %-ында жұмыс істейтін жұмыскерлер.</w:t>
      </w:r>
    </w:p>
    <w:bookmarkEnd w:id="121"/>
    <w:bookmarkStart w:name="z124" w:id="122"/>
    <w:p>
      <w:pPr>
        <w:spacing w:after="0"/>
        <w:ind w:left="0"/>
        <w:jc w:val="both"/>
      </w:pPr>
      <w:r>
        <w:rPr>
          <w:rFonts w:ascii="Times New Roman"/>
          <w:b w:val="false"/>
          <w:i w:val="false"/>
          <w:color w:val="000000"/>
          <w:sz w:val="28"/>
        </w:rPr>
        <w:t>
      66. Күкiрт айдау және күкiрт балқыту өндiрiсi:</w:t>
      </w:r>
    </w:p>
    <w:bookmarkEnd w:id="122"/>
    <w:p>
      <w:pPr>
        <w:spacing w:after="0"/>
        <w:ind w:left="0"/>
        <w:jc w:val="both"/>
      </w:pPr>
      <w:r>
        <w:rPr>
          <w:rFonts w:ascii="Times New Roman"/>
          <w:b w:val="false"/>
          <w:i w:val="false"/>
          <w:color w:val="000000"/>
          <w:sz w:val="28"/>
        </w:rPr>
        <w:t>
      аталған өндiрiстегі технологиялық процесте және жөндеуде жұмыс уақытының кемінде 80 %-ында жұмыс істейтін жұмыскерлер.</w:t>
      </w:r>
    </w:p>
    <w:bookmarkStart w:name="z125" w:id="123"/>
    <w:p>
      <w:pPr>
        <w:spacing w:after="0"/>
        <w:ind w:left="0"/>
        <w:jc w:val="both"/>
      </w:pPr>
      <w:r>
        <w:rPr>
          <w:rFonts w:ascii="Times New Roman"/>
          <w:b w:val="false"/>
          <w:i w:val="false"/>
          <w:color w:val="000000"/>
          <w:sz w:val="28"/>
        </w:rPr>
        <w:t>
      67. Эфир, коллодий өндірісі, ерiтiндiлердi рекуперациялау және ректификациялау:</w:t>
      </w:r>
    </w:p>
    <w:bookmarkEnd w:id="123"/>
    <w:p>
      <w:pPr>
        <w:spacing w:after="0"/>
        <w:ind w:left="0"/>
        <w:jc w:val="both"/>
      </w:pPr>
      <w:r>
        <w:rPr>
          <w:rFonts w:ascii="Times New Roman"/>
          <w:b w:val="false"/>
          <w:i w:val="false"/>
          <w:color w:val="000000"/>
          <w:sz w:val="28"/>
        </w:rPr>
        <w:t>
      аталған өндiрiстегі технологиялық процесте және жөндеуде жұмыс уақытының кемінде 80 %-ында жұмыскерлер.</w:t>
      </w:r>
    </w:p>
    <w:bookmarkStart w:name="z126" w:id="124"/>
    <w:p>
      <w:pPr>
        <w:spacing w:after="0"/>
        <w:ind w:left="0"/>
        <w:jc w:val="both"/>
      </w:pPr>
      <w:r>
        <w:rPr>
          <w:rFonts w:ascii="Times New Roman"/>
          <w:b w:val="false"/>
          <w:i w:val="false"/>
          <w:color w:val="000000"/>
          <w:sz w:val="28"/>
        </w:rPr>
        <w:t>
      68. Барлық әскери жабдықтарды, әскери бөлшектерді, қатты отынмен жабдықталған ракета қозғалтқыштарын, пиротехникалық бұйымдарды, жарылуға түрткi болатын құралдарды 63 және 64-тармақтарда көрсетiлген өнiмдері бар басқа да құрастырушыларды жинау, бөлшектеу, жабдықтау, қайта жабдықтау және жөндеу.</w:t>
      </w:r>
    </w:p>
    <w:bookmarkEnd w:id="124"/>
    <w:bookmarkStart w:name="z127" w:id="125"/>
    <w:p>
      <w:pPr>
        <w:spacing w:after="0"/>
        <w:ind w:left="0"/>
        <w:jc w:val="both"/>
      </w:pPr>
      <w:r>
        <w:rPr>
          <w:rFonts w:ascii="Times New Roman"/>
          <w:b w:val="false"/>
          <w:i w:val="false"/>
          <w:color w:val="000000"/>
          <w:sz w:val="28"/>
        </w:rPr>
        <w:t>
      69. Ракеталарды, әскери жабдықтарды және қатты отынмен, оқ дәрiмен, жарылғыш заттармен және пиротехникалық құралдармен жабдықталған олардың элементтерiн кәдеге жарату және жою:</w:t>
      </w:r>
    </w:p>
    <w:bookmarkEnd w:id="125"/>
    <w:bookmarkStart w:name="z128" w:id="126"/>
    <w:p>
      <w:pPr>
        <w:spacing w:after="0"/>
        <w:ind w:left="0"/>
        <w:jc w:val="both"/>
      </w:pPr>
      <w:r>
        <w:rPr>
          <w:rFonts w:ascii="Times New Roman"/>
          <w:b w:val="false"/>
          <w:i w:val="false"/>
          <w:color w:val="000000"/>
          <w:sz w:val="28"/>
        </w:rPr>
        <w:t>
      1) жаңа жарылғыш заттарды, сондай-ақ жарылғыш заттардың барлық түрiн өндiрісте өндіру мен өңдеу кезіндегі технологиялық процесте және жөндеуде жұмыс уақытының кемінде 80 %-ында жұмыс істейтін жұмыскерлер;</w:t>
      </w:r>
    </w:p>
    <w:bookmarkEnd w:id="126"/>
    <w:bookmarkStart w:name="z129" w:id="127"/>
    <w:p>
      <w:pPr>
        <w:spacing w:after="0"/>
        <w:ind w:left="0"/>
        <w:jc w:val="both"/>
      </w:pPr>
      <w:r>
        <w:rPr>
          <w:rFonts w:ascii="Times New Roman"/>
          <w:b w:val="false"/>
          <w:i w:val="false"/>
          <w:color w:val="000000"/>
          <w:sz w:val="28"/>
        </w:rPr>
        <w:t>
      2) ракеталарды, әскери жабдықтарды және олардың қатты отынмен, оқ дәрiмен, жарылғыш заттармен және пиротехникалық құралдармен жабдықталған элементтерiн кәдеге жарататын және жоятын жұмыскерлер.</w:t>
      </w:r>
    </w:p>
    <w:bookmarkEnd w:id="127"/>
    <w:bookmarkStart w:name="z130" w:id="128"/>
    <w:p>
      <w:pPr>
        <w:spacing w:after="0"/>
        <w:ind w:left="0"/>
        <w:jc w:val="both"/>
      </w:pPr>
      <w:r>
        <w:rPr>
          <w:rFonts w:ascii="Times New Roman"/>
          <w:b w:val="false"/>
          <w:i w:val="false"/>
          <w:color w:val="000000"/>
          <w:sz w:val="28"/>
        </w:rPr>
        <w:t>
      70. Метол, селективтiк ерiтiндi, натрий және аммоний динитрокрезоляторы өндiрiсi:</w:t>
      </w:r>
    </w:p>
    <w:bookmarkEnd w:id="128"/>
    <w:p>
      <w:pPr>
        <w:spacing w:after="0"/>
        <w:ind w:left="0"/>
        <w:jc w:val="both"/>
      </w:pPr>
      <w:r>
        <w:rPr>
          <w:rFonts w:ascii="Times New Roman"/>
          <w:b w:val="false"/>
          <w:i w:val="false"/>
          <w:color w:val="000000"/>
          <w:sz w:val="28"/>
        </w:rPr>
        <w:t>
      аталған өндiрiстегі технологиялық процесте және жөндеуде жұмыс уақытының кемінде 80 %-ында жұмыс істейтін жұмыскерлер.</w:t>
      </w:r>
    </w:p>
    <w:bookmarkStart w:name="z131" w:id="129"/>
    <w:p>
      <w:pPr>
        <w:spacing w:after="0"/>
        <w:ind w:left="0"/>
        <w:jc w:val="both"/>
      </w:pPr>
      <w:r>
        <w:rPr>
          <w:rFonts w:ascii="Times New Roman"/>
          <w:b w:val="false"/>
          <w:i w:val="false"/>
          <w:color w:val="000000"/>
          <w:sz w:val="28"/>
        </w:rPr>
        <w:t>
      71. Оқ-дәрілердің барлық түрлерін, ракеталардың жойғыш бөліктерін, снарядталған (оқ-дәрілі, реактивті сұйық, қатты отынды) ракеталық қозғалтқыштарды, олардың агрегаттарын, ракеталардың қозғалтқыш қондырғыларын және блоктарын, пиротехникалық бұйымдарды, бастамашы құралдарды және басқа да жинақтаушыларды, сондай-ақ осы кіші бөліктің 63 және 64-тармақтарда көрсетілген өнімдерді сынақтан өткізу:</w:t>
      </w:r>
    </w:p>
    <w:bookmarkEnd w:id="129"/>
    <w:p>
      <w:pPr>
        <w:spacing w:after="0"/>
        <w:ind w:left="0"/>
        <w:jc w:val="both"/>
      </w:pPr>
      <w:r>
        <w:rPr>
          <w:rFonts w:ascii="Times New Roman"/>
          <w:b w:val="false"/>
          <w:i w:val="false"/>
          <w:color w:val="000000"/>
          <w:sz w:val="28"/>
        </w:rPr>
        <w:t>
      полигондарда, сынақ станцияларында және стенділерде сынақтарға дайындалатын және оларды өткізетін жұмыскерлер.</w:t>
      </w:r>
    </w:p>
    <w:bookmarkStart w:name="z132" w:id="130"/>
    <w:p>
      <w:pPr>
        <w:spacing w:after="0"/>
        <w:ind w:left="0"/>
        <w:jc w:val="left"/>
      </w:pPr>
      <w:r>
        <w:rPr>
          <w:rFonts w:ascii="Times New Roman"/>
          <w:b/>
          <w:i w:val="false"/>
          <w:color w:val="000000"/>
        </w:rPr>
        <w:t xml:space="preserve"> 4-тарау. Фосфор, термиялық фосфор қышқылы, оның туындыларының өндірісі</w:t>
      </w:r>
    </w:p>
    <w:bookmarkEnd w:id="130"/>
    <w:bookmarkStart w:name="z133" w:id="131"/>
    <w:p>
      <w:pPr>
        <w:spacing w:after="0"/>
        <w:ind w:left="0"/>
        <w:jc w:val="both"/>
      </w:pPr>
      <w:r>
        <w:rPr>
          <w:rFonts w:ascii="Times New Roman"/>
          <w:b w:val="false"/>
          <w:i w:val="false"/>
          <w:color w:val="000000"/>
          <w:sz w:val="28"/>
        </w:rPr>
        <w:t>
      72. Фосфор, термиялық фосфор қышқылы өндірісіндегі бақылау-өлшеу құралдарын және автоматика мен коммуникацияларды жөндейтін, алдын алатын және қызмет көрсететін жұмыс уақытының кемінде 80 %-ында жұмыс істейтін жұмыскерлер:</w:t>
      </w:r>
    </w:p>
    <w:bookmarkEnd w:id="131"/>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агломератшы;</w:t>
      </w:r>
    </w:p>
    <w:p>
      <w:pPr>
        <w:spacing w:after="0"/>
        <w:ind w:left="0"/>
        <w:jc w:val="both"/>
      </w:pPr>
      <w:r>
        <w:rPr>
          <w:rFonts w:ascii="Times New Roman"/>
          <w:b w:val="false"/>
          <w:i w:val="false"/>
          <w:color w:val="000000"/>
          <w:sz w:val="28"/>
        </w:rPr>
        <w:t>
      барлық аталымдағы аппаратшы;</w:t>
      </w:r>
    </w:p>
    <w:p>
      <w:pPr>
        <w:spacing w:after="0"/>
        <w:ind w:left="0"/>
        <w:jc w:val="both"/>
      </w:pPr>
      <w:r>
        <w:rPr>
          <w:rFonts w:ascii="Times New Roman"/>
          <w:b w:val="false"/>
          <w:i w:val="false"/>
          <w:color w:val="000000"/>
          <w:sz w:val="28"/>
        </w:rPr>
        <w:t>
      автотиегiш жүргiзушiсi;</w:t>
      </w:r>
    </w:p>
    <w:p>
      <w:pPr>
        <w:spacing w:after="0"/>
        <w:ind w:left="0"/>
        <w:jc w:val="both"/>
      </w:pPr>
      <w:r>
        <w:rPr>
          <w:rFonts w:ascii="Times New Roman"/>
          <w:b w:val="false"/>
          <w:i w:val="false"/>
          <w:color w:val="000000"/>
          <w:sz w:val="28"/>
        </w:rPr>
        <w:t>
      жүкшi-жүк түсiрушi;</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кәбілшi-дәнекершi;</w:t>
      </w:r>
    </w:p>
    <w:p>
      <w:pPr>
        <w:spacing w:after="0"/>
        <w:ind w:left="0"/>
        <w:jc w:val="both"/>
      </w:pPr>
      <w:r>
        <w:rPr>
          <w:rFonts w:ascii="Times New Roman"/>
          <w:b w:val="false"/>
          <w:i w:val="false"/>
          <w:color w:val="000000"/>
          <w:sz w:val="28"/>
        </w:rPr>
        <w:t>
      шикiзаттың, өнiмнің сапасын және өндiрiс қалдықтарын бақылаушы;</w:t>
      </w:r>
    </w:p>
    <w:p>
      <w:pPr>
        <w:spacing w:after="0"/>
        <w:ind w:left="0"/>
        <w:jc w:val="both"/>
      </w:pPr>
      <w:r>
        <w:rPr>
          <w:rFonts w:ascii="Times New Roman"/>
          <w:b w:val="false"/>
          <w:i w:val="false"/>
          <w:color w:val="000000"/>
          <w:sz w:val="28"/>
        </w:rPr>
        <w:t>
      қазаншы;</w:t>
      </w:r>
    </w:p>
    <w:p>
      <w:pPr>
        <w:spacing w:after="0"/>
        <w:ind w:left="0"/>
        <w:jc w:val="both"/>
      </w:pPr>
      <w:r>
        <w:rPr>
          <w:rFonts w:ascii="Times New Roman"/>
          <w:b w:val="false"/>
          <w:i w:val="false"/>
          <w:color w:val="000000"/>
          <w:sz w:val="28"/>
        </w:rPr>
        <w:t>
      бульдозер машинисi;</w:t>
      </w:r>
    </w:p>
    <w:p>
      <w:pPr>
        <w:spacing w:after="0"/>
        <w:ind w:left="0"/>
        <w:jc w:val="both"/>
      </w:pPr>
      <w:r>
        <w:rPr>
          <w:rFonts w:ascii="Times New Roman"/>
          <w:b w:val="false"/>
          <w:i w:val="false"/>
          <w:color w:val="000000"/>
          <w:sz w:val="28"/>
        </w:rPr>
        <w:t>
      конвейер машинисі;</w:t>
      </w:r>
    </w:p>
    <w:p>
      <w:pPr>
        <w:spacing w:after="0"/>
        <w:ind w:left="0"/>
        <w:jc w:val="both"/>
      </w:pPr>
      <w:r>
        <w:rPr>
          <w:rFonts w:ascii="Times New Roman"/>
          <w:b w:val="false"/>
          <w:i w:val="false"/>
          <w:color w:val="000000"/>
          <w:sz w:val="28"/>
        </w:rPr>
        <w:t>
      кран машинисi;</w:t>
      </w:r>
    </w:p>
    <w:p>
      <w:pPr>
        <w:spacing w:after="0"/>
        <w:ind w:left="0"/>
        <w:jc w:val="both"/>
      </w:pPr>
      <w:r>
        <w:rPr>
          <w:rFonts w:ascii="Times New Roman"/>
          <w:b w:val="false"/>
          <w:i w:val="false"/>
          <w:color w:val="000000"/>
          <w:sz w:val="28"/>
        </w:rPr>
        <w:t>
      сорғы қондырғысының машинисі;</w:t>
      </w:r>
    </w:p>
    <w:p>
      <w:pPr>
        <w:spacing w:after="0"/>
        <w:ind w:left="0"/>
        <w:jc w:val="both"/>
      </w:pPr>
      <w:r>
        <w:rPr>
          <w:rFonts w:ascii="Times New Roman"/>
          <w:b w:val="false"/>
          <w:i w:val="false"/>
          <w:color w:val="000000"/>
          <w:sz w:val="28"/>
        </w:rPr>
        <w:t>
      тиегiш машина машинисі;</w:t>
      </w:r>
    </w:p>
    <w:p>
      <w:pPr>
        <w:spacing w:after="0"/>
        <w:ind w:left="0"/>
        <w:jc w:val="both"/>
      </w:pPr>
      <w:r>
        <w:rPr>
          <w:rFonts w:ascii="Times New Roman"/>
          <w:b w:val="false"/>
          <w:i w:val="false"/>
          <w:color w:val="000000"/>
          <w:sz w:val="28"/>
        </w:rPr>
        <w:t>
      эксгаустер машинисі;</w:t>
      </w:r>
    </w:p>
    <w:p>
      <w:pPr>
        <w:spacing w:after="0"/>
        <w:ind w:left="0"/>
        <w:jc w:val="both"/>
      </w:pPr>
      <w:r>
        <w:rPr>
          <w:rFonts w:ascii="Times New Roman"/>
          <w:b w:val="false"/>
          <w:i w:val="false"/>
          <w:color w:val="000000"/>
          <w:sz w:val="28"/>
        </w:rPr>
        <w:t>
      экскаватор машинисі;</w:t>
      </w:r>
    </w:p>
    <w:p>
      <w:pPr>
        <w:spacing w:after="0"/>
        <w:ind w:left="0"/>
        <w:jc w:val="both"/>
      </w:pPr>
      <w:r>
        <w:rPr>
          <w:rFonts w:ascii="Times New Roman"/>
          <w:b w:val="false"/>
          <w:i w:val="false"/>
          <w:color w:val="000000"/>
          <w:sz w:val="28"/>
        </w:rPr>
        <w:t>
      санитариялық-техникалық жабдық монтажшысы;</w:t>
      </w:r>
    </w:p>
    <w:p>
      <w:pPr>
        <w:spacing w:after="0"/>
        <w:ind w:left="0"/>
        <w:jc w:val="both"/>
      </w:pPr>
      <w:r>
        <w:rPr>
          <w:rFonts w:ascii="Times New Roman"/>
          <w:b w:val="false"/>
          <w:i w:val="false"/>
          <w:color w:val="000000"/>
          <w:sz w:val="28"/>
        </w:rPr>
        <w:t>
      пісіру және газды жабдықтарды жөндеушi;</w:t>
      </w:r>
    </w:p>
    <w:p>
      <w:pPr>
        <w:spacing w:after="0"/>
        <w:ind w:left="0"/>
        <w:jc w:val="both"/>
      </w:pPr>
      <w:r>
        <w:rPr>
          <w:rFonts w:ascii="Times New Roman"/>
          <w:b w:val="false"/>
          <w:i w:val="false"/>
          <w:color w:val="000000"/>
          <w:sz w:val="28"/>
        </w:rPr>
        <w:t>
      кiр жуатын орын операторы;</w:t>
      </w:r>
    </w:p>
    <w:p>
      <w:pPr>
        <w:spacing w:after="0"/>
        <w:ind w:left="0"/>
        <w:jc w:val="both"/>
      </w:pPr>
      <w:r>
        <w:rPr>
          <w:rFonts w:ascii="Times New Roman"/>
          <w:b w:val="false"/>
          <w:i w:val="false"/>
          <w:color w:val="000000"/>
          <w:sz w:val="28"/>
        </w:rPr>
        <w:t>
      электротехникалық бұйымдарды сіңдіруші;</w:t>
      </w:r>
    </w:p>
    <w:p>
      <w:pPr>
        <w:spacing w:after="0"/>
        <w:ind w:left="0"/>
        <w:jc w:val="both"/>
      </w:pPr>
      <w:r>
        <w:rPr>
          <w:rFonts w:ascii="Times New Roman"/>
          <w:b w:val="false"/>
          <w:i w:val="false"/>
          <w:color w:val="000000"/>
          <w:sz w:val="28"/>
        </w:rPr>
        <w:t>
      механизм жинайтын жұмыстар слесарі;</w:t>
      </w:r>
    </w:p>
    <w:p>
      <w:pPr>
        <w:spacing w:after="0"/>
        <w:ind w:left="0"/>
        <w:jc w:val="both"/>
      </w:pPr>
      <w:r>
        <w:rPr>
          <w:rFonts w:ascii="Times New Roman"/>
          <w:b w:val="false"/>
          <w:i w:val="false"/>
          <w:color w:val="000000"/>
          <w:sz w:val="28"/>
        </w:rPr>
        <w:t>
      тракторшы;</w:t>
      </w:r>
    </w:p>
    <w:p>
      <w:pPr>
        <w:spacing w:after="0"/>
        <w:ind w:left="0"/>
        <w:jc w:val="both"/>
      </w:pPr>
      <w:r>
        <w:rPr>
          <w:rFonts w:ascii="Times New Roman"/>
          <w:b w:val="false"/>
          <w:i w:val="false"/>
          <w:color w:val="000000"/>
          <w:sz w:val="28"/>
        </w:rPr>
        <w:t>
      шикіқұрамшы;</w:t>
      </w:r>
    </w:p>
    <w:p>
      <w:pPr>
        <w:spacing w:after="0"/>
        <w:ind w:left="0"/>
        <w:jc w:val="both"/>
      </w:pPr>
      <w:r>
        <w:rPr>
          <w:rFonts w:ascii="Times New Roman"/>
          <w:b w:val="false"/>
          <w:i w:val="false"/>
          <w:color w:val="000000"/>
          <w:sz w:val="28"/>
        </w:rPr>
        <w:t>
      телефондық байланыс, телекоммуникация құрылымдары мен оның желілеріне қызмет көрсететін және жөндейтін электромонтері;</w:t>
      </w:r>
    </w:p>
    <w:p>
      <w:pPr>
        <w:spacing w:after="0"/>
        <w:ind w:left="0"/>
        <w:jc w:val="both"/>
      </w:pPr>
      <w:r>
        <w:rPr>
          <w:rFonts w:ascii="Times New Roman"/>
          <w:b w:val="false"/>
          <w:i w:val="false"/>
          <w:color w:val="000000"/>
          <w:sz w:val="28"/>
        </w:rPr>
        <w:t>
      электромашиналардың оқшауларын және орамдарын жөндейтін электромонтері;</w:t>
      </w:r>
    </w:p>
    <w:p>
      <w:pPr>
        <w:spacing w:after="0"/>
        <w:ind w:left="0"/>
        <w:jc w:val="both"/>
      </w:pPr>
      <w:r>
        <w:rPr>
          <w:rFonts w:ascii="Times New Roman"/>
          <w:b w:val="false"/>
          <w:i w:val="false"/>
          <w:color w:val="000000"/>
          <w:sz w:val="28"/>
        </w:rPr>
        <w:t>
      электромашиналарға қызмет көрсететін және жөндеу жөніндегі электрослесарь.</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технолог.</w:t>
      </w:r>
    </w:p>
    <w:bookmarkStart w:name="z134" w:id="132"/>
    <w:p>
      <w:pPr>
        <w:spacing w:after="0"/>
        <w:ind w:left="0"/>
        <w:jc w:val="left"/>
      </w:pPr>
      <w:r>
        <w:rPr>
          <w:rFonts w:ascii="Times New Roman"/>
          <w:b/>
          <w:i w:val="false"/>
          <w:color w:val="000000"/>
        </w:rPr>
        <w:t xml:space="preserve"> 5-тарау. Экстракциялық қышқыл және оның негізінде минералдық тыңайтқыштар өндiрiсі</w:t>
      </w:r>
    </w:p>
    <w:bookmarkEnd w:id="132"/>
    <w:bookmarkStart w:name="z135" w:id="133"/>
    <w:p>
      <w:pPr>
        <w:spacing w:after="0"/>
        <w:ind w:left="0"/>
        <w:jc w:val="both"/>
      </w:pPr>
      <w:r>
        <w:rPr>
          <w:rFonts w:ascii="Times New Roman"/>
          <w:b w:val="false"/>
          <w:i w:val="false"/>
          <w:color w:val="000000"/>
          <w:sz w:val="28"/>
        </w:rPr>
        <w:t>
      73. Бұл өндiрiсте жұмыс уақытының кемінде 80 %-ында істейтін жұмыскерлер:</w:t>
      </w:r>
    </w:p>
    <w:bookmarkEnd w:id="133"/>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буландыру аппаратшысы;</w:t>
      </w:r>
    </w:p>
    <w:p>
      <w:pPr>
        <w:spacing w:after="0"/>
        <w:ind w:left="0"/>
        <w:jc w:val="both"/>
      </w:pPr>
      <w:r>
        <w:rPr>
          <w:rFonts w:ascii="Times New Roman"/>
          <w:b w:val="false"/>
          <w:i w:val="false"/>
          <w:color w:val="000000"/>
          <w:sz w:val="28"/>
        </w:rPr>
        <w:t>
      бейтараптандыру аппаратшысы;</w:t>
      </w:r>
    </w:p>
    <w:p>
      <w:pPr>
        <w:spacing w:after="0"/>
        <w:ind w:left="0"/>
        <w:jc w:val="both"/>
      </w:pPr>
      <w:r>
        <w:rPr>
          <w:rFonts w:ascii="Times New Roman"/>
          <w:b w:val="false"/>
          <w:i w:val="false"/>
          <w:color w:val="000000"/>
          <w:sz w:val="28"/>
        </w:rPr>
        <w:t>
      шикiзатты дайындау, жартылай дайындалған өнімді және дайын өнiмді жіберу аппаратшысы;</w:t>
      </w:r>
    </w:p>
    <w:p>
      <w:pPr>
        <w:spacing w:after="0"/>
        <w:ind w:left="0"/>
        <w:jc w:val="both"/>
      </w:pPr>
      <w:r>
        <w:rPr>
          <w:rFonts w:ascii="Times New Roman"/>
          <w:b w:val="false"/>
          <w:i w:val="false"/>
          <w:color w:val="000000"/>
          <w:sz w:val="28"/>
        </w:rPr>
        <w:t>
      жiктеу аппаратшысы;</w:t>
      </w:r>
    </w:p>
    <w:p>
      <w:pPr>
        <w:spacing w:after="0"/>
        <w:ind w:left="0"/>
        <w:jc w:val="both"/>
      </w:pPr>
      <w:r>
        <w:rPr>
          <w:rFonts w:ascii="Times New Roman"/>
          <w:b w:val="false"/>
          <w:i w:val="false"/>
          <w:color w:val="000000"/>
          <w:sz w:val="28"/>
        </w:rPr>
        <w:t>
      себу аппаратшысы;</w:t>
      </w:r>
    </w:p>
    <w:p>
      <w:pPr>
        <w:spacing w:after="0"/>
        <w:ind w:left="0"/>
        <w:jc w:val="both"/>
      </w:pPr>
      <w:r>
        <w:rPr>
          <w:rFonts w:ascii="Times New Roman"/>
          <w:b w:val="false"/>
          <w:i w:val="false"/>
          <w:color w:val="000000"/>
          <w:sz w:val="28"/>
        </w:rPr>
        <w:t>
      кептіру аппаратшы;</w:t>
      </w:r>
    </w:p>
    <w:p>
      <w:pPr>
        <w:spacing w:after="0"/>
        <w:ind w:left="0"/>
        <w:jc w:val="both"/>
      </w:pPr>
      <w:r>
        <w:rPr>
          <w:rFonts w:ascii="Times New Roman"/>
          <w:b w:val="false"/>
          <w:i w:val="false"/>
          <w:color w:val="000000"/>
          <w:sz w:val="28"/>
        </w:rPr>
        <w:t>
      бункерші;</w:t>
      </w:r>
    </w:p>
    <w:p>
      <w:pPr>
        <w:spacing w:after="0"/>
        <w:ind w:left="0"/>
        <w:jc w:val="both"/>
      </w:pPr>
      <w:r>
        <w:rPr>
          <w:rFonts w:ascii="Times New Roman"/>
          <w:b w:val="false"/>
          <w:i w:val="false"/>
          <w:color w:val="000000"/>
          <w:sz w:val="28"/>
        </w:rPr>
        <w:t>
      термооқшаулаудағы оқшаулаушы;</w:t>
      </w:r>
    </w:p>
    <w:p>
      <w:pPr>
        <w:spacing w:after="0"/>
        <w:ind w:left="0"/>
        <w:jc w:val="both"/>
      </w:pPr>
      <w:r>
        <w:rPr>
          <w:rFonts w:ascii="Times New Roman"/>
          <w:b w:val="false"/>
          <w:i w:val="false"/>
          <w:color w:val="000000"/>
          <w:sz w:val="28"/>
        </w:rPr>
        <w:t>
      қышқылға төзімдетуші гуммирлеуші;</w:t>
      </w:r>
    </w:p>
    <w:p>
      <w:pPr>
        <w:spacing w:after="0"/>
        <w:ind w:left="0"/>
        <w:jc w:val="both"/>
      </w:pPr>
      <w:r>
        <w:rPr>
          <w:rFonts w:ascii="Times New Roman"/>
          <w:b w:val="false"/>
          <w:i w:val="false"/>
          <w:color w:val="000000"/>
          <w:sz w:val="28"/>
        </w:rPr>
        <w:t>
      компрессорлық қондырғылардың машинисі;</w:t>
      </w:r>
    </w:p>
    <w:p>
      <w:pPr>
        <w:spacing w:after="0"/>
        <w:ind w:left="0"/>
        <w:jc w:val="both"/>
      </w:pPr>
      <w:r>
        <w:rPr>
          <w:rFonts w:ascii="Times New Roman"/>
          <w:b w:val="false"/>
          <w:i w:val="false"/>
          <w:color w:val="000000"/>
          <w:sz w:val="28"/>
        </w:rPr>
        <w:t>
      сорғы қондырғысының машинисі;</w:t>
      </w:r>
    </w:p>
    <w:p>
      <w:pPr>
        <w:spacing w:after="0"/>
        <w:ind w:left="0"/>
        <w:jc w:val="both"/>
      </w:pPr>
      <w:r>
        <w:rPr>
          <w:rFonts w:ascii="Times New Roman"/>
          <w:b w:val="false"/>
          <w:i w:val="false"/>
          <w:color w:val="000000"/>
          <w:sz w:val="28"/>
        </w:rPr>
        <w:t>
      химия және мұнай-химия өнеркәсiбі жабдықтарының монтажшысы;</w:t>
      </w:r>
    </w:p>
    <w:p>
      <w:pPr>
        <w:spacing w:after="0"/>
        <w:ind w:left="0"/>
        <w:jc w:val="both"/>
      </w:pPr>
      <w:r>
        <w:rPr>
          <w:rFonts w:ascii="Times New Roman"/>
          <w:b w:val="false"/>
          <w:i w:val="false"/>
          <w:color w:val="000000"/>
          <w:sz w:val="28"/>
        </w:rPr>
        <w:t>
      отқа төтеп беруші;</w:t>
      </w:r>
    </w:p>
    <w:p>
      <w:pPr>
        <w:spacing w:after="0"/>
        <w:ind w:left="0"/>
        <w:jc w:val="both"/>
      </w:pPr>
      <w:r>
        <w:rPr>
          <w:rFonts w:ascii="Times New Roman"/>
          <w:b w:val="false"/>
          <w:i w:val="false"/>
          <w:color w:val="000000"/>
          <w:sz w:val="28"/>
        </w:rPr>
        <w:t>
      кiр жуатын орын операторы;</w:t>
      </w:r>
    </w:p>
    <w:p>
      <w:pPr>
        <w:spacing w:after="0"/>
        <w:ind w:left="0"/>
        <w:jc w:val="both"/>
      </w:pPr>
      <w:r>
        <w:rPr>
          <w:rFonts w:ascii="Times New Roman"/>
          <w:b w:val="false"/>
          <w:i w:val="false"/>
          <w:color w:val="000000"/>
          <w:sz w:val="28"/>
        </w:rPr>
        <w:t>
      экстракциялық фосфор қышқылы және минералдық тыңайтқыштар өндірісіндегі бақылау-өлшеу құралдарына және автоматика және коммуникацияларды жөндейтін, алдын алатын және қызмет көрсететін жұмысшы;</w:t>
      </w:r>
    </w:p>
    <w:p>
      <w:pPr>
        <w:spacing w:after="0"/>
        <w:ind w:left="0"/>
        <w:jc w:val="both"/>
      </w:pPr>
      <w:r>
        <w:rPr>
          <w:rFonts w:ascii="Times New Roman"/>
          <w:b w:val="false"/>
          <w:i w:val="false"/>
          <w:color w:val="000000"/>
          <w:sz w:val="28"/>
        </w:rPr>
        <w:t>
      қорғасын дәнекерлеуші;</w:t>
      </w:r>
    </w:p>
    <w:p>
      <w:pPr>
        <w:spacing w:after="0"/>
        <w:ind w:left="0"/>
        <w:jc w:val="both"/>
      </w:pPr>
      <w:r>
        <w:rPr>
          <w:rFonts w:ascii="Times New Roman"/>
          <w:b w:val="false"/>
          <w:i w:val="false"/>
          <w:color w:val="000000"/>
          <w:sz w:val="28"/>
        </w:rPr>
        <w:t>
      авариялық-қалпына келтіру жұмыстары слесарі;</w:t>
      </w:r>
    </w:p>
    <w:p>
      <w:pPr>
        <w:spacing w:after="0"/>
        <w:ind w:left="0"/>
        <w:jc w:val="both"/>
      </w:pPr>
      <w:r>
        <w:rPr>
          <w:rFonts w:ascii="Times New Roman"/>
          <w:b w:val="false"/>
          <w:i w:val="false"/>
          <w:color w:val="000000"/>
          <w:sz w:val="28"/>
        </w:rPr>
        <w:t>
      футерлеуші (қышқылға төтеп беруші);</w:t>
      </w:r>
    </w:p>
    <w:p>
      <w:pPr>
        <w:spacing w:after="0"/>
        <w:ind w:left="0"/>
        <w:jc w:val="both"/>
      </w:pPr>
      <w:r>
        <w:rPr>
          <w:rFonts w:ascii="Times New Roman"/>
          <w:b w:val="false"/>
          <w:i w:val="false"/>
          <w:color w:val="000000"/>
          <w:sz w:val="28"/>
        </w:rPr>
        <w:t>
      телекоммуникация құрылымдары және телефондық байланыс желілерін қызмет көрсететін және жөндейтін электромонтер;</w:t>
      </w:r>
    </w:p>
    <w:p>
      <w:pPr>
        <w:spacing w:after="0"/>
        <w:ind w:left="0"/>
        <w:jc w:val="both"/>
      </w:pPr>
      <w:r>
        <w:rPr>
          <w:rFonts w:ascii="Times New Roman"/>
          <w:b w:val="false"/>
          <w:i w:val="false"/>
          <w:color w:val="000000"/>
          <w:sz w:val="28"/>
        </w:rPr>
        <w:t>
      электромашиналардың орамдарымен оқшаулануын жөндейтін электромонтер.</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технолог.</w:t>
      </w:r>
    </w:p>
    <w:bookmarkStart w:name="z136" w:id="134"/>
    <w:p>
      <w:pPr>
        <w:spacing w:after="0"/>
        <w:ind w:left="0"/>
        <w:jc w:val="left"/>
      </w:pPr>
      <w:r>
        <w:rPr>
          <w:rFonts w:ascii="Times New Roman"/>
          <w:b/>
          <w:i w:val="false"/>
          <w:color w:val="000000"/>
        </w:rPr>
        <w:t xml:space="preserve"> 6-тарау. Жемшөп фторсыздандырылған фосфат өндiрiсі</w:t>
      </w:r>
    </w:p>
    <w:bookmarkEnd w:id="134"/>
    <w:bookmarkStart w:name="z137" w:id="135"/>
    <w:p>
      <w:pPr>
        <w:spacing w:after="0"/>
        <w:ind w:left="0"/>
        <w:jc w:val="both"/>
      </w:pPr>
      <w:r>
        <w:rPr>
          <w:rFonts w:ascii="Times New Roman"/>
          <w:b w:val="false"/>
          <w:i w:val="false"/>
          <w:color w:val="000000"/>
          <w:sz w:val="28"/>
        </w:rPr>
        <w:t>
      74. Бұл өндiрiсте жұмыс уақытының кемінде 80 %-ында жұмыс істейтін жұмыскерлер:</w:t>
      </w:r>
    </w:p>
    <w:bookmarkEnd w:id="135"/>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абсорбция аппаратшысы;</w:t>
      </w:r>
    </w:p>
    <w:p>
      <w:pPr>
        <w:spacing w:after="0"/>
        <w:ind w:left="0"/>
        <w:jc w:val="both"/>
      </w:pPr>
      <w:r>
        <w:rPr>
          <w:rFonts w:ascii="Times New Roman"/>
          <w:b w:val="false"/>
          <w:i w:val="false"/>
          <w:color w:val="000000"/>
          <w:sz w:val="28"/>
        </w:rPr>
        <w:t>
      түйiршектеу аппаратшысы;</w:t>
      </w:r>
    </w:p>
    <w:p>
      <w:pPr>
        <w:spacing w:after="0"/>
        <w:ind w:left="0"/>
        <w:jc w:val="both"/>
      </w:pPr>
      <w:r>
        <w:rPr>
          <w:rFonts w:ascii="Times New Roman"/>
          <w:b w:val="false"/>
          <w:i w:val="false"/>
          <w:color w:val="000000"/>
          <w:sz w:val="28"/>
        </w:rPr>
        <w:t>
      күйдiру аппаратшысы;</w:t>
      </w:r>
    </w:p>
    <w:p>
      <w:pPr>
        <w:spacing w:after="0"/>
        <w:ind w:left="0"/>
        <w:jc w:val="both"/>
      </w:pPr>
      <w:r>
        <w:rPr>
          <w:rFonts w:ascii="Times New Roman"/>
          <w:b w:val="false"/>
          <w:i w:val="false"/>
          <w:color w:val="000000"/>
          <w:sz w:val="28"/>
        </w:rPr>
        <w:t>
      шикiзатты дайындау, жартылай дайындалған өнімді және дайын өнiмді жіберу аппаратшысы;</w:t>
      </w:r>
    </w:p>
    <w:p>
      <w:pPr>
        <w:spacing w:after="0"/>
        <w:ind w:left="0"/>
        <w:jc w:val="both"/>
      </w:pPr>
      <w:r>
        <w:rPr>
          <w:rFonts w:ascii="Times New Roman"/>
          <w:b w:val="false"/>
          <w:i w:val="false"/>
          <w:color w:val="000000"/>
          <w:sz w:val="28"/>
        </w:rPr>
        <w:t>
      қазандық машинисi;</w:t>
      </w:r>
    </w:p>
    <w:p>
      <w:pPr>
        <w:spacing w:after="0"/>
        <w:ind w:left="0"/>
        <w:jc w:val="both"/>
      </w:pPr>
      <w:r>
        <w:rPr>
          <w:rFonts w:ascii="Times New Roman"/>
          <w:b w:val="false"/>
          <w:i w:val="false"/>
          <w:color w:val="000000"/>
          <w:sz w:val="28"/>
        </w:rPr>
        <w:t>
      диірмен машинисі;</w:t>
      </w:r>
    </w:p>
    <w:p>
      <w:pPr>
        <w:spacing w:after="0"/>
        <w:ind w:left="0"/>
        <w:jc w:val="both"/>
      </w:pPr>
      <w:r>
        <w:rPr>
          <w:rFonts w:ascii="Times New Roman"/>
          <w:b w:val="false"/>
          <w:i w:val="false"/>
          <w:color w:val="000000"/>
          <w:sz w:val="28"/>
        </w:rPr>
        <w:t>
      сорғы қондырғысының машинисі;</w:t>
      </w:r>
    </w:p>
    <w:p>
      <w:pPr>
        <w:spacing w:after="0"/>
        <w:ind w:left="0"/>
        <w:jc w:val="both"/>
      </w:pPr>
      <w:r>
        <w:rPr>
          <w:rFonts w:ascii="Times New Roman"/>
          <w:b w:val="false"/>
          <w:i w:val="false"/>
          <w:color w:val="000000"/>
          <w:sz w:val="28"/>
        </w:rPr>
        <w:t>
      қайта жүктелгiш машинисі;</w:t>
      </w:r>
    </w:p>
    <w:p>
      <w:pPr>
        <w:spacing w:after="0"/>
        <w:ind w:left="0"/>
        <w:jc w:val="both"/>
      </w:pPr>
      <w:r>
        <w:rPr>
          <w:rFonts w:ascii="Times New Roman"/>
          <w:b w:val="false"/>
          <w:i w:val="false"/>
          <w:color w:val="000000"/>
          <w:sz w:val="28"/>
        </w:rPr>
        <w:t>
      сутегі алу жұмыстарында және вакуумдеу жұмыстарында, бұйымдарды күйдiру және эмальдаудағы жұмыскерлер;</w:t>
      </w:r>
    </w:p>
    <w:p>
      <w:pPr>
        <w:spacing w:after="0"/>
        <w:ind w:left="0"/>
        <w:jc w:val="both"/>
      </w:pPr>
      <w:r>
        <w:rPr>
          <w:rFonts w:ascii="Times New Roman"/>
          <w:b w:val="false"/>
          <w:i w:val="false"/>
          <w:color w:val="000000"/>
          <w:sz w:val="28"/>
        </w:rPr>
        <w:t>
      технологиялық және электр жабдықтарына жөндейтін, алдын алатын және қызмет көрсететін жұмысшы;</w:t>
      </w:r>
    </w:p>
    <w:p>
      <w:pPr>
        <w:spacing w:after="0"/>
        <w:ind w:left="0"/>
        <w:jc w:val="both"/>
      </w:pPr>
      <w:r>
        <w:rPr>
          <w:rFonts w:ascii="Times New Roman"/>
          <w:b w:val="false"/>
          <w:i w:val="false"/>
          <w:color w:val="000000"/>
          <w:sz w:val="28"/>
        </w:rPr>
        <w:t>
      технологиялық жабдықты жөндейтін және қызмет көрсететiн слесарь.</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Бөлімшелердің, учаскелердің, цехтардың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технолог.</w:t>
      </w:r>
    </w:p>
    <w:bookmarkStart w:name="z138" w:id="136"/>
    <w:p>
      <w:pPr>
        <w:spacing w:after="0"/>
        <w:ind w:left="0"/>
        <w:jc w:val="left"/>
      </w:pPr>
      <w:r>
        <w:rPr>
          <w:rFonts w:ascii="Times New Roman"/>
          <w:b/>
          <w:i w:val="false"/>
          <w:color w:val="000000"/>
        </w:rPr>
        <w:t xml:space="preserve"> 7-тарау. Карбоксиметилцеллюлоза, бризол және релин өндірісі</w:t>
      </w:r>
    </w:p>
    <w:bookmarkEnd w:id="136"/>
    <w:bookmarkStart w:name="z139" w:id="137"/>
    <w:p>
      <w:pPr>
        <w:spacing w:after="0"/>
        <w:ind w:left="0"/>
        <w:jc w:val="both"/>
      </w:pPr>
      <w:r>
        <w:rPr>
          <w:rFonts w:ascii="Times New Roman"/>
          <w:b w:val="false"/>
          <w:i w:val="false"/>
          <w:color w:val="000000"/>
          <w:sz w:val="28"/>
        </w:rPr>
        <w:t>
      75. Целлулоид және одан ыстық нығыздау арқылы бұйым жасау, жасанды былғары, нитромастика, нитролак, нитроэмаль, құрғақ жаншылған паста, нитролинолеум және нитроклетчатка негізіндегі басқа да өнімдер өндірістеріндегі технологиялық процесінде жұмыс уақытының кемінде 80 %-ында істейтін жұмыскерлер.</w:t>
      </w:r>
    </w:p>
    <w:bookmarkEnd w:id="137"/>
    <w:bookmarkStart w:name="z140" w:id="138"/>
    <w:p>
      <w:pPr>
        <w:spacing w:after="0"/>
        <w:ind w:left="0"/>
        <w:jc w:val="left"/>
      </w:pPr>
      <w:r>
        <w:rPr>
          <w:rFonts w:ascii="Times New Roman"/>
          <w:b/>
          <w:i w:val="false"/>
          <w:color w:val="000000"/>
        </w:rPr>
        <w:t xml:space="preserve"> 8-тарау. Негізгі және тәжірибелі жарылғыш заттар, оқ-дәрілер, пиротехникалық, түтіндегіш және бастамашы заттар өндірісінің жалпы кәсіптері</w:t>
      </w:r>
    </w:p>
    <w:bookmarkEnd w:id="138"/>
    <w:bookmarkStart w:name="z141" w:id="139"/>
    <w:p>
      <w:pPr>
        <w:spacing w:after="0"/>
        <w:ind w:left="0"/>
        <w:jc w:val="both"/>
      </w:pPr>
      <w:r>
        <w:rPr>
          <w:rFonts w:ascii="Times New Roman"/>
          <w:b w:val="false"/>
          <w:i w:val="false"/>
          <w:color w:val="000000"/>
          <w:sz w:val="28"/>
        </w:rPr>
        <w:t>
      76. Өндіріс цехтарында (учаскелерінде) ракеталық-ғарыштық техникаға сұйық ракеталық отын құрауыштарын құятын жұмыс уақытының кемінде 80 % жұмыс істейтін жұмыскерлер.</w:t>
      </w:r>
    </w:p>
    <w:bookmarkEnd w:id="139"/>
    <w:bookmarkStart w:name="z142" w:id="140"/>
    <w:p>
      <w:pPr>
        <w:spacing w:after="0"/>
        <w:ind w:left="0"/>
        <w:jc w:val="both"/>
      </w:pPr>
      <w:r>
        <w:rPr>
          <w:rFonts w:ascii="Times New Roman"/>
          <w:b w:val="false"/>
          <w:i w:val="false"/>
          <w:color w:val="000000"/>
          <w:sz w:val="28"/>
        </w:rPr>
        <w:t>
      77. Улы өнімдерден босаған сыйымдылықтарды, химиялық құралдарды және жабдықтарды тазалайтын, қайтымды сыйымды ыдыстарды жуу және өңдеуде жұмыс уақытының кемінде 80 %-ында жұмыс істейтін жұмысшылар.</w:t>
      </w:r>
    </w:p>
    <w:bookmarkEnd w:id="140"/>
    <w:bookmarkStart w:name="z143" w:id="141"/>
    <w:p>
      <w:pPr>
        <w:spacing w:after="0"/>
        <w:ind w:left="0"/>
        <w:jc w:val="both"/>
      </w:pPr>
      <w:r>
        <w:rPr>
          <w:rFonts w:ascii="Times New Roman"/>
          <w:b w:val="false"/>
          <w:i w:val="false"/>
          <w:color w:val="000000"/>
          <w:sz w:val="28"/>
        </w:rPr>
        <w:t>
      78. Өнеркәсіптік суды бейтараптандыратын және тазалайтын, қатты, сұйық және газ түріндегі қалдықтарды кәдеге жарататын, сондай-ақ газдан құтқаруда жұмыс уақытының кемінде 80 %-ында жұмыс істейтін жұмысшылар.</w:t>
      </w:r>
    </w:p>
    <w:bookmarkEnd w:id="141"/>
    <w:bookmarkStart w:name="z144" w:id="142"/>
    <w:p>
      <w:pPr>
        <w:spacing w:after="0"/>
        <w:ind w:left="0"/>
        <w:jc w:val="left"/>
      </w:pPr>
      <w:r>
        <w:rPr>
          <w:rFonts w:ascii="Times New Roman"/>
          <w:b/>
          <w:i w:val="false"/>
          <w:color w:val="000000"/>
        </w:rPr>
        <w:t xml:space="preserve"> 9-тарау. Кәсіпорындар және ұйымдардың зертханалары (бөлімдері). Жою базалары, ракеталық-ғарыштық құралдарға май құю, сұйық ракеталық отын бөлшектерімен ластанған ракеталық қару-жарақтарды бейтараптандыру және демонтаждау цехтары (учаскелері, зертханалары, станциялары</w:t>
      </w:r>
    </w:p>
    <w:bookmarkEnd w:id="142"/>
    <w:bookmarkStart w:name="z145" w:id="143"/>
    <w:p>
      <w:pPr>
        <w:spacing w:after="0"/>
        <w:ind w:left="0"/>
        <w:jc w:val="both"/>
      </w:pPr>
      <w:r>
        <w:rPr>
          <w:rFonts w:ascii="Times New Roman"/>
          <w:b w:val="false"/>
          <w:i w:val="false"/>
          <w:color w:val="000000"/>
          <w:sz w:val="28"/>
        </w:rPr>
        <w:t>
      79. Ракеталық отын құрамы бөліктерімен ластанған ракеталық қару-жарақтарды, ракеталық-ғарыштық техниканы және жеке қорғану құралдарын демонтаждау, бейтараптандыруда жұмыс уақытының кемінде 80 %-ында жұмыс істейтін жұмыскерлер.</w:t>
      </w:r>
    </w:p>
    <w:bookmarkEnd w:id="143"/>
    <w:bookmarkStart w:name="z146" w:id="144"/>
    <w:p>
      <w:pPr>
        <w:spacing w:after="0"/>
        <w:ind w:left="0"/>
        <w:jc w:val="left"/>
      </w:pPr>
      <w:r>
        <w:rPr>
          <w:rFonts w:ascii="Times New Roman"/>
          <w:b/>
          <w:i w:val="false"/>
          <w:color w:val="000000"/>
        </w:rPr>
        <w:t xml:space="preserve"> 7-бөлім. Атом өнеркәсібі</w:t>
      </w:r>
    </w:p>
    <w:bookmarkEnd w:id="144"/>
    <w:bookmarkStart w:name="z147" w:id="145"/>
    <w:p>
      <w:pPr>
        <w:spacing w:after="0"/>
        <w:ind w:left="0"/>
        <w:jc w:val="left"/>
      </w:pPr>
      <w:r>
        <w:rPr>
          <w:rFonts w:ascii="Times New Roman"/>
          <w:b/>
          <w:i w:val="false"/>
          <w:color w:val="000000"/>
        </w:rPr>
        <w:t xml:space="preserve"> 1-тарау. Құрамында радиоактивтi заттары мен берилийi бар шикiзат өндiру</w:t>
      </w:r>
    </w:p>
    <w:bookmarkEnd w:id="145"/>
    <w:bookmarkStart w:name="z148" w:id="146"/>
    <w:p>
      <w:pPr>
        <w:spacing w:after="0"/>
        <w:ind w:left="0"/>
        <w:jc w:val="both"/>
      </w:pPr>
      <w:r>
        <w:rPr>
          <w:rFonts w:ascii="Times New Roman"/>
          <w:b w:val="false"/>
          <w:i w:val="false"/>
          <w:color w:val="000000"/>
          <w:sz w:val="28"/>
        </w:rPr>
        <w:t>
      80. Шахта үстіндегі жұмыстар:</w:t>
      </w:r>
    </w:p>
    <w:bookmarkEnd w:id="146"/>
    <w:bookmarkStart w:name="z149" w:id="147"/>
    <w:p>
      <w:pPr>
        <w:spacing w:after="0"/>
        <w:ind w:left="0"/>
        <w:jc w:val="both"/>
      </w:pPr>
      <w:r>
        <w:rPr>
          <w:rFonts w:ascii="Times New Roman"/>
          <w:b w:val="false"/>
          <w:i w:val="false"/>
          <w:color w:val="000000"/>
          <w:sz w:val="28"/>
        </w:rPr>
        <w:t>
      1) радиоактивтi заттармен және берилийi бар шикiзаттарды тиейтін, түсiретін, кептiретін, сұрыптайтын және буып-түйетін жұмыстарда жұмыс уақытының кемінде 80 %-ында істейтін жұмысшылар.</w:t>
      </w:r>
    </w:p>
    <w:bookmarkEnd w:id="147"/>
    <w:bookmarkStart w:name="z150" w:id="148"/>
    <w:p>
      <w:pPr>
        <w:spacing w:after="0"/>
        <w:ind w:left="0"/>
        <w:jc w:val="both"/>
      </w:pPr>
      <w:r>
        <w:rPr>
          <w:rFonts w:ascii="Times New Roman"/>
          <w:b w:val="false"/>
          <w:i w:val="false"/>
          <w:color w:val="000000"/>
          <w:sz w:val="28"/>
        </w:rPr>
        <w:t>
      2) радиоактивтi заттары мен берилиймен ластанған кенiштер мен шахталардың жабдықтарын үнемі жөндейтін жұмыстарда жұмыс уақытының кемінде 80 %-ында істейтін жұмысшылар мен қызметшілер.</w:t>
      </w:r>
    </w:p>
    <w:bookmarkEnd w:id="148"/>
    <w:bookmarkStart w:name="z151" w:id="149"/>
    <w:p>
      <w:pPr>
        <w:spacing w:after="0"/>
        <w:ind w:left="0"/>
        <w:jc w:val="both"/>
      </w:pPr>
      <w:r>
        <w:rPr>
          <w:rFonts w:ascii="Times New Roman"/>
          <w:b w:val="false"/>
          <w:i w:val="false"/>
          <w:color w:val="000000"/>
          <w:sz w:val="28"/>
        </w:rPr>
        <w:t>
      81. Ашық кен жұмыстары:</w:t>
      </w:r>
    </w:p>
    <w:bookmarkEnd w:id="149"/>
    <w:p>
      <w:pPr>
        <w:spacing w:after="0"/>
        <w:ind w:left="0"/>
        <w:jc w:val="both"/>
      </w:pPr>
      <w:r>
        <w:rPr>
          <w:rFonts w:ascii="Times New Roman"/>
          <w:b w:val="false"/>
          <w:i w:val="false"/>
          <w:color w:val="000000"/>
          <w:sz w:val="28"/>
        </w:rPr>
        <w:t>
      ашық тәсiлмен құрамында алтын кенi бар радиоактивтi, берилий шикiзатын ашық әдiспен, сондай-ақ радиоактивтi зияндылық жағдайында радиоактивтi шикiзатты жер астында және қолмен сiлтiсiздендiру әдiсiмен үнемi қазып алатын жұмыстарда жұмыс уақытының кемінде 80 %-ында жұмыс істейтін жұмыскерлер.</w:t>
      </w:r>
    </w:p>
    <w:bookmarkStart w:name="z152" w:id="150"/>
    <w:p>
      <w:pPr>
        <w:spacing w:after="0"/>
        <w:ind w:left="0"/>
        <w:jc w:val="both"/>
      </w:pPr>
      <w:r>
        <w:rPr>
          <w:rFonts w:ascii="Times New Roman"/>
          <w:b w:val="false"/>
          <w:i w:val="false"/>
          <w:color w:val="000000"/>
          <w:sz w:val="28"/>
        </w:rPr>
        <w:t>
      82. Радиоактивтi шикiзатты байыту:</w:t>
      </w:r>
    </w:p>
    <w:bookmarkEnd w:id="150"/>
    <w:p>
      <w:pPr>
        <w:spacing w:after="0"/>
        <w:ind w:left="0"/>
        <w:jc w:val="both"/>
      </w:pPr>
      <w:r>
        <w:rPr>
          <w:rFonts w:ascii="Times New Roman"/>
          <w:b w:val="false"/>
          <w:i w:val="false"/>
          <w:color w:val="000000"/>
          <w:sz w:val="28"/>
        </w:rPr>
        <w:t>
      радиациялық зиянды жағдайда, радиоактивтi шикiзатты тиейтін және түсiретін, аталған шикiзатты байытудың технологиялық процестерiнде радиоактивтi заттармен ластанған (оның iшiнде шетелдегi осы салалас кәсiпорындарда) жабдықтарды үнемi жөндейтін жұмыс уақытының кемінде 80 %-ында жұмыс істейтін жұмыскерлер.</w:t>
      </w:r>
    </w:p>
    <w:bookmarkStart w:name="z153" w:id="151"/>
    <w:p>
      <w:pPr>
        <w:spacing w:after="0"/>
        <w:ind w:left="0"/>
        <w:jc w:val="both"/>
      </w:pPr>
      <w:r>
        <w:rPr>
          <w:rFonts w:ascii="Times New Roman"/>
          <w:b w:val="false"/>
          <w:i w:val="false"/>
          <w:color w:val="000000"/>
          <w:sz w:val="28"/>
        </w:rPr>
        <w:t>
      83. Радиоактивтi заттар өндiрiсi; радиоактивтi заттар мен оның қосындыларынан бұйымдар жасау:</w:t>
      </w:r>
    </w:p>
    <w:bookmarkEnd w:id="151"/>
    <w:p>
      <w:pPr>
        <w:spacing w:after="0"/>
        <w:ind w:left="0"/>
        <w:jc w:val="both"/>
      </w:pPr>
      <w:r>
        <w:rPr>
          <w:rFonts w:ascii="Times New Roman"/>
          <w:b w:val="false"/>
          <w:i w:val="false"/>
          <w:color w:val="000000"/>
          <w:sz w:val="28"/>
        </w:rPr>
        <w:t>
      радиоактивтi заттар өндiрiсiнiң технологиялық процесiнде, радиоактивтi заттар мен олардың қосындыларынан бұйымдар әзiрлейтін, сондай-ақ радиоактивтi заттармен ластанған жабдықтарды жөндеу және қызмет көрсетумен жұмыс уақытының кемінде 80 %-ында айналысатын жұмыскерлер.</w:t>
      </w:r>
    </w:p>
    <w:bookmarkStart w:name="z154" w:id="152"/>
    <w:p>
      <w:pPr>
        <w:spacing w:after="0"/>
        <w:ind w:left="0"/>
        <w:jc w:val="both"/>
      </w:pPr>
      <w:r>
        <w:rPr>
          <w:rFonts w:ascii="Times New Roman"/>
          <w:b w:val="false"/>
          <w:i w:val="false"/>
          <w:color w:val="000000"/>
          <w:sz w:val="28"/>
        </w:rPr>
        <w:t>
      84. Сынап әдiсiмен құю өндiрiсi:</w:t>
      </w:r>
    </w:p>
    <w:bookmarkEnd w:id="152"/>
    <w:p>
      <w:pPr>
        <w:spacing w:after="0"/>
        <w:ind w:left="0"/>
        <w:jc w:val="both"/>
      </w:pPr>
      <w:r>
        <w:rPr>
          <w:rFonts w:ascii="Times New Roman"/>
          <w:b w:val="false"/>
          <w:i w:val="false"/>
          <w:color w:val="000000"/>
          <w:sz w:val="28"/>
        </w:rPr>
        <w:t>
      технологиялық процестерде, өндiрiстiк зертханаларда, жабдық жөндейтін, сондай-ақ жабдықтарды, өндiрiс орындары мен қорғау құралдарын ұдайы газсыздандыратын жұмыстарда жұмыс уақытының кемінде 80 %-ында жұмыс істейтін жұмыскерлер.</w:t>
      </w:r>
    </w:p>
    <w:bookmarkStart w:name="z155" w:id="153"/>
    <w:p>
      <w:pPr>
        <w:spacing w:after="0"/>
        <w:ind w:left="0"/>
        <w:jc w:val="both"/>
      </w:pPr>
      <w:r>
        <w:rPr>
          <w:rFonts w:ascii="Times New Roman"/>
          <w:b w:val="false"/>
          <w:i w:val="false"/>
          <w:color w:val="000000"/>
          <w:sz w:val="28"/>
        </w:rPr>
        <w:t>
      85. Радиоактивтi және берилий шикiзатынан фторлы қышқыл өндiру; радиоактивтi немесе берилий қосындыларынан сiрке қышқылын регенерациялау:</w:t>
      </w:r>
    </w:p>
    <w:bookmarkEnd w:id="153"/>
    <w:p>
      <w:pPr>
        <w:spacing w:after="0"/>
        <w:ind w:left="0"/>
        <w:jc w:val="both"/>
      </w:pPr>
      <w:r>
        <w:rPr>
          <w:rFonts w:ascii="Times New Roman"/>
          <w:b w:val="false"/>
          <w:i w:val="false"/>
          <w:color w:val="000000"/>
          <w:sz w:val="28"/>
        </w:rPr>
        <w:t>
      радиациялық немесе берилийлiк зиянды жағдайдағы жұмыстарда, сондай-ақ берилиймен немесе радиоактивтi заттармен ластанған технологиялық жабдықтарды жөндеу және қызмет көрсетумен жұмыс уақытының кемінде 80 %-ында айналысатын жұмыскерлер.</w:t>
      </w:r>
    </w:p>
    <w:bookmarkStart w:name="z156" w:id="154"/>
    <w:p>
      <w:pPr>
        <w:spacing w:after="0"/>
        <w:ind w:left="0"/>
        <w:jc w:val="both"/>
      </w:pPr>
      <w:r>
        <w:rPr>
          <w:rFonts w:ascii="Times New Roman"/>
          <w:b w:val="false"/>
          <w:i w:val="false"/>
          <w:color w:val="000000"/>
          <w:sz w:val="28"/>
        </w:rPr>
        <w:t>
      86. Өнеркәсiптiк атом реакторларындағы, атом электр станциялары мен атом жылу станцияларындағы жұмыстар:</w:t>
      </w:r>
    </w:p>
    <w:bookmarkEnd w:id="154"/>
    <w:p>
      <w:pPr>
        <w:spacing w:after="0"/>
        <w:ind w:left="0"/>
        <w:jc w:val="both"/>
      </w:pPr>
      <w:r>
        <w:rPr>
          <w:rFonts w:ascii="Times New Roman"/>
          <w:b w:val="false"/>
          <w:i w:val="false"/>
          <w:color w:val="000000"/>
          <w:sz w:val="28"/>
        </w:rPr>
        <w:t>
      технологиялық жабдықтарды, желдеткiштердi, басқару жүйесiн, технологиялық және радиациялық бақылау приборларын пайдаланатын, жөндейтін және реттейтін, түрлi қолданыстағы атом реакторлары мен атом станцияларын радиациялық зиянды жағдайларда пайдаланудан ұдайы шығарылатын жұмыс уақытының кемінде 80 %-ында айналысатын жұмыскерлер.</w:t>
      </w:r>
    </w:p>
    <w:bookmarkStart w:name="z157" w:id="155"/>
    <w:p>
      <w:pPr>
        <w:spacing w:after="0"/>
        <w:ind w:left="0"/>
        <w:jc w:val="both"/>
      </w:pPr>
      <w:r>
        <w:rPr>
          <w:rFonts w:ascii="Times New Roman"/>
          <w:b w:val="false"/>
          <w:i w:val="false"/>
          <w:color w:val="000000"/>
          <w:sz w:val="28"/>
        </w:rPr>
        <w:t>
      87. Плутонийдi радиохимиялық өндiру:</w:t>
      </w:r>
    </w:p>
    <w:bookmarkEnd w:id="155"/>
    <w:p>
      <w:pPr>
        <w:spacing w:after="0"/>
        <w:ind w:left="0"/>
        <w:jc w:val="both"/>
      </w:pPr>
      <w:r>
        <w:rPr>
          <w:rFonts w:ascii="Times New Roman"/>
          <w:b w:val="false"/>
          <w:i w:val="false"/>
          <w:color w:val="000000"/>
          <w:sz w:val="28"/>
        </w:rPr>
        <w:t>
      плутоний өндiрiсiнде, сондай-ақ радиациялық зиянды жағдайларда технологиялық жабдықтарды жөндеумен жұмыс уақытының кемінде 80 %-ында айналысатын жұмыскерлер.</w:t>
      </w:r>
    </w:p>
    <w:bookmarkStart w:name="z158" w:id="156"/>
    <w:p>
      <w:pPr>
        <w:spacing w:after="0"/>
        <w:ind w:left="0"/>
        <w:jc w:val="both"/>
      </w:pPr>
      <w:r>
        <w:rPr>
          <w:rFonts w:ascii="Times New Roman"/>
          <w:b w:val="false"/>
          <w:i w:val="false"/>
          <w:color w:val="000000"/>
          <w:sz w:val="28"/>
        </w:rPr>
        <w:t>
      88. Плутоний металлургиясы және оны механикалық өңдеу:</w:t>
      </w:r>
    </w:p>
    <w:bookmarkEnd w:id="156"/>
    <w:p>
      <w:pPr>
        <w:spacing w:after="0"/>
        <w:ind w:left="0"/>
        <w:jc w:val="both"/>
      </w:pPr>
      <w:r>
        <w:rPr>
          <w:rFonts w:ascii="Times New Roman"/>
          <w:b w:val="false"/>
          <w:i w:val="false"/>
          <w:color w:val="000000"/>
          <w:sz w:val="28"/>
        </w:rPr>
        <w:t>
      радиациялық зиянды жағдайлардағы жұмыста, сондай-ақ радиоактивтi заттармен ластанған технологиялық жабдықтарды жөндеумен жұмыс уақытының кемінде 80 %-ында айналысатын жұмыскерлер.</w:t>
      </w:r>
    </w:p>
    <w:bookmarkStart w:name="z159" w:id="157"/>
    <w:p>
      <w:pPr>
        <w:spacing w:after="0"/>
        <w:ind w:left="0"/>
        <w:jc w:val="both"/>
      </w:pPr>
      <w:r>
        <w:rPr>
          <w:rFonts w:ascii="Times New Roman"/>
          <w:b w:val="false"/>
          <w:i w:val="false"/>
          <w:color w:val="000000"/>
          <w:sz w:val="28"/>
        </w:rPr>
        <w:t>
      89. Уранның фторлы қосындылары өндiрiсi:</w:t>
      </w:r>
    </w:p>
    <w:bookmarkEnd w:id="157"/>
    <w:p>
      <w:pPr>
        <w:spacing w:after="0"/>
        <w:ind w:left="0"/>
        <w:jc w:val="both"/>
      </w:pPr>
      <w:r>
        <w:rPr>
          <w:rFonts w:ascii="Times New Roman"/>
          <w:b w:val="false"/>
          <w:i w:val="false"/>
          <w:color w:val="000000"/>
          <w:sz w:val="28"/>
        </w:rPr>
        <w:t>
      радиациялық зиянды жағдайларда уранды, фторидтердi фторлы қосындыларын өндiретін және қайта өңдейтін, технологиялық жабдықтарды жөндеумен жұмыс уақытының кемінде 80 %-ында айналысатын жұмыскерлер.</w:t>
      </w:r>
    </w:p>
    <w:bookmarkStart w:name="z160" w:id="158"/>
    <w:p>
      <w:pPr>
        <w:spacing w:after="0"/>
        <w:ind w:left="0"/>
        <w:jc w:val="both"/>
      </w:pPr>
      <w:r>
        <w:rPr>
          <w:rFonts w:ascii="Times New Roman"/>
          <w:b w:val="false"/>
          <w:i w:val="false"/>
          <w:color w:val="000000"/>
          <w:sz w:val="28"/>
        </w:rPr>
        <w:t>
      90. Уран-235 ортадан тепкiш және диффузионды өндiрiсi; радиоактивтi газбен жұмыс iстейтiн уранның радиоактивтi изотоптарын бөлетiн ортадан тепкiш және диффузионды машиналарды сынақ стендтерінде жөндеу жұмыстары; радиоактивтi изотоптарды бөлетiн электромагниттi жабдықтардағы жұмыстар:</w:t>
      </w:r>
    </w:p>
    <w:bookmarkEnd w:id="158"/>
    <w:p>
      <w:pPr>
        <w:spacing w:after="0"/>
        <w:ind w:left="0"/>
        <w:jc w:val="both"/>
      </w:pPr>
      <w:r>
        <w:rPr>
          <w:rFonts w:ascii="Times New Roman"/>
          <w:b w:val="false"/>
          <w:i w:val="false"/>
          <w:color w:val="000000"/>
          <w:sz w:val="28"/>
        </w:rPr>
        <w:t>
      уран-235 өндiрiсiнде, машина тексеру цехтарында химия және тәжiрибе цехтарында, пайдаланатын, сынайтын, жабдықтарды, стендiлер мен машиналарды, бақылау автоматика және бақылау құралдарын зиянды радиациялық жағдайларда реттейтін және ұдайы жөндейтін жұмыс уақытының кемінде 80 %-ында айналысатын жұмыскерлер.</w:t>
      </w:r>
    </w:p>
    <w:bookmarkStart w:name="z161" w:id="159"/>
    <w:p>
      <w:pPr>
        <w:spacing w:after="0"/>
        <w:ind w:left="0"/>
        <w:jc w:val="both"/>
      </w:pPr>
      <w:r>
        <w:rPr>
          <w:rFonts w:ascii="Times New Roman"/>
          <w:b w:val="false"/>
          <w:i w:val="false"/>
          <w:color w:val="000000"/>
          <w:sz w:val="28"/>
        </w:rPr>
        <w:t>
      91. Радий мен полоний өндiрiсi және олардан бұйымдар жасау:</w:t>
      </w:r>
    </w:p>
    <w:bookmarkEnd w:id="159"/>
    <w:p>
      <w:pPr>
        <w:spacing w:after="0"/>
        <w:ind w:left="0"/>
        <w:jc w:val="both"/>
      </w:pPr>
      <w:r>
        <w:rPr>
          <w:rFonts w:ascii="Times New Roman"/>
          <w:b w:val="false"/>
          <w:i w:val="false"/>
          <w:color w:val="000000"/>
          <w:sz w:val="28"/>
        </w:rPr>
        <w:t>
      зиянды радиациялық жағдайда радий мен полоний өндiрiсiнде және олардан бұйымдар жасайтын, сондай-ақ технологиялық жабдықтарды жөндеумен жұмыс уақытының кемінде 80 %-ында айналысатын жұмыскерлер.</w:t>
      </w:r>
    </w:p>
    <w:bookmarkStart w:name="z162" w:id="160"/>
    <w:p>
      <w:pPr>
        <w:spacing w:after="0"/>
        <w:ind w:left="0"/>
        <w:jc w:val="both"/>
      </w:pPr>
      <w:r>
        <w:rPr>
          <w:rFonts w:ascii="Times New Roman"/>
          <w:b w:val="false"/>
          <w:i w:val="false"/>
          <w:color w:val="000000"/>
          <w:sz w:val="28"/>
        </w:rPr>
        <w:t>
      92. Нейтрон көздерiн өндiру, жабдықтау және сынау:</w:t>
      </w:r>
    </w:p>
    <w:bookmarkEnd w:id="160"/>
    <w:p>
      <w:pPr>
        <w:spacing w:after="0"/>
        <w:ind w:left="0"/>
        <w:jc w:val="both"/>
      </w:pPr>
      <w:r>
        <w:rPr>
          <w:rFonts w:ascii="Times New Roman"/>
          <w:b w:val="false"/>
          <w:i w:val="false"/>
          <w:color w:val="000000"/>
          <w:sz w:val="28"/>
        </w:rPr>
        <w:t>
      зиянды радиациялық жағдайда жұмыс уақытының кемінде 80 %-ында жұмыс iстейтiн жұмыскерлер.</w:t>
      </w:r>
    </w:p>
    <w:bookmarkStart w:name="z163" w:id="161"/>
    <w:p>
      <w:pPr>
        <w:spacing w:after="0"/>
        <w:ind w:left="0"/>
        <w:jc w:val="both"/>
      </w:pPr>
      <w:r>
        <w:rPr>
          <w:rFonts w:ascii="Times New Roman"/>
          <w:b w:val="false"/>
          <w:i w:val="false"/>
          <w:color w:val="000000"/>
          <w:sz w:val="28"/>
        </w:rPr>
        <w:t>
      93. Уран, торий, плутоний, тритий қолданылатын бұйымдарды жасау құрастыру (бөлшектеу) және сынау (оның iшiнде жару арқылы):</w:t>
      </w:r>
    </w:p>
    <w:bookmarkEnd w:id="161"/>
    <w:bookmarkStart w:name="z164" w:id="162"/>
    <w:p>
      <w:pPr>
        <w:spacing w:after="0"/>
        <w:ind w:left="0"/>
        <w:jc w:val="both"/>
      </w:pPr>
      <w:r>
        <w:rPr>
          <w:rFonts w:ascii="Times New Roman"/>
          <w:b w:val="false"/>
          <w:i w:val="false"/>
          <w:color w:val="000000"/>
          <w:sz w:val="28"/>
        </w:rPr>
        <w:t>
      1) кәсiпорындардың, ғылыми бөлiмдердiң, ғылыми-зерттеу ұйымдарының зиянды радиация жағдайында радиоактивтi заттармен ластанған технологиялық жабдықтарды жөндеумен жұмыс уақытының кемінде 80 %-ында айналысатын жұмыскерлер.</w:t>
      </w:r>
    </w:p>
    <w:bookmarkEnd w:id="162"/>
    <w:bookmarkStart w:name="z165" w:id="163"/>
    <w:p>
      <w:pPr>
        <w:spacing w:after="0"/>
        <w:ind w:left="0"/>
        <w:jc w:val="both"/>
      </w:pPr>
      <w:r>
        <w:rPr>
          <w:rFonts w:ascii="Times New Roman"/>
          <w:b w:val="false"/>
          <w:i w:val="false"/>
          <w:color w:val="000000"/>
          <w:sz w:val="28"/>
        </w:rPr>
        <w:t>
      2) полигондар мен үңгілерде, штолнялар мен ұңғымаларда арнаулы бұйымдарды сынақтан өткізуге әзiрлеумен жұмыс уақытының кемінде 80 % -ында айналысатын жұмыскерлер.</w:t>
      </w:r>
    </w:p>
    <w:bookmarkEnd w:id="163"/>
    <w:bookmarkStart w:name="z166" w:id="164"/>
    <w:p>
      <w:pPr>
        <w:spacing w:after="0"/>
        <w:ind w:left="0"/>
        <w:jc w:val="both"/>
      </w:pPr>
      <w:r>
        <w:rPr>
          <w:rFonts w:ascii="Times New Roman"/>
          <w:b w:val="false"/>
          <w:i w:val="false"/>
          <w:color w:val="000000"/>
          <w:sz w:val="28"/>
        </w:rPr>
        <w:t>
      94. Тритий өндiрiсi, арнаулы жоғары вольттi тритий қолданылатын құбырлар мен камераларды жабдықтау және сынау, құрамында тритийi бар гидрид, литийден бұйымдар жасау өндiрiсi:</w:t>
      </w:r>
    </w:p>
    <w:bookmarkEnd w:id="164"/>
    <w:p>
      <w:pPr>
        <w:spacing w:after="0"/>
        <w:ind w:left="0"/>
        <w:jc w:val="both"/>
      </w:pPr>
      <w:r>
        <w:rPr>
          <w:rFonts w:ascii="Times New Roman"/>
          <w:b w:val="false"/>
          <w:i w:val="false"/>
          <w:color w:val="000000"/>
          <w:sz w:val="28"/>
        </w:rPr>
        <w:t>
      тритиймен және құрамында тритий бар бұйымдармен, сондай-ақ радиоактивтi заттармен ластанған технологиялық жабдықтарды жөндеумен жұмыс уақытының кемінде 80 %-ында айналысатын жұмыскерлер.</w:t>
      </w:r>
    </w:p>
    <w:bookmarkStart w:name="z167" w:id="165"/>
    <w:p>
      <w:pPr>
        <w:spacing w:after="0"/>
        <w:ind w:left="0"/>
        <w:jc w:val="both"/>
      </w:pPr>
      <w:r>
        <w:rPr>
          <w:rFonts w:ascii="Times New Roman"/>
          <w:b w:val="false"/>
          <w:i w:val="false"/>
          <w:color w:val="000000"/>
          <w:sz w:val="28"/>
        </w:rPr>
        <w:t>
      95. Осы бөлімнің 80, 81, 82, 84, 85, 86, 87, 88, 89, 90, 91, 92 және 93-тармақтарында санамаланған кәсiпорындардың зертханалары мен өндiрiстеріндегi жұмыстар:</w:t>
      </w:r>
    </w:p>
    <w:bookmarkEnd w:id="165"/>
    <w:p>
      <w:pPr>
        <w:spacing w:after="0"/>
        <w:ind w:left="0"/>
        <w:jc w:val="both"/>
      </w:pPr>
      <w:r>
        <w:rPr>
          <w:rFonts w:ascii="Times New Roman"/>
          <w:b w:val="false"/>
          <w:i w:val="false"/>
          <w:color w:val="000000"/>
          <w:sz w:val="28"/>
        </w:rPr>
        <w:t>
      радиоактивтi заттармен және зиянды радиациялық жағдайларда 1 және 2-сыныпты жұмыстар жүргiзiлетiн радиоактивтi заттар мен ионды сәуле көзiмен, сондай-ақ радиактивтi заттармен ластанған зертханалық жабдықтар мен механизмдердi жөндеумен жұмыс уақытының кемінде 80 %-ында айналысатын жұмыскерлер.</w:t>
      </w:r>
    </w:p>
    <w:bookmarkStart w:name="z168" w:id="166"/>
    <w:p>
      <w:pPr>
        <w:spacing w:after="0"/>
        <w:ind w:left="0"/>
        <w:jc w:val="both"/>
      </w:pPr>
      <w:r>
        <w:rPr>
          <w:rFonts w:ascii="Times New Roman"/>
          <w:b w:val="false"/>
          <w:i w:val="false"/>
          <w:color w:val="000000"/>
          <w:sz w:val="28"/>
        </w:rPr>
        <w:t>
      96. Осы бөлімнің 80, 81, 82, 84, 85, 86, 87, 88, 89, 90, 91, 92 және 93-тармақтарында санамаланған кәсiпорындар мен өндiрiстердегi радиоактивтi зат қоймалары мен сақтау орындарындағы жұмыстар:</w:t>
      </w:r>
    </w:p>
    <w:bookmarkEnd w:id="166"/>
    <w:p>
      <w:pPr>
        <w:spacing w:after="0"/>
        <w:ind w:left="0"/>
        <w:jc w:val="both"/>
      </w:pPr>
      <w:r>
        <w:rPr>
          <w:rFonts w:ascii="Times New Roman"/>
          <w:b w:val="false"/>
          <w:i w:val="false"/>
          <w:color w:val="000000"/>
          <w:sz w:val="28"/>
        </w:rPr>
        <w:t>
      зиянды радиация жағдайында радиоактивтi заттар мен иондалатын сәулелер көздерiн тиейтін, түсiретін, сұрыптайтын, ауыстырып салатын, буып-түйетін және сақтайтын, сондай-ақ радиоактивтiк заттармен ластанған технологиялық жабдықтарды жөндеумен жұмыс уақытының кемінде 80 %-ында айналысатын жұмыскерлер.</w:t>
      </w:r>
    </w:p>
    <w:bookmarkStart w:name="z169" w:id="167"/>
    <w:p>
      <w:pPr>
        <w:spacing w:after="0"/>
        <w:ind w:left="0"/>
        <w:jc w:val="both"/>
      </w:pPr>
      <w:r>
        <w:rPr>
          <w:rFonts w:ascii="Times New Roman"/>
          <w:b w:val="false"/>
          <w:i w:val="false"/>
          <w:color w:val="000000"/>
          <w:sz w:val="28"/>
        </w:rPr>
        <w:t>
      97. Осы бөлімнің 80, 81, 82, 84, 85, 86, 87, 88 және 89-тармағында (химия-металлургиялық тексеру және регенерация цехтарында, конденсациялық буландыру қондырғыларында) және 90, 91, 92 және 93-тармақтарында санамаланған кәсiпорындар мен өндiрiстердiң санитариялық өткізу орындарындағы (жуынатын бөлме) арнаулы киiмдер мен жабдықтарды дезактивтендiру және шаңсыздандыру жұмыстары:</w:t>
      </w:r>
    </w:p>
    <w:bookmarkEnd w:id="167"/>
    <w:bookmarkStart w:name="z170" w:id="168"/>
    <w:p>
      <w:pPr>
        <w:spacing w:after="0"/>
        <w:ind w:left="0"/>
        <w:jc w:val="both"/>
      </w:pPr>
      <w:r>
        <w:rPr>
          <w:rFonts w:ascii="Times New Roman"/>
          <w:b w:val="false"/>
          <w:i w:val="false"/>
          <w:color w:val="000000"/>
          <w:sz w:val="28"/>
        </w:rPr>
        <w:t>
      1) радиоактивтi заттармен ластанған арнаулы жұмыс киiмдерiн (арнаулы аяқ киiмдердi) қабылдау, сұрыптау, тазалау, тасымалдау, жуу, жөндеумен жұмыс уақытының кемінде 80 %-ында айналысатын жұмыскерлер.</w:t>
      </w:r>
    </w:p>
    <w:bookmarkEnd w:id="168"/>
    <w:bookmarkStart w:name="z171" w:id="169"/>
    <w:p>
      <w:pPr>
        <w:spacing w:after="0"/>
        <w:ind w:left="0"/>
        <w:jc w:val="both"/>
      </w:pPr>
      <w:r>
        <w:rPr>
          <w:rFonts w:ascii="Times New Roman"/>
          <w:b w:val="false"/>
          <w:i w:val="false"/>
          <w:color w:val="000000"/>
          <w:sz w:val="28"/>
        </w:rPr>
        <w:t>
      2) жұмыс орындарын, жабдықтарды жөндеу және радиоактивтi ластарды, арнаулы кiр жуу, санитариялық өткізу орындарын (жуыну бөлмелерiн) жинау, жөндеумен жұмыс уақытының кемінде 80 %-ында айналысатын жұмыскерлер.</w:t>
      </w:r>
    </w:p>
    <w:bookmarkEnd w:id="169"/>
    <w:bookmarkStart w:name="z172" w:id="170"/>
    <w:p>
      <w:pPr>
        <w:spacing w:after="0"/>
        <w:ind w:left="0"/>
        <w:jc w:val="both"/>
      </w:pPr>
      <w:r>
        <w:rPr>
          <w:rFonts w:ascii="Times New Roman"/>
          <w:b w:val="false"/>
          <w:i w:val="false"/>
          <w:color w:val="000000"/>
          <w:sz w:val="28"/>
        </w:rPr>
        <w:t>
      3) радиоактивтi заттармен ластанған жабдықтарды, үй-жайларды және материалдарды дезактивтендiруде жұмыс уақытының кемінде 80 %-ында істейтін жұмыскерлер.</w:t>
      </w:r>
    </w:p>
    <w:bookmarkEnd w:id="170"/>
    <w:bookmarkStart w:name="z173" w:id="171"/>
    <w:p>
      <w:pPr>
        <w:spacing w:after="0"/>
        <w:ind w:left="0"/>
        <w:jc w:val="both"/>
      </w:pPr>
      <w:r>
        <w:rPr>
          <w:rFonts w:ascii="Times New Roman"/>
          <w:b w:val="false"/>
          <w:i w:val="false"/>
          <w:color w:val="000000"/>
          <w:sz w:val="28"/>
        </w:rPr>
        <w:t>
      98. Радиоактивтi заттармен ластанған өнеркәсiп ғимараттары мен құрылыстарының iшіндегі монтаждау, демонтаждау және жөндеу-құрылыс жұмыстары:</w:t>
      </w:r>
    </w:p>
    <w:bookmarkEnd w:id="171"/>
    <w:p>
      <w:pPr>
        <w:spacing w:after="0"/>
        <w:ind w:left="0"/>
        <w:jc w:val="both"/>
      </w:pPr>
      <w:r>
        <w:rPr>
          <w:rFonts w:ascii="Times New Roman"/>
          <w:b w:val="false"/>
          <w:i w:val="false"/>
          <w:color w:val="000000"/>
          <w:sz w:val="28"/>
        </w:rPr>
        <w:t>
      зиянды радиация жағдайларында жұмыс уақытының кемінде 80 %-ында жұмыс атқаратын жұмыскерлер.</w:t>
      </w:r>
    </w:p>
    <w:bookmarkStart w:name="z174" w:id="172"/>
    <w:p>
      <w:pPr>
        <w:spacing w:after="0"/>
        <w:ind w:left="0"/>
        <w:jc w:val="both"/>
      </w:pPr>
      <w:r>
        <w:rPr>
          <w:rFonts w:ascii="Times New Roman"/>
          <w:b w:val="false"/>
          <w:i w:val="false"/>
          <w:color w:val="000000"/>
          <w:sz w:val="28"/>
        </w:rPr>
        <w:t>
      99. Осы бөлімнің 82, 83, 84, 85, 86, 87, 88, 89, 90, 91, 92 және 93-тармақтарында санамаланған өндiрiстегi радиоактивтi заттарды жинау, жарату, тасымалдау және жер астына көму жұмыстары:</w:t>
      </w:r>
    </w:p>
    <w:bookmarkEnd w:id="172"/>
    <w:p>
      <w:pPr>
        <w:spacing w:after="0"/>
        <w:ind w:left="0"/>
        <w:jc w:val="both"/>
      </w:pPr>
      <w:r>
        <w:rPr>
          <w:rFonts w:ascii="Times New Roman"/>
          <w:b w:val="false"/>
          <w:i w:val="false"/>
          <w:color w:val="000000"/>
          <w:sz w:val="28"/>
        </w:rPr>
        <w:t>
      қалдықтар мен ластанған жабдықтарды жинайтын, тиейтін, түсiретін, қайта өңдейтін, жарататын, тасымалдайтын және жер астына көметін немесе өндiрiстердегi радиоактивтi заттармен ластанған көлiк құралдарына үнемі қызмет көрсететін жұмыстарда жұмыс уақытының кемінде 80 %-ында істейтін жұмыскерлер.</w:t>
      </w:r>
    </w:p>
    <w:bookmarkStart w:name="z175" w:id="173"/>
    <w:p>
      <w:pPr>
        <w:spacing w:after="0"/>
        <w:ind w:left="0"/>
        <w:jc w:val="both"/>
      </w:pPr>
      <w:r>
        <w:rPr>
          <w:rFonts w:ascii="Times New Roman"/>
          <w:b w:val="false"/>
          <w:i w:val="false"/>
          <w:color w:val="000000"/>
          <w:sz w:val="28"/>
        </w:rPr>
        <w:t>
      100. Берилий шикiзатын байыту; берилий мен оның қосындыларын, берилий мен оның қосындыларынан бұйым жасау өндiрісі:</w:t>
      </w:r>
    </w:p>
    <w:bookmarkEnd w:id="173"/>
    <w:p>
      <w:pPr>
        <w:spacing w:after="0"/>
        <w:ind w:left="0"/>
        <w:jc w:val="both"/>
      </w:pPr>
      <w:r>
        <w:rPr>
          <w:rFonts w:ascii="Times New Roman"/>
          <w:b w:val="false"/>
          <w:i w:val="false"/>
          <w:color w:val="000000"/>
          <w:sz w:val="28"/>
        </w:rPr>
        <w:t>
      берилий және оның қосындылары өндiрiсiнде, берилий зияндылығы жағдайында және өндiрiс зертханаларындағы технологиялық жабдықтарды жөндеу, сондай-ақ өндiрiс қалдықтарын жинау, тасымалдау және көмумен жұмыс уақытының кемінде 80 %-ында айналысатын жұмыскерлер.</w:t>
      </w:r>
    </w:p>
    <w:bookmarkStart w:name="z176" w:id="174"/>
    <w:p>
      <w:pPr>
        <w:spacing w:after="0"/>
        <w:ind w:left="0"/>
        <w:jc w:val="both"/>
      </w:pPr>
      <w:r>
        <w:rPr>
          <w:rFonts w:ascii="Times New Roman"/>
          <w:b w:val="false"/>
          <w:i w:val="false"/>
          <w:color w:val="000000"/>
          <w:sz w:val="28"/>
        </w:rPr>
        <w:t>
      101. Зүбәржат жасау:</w:t>
      </w:r>
    </w:p>
    <w:bookmarkEnd w:id="174"/>
    <w:p>
      <w:pPr>
        <w:spacing w:after="0"/>
        <w:ind w:left="0"/>
        <w:jc w:val="both"/>
      </w:pPr>
      <w:r>
        <w:rPr>
          <w:rFonts w:ascii="Times New Roman"/>
          <w:b w:val="false"/>
          <w:i w:val="false"/>
          <w:color w:val="000000"/>
          <w:sz w:val="28"/>
        </w:rPr>
        <w:t>
      берилий шикiзатынан зүбәржат жасаумен тұрақты айналысатын жұмысшылар.</w:t>
      </w:r>
    </w:p>
    <w:bookmarkStart w:name="z177" w:id="175"/>
    <w:p>
      <w:pPr>
        <w:spacing w:after="0"/>
        <w:ind w:left="0"/>
        <w:jc w:val="both"/>
      </w:pPr>
      <w:r>
        <w:rPr>
          <w:rFonts w:ascii="Times New Roman"/>
          <w:b w:val="false"/>
          <w:i w:val="false"/>
          <w:color w:val="000000"/>
          <w:sz w:val="28"/>
        </w:rPr>
        <w:t>
      102. Зиянды берилий жағдайында өндiрiс орындарындағы жұмыстар:</w:t>
      </w:r>
    </w:p>
    <w:bookmarkEnd w:id="175"/>
    <w:bookmarkStart w:name="z178" w:id="176"/>
    <w:p>
      <w:pPr>
        <w:spacing w:after="0"/>
        <w:ind w:left="0"/>
        <w:jc w:val="both"/>
      </w:pPr>
      <w:r>
        <w:rPr>
          <w:rFonts w:ascii="Times New Roman"/>
          <w:b w:val="false"/>
          <w:i w:val="false"/>
          <w:color w:val="000000"/>
          <w:sz w:val="28"/>
        </w:rPr>
        <w:t>
      1) зиянды берилий жағдайында монтаждайтын, демонтаждайтын және жөндеу құрылыс жұмыстарын атқарумен жұмыс уақытының кемінде 80 %-ында айналысатын жұмыскерлер.</w:t>
      </w:r>
    </w:p>
    <w:bookmarkEnd w:id="176"/>
    <w:bookmarkStart w:name="z179" w:id="177"/>
    <w:p>
      <w:pPr>
        <w:spacing w:after="0"/>
        <w:ind w:left="0"/>
        <w:jc w:val="both"/>
      </w:pPr>
      <w:r>
        <w:rPr>
          <w:rFonts w:ascii="Times New Roman"/>
          <w:b w:val="false"/>
          <w:i w:val="false"/>
          <w:color w:val="000000"/>
          <w:sz w:val="28"/>
        </w:rPr>
        <w:t>
      2) жабдықтар мен өндiрiс орындарын тазалаумен жұмыс уақытының кемінде 80 % айналысатын жұмыскерлер.</w:t>
      </w:r>
    </w:p>
    <w:bookmarkEnd w:id="177"/>
    <w:bookmarkStart w:name="z180" w:id="178"/>
    <w:p>
      <w:pPr>
        <w:spacing w:after="0"/>
        <w:ind w:left="0"/>
        <w:jc w:val="both"/>
      </w:pPr>
      <w:r>
        <w:rPr>
          <w:rFonts w:ascii="Times New Roman"/>
          <w:b w:val="false"/>
          <w:i w:val="false"/>
          <w:color w:val="000000"/>
          <w:sz w:val="28"/>
        </w:rPr>
        <w:t>
      103. Санитариялық өткізу орындарында (жуыну бөлмелерiнде), арнаулы кiр жуу орындарында арнаулы жұмыс киiмдерiн тазалау және шаңсыздандыру жұмыстары:</w:t>
      </w:r>
    </w:p>
    <w:bookmarkEnd w:id="178"/>
    <w:bookmarkStart w:name="z181" w:id="179"/>
    <w:p>
      <w:pPr>
        <w:spacing w:after="0"/>
        <w:ind w:left="0"/>
        <w:jc w:val="both"/>
      </w:pPr>
      <w:r>
        <w:rPr>
          <w:rFonts w:ascii="Times New Roman"/>
          <w:b w:val="false"/>
          <w:i w:val="false"/>
          <w:color w:val="000000"/>
          <w:sz w:val="28"/>
        </w:rPr>
        <w:t>
      1) берилиймен ластанған арнаулы жұмыс киiмдерiн (арнайы аяқ киiмдердi) қабылдаумен, сұрыптаумен, тазалаумен, тасымалдаумен, жуумен, жөндеумен жұмыс уақытының кемінде 80 %-ында айналысатын жұмысшылар.</w:t>
      </w:r>
    </w:p>
    <w:bookmarkEnd w:id="179"/>
    <w:bookmarkStart w:name="z182" w:id="180"/>
    <w:p>
      <w:pPr>
        <w:spacing w:after="0"/>
        <w:ind w:left="0"/>
        <w:jc w:val="both"/>
      </w:pPr>
      <w:r>
        <w:rPr>
          <w:rFonts w:ascii="Times New Roman"/>
          <w:b w:val="false"/>
          <w:i w:val="false"/>
          <w:color w:val="000000"/>
          <w:sz w:val="28"/>
        </w:rPr>
        <w:t>
      2) арнайы кiр жуу орындарының, санитариялық өткізу орындарының (жуыну бөлмесiнің) зиянды берилий жағдайында орын жайларды жинаумен, жабдықтарды жөндеу және қызмет көрсетумен жұмыс уақытының кемінде 80 %-ында айналысатын жұмыскерлер.</w:t>
      </w:r>
    </w:p>
    <w:bookmarkEnd w:id="180"/>
    <w:bookmarkStart w:name="z183" w:id="181"/>
    <w:p>
      <w:pPr>
        <w:spacing w:after="0"/>
        <w:ind w:left="0"/>
        <w:jc w:val="both"/>
      </w:pPr>
      <w:r>
        <w:rPr>
          <w:rFonts w:ascii="Times New Roman"/>
          <w:b w:val="false"/>
          <w:i w:val="false"/>
          <w:color w:val="000000"/>
          <w:sz w:val="28"/>
        </w:rPr>
        <w:t>
      104. Радиациялық және берилий зияндылығы жағдайларындағы жұмыстар:</w:t>
      </w:r>
    </w:p>
    <w:bookmarkEnd w:id="181"/>
    <w:p>
      <w:pPr>
        <w:spacing w:after="0"/>
        <w:ind w:left="0"/>
        <w:jc w:val="both"/>
      </w:pPr>
      <w:r>
        <w:rPr>
          <w:rFonts w:ascii="Times New Roman"/>
          <w:b w:val="false"/>
          <w:i w:val="false"/>
          <w:color w:val="000000"/>
          <w:sz w:val="28"/>
        </w:rPr>
        <w:t>
      технологиялық процестерді ұйымдастыру және жүргізу, сондай-ақ технологиялық жабдықтарды жөндеу, қызмет көрсету, реттеу және қайта жабдықтаумен жұмыс уақытының кемінде 80 %-ында айналысатын өндірістердің, цехтардың, шахталардың және кендердің жұмыскерлері.</w:t>
      </w:r>
    </w:p>
    <w:bookmarkStart w:name="z184" w:id="182"/>
    <w:p>
      <w:pPr>
        <w:spacing w:after="0"/>
        <w:ind w:left="0"/>
        <w:jc w:val="left"/>
      </w:pPr>
      <w:r>
        <w:rPr>
          <w:rFonts w:ascii="Times New Roman"/>
          <w:b/>
          <w:i w:val="false"/>
          <w:color w:val="000000"/>
        </w:rPr>
        <w:t xml:space="preserve"> 8-бөлім. Радиоактивтi заттармен, иондайтын сәуле көздерiмен, берилиймен, танталмен, ниобимен және жердiң сирек элементтерiмен жұмыс</w:t>
      </w:r>
    </w:p>
    <w:bookmarkEnd w:id="182"/>
    <w:bookmarkStart w:name="z185" w:id="183"/>
    <w:p>
      <w:pPr>
        <w:spacing w:after="0"/>
        <w:ind w:left="0"/>
        <w:jc w:val="left"/>
      </w:pPr>
      <w:r>
        <w:rPr>
          <w:rFonts w:ascii="Times New Roman"/>
          <w:b/>
          <w:i w:val="false"/>
          <w:color w:val="000000"/>
        </w:rPr>
        <w:t xml:space="preserve"> 1-тарау. Кәсiпорындардағы, ғылыми-зерттеу институттарындағы, зертханалардағы, конструкторлық және тәжірибелік-конструкторлық ұйымдардағы және медициналық мекемелердегі жұмыстар</w:t>
      </w:r>
    </w:p>
    <w:bookmarkEnd w:id="183"/>
    <w:bookmarkStart w:name="z186" w:id="184"/>
    <w:p>
      <w:pPr>
        <w:spacing w:after="0"/>
        <w:ind w:left="0"/>
        <w:jc w:val="both"/>
      </w:pPr>
      <w:r>
        <w:rPr>
          <w:rFonts w:ascii="Times New Roman"/>
          <w:b w:val="false"/>
          <w:i w:val="false"/>
          <w:color w:val="000000"/>
          <w:sz w:val="28"/>
        </w:rPr>
        <w:t>
      105. Радиациялық немесе зиянды берилий жағдайларындағы сынайтын, сынау-өндiрiстiк және iрiлендiрiлген зертхана жабдықтарында, өнеркәсiптiк өндiрудегi технологиялық процестердi жетілдіру немесе өңдеу бойынша тәжірибе, өндірістік цехтарда, радиоактивтi шикiзатты қайта өңдейтін, атом энергиясын өнеркәсiптiк пайдаланатын, радиоактивтi заттарда, берилий, тантал мен ниобий және олардан жасалатын бұйымдарды өнеркәсіптік немесе сынаулық алу жұмыстарымен жұмыс уақытының кемінде 80 %-ында айналысатын жұмыскерлер.</w:t>
      </w:r>
    </w:p>
    <w:bookmarkEnd w:id="184"/>
    <w:bookmarkStart w:name="z187" w:id="185"/>
    <w:p>
      <w:pPr>
        <w:spacing w:after="0"/>
        <w:ind w:left="0"/>
        <w:jc w:val="both"/>
      </w:pPr>
      <w:r>
        <w:rPr>
          <w:rFonts w:ascii="Times New Roman"/>
          <w:b w:val="false"/>
          <w:i w:val="false"/>
          <w:color w:val="000000"/>
          <w:sz w:val="28"/>
        </w:rPr>
        <w:t>
      106. Жұмыс орындарында белсенділігі кемінде 0,1 милликюри радий-226 немесе радиолылығы жөнiнен балама радиоактивтi заттары бар радиоактивтi заттармен жұмыс iстейтiн және осындай жағдайда жабдықтарды жөндеу мен және оларға қызмет көрсетумен жұмыс уақытының кемінде 80 %-ында айналысатын жұмыскерлер.</w:t>
      </w:r>
    </w:p>
    <w:bookmarkEnd w:id="185"/>
    <w:bookmarkStart w:name="z188" w:id="186"/>
    <w:p>
      <w:pPr>
        <w:spacing w:after="0"/>
        <w:ind w:left="0"/>
        <w:jc w:val="both"/>
      </w:pPr>
      <w:r>
        <w:rPr>
          <w:rFonts w:ascii="Times New Roman"/>
          <w:b w:val="false"/>
          <w:i w:val="false"/>
          <w:color w:val="000000"/>
          <w:sz w:val="28"/>
        </w:rPr>
        <w:t>
      107. Берилий, берилийден және оның қосындыларынан жасалған бұйымдар, тантал, ниобий және олардың бұйымдары өндiрiсiнде, металлкерамикалық берилий бұйымдары өндiрiсiнде, оның iшiнде арнайы зиянды жағдайдағы жабдықтарды жөндеу, қызмет көрсетумен жұмыс уақытының кемінде 80 %-ында айналысатын жұмыскерлер.</w:t>
      </w:r>
    </w:p>
    <w:bookmarkEnd w:id="186"/>
    <w:bookmarkStart w:name="z189" w:id="187"/>
    <w:p>
      <w:pPr>
        <w:spacing w:after="0"/>
        <w:ind w:left="0"/>
        <w:jc w:val="left"/>
      </w:pPr>
      <w:r>
        <w:rPr>
          <w:rFonts w:ascii="Times New Roman"/>
          <w:b/>
          <w:i w:val="false"/>
          <w:color w:val="000000"/>
        </w:rPr>
        <w:t xml:space="preserve"> 2-тарау. Зерттеу, көлiк, тәжірибелік-өнеркәсiптiк атом реакторларындағы, олардың прототиптерiндегі, критқұрастыру мен импульстiк реакторлардағы, тәжірибелік термоядролық қондырғылардағы және сәулелендiру белсенділігі 5х10 шаршы кюри және одан жоғары қуатты изотоптық сәулелендiрушi гамма-қондырғылардағы жұмыс</w:t>
      </w:r>
    </w:p>
    <w:bookmarkEnd w:id="187"/>
    <w:bookmarkStart w:name="z190" w:id="188"/>
    <w:p>
      <w:pPr>
        <w:spacing w:after="0"/>
        <w:ind w:left="0"/>
        <w:jc w:val="both"/>
      </w:pPr>
      <w:r>
        <w:rPr>
          <w:rFonts w:ascii="Times New Roman"/>
          <w:b w:val="false"/>
          <w:i w:val="false"/>
          <w:color w:val="000000"/>
          <w:sz w:val="28"/>
        </w:rPr>
        <w:t>
      108. Зиянды радиациялық жағдайларда пайдалану, жөндеу, реттеу және эксперименталды жұмыстарда жұмыс уақытының кемінде 80 %-ында айналысатын жұмыскерлер.</w:t>
      </w:r>
    </w:p>
    <w:bookmarkEnd w:id="188"/>
    <w:bookmarkStart w:name="z191" w:id="189"/>
    <w:p>
      <w:pPr>
        <w:spacing w:after="0"/>
        <w:ind w:left="0"/>
        <w:jc w:val="both"/>
      </w:pPr>
      <w:r>
        <w:rPr>
          <w:rFonts w:ascii="Times New Roman"/>
          <w:b w:val="false"/>
          <w:i w:val="false"/>
          <w:color w:val="000000"/>
          <w:sz w:val="28"/>
        </w:rPr>
        <w:t>
      109. Радиоактивтілік пен радиоактивті сынықтардан пайда болған технологиялық суларды тазалау, сондай-ақ радиоактивті зияндылық жағдайында тазалау құрал-жабдықтарының технологиялық жабдықтарын жөндеумен жұмыс уақытының кемінде 80 %-ында айналысатын жұмыскерлер.</w:t>
      </w:r>
    </w:p>
    <w:bookmarkEnd w:id="189"/>
    <w:bookmarkStart w:name="z192" w:id="190"/>
    <w:p>
      <w:pPr>
        <w:spacing w:after="0"/>
        <w:ind w:left="0"/>
        <w:jc w:val="both"/>
      </w:pPr>
      <w:r>
        <w:rPr>
          <w:rFonts w:ascii="Times New Roman"/>
          <w:b w:val="false"/>
          <w:i w:val="false"/>
          <w:color w:val="000000"/>
          <w:sz w:val="28"/>
        </w:rPr>
        <w:t>
      110. 1 және 2-сыныптағы жұмыстар жүргізілетін кемелер, ғимараттар, құрылыстар ішінде атом энергетикалық құрылғылар жабдықтарын және технологиялық жабдықтау құралдарын сақтаумен жұмыс уақытының кемінде 80 %-ында айналысатын жұмыскерлер.</w:t>
      </w:r>
    </w:p>
    <w:bookmarkEnd w:id="190"/>
    <w:bookmarkStart w:name="z193" w:id="191"/>
    <w:p>
      <w:pPr>
        <w:spacing w:after="0"/>
        <w:ind w:left="0"/>
        <w:jc w:val="left"/>
      </w:pPr>
      <w:r>
        <w:rPr>
          <w:rFonts w:ascii="Times New Roman"/>
          <w:b/>
          <w:i w:val="false"/>
          <w:color w:val="000000"/>
        </w:rPr>
        <w:t xml:space="preserve"> 3-тарау. Радиоактивті заттар, берилий және оның қосындылары сақталатын орындар мен қоймалардағы жұмыс</w:t>
      </w:r>
    </w:p>
    <w:bookmarkEnd w:id="191"/>
    <w:bookmarkStart w:name="z194" w:id="192"/>
    <w:p>
      <w:pPr>
        <w:spacing w:after="0"/>
        <w:ind w:left="0"/>
        <w:jc w:val="both"/>
      </w:pPr>
      <w:r>
        <w:rPr>
          <w:rFonts w:ascii="Times New Roman"/>
          <w:b w:val="false"/>
          <w:i w:val="false"/>
          <w:color w:val="000000"/>
          <w:sz w:val="28"/>
        </w:rPr>
        <w:t>
      111. Зиянды радиациялық жағдайда активтiлiгi 10 милликюрьден жоғары радий 226 немесе радиолығы жөнiнен балама радиоактивтi заттары, берилий және оның қосындылары бар радиоактивтi заттарды қабылдау, ауыстырып салу, бөлiп буып-түю, сақтау және босатумен жұмыс уақытының кемінде 80 %-ында айналысатын жұмыскерлер.</w:t>
      </w:r>
    </w:p>
    <w:bookmarkEnd w:id="192"/>
    <w:bookmarkStart w:name="z195" w:id="193"/>
    <w:p>
      <w:pPr>
        <w:spacing w:after="0"/>
        <w:ind w:left="0"/>
        <w:jc w:val="left"/>
      </w:pPr>
      <w:r>
        <w:rPr>
          <w:rFonts w:ascii="Times New Roman"/>
          <w:b/>
          <w:i w:val="false"/>
          <w:color w:val="000000"/>
        </w:rPr>
        <w:t xml:space="preserve"> 4-тарау. Жердiң сирек элементтерiн химиялық әдiспен өндiру</w:t>
      </w:r>
    </w:p>
    <w:bookmarkEnd w:id="193"/>
    <w:bookmarkStart w:name="z196" w:id="194"/>
    <w:p>
      <w:pPr>
        <w:spacing w:after="0"/>
        <w:ind w:left="0"/>
        <w:jc w:val="both"/>
      </w:pPr>
      <w:r>
        <w:rPr>
          <w:rFonts w:ascii="Times New Roman"/>
          <w:b w:val="false"/>
          <w:i w:val="false"/>
          <w:color w:val="000000"/>
          <w:sz w:val="28"/>
        </w:rPr>
        <w:t>
      112. Аталған технологиялық процесте және жабдықтарды жөндеумен жұмыс уақытының кемінде 80 %-ында жұмыс істейтін жұмыскерлер.</w:t>
      </w:r>
    </w:p>
    <w:bookmarkEnd w:id="194"/>
    <w:bookmarkStart w:name="z197" w:id="195"/>
    <w:p>
      <w:pPr>
        <w:spacing w:after="0"/>
        <w:ind w:left="0"/>
        <w:jc w:val="left"/>
      </w:pPr>
      <w:r>
        <w:rPr>
          <w:rFonts w:ascii="Times New Roman"/>
          <w:b/>
          <w:i w:val="false"/>
          <w:color w:val="000000"/>
        </w:rPr>
        <w:t xml:space="preserve"> 5-тарау. Радиоактивті заттарға байланысты жер үстіндегі геологиялық барлау жұмыстары</w:t>
      </w:r>
    </w:p>
    <w:bookmarkEnd w:id="195"/>
    <w:bookmarkStart w:name="z198" w:id="196"/>
    <w:p>
      <w:pPr>
        <w:spacing w:after="0"/>
        <w:ind w:left="0"/>
        <w:jc w:val="both"/>
      </w:pPr>
      <w:r>
        <w:rPr>
          <w:rFonts w:ascii="Times New Roman"/>
          <w:b w:val="false"/>
          <w:i w:val="false"/>
          <w:color w:val="000000"/>
          <w:sz w:val="28"/>
        </w:rPr>
        <w:t>
      113. Радиоактивті кендерге байланысты жұмыстармен жұмыс уақытының кемінде 80 %-ында айналысатын жұмыскерлер.</w:t>
      </w:r>
    </w:p>
    <w:bookmarkEnd w:id="196"/>
    <w:bookmarkStart w:name="z199" w:id="197"/>
    <w:p>
      <w:pPr>
        <w:spacing w:after="0"/>
        <w:ind w:left="0"/>
        <w:jc w:val="left"/>
      </w:pPr>
      <w:r>
        <w:rPr>
          <w:rFonts w:ascii="Times New Roman"/>
          <w:b/>
          <w:i w:val="false"/>
          <w:color w:val="000000"/>
        </w:rPr>
        <w:t xml:space="preserve"> 6-тарау. Өнеркәсіптік-санитариялық зертханалардағы, кәсіпорындардағы, ұйымдардағы, медициналық мекемелердегі және мемлекеттік өнеркәсіптік атомдық қадағалау инспекциясындағы және радиациялық қауіпсіздік ведомстволық қызметтеріндегі жұмыстар</w:t>
      </w:r>
    </w:p>
    <w:bookmarkEnd w:id="197"/>
    <w:bookmarkStart w:name="z200" w:id="198"/>
    <w:p>
      <w:pPr>
        <w:spacing w:after="0"/>
        <w:ind w:left="0"/>
        <w:jc w:val="both"/>
      </w:pPr>
      <w:r>
        <w:rPr>
          <w:rFonts w:ascii="Times New Roman"/>
          <w:b w:val="false"/>
          <w:i w:val="false"/>
          <w:color w:val="000000"/>
          <w:sz w:val="28"/>
        </w:rPr>
        <w:t>
      114. Арнайы зиянды жағдайларда атом реакторларына, атом станцияларына және радиоактивті заттар мен бериллий, тантал, ниобий өндірісіне қызмет көрсетумен жұмыс уақытының кемінде 80 %-ында айналысатын жұмыскерлер.</w:t>
      </w:r>
    </w:p>
    <w:bookmarkEnd w:id="198"/>
    <w:bookmarkStart w:name="z201" w:id="199"/>
    <w:p>
      <w:pPr>
        <w:spacing w:after="0"/>
        <w:ind w:left="0"/>
        <w:jc w:val="left"/>
      </w:pPr>
      <w:r>
        <w:rPr>
          <w:rFonts w:ascii="Times New Roman"/>
          <w:b/>
          <w:i w:val="false"/>
          <w:color w:val="000000"/>
        </w:rPr>
        <w:t xml:space="preserve"> 7-тарау. Жеделдету қондырғыларындағы, секундына нейтрондардың тоғызыншы дәрежесіндегі 10 және одан да көп нейтрон шығаратын нейтрон генераторларындағы жұмыстар</w:t>
      </w:r>
    </w:p>
    <w:bookmarkEnd w:id="199"/>
    <w:bookmarkStart w:name="z202" w:id="200"/>
    <w:p>
      <w:pPr>
        <w:spacing w:after="0"/>
        <w:ind w:left="0"/>
        <w:jc w:val="both"/>
      </w:pPr>
      <w:r>
        <w:rPr>
          <w:rFonts w:ascii="Times New Roman"/>
          <w:b w:val="false"/>
          <w:i w:val="false"/>
          <w:color w:val="000000"/>
          <w:sz w:val="28"/>
        </w:rPr>
        <w:t>
      115. Эксперименталды және пайдалану жұмыстарын жүргізу кезінде радиациялық зиянды жағдайда жұмыс уақытының кемінде 80 %-ында жұмыс істейтін жұмыскерлер.</w:t>
      </w:r>
    </w:p>
    <w:bookmarkEnd w:id="200"/>
    <w:bookmarkStart w:name="z203" w:id="201"/>
    <w:p>
      <w:pPr>
        <w:spacing w:after="0"/>
        <w:ind w:left="0"/>
        <w:jc w:val="both"/>
      </w:pPr>
      <w:r>
        <w:rPr>
          <w:rFonts w:ascii="Times New Roman"/>
          <w:b w:val="false"/>
          <w:i w:val="false"/>
          <w:color w:val="000000"/>
          <w:sz w:val="28"/>
        </w:rPr>
        <w:t>
      116. Жабдықтарды жөндеумен жұмыс уақытының кемінде 80 %-ында айналысатын жұмыскерлер.</w:t>
      </w:r>
    </w:p>
    <w:bookmarkEnd w:id="201"/>
    <w:bookmarkStart w:name="z204" w:id="202"/>
    <w:p>
      <w:pPr>
        <w:spacing w:after="0"/>
        <w:ind w:left="0"/>
        <w:jc w:val="left"/>
      </w:pPr>
      <w:r>
        <w:rPr>
          <w:rFonts w:ascii="Times New Roman"/>
          <w:b/>
          <w:i w:val="false"/>
          <w:color w:val="000000"/>
        </w:rPr>
        <w:t xml:space="preserve"> 8-тарау. Радиоактивті заттарды, берилийді және оның қосындыларын тасымалдау, көму жөніндегі жұмыстар; радиоактивті заттар мен бериллиймен ластанған арнайы киімдерді, жабдықтарды, өндірістік жерлерді дезактивизациялау, газсыздандыру және шаңсыздандыру жұмыстары</w:t>
      </w:r>
    </w:p>
    <w:bookmarkEnd w:id="202"/>
    <w:bookmarkStart w:name="z205" w:id="203"/>
    <w:p>
      <w:pPr>
        <w:spacing w:after="0"/>
        <w:ind w:left="0"/>
        <w:jc w:val="both"/>
      </w:pPr>
      <w:r>
        <w:rPr>
          <w:rFonts w:ascii="Times New Roman"/>
          <w:b w:val="false"/>
          <w:i w:val="false"/>
          <w:color w:val="000000"/>
          <w:sz w:val="28"/>
        </w:rPr>
        <w:t>
      117. Радиоактивті заттарды, радиоактивті қалдықтарды, бериллий және оның қосындылары мен қалдықтарын тиейтін, түсіретін, қайта тиейтін, тасымалдайтын, жинайтын, өңдейтін, сақтайтын және көметін, сондай-ақ арнайы зиянды жағдайларда жабдықтарды, үй-жайларды, көлік құралдарын газсыздандыратын, арнайы киімді жинайтын, жөндейтін, дезактивизациялайтын және шаңсыздандыратын жұмыспен жұмыс уақытының кемінде 80 %-ында айналысатын жұмыскерлер.</w:t>
      </w:r>
    </w:p>
    <w:bookmarkEnd w:id="203"/>
    <w:bookmarkStart w:name="z206" w:id="204"/>
    <w:p>
      <w:pPr>
        <w:spacing w:after="0"/>
        <w:ind w:left="0"/>
        <w:jc w:val="both"/>
      </w:pPr>
      <w:r>
        <w:rPr>
          <w:rFonts w:ascii="Times New Roman"/>
          <w:b w:val="false"/>
          <w:i w:val="false"/>
          <w:color w:val="000000"/>
          <w:sz w:val="28"/>
        </w:rPr>
        <w:t>
      118. Санитариялық рұқсатнамалардың (себелегіштердің) жұмыс уақытының кемінде 80 %-ында жұмыс істейтін жұмысшылары.</w:t>
      </w:r>
    </w:p>
    <w:bookmarkEnd w:id="204"/>
    <w:bookmarkStart w:name="z207" w:id="205"/>
    <w:p>
      <w:pPr>
        <w:spacing w:after="0"/>
        <w:ind w:left="0"/>
        <w:jc w:val="left"/>
      </w:pPr>
      <w:r>
        <w:rPr>
          <w:rFonts w:ascii="Times New Roman"/>
          <w:b/>
          <w:i w:val="false"/>
          <w:color w:val="000000"/>
        </w:rPr>
        <w:t xml:space="preserve"> 9-тарау. Өзге де жұмыстар</w:t>
      </w:r>
    </w:p>
    <w:bookmarkEnd w:id="205"/>
    <w:bookmarkStart w:name="z208" w:id="206"/>
    <w:p>
      <w:pPr>
        <w:spacing w:after="0"/>
        <w:ind w:left="0"/>
        <w:jc w:val="both"/>
      </w:pPr>
      <w:r>
        <w:rPr>
          <w:rFonts w:ascii="Times New Roman"/>
          <w:b w:val="false"/>
          <w:i w:val="false"/>
          <w:color w:val="000000"/>
          <w:sz w:val="28"/>
        </w:rPr>
        <w:t>
      119. Жұмыс уақытының кемінде 80 %-ында жұмыс істейтін жұмыскерлер:</w:t>
      </w:r>
    </w:p>
    <w:bookmarkEnd w:id="206"/>
    <w:p>
      <w:pPr>
        <w:spacing w:after="0"/>
        <w:ind w:left="0"/>
        <w:jc w:val="both"/>
      </w:pPr>
      <w:r>
        <w:rPr>
          <w:rFonts w:ascii="Times New Roman"/>
          <w:b w:val="false"/>
          <w:i w:val="false"/>
          <w:color w:val="000000"/>
          <w:sz w:val="28"/>
        </w:rPr>
        <w:t>
      радиоизотоп зертханасының автоматика және бақылау-өлшеу құралдарының слесарі;</w:t>
      </w:r>
    </w:p>
    <w:p>
      <w:pPr>
        <w:spacing w:after="0"/>
        <w:ind w:left="0"/>
        <w:jc w:val="both"/>
      </w:pPr>
      <w:r>
        <w:rPr>
          <w:rFonts w:ascii="Times New Roman"/>
          <w:b w:val="false"/>
          <w:i w:val="false"/>
          <w:color w:val="000000"/>
          <w:sz w:val="28"/>
        </w:rPr>
        <w:t>
      пештер алдындағы ыстық жұмыстарда жұмыс істейтін термист;</w:t>
      </w:r>
    </w:p>
    <w:p>
      <w:pPr>
        <w:spacing w:after="0"/>
        <w:ind w:left="0"/>
        <w:jc w:val="both"/>
      </w:pPr>
      <w:r>
        <w:rPr>
          <w:rFonts w:ascii="Times New Roman"/>
          <w:b w:val="false"/>
          <w:i w:val="false"/>
          <w:color w:val="000000"/>
          <w:sz w:val="28"/>
        </w:rPr>
        <w:t>
      өнеркәсiпте және құрылыста радиоизотопты дефектоскопия (гаммадефектоскопия) жылжымалы жабдықтарындағы материалдар мен бұйымдарға ұдайы және тiкелей сәуле түсiрумен айналысатын жұмыскерлер;</w:t>
      </w:r>
    </w:p>
    <w:p>
      <w:pPr>
        <w:spacing w:after="0"/>
        <w:ind w:left="0"/>
        <w:jc w:val="both"/>
      </w:pPr>
      <w:r>
        <w:rPr>
          <w:rFonts w:ascii="Times New Roman"/>
          <w:b w:val="false"/>
          <w:i w:val="false"/>
          <w:color w:val="000000"/>
          <w:sz w:val="28"/>
        </w:rPr>
        <w:t>
      өнеркәсiптегі және медициналық мекемелердегі рентген жабдықтарында, сондай-ақ оларды жөндеумен және реттеумен айналысатын жұмыскерлер.</w:t>
      </w:r>
    </w:p>
    <w:bookmarkStart w:name="z209" w:id="207"/>
    <w:p>
      <w:pPr>
        <w:spacing w:after="0"/>
        <w:ind w:left="0"/>
        <w:jc w:val="left"/>
      </w:pPr>
      <w:r>
        <w:rPr>
          <w:rFonts w:ascii="Times New Roman"/>
          <w:b/>
          <w:i w:val="false"/>
          <w:color w:val="000000"/>
        </w:rPr>
        <w:t xml:space="preserve"> 10-бөлім. Мұнай, газ және газ конденсатын бұрғылау, өндіру және өңдеу, көмірді қайта өңдеу</w:t>
      </w:r>
    </w:p>
    <w:bookmarkEnd w:id="207"/>
    <w:bookmarkStart w:name="z210" w:id="208"/>
    <w:p>
      <w:pPr>
        <w:spacing w:after="0"/>
        <w:ind w:left="0"/>
        <w:jc w:val="left"/>
      </w:pPr>
      <w:r>
        <w:rPr>
          <w:rFonts w:ascii="Times New Roman"/>
          <w:b/>
          <w:i w:val="false"/>
          <w:color w:val="000000"/>
        </w:rPr>
        <w:t xml:space="preserve"> 11-тарау. Бұрғылау</w:t>
      </w:r>
    </w:p>
    <w:bookmarkEnd w:id="208"/>
    <w:bookmarkStart w:name="z211" w:id="209"/>
    <w:p>
      <w:pPr>
        <w:spacing w:after="0"/>
        <w:ind w:left="0"/>
        <w:jc w:val="both"/>
      </w:pPr>
      <w:r>
        <w:rPr>
          <w:rFonts w:ascii="Times New Roman"/>
          <w:b w:val="false"/>
          <w:i w:val="false"/>
          <w:color w:val="000000"/>
          <w:sz w:val="28"/>
        </w:rPr>
        <w:t>
      120. Жұмыс уақытының кемінде 80 %-ында жұмыс істейтін жұмыскерлер:</w:t>
      </w:r>
    </w:p>
    <w:bookmarkEnd w:id="209"/>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балқыту аппаратшысы;</w:t>
      </w:r>
    </w:p>
    <w:p>
      <w:pPr>
        <w:spacing w:after="0"/>
        <w:ind w:left="0"/>
        <w:jc w:val="both"/>
      </w:pPr>
      <w:r>
        <w:rPr>
          <w:rFonts w:ascii="Times New Roman"/>
          <w:b w:val="false"/>
          <w:i w:val="false"/>
          <w:color w:val="000000"/>
          <w:sz w:val="28"/>
        </w:rPr>
        <w:t>
      техникалық сутегіні нығыздау аппаратшысы;</w:t>
      </w:r>
    </w:p>
    <w:p>
      <w:pPr>
        <w:spacing w:after="0"/>
        <w:ind w:left="0"/>
        <w:jc w:val="both"/>
      </w:pPr>
      <w:r>
        <w:rPr>
          <w:rFonts w:ascii="Times New Roman"/>
          <w:b w:val="false"/>
          <w:i w:val="false"/>
          <w:color w:val="000000"/>
          <w:sz w:val="28"/>
        </w:rPr>
        <w:t>
      бункерші;</w:t>
      </w:r>
    </w:p>
    <w:p>
      <w:pPr>
        <w:spacing w:after="0"/>
        <w:ind w:left="0"/>
        <w:jc w:val="both"/>
      </w:pPr>
      <w:r>
        <w:rPr>
          <w:rFonts w:ascii="Times New Roman"/>
          <w:b w:val="false"/>
          <w:i w:val="false"/>
          <w:color w:val="000000"/>
          <w:sz w:val="28"/>
        </w:rPr>
        <w:t>
      ұңғымаларды күрделі жөндейтін бұрғылаушы;</w:t>
      </w:r>
    </w:p>
    <w:p>
      <w:pPr>
        <w:spacing w:after="0"/>
        <w:ind w:left="0"/>
        <w:jc w:val="both"/>
      </w:pPr>
      <w:r>
        <w:rPr>
          <w:rFonts w:ascii="Times New Roman"/>
          <w:b w:val="false"/>
          <w:i w:val="false"/>
          <w:color w:val="000000"/>
          <w:sz w:val="28"/>
        </w:rPr>
        <w:t>
      теңiзде жүзбелі бұрғы агрегатын бұрғылаушы;</w:t>
      </w:r>
    </w:p>
    <w:p>
      <w:pPr>
        <w:spacing w:after="0"/>
        <w:ind w:left="0"/>
        <w:jc w:val="both"/>
      </w:pPr>
      <w:r>
        <w:rPr>
          <w:rFonts w:ascii="Times New Roman"/>
          <w:b w:val="false"/>
          <w:i w:val="false"/>
          <w:color w:val="000000"/>
          <w:sz w:val="28"/>
        </w:rPr>
        <w:t>
      мұнай мен газ ұңғымаларын пайдалану және барлау бұрғылауымен айналысатын бұрғылаушы;</w:t>
      </w:r>
    </w:p>
    <w:p>
      <w:pPr>
        <w:spacing w:after="0"/>
        <w:ind w:left="0"/>
        <w:jc w:val="both"/>
      </w:pPr>
      <w:r>
        <w:rPr>
          <w:rFonts w:ascii="Times New Roman"/>
          <w:b w:val="false"/>
          <w:i w:val="false"/>
          <w:color w:val="000000"/>
          <w:sz w:val="28"/>
        </w:rPr>
        <w:t>
      жарушы;</w:t>
      </w:r>
    </w:p>
    <w:p>
      <w:pPr>
        <w:spacing w:after="0"/>
        <w:ind w:left="0"/>
        <w:jc w:val="both"/>
      </w:pPr>
      <w:r>
        <w:rPr>
          <w:rFonts w:ascii="Times New Roman"/>
          <w:b w:val="false"/>
          <w:i w:val="false"/>
          <w:color w:val="000000"/>
          <w:sz w:val="28"/>
        </w:rPr>
        <w:t>
      вулкандаушы;</w:t>
      </w:r>
    </w:p>
    <w:p>
      <w:pPr>
        <w:spacing w:after="0"/>
        <w:ind w:left="0"/>
        <w:jc w:val="both"/>
      </w:pPr>
      <w:r>
        <w:rPr>
          <w:rFonts w:ascii="Times New Roman"/>
          <w:b w:val="false"/>
          <w:i w:val="false"/>
          <w:color w:val="000000"/>
          <w:sz w:val="28"/>
        </w:rPr>
        <w:t>
      мұнара монтажшысы;</w:t>
      </w:r>
    </w:p>
    <w:p>
      <w:pPr>
        <w:spacing w:after="0"/>
        <w:ind w:left="0"/>
        <w:jc w:val="both"/>
      </w:pPr>
      <w:r>
        <w:rPr>
          <w:rFonts w:ascii="Times New Roman"/>
          <w:b w:val="false"/>
          <w:i w:val="false"/>
          <w:color w:val="000000"/>
          <w:sz w:val="28"/>
        </w:rPr>
        <w:t>
      мұнара монтажшы-дәнекерлеуші;</w:t>
      </w:r>
    </w:p>
    <w:p>
      <w:pPr>
        <w:spacing w:after="0"/>
        <w:ind w:left="0"/>
        <w:jc w:val="both"/>
      </w:pPr>
      <w:r>
        <w:rPr>
          <w:rFonts w:ascii="Times New Roman"/>
          <w:b w:val="false"/>
          <w:i w:val="false"/>
          <w:color w:val="000000"/>
          <w:sz w:val="28"/>
        </w:rPr>
        <w:t>
      мұнара монтажшы-электромонтер;</w:t>
      </w:r>
    </w:p>
    <w:p>
      <w:pPr>
        <w:spacing w:after="0"/>
        <w:ind w:left="0"/>
        <w:jc w:val="both"/>
      </w:pPr>
      <w:r>
        <w:rPr>
          <w:rFonts w:ascii="Times New Roman"/>
          <w:b w:val="false"/>
          <w:i w:val="false"/>
          <w:color w:val="000000"/>
          <w:sz w:val="28"/>
        </w:rPr>
        <w:t>
      газогенераторшы;</w:t>
      </w:r>
    </w:p>
    <w:p>
      <w:pPr>
        <w:spacing w:after="0"/>
        <w:ind w:left="0"/>
        <w:jc w:val="both"/>
      </w:pPr>
      <w:r>
        <w:rPr>
          <w:rFonts w:ascii="Times New Roman"/>
          <w:b w:val="false"/>
          <w:i w:val="false"/>
          <w:color w:val="000000"/>
          <w:sz w:val="28"/>
        </w:rPr>
        <w:t>
      дезактиваторшы;</w:t>
      </w:r>
    </w:p>
    <w:p>
      <w:pPr>
        <w:spacing w:after="0"/>
        <w:ind w:left="0"/>
        <w:jc w:val="both"/>
      </w:pPr>
      <w:r>
        <w:rPr>
          <w:rFonts w:ascii="Times New Roman"/>
          <w:b w:val="false"/>
          <w:i w:val="false"/>
          <w:color w:val="000000"/>
          <w:sz w:val="28"/>
        </w:rPr>
        <w:t>
      мұнай-газ кәсiпшiлiк жабдықтарына қызмет көрсету агрегатының машинисі;</w:t>
      </w:r>
    </w:p>
    <w:p>
      <w:pPr>
        <w:spacing w:after="0"/>
        <w:ind w:left="0"/>
        <w:jc w:val="both"/>
      </w:pPr>
      <w:r>
        <w:rPr>
          <w:rFonts w:ascii="Times New Roman"/>
          <w:b w:val="false"/>
          <w:i w:val="false"/>
          <w:color w:val="000000"/>
          <w:sz w:val="28"/>
        </w:rPr>
        <w:t>
      бұрғылау қондырғыларының машинисі;</w:t>
      </w:r>
    </w:p>
    <w:p>
      <w:pPr>
        <w:spacing w:after="0"/>
        <w:ind w:left="0"/>
        <w:jc w:val="both"/>
      </w:pPr>
      <w:r>
        <w:rPr>
          <w:rFonts w:ascii="Times New Roman"/>
          <w:b w:val="false"/>
          <w:i w:val="false"/>
          <w:color w:val="000000"/>
          <w:sz w:val="28"/>
        </w:rPr>
        <w:t>
      газ айдайтын машиналардың машинисі;</w:t>
      </w:r>
    </w:p>
    <w:p>
      <w:pPr>
        <w:spacing w:after="0"/>
        <w:ind w:left="0"/>
        <w:jc w:val="both"/>
      </w:pPr>
      <w:r>
        <w:rPr>
          <w:rFonts w:ascii="Times New Roman"/>
          <w:b w:val="false"/>
          <w:i w:val="false"/>
          <w:color w:val="000000"/>
          <w:sz w:val="28"/>
        </w:rPr>
        <w:t>
      пластикалық массаларды түйiршектеу машинисі;</w:t>
      </w:r>
    </w:p>
    <w:p>
      <w:pPr>
        <w:spacing w:after="0"/>
        <w:ind w:left="0"/>
        <w:jc w:val="both"/>
      </w:pPr>
      <w:r>
        <w:rPr>
          <w:rFonts w:ascii="Times New Roman"/>
          <w:b w:val="false"/>
          <w:i w:val="false"/>
          <w:color w:val="000000"/>
          <w:sz w:val="28"/>
        </w:rPr>
        <w:t>
      компрессорлық қондырғы машинисi;</w:t>
      </w:r>
    </w:p>
    <w:p>
      <w:pPr>
        <w:spacing w:after="0"/>
        <w:ind w:left="0"/>
        <w:jc w:val="both"/>
      </w:pPr>
      <w:r>
        <w:rPr>
          <w:rFonts w:ascii="Times New Roman"/>
          <w:b w:val="false"/>
          <w:i w:val="false"/>
          <w:color w:val="000000"/>
          <w:sz w:val="28"/>
        </w:rPr>
        <w:t>
      кран машинисi (краншы);</w:t>
      </w:r>
    </w:p>
    <w:p>
      <w:pPr>
        <w:spacing w:after="0"/>
        <w:ind w:left="0"/>
        <w:jc w:val="both"/>
      </w:pPr>
      <w:r>
        <w:rPr>
          <w:rFonts w:ascii="Times New Roman"/>
          <w:b w:val="false"/>
          <w:i w:val="false"/>
          <w:color w:val="000000"/>
          <w:sz w:val="28"/>
        </w:rPr>
        <w:t>
      ұңғы цементажы бойынша машинисі;</w:t>
      </w:r>
    </w:p>
    <w:p>
      <w:pPr>
        <w:spacing w:after="0"/>
        <w:ind w:left="0"/>
        <w:jc w:val="both"/>
      </w:pPr>
      <w:r>
        <w:rPr>
          <w:rFonts w:ascii="Times New Roman"/>
          <w:b w:val="false"/>
          <w:i w:val="false"/>
          <w:color w:val="000000"/>
          <w:sz w:val="28"/>
        </w:rPr>
        <w:t>
      ұңғыларды сынамалау көтергiшінің машинисi;</w:t>
      </w:r>
    </w:p>
    <w:p>
      <w:pPr>
        <w:spacing w:after="0"/>
        <w:ind w:left="0"/>
        <w:jc w:val="both"/>
      </w:pPr>
      <w:r>
        <w:rPr>
          <w:rFonts w:ascii="Times New Roman"/>
          <w:b w:val="false"/>
          <w:i w:val="false"/>
          <w:color w:val="000000"/>
          <w:sz w:val="28"/>
        </w:rPr>
        <w:t>
      жуу агрегатының машинисі;</w:t>
      </w:r>
    </w:p>
    <w:p>
      <w:pPr>
        <w:spacing w:after="0"/>
        <w:ind w:left="0"/>
        <w:jc w:val="both"/>
      </w:pPr>
      <w:r>
        <w:rPr>
          <w:rFonts w:ascii="Times New Roman"/>
          <w:b w:val="false"/>
          <w:i w:val="false"/>
          <w:color w:val="000000"/>
          <w:sz w:val="28"/>
        </w:rPr>
        <w:t>
      технологиялық сорғылар машинисі;</w:t>
      </w:r>
    </w:p>
    <w:p>
      <w:pPr>
        <w:spacing w:after="0"/>
        <w:ind w:left="0"/>
        <w:jc w:val="both"/>
      </w:pPr>
      <w:r>
        <w:rPr>
          <w:rFonts w:ascii="Times New Roman"/>
          <w:b w:val="false"/>
          <w:i w:val="false"/>
          <w:color w:val="000000"/>
          <w:sz w:val="28"/>
        </w:rPr>
        <w:t>
      штабель жасау машинасының машинисі;</w:t>
      </w:r>
    </w:p>
    <w:p>
      <w:pPr>
        <w:spacing w:after="0"/>
        <w:ind w:left="0"/>
        <w:jc w:val="both"/>
      </w:pPr>
      <w:r>
        <w:rPr>
          <w:rFonts w:ascii="Times New Roman"/>
          <w:b w:val="false"/>
          <w:i w:val="false"/>
          <w:color w:val="000000"/>
          <w:sz w:val="28"/>
        </w:rPr>
        <w:t>
      экструдер машинисі;</w:t>
      </w:r>
    </w:p>
    <w:p>
      <w:pPr>
        <w:spacing w:after="0"/>
        <w:ind w:left="0"/>
        <w:jc w:val="both"/>
      </w:pPr>
      <w:r>
        <w:rPr>
          <w:rFonts w:ascii="Times New Roman"/>
          <w:b w:val="false"/>
          <w:i w:val="false"/>
          <w:color w:val="000000"/>
          <w:sz w:val="28"/>
        </w:rPr>
        <w:t>
      бұрғылау қондырғысының моторшысы;</w:t>
      </w:r>
    </w:p>
    <w:p>
      <w:pPr>
        <w:spacing w:after="0"/>
        <w:ind w:left="0"/>
        <w:jc w:val="both"/>
      </w:pPr>
      <w:r>
        <w:rPr>
          <w:rFonts w:ascii="Times New Roman"/>
          <w:b w:val="false"/>
          <w:i w:val="false"/>
          <w:color w:val="000000"/>
          <w:sz w:val="28"/>
        </w:rPr>
        <w:t>
      цементтеу агрегатының моторшысы;</w:t>
      </w:r>
    </w:p>
    <w:p>
      <w:pPr>
        <w:spacing w:after="0"/>
        <w:ind w:left="0"/>
        <w:jc w:val="both"/>
      </w:pPr>
      <w:r>
        <w:rPr>
          <w:rFonts w:ascii="Times New Roman"/>
          <w:b w:val="false"/>
          <w:i w:val="false"/>
          <w:color w:val="000000"/>
          <w:sz w:val="28"/>
        </w:rPr>
        <w:t>
      цемент-құм араластырғыш агрегаттың моторшысы;</w:t>
      </w:r>
    </w:p>
    <w:p>
      <w:pPr>
        <w:spacing w:after="0"/>
        <w:ind w:left="0"/>
        <w:jc w:val="both"/>
      </w:pPr>
      <w:r>
        <w:rPr>
          <w:rFonts w:ascii="Times New Roman"/>
          <w:b w:val="false"/>
          <w:i w:val="false"/>
          <w:color w:val="000000"/>
          <w:sz w:val="28"/>
        </w:rPr>
        <w:t>
      ұңғымаларды жерасты жөндеу операторы;</w:t>
      </w:r>
    </w:p>
    <w:p>
      <w:pPr>
        <w:spacing w:after="0"/>
        <w:ind w:left="0"/>
        <w:jc w:val="both"/>
      </w:pPr>
      <w:r>
        <w:rPr>
          <w:rFonts w:ascii="Times New Roman"/>
          <w:b w:val="false"/>
          <w:i w:val="false"/>
          <w:color w:val="000000"/>
          <w:sz w:val="28"/>
        </w:rPr>
        <w:t>
      кен қабатының гидравликалық жару операторы;</w:t>
      </w:r>
    </w:p>
    <w:p>
      <w:pPr>
        <w:spacing w:after="0"/>
        <w:ind w:left="0"/>
        <w:jc w:val="both"/>
      </w:pPr>
      <w:r>
        <w:rPr>
          <w:rFonts w:ascii="Times New Roman"/>
          <w:b w:val="false"/>
          <w:i w:val="false"/>
          <w:color w:val="000000"/>
          <w:sz w:val="28"/>
        </w:rPr>
        <w:t>
      мұнай және газ өндiру операторы;</w:t>
      </w:r>
    </w:p>
    <w:p>
      <w:pPr>
        <w:spacing w:after="0"/>
        <w:ind w:left="0"/>
        <w:jc w:val="both"/>
      </w:pPr>
      <w:r>
        <w:rPr>
          <w:rFonts w:ascii="Times New Roman"/>
          <w:b w:val="false"/>
          <w:i w:val="false"/>
          <w:color w:val="000000"/>
          <w:sz w:val="28"/>
        </w:rPr>
        <w:t>
      ұңғымаларды байқау (сынау) операторы;</w:t>
      </w:r>
    </w:p>
    <w:p>
      <w:pPr>
        <w:spacing w:after="0"/>
        <w:ind w:left="0"/>
        <w:jc w:val="both"/>
      </w:pPr>
      <w:r>
        <w:rPr>
          <w:rFonts w:ascii="Times New Roman"/>
          <w:b w:val="false"/>
          <w:i w:val="false"/>
          <w:color w:val="000000"/>
          <w:sz w:val="28"/>
        </w:rPr>
        <w:t>
      қабаттық қысымды қолдау операторы;</w:t>
      </w:r>
    </w:p>
    <w:p>
      <w:pPr>
        <w:spacing w:after="0"/>
        <w:ind w:left="0"/>
        <w:jc w:val="both"/>
      </w:pPr>
      <w:r>
        <w:rPr>
          <w:rFonts w:ascii="Times New Roman"/>
          <w:b w:val="false"/>
          <w:i w:val="false"/>
          <w:color w:val="000000"/>
          <w:sz w:val="28"/>
        </w:rPr>
        <w:t>
      ұңғыма химиялық өңдеу операторы;</w:t>
      </w:r>
    </w:p>
    <w:p>
      <w:pPr>
        <w:spacing w:after="0"/>
        <w:ind w:left="0"/>
        <w:jc w:val="both"/>
      </w:pPr>
      <w:r>
        <w:rPr>
          <w:rFonts w:ascii="Times New Roman"/>
          <w:b w:val="false"/>
          <w:i w:val="false"/>
          <w:color w:val="000000"/>
          <w:sz w:val="28"/>
        </w:rPr>
        <w:t>
      технологиялық қондырғылардың операторы;</w:t>
      </w:r>
    </w:p>
    <w:p>
      <w:pPr>
        <w:spacing w:after="0"/>
        <w:ind w:left="0"/>
        <w:jc w:val="both"/>
      </w:pPr>
      <w:r>
        <w:rPr>
          <w:rFonts w:ascii="Times New Roman"/>
          <w:b w:val="false"/>
          <w:i w:val="false"/>
          <w:color w:val="000000"/>
          <w:sz w:val="28"/>
        </w:rPr>
        <w:t>
      тауарлық оператор;</w:t>
      </w:r>
    </w:p>
    <w:p>
      <w:pPr>
        <w:spacing w:after="0"/>
        <w:ind w:left="0"/>
        <w:jc w:val="both"/>
      </w:pPr>
      <w:r>
        <w:rPr>
          <w:rFonts w:ascii="Times New Roman"/>
          <w:b w:val="false"/>
          <w:i w:val="false"/>
          <w:color w:val="000000"/>
          <w:sz w:val="28"/>
        </w:rPr>
        <w:t>
      ұңғымаларды күрделі жөндеу бұрғылаушысының көмекшісі;</w:t>
      </w:r>
    </w:p>
    <w:p>
      <w:pPr>
        <w:spacing w:after="0"/>
        <w:ind w:left="0"/>
        <w:jc w:val="both"/>
      </w:pPr>
      <w:r>
        <w:rPr>
          <w:rFonts w:ascii="Times New Roman"/>
          <w:b w:val="false"/>
          <w:i w:val="false"/>
          <w:color w:val="000000"/>
          <w:sz w:val="28"/>
        </w:rPr>
        <w:t>
      теңіздегі жүзбелі бұрғылау агрегаттары бұрғылаушысының көмекшісі;</w:t>
      </w:r>
    </w:p>
    <w:p>
      <w:pPr>
        <w:spacing w:after="0"/>
        <w:ind w:left="0"/>
        <w:jc w:val="both"/>
      </w:pPr>
      <w:r>
        <w:rPr>
          <w:rFonts w:ascii="Times New Roman"/>
          <w:b w:val="false"/>
          <w:i w:val="false"/>
          <w:color w:val="000000"/>
          <w:sz w:val="28"/>
        </w:rPr>
        <w:t>
      мұнай мен газ ұңғымаларын пайдаланумен және барлаумен айналысатын бұрғылаушының көмекшісі;</w:t>
      </w:r>
    </w:p>
    <w:p>
      <w:pPr>
        <w:spacing w:after="0"/>
        <w:ind w:left="0"/>
        <w:jc w:val="both"/>
      </w:pPr>
      <w:r>
        <w:rPr>
          <w:rFonts w:ascii="Times New Roman"/>
          <w:b w:val="false"/>
          <w:i w:val="false"/>
          <w:color w:val="000000"/>
          <w:sz w:val="28"/>
        </w:rPr>
        <w:t>
      скрубберші-сорғышы;</w:t>
      </w:r>
    </w:p>
    <w:p>
      <w:pPr>
        <w:spacing w:after="0"/>
        <w:ind w:left="0"/>
        <w:jc w:val="both"/>
      </w:pPr>
      <w:r>
        <w:rPr>
          <w:rFonts w:ascii="Times New Roman"/>
          <w:b w:val="false"/>
          <w:i w:val="false"/>
          <w:color w:val="000000"/>
          <w:sz w:val="28"/>
        </w:rPr>
        <w:t>
      бұрғыларда қызмет көрсету слесарі;</w:t>
      </w:r>
    </w:p>
    <w:p>
      <w:pPr>
        <w:spacing w:after="0"/>
        <w:ind w:left="0"/>
        <w:jc w:val="both"/>
      </w:pPr>
      <w:r>
        <w:rPr>
          <w:rFonts w:ascii="Times New Roman"/>
          <w:b w:val="false"/>
          <w:i w:val="false"/>
          <w:color w:val="000000"/>
          <w:sz w:val="28"/>
        </w:rPr>
        <w:t>
      технологиялық қондырғыларды жөндеу слесарі;</w:t>
      </w:r>
    </w:p>
    <w:p>
      <w:pPr>
        <w:spacing w:after="0"/>
        <w:ind w:left="0"/>
        <w:jc w:val="both"/>
      </w:pPr>
      <w:r>
        <w:rPr>
          <w:rFonts w:ascii="Times New Roman"/>
          <w:b w:val="false"/>
          <w:i w:val="false"/>
          <w:color w:val="000000"/>
          <w:sz w:val="28"/>
        </w:rPr>
        <w:t>
      бұрғылауда тікелей жабдықтарды жөндеумен айналысатын слесарь-жөндеуші;</w:t>
      </w:r>
    </w:p>
    <w:p>
      <w:pPr>
        <w:spacing w:after="0"/>
        <w:ind w:left="0"/>
        <w:jc w:val="both"/>
      </w:pPr>
      <w:r>
        <w:rPr>
          <w:rFonts w:ascii="Times New Roman"/>
          <w:b w:val="false"/>
          <w:i w:val="false"/>
          <w:color w:val="000000"/>
          <w:sz w:val="28"/>
        </w:rPr>
        <w:t>
      сүзгі-пресші;</w:t>
      </w:r>
    </w:p>
    <w:p>
      <w:pPr>
        <w:spacing w:after="0"/>
        <w:ind w:left="0"/>
        <w:jc w:val="both"/>
      </w:pPr>
      <w:r>
        <w:rPr>
          <w:rFonts w:ascii="Times New Roman"/>
          <w:b w:val="false"/>
          <w:i w:val="false"/>
          <w:color w:val="000000"/>
          <w:sz w:val="28"/>
        </w:rPr>
        <w:t>
      центрифугалаушы;</w:t>
      </w:r>
    </w:p>
    <w:p>
      <w:pPr>
        <w:spacing w:after="0"/>
        <w:ind w:left="0"/>
        <w:jc w:val="both"/>
      </w:pPr>
      <w:r>
        <w:rPr>
          <w:rFonts w:ascii="Times New Roman"/>
          <w:b w:val="false"/>
          <w:i w:val="false"/>
          <w:color w:val="000000"/>
          <w:sz w:val="28"/>
        </w:rPr>
        <w:t>
      бұрғылауда электр құрал-жабдықтарын жөндеумен және оларға қызмет көрсетумен тікелей айналысатын электромонтер.</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Бұрғылау қондырғысының, терең (құрылымдық-іздеу) бұрғылайтын мұнай-газ барлау (партияларының), ұңғымаларды байқаудан (сынаудан) өткізу жөніндегі цехтің қызметін бақылауды және оларға басшылық етуді қамтамасыз ететін жұмыскерлер, оның ішінде:</w:t>
      </w:r>
    </w:p>
    <w:p>
      <w:pPr>
        <w:spacing w:after="0"/>
        <w:ind w:left="0"/>
        <w:jc w:val="both"/>
      </w:pPr>
      <w:r>
        <w:rPr>
          <w:rFonts w:ascii="Times New Roman"/>
          <w:b w:val="false"/>
          <w:i w:val="false"/>
          <w:color w:val="000000"/>
          <w:sz w:val="28"/>
        </w:rPr>
        <w:t>
      бұрғылау жөніндегі инженер (бұрғылау жұмыстары);</w:t>
      </w:r>
    </w:p>
    <w:p>
      <w:pPr>
        <w:spacing w:after="0"/>
        <w:ind w:left="0"/>
        <w:jc w:val="both"/>
      </w:pPr>
      <w:r>
        <w:rPr>
          <w:rFonts w:ascii="Times New Roman"/>
          <w:b w:val="false"/>
          <w:i w:val="false"/>
          <w:color w:val="000000"/>
          <w:sz w:val="28"/>
        </w:rPr>
        <w:t>
      бұрғылау шебері (көмекші);</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мұнара құрылысында ұңғымаларды бұрғылау, ұңғымаларды сынау өндірістік процестерінде күрделі жөндеумен айналысатын механик (аға);</w:t>
      </w:r>
    </w:p>
    <w:p>
      <w:pPr>
        <w:spacing w:after="0"/>
        <w:ind w:left="0"/>
        <w:jc w:val="both"/>
      </w:pPr>
      <w:r>
        <w:rPr>
          <w:rFonts w:ascii="Times New Roman"/>
          <w:b w:val="false"/>
          <w:i w:val="false"/>
          <w:color w:val="000000"/>
          <w:sz w:val="28"/>
        </w:rPr>
        <w:t>
      мұнара құру жұмыстарын жүргізуші.</w:t>
      </w:r>
    </w:p>
    <w:bookmarkStart w:name="z212" w:id="210"/>
    <w:p>
      <w:pPr>
        <w:spacing w:after="0"/>
        <w:ind w:left="0"/>
        <w:jc w:val="left"/>
      </w:pPr>
      <w:r>
        <w:rPr>
          <w:rFonts w:ascii="Times New Roman"/>
          <w:b/>
          <w:i w:val="false"/>
          <w:color w:val="000000"/>
        </w:rPr>
        <w:t xml:space="preserve"> 12-тарау. Мұнай, газ және газ конденсатын өндіру</w:t>
      </w:r>
    </w:p>
    <w:bookmarkEnd w:id="210"/>
    <w:bookmarkStart w:name="z213" w:id="211"/>
    <w:p>
      <w:pPr>
        <w:spacing w:after="0"/>
        <w:ind w:left="0"/>
        <w:jc w:val="both"/>
      </w:pPr>
      <w:r>
        <w:rPr>
          <w:rFonts w:ascii="Times New Roman"/>
          <w:b w:val="false"/>
          <w:i w:val="false"/>
          <w:color w:val="000000"/>
          <w:sz w:val="28"/>
        </w:rPr>
        <w:t>
      121. Жұмыс уақытының кемінде 80 %-ында жұмыс істейтін жұмыскерлер:</w:t>
      </w:r>
    </w:p>
    <w:bookmarkEnd w:id="211"/>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ұңғымаларды күрделі жөндеу бұрғылаушысы;</w:t>
      </w:r>
    </w:p>
    <w:p>
      <w:pPr>
        <w:spacing w:after="0"/>
        <w:ind w:left="0"/>
        <w:jc w:val="both"/>
      </w:pPr>
      <w:r>
        <w:rPr>
          <w:rFonts w:ascii="Times New Roman"/>
          <w:b w:val="false"/>
          <w:i w:val="false"/>
          <w:color w:val="000000"/>
          <w:sz w:val="28"/>
        </w:rPr>
        <w:t>
      теңіздегі жүзбелі бұрғылау агрегаттарының бұрғылаушысы;</w:t>
      </w:r>
    </w:p>
    <w:p>
      <w:pPr>
        <w:spacing w:after="0"/>
        <w:ind w:left="0"/>
        <w:jc w:val="both"/>
      </w:pPr>
      <w:r>
        <w:rPr>
          <w:rFonts w:ascii="Times New Roman"/>
          <w:b w:val="false"/>
          <w:i w:val="false"/>
          <w:color w:val="000000"/>
          <w:sz w:val="28"/>
        </w:rPr>
        <w:t>
      мұнай мен газ ұңғымаларын пайдаланумен және барлап бұрғылаумен айналысатын бұрғылаушы;</w:t>
      </w:r>
    </w:p>
    <w:p>
      <w:pPr>
        <w:spacing w:after="0"/>
        <w:ind w:left="0"/>
        <w:jc w:val="both"/>
      </w:pPr>
      <w:r>
        <w:rPr>
          <w:rFonts w:ascii="Times New Roman"/>
          <w:b w:val="false"/>
          <w:i w:val="false"/>
          <w:color w:val="000000"/>
          <w:sz w:val="28"/>
        </w:rPr>
        <w:t>
      жарушы;</w:t>
      </w:r>
    </w:p>
    <w:p>
      <w:pPr>
        <w:spacing w:after="0"/>
        <w:ind w:left="0"/>
        <w:jc w:val="both"/>
      </w:pPr>
      <w:r>
        <w:rPr>
          <w:rFonts w:ascii="Times New Roman"/>
          <w:b w:val="false"/>
          <w:i w:val="false"/>
          <w:color w:val="000000"/>
          <w:sz w:val="28"/>
        </w:rPr>
        <w:t>
      МАЦ жүргізушісі;</w:t>
      </w:r>
    </w:p>
    <w:p>
      <w:pPr>
        <w:spacing w:after="0"/>
        <w:ind w:left="0"/>
        <w:jc w:val="both"/>
      </w:pPr>
      <w:r>
        <w:rPr>
          <w:rFonts w:ascii="Times New Roman"/>
          <w:b w:val="false"/>
          <w:i w:val="false"/>
          <w:color w:val="000000"/>
          <w:sz w:val="28"/>
        </w:rPr>
        <w:t>
      каротажшы;</w:t>
      </w:r>
    </w:p>
    <w:p>
      <w:pPr>
        <w:spacing w:after="0"/>
        <w:ind w:left="0"/>
        <w:jc w:val="both"/>
      </w:pPr>
      <w:r>
        <w:rPr>
          <w:rFonts w:ascii="Times New Roman"/>
          <w:b w:val="false"/>
          <w:i w:val="false"/>
          <w:color w:val="000000"/>
          <w:sz w:val="28"/>
        </w:rPr>
        <w:t>
      мұнай-газ кәсiпшiлiк жабдықтарына қызмет көрсету агрегаттарының машинисі;</w:t>
      </w:r>
    </w:p>
    <w:p>
      <w:pPr>
        <w:spacing w:after="0"/>
        <w:ind w:left="0"/>
        <w:jc w:val="both"/>
      </w:pPr>
      <w:r>
        <w:rPr>
          <w:rFonts w:ascii="Times New Roman"/>
          <w:b w:val="false"/>
          <w:i w:val="false"/>
          <w:color w:val="000000"/>
          <w:sz w:val="28"/>
        </w:rPr>
        <w:t>
      бұрғылау қондырғысының машинисі;</w:t>
      </w:r>
    </w:p>
    <w:p>
      <w:pPr>
        <w:spacing w:after="0"/>
        <w:ind w:left="0"/>
        <w:jc w:val="both"/>
      </w:pPr>
      <w:r>
        <w:rPr>
          <w:rFonts w:ascii="Times New Roman"/>
          <w:b w:val="false"/>
          <w:i w:val="false"/>
          <w:color w:val="000000"/>
          <w:sz w:val="28"/>
        </w:rPr>
        <w:t>
      мұнай мен газдың бұрғылау қондырғысының машинисі;</w:t>
      </w:r>
    </w:p>
    <w:p>
      <w:pPr>
        <w:spacing w:after="0"/>
        <w:ind w:left="0"/>
        <w:jc w:val="both"/>
      </w:pPr>
      <w:r>
        <w:rPr>
          <w:rFonts w:ascii="Times New Roman"/>
          <w:b w:val="false"/>
          <w:i w:val="false"/>
          <w:color w:val="000000"/>
          <w:sz w:val="28"/>
        </w:rPr>
        <w:t>
      газ айдайтын машина машинисі;</w:t>
      </w:r>
    </w:p>
    <w:p>
      <w:pPr>
        <w:spacing w:after="0"/>
        <w:ind w:left="0"/>
        <w:jc w:val="both"/>
      </w:pPr>
      <w:r>
        <w:rPr>
          <w:rFonts w:ascii="Times New Roman"/>
          <w:b w:val="false"/>
          <w:i w:val="false"/>
          <w:color w:val="000000"/>
          <w:sz w:val="28"/>
        </w:rPr>
        <w:t>
      пластикалық массаларды түйiршектеу машинисі;</w:t>
      </w:r>
    </w:p>
    <w:p>
      <w:pPr>
        <w:spacing w:after="0"/>
        <w:ind w:left="0"/>
        <w:jc w:val="both"/>
      </w:pPr>
      <w:r>
        <w:rPr>
          <w:rFonts w:ascii="Times New Roman"/>
          <w:b w:val="false"/>
          <w:i w:val="false"/>
          <w:color w:val="000000"/>
          <w:sz w:val="28"/>
        </w:rPr>
        <w:t>
      кран машинисi (краншы);</w:t>
      </w:r>
    </w:p>
    <w:p>
      <w:pPr>
        <w:spacing w:after="0"/>
        <w:ind w:left="0"/>
        <w:jc w:val="both"/>
      </w:pPr>
      <w:r>
        <w:rPr>
          <w:rFonts w:ascii="Times New Roman"/>
          <w:b w:val="false"/>
          <w:i w:val="false"/>
          <w:color w:val="000000"/>
          <w:sz w:val="28"/>
        </w:rPr>
        <w:t>
      қабатқа жұмыс агентін айдайтын сорғы станциясының машинисі;</w:t>
      </w:r>
    </w:p>
    <w:p>
      <w:pPr>
        <w:spacing w:after="0"/>
        <w:ind w:left="0"/>
        <w:jc w:val="both"/>
      </w:pPr>
      <w:r>
        <w:rPr>
          <w:rFonts w:ascii="Times New Roman"/>
          <w:b w:val="false"/>
          <w:i w:val="false"/>
          <w:color w:val="000000"/>
          <w:sz w:val="28"/>
        </w:rPr>
        <w:t>
      жылжымалы парафинсіздендіру бу қондырғысының машинисі;</w:t>
      </w:r>
    </w:p>
    <w:p>
      <w:pPr>
        <w:spacing w:after="0"/>
        <w:ind w:left="0"/>
        <w:jc w:val="both"/>
      </w:pPr>
      <w:r>
        <w:rPr>
          <w:rFonts w:ascii="Times New Roman"/>
          <w:b w:val="false"/>
          <w:i w:val="false"/>
          <w:color w:val="000000"/>
          <w:sz w:val="28"/>
        </w:rPr>
        <w:t>
      мұнай қабаттарына бу тартатын бу генераторлы қондырғылардың машинисі;</w:t>
      </w:r>
    </w:p>
    <w:p>
      <w:pPr>
        <w:spacing w:after="0"/>
        <w:ind w:left="0"/>
        <w:jc w:val="both"/>
      </w:pPr>
      <w:r>
        <w:rPr>
          <w:rFonts w:ascii="Times New Roman"/>
          <w:b w:val="false"/>
          <w:i w:val="false"/>
          <w:color w:val="000000"/>
          <w:sz w:val="28"/>
        </w:rPr>
        <w:t>
      жылжымалы компрессор машинисі;</w:t>
      </w:r>
    </w:p>
    <w:p>
      <w:pPr>
        <w:spacing w:after="0"/>
        <w:ind w:left="0"/>
        <w:jc w:val="both"/>
      </w:pPr>
      <w:r>
        <w:rPr>
          <w:rFonts w:ascii="Times New Roman"/>
          <w:b w:val="false"/>
          <w:i w:val="false"/>
          <w:color w:val="000000"/>
          <w:sz w:val="28"/>
        </w:rPr>
        <w:t>
      ұңғымаларды цементаждау машинисі;</w:t>
      </w:r>
    </w:p>
    <w:p>
      <w:pPr>
        <w:spacing w:after="0"/>
        <w:ind w:left="0"/>
        <w:jc w:val="both"/>
      </w:pPr>
      <w:r>
        <w:rPr>
          <w:rFonts w:ascii="Times New Roman"/>
          <w:b w:val="false"/>
          <w:i w:val="false"/>
          <w:color w:val="000000"/>
          <w:sz w:val="28"/>
        </w:rPr>
        <w:t>
      каротажды станция көтергішінің машинисі;</w:t>
      </w:r>
    </w:p>
    <w:p>
      <w:pPr>
        <w:spacing w:after="0"/>
        <w:ind w:left="0"/>
        <w:jc w:val="both"/>
      </w:pPr>
      <w:r>
        <w:rPr>
          <w:rFonts w:ascii="Times New Roman"/>
          <w:b w:val="false"/>
          <w:i w:val="false"/>
          <w:color w:val="000000"/>
          <w:sz w:val="28"/>
        </w:rPr>
        <w:t>
      көтергiш машинисi;</w:t>
      </w:r>
    </w:p>
    <w:p>
      <w:pPr>
        <w:spacing w:after="0"/>
        <w:ind w:left="0"/>
        <w:jc w:val="both"/>
      </w:pPr>
      <w:r>
        <w:rPr>
          <w:rFonts w:ascii="Times New Roman"/>
          <w:b w:val="false"/>
          <w:i w:val="false"/>
          <w:color w:val="000000"/>
          <w:sz w:val="28"/>
        </w:rPr>
        <w:t>
      жуу агрегатының машинисі;</w:t>
      </w:r>
    </w:p>
    <w:p>
      <w:pPr>
        <w:spacing w:after="0"/>
        <w:ind w:left="0"/>
        <w:jc w:val="both"/>
      </w:pPr>
      <w:r>
        <w:rPr>
          <w:rFonts w:ascii="Times New Roman"/>
          <w:b w:val="false"/>
          <w:i w:val="false"/>
          <w:color w:val="000000"/>
          <w:sz w:val="28"/>
        </w:rPr>
        <w:t>
      технологиялық сорғы машинисі;</w:t>
      </w:r>
    </w:p>
    <w:p>
      <w:pPr>
        <w:spacing w:after="0"/>
        <w:ind w:left="0"/>
        <w:jc w:val="both"/>
      </w:pPr>
      <w:r>
        <w:rPr>
          <w:rFonts w:ascii="Times New Roman"/>
          <w:b w:val="false"/>
          <w:i w:val="false"/>
          <w:color w:val="000000"/>
          <w:sz w:val="28"/>
        </w:rPr>
        <w:t>
      штабель жасайтын машинаның машинисі;</w:t>
      </w:r>
    </w:p>
    <w:p>
      <w:pPr>
        <w:spacing w:after="0"/>
        <w:ind w:left="0"/>
        <w:jc w:val="both"/>
      </w:pPr>
      <w:r>
        <w:rPr>
          <w:rFonts w:ascii="Times New Roman"/>
          <w:b w:val="false"/>
          <w:i w:val="false"/>
          <w:color w:val="000000"/>
          <w:sz w:val="28"/>
        </w:rPr>
        <w:t>
      экструдер машинисі;</w:t>
      </w:r>
    </w:p>
    <w:p>
      <w:pPr>
        <w:spacing w:after="0"/>
        <w:ind w:left="0"/>
        <w:jc w:val="both"/>
      </w:pPr>
      <w:r>
        <w:rPr>
          <w:rFonts w:ascii="Times New Roman"/>
          <w:b w:val="false"/>
          <w:i w:val="false"/>
          <w:color w:val="000000"/>
          <w:sz w:val="28"/>
        </w:rPr>
        <w:t>
      цемент-құм араластырғыш агрегаттардың моторшысы;</w:t>
      </w:r>
    </w:p>
    <w:p>
      <w:pPr>
        <w:spacing w:after="0"/>
        <w:ind w:left="0"/>
        <w:jc w:val="both"/>
      </w:pPr>
      <w:r>
        <w:rPr>
          <w:rFonts w:ascii="Times New Roman"/>
          <w:b w:val="false"/>
          <w:i w:val="false"/>
          <w:color w:val="000000"/>
          <w:sz w:val="28"/>
        </w:rPr>
        <w:t>
      цементтеу агрегаттарының моторшысы;</w:t>
      </w:r>
    </w:p>
    <w:p>
      <w:pPr>
        <w:spacing w:after="0"/>
        <w:ind w:left="0"/>
        <w:jc w:val="both"/>
      </w:pPr>
      <w:r>
        <w:rPr>
          <w:rFonts w:ascii="Times New Roman"/>
          <w:b w:val="false"/>
          <w:i w:val="false"/>
          <w:color w:val="000000"/>
          <w:sz w:val="28"/>
        </w:rPr>
        <w:t>
      қондырғыларды құрғатушы және тұздатпаушы оператор;</w:t>
      </w:r>
    </w:p>
    <w:p>
      <w:pPr>
        <w:spacing w:after="0"/>
        <w:ind w:left="0"/>
        <w:jc w:val="both"/>
      </w:pPr>
      <w:r>
        <w:rPr>
          <w:rFonts w:ascii="Times New Roman"/>
          <w:b w:val="false"/>
          <w:i w:val="false"/>
          <w:color w:val="000000"/>
          <w:sz w:val="28"/>
        </w:rPr>
        <w:t>
      қабаттарды гидравликалық ажырату операторы;</w:t>
      </w:r>
    </w:p>
    <w:p>
      <w:pPr>
        <w:spacing w:after="0"/>
        <w:ind w:left="0"/>
        <w:jc w:val="both"/>
      </w:pPr>
      <w:r>
        <w:rPr>
          <w:rFonts w:ascii="Times New Roman"/>
          <w:b w:val="false"/>
          <w:i w:val="false"/>
          <w:color w:val="000000"/>
          <w:sz w:val="28"/>
        </w:rPr>
        <w:t>
      мұнай және газ өндіру операторы;</w:t>
      </w:r>
    </w:p>
    <w:p>
      <w:pPr>
        <w:spacing w:after="0"/>
        <w:ind w:left="0"/>
        <w:jc w:val="both"/>
      </w:pPr>
      <w:r>
        <w:rPr>
          <w:rFonts w:ascii="Times New Roman"/>
          <w:b w:val="false"/>
          <w:i w:val="false"/>
          <w:color w:val="000000"/>
          <w:sz w:val="28"/>
        </w:rPr>
        <w:t>
      ұңғымаларды зерттеу операторы;</w:t>
      </w:r>
    </w:p>
    <w:p>
      <w:pPr>
        <w:spacing w:after="0"/>
        <w:ind w:left="0"/>
        <w:jc w:val="both"/>
      </w:pPr>
      <w:r>
        <w:rPr>
          <w:rFonts w:ascii="Times New Roman"/>
          <w:b w:val="false"/>
          <w:i w:val="false"/>
          <w:color w:val="000000"/>
          <w:sz w:val="28"/>
        </w:rPr>
        <w:t>
      ұңғымаларды күрделі және жер астында жөндеуге дайындау операторы;</w:t>
      </w:r>
    </w:p>
    <w:p>
      <w:pPr>
        <w:spacing w:after="0"/>
        <w:ind w:left="0"/>
        <w:jc w:val="both"/>
      </w:pPr>
      <w:r>
        <w:rPr>
          <w:rFonts w:ascii="Times New Roman"/>
          <w:b w:val="false"/>
          <w:i w:val="false"/>
          <w:color w:val="000000"/>
          <w:sz w:val="28"/>
        </w:rPr>
        <w:t>
      қабат қысымын бір қалыпты ұстау операторы;</w:t>
      </w:r>
    </w:p>
    <w:p>
      <w:pPr>
        <w:spacing w:after="0"/>
        <w:ind w:left="0"/>
        <w:jc w:val="both"/>
      </w:pPr>
      <w:r>
        <w:rPr>
          <w:rFonts w:ascii="Times New Roman"/>
          <w:b w:val="false"/>
          <w:i w:val="false"/>
          <w:color w:val="000000"/>
          <w:sz w:val="28"/>
        </w:rPr>
        <w:t>
      ұңғымаларды жерасты жөндеу операторы;</w:t>
      </w:r>
    </w:p>
    <w:p>
      <w:pPr>
        <w:spacing w:after="0"/>
        <w:ind w:left="0"/>
        <w:jc w:val="both"/>
      </w:pPr>
      <w:r>
        <w:rPr>
          <w:rFonts w:ascii="Times New Roman"/>
          <w:b w:val="false"/>
          <w:i w:val="false"/>
          <w:color w:val="000000"/>
          <w:sz w:val="28"/>
        </w:rPr>
        <w:t>
      ұңғымаларды химиялық өңдеу операторы;</w:t>
      </w:r>
    </w:p>
    <w:p>
      <w:pPr>
        <w:spacing w:after="0"/>
        <w:ind w:left="0"/>
        <w:jc w:val="both"/>
      </w:pPr>
      <w:r>
        <w:rPr>
          <w:rFonts w:ascii="Times New Roman"/>
          <w:b w:val="false"/>
          <w:i w:val="false"/>
          <w:color w:val="000000"/>
          <w:sz w:val="28"/>
        </w:rPr>
        <w:t>
      ұңғымаларды күрделі жөндеу бұрғылаушысының көмекшісі;</w:t>
      </w:r>
    </w:p>
    <w:p>
      <w:pPr>
        <w:spacing w:after="0"/>
        <w:ind w:left="0"/>
        <w:jc w:val="both"/>
      </w:pPr>
      <w:r>
        <w:rPr>
          <w:rFonts w:ascii="Times New Roman"/>
          <w:b w:val="false"/>
          <w:i w:val="false"/>
          <w:color w:val="000000"/>
          <w:sz w:val="28"/>
        </w:rPr>
        <w:t>
      ұңғымаларға геофизикалық зерттеу жүргізетін кәсіпшілік-геофизикалық партиялар мен отрядтардың жұмысшысы;</w:t>
      </w:r>
    </w:p>
    <w:p>
      <w:pPr>
        <w:spacing w:after="0"/>
        <w:ind w:left="0"/>
        <w:jc w:val="both"/>
      </w:pPr>
      <w:r>
        <w:rPr>
          <w:rFonts w:ascii="Times New Roman"/>
          <w:b w:val="false"/>
          <w:i w:val="false"/>
          <w:color w:val="000000"/>
          <w:sz w:val="28"/>
        </w:rPr>
        <w:t>
      кәсіпшілікте құрамында (1,5 %-дан астам) күкірт, су бар газды кешенді дайындау қондырғыларында жұмыс істейтін бақылау-өлшеу аспаптары мен автоматика слесарі;</w:t>
      </w:r>
    </w:p>
    <w:p>
      <w:pPr>
        <w:spacing w:after="0"/>
        <w:ind w:left="0"/>
        <w:jc w:val="both"/>
      </w:pPr>
      <w:r>
        <w:rPr>
          <w:rFonts w:ascii="Times New Roman"/>
          <w:b w:val="false"/>
          <w:i w:val="false"/>
          <w:color w:val="000000"/>
          <w:sz w:val="28"/>
        </w:rPr>
        <w:t>
      теңіздегі ұңғымалар мен эстакадалардың негіздерін монтаждау және жөндеу слесарі;</w:t>
      </w:r>
    </w:p>
    <w:p>
      <w:pPr>
        <w:spacing w:after="0"/>
        <w:ind w:left="0"/>
        <w:jc w:val="both"/>
      </w:pPr>
      <w:r>
        <w:rPr>
          <w:rFonts w:ascii="Times New Roman"/>
          <w:b w:val="false"/>
          <w:i w:val="false"/>
          <w:color w:val="000000"/>
          <w:sz w:val="28"/>
        </w:rPr>
        <w:t>
      технологиялық қондырғыларды жөндеу слесарі;</w:t>
      </w:r>
    </w:p>
    <w:p>
      <w:pPr>
        <w:spacing w:after="0"/>
        <w:ind w:left="0"/>
        <w:jc w:val="both"/>
      </w:pPr>
      <w:r>
        <w:rPr>
          <w:rFonts w:ascii="Times New Roman"/>
          <w:b w:val="false"/>
          <w:i w:val="false"/>
          <w:color w:val="000000"/>
          <w:sz w:val="28"/>
        </w:rPr>
        <w:t>
      такелажшы;</w:t>
      </w:r>
    </w:p>
    <w:p>
      <w:pPr>
        <w:spacing w:after="0"/>
        <w:ind w:left="0"/>
        <w:jc w:val="both"/>
      </w:pPr>
      <w:r>
        <w:rPr>
          <w:rFonts w:ascii="Times New Roman"/>
          <w:b w:val="false"/>
          <w:i w:val="false"/>
          <w:color w:val="000000"/>
          <w:sz w:val="28"/>
        </w:rPr>
        <w:t>
      құрамында газ бен конденсат бар күкіртті сутегін кәсіпшілік орнынан зауытқа дейін тасымалдайтын құбырларға қызмет көрсетумен айналысатын желідегі құбыршы;</w:t>
      </w:r>
    </w:p>
    <w:p>
      <w:pPr>
        <w:spacing w:after="0"/>
        <w:ind w:left="0"/>
        <w:jc w:val="both"/>
      </w:pPr>
      <w:r>
        <w:rPr>
          <w:rFonts w:ascii="Times New Roman"/>
          <w:b w:val="false"/>
          <w:i w:val="false"/>
          <w:color w:val="000000"/>
          <w:sz w:val="28"/>
        </w:rPr>
        <w:t>
      тікелей мұнай, газ және газ конденсаты нысандарында электр құрал-жабдықтарын жөндеумен және қызмет көрсетумен айналысатын электромонтер.</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мұнай, газ және газ конденсатын (мұнай-газ кәсіпшілігінде) өндіру жөніндегі цехтің, жедел өндірістік қызметтердің қызметін бақылауды және оларға басшылық етуді қамтамасыз ететін жұмыскерлер, оның ішінде:</w:t>
      </w:r>
    </w:p>
    <w:p>
      <w:pPr>
        <w:spacing w:after="0"/>
        <w:ind w:left="0"/>
        <w:jc w:val="both"/>
      </w:pPr>
      <w:r>
        <w:rPr>
          <w:rFonts w:ascii="Times New Roman"/>
          <w:b w:val="false"/>
          <w:i w:val="false"/>
          <w:color w:val="000000"/>
          <w:sz w:val="28"/>
        </w:rPr>
        <w:t>
      мұнай, газ және газ конденсатын (мұнай-газ кәсіпшілігінде) өндіру жұмыстарында, ұңғымаларды жер астында және күрделі жөндеу жұмыстарда істейтін, қабаттық қысымды, мұнай, газ және газ конденсатын өндірудің қайталама тәсілдерін бір қалыпты ұстау, қабаттардың мұнай беруін арттырумен айналысатын шебер (аға);</w:t>
      </w:r>
    </w:p>
    <w:p>
      <w:pPr>
        <w:spacing w:after="0"/>
        <w:ind w:left="0"/>
        <w:jc w:val="both"/>
      </w:pPr>
      <w:r>
        <w:rPr>
          <w:rFonts w:ascii="Times New Roman"/>
          <w:b w:val="false"/>
          <w:i w:val="false"/>
          <w:color w:val="000000"/>
          <w:sz w:val="28"/>
        </w:rPr>
        <w:t>
      радиоактивті қалдықтарды уақытша сақтау полигонындағы (УСП), мазутталған топырақты қайта өңдеу кешенінде, оқшауландыру үшін сұйықтық дайындау қондырғысында жұмыс істейтін шебер;</w:t>
      </w:r>
    </w:p>
    <w:p>
      <w:pPr>
        <w:spacing w:after="0"/>
        <w:ind w:left="0"/>
        <w:jc w:val="both"/>
      </w:pPr>
      <w:r>
        <w:rPr>
          <w:rFonts w:ascii="Times New Roman"/>
          <w:b w:val="false"/>
          <w:i w:val="false"/>
          <w:color w:val="000000"/>
          <w:sz w:val="28"/>
        </w:rPr>
        <w:t>
      мұнай, газ және газ конденсатын (мұнай-газ кәсіпшілігінде) өндіру жұмыстарында, ұңғымаларды жер астында және күрделі жөндеу жөніндегі жұмыстарда істейтін, қабаттық қысымды, мұнай, газ және газ конденсатын өндірудің қайталама тәсілдерін бір қалыпты ұстау, қабаттардың мұнай беруін арттырумен айналысатын механик (аға).</w:t>
      </w:r>
    </w:p>
    <w:bookmarkStart w:name="z214" w:id="212"/>
    <w:p>
      <w:pPr>
        <w:spacing w:after="0"/>
        <w:ind w:left="0"/>
        <w:jc w:val="left"/>
      </w:pPr>
      <w:r>
        <w:rPr>
          <w:rFonts w:ascii="Times New Roman"/>
          <w:b/>
          <w:i w:val="false"/>
          <w:color w:val="000000"/>
        </w:rPr>
        <w:t xml:space="preserve"> 13-тарау. Мұнай, газ, газ конденсатын және көмірді қайта өңдеу</w:t>
      </w:r>
    </w:p>
    <w:bookmarkEnd w:id="212"/>
    <w:bookmarkStart w:name="z215" w:id="213"/>
    <w:p>
      <w:pPr>
        <w:spacing w:after="0"/>
        <w:ind w:left="0"/>
        <w:jc w:val="both"/>
      </w:pPr>
      <w:r>
        <w:rPr>
          <w:rFonts w:ascii="Times New Roman"/>
          <w:b w:val="false"/>
          <w:i w:val="false"/>
          <w:color w:val="000000"/>
          <w:sz w:val="28"/>
        </w:rPr>
        <w:t>
      122. Күкiрттi, мұнайды айдау, крекерлеу және олардан мұнай өнiмдерiн жасау; каталитикалық риформингi; сланец және көмiр шайырын айдау; күкiрттi мұнай өнiмдерi пиролизi; хош иiстi көмiр сутегiлердi ректификациялау; күкiрт сутегi және көмiртегi қышқылды газдарды компримирлеу және фракционерлеу; бензинді, күкiрт қышқылын алкилирлеу, этилдеу; мұнай өнiмдерi мен жасанды сұйық отынды қышқылды, селективтi сумен тазарту және депарафиндеу; суды, парафиндi, церезиндi, меркаптандарды, катализаторларды, мұнай өнiмдерiнiң тұнбаларын; коксты, мұнай шикiзатының синтетикалық өнiмдерiн дефенолдау, қатты отын өнiмдерiн жартылай кокстендiру, газдарды күкiрт қосындыларынан, көмiртегi қышқылынан тазарту; қатты отын мен күкіртті мұнай өнiмдерiн гидрирлеу; көмiр сутегілерi синтезi; гидрирлеу синтезі, жартылай кокстендiру, кокстендiру және қатты отынды газдандыру өнiмдерiн қайта өңдеу; сiлтiлi қалдықтарды майсыздандыру және қышқылсыздандыру; күкiрт сутегiлi мұнайды және газ конденсатын электрлi тұзсыздандыру және тұрақтандыру, гидротазалау, қарапайым (газ) күкiрт алу; техникалық көміртек өндірісінде жұмыс уақытының кемінде 80 %-ында жұмыс істейтін жұмыскерлер:</w:t>
      </w:r>
    </w:p>
    <w:bookmarkEnd w:id="213"/>
    <w:p>
      <w:pPr>
        <w:spacing w:after="0"/>
        <w:ind w:left="0"/>
        <w:jc w:val="both"/>
      </w:pPr>
      <w:r>
        <w:rPr>
          <w:rFonts w:ascii="Times New Roman"/>
          <w:b w:val="false"/>
          <w:i w:val="false"/>
          <w:color w:val="000000"/>
          <w:sz w:val="28"/>
        </w:rPr>
        <w:t>
      барлық атаудағы аппаратшы;</w:t>
      </w:r>
    </w:p>
    <w:p>
      <w:pPr>
        <w:spacing w:after="0"/>
        <w:ind w:left="0"/>
        <w:jc w:val="both"/>
      </w:pPr>
      <w:r>
        <w:rPr>
          <w:rFonts w:ascii="Times New Roman"/>
          <w:b w:val="false"/>
          <w:i w:val="false"/>
          <w:color w:val="000000"/>
          <w:sz w:val="28"/>
        </w:rPr>
        <w:t>
      барильетшi;</w:t>
      </w:r>
    </w:p>
    <w:p>
      <w:pPr>
        <w:spacing w:after="0"/>
        <w:ind w:left="0"/>
        <w:jc w:val="both"/>
      </w:pPr>
      <w:r>
        <w:rPr>
          <w:rFonts w:ascii="Times New Roman"/>
          <w:b w:val="false"/>
          <w:i w:val="false"/>
          <w:color w:val="000000"/>
          <w:sz w:val="28"/>
        </w:rPr>
        <w:t>
      дезактиваторшы;</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оқшаулаушы;</w:t>
      </w:r>
    </w:p>
    <w:p>
      <w:pPr>
        <w:spacing w:after="0"/>
        <w:ind w:left="0"/>
        <w:jc w:val="both"/>
      </w:pPr>
      <w:r>
        <w:rPr>
          <w:rFonts w:ascii="Times New Roman"/>
          <w:b w:val="false"/>
          <w:i w:val="false"/>
          <w:color w:val="000000"/>
          <w:sz w:val="28"/>
        </w:rPr>
        <w:t>
      кокс тазартушы;</w:t>
      </w:r>
    </w:p>
    <w:p>
      <w:pPr>
        <w:spacing w:after="0"/>
        <w:ind w:left="0"/>
        <w:jc w:val="both"/>
      </w:pPr>
      <w:r>
        <w:rPr>
          <w:rFonts w:ascii="Times New Roman"/>
          <w:b w:val="false"/>
          <w:i w:val="false"/>
          <w:color w:val="000000"/>
          <w:sz w:val="28"/>
        </w:rPr>
        <w:t>
      коксты қолмен түсiрушi;</w:t>
      </w:r>
    </w:p>
    <w:p>
      <w:pPr>
        <w:spacing w:after="0"/>
        <w:ind w:left="0"/>
        <w:jc w:val="both"/>
      </w:pPr>
      <w:r>
        <w:rPr>
          <w:rFonts w:ascii="Times New Roman"/>
          <w:b w:val="false"/>
          <w:i w:val="false"/>
          <w:color w:val="000000"/>
          <w:sz w:val="28"/>
        </w:rPr>
        <w:t>
      химия талдау зертханашысы;</w:t>
      </w:r>
    </w:p>
    <w:p>
      <w:pPr>
        <w:spacing w:after="0"/>
        <w:ind w:left="0"/>
        <w:jc w:val="both"/>
      </w:pPr>
      <w:r>
        <w:rPr>
          <w:rFonts w:ascii="Times New Roman"/>
          <w:b w:val="false"/>
          <w:i w:val="false"/>
          <w:color w:val="000000"/>
          <w:sz w:val="28"/>
        </w:rPr>
        <w:t>
      қарапайым (газ) күкiртті босатумен және тиеумен айналысатын бульдозер машинисi;</w:t>
      </w:r>
    </w:p>
    <w:p>
      <w:pPr>
        <w:spacing w:after="0"/>
        <w:ind w:left="0"/>
        <w:jc w:val="both"/>
      </w:pPr>
      <w:r>
        <w:rPr>
          <w:rFonts w:ascii="Times New Roman"/>
          <w:b w:val="false"/>
          <w:i w:val="false"/>
          <w:color w:val="000000"/>
          <w:sz w:val="28"/>
        </w:rPr>
        <w:t>
      этилденген бензинмен жұмыс iстейтiн, отынды моторлы сынаумен айналысатын машинист;</w:t>
      </w:r>
    </w:p>
    <w:p>
      <w:pPr>
        <w:spacing w:after="0"/>
        <w:ind w:left="0"/>
        <w:jc w:val="both"/>
      </w:pPr>
      <w:r>
        <w:rPr>
          <w:rFonts w:ascii="Times New Roman"/>
          <w:b w:val="false"/>
          <w:i w:val="false"/>
          <w:color w:val="000000"/>
          <w:sz w:val="28"/>
        </w:rPr>
        <w:t>
      технологиялық сорғы машинисi;</w:t>
      </w:r>
    </w:p>
    <w:p>
      <w:pPr>
        <w:spacing w:after="0"/>
        <w:ind w:left="0"/>
        <w:jc w:val="both"/>
      </w:pPr>
      <w:r>
        <w:rPr>
          <w:rFonts w:ascii="Times New Roman"/>
          <w:b w:val="false"/>
          <w:i w:val="false"/>
          <w:color w:val="000000"/>
          <w:sz w:val="28"/>
        </w:rPr>
        <w:t>
      қарапайым (газ) күкiрттi тиеумен айналысатын экскаватор машинисi;</w:t>
      </w:r>
    </w:p>
    <w:p>
      <w:pPr>
        <w:spacing w:after="0"/>
        <w:ind w:left="0"/>
        <w:jc w:val="both"/>
      </w:pPr>
      <w:r>
        <w:rPr>
          <w:rFonts w:ascii="Times New Roman"/>
          <w:b w:val="false"/>
          <w:i w:val="false"/>
          <w:color w:val="000000"/>
          <w:sz w:val="28"/>
        </w:rPr>
        <w:t>
      технология жабдығының операторы;</w:t>
      </w:r>
    </w:p>
    <w:p>
      <w:pPr>
        <w:spacing w:after="0"/>
        <w:ind w:left="0"/>
        <w:jc w:val="both"/>
      </w:pPr>
      <w:r>
        <w:rPr>
          <w:rFonts w:ascii="Times New Roman"/>
          <w:b w:val="false"/>
          <w:i w:val="false"/>
          <w:color w:val="000000"/>
          <w:sz w:val="28"/>
        </w:rPr>
        <w:t>
      этил ерітіндісін түсiрумен және ағызумен айналысатын жұмысшы;</w:t>
      </w:r>
    </w:p>
    <w:p>
      <w:pPr>
        <w:spacing w:after="0"/>
        <w:ind w:left="0"/>
        <w:jc w:val="both"/>
      </w:pPr>
      <w:r>
        <w:rPr>
          <w:rFonts w:ascii="Times New Roman"/>
          <w:b w:val="false"/>
          <w:i w:val="false"/>
          <w:color w:val="000000"/>
          <w:sz w:val="28"/>
        </w:rPr>
        <w:t>
      рампылаушы;</w:t>
      </w:r>
    </w:p>
    <w:p>
      <w:pPr>
        <w:spacing w:after="0"/>
        <w:ind w:left="0"/>
        <w:jc w:val="both"/>
      </w:pPr>
      <w:r>
        <w:rPr>
          <w:rFonts w:ascii="Times New Roman"/>
          <w:b w:val="false"/>
          <w:i w:val="false"/>
          <w:color w:val="000000"/>
          <w:sz w:val="28"/>
        </w:rPr>
        <w:t>
      технологиялық жабдықтарды жөндеу слесарі;</w:t>
      </w:r>
    </w:p>
    <w:p>
      <w:pPr>
        <w:spacing w:after="0"/>
        <w:ind w:left="0"/>
        <w:jc w:val="both"/>
      </w:pPr>
      <w:r>
        <w:rPr>
          <w:rFonts w:ascii="Times New Roman"/>
          <w:b w:val="false"/>
          <w:i w:val="false"/>
          <w:color w:val="000000"/>
          <w:sz w:val="28"/>
        </w:rPr>
        <w:t>
      сүзгі-престеуші;</w:t>
      </w:r>
    </w:p>
    <w:p>
      <w:pPr>
        <w:spacing w:after="0"/>
        <w:ind w:left="0"/>
        <w:jc w:val="both"/>
      </w:pPr>
      <w:r>
        <w:rPr>
          <w:rFonts w:ascii="Times New Roman"/>
          <w:b w:val="false"/>
          <w:i w:val="false"/>
          <w:color w:val="000000"/>
          <w:sz w:val="28"/>
        </w:rPr>
        <w:t>
      тазалаушы.</w:t>
      </w:r>
    </w:p>
    <w:bookmarkStart w:name="z216" w:id="214"/>
    <w:p>
      <w:pPr>
        <w:spacing w:after="0"/>
        <w:ind w:left="0"/>
        <w:jc w:val="both"/>
      </w:pPr>
      <w:r>
        <w:rPr>
          <w:rFonts w:ascii="Times New Roman"/>
          <w:b w:val="false"/>
          <w:i w:val="false"/>
          <w:color w:val="000000"/>
          <w:sz w:val="28"/>
        </w:rPr>
        <w:t>
      123. Мұнай және мұнай өнімдерін айдау, крекирлеу және катализдік риформингілеу, мұнай өнімдерін пиролиздеу, шикізат мұнайды дайындау, ерітінділер мен майларды регенерациялау өндірістерінде, газды бензин, сұйытылған газ өндіру; газды бензинді конденсациялау, тұту; табиғи, су газын конверсиялау; мұнай өнімдерін, жасанды сұйық отынды сілтілермен тазалау; отын даярлау, отын жеткізу, қатты отынды байыту, битум, консистентті жаққымай өндірісінде, сондай-ақ негізгі өндірістердің технологиялық құрал-жабдықтарын және коммуникацияларын, өндірістік кәріз, желдету, мұнай өнімдері мен газға арналған резервуарлық парктер мен коммуникацияларды, мұнай өнімдерін төгу және құю мен реагентті шаруашылықтың эстакадаларын жөндеу және оларға қызмет көрсетумен жұмыс уақытының кемінде 80 %-ында айналысатын жұмыскерлер:</w:t>
      </w:r>
    </w:p>
    <w:bookmarkEnd w:id="214"/>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барлық атаудағы аппаратшы;</w:t>
      </w:r>
    </w:p>
    <w:p>
      <w:pPr>
        <w:spacing w:after="0"/>
        <w:ind w:left="0"/>
        <w:jc w:val="both"/>
      </w:pPr>
      <w:r>
        <w:rPr>
          <w:rFonts w:ascii="Times New Roman"/>
          <w:b w:val="false"/>
          <w:i w:val="false"/>
          <w:color w:val="000000"/>
          <w:sz w:val="28"/>
        </w:rPr>
        <w:t>
      барильетшi;</w:t>
      </w:r>
    </w:p>
    <w:p>
      <w:pPr>
        <w:spacing w:after="0"/>
        <w:ind w:left="0"/>
        <w:jc w:val="both"/>
      </w:pPr>
      <w:r>
        <w:rPr>
          <w:rFonts w:ascii="Times New Roman"/>
          <w:b w:val="false"/>
          <w:i w:val="false"/>
          <w:color w:val="000000"/>
          <w:sz w:val="28"/>
        </w:rPr>
        <w:t>
      бункерші;</w:t>
      </w:r>
    </w:p>
    <w:p>
      <w:pPr>
        <w:spacing w:after="0"/>
        <w:ind w:left="0"/>
        <w:jc w:val="both"/>
      </w:pPr>
      <w:r>
        <w:rPr>
          <w:rFonts w:ascii="Times New Roman"/>
          <w:b w:val="false"/>
          <w:i w:val="false"/>
          <w:color w:val="000000"/>
          <w:sz w:val="28"/>
        </w:rPr>
        <w:t>
      ұңғымаларда күрделi жөндеу бұрғылаушысы;</w:t>
      </w:r>
    </w:p>
    <w:p>
      <w:pPr>
        <w:spacing w:after="0"/>
        <w:ind w:left="0"/>
        <w:jc w:val="both"/>
      </w:pPr>
      <w:r>
        <w:rPr>
          <w:rFonts w:ascii="Times New Roman"/>
          <w:b w:val="false"/>
          <w:i w:val="false"/>
          <w:color w:val="000000"/>
          <w:sz w:val="28"/>
        </w:rPr>
        <w:t>
      теңiздегі қалқыма бұрғы агрегатының бұрғылаушы;</w:t>
      </w:r>
    </w:p>
    <w:p>
      <w:pPr>
        <w:spacing w:after="0"/>
        <w:ind w:left="0"/>
        <w:jc w:val="both"/>
      </w:pPr>
      <w:r>
        <w:rPr>
          <w:rFonts w:ascii="Times New Roman"/>
          <w:b w:val="false"/>
          <w:i w:val="false"/>
          <w:color w:val="000000"/>
          <w:sz w:val="28"/>
        </w:rPr>
        <w:t>
      мұнай мен газ ұңғымаларын пайдалану және барлап бұрғылаумен айналысатын бұрғылаушы;</w:t>
      </w:r>
    </w:p>
    <w:p>
      <w:pPr>
        <w:spacing w:after="0"/>
        <w:ind w:left="0"/>
        <w:jc w:val="both"/>
      </w:pPr>
      <w:r>
        <w:rPr>
          <w:rFonts w:ascii="Times New Roman"/>
          <w:b w:val="false"/>
          <w:i w:val="false"/>
          <w:color w:val="000000"/>
          <w:sz w:val="28"/>
        </w:rPr>
        <w:t>
      жарушы;</w:t>
      </w:r>
    </w:p>
    <w:p>
      <w:pPr>
        <w:spacing w:after="0"/>
        <w:ind w:left="0"/>
        <w:jc w:val="both"/>
      </w:pPr>
      <w:r>
        <w:rPr>
          <w:rFonts w:ascii="Times New Roman"/>
          <w:b w:val="false"/>
          <w:i w:val="false"/>
          <w:color w:val="000000"/>
          <w:sz w:val="28"/>
        </w:rPr>
        <w:t>
      вулкандаушы;</w:t>
      </w:r>
    </w:p>
    <w:p>
      <w:pPr>
        <w:spacing w:after="0"/>
        <w:ind w:left="0"/>
        <w:jc w:val="both"/>
      </w:pPr>
      <w:r>
        <w:rPr>
          <w:rFonts w:ascii="Times New Roman"/>
          <w:b w:val="false"/>
          <w:i w:val="false"/>
          <w:color w:val="000000"/>
          <w:sz w:val="28"/>
        </w:rPr>
        <w:t>
      мұнара монтажшы;</w:t>
      </w:r>
    </w:p>
    <w:p>
      <w:pPr>
        <w:spacing w:after="0"/>
        <w:ind w:left="0"/>
        <w:jc w:val="both"/>
      </w:pPr>
      <w:r>
        <w:rPr>
          <w:rFonts w:ascii="Times New Roman"/>
          <w:b w:val="false"/>
          <w:i w:val="false"/>
          <w:color w:val="000000"/>
          <w:sz w:val="28"/>
        </w:rPr>
        <w:t>
      мұнара монтажшы-дәнекерлеуші;</w:t>
      </w:r>
    </w:p>
    <w:p>
      <w:pPr>
        <w:spacing w:after="0"/>
        <w:ind w:left="0"/>
        <w:jc w:val="both"/>
      </w:pPr>
      <w:r>
        <w:rPr>
          <w:rFonts w:ascii="Times New Roman"/>
          <w:b w:val="false"/>
          <w:i w:val="false"/>
          <w:color w:val="000000"/>
          <w:sz w:val="28"/>
        </w:rPr>
        <w:t>
      мұнара монтажшы-электромонтер;</w:t>
      </w:r>
    </w:p>
    <w:p>
      <w:pPr>
        <w:spacing w:after="0"/>
        <w:ind w:left="0"/>
        <w:jc w:val="both"/>
      </w:pPr>
      <w:r>
        <w:rPr>
          <w:rFonts w:ascii="Times New Roman"/>
          <w:b w:val="false"/>
          <w:i w:val="false"/>
          <w:color w:val="000000"/>
          <w:sz w:val="28"/>
        </w:rPr>
        <w:t>
      газгенераторшы;</w:t>
      </w:r>
    </w:p>
    <w:p>
      <w:pPr>
        <w:spacing w:after="0"/>
        <w:ind w:left="0"/>
        <w:jc w:val="both"/>
      </w:pPr>
      <w:r>
        <w:rPr>
          <w:rFonts w:ascii="Times New Roman"/>
          <w:b w:val="false"/>
          <w:i w:val="false"/>
          <w:color w:val="000000"/>
          <w:sz w:val="28"/>
        </w:rPr>
        <w:t>
      дезактиваторшы;</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кокс тазалаушы;</w:t>
      </w:r>
    </w:p>
    <w:p>
      <w:pPr>
        <w:spacing w:after="0"/>
        <w:ind w:left="0"/>
        <w:jc w:val="both"/>
      </w:pPr>
      <w:r>
        <w:rPr>
          <w:rFonts w:ascii="Times New Roman"/>
          <w:b w:val="false"/>
          <w:i w:val="false"/>
          <w:color w:val="000000"/>
          <w:sz w:val="28"/>
        </w:rPr>
        <w:t>
      кокс түсіруші;</w:t>
      </w:r>
    </w:p>
    <w:p>
      <w:pPr>
        <w:spacing w:after="0"/>
        <w:ind w:left="0"/>
        <w:jc w:val="both"/>
      </w:pPr>
      <w:r>
        <w:rPr>
          <w:rFonts w:ascii="Times New Roman"/>
          <w:b w:val="false"/>
          <w:i w:val="false"/>
          <w:color w:val="000000"/>
          <w:sz w:val="28"/>
        </w:rPr>
        <w:t>
      қазандық жөндеумен айналысатын қазаншы;</w:t>
      </w:r>
    </w:p>
    <w:p>
      <w:pPr>
        <w:spacing w:after="0"/>
        <w:ind w:left="0"/>
        <w:jc w:val="both"/>
      </w:pPr>
      <w:r>
        <w:rPr>
          <w:rFonts w:ascii="Times New Roman"/>
          <w:b w:val="false"/>
          <w:i w:val="false"/>
          <w:color w:val="000000"/>
          <w:sz w:val="28"/>
        </w:rPr>
        <w:t>
      барлық атаудағы машинист (көмекшісі);</w:t>
      </w:r>
    </w:p>
    <w:p>
      <w:pPr>
        <w:spacing w:after="0"/>
        <w:ind w:left="0"/>
        <w:jc w:val="both"/>
      </w:pPr>
      <w:r>
        <w:rPr>
          <w:rFonts w:ascii="Times New Roman"/>
          <w:b w:val="false"/>
          <w:i w:val="false"/>
          <w:color w:val="000000"/>
          <w:sz w:val="28"/>
        </w:rPr>
        <w:t>
      улы заттармен зарарсыздандырылған арнайы киімді жуу және жөндеу машинисі;</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шикізатты, жартылай дайын өнімді, дайын өнімді, реагенттерді, абсорбенттерді, катализаторларды және отынды, мұнай тұтқыштарды және кептіру камераларын тиеумен және түсірумен, уатумен, жарумен, ыдыстарға салумен және тасымалдаумен айналысатын жұмысшы.</w:t>
      </w:r>
    </w:p>
    <w:p>
      <w:pPr>
        <w:spacing w:after="0"/>
        <w:ind w:left="0"/>
        <w:jc w:val="both"/>
      </w:pPr>
      <w:r>
        <w:rPr>
          <w:rFonts w:ascii="Times New Roman"/>
          <w:b w:val="false"/>
          <w:i w:val="false"/>
          <w:color w:val="000000"/>
          <w:sz w:val="28"/>
        </w:rPr>
        <w:t>
      теңіздегі бұрғылар мен эстакадалардың негізін монтаждау және жөндеу слесарі;</w:t>
      </w:r>
    </w:p>
    <w:p>
      <w:pPr>
        <w:spacing w:after="0"/>
        <w:ind w:left="0"/>
        <w:jc w:val="both"/>
      </w:pPr>
      <w:r>
        <w:rPr>
          <w:rFonts w:ascii="Times New Roman"/>
          <w:b w:val="false"/>
          <w:i w:val="false"/>
          <w:color w:val="000000"/>
          <w:sz w:val="28"/>
        </w:rPr>
        <w:t>
      бұрғылауларға қызмет көрсету слесарі;</w:t>
      </w:r>
    </w:p>
    <w:p>
      <w:pPr>
        <w:spacing w:after="0"/>
        <w:ind w:left="0"/>
        <w:jc w:val="both"/>
      </w:pPr>
      <w:r>
        <w:rPr>
          <w:rFonts w:ascii="Times New Roman"/>
          <w:b w:val="false"/>
          <w:i w:val="false"/>
          <w:color w:val="000000"/>
          <w:sz w:val="28"/>
        </w:rPr>
        <w:t>
      технологиялық қондырғыларды жөндеу слесарі;</w:t>
      </w:r>
    </w:p>
    <w:p>
      <w:pPr>
        <w:spacing w:after="0"/>
        <w:ind w:left="0"/>
        <w:jc w:val="both"/>
      </w:pPr>
      <w:r>
        <w:rPr>
          <w:rFonts w:ascii="Times New Roman"/>
          <w:b w:val="false"/>
          <w:i w:val="false"/>
          <w:color w:val="000000"/>
          <w:sz w:val="28"/>
        </w:rPr>
        <w:t>
      тікелей мұнай, газ және газ конденсатын өндіру нысандарында істейтін слесарь-жөндеуші;</w:t>
      </w:r>
    </w:p>
    <w:p>
      <w:pPr>
        <w:spacing w:after="0"/>
        <w:ind w:left="0"/>
        <w:jc w:val="both"/>
      </w:pPr>
      <w:r>
        <w:rPr>
          <w:rFonts w:ascii="Times New Roman"/>
          <w:b w:val="false"/>
          <w:i w:val="false"/>
          <w:color w:val="000000"/>
          <w:sz w:val="28"/>
        </w:rPr>
        <w:t>
      тоннельші;</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желідегі құбыршы;</w:t>
      </w:r>
    </w:p>
    <w:p>
      <w:pPr>
        <w:spacing w:after="0"/>
        <w:ind w:left="0"/>
        <w:jc w:val="both"/>
      </w:pPr>
      <w:r>
        <w:rPr>
          <w:rFonts w:ascii="Times New Roman"/>
          <w:b w:val="false"/>
          <w:i w:val="false"/>
          <w:color w:val="000000"/>
          <w:sz w:val="28"/>
        </w:rPr>
        <w:t>
      буып-ораушы;</w:t>
      </w:r>
    </w:p>
    <w:p>
      <w:pPr>
        <w:spacing w:after="0"/>
        <w:ind w:left="0"/>
        <w:jc w:val="both"/>
      </w:pPr>
      <w:r>
        <w:rPr>
          <w:rFonts w:ascii="Times New Roman"/>
          <w:b w:val="false"/>
          <w:i w:val="false"/>
          <w:color w:val="000000"/>
          <w:sz w:val="28"/>
        </w:rPr>
        <w:t>
      сүзгіші;</w:t>
      </w:r>
    </w:p>
    <w:p>
      <w:pPr>
        <w:spacing w:after="0"/>
        <w:ind w:left="0"/>
        <w:jc w:val="both"/>
      </w:pPr>
      <w:r>
        <w:rPr>
          <w:rFonts w:ascii="Times New Roman"/>
          <w:b w:val="false"/>
          <w:i w:val="false"/>
          <w:color w:val="000000"/>
          <w:sz w:val="28"/>
        </w:rPr>
        <w:t>
      сүзгі-престеуші;</w:t>
      </w:r>
    </w:p>
    <w:p>
      <w:pPr>
        <w:spacing w:after="0"/>
        <w:ind w:left="0"/>
        <w:jc w:val="both"/>
      </w:pPr>
      <w:r>
        <w:rPr>
          <w:rFonts w:ascii="Times New Roman"/>
          <w:b w:val="false"/>
          <w:i w:val="false"/>
          <w:color w:val="000000"/>
          <w:sz w:val="28"/>
        </w:rPr>
        <w:t>
      центрифугалаушы.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Ауысым, қондырғы (бұрғылау, газ бензинді, оттегі, байыту, регенерациялық және басқа), цех (технологиялық) қызметін бақылауды және оларға басшылық етуді қамтамасыз ететін жұмыскерлер, оның ішінде:</w:t>
      </w:r>
    </w:p>
    <w:p>
      <w:pPr>
        <w:spacing w:after="0"/>
        <w:ind w:left="0"/>
        <w:jc w:val="both"/>
      </w:pPr>
      <w:r>
        <w:rPr>
          <w:rFonts w:ascii="Times New Roman"/>
          <w:b w:val="false"/>
          <w:i w:val="false"/>
          <w:color w:val="000000"/>
          <w:sz w:val="28"/>
        </w:rPr>
        <w:t>
      инженер (ауысып істейтін);</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бақылау-өлшеу аспаптарына және автоматикаға олар учаскеде орнатылған жерлерде тікелей қызмет көрсетумен және жөндеумен айналысатын аспапшы.</w:t>
      </w:r>
    </w:p>
    <w:bookmarkStart w:name="z217" w:id="215"/>
    <w:p>
      <w:pPr>
        <w:spacing w:after="0"/>
        <w:ind w:left="0"/>
        <w:jc w:val="both"/>
      </w:pPr>
      <w:r>
        <w:rPr>
          <w:rFonts w:ascii="Times New Roman"/>
          <w:b w:val="false"/>
          <w:i w:val="false"/>
          <w:color w:val="000000"/>
          <w:sz w:val="28"/>
        </w:rPr>
        <w:t>
      124. Жұмыс уақытының кемінде 80%-ында мұнай, газ, газ конденсатын, көмірді дайындау және қайта өңдеу жұмыстарымен айналысатын (есепті кезеңде) жұмыскерлер:</w:t>
      </w:r>
    </w:p>
    <w:bookmarkEnd w:id="215"/>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балқыту аппаратшысы;</w:t>
      </w:r>
    </w:p>
    <w:p>
      <w:pPr>
        <w:spacing w:after="0"/>
        <w:ind w:left="0"/>
        <w:jc w:val="both"/>
      </w:pPr>
      <w:r>
        <w:rPr>
          <w:rFonts w:ascii="Times New Roman"/>
          <w:b w:val="false"/>
          <w:i w:val="false"/>
          <w:color w:val="000000"/>
          <w:sz w:val="28"/>
        </w:rPr>
        <w:t>
      техникалық көміртекті нығыздау аппаратшысы;</w:t>
      </w:r>
    </w:p>
    <w:p>
      <w:pPr>
        <w:spacing w:after="0"/>
        <w:ind w:left="0"/>
        <w:jc w:val="both"/>
      </w:pPr>
      <w:r>
        <w:rPr>
          <w:rFonts w:ascii="Times New Roman"/>
          <w:b w:val="false"/>
          <w:i w:val="false"/>
          <w:color w:val="000000"/>
          <w:sz w:val="28"/>
        </w:rPr>
        <w:t>
      қазандық жөндеумен айналысатын қазаншы;</w:t>
      </w:r>
    </w:p>
    <w:p>
      <w:pPr>
        <w:spacing w:after="0"/>
        <w:ind w:left="0"/>
        <w:jc w:val="both"/>
      </w:pPr>
      <w:r>
        <w:rPr>
          <w:rFonts w:ascii="Times New Roman"/>
          <w:b w:val="false"/>
          <w:i w:val="false"/>
          <w:color w:val="000000"/>
          <w:sz w:val="28"/>
        </w:rPr>
        <w:t>
      пиролиз, катализдік крекинг, синтетикалық спирт, полиэтилен, газдарды, минералды күкірт қышқылын компремирлеу және фракциялау, өнеркәсіптік ағын суларды тазалау қондырғыларында жұмыс істейтін газ айдау машиналарының машинисі;</w:t>
      </w:r>
    </w:p>
    <w:p>
      <w:pPr>
        <w:spacing w:after="0"/>
        <w:ind w:left="0"/>
        <w:jc w:val="both"/>
      </w:pPr>
      <w:r>
        <w:rPr>
          <w:rFonts w:ascii="Times New Roman"/>
          <w:b w:val="false"/>
          <w:i w:val="false"/>
          <w:color w:val="000000"/>
          <w:sz w:val="28"/>
        </w:rPr>
        <w:t>
      пластикалық массаларды түйіршектеуші машинист;</w:t>
      </w:r>
    </w:p>
    <w:p>
      <w:pPr>
        <w:spacing w:after="0"/>
        <w:ind w:left="0"/>
        <w:jc w:val="both"/>
      </w:pPr>
      <w:r>
        <w:rPr>
          <w:rFonts w:ascii="Times New Roman"/>
          <w:b w:val="false"/>
          <w:i w:val="false"/>
          <w:color w:val="000000"/>
          <w:sz w:val="28"/>
        </w:rPr>
        <w:t>
      компрессорлық қондырғы машинисі;</w:t>
      </w:r>
    </w:p>
    <w:p>
      <w:pPr>
        <w:spacing w:after="0"/>
        <w:ind w:left="0"/>
        <w:jc w:val="both"/>
      </w:pPr>
      <w:r>
        <w:rPr>
          <w:rFonts w:ascii="Times New Roman"/>
          <w:b w:val="false"/>
          <w:i w:val="false"/>
          <w:color w:val="000000"/>
          <w:sz w:val="28"/>
        </w:rPr>
        <w:t>
      пиролиз және этанол өндірісінде жұмыс істейтін кран машинисі (краншы);</w:t>
      </w:r>
    </w:p>
    <w:p>
      <w:pPr>
        <w:spacing w:after="0"/>
        <w:ind w:left="0"/>
        <w:jc w:val="both"/>
      </w:pPr>
      <w:r>
        <w:rPr>
          <w:rFonts w:ascii="Times New Roman"/>
          <w:b w:val="false"/>
          <w:i w:val="false"/>
          <w:color w:val="000000"/>
          <w:sz w:val="28"/>
        </w:rPr>
        <w:t>
      улы заттармен зарарсыздандырылған арнайы киімді жуумен және жөндеумен айналысатын машинист;</w:t>
      </w:r>
    </w:p>
    <w:p>
      <w:pPr>
        <w:spacing w:after="0"/>
        <w:ind w:left="0"/>
        <w:jc w:val="both"/>
      </w:pPr>
      <w:r>
        <w:rPr>
          <w:rFonts w:ascii="Times New Roman"/>
          <w:b w:val="false"/>
          <w:i w:val="false"/>
          <w:color w:val="000000"/>
          <w:sz w:val="28"/>
        </w:rPr>
        <w:t>
      технологиялық сорғылар машинисі;</w:t>
      </w:r>
    </w:p>
    <w:p>
      <w:pPr>
        <w:spacing w:after="0"/>
        <w:ind w:left="0"/>
        <w:jc w:val="both"/>
      </w:pPr>
      <w:r>
        <w:rPr>
          <w:rFonts w:ascii="Times New Roman"/>
          <w:b w:val="false"/>
          <w:i w:val="false"/>
          <w:color w:val="000000"/>
          <w:sz w:val="28"/>
        </w:rPr>
        <w:t>
      синтетикалық талшықтар және олардан бұйымдар жасау өндірісінде жұмыс істейтін шпрединг-машина машинисі;</w:t>
      </w:r>
    </w:p>
    <w:p>
      <w:pPr>
        <w:spacing w:after="0"/>
        <w:ind w:left="0"/>
        <w:jc w:val="both"/>
      </w:pPr>
      <w:r>
        <w:rPr>
          <w:rFonts w:ascii="Times New Roman"/>
          <w:b w:val="false"/>
          <w:i w:val="false"/>
          <w:color w:val="000000"/>
          <w:sz w:val="28"/>
        </w:rPr>
        <w:t>
      полиэтилен өндірісінде істейтін қаттама құрастырғыш машиналардың машинисі;</w:t>
      </w:r>
    </w:p>
    <w:p>
      <w:pPr>
        <w:spacing w:after="0"/>
        <w:ind w:left="0"/>
        <w:jc w:val="both"/>
      </w:pPr>
      <w:r>
        <w:rPr>
          <w:rFonts w:ascii="Times New Roman"/>
          <w:b w:val="false"/>
          <w:i w:val="false"/>
          <w:color w:val="000000"/>
          <w:sz w:val="28"/>
        </w:rPr>
        <w:t>
      мұнай шикізатынан синтетикалық өнімдер өндірумен айналысатын экструдер машинисі;</w:t>
      </w:r>
    </w:p>
    <w:p>
      <w:pPr>
        <w:spacing w:after="0"/>
        <w:ind w:left="0"/>
        <w:jc w:val="both"/>
      </w:pPr>
      <w:r>
        <w:rPr>
          <w:rFonts w:ascii="Times New Roman"/>
          <w:b w:val="false"/>
          <w:i w:val="false"/>
          <w:color w:val="000000"/>
          <w:sz w:val="28"/>
        </w:rPr>
        <w:t>
      пирометрист;</w:t>
      </w:r>
    </w:p>
    <w:p>
      <w:pPr>
        <w:spacing w:after="0"/>
        <w:ind w:left="0"/>
        <w:jc w:val="both"/>
      </w:pPr>
      <w:r>
        <w:rPr>
          <w:rFonts w:ascii="Times New Roman"/>
          <w:b w:val="false"/>
          <w:i w:val="false"/>
          <w:color w:val="000000"/>
          <w:sz w:val="28"/>
        </w:rPr>
        <w:t>
      газдарды күкірт қоспаларынан, көміртек тотығынан тазарту, құрамында күкіртсу бар мұнай және газ конденсатын электрмен тұзсыздандыру және сусыздандыру, тұрақтандыру, сумен тазалау, қарапайым күкірт алу және шығатын газдарды соңына дейін тазарту, сұйытылған газды тазалау және меркаптан өндірісінде істейтін аспапшы;</w:t>
      </w:r>
    </w:p>
    <w:p>
      <w:pPr>
        <w:spacing w:after="0"/>
        <w:ind w:left="0"/>
        <w:jc w:val="both"/>
      </w:pPr>
      <w:r>
        <w:rPr>
          <w:rFonts w:ascii="Times New Roman"/>
          <w:b w:val="false"/>
          <w:i w:val="false"/>
          <w:color w:val="000000"/>
          <w:sz w:val="28"/>
        </w:rPr>
        <w:t>
      бақылау-өлшеу аспаптарына және автоматикаға учаскелерде орнатылған жерлерде тікелей қызмет көрсетумен және жөндеумен айналысатын аспапшы;</w:t>
      </w:r>
    </w:p>
    <w:p>
      <w:pPr>
        <w:spacing w:after="0"/>
        <w:ind w:left="0"/>
        <w:jc w:val="both"/>
      </w:pPr>
      <w:r>
        <w:rPr>
          <w:rFonts w:ascii="Times New Roman"/>
          <w:b w:val="false"/>
          <w:i w:val="false"/>
          <w:color w:val="000000"/>
          <w:sz w:val="28"/>
        </w:rPr>
        <w:t>
      шикізатты, жартылай дайын өнімді, дайын өнімді, реагенттерді, абсорбенттерді, катализаторларды және отынды, мұнай тұтқыштарды және кептіру камераларын тиеумен және түсірумен, уатумен, жарумен, ыдыстарға салу және тасымалдаумен айналысатын жұмысшы;</w:t>
      </w:r>
    </w:p>
    <w:p>
      <w:pPr>
        <w:spacing w:after="0"/>
        <w:ind w:left="0"/>
        <w:jc w:val="both"/>
      </w:pPr>
      <w:r>
        <w:rPr>
          <w:rFonts w:ascii="Times New Roman"/>
          <w:b w:val="false"/>
          <w:i w:val="false"/>
          <w:color w:val="000000"/>
          <w:sz w:val="28"/>
        </w:rPr>
        <w:t>
      скрубберші-сорғышы;</w:t>
      </w:r>
    </w:p>
    <w:p>
      <w:pPr>
        <w:spacing w:after="0"/>
        <w:ind w:left="0"/>
        <w:jc w:val="both"/>
      </w:pPr>
      <w:r>
        <w:rPr>
          <w:rFonts w:ascii="Times New Roman"/>
          <w:b w:val="false"/>
          <w:i w:val="false"/>
          <w:color w:val="000000"/>
          <w:sz w:val="28"/>
        </w:rPr>
        <w:t>
      технологиялық қондырғыларды жөндеу слесарі;</w:t>
      </w:r>
    </w:p>
    <w:p>
      <w:pPr>
        <w:spacing w:after="0"/>
        <w:ind w:left="0"/>
        <w:jc w:val="both"/>
      </w:pPr>
      <w:r>
        <w:rPr>
          <w:rFonts w:ascii="Times New Roman"/>
          <w:b w:val="false"/>
          <w:i w:val="false"/>
          <w:color w:val="000000"/>
          <w:sz w:val="28"/>
        </w:rPr>
        <w:t>
      тоннельші;</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техникалық көміртекті буып-ораумен айналысатын ораушы;</w:t>
      </w:r>
    </w:p>
    <w:p>
      <w:pPr>
        <w:spacing w:after="0"/>
        <w:ind w:left="0"/>
        <w:jc w:val="both"/>
      </w:pPr>
      <w:r>
        <w:rPr>
          <w:rFonts w:ascii="Times New Roman"/>
          <w:b w:val="false"/>
          <w:i w:val="false"/>
          <w:color w:val="000000"/>
          <w:sz w:val="28"/>
        </w:rPr>
        <w:t>
      сүзуші;</w:t>
      </w:r>
    </w:p>
    <w:p>
      <w:pPr>
        <w:spacing w:after="0"/>
        <w:ind w:left="0"/>
        <w:jc w:val="both"/>
      </w:pPr>
      <w:r>
        <w:rPr>
          <w:rFonts w:ascii="Times New Roman"/>
          <w:b w:val="false"/>
          <w:i w:val="false"/>
          <w:color w:val="000000"/>
          <w:sz w:val="28"/>
        </w:rPr>
        <w:t>
      сүзгі-престеуші;</w:t>
      </w:r>
    </w:p>
    <w:p>
      <w:pPr>
        <w:spacing w:after="0"/>
        <w:ind w:left="0"/>
        <w:jc w:val="both"/>
      </w:pPr>
      <w:r>
        <w:rPr>
          <w:rFonts w:ascii="Times New Roman"/>
          <w:b w:val="false"/>
          <w:i w:val="false"/>
          <w:color w:val="000000"/>
          <w:sz w:val="28"/>
        </w:rPr>
        <w:t>
      центрифугалаушы.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Ауысым, учаске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жабдықтарды жөндеу шебері;</w:t>
      </w:r>
    </w:p>
    <w:p>
      <w:pPr>
        <w:spacing w:after="0"/>
        <w:ind w:left="0"/>
        <w:jc w:val="both"/>
      </w:pPr>
      <w:r>
        <w:rPr>
          <w:rFonts w:ascii="Times New Roman"/>
          <w:b w:val="false"/>
          <w:i w:val="false"/>
          <w:color w:val="000000"/>
          <w:sz w:val="28"/>
        </w:rPr>
        <w:t>
      механик (аға).</w:t>
      </w:r>
    </w:p>
    <w:bookmarkStart w:name="z218" w:id="216"/>
    <w:p>
      <w:pPr>
        <w:spacing w:after="0"/>
        <w:ind w:left="0"/>
        <w:jc w:val="both"/>
      </w:pPr>
      <w:r>
        <w:rPr>
          <w:rFonts w:ascii="Times New Roman"/>
          <w:b w:val="false"/>
          <w:i w:val="false"/>
          <w:color w:val="000000"/>
          <w:sz w:val="28"/>
        </w:rPr>
        <w:t>
      125. Газды техникалық көміртегі өндірісіндегі цех зертханаларында жұмыс уақытының кемінде 80 %-ында жұмыс істейтін жұмыскерлер.</w:t>
      </w:r>
    </w:p>
    <w:bookmarkEnd w:id="216"/>
    <w:bookmarkStart w:name="z219" w:id="217"/>
    <w:p>
      <w:pPr>
        <w:spacing w:after="0"/>
        <w:ind w:left="0"/>
        <w:jc w:val="both"/>
      </w:pPr>
      <w:r>
        <w:rPr>
          <w:rFonts w:ascii="Times New Roman"/>
          <w:b w:val="false"/>
          <w:i w:val="false"/>
          <w:color w:val="000000"/>
          <w:sz w:val="28"/>
        </w:rPr>
        <w:t>
      126. Газдан құтқару қызметі:</w:t>
      </w:r>
    </w:p>
    <w:bookmarkEnd w:id="217"/>
    <w:p>
      <w:pPr>
        <w:spacing w:after="0"/>
        <w:ind w:left="0"/>
        <w:jc w:val="both"/>
      </w:pPr>
      <w:r>
        <w:rPr>
          <w:rFonts w:ascii="Times New Roman"/>
          <w:b w:val="false"/>
          <w:i w:val="false"/>
          <w:color w:val="000000"/>
          <w:sz w:val="28"/>
        </w:rPr>
        <w:t>
      жұмыс уақытының кемінде 80 %-ында жұмыс істейтін жұмыскерлер.</w:t>
      </w:r>
    </w:p>
    <w:bookmarkStart w:name="z220" w:id="218"/>
    <w:p>
      <w:pPr>
        <w:spacing w:after="0"/>
        <w:ind w:left="0"/>
        <w:jc w:val="left"/>
      </w:pPr>
      <w:r>
        <w:rPr>
          <w:rFonts w:ascii="Times New Roman"/>
          <w:b/>
          <w:i w:val="false"/>
          <w:color w:val="000000"/>
        </w:rPr>
        <w:t xml:space="preserve"> 10-бөлім. Құрылыс материалдары өндiрiсi</w:t>
      </w:r>
    </w:p>
    <w:bookmarkEnd w:id="218"/>
    <w:bookmarkStart w:name="z221" w:id="219"/>
    <w:p>
      <w:pPr>
        <w:spacing w:after="0"/>
        <w:ind w:left="0"/>
        <w:jc w:val="left"/>
      </w:pPr>
      <w:r>
        <w:rPr>
          <w:rFonts w:ascii="Times New Roman"/>
          <w:b/>
          <w:i w:val="false"/>
          <w:color w:val="000000"/>
        </w:rPr>
        <w:t xml:space="preserve"> 1-тарау. Цемент өндiрiсi</w:t>
      </w:r>
    </w:p>
    <w:bookmarkEnd w:id="219"/>
    <w:bookmarkStart w:name="z222" w:id="220"/>
    <w:p>
      <w:pPr>
        <w:spacing w:after="0"/>
        <w:ind w:left="0"/>
        <w:jc w:val="both"/>
      </w:pPr>
      <w:r>
        <w:rPr>
          <w:rFonts w:ascii="Times New Roman"/>
          <w:b w:val="false"/>
          <w:i w:val="false"/>
          <w:color w:val="000000"/>
          <w:sz w:val="28"/>
        </w:rPr>
        <w:t>
      127. Жұмыс уақытының кемінде 80 %-ында жұмыс істейтін жұмыскерлер:</w:t>
      </w:r>
    </w:p>
    <w:bookmarkEnd w:id="220"/>
    <w:p>
      <w:pPr>
        <w:spacing w:after="0"/>
        <w:ind w:left="0"/>
        <w:jc w:val="both"/>
      </w:pPr>
      <w:r>
        <w:rPr>
          <w:rFonts w:ascii="Times New Roman"/>
          <w:b w:val="false"/>
          <w:i w:val="false"/>
          <w:color w:val="000000"/>
          <w:sz w:val="28"/>
        </w:rPr>
        <w:t>
      аспираторшы;</w:t>
      </w:r>
    </w:p>
    <w:p>
      <w:pPr>
        <w:spacing w:after="0"/>
        <w:ind w:left="0"/>
        <w:jc w:val="both"/>
      </w:pPr>
      <w:r>
        <w:rPr>
          <w:rFonts w:ascii="Times New Roman"/>
          <w:b w:val="false"/>
          <w:i w:val="false"/>
          <w:color w:val="000000"/>
          <w:sz w:val="28"/>
        </w:rPr>
        <w:t>
      бункершi;</w:t>
      </w:r>
    </w:p>
    <w:p>
      <w:pPr>
        <w:spacing w:after="0"/>
        <w:ind w:left="0"/>
        <w:jc w:val="both"/>
      </w:pPr>
      <w:r>
        <w:rPr>
          <w:rFonts w:ascii="Times New Roman"/>
          <w:b w:val="false"/>
          <w:i w:val="false"/>
          <w:color w:val="000000"/>
          <w:sz w:val="28"/>
        </w:rPr>
        <w:t>
      шахта пешiнен тиеп түсiрушi;</w:t>
      </w:r>
    </w:p>
    <w:p>
      <w:pPr>
        <w:spacing w:after="0"/>
        <w:ind w:left="0"/>
        <w:jc w:val="both"/>
      </w:pPr>
      <w:r>
        <w:rPr>
          <w:rFonts w:ascii="Times New Roman"/>
          <w:b w:val="false"/>
          <w:i w:val="false"/>
          <w:color w:val="000000"/>
          <w:sz w:val="28"/>
        </w:rPr>
        <w:t>
      газшы;</w:t>
      </w:r>
    </w:p>
    <w:p>
      <w:pPr>
        <w:spacing w:after="0"/>
        <w:ind w:left="0"/>
        <w:jc w:val="both"/>
      </w:pPr>
      <w:r>
        <w:rPr>
          <w:rFonts w:ascii="Times New Roman"/>
          <w:b w:val="false"/>
          <w:i w:val="false"/>
          <w:color w:val="000000"/>
          <w:sz w:val="28"/>
        </w:rPr>
        <w:t>
      цементтi тиеумен айналысатын жүк тиеушi;</w:t>
      </w:r>
    </w:p>
    <w:p>
      <w:pPr>
        <w:spacing w:after="0"/>
        <w:ind w:left="0"/>
        <w:jc w:val="both"/>
      </w:pPr>
      <w:r>
        <w:rPr>
          <w:rFonts w:ascii="Times New Roman"/>
          <w:b w:val="false"/>
          <w:i w:val="false"/>
          <w:color w:val="000000"/>
          <w:sz w:val="28"/>
        </w:rPr>
        <w:t>
      цементтi мөлшерлеумен айналысатын шикiзатты мөлшерлеуші;</w:t>
      </w:r>
    </w:p>
    <w:p>
      <w:pPr>
        <w:spacing w:after="0"/>
        <w:ind w:left="0"/>
        <w:jc w:val="both"/>
      </w:pPr>
      <w:r>
        <w:rPr>
          <w:rFonts w:ascii="Times New Roman"/>
          <w:b w:val="false"/>
          <w:i w:val="false"/>
          <w:color w:val="000000"/>
          <w:sz w:val="28"/>
        </w:rPr>
        <w:t>
      шнекте мөлшерлеуші-араластырушы;</w:t>
      </w:r>
    </w:p>
    <w:p>
      <w:pPr>
        <w:spacing w:after="0"/>
        <w:ind w:left="0"/>
        <w:jc w:val="both"/>
      </w:pPr>
      <w:r>
        <w:rPr>
          <w:rFonts w:ascii="Times New Roman"/>
          <w:b w:val="false"/>
          <w:i w:val="false"/>
          <w:color w:val="000000"/>
          <w:sz w:val="28"/>
        </w:rPr>
        <w:t>
      пештi (шахта пешiн) толтырушы;</w:t>
      </w:r>
    </w:p>
    <w:p>
      <w:pPr>
        <w:spacing w:after="0"/>
        <w:ind w:left="0"/>
        <w:jc w:val="both"/>
      </w:pPr>
      <w:r>
        <w:rPr>
          <w:rFonts w:ascii="Times New Roman"/>
          <w:b w:val="false"/>
          <w:i w:val="false"/>
          <w:color w:val="000000"/>
          <w:sz w:val="28"/>
        </w:rPr>
        <w:t>
      кептiру барабандарының от жағушысы;</w:t>
      </w:r>
    </w:p>
    <w:p>
      <w:pPr>
        <w:spacing w:after="0"/>
        <w:ind w:left="0"/>
        <w:jc w:val="both"/>
      </w:pPr>
      <w:r>
        <w:rPr>
          <w:rFonts w:ascii="Times New Roman"/>
          <w:b w:val="false"/>
          <w:i w:val="false"/>
          <w:color w:val="000000"/>
          <w:sz w:val="28"/>
        </w:rPr>
        <w:t>
      цемент, көмір, құрғақ шикізатты тарту цехтарында, учаскелерінде істейтін шебер (аға).</w:t>
      </w:r>
    </w:p>
    <w:p>
      <w:pPr>
        <w:spacing w:after="0"/>
        <w:ind w:left="0"/>
        <w:jc w:val="both"/>
      </w:pPr>
      <w:r>
        <w:rPr>
          <w:rFonts w:ascii="Times New Roman"/>
          <w:b w:val="false"/>
          <w:i w:val="false"/>
          <w:color w:val="000000"/>
          <w:sz w:val="28"/>
        </w:rPr>
        <w:t>
      айналмалы пештердiң машинисі (күйдiрушi);</w:t>
      </w:r>
    </w:p>
    <w:p>
      <w:pPr>
        <w:spacing w:after="0"/>
        <w:ind w:left="0"/>
        <w:jc w:val="both"/>
      </w:pPr>
      <w:r>
        <w:rPr>
          <w:rFonts w:ascii="Times New Roman"/>
          <w:b w:val="false"/>
          <w:i w:val="false"/>
          <w:color w:val="000000"/>
          <w:sz w:val="28"/>
        </w:rPr>
        <w:t>
      шахталық пештердiң машинисі (күйдiрушi);</w:t>
      </w:r>
    </w:p>
    <w:p>
      <w:pPr>
        <w:spacing w:after="0"/>
        <w:ind w:left="0"/>
        <w:jc w:val="both"/>
      </w:pPr>
      <w:r>
        <w:rPr>
          <w:rFonts w:ascii="Times New Roman"/>
          <w:b w:val="false"/>
          <w:i w:val="false"/>
          <w:color w:val="000000"/>
          <w:sz w:val="28"/>
        </w:rPr>
        <w:t>
      бұрама сорғылардың машинисі (фуллерлеуші);</w:t>
      </w:r>
    </w:p>
    <w:p>
      <w:pPr>
        <w:spacing w:after="0"/>
        <w:ind w:left="0"/>
        <w:jc w:val="both"/>
      </w:pPr>
      <w:r>
        <w:rPr>
          <w:rFonts w:ascii="Times New Roman"/>
          <w:b w:val="false"/>
          <w:i w:val="false"/>
          <w:color w:val="000000"/>
          <w:sz w:val="28"/>
        </w:rPr>
        <w:t>
      кальцинаторлар машинисі;</w:t>
      </w:r>
    </w:p>
    <w:p>
      <w:pPr>
        <w:spacing w:after="0"/>
        <w:ind w:left="0"/>
        <w:jc w:val="both"/>
      </w:pPr>
      <w:r>
        <w:rPr>
          <w:rFonts w:ascii="Times New Roman"/>
          <w:b w:val="false"/>
          <w:i w:val="false"/>
          <w:color w:val="000000"/>
          <w:sz w:val="28"/>
        </w:rPr>
        <w:t>
      ыстық жұмыс учаскелерінде (кринкер қоймасы) істейтін кран машинисі (краншы);</w:t>
      </w:r>
    </w:p>
    <w:p>
      <w:pPr>
        <w:spacing w:after="0"/>
        <w:ind w:left="0"/>
        <w:jc w:val="both"/>
      </w:pPr>
      <w:r>
        <w:rPr>
          <w:rFonts w:ascii="Times New Roman"/>
          <w:b w:val="false"/>
          <w:i w:val="false"/>
          <w:color w:val="000000"/>
          <w:sz w:val="28"/>
        </w:rPr>
        <w:t>
      пневматикалық қондырғы машинисі;</w:t>
      </w:r>
    </w:p>
    <w:p>
      <w:pPr>
        <w:spacing w:after="0"/>
        <w:ind w:left="0"/>
        <w:jc w:val="both"/>
      </w:pPr>
      <w:r>
        <w:rPr>
          <w:rFonts w:ascii="Times New Roman"/>
          <w:b w:val="false"/>
          <w:i w:val="false"/>
          <w:color w:val="000000"/>
          <w:sz w:val="28"/>
        </w:rPr>
        <w:t>
      өлшеп-орау машинасының машинисі;</w:t>
      </w:r>
    </w:p>
    <w:p>
      <w:pPr>
        <w:spacing w:after="0"/>
        <w:ind w:left="0"/>
        <w:jc w:val="both"/>
      </w:pPr>
      <w:r>
        <w:rPr>
          <w:rFonts w:ascii="Times New Roman"/>
          <w:b w:val="false"/>
          <w:i w:val="false"/>
          <w:color w:val="000000"/>
          <w:sz w:val="28"/>
        </w:rPr>
        <w:t>
      скреперлі шығыр машинисi;</w:t>
      </w:r>
    </w:p>
    <w:p>
      <w:pPr>
        <w:spacing w:after="0"/>
        <w:ind w:left="0"/>
        <w:jc w:val="both"/>
      </w:pPr>
      <w:r>
        <w:rPr>
          <w:rFonts w:ascii="Times New Roman"/>
          <w:b w:val="false"/>
          <w:i w:val="false"/>
          <w:color w:val="000000"/>
          <w:sz w:val="28"/>
        </w:rPr>
        <w:t>
      шикізат диірменінің машинисі;</w:t>
      </w:r>
    </w:p>
    <w:p>
      <w:pPr>
        <w:spacing w:after="0"/>
        <w:ind w:left="0"/>
        <w:jc w:val="both"/>
      </w:pPr>
      <w:r>
        <w:rPr>
          <w:rFonts w:ascii="Times New Roman"/>
          <w:b w:val="false"/>
          <w:i w:val="false"/>
          <w:color w:val="000000"/>
          <w:sz w:val="28"/>
        </w:rPr>
        <w:t>
      көмiр диірменінің машинисі;</w:t>
      </w:r>
    </w:p>
    <w:p>
      <w:pPr>
        <w:spacing w:after="0"/>
        <w:ind w:left="0"/>
        <w:jc w:val="both"/>
      </w:pPr>
      <w:r>
        <w:rPr>
          <w:rFonts w:ascii="Times New Roman"/>
          <w:b w:val="false"/>
          <w:i w:val="false"/>
          <w:color w:val="000000"/>
          <w:sz w:val="28"/>
        </w:rPr>
        <w:t>
      цемент диірменінің машинисі;</w:t>
      </w:r>
    </w:p>
    <w:p>
      <w:pPr>
        <w:spacing w:after="0"/>
        <w:ind w:left="0"/>
        <w:jc w:val="both"/>
      </w:pPr>
      <w:r>
        <w:rPr>
          <w:rFonts w:ascii="Times New Roman"/>
          <w:b w:val="false"/>
          <w:i w:val="false"/>
          <w:color w:val="000000"/>
          <w:sz w:val="28"/>
        </w:rPr>
        <w:t>
      штабель жасайтын машиналардың машинисі;</w:t>
      </w:r>
    </w:p>
    <w:p>
      <w:pPr>
        <w:spacing w:after="0"/>
        <w:ind w:left="0"/>
        <w:jc w:val="both"/>
      </w:pPr>
      <w:r>
        <w:rPr>
          <w:rFonts w:ascii="Times New Roman"/>
          <w:b w:val="false"/>
          <w:i w:val="false"/>
          <w:color w:val="000000"/>
          <w:sz w:val="28"/>
        </w:rPr>
        <w:t>
      цемент төгуші;</w:t>
      </w:r>
    </w:p>
    <w:p>
      <w:pPr>
        <w:spacing w:after="0"/>
        <w:ind w:left="0"/>
        <w:jc w:val="both"/>
      </w:pPr>
      <w:r>
        <w:rPr>
          <w:rFonts w:ascii="Times New Roman"/>
          <w:b w:val="false"/>
          <w:i w:val="false"/>
          <w:color w:val="000000"/>
          <w:sz w:val="28"/>
        </w:rPr>
        <w:t>
      айналмалы пештер машинисінің (күйдiрушi) көмекшiсі;</w:t>
      </w:r>
    </w:p>
    <w:p>
      <w:pPr>
        <w:spacing w:after="0"/>
        <w:ind w:left="0"/>
        <w:jc w:val="both"/>
      </w:pPr>
      <w:r>
        <w:rPr>
          <w:rFonts w:ascii="Times New Roman"/>
          <w:b w:val="false"/>
          <w:i w:val="false"/>
          <w:color w:val="000000"/>
          <w:sz w:val="28"/>
        </w:rPr>
        <w:t>
      шахталық пештер (күйдiрушi) машинисінің көмекшiсі;</w:t>
      </w:r>
    </w:p>
    <w:p>
      <w:pPr>
        <w:spacing w:after="0"/>
        <w:ind w:left="0"/>
        <w:jc w:val="both"/>
      </w:pPr>
      <w:r>
        <w:rPr>
          <w:rFonts w:ascii="Times New Roman"/>
          <w:b w:val="false"/>
          <w:i w:val="false"/>
          <w:color w:val="000000"/>
          <w:sz w:val="28"/>
        </w:rPr>
        <w:t>
      шикізат диірмені машинисінің көмекшісі;</w:t>
      </w:r>
    </w:p>
    <w:p>
      <w:pPr>
        <w:spacing w:after="0"/>
        <w:ind w:left="0"/>
        <w:jc w:val="both"/>
      </w:pPr>
      <w:r>
        <w:rPr>
          <w:rFonts w:ascii="Times New Roman"/>
          <w:b w:val="false"/>
          <w:i w:val="false"/>
          <w:color w:val="000000"/>
          <w:sz w:val="28"/>
        </w:rPr>
        <w:t>
      көмiр диірмені машинисінің көмекшiсі;</w:t>
      </w:r>
    </w:p>
    <w:p>
      <w:pPr>
        <w:spacing w:after="0"/>
        <w:ind w:left="0"/>
        <w:jc w:val="both"/>
      </w:pPr>
      <w:r>
        <w:rPr>
          <w:rFonts w:ascii="Times New Roman"/>
          <w:b w:val="false"/>
          <w:i w:val="false"/>
          <w:color w:val="000000"/>
          <w:sz w:val="28"/>
        </w:rPr>
        <w:t>
      цемент диірмені машинисінің көмекшiсі;</w:t>
      </w:r>
    </w:p>
    <w:p>
      <w:pPr>
        <w:spacing w:after="0"/>
        <w:ind w:left="0"/>
        <w:jc w:val="both"/>
      </w:pPr>
      <w:r>
        <w:rPr>
          <w:rFonts w:ascii="Times New Roman"/>
          <w:b w:val="false"/>
          <w:i w:val="false"/>
          <w:color w:val="000000"/>
          <w:sz w:val="28"/>
        </w:rPr>
        <w:t>
      технологиялық және шаңсыздандыру қондырғыларына қызмет көрсетумен және жөндеумен айналысатын слесарь-жөндеушi;</w:t>
      </w:r>
    </w:p>
    <w:p>
      <w:pPr>
        <w:spacing w:after="0"/>
        <w:ind w:left="0"/>
        <w:jc w:val="both"/>
      </w:pPr>
      <w:r>
        <w:rPr>
          <w:rFonts w:ascii="Times New Roman"/>
          <w:b w:val="false"/>
          <w:i w:val="false"/>
          <w:color w:val="000000"/>
          <w:sz w:val="28"/>
        </w:rPr>
        <w:t>
      ұнтақтау, аспирациялау цехтарында және құрғақ тәсiлмен шикiзатты ұнтақтау цехтарында жұмыс iстейтiн электр қондырғыларды жөндеу жөніндегі слесарь-электрші;</w:t>
      </w:r>
    </w:p>
    <w:p>
      <w:pPr>
        <w:spacing w:after="0"/>
        <w:ind w:left="0"/>
        <w:jc w:val="both"/>
      </w:pPr>
      <w:r>
        <w:rPr>
          <w:rFonts w:ascii="Times New Roman"/>
          <w:b w:val="false"/>
          <w:i w:val="false"/>
          <w:color w:val="000000"/>
          <w:sz w:val="28"/>
        </w:rPr>
        <w:t>
      сүрлемдердегі ұнды араластырушы;</w:t>
      </w:r>
    </w:p>
    <w:p>
      <w:pPr>
        <w:spacing w:after="0"/>
        <w:ind w:left="0"/>
        <w:jc w:val="both"/>
      </w:pPr>
      <w:r>
        <w:rPr>
          <w:rFonts w:ascii="Times New Roman"/>
          <w:b w:val="false"/>
          <w:i w:val="false"/>
          <w:color w:val="000000"/>
          <w:sz w:val="28"/>
        </w:rPr>
        <w:t>
      ыстық клинкердi транспортерлеуші;</w:t>
      </w:r>
    </w:p>
    <w:p>
      <w:pPr>
        <w:spacing w:after="0"/>
        <w:ind w:left="0"/>
        <w:jc w:val="both"/>
      </w:pPr>
      <w:r>
        <w:rPr>
          <w:rFonts w:ascii="Times New Roman"/>
          <w:b w:val="false"/>
          <w:i w:val="false"/>
          <w:color w:val="000000"/>
          <w:sz w:val="28"/>
        </w:rPr>
        <w:t>
      цементтi орап-буушы;</w:t>
      </w:r>
    </w:p>
    <w:p>
      <w:pPr>
        <w:spacing w:after="0"/>
        <w:ind w:left="0"/>
        <w:jc w:val="both"/>
      </w:pPr>
      <w:r>
        <w:rPr>
          <w:rFonts w:ascii="Times New Roman"/>
          <w:b w:val="false"/>
          <w:i w:val="false"/>
          <w:color w:val="000000"/>
          <w:sz w:val="28"/>
        </w:rPr>
        <w:t>
      Футеровшы-тас қалаушы;</w:t>
      </w:r>
    </w:p>
    <w:p>
      <w:pPr>
        <w:spacing w:after="0"/>
        <w:ind w:left="0"/>
        <w:jc w:val="both"/>
      </w:pPr>
      <w:r>
        <w:rPr>
          <w:rFonts w:ascii="Times New Roman"/>
          <w:b w:val="false"/>
          <w:i w:val="false"/>
          <w:color w:val="000000"/>
          <w:sz w:val="28"/>
        </w:rPr>
        <w:t>
      шлам бассейндері мен болтушкаларды тазалаумен айналысатын тазалаушы;</w:t>
      </w:r>
    </w:p>
    <w:p>
      <w:pPr>
        <w:spacing w:after="0"/>
        <w:ind w:left="0"/>
        <w:jc w:val="both"/>
      </w:pPr>
      <w:r>
        <w:rPr>
          <w:rFonts w:ascii="Times New Roman"/>
          <w:b w:val="false"/>
          <w:i w:val="false"/>
          <w:color w:val="000000"/>
          <w:sz w:val="28"/>
        </w:rPr>
        <w:t>
      шаң камераларын тазалау жөніндегі тазалаушы;</w:t>
      </w:r>
    </w:p>
    <w:p>
      <w:pPr>
        <w:spacing w:after="0"/>
        <w:ind w:left="0"/>
        <w:jc w:val="both"/>
      </w:pPr>
      <w:r>
        <w:rPr>
          <w:rFonts w:ascii="Times New Roman"/>
          <w:b w:val="false"/>
          <w:i w:val="false"/>
          <w:color w:val="000000"/>
          <w:sz w:val="28"/>
        </w:rPr>
        <w:t>
      шламдаушы;</w:t>
      </w:r>
    </w:p>
    <w:p>
      <w:pPr>
        <w:spacing w:after="0"/>
        <w:ind w:left="0"/>
        <w:jc w:val="both"/>
      </w:pPr>
      <w:r>
        <w:rPr>
          <w:rFonts w:ascii="Times New Roman"/>
          <w:b w:val="false"/>
          <w:i w:val="false"/>
          <w:color w:val="000000"/>
          <w:sz w:val="28"/>
        </w:rPr>
        <w:t>
      электр жабдықтарын (технологиялық және тозаңсыздандыру) жөндеу және қызмет көрсетумен айналысатын электромонтер.</w:t>
      </w:r>
    </w:p>
    <w:bookmarkStart w:name="z223" w:id="221"/>
    <w:p>
      <w:pPr>
        <w:spacing w:after="0"/>
        <w:ind w:left="0"/>
        <w:jc w:val="left"/>
      </w:pPr>
      <w:r>
        <w:rPr>
          <w:rFonts w:ascii="Times New Roman"/>
          <w:b/>
          <w:i w:val="false"/>
          <w:color w:val="000000"/>
        </w:rPr>
        <w:t xml:space="preserve"> 2-тарау. Слюда өндіру және өңдеу</w:t>
      </w:r>
    </w:p>
    <w:bookmarkEnd w:id="221"/>
    <w:bookmarkStart w:name="z224" w:id="222"/>
    <w:p>
      <w:pPr>
        <w:spacing w:after="0"/>
        <w:ind w:left="0"/>
        <w:jc w:val="both"/>
      </w:pPr>
      <w:r>
        <w:rPr>
          <w:rFonts w:ascii="Times New Roman"/>
          <w:b w:val="false"/>
          <w:i w:val="false"/>
          <w:color w:val="000000"/>
          <w:sz w:val="28"/>
        </w:rPr>
        <w:t>
      128. Жұмыс уақытының кемінде 80 %-ында жұмыс істейтін жұмыскерлер:</w:t>
      </w:r>
    </w:p>
    <w:bookmarkEnd w:id="222"/>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слюда уатушы;</w:t>
      </w:r>
    </w:p>
    <w:p>
      <w:pPr>
        <w:spacing w:after="0"/>
        <w:ind w:left="0"/>
        <w:jc w:val="both"/>
      </w:pPr>
      <w:r>
        <w:rPr>
          <w:rFonts w:ascii="Times New Roman"/>
          <w:b w:val="false"/>
          <w:i w:val="false"/>
          <w:color w:val="000000"/>
          <w:sz w:val="28"/>
        </w:rPr>
        <w:t>
      бөлшектеуші-уатушы;</w:t>
      </w:r>
    </w:p>
    <w:p>
      <w:pPr>
        <w:spacing w:after="0"/>
        <w:ind w:left="0"/>
        <w:jc w:val="both"/>
      </w:pPr>
      <w:r>
        <w:rPr>
          <w:rFonts w:ascii="Times New Roman"/>
          <w:b w:val="false"/>
          <w:i w:val="false"/>
          <w:color w:val="000000"/>
          <w:sz w:val="28"/>
        </w:rPr>
        <w:t>
      микалекс массасын дайындаушы;</w:t>
      </w:r>
    </w:p>
    <w:p>
      <w:pPr>
        <w:spacing w:after="0"/>
        <w:ind w:left="0"/>
        <w:jc w:val="both"/>
      </w:pPr>
      <w:r>
        <w:rPr>
          <w:rFonts w:ascii="Times New Roman"/>
          <w:b w:val="false"/>
          <w:i w:val="false"/>
          <w:color w:val="000000"/>
          <w:sz w:val="28"/>
        </w:rPr>
        <w:t>
      слюданы калибрлеуші;</w:t>
      </w:r>
    </w:p>
    <w:p>
      <w:pPr>
        <w:spacing w:after="0"/>
        <w:ind w:left="0"/>
        <w:jc w:val="both"/>
      </w:pPr>
      <w:r>
        <w:rPr>
          <w:rFonts w:ascii="Times New Roman"/>
          <w:b w:val="false"/>
          <w:i w:val="false"/>
          <w:color w:val="000000"/>
          <w:sz w:val="28"/>
        </w:rPr>
        <w:t>
      миканит желімдеуші;</w:t>
      </w:r>
    </w:p>
    <w:p>
      <w:pPr>
        <w:spacing w:after="0"/>
        <w:ind w:left="0"/>
        <w:jc w:val="both"/>
      </w:pPr>
      <w:r>
        <w:rPr>
          <w:rFonts w:ascii="Times New Roman"/>
          <w:b w:val="false"/>
          <w:i w:val="false"/>
          <w:color w:val="000000"/>
          <w:sz w:val="28"/>
        </w:rPr>
        <w:t>
      слюданы түйреуші;</w:t>
      </w:r>
    </w:p>
    <w:p>
      <w:pPr>
        <w:spacing w:after="0"/>
        <w:ind w:left="0"/>
        <w:jc w:val="both"/>
      </w:pPr>
      <w:r>
        <w:rPr>
          <w:rFonts w:ascii="Times New Roman"/>
          <w:b w:val="false"/>
          <w:i w:val="false"/>
          <w:color w:val="000000"/>
          <w:sz w:val="28"/>
        </w:rPr>
        <w:t>
      лак пісіруші;</w:t>
      </w:r>
    </w:p>
    <w:p>
      <w:pPr>
        <w:spacing w:after="0"/>
        <w:ind w:left="0"/>
        <w:jc w:val="both"/>
      </w:pPr>
      <w:r>
        <w:rPr>
          <w:rFonts w:ascii="Times New Roman"/>
          <w:b w:val="false"/>
          <w:i w:val="false"/>
          <w:color w:val="000000"/>
          <w:sz w:val="28"/>
        </w:rPr>
        <w:t>
      электр оқшаулағыш бұйымдарын ораушы;</w:t>
      </w:r>
    </w:p>
    <w:p>
      <w:pPr>
        <w:spacing w:after="0"/>
        <w:ind w:left="0"/>
        <w:jc w:val="both"/>
      </w:pPr>
      <w:r>
        <w:rPr>
          <w:rFonts w:ascii="Times New Roman"/>
          <w:b w:val="false"/>
          <w:i w:val="false"/>
          <w:color w:val="000000"/>
          <w:sz w:val="28"/>
        </w:rPr>
        <w:t>
      миканит пен микалексті престеуші;</w:t>
      </w:r>
    </w:p>
    <w:p>
      <w:pPr>
        <w:spacing w:after="0"/>
        <w:ind w:left="0"/>
        <w:jc w:val="both"/>
      </w:pPr>
      <w:r>
        <w:rPr>
          <w:rFonts w:ascii="Times New Roman"/>
          <w:b w:val="false"/>
          <w:i w:val="false"/>
          <w:color w:val="000000"/>
          <w:sz w:val="28"/>
        </w:rPr>
        <w:t>
      альмопромфосфатпен жұмыс істейтін слюдопласт материалдарын қанықтырушы;</w:t>
      </w:r>
    </w:p>
    <w:p>
      <w:pPr>
        <w:spacing w:after="0"/>
        <w:ind w:left="0"/>
        <w:jc w:val="both"/>
      </w:pPr>
      <w:r>
        <w:rPr>
          <w:rFonts w:ascii="Times New Roman"/>
          <w:b w:val="false"/>
          <w:i w:val="false"/>
          <w:color w:val="000000"/>
          <w:sz w:val="28"/>
        </w:rPr>
        <w:t>
      слюда кесуші;</w:t>
      </w:r>
    </w:p>
    <w:p>
      <w:pPr>
        <w:spacing w:after="0"/>
        <w:ind w:left="0"/>
        <w:jc w:val="both"/>
      </w:pPr>
      <w:r>
        <w:rPr>
          <w:rFonts w:ascii="Times New Roman"/>
          <w:b w:val="false"/>
          <w:i w:val="false"/>
          <w:color w:val="000000"/>
          <w:sz w:val="28"/>
        </w:rPr>
        <w:t>
      слюда, кварц және пегматитті бөлшектеуші-тартушы учаскелерді жөндеу және қызмет көрсетумен айналысатын слесарь-жөндеуші;</w:t>
      </w:r>
    </w:p>
    <w:p>
      <w:pPr>
        <w:spacing w:after="0"/>
        <w:ind w:left="0"/>
        <w:jc w:val="both"/>
      </w:pPr>
      <w:r>
        <w:rPr>
          <w:rFonts w:ascii="Times New Roman"/>
          <w:b w:val="false"/>
          <w:i w:val="false"/>
          <w:color w:val="000000"/>
          <w:sz w:val="28"/>
        </w:rPr>
        <w:t>
      слюда сұрыптаумен тұрақты айналысатын слюда шикізатын және одан жасалған заттарды сұрыптаушы;</w:t>
      </w:r>
    </w:p>
    <w:p>
      <w:pPr>
        <w:spacing w:after="0"/>
        <w:ind w:left="0"/>
        <w:jc w:val="both"/>
      </w:pPr>
      <w:r>
        <w:rPr>
          <w:rFonts w:ascii="Times New Roman"/>
          <w:b w:val="false"/>
          <w:i w:val="false"/>
          <w:color w:val="000000"/>
          <w:sz w:val="28"/>
        </w:rPr>
        <w:t>
      слюда өңдеу жөніндегі термист;</w:t>
      </w:r>
    </w:p>
    <w:p>
      <w:pPr>
        <w:spacing w:after="0"/>
        <w:ind w:left="0"/>
        <w:jc w:val="both"/>
      </w:pPr>
      <w:r>
        <w:rPr>
          <w:rFonts w:ascii="Times New Roman"/>
          <w:b w:val="false"/>
          <w:i w:val="false"/>
          <w:color w:val="000000"/>
          <w:sz w:val="28"/>
        </w:rPr>
        <w:t>
      слюда ораумен айналысатын салып-ораушы;</w:t>
      </w:r>
    </w:p>
    <w:p>
      <w:pPr>
        <w:spacing w:after="0"/>
        <w:ind w:left="0"/>
        <w:jc w:val="both"/>
      </w:pPr>
      <w:r>
        <w:rPr>
          <w:rFonts w:ascii="Times New Roman"/>
          <w:b w:val="false"/>
          <w:i w:val="false"/>
          <w:color w:val="000000"/>
          <w:sz w:val="28"/>
        </w:rPr>
        <w:t>
      слюда, кварц және пегматитті бөлшектеуші-тартушы электр жабдықтарына қызмет көрсетумен айналысатын электр жабдықтарына қызмет көрсету жөніндегі электромонтер.</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Карьердегі және тау үйінділеріндегі ауысым, учаске қызметін бақылауды және оларға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bookmarkStart w:name="z225" w:id="223"/>
    <w:p>
      <w:pPr>
        <w:spacing w:after="0"/>
        <w:ind w:left="0"/>
        <w:jc w:val="left"/>
      </w:pPr>
      <w:r>
        <w:rPr>
          <w:rFonts w:ascii="Times New Roman"/>
          <w:b/>
          <w:i w:val="false"/>
          <w:color w:val="000000"/>
        </w:rPr>
        <w:t xml:space="preserve"> 3-тарау. Асбест өндiрiсi</w:t>
      </w:r>
    </w:p>
    <w:bookmarkEnd w:id="223"/>
    <w:bookmarkStart w:name="z226" w:id="224"/>
    <w:p>
      <w:pPr>
        <w:spacing w:after="0"/>
        <w:ind w:left="0"/>
        <w:jc w:val="both"/>
      </w:pPr>
      <w:r>
        <w:rPr>
          <w:rFonts w:ascii="Times New Roman"/>
          <w:b w:val="false"/>
          <w:i w:val="false"/>
          <w:color w:val="000000"/>
          <w:sz w:val="28"/>
        </w:rPr>
        <w:t>
      129. Жұмыс уақытының кемінде 80 %-ында жұмыс істейтін жұмыскерлер:</w:t>
      </w:r>
    </w:p>
    <w:bookmarkEnd w:id="224"/>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шпур бұрғылаушы;</w:t>
      </w:r>
    </w:p>
    <w:p>
      <w:pPr>
        <w:spacing w:after="0"/>
        <w:ind w:left="0"/>
        <w:jc w:val="both"/>
      </w:pPr>
      <w:r>
        <w:rPr>
          <w:rFonts w:ascii="Times New Roman"/>
          <w:b w:val="false"/>
          <w:i w:val="false"/>
          <w:color w:val="000000"/>
          <w:sz w:val="28"/>
        </w:rPr>
        <w:t>
      жарушы;</w:t>
      </w:r>
    </w:p>
    <w:p>
      <w:pPr>
        <w:spacing w:after="0"/>
        <w:ind w:left="0"/>
        <w:jc w:val="both"/>
      </w:pPr>
      <w:r>
        <w:rPr>
          <w:rFonts w:ascii="Times New Roman"/>
          <w:b w:val="false"/>
          <w:i w:val="false"/>
          <w:color w:val="000000"/>
          <w:sz w:val="28"/>
        </w:rPr>
        <w:t>
      дрезина жүргiзушiсi;</w:t>
      </w:r>
    </w:p>
    <w:p>
      <w:pPr>
        <w:spacing w:after="0"/>
        <w:ind w:left="0"/>
        <w:jc w:val="both"/>
      </w:pPr>
      <w:r>
        <w:rPr>
          <w:rFonts w:ascii="Times New Roman"/>
          <w:b w:val="false"/>
          <w:i w:val="false"/>
          <w:color w:val="000000"/>
          <w:sz w:val="28"/>
        </w:rPr>
        <w:t>
      байыту фабрикаларының iлеспелi өнiмдерi мен қалдықтарын, асбест үйінділерін тиеумен және қолмен асбесті қосымша тиеумен, асбесті тиеумен айналысатын тиегiш жүргiзушi;</w:t>
      </w:r>
    </w:p>
    <w:p>
      <w:pPr>
        <w:spacing w:after="0"/>
        <w:ind w:left="0"/>
        <w:jc w:val="both"/>
      </w:pPr>
      <w:r>
        <w:rPr>
          <w:rFonts w:ascii="Times New Roman"/>
          <w:b w:val="false"/>
          <w:i w:val="false"/>
          <w:color w:val="000000"/>
          <w:sz w:val="28"/>
        </w:rPr>
        <w:t>
      карьерлерде тұрақты жұмыс істейтін тиегіш жүргiзушi;</w:t>
      </w:r>
    </w:p>
    <w:p>
      <w:pPr>
        <w:spacing w:after="0"/>
        <w:ind w:left="0"/>
        <w:jc w:val="both"/>
      </w:pPr>
      <w:r>
        <w:rPr>
          <w:rFonts w:ascii="Times New Roman"/>
          <w:b w:val="false"/>
          <w:i w:val="false"/>
          <w:color w:val="000000"/>
          <w:sz w:val="28"/>
        </w:rPr>
        <w:t>
      шаң тиеп түсiрушi;</w:t>
      </w:r>
    </w:p>
    <w:p>
      <w:pPr>
        <w:spacing w:after="0"/>
        <w:ind w:left="0"/>
        <w:jc w:val="both"/>
      </w:pPr>
      <w:r>
        <w:rPr>
          <w:rFonts w:ascii="Times New Roman"/>
          <w:b w:val="false"/>
          <w:i w:val="false"/>
          <w:color w:val="000000"/>
          <w:sz w:val="28"/>
        </w:rPr>
        <w:t>
      гүрсiлдетушi;</w:t>
      </w:r>
    </w:p>
    <w:p>
      <w:pPr>
        <w:spacing w:after="0"/>
        <w:ind w:left="0"/>
        <w:jc w:val="both"/>
      </w:pPr>
      <w:r>
        <w:rPr>
          <w:rFonts w:ascii="Times New Roman"/>
          <w:b w:val="false"/>
          <w:i w:val="false"/>
          <w:color w:val="000000"/>
          <w:sz w:val="28"/>
        </w:rPr>
        <w:t>
      асбестпен жұмыс iстейтiн жүк тиеушi;</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забойшы;</w:t>
      </w:r>
    </w:p>
    <w:p>
      <w:pPr>
        <w:spacing w:after="0"/>
        <w:ind w:left="0"/>
        <w:jc w:val="both"/>
      </w:pPr>
      <w:r>
        <w:rPr>
          <w:rFonts w:ascii="Times New Roman"/>
          <w:b w:val="false"/>
          <w:i w:val="false"/>
          <w:color w:val="000000"/>
          <w:sz w:val="28"/>
        </w:rPr>
        <w:t>
      байыту цехтарында (учаскелерде) бақылау аппараттарында жұмыс iстейтiн физикалық-механикалық сынақтар жөніндегi зертханашы;</w:t>
      </w:r>
    </w:p>
    <w:p>
      <w:pPr>
        <w:spacing w:after="0"/>
        <w:ind w:left="0"/>
        <w:jc w:val="both"/>
      </w:pPr>
      <w:r>
        <w:rPr>
          <w:rFonts w:ascii="Times New Roman"/>
          <w:b w:val="false"/>
          <w:i w:val="false"/>
          <w:color w:val="000000"/>
          <w:sz w:val="28"/>
        </w:rPr>
        <w:t>
      қазан машинисі (от жағушы);</w:t>
      </w:r>
    </w:p>
    <w:p>
      <w:pPr>
        <w:spacing w:after="0"/>
        <w:ind w:left="0"/>
        <w:jc w:val="both"/>
      </w:pPr>
      <w:r>
        <w:rPr>
          <w:rFonts w:ascii="Times New Roman"/>
          <w:b w:val="false"/>
          <w:i w:val="false"/>
          <w:color w:val="000000"/>
          <w:sz w:val="28"/>
        </w:rPr>
        <w:t>
      байыту фабрикаларының құрғақ кен қоймаларындағы бульдозер машинисі;</w:t>
      </w:r>
    </w:p>
    <w:p>
      <w:pPr>
        <w:spacing w:after="0"/>
        <w:ind w:left="0"/>
        <w:jc w:val="both"/>
      </w:pPr>
      <w:r>
        <w:rPr>
          <w:rFonts w:ascii="Times New Roman"/>
          <w:b w:val="false"/>
          <w:i w:val="false"/>
          <w:color w:val="000000"/>
          <w:sz w:val="28"/>
        </w:rPr>
        <w:t>
      бұрғылау құрылғысының машинисі;</w:t>
      </w:r>
    </w:p>
    <w:p>
      <w:pPr>
        <w:spacing w:after="0"/>
        <w:ind w:left="0"/>
        <w:jc w:val="both"/>
      </w:pPr>
      <w:r>
        <w:rPr>
          <w:rFonts w:ascii="Times New Roman"/>
          <w:b w:val="false"/>
          <w:i w:val="false"/>
          <w:color w:val="000000"/>
          <w:sz w:val="28"/>
        </w:rPr>
        <w:t>
      аспирациялық құрылғыларда жұмыс істейтін желдетпе және аспирациялық құрылғы машинисі;</w:t>
      </w:r>
    </w:p>
    <w:p>
      <w:pPr>
        <w:spacing w:after="0"/>
        <w:ind w:left="0"/>
        <w:jc w:val="both"/>
      </w:pPr>
      <w:r>
        <w:rPr>
          <w:rFonts w:ascii="Times New Roman"/>
          <w:b w:val="false"/>
          <w:i w:val="false"/>
          <w:color w:val="000000"/>
          <w:sz w:val="28"/>
        </w:rPr>
        <w:t>
      байыту фабрикаларының жартылай өнеркәсіптік құрал-жабдықтарында жұмыс істейтін желдетпе және аспирациялық құрылғы машинисі;</w:t>
      </w:r>
    </w:p>
    <w:p>
      <w:pPr>
        <w:spacing w:after="0"/>
        <w:ind w:left="0"/>
        <w:jc w:val="both"/>
      </w:pPr>
      <w:r>
        <w:rPr>
          <w:rFonts w:ascii="Times New Roman"/>
          <w:b w:val="false"/>
          <w:i w:val="false"/>
          <w:color w:val="000000"/>
          <w:sz w:val="28"/>
        </w:rPr>
        <w:t>
      түзету-шегелеу-өңдеу машинасының машинисі;</w:t>
      </w:r>
    </w:p>
    <w:p>
      <w:pPr>
        <w:spacing w:after="0"/>
        <w:ind w:left="0"/>
        <w:jc w:val="both"/>
      </w:pPr>
      <w:r>
        <w:rPr>
          <w:rFonts w:ascii="Times New Roman"/>
          <w:b w:val="false"/>
          <w:i w:val="false"/>
          <w:color w:val="000000"/>
          <w:sz w:val="28"/>
        </w:rPr>
        <w:t>
      уату-ұнтақтау-сұрыптау механизмдерінің машинисі;</w:t>
      </w:r>
    </w:p>
    <w:p>
      <w:pPr>
        <w:spacing w:after="0"/>
        <w:ind w:left="0"/>
        <w:jc w:val="both"/>
      </w:pPr>
      <w:r>
        <w:rPr>
          <w:rFonts w:ascii="Times New Roman"/>
          <w:b w:val="false"/>
          <w:i w:val="false"/>
          <w:color w:val="000000"/>
          <w:sz w:val="28"/>
        </w:rPr>
        <w:t>
      ашық тау-кен жұмыстары мен байыту фабрикаларында істейтін компрессорлық құрылғы машинисі;</w:t>
      </w:r>
    </w:p>
    <w:p>
      <w:pPr>
        <w:spacing w:after="0"/>
        <w:ind w:left="0"/>
        <w:jc w:val="both"/>
      </w:pPr>
      <w:r>
        <w:rPr>
          <w:rFonts w:ascii="Times New Roman"/>
          <w:b w:val="false"/>
          <w:i w:val="false"/>
          <w:color w:val="000000"/>
          <w:sz w:val="28"/>
        </w:rPr>
        <w:t>
      байыту фабрикаларының конвейер машинисі;</w:t>
      </w:r>
    </w:p>
    <w:p>
      <w:pPr>
        <w:spacing w:after="0"/>
        <w:ind w:left="0"/>
        <w:jc w:val="both"/>
      </w:pPr>
      <w:r>
        <w:rPr>
          <w:rFonts w:ascii="Times New Roman"/>
          <w:b w:val="false"/>
          <w:i w:val="false"/>
          <w:color w:val="000000"/>
          <w:sz w:val="28"/>
        </w:rPr>
        <w:t>
      байыту фабрикаларының технологиялық үй-жайларында істейтін кран машинисі (краншы);</w:t>
      </w:r>
    </w:p>
    <w:p>
      <w:pPr>
        <w:spacing w:after="0"/>
        <w:ind w:left="0"/>
        <w:jc w:val="both"/>
      </w:pPr>
      <w:r>
        <w:rPr>
          <w:rFonts w:ascii="Times New Roman"/>
          <w:b w:val="false"/>
          <w:i w:val="false"/>
          <w:color w:val="000000"/>
          <w:sz w:val="28"/>
        </w:rPr>
        <w:t>
      аудару соқаларының машинисі;</w:t>
      </w:r>
    </w:p>
    <w:p>
      <w:pPr>
        <w:spacing w:after="0"/>
        <w:ind w:left="0"/>
        <w:jc w:val="both"/>
      </w:pPr>
      <w:r>
        <w:rPr>
          <w:rFonts w:ascii="Times New Roman"/>
          <w:b w:val="false"/>
          <w:i w:val="false"/>
          <w:color w:val="000000"/>
          <w:sz w:val="28"/>
        </w:rPr>
        <w:t>
      қоректендіргіш машинисі;</w:t>
      </w:r>
    </w:p>
    <w:p>
      <w:pPr>
        <w:spacing w:after="0"/>
        <w:ind w:left="0"/>
        <w:jc w:val="both"/>
      </w:pPr>
      <w:r>
        <w:rPr>
          <w:rFonts w:ascii="Times New Roman"/>
          <w:b w:val="false"/>
          <w:i w:val="false"/>
          <w:color w:val="000000"/>
          <w:sz w:val="28"/>
        </w:rPr>
        <w:t>
      жол қозғаушы машинист;</w:t>
      </w:r>
    </w:p>
    <w:p>
      <w:pPr>
        <w:spacing w:after="0"/>
        <w:ind w:left="0"/>
        <w:jc w:val="both"/>
      </w:pPr>
      <w:r>
        <w:rPr>
          <w:rFonts w:ascii="Times New Roman"/>
          <w:b w:val="false"/>
          <w:i w:val="false"/>
          <w:color w:val="000000"/>
          <w:sz w:val="28"/>
        </w:rPr>
        <w:t>
      жол көтеруші машинист;</w:t>
      </w:r>
    </w:p>
    <w:p>
      <w:pPr>
        <w:spacing w:after="0"/>
        <w:ind w:left="0"/>
        <w:jc w:val="both"/>
      </w:pPr>
      <w:r>
        <w:rPr>
          <w:rFonts w:ascii="Times New Roman"/>
          <w:b w:val="false"/>
          <w:i w:val="false"/>
          <w:color w:val="000000"/>
          <w:sz w:val="28"/>
        </w:rPr>
        <w:t>
      кең табанды жол төсеу машинисі;</w:t>
      </w:r>
    </w:p>
    <w:p>
      <w:pPr>
        <w:spacing w:after="0"/>
        <w:ind w:left="0"/>
        <w:jc w:val="both"/>
      </w:pPr>
      <w:r>
        <w:rPr>
          <w:rFonts w:ascii="Times New Roman"/>
          <w:b w:val="false"/>
          <w:i w:val="false"/>
          <w:color w:val="000000"/>
          <w:sz w:val="28"/>
        </w:rPr>
        <w:t>
      өлшеп-орау машина машинисі;</w:t>
      </w:r>
    </w:p>
    <w:p>
      <w:pPr>
        <w:spacing w:after="0"/>
        <w:ind w:left="0"/>
        <w:jc w:val="both"/>
      </w:pPr>
      <w:r>
        <w:rPr>
          <w:rFonts w:ascii="Times New Roman"/>
          <w:b w:val="false"/>
          <w:i w:val="false"/>
          <w:color w:val="000000"/>
          <w:sz w:val="28"/>
        </w:rPr>
        <w:t>
      тарту агрегатының машинисі және оның көмекшісі;</w:t>
      </w:r>
    </w:p>
    <w:p>
      <w:pPr>
        <w:spacing w:after="0"/>
        <w:ind w:left="0"/>
        <w:jc w:val="both"/>
      </w:pPr>
      <w:r>
        <w:rPr>
          <w:rFonts w:ascii="Times New Roman"/>
          <w:b w:val="false"/>
          <w:i w:val="false"/>
          <w:color w:val="000000"/>
          <w:sz w:val="28"/>
        </w:rPr>
        <w:t>
      хоппер-дозатор машинисі;</w:t>
      </w:r>
    </w:p>
    <w:p>
      <w:pPr>
        <w:spacing w:after="0"/>
        <w:ind w:left="0"/>
        <w:jc w:val="both"/>
      </w:pPr>
      <w:r>
        <w:rPr>
          <w:rFonts w:ascii="Times New Roman"/>
          <w:b w:val="false"/>
          <w:i w:val="false"/>
          <w:color w:val="000000"/>
          <w:sz w:val="28"/>
        </w:rPr>
        <w:t>
      шпал қағу машина машинисі;</w:t>
      </w:r>
    </w:p>
    <w:p>
      <w:pPr>
        <w:spacing w:after="0"/>
        <w:ind w:left="0"/>
        <w:jc w:val="both"/>
      </w:pPr>
      <w:r>
        <w:rPr>
          <w:rFonts w:ascii="Times New Roman"/>
          <w:b w:val="false"/>
          <w:i w:val="false"/>
          <w:color w:val="000000"/>
          <w:sz w:val="28"/>
        </w:rPr>
        <w:t>
      қатар қалыптастыру машинасының машинисі;</w:t>
      </w:r>
    </w:p>
    <w:p>
      <w:pPr>
        <w:spacing w:after="0"/>
        <w:ind w:left="0"/>
        <w:jc w:val="both"/>
      </w:pPr>
      <w:r>
        <w:rPr>
          <w:rFonts w:ascii="Times New Roman"/>
          <w:b w:val="false"/>
          <w:i w:val="false"/>
          <w:color w:val="000000"/>
          <w:sz w:val="28"/>
        </w:rPr>
        <w:t>
      байыту фабрикаларында асбестік кендер мен қалдықтарын байыту ілеспе өнімдерін тиеу, қоймаға қоюмен айналысатын экскаватор машинисі;</w:t>
      </w:r>
    </w:p>
    <w:p>
      <w:pPr>
        <w:spacing w:after="0"/>
        <w:ind w:left="0"/>
        <w:jc w:val="both"/>
      </w:pPr>
      <w:r>
        <w:rPr>
          <w:rFonts w:ascii="Times New Roman"/>
          <w:b w:val="false"/>
          <w:i w:val="false"/>
          <w:color w:val="000000"/>
          <w:sz w:val="28"/>
        </w:rPr>
        <w:t>
      асбест байыту фабрикаларының негізгі цехтарында істейтін асбест байыту жабдықтарын монтаждау және бөлшектеу жөніндегі монтажшы;</w:t>
      </w:r>
    </w:p>
    <w:p>
      <w:pPr>
        <w:spacing w:after="0"/>
        <w:ind w:left="0"/>
        <w:jc w:val="both"/>
      </w:pPr>
      <w:r>
        <w:rPr>
          <w:rFonts w:ascii="Times New Roman"/>
          <w:b w:val="false"/>
          <w:i w:val="false"/>
          <w:color w:val="000000"/>
          <w:sz w:val="28"/>
        </w:rPr>
        <w:t>
      жол монтерi;</w:t>
      </w:r>
    </w:p>
    <w:p>
      <w:pPr>
        <w:spacing w:after="0"/>
        <w:ind w:left="0"/>
        <w:jc w:val="both"/>
      </w:pPr>
      <w:r>
        <w:rPr>
          <w:rFonts w:ascii="Times New Roman"/>
          <w:b w:val="false"/>
          <w:i w:val="false"/>
          <w:color w:val="000000"/>
          <w:sz w:val="28"/>
        </w:rPr>
        <w:t>
      байыту цехтарында (учаскелерінде) жұмыс iстейтiн қосалқы жұмысшы;</w:t>
      </w:r>
    </w:p>
    <w:p>
      <w:pPr>
        <w:spacing w:after="0"/>
        <w:ind w:left="0"/>
        <w:jc w:val="both"/>
      </w:pPr>
      <w:r>
        <w:rPr>
          <w:rFonts w:ascii="Times New Roman"/>
          <w:b w:val="false"/>
          <w:i w:val="false"/>
          <w:color w:val="000000"/>
          <w:sz w:val="28"/>
        </w:rPr>
        <w:t>
      кен және асбест қабылдаушы;</w:t>
      </w:r>
    </w:p>
    <w:p>
      <w:pPr>
        <w:spacing w:after="0"/>
        <w:ind w:left="0"/>
        <w:jc w:val="both"/>
      </w:pPr>
      <w:r>
        <w:rPr>
          <w:rFonts w:ascii="Times New Roman"/>
          <w:b w:val="false"/>
          <w:i w:val="false"/>
          <w:color w:val="000000"/>
          <w:sz w:val="28"/>
        </w:rPr>
        <w:t>
      байыту фабрикаларының сынамаларды iрiктеумен және өңдеумен айналысатын сынама алушы;</w:t>
      </w:r>
    </w:p>
    <w:p>
      <w:pPr>
        <w:spacing w:after="0"/>
        <w:ind w:left="0"/>
        <w:jc w:val="both"/>
      </w:pPr>
      <w:r>
        <w:rPr>
          <w:rFonts w:ascii="Times New Roman"/>
          <w:b w:val="false"/>
          <w:i w:val="false"/>
          <w:color w:val="000000"/>
          <w:sz w:val="28"/>
        </w:rPr>
        <w:t>
      тау үйінділерінде істейтін жұмысшы;</w:t>
      </w:r>
    </w:p>
    <w:p>
      <w:pPr>
        <w:spacing w:after="0"/>
        <w:ind w:left="0"/>
        <w:jc w:val="both"/>
      </w:pPr>
      <w:r>
        <w:rPr>
          <w:rFonts w:ascii="Times New Roman"/>
          <w:b w:val="false"/>
          <w:i w:val="false"/>
          <w:color w:val="000000"/>
          <w:sz w:val="28"/>
        </w:rPr>
        <w:t>
      асбест байыту жабдықтарын реттеуші;</w:t>
      </w:r>
    </w:p>
    <w:p>
      <w:pPr>
        <w:spacing w:after="0"/>
        <w:ind w:left="0"/>
        <w:jc w:val="both"/>
      </w:pPr>
      <w:r>
        <w:rPr>
          <w:rFonts w:ascii="Times New Roman"/>
          <w:b w:val="false"/>
          <w:i w:val="false"/>
          <w:color w:val="000000"/>
          <w:sz w:val="28"/>
        </w:rPr>
        <w:t>
      асбест байыту жабдықтарын жөндеумен айналысатын слесарь-жөндеуші;</w:t>
      </w:r>
    </w:p>
    <w:p>
      <w:pPr>
        <w:spacing w:after="0"/>
        <w:ind w:left="0"/>
        <w:jc w:val="both"/>
      </w:pPr>
      <w:r>
        <w:rPr>
          <w:rFonts w:ascii="Times New Roman"/>
          <w:b w:val="false"/>
          <w:i w:val="false"/>
          <w:color w:val="000000"/>
          <w:sz w:val="28"/>
        </w:rPr>
        <w:t>
      байыту цехтарында (учаскелерінде) жабдықтарды майлаумен айналысатын майлаушы;</w:t>
      </w:r>
    </w:p>
    <w:p>
      <w:pPr>
        <w:spacing w:after="0"/>
        <w:ind w:left="0"/>
        <w:jc w:val="both"/>
      </w:pPr>
      <w:r>
        <w:rPr>
          <w:rFonts w:ascii="Times New Roman"/>
          <w:b w:val="false"/>
          <w:i w:val="false"/>
          <w:color w:val="000000"/>
          <w:sz w:val="28"/>
        </w:rPr>
        <w:t>
      сұрыптаушы;</w:t>
      </w:r>
    </w:p>
    <w:p>
      <w:pPr>
        <w:spacing w:after="0"/>
        <w:ind w:left="0"/>
        <w:jc w:val="both"/>
      </w:pPr>
      <w:r>
        <w:rPr>
          <w:rFonts w:ascii="Times New Roman"/>
          <w:b w:val="false"/>
          <w:i w:val="false"/>
          <w:color w:val="000000"/>
          <w:sz w:val="28"/>
        </w:rPr>
        <w:t>
      кептiрушi;</w:t>
      </w:r>
    </w:p>
    <w:p>
      <w:pPr>
        <w:spacing w:after="0"/>
        <w:ind w:left="0"/>
        <w:jc w:val="both"/>
      </w:pPr>
      <w:r>
        <w:rPr>
          <w:rFonts w:ascii="Times New Roman"/>
          <w:b w:val="false"/>
          <w:i w:val="false"/>
          <w:color w:val="000000"/>
          <w:sz w:val="28"/>
        </w:rPr>
        <w:t>
      байыту фабрикаларының технологиялық цехтарында жұмыс iстейтiн электр газбен дәнекерлеуші;</w:t>
      </w:r>
    </w:p>
    <w:p>
      <w:pPr>
        <w:spacing w:after="0"/>
        <w:ind w:left="0"/>
        <w:jc w:val="both"/>
      </w:pPr>
      <w:r>
        <w:rPr>
          <w:rFonts w:ascii="Times New Roman"/>
          <w:b w:val="false"/>
          <w:i w:val="false"/>
          <w:color w:val="000000"/>
          <w:sz w:val="28"/>
        </w:rPr>
        <w:t>
      байыту фабрикаларының технологиялық цехтарында жұмыс iстейтiн барлық атаудағы электромонтерлер;</w:t>
      </w:r>
    </w:p>
    <w:p>
      <w:pPr>
        <w:spacing w:after="0"/>
        <w:ind w:left="0"/>
        <w:jc w:val="both"/>
      </w:pPr>
      <w:r>
        <w:rPr>
          <w:rFonts w:ascii="Times New Roman"/>
          <w:b w:val="false"/>
          <w:i w:val="false"/>
          <w:color w:val="000000"/>
          <w:sz w:val="28"/>
        </w:rPr>
        <w:t>
      кезекшi және жабдық жөндеушi электрослесарь (слесарь).</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байыту фабрикасының технологиялық цехының механигі.</w:t>
      </w:r>
    </w:p>
    <w:bookmarkStart w:name="z227" w:id="225"/>
    <w:p>
      <w:pPr>
        <w:spacing w:after="0"/>
        <w:ind w:left="0"/>
        <w:jc w:val="left"/>
      </w:pPr>
      <w:r>
        <w:rPr>
          <w:rFonts w:ascii="Times New Roman"/>
          <w:b/>
          <w:i w:val="false"/>
          <w:color w:val="000000"/>
        </w:rPr>
        <w:t xml:space="preserve"> 4-тарау. Асбест-цемент, асбест-силит және асбокартон өндірісі</w:t>
      </w:r>
    </w:p>
    <w:bookmarkEnd w:id="225"/>
    <w:bookmarkStart w:name="z228" w:id="226"/>
    <w:p>
      <w:pPr>
        <w:spacing w:after="0"/>
        <w:ind w:left="0"/>
        <w:jc w:val="both"/>
      </w:pPr>
      <w:r>
        <w:rPr>
          <w:rFonts w:ascii="Times New Roman"/>
          <w:b w:val="false"/>
          <w:i w:val="false"/>
          <w:color w:val="000000"/>
          <w:sz w:val="28"/>
        </w:rPr>
        <w:t>
      130. Жұмыс уақытының кемінде 80 %-ында жұмыс iстейтiн жұмысшылар:</w:t>
      </w:r>
    </w:p>
    <w:bookmarkEnd w:id="226"/>
    <w:p>
      <w:pPr>
        <w:spacing w:after="0"/>
        <w:ind w:left="0"/>
        <w:jc w:val="both"/>
      </w:pPr>
      <w:r>
        <w:rPr>
          <w:rFonts w:ascii="Times New Roman"/>
          <w:b w:val="false"/>
          <w:i w:val="false"/>
          <w:color w:val="000000"/>
          <w:sz w:val="28"/>
        </w:rPr>
        <w:t>
      өрме белдеуші;</w:t>
      </w:r>
    </w:p>
    <w:p>
      <w:pPr>
        <w:spacing w:after="0"/>
        <w:ind w:left="0"/>
        <w:jc w:val="both"/>
      </w:pPr>
      <w:r>
        <w:rPr>
          <w:rFonts w:ascii="Times New Roman"/>
          <w:b w:val="false"/>
          <w:i w:val="false"/>
          <w:color w:val="000000"/>
          <w:sz w:val="28"/>
        </w:rPr>
        <w:t>
      бункерлеуші;</w:t>
      </w:r>
    </w:p>
    <w:p>
      <w:pPr>
        <w:spacing w:after="0"/>
        <w:ind w:left="0"/>
        <w:jc w:val="both"/>
      </w:pPr>
      <w:r>
        <w:rPr>
          <w:rFonts w:ascii="Times New Roman"/>
          <w:b w:val="false"/>
          <w:i w:val="false"/>
          <w:color w:val="000000"/>
          <w:sz w:val="28"/>
        </w:rPr>
        <w:t>
      асбест-цементтік табақты толқындатушы;</w:t>
      </w:r>
    </w:p>
    <w:p>
      <w:pPr>
        <w:spacing w:after="0"/>
        <w:ind w:left="0"/>
        <w:jc w:val="both"/>
      </w:pPr>
      <w:r>
        <w:rPr>
          <w:rFonts w:ascii="Times New Roman"/>
          <w:b w:val="false"/>
          <w:i w:val="false"/>
          <w:color w:val="000000"/>
          <w:sz w:val="28"/>
        </w:rPr>
        <w:t>
      голлендоршы;</w:t>
      </w:r>
    </w:p>
    <w:p>
      <w:pPr>
        <w:spacing w:after="0"/>
        <w:ind w:left="0"/>
        <w:jc w:val="both"/>
      </w:pPr>
      <w:r>
        <w:rPr>
          <w:rFonts w:ascii="Times New Roman"/>
          <w:b w:val="false"/>
          <w:i w:val="false"/>
          <w:color w:val="000000"/>
          <w:sz w:val="28"/>
        </w:rPr>
        <w:t>
      қауіптілігі 3-сыныптағы заттардан төмен емес зиянды заттарды қолдана отырып, асбест-цемент, асбест-силит бұйымдарын топырақтандырушы;</w:t>
      </w:r>
    </w:p>
    <w:p>
      <w:pPr>
        <w:spacing w:after="0"/>
        <w:ind w:left="0"/>
        <w:jc w:val="both"/>
      </w:pPr>
      <w:r>
        <w:rPr>
          <w:rFonts w:ascii="Times New Roman"/>
          <w:b w:val="false"/>
          <w:i w:val="false"/>
          <w:color w:val="000000"/>
          <w:sz w:val="28"/>
        </w:rPr>
        <w:t>
      асбестті мөлшерлеуші;</w:t>
      </w:r>
    </w:p>
    <w:p>
      <w:pPr>
        <w:spacing w:after="0"/>
        <w:ind w:left="0"/>
        <w:jc w:val="both"/>
      </w:pPr>
      <w:r>
        <w:rPr>
          <w:rFonts w:ascii="Times New Roman"/>
          <w:b w:val="false"/>
          <w:i w:val="false"/>
          <w:color w:val="000000"/>
          <w:sz w:val="28"/>
        </w:rPr>
        <w:t>
      цемент пен асбестті жеткізумен айналысатын кран машинисі (краншы);</w:t>
      </w:r>
    </w:p>
    <w:p>
      <w:pPr>
        <w:spacing w:after="0"/>
        <w:ind w:left="0"/>
        <w:jc w:val="both"/>
      </w:pPr>
      <w:r>
        <w:rPr>
          <w:rFonts w:ascii="Times New Roman"/>
          <w:b w:val="false"/>
          <w:i w:val="false"/>
          <w:color w:val="000000"/>
          <w:sz w:val="28"/>
        </w:rPr>
        <w:t>
      табақ қалыптау машинасының машинисі;</w:t>
      </w:r>
    </w:p>
    <w:p>
      <w:pPr>
        <w:spacing w:after="0"/>
        <w:ind w:left="0"/>
        <w:jc w:val="both"/>
      </w:pPr>
      <w:r>
        <w:rPr>
          <w:rFonts w:ascii="Times New Roman"/>
          <w:b w:val="false"/>
          <w:i w:val="false"/>
          <w:color w:val="000000"/>
          <w:sz w:val="28"/>
        </w:rPr>
        <w:t>
      құбыр машинасының машинисі;</w:t>
      </w:r>
    </w:p>
    <w:p>
      <w:pPr>
        <w:spacing w:after="0"/>
        <w:ind w:left="0"/>
        <w:jc w:val="both"/>
      </w:pPr>
      <w:r>
        <w:rPr>
          <w:rFonts w:ascii="Times New Roman"/>
          <w:b w:val="false"/>
          <w:i w:val="false"/>
          <w:color w:val="000000"/>
          <w:sz w:val="28"/>
        </w:rPr>
        <w:t>
      қоспалаушы мен араластырушы машина моторшысы;</w:t>
      </w:r>
    </w:p>
    <w:p>
      <w:pPr>
        <w:spacing w:after="0"/>
        <w:ind w:left="0"/>
        <w:jc w:val="both"/>
      </w:pPr>
      <w:r>
        <w:rPr>
          <w:rFonts w:ascii="Times New Roman"/>
          <w:b w:val="false"/>
          <w:i w:val="false"/>
          <w:color w:val="000000"/>
          <w:sz w:val="28"/>
        </w:rPr>
        <w:t>
      асбест-цемент бұйымдарын престеуші;</w:t>
      </w:r>
    </w:p>
    <w:p>
      <w:pPr>
        <w:spacing w:after="0"/>
        <w:ind w:left="0"/>
        <w:jc w:val="both"/>
      </w:pPr>
      <w:r>
        <w:rPr>
          <w:rFonts w:ascii="Times New Roman"/>
          <w:b w:val="false"/>
          <w:i w:val="false"/>
          <w:color w:val="000000"/>
          <w:sz w:val="28"/>
        </w:rPr>
        <w:t>
      асбест-цемент, асбест-силит бұйымдарын кесуші;</w:t>
      </w:r>
    </w:p>
    <w:p>
      <w:pPr>
        <w:spacing w:after="0"/>
        <w:ind w:left="0"/>
        <w:jc w:val="both"/>
      </w:pPr>
      <w:r>
        <w:rPr>
          <w:rFonts w:ascii="Times New Roman"/>
          <w:b w:val="false"/>
          <w:i w:val="false"/>
          <w:color w:val="000000"/>
          <w:sz w:val="28"/>
        </w:rPr>
        <w:t>
      қағаз, қатырма қағаз және целлюлозаны кесуші;</w:t>
      </w:r>
    </w:p>
    <w:p>
      <w:pPr>
        <w:spacing w:after="0"/>
        <w:ind w:left="0"/>
        <w:jc w:val="both"/>
      </w:pPr>
      <w:r>
        <w:rPr>
          <w:rFonts w:ascii="Times New Roman"/>
          <w:b w:val="false"/>
          <w:i w:val="false"/>
          <w:color w:val="000000"/>
          <w:sz w:val="28"/>
        </w:rPr>
        <w:t>
      негізгі цехтарда (учаскелерде) істейтін слесарь-жөндеуші;</w:t>
      </w:r>
    </w:p>
    <w:p>
      <w:pPr>
        <w:spacing w:after="0"/>
        <w:ind w:left="0"/>
        <w:jc w:val="both"/>
      </w:pPr>
      <w:r>
        <w:rPr>
          <w:rFonts w:ascii="Times New Roman"/>
          <w:b w:val="false"/>
          <w:i w:val="false"/>
          <w:color w:val="000000"/>
          <w:sz w:val="28"/>
        </w:rPr>
        <w:t>
      сұрыптаушы;</w:t>
      </w:r>
    </w:p>
    <w:p>
      <w:pPr>
        <w:spacing w:after="0"/>
        <w:ind w:left="0"/>
        <w:jc w:val="both"/>
      </w:pPr>
      <w:r>
        <w:rPr>
          <w:rFonts w:ascii="Times New Roman"/>
          <w:b w:val="false"/>
          <w:i w:val="false"/>
          <w:color w:val="000000"/>
          <w:sz w:val="28"/>
        </w:rPr>
        <w:t>
      асбест-цемент бұйымдарын кептіруші;</w:t>
      </w:r>
    </w:p>
    <w:p>
      <w:pPr>
        <w:spacing w:after="0"/>
        <w:ind w:left="0"/>
        <w:jc w:val="both"/>
      </w:pPr>
      <w:r>
        <w:rPr>
          <w:rFonts w:ascii="Times New Roman"/>
          <w:b w:val="false"/>
          <w:i w:val="false"/>
          <w:color w:val="000000"/>
          <w:sz w:val="28"/>
        </w:rPr>
        <w:t>
      кептіруші;</w:t>
      </w:r>
    </w:p>
    <w:p>
      <w:pPr>
        <w:spacing w:after="0"/>
        <w:ind w:left="0"/>
        <w:jc w:val="both"/>
      </w:pPr>
      <w:r>
        <w:rPr>
          <w:rFonts w:ascii="Times New Roman"/>
          <w:b w:val="false"/>
          <w:i w:val="false"/>
          <w:color w:val="000000"/>
          <w:sz w:val="28"/>
        </w:rPr>
        <w:t>
      асбест-цемент құбырлары мен муфталарды өңдеу ұстасы;</w:t>
      </w:r>
    </w:p>
    <w:p>
      <w:pPr>
        <w:spacing w:after="0"/>
        <w:ind w:left="0"/>
        <w:jc w:val="both"/>
      </w:pPr>
      <w:r>
        <w:rPr>
          <w:rFonts w:ascii="Times New Roman"/>
          <w:b w:val="false"/>
          <w:i w:val="false"/>
          <w:color w:val="000000"/>
          <w:sz w:val="28"/>
        </w:rPr>
        <w:t>
      салып-ораушы;</w:t>
      </w:r>
    </w:p>
    <w:p>
      <w:pPr>
        <w:spacing w:after="0"/>
        <w:ind w:left="0"/>
        <w:jc w:val="both"/>
      </w:pPr>
      <w:r>
        <w:rPr>
          <w:rFonts w:ascii="Times New Roman"/>
          <w:b w:val="false"/>
          <w:i w:val="false"/>
          <w:color w:val="000000"/>
          <w:sz w:val="28"/>
        </w:rPr>
        <w:t>
      асбест-цемент және асбест-силит плиталарын тегістеуші;</w:t>
      </w:r>
    </w:p>
    <w:p>
      <w:pPr>
        <w:spacing w:after="0"/>
        <w:ind w:left="0"/>
        <w:jc w:val="both"/>
      </w:pPr>
      <w:r>
        <w:rPr>
          <w:rFonts w:ascii="Times New Roman"/>
          <w:b w:val="false"/>
          <w:i w:val="false"/>
          <w:color w:val="000000"/>
          <w:sz w:val="28"/>
        </w:rPr>
        <w:t>
      асбокартон қағаз өндірісінде жұмыс істейтін штампылаушы;</w:t>
      </w:r>
    </w:p>
    <w:p>
      <w:pPr>
        <w:spacing w:after="0"/>
        <w:ind w:left="0"/>
        <w:jc w:val="both"/>
      </w:pPr>
      <w:r>
        <w:rPr>
          <w:rFonts w:ascii="Times New Roman"/>
          <w:b w:val="false"/>
          <w:i w:val="false"/>
          <w:color w:val="000000"/>
          <w:sz w:val="28"/>
        </w:rPr>
        <w:t>
      кезекші және жабдықтарды жөндеу жөніндегі электрослесарь (слесарь).</w:t>
      </w:r>
    </w:p>
    <w:bookmarkStart w:name="z229" w:id="227"/>
    <w:p>
      <w:pPr>
        <w:spacing w:after="0"/>
        <w:ind w:left="0"/>
        <w:jc w:val="left"/>
      </w:pPr>
      <w:r>
        <w:rPr>
          <w:rFonts w:ascii="Times New Roman"/>
          <w:b/>
          <w:i w:val="false"/>
          <w:color w:val="000000"/>
        </w:rPr>
        <w:t xml:space="preserve"> 5-тарау. Базальт талшығы, минералды мақта және олардан жасалған бұйымдар өндірісі</w:t>
      </w:r>
    </w:p>
    <w:bookmarkEnd w:id="227"/>
    <w:bookmarkStart w:name="z230" w:id="228"/>
    <w:p>
      <w:pPr>
        <w:spacing w:after="0"/>
        <w:ind w:left="0"/>
        <w:jc w:val="both"/>
      </w:pPr>
      <w:r>
        <w:rPr>
          <w:rFonts w:ascii="Times New Roman"/>
          <w:b w:val="false"/>
          <w:i w:val="false"/>
          <w:color w:val="000000"/>
          <w:sz w:val="28"/>
        </w:rPr>
        <w:t>
      131. Жұмыс уақытының кемінде 80 %-ында жұмыс істейтін жұмыскерлер.</w:t>
      </w:r>
    </w:p>
    <w:bookmarkEnd w:id="228"/>
    <w:bookmarkStart w:name="z231" w:id="229"/>
    <w:p>
      <w:pPr>
        <w:spacing w:after="0"/>
        <w:ind w:left="0"/>
        <w:jc w:val="left"/>
      </w:pPr>
      <w:r>
        <w:rPr>
          <w:rFonts w:ascii="Times New Roman"/>
          <w:b/>
          <w:i w:val="false"/>
          <w:color w:val="000000"/>
        </w:rPr>
        <w:t xml:space="preserve"> 6-тарау. Балшық кірпіш, жабынқыш және қыш блоктары өндірісі</w:t>
      </w:r>
    </w:p>
    <w:bookmarkEnd w:id="229"/>
    <w:bookmarkStart w:name="z232" w:id="230"/>
    <w:p>
      <w:pPr>
        <w:spacing w:after="0"/>
        <w:ind w:left="0"/>
        <w:jc w:val="both"/>
      </w:pPr>
      <w:r>
        <w:rPr>
          <w:rFonts w:ascii="Times New Roman"/>
          <w:b w:val="false"/>
          <w:i w:val="false"/>
          <w:color w:val="000000"/>
          <w:sz w:val="28"/>
        </w:rPr>
        <w:t>
      132. Жұмыс уақытының кемінде 80 %-ында жұмыс істейтін жұмыскерлер:</w:t>
      </w:r>
    </w:p>
    <w:bookmarkEnd w:id="230"/>
    <w:p>
      <w:pPr>
        <w:spacing w:after="0"/>
        <w:ind w:left="0"/>
        <w:jc w:val="both"/>
      </w:pPr>
      <w:r>
        <w:rPr>
          <w:rFonts w:ascii="Times New Roman"/>
          <w:b w:val="false"/>
          <w:i w:val="false"/>
          <w:color w:val="000000"/>
          <w:sz w:val="28"/>
        </w:rPr>
        <w:t>
      битумшы;</w:t>
      </w:r>
    </w:p>
    <w:p>
      <w:pPr>
        <w:spacing w:after="0"/>
        <w:ind w:left="0"/>
        <w:jc w:val="both"/>
      </w:pPr>
      <w:r>
        <w:rPr>
          <w:rFonts w:ascii="Times New Roman"/>
          <w:b w:val="false"/>
          <w:i w:val="false"/>
          <w:color w:val="000000"/>
          <w:sz w:val="28"/>
        </w:rPr>
        <w:t>
      шойын балқытушы;</w:t>
      </w:r>
    </w:p>
    <w:p>
      <w:pPr>
        <w:spacing w:after="0"/>
        <w:ind w:left="0"/>
        <w:jc w:val="both"/>
      </w:pPr>
      <w:r>
        <w:rPr>
          <w:rFonts w:ascii="Times New Roman"/>
          <w:b w:val="false"/>
          <w:i w:val="false"/>
          <w:color w:val="000000"/>
          <w:sz w:val="28"/>
        </w:rPr>
        <w:t>
      қоюшы;</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технологиялық жабдықтарды баптаушы;</w:t>
      </w:r>
    </w:p>
    <w:p>
      <w:pPr>
        <w:spacing w:after="0"/>
        <w:ind w:left="0"/>
        <w:jc w:val="both"/>
      </w:pPr>
      <w:r>
        <w:rPr>
          <w:rFonts w:ascii="Times New Roman"/>
          <w:b w:val="false"/>
          <w:i w:val="false"/>
          <w:color w:val="000000"/>
          <w:sz w:val="28"/>
        </w:rPr>
        <w:t>
      сақиналы пештерде, сондай-ақ қатты отынмен жанатын тоннельді пештерде кірпіш күйдірумен айналысатын қабырғалы және тұтқыр материалдарды күйдіруші;</w:t>
      </w:r>
    </w:p>
    <w:p>
      <w:pPr>
        <w:spacing w:after="0"/>
        <w:ind w:left="0"/>
        <w:jc w:val="both"/>
      </w:pPr>
      <w:r>
        <w:rPr>
          <w:rFonts w:ascii="Times New Roman"/>
          <w:b w:val="false"/>
          <w:i w:val="false"/>
          <w:color w:val="000000"/>
          <w:sz w:val="28"/>
        </w:rPr>
        <w:t>
      конвейерлі желі жабдығының операторы;</w:t>
      </w:r>
    </w:p>
    <w:p>
      <w:pPr>
        <w:spacing w:after="0"/>
        <w:ind w:left="0"/>
        <w:jc w:val="both"/>
      </w:pPr>
      <w:r>
        <w:rPr>
          <w:rFonts w:ascii="Times New Roman"/>
          <w:b w:val="false"/>
          <w:i w:val="false"/>
          <w:color w:val="000000"/>
          <w:sz w:val="28"/>
        </w:rPr>
        <w:t>
      талшық жасау қондырғысының операторы;</w:t>
      </w:r>
    </w:p>
    <w:p>
      <w:pPr>
        <w:spacing w:after="0"/>
        <w:ind w:left="0"/>
        <w:jc w:val="both"/>
      </w:pPr>
      <w:r>
        <w:rPr>
          <w:rFonts w:ascii="Times New Roman"/>
          <w:b w:val="false"/>
          <w:i w:val="false"/>
          <w:color w:val="000000"/>
          <w:sz w:val="28"/>
        </w:rPr>
        <w:t>
      отырғызушы;</w:t>
      </w:r>
    </w:p>
    <w:p>
      <w:pPr>
        <w:spacing w:after="0"/>
        <w:ind w:left="0"/>
        <w:jc w:val="both"/>
      </w:pPr>
      <w:r>
        <w:rPr>
          <w:rFonts w:ascii="Times New Roman"/>
          <w:b w:val="false"/>
          <w:i w:val="false"/>
          <w:color w:val="000000"/>
          <w:sz w:val="28"/>
        </w:rPr>
        <w:t>
      жылу-оқшаулағыш бұйымдарды сұрыптаушы (ораушы);</w:t>
      </w:r>
    </w:p>
    <w:p>
      <w:pPr>
        <w:spacing w:after="0"/>
        <w:ind w:left="0"/>
        <w:jc w:val="both"/>
      </w:pPr>
      <w:r>
        <w:rPr>
          <w:rFonts w:ascii="Times New Roman"/>
          <w:b w:val="false"/>
          <w:i w:val="false"/>
          <w:color w:val="000000"/>
          <w:sz w:val="28"/>
        </w:rPr>
        <w:t>
      жылу-оқшаулағыш бұйымдарды кептіруші;</w:t>
      </w:r>
    </w:p>
    <w:p>
      <w:pPr>
        <w:spacing w:after="0"/>
        <w:ind w:left="0"/>
        <w:jc w:val="both"/>
      </w:pPr>
      <w:r>
        <w:rPr>
          <w:rFonts w:ascii="Times New Roman"/>
          <w:b w:val="false"/>
          <w:i w:val="false"/>
          <w:color w:val="000000"/>
          <w:sz w:val="28"/>
        </w:rPr>
        <w:t>
      мат тігумен айналысатындарды қоспағанда, жылу-оқшаулағыш бұйымдарды түсіруші;</w:t>
      </w:r>
    </w:p>
    <w:p>
      <w:pPr>
        <w:spacing w:after="0"/>
        <w:ind w:left="0"/>
        <w:jc w:val="both"/>
      </w:pPr>
      <w:r>
        <w:rPr>
          <w:rFonts w:ascii="Times New Roman"/>
          <w:b w:val="false"/>
          <w:i w:val="false"/>
          <w:color w:val="000000"/>
          <w:sz w:val="28"/>
        </w:rPr>
        <w:t>
      фенолшы;</w:t>
      </w:r>
    </w:p>
    <w:p>
      <w:pPr>
        <w:spacing w:after="0"/>
        <w:ind w:left="0"/>
        <w:jc w:val="both"/>
      </w:pPr>
      <w:r>
        <w:rPr>
          <w:rFonts w:ascii="Times New Roman"/>
          <w:b w:val="false"/>
          <w:i w:val="false"/>
          <w:color w:val="000000"/>
          <w:sz w:val="28"/>
        </w:rPr>
        <w:t>
      тасқұю өндірісінің қалыптаушысы;</w:t>
      </w:r>
    </w:p>
    <w:p>
      <w:pPr>
        <w:spacing w:after="0"/>
        <w:ind w:left="0"/>
        <w:jc w:val="both"/>
      </w:pPr>
      <w:r>
        <w:rPr>
          <w:rFonts w:ascii="Times New Roman"/>
          <w:b w:val="false"/>
          <w:i w:val="false"/>
          <w:color w:val="000000"/>
          <w:sz w:val="28"/>
        </w:rPr>
        <w:t>
      жылу-оқшаулағыш бұйымдарды қалыптаушы;</w:t>
      </w:r>
    </w:p>
    <w:p>
      <w:pPr>
        <w:spacing w:after="0"/>
        <w:ind w:left="0"/>
        <w:jc w:val="both"/>
      </w:pPr>
      <w:r>
        <w:rPr>
          <w:rFonts w:ascii="Times New Roman"/>
          <w:b w:val="false"/>
          <w:i w:val="false"/>
          <w:color w:val="000000"/>
          <w:sz w:val="28"/>
        </w:rPr>
        <w:t>
      шикіқұрам қайнатушы;</w:t>
      </w:r>
    </w:p>
    <w:p>
      <w:pPr>
        <w:spacing w:after="0"/>
        <w:ind w:left="0"/>
        <w:jc w:val="both"/>
      </w:pPr>
      <w:r>
        <w:rPr>
          <w:rFonts w:ascii="Times New Roman"/>
          <w:b w:val="false"/>
          <w:i w:val="false"/>
          <w:color w:val="000000"/>
          <w:sz w:val="28"/>
        </w:rPr>
        <w:t>
      шикіқұрамшы.</w:t>
      </w:r>
    </w:p>
    <w:bookmarkStart w:name="z233" w:id="231"/>
    <w:p>
      <w:pPr>
        <w:spacing w:after="0"/>
        <w:ind w:left="0"/>
        <w:jc w:val="left"/>
      </w:pPr>
      <w:r>
        <w:rPr>
          <w:rFonts w:ascii="Times New Roman"/>
          <w:b/>
          <w:i w:val="false"/>
          <w:color w:val="000000"/>
        </w:rPr>
        <w:t xml:space="preserve"> 7-тарау. Әк (доломит) пен силикат кірпіші өндірісі</w:t>
      </w:r>
    </w:p>
    <w:bookmarkEnd w:id="231"/>
    <w:bookmarkStart w:name="z234" w:id="232"/>
    <w:p>
      <w:pPr>
        <w:spacing w:after="0"/>
        <w:ind w:left="0"/>
        <w:jc w:val="both"/>
      </w:pPr>
      <w:r>
        <w:rPr>
          <w:rFonts w:ascii="Times New Roman"/>
          <w:b w:val="false"/>
          <w:i w:val="false"/>
          <w:color w:val="000000"/>
          <w:sz w:val="28"/>
        </w:rPr>
        <w:t>
      133. Жұмыс уақытының кемінде 80 %-ында жұмыс iстейтiн жұмысшылар:</w:t>
      </w:r>
    </w:p>
    <w:bookmarkEnd w:id="232"/>
    <w:p>
      <w:pPr>
        <w:spacing w:after="0"/>
        <w:ind w:left="0"/>
        <w:jc w:val="both"/>
      </w:pPr>
      <w:r>
        <w:rPr>
          <w:rFonts w:ascii="Times New Roman"/>
          <w:b w:val="false"/>
          <w:i w:val="false"/>
          <w:color w:val="000000"/>
          <w:sz w:val="28"/>
        </w:rPr>
        <w:t>
      аспираторшы;</w:t>
      </w:r>
    </w:p>
    <w:p>
      <w:pPr>
        <w:spacing w:after="0"/>
        <w:ind w:left="0"/>
        <w:jc w:val="both"/>
      </w:pPr>
      <w:r>
        <w:rPr>
          <w:rFonts w:ascii="Times New Roman"/>
          <w:b w:val="false"/>
          <w:i w:val="false"/>
          <w:color w:val="000000"/>
          <w:sz w:val="28"/>
        </w:rPr>
        <w:t>
      әкті пештен шығарушы;</w:t>
      </w:r>
    </w:p>
    <w:p>
      <w:pPr>
        <w:spacing w:after="0"/>
        <w:ind w:left="0"/>
        <w:jc w:val="both"/>
      </w:pPr>
      <w:r>
        <w:rPr>
          <w:rFonts w:ascii="Times New Roman"/>
          <w:b w:val="false"/>
          <w:i w:val="false"/>
          <w:color w:val="000000"/>
          <w:sz w:val="28"/>
        </w:rPr>
        <w:t>
      әкті уатушы;</w:t>
      </w:r>
    </w:p>
    <w:p>
      <w:pPr>
        <w:spacing w:after="0"/>
        <w:ind w:left="0"/>
        <w:jc w:val="both"/>
      </w:pPr>
      <w:r>
        <w:rPr>
          <w:rFonts w:ascii="Times New Roman"/>
          <w:b w:val="false"/>
          <w:i w:val="false"/>
          <w:color w:val="000000"/>
          <w:sz w:val="28"/>
        </w:rPr>
        <w:t>
      пештерді тиеу мен түсірумен айналысатын шикізатты, отынды және қабырғалық бұйымдарды тиеп-түсіруші;</w:t>
      </w:r>
    </w:p>
    <w:p>
      <w:pPr>
        <w:spacing w:after="0"/>
        <w:ind w:left="0"/>
        <w:jc w:val="both"/>
      </w:pPr>
      <w:r>
        <w:rPr>
          <w:rFonts w:ascii="Times New Roman"/>
          <w:b w:val="false"/>
          <w:i w:val="false"/>
          <w:color w:val="000000"/>
          <w:sz w:val="28"/>
        </w:rPr>
        <w:t>
      бұрама сорғы машинисі (фуллерлеуші);</w:t>
      </w:r>
    </w:p>
    <w:p>
      <w:pPr>
        <w:spacing w:after="0"/>
        <w:ind w:left="0"/>
        <w:jc w:val="both"/>
      </w:pPr>
      <w:r>
        <w:rPr>
          <w:rFonts w:ascii="Times New Roman"/>
          <w:b w:val="false"/>
          <w:i w:val="false"/>
          <w:color w:val="000000"/>
          <w:sz w:val="28"/>
        </w:rPr>
        <w:t>
      әк диірмені;</w:t>
      </w:r>
    </w:p>
    <w:p>
      <w:pPr>
        <w:spacing w:after="0"/>
        <w:ind w:left="0"/>
        <w:jc w:val="both"/>
      </w:pPr>
      <w:r>
        <w:rPr>
          <w:rFonts w:ascii="Times New Roman"/>
          <w:b w:val="false"/>
          <w:i w:val="false"/>
          <w:color w:val="000000"/>
          <w:sz w:val="28"/>
        </w:rPr>
        <w:t>
      әк күйдіруші;</w:t>
      </w:r>
    </w:p>
    <w:p>
      <w:pPr>
        <w:spacing w:after="0"/>
        <w:ind w:left="0"/>
        <w:jc w:val="both"/>
      </w:pPr>
      <w:r>
        <w:rPr>
          <w:rFonts w:ascii="Times New Roman"/>
          <w:b w:val="false"/>
          <w:i w:val="false"/>
          <w:color w:val="000000"/>
          <w:sz w:val="28"/>
        </w:rPr>
        <w:t>
      әк сұрыптаушы;</w:t>
      </w:r>
    </w:p>
    <w:p>
      <w:pPr>
        <w:spacing w:after="0"/>
        <w:ind w:left="0"/>
        <w:jc w:val="both"/>
      </w:pPr>
      <w:r>
        <w:rPr>
          <w:rFonts w:ascii="Times New Roman"/>
          <w:b w:val="false"/>
          <w:i w:val="false"/>
          <w:color w:val="000000"/>
          <w:sz w:val="28"/>
        </w:rPr>
        <w:t>
      әк тасымалдаумен айналысатын тасымалдаушы;</w:t>
      </w:r>
    </w:p>
    <w:p>
      <w:pPr>
        <w:spacing w:after="0"/>
        <w:ind w:left="0"/>
        <w:jc w:val="both"/>
      </w:pPr>
      <w:r>
        <w:rPr>
          <w:rFonts w:ascii="Times New Roman"/>
          <w:b w:val="false"/>
          <w:i w:val="false"/>
          <w:color w:val="000000"/>
          <w:sz w:val="28"/>
        </w:rPr>
        <w:t>
      әк күйдіру пештерінде істейтін бүркуші.</w:t>
      </w:r>
    </w:p>
    <w:bookmarkStart w:name="z235" w:id="233"/>
    <w:p>
      <w:pPr>
        <w:spacing w:after="0"/>
        <w:ind w:left="0"/>
        <w:jc w:val="left"/>
      </w:pPr>
      <w:r>
        <w:rPr>
          <w:rFonts w:ascii="Times New Roman"/>
          <w:b/>
          <w:i w:val="false"/>
          <w:color w:val="000000"/>
        </w:rPr>
        <w:t xml:space="preserve"> 8-тарау. Темір бетон және бетон бұйымдарының өндірісі</w:t>
      </w:r>
    </w:p>
    <w:bookmarkEnd w:id="233"/>
    <w:bookmarkStart w:name="z236" w:id="234"/>
    <w:p>
      <w:pPr>
        <w:spacing w:after="0"/>
        <w:ind w:left="0"/>
        <w:jc w:val="both"/>
      </w:pPr>
      <w:r>
        <w:rPr>
          <w:rFonts w:ascii="Times New Roman"/>
          <w:b w:val="false"/>
          <w:i w:val="false"/>
          <w:color w:val="000000"/>
          <w:sz w:val="28"/>
        </w:rPr>
        <w:t>
      134. Жұмыс уақытының кемінде 80 %-ында жұмыс iстейтiн жұмысшылар:</w:t>
      </w:r>
    </w:p>
    <w:bookmarkEnd w:id="234"/>
    <w:p>
      <w:pPr>
        <w:spacing w:after="0"/>
        <w:ind w:left="0"/>
        <w:jc w:val="both"/>
      </w:pPr>
      <w:r>
        <w:rPr>
          <w:rFonts w:ascii="Times New Roman"/>
          <w:b w:val="false"/>
          <w:i w:val="false"/>
          <w:color w:val="000000"/>
          <w:sz w:val="28"/>
        </w:rPr>
        <w:t>
      цемент артумен айналысатын қайта тиеуіш машинисі;</w:t>
      </w:r>
    </w:p>
    <w:p>
      <w:pPr>
        <w:spacing w:after="0"/>
        <w:ind w:left="0"/>
        <w:jc w:val="both"/>
      </w:pPr>
      <w:r>
        <w:rPr>
          <w:rFonts w:ascii="Times New Roman"/>
          <w:b w:val="false"/>
          <w:i w:val="false"/>
          <w:color w:val="000000"/>
          <w:sz w:val="28"/>
        </w:rPr>
        <w:t>
      жерасты галерея жұмысшысы.</w:t>
      </w:r>
    </w:p>
    <w:bookmarkStart w:name="z237" w:id="235"/>
    <w:p>
      <w:pPr>
        <w:spacing w:after="0"/>
        <w:ind w:left="0"/>
        <w:jc w:val="left"/>
      </w:pPr>
      <w:r>
        <w:rPr>
          <w:rFonts w:ascii="Times New Roman"/>
          <w:b/>
          <w:i w:val="false"/>
          <w:color w:val="000000"/>
        </w:rPr>
        <w:t xml:space="preserve"> 9-тарау. Пек, битум және шайыр бұйымдарының өндірісі</w:t>
      </w:r>
    </w:p>
    <w:bookmarkEnd w:id="235"/>
    <w:bookmarkStart w:name="z238" w:id="236"/>
    <w:p>
      <w:pPr>
        <w:spacing w:after="0"/>
        <w:ind w:left="0"/>
        <w:jc w:val="both"/>
      </w:pPr>
      <w:r>
        <w:rPr>
          <w:rFonts w:ascii="Times New Roman"/>
          <w:b w:val="false"/>
          <w:i w:val="false"/>
          <w:color w:val="000000"/>
          <w:sz w:val="28"/>
        </w:rPr>
        <w:t>
      135. Жұмыс уақытының кемінде 80 %-ында жұмыс iстейтiн жұмысшылар:</w:t>
      </w:r>
    </w:p>
    <w:bookmarkEnd w:id="236"/>
    <w:p>
      <w:pPr>
        <w:spacing w:after="0"/>
        <w:ind w:left="0"/>
        <w:jc w:val="both"/>
      </w:pPr>
      <w:r>
        <w:rPr>
          <w:rFonts w:ascii="Times New Roman"/>
          <w:b w:val="false"/>
          <w:i w:val="false"/>
          <w:color w:val="000000"/>
          <w:sz w:val="28"/>
        </w:rPr>
        <w:t>
      қанықтыру агрегаттарының аппаратшысы;</w:t>
      </w:r>
    </w:p>
    <w:p>
      <w:pPr>
        <w:spacing w:after="0"/>
        <w:ind w:left="0"/>
        <w:jc w:val="both"/>
      </w:pPr>
      <w:r>
        <w:rPr>
          <w:rFonts w:ascii="Times New Roman"/>
          <w:b w:val="false"/>
          <w:i w:val="false"/>
          <w:color w:val="000000"/>
          <w:sz w:val="28"/>
        </w:rPr>
        <w:t>
      битумды құрғату аппаратшысы;</w:t>
      </w:r>
    </w:p>
    <w:p>
      <w:pPr>
        <w:spacing w:after="0"/>
        <w:ind w:left="0"/>
        <w:jc w:val="both"/>
      </w:pPr>
      <w:r>
        <w:rPr>
          <w:rFonts w:ascii="Times New Roman"/>
          <w:b w:val="false"/>
          <w:i w:val="false"/>
          <w:color w:val="000000"/>
          <w:sz w:val="28"/>
        </w:rPr>
        <w:t>
      битумды қышқылдандыру аппаратшысы;</w:t>
      </w:r>
    </w:p>
    <w:p>
      <w:pPr>
        <w:spacing w:after="0"/>
        <w:ind w:left="0"/>
        <w:jc w:val="both"/>
      </w:pPr>
      <w:r>
        <w:rPr>
          <w:rFonts w:ascii="Times New Roman"/>
          <w:b w:val="false"/>
          <w:i w:val="false"/>
          <w:color w:val="000000"/>
          <w:sz w:val="28"/>
        </w:rPr>
        <w:t>
      асфальт массасын қайнатушы;</w:t>
      </w:r>
    </w:p>
    <w:p>
      <w:pPr>
        <w:spacing w:after="0"/>
        <w:ind w:left="0"/>
        <w:jc w:val="both"/>
      </w:pPr>
      <w:r>
        <w:rPr>
          <w:rFonts w:ascii="Times New Roman"/>
          <w:b w:val="false"/>
          <w:i w:val="false"/>
          <w:color w:val="000000"/>
          <w:sz w:val="28"/>
        </w:rPr>
        <w:t>
      битум қайнатушы;</w:t>
      </w:r>
    </w:p>
    <w:p>
      <w:pPr>
        <w:spacing w:after="0"/>
        <w:ind w:left="0"/>
        <w:jc w:val="both"/>
      </w:pPr>
      <w:r>
        <w:rPr>
          <w:rFonts w:ascii="Times New Roman"/>
          <w:b w:val="false"/>
          <w:i w:val="false"/>
          <w:color w:val="000000"/>
          <w:sz w:val="28"/>
        </w:rPr>
        <w:t>
      пісіру қазандарын толтырушы;</w:t>
      </w:r>
    </w:p>
    <w:p>
      <w:pPr>
        <w:spacing w:after="0"/>
        <w:ind w:left="0"/>
        <w:jc w:val="both"/>
      </w:pPr>
      <w:r>
        <w:rPr>
          <w:rFonts w:ascii="Times New Roman"/>
          <w:b w:val="false"/>
          <w:i w:val="false"/>
          <w:color w:val="000000"/>
          <w:sz w:val="28"/>
        </w:rPr>
        <w:t>
      қазан тазалаушы;</w:t>
      </w:r>
    </w:p>
    <w:p>
      <w:pPr>
        <w:spacing w:after="0"/>
        <w:ind w:left="0"/>
        <w:jc w:val="both"/>
      </w:pPr>
      <w:r>
        <w:rPr>
          <w:rFonts w:ascii="Times New Roman"/>
          <w:b w:val="false"/>
          <w:i w:val="false"/>
          <w:color w:val="000000"/>
          <w:sz w:val="28"/>
        </w:rPr>
        <w:t>
      құбырлы пеш операторы;</w:t>
      </w:r>
    </w:p>
    <w:p>
      <w:pPr>
        <w:spacing w:after="0"/>
        <w:ind w:left="0"/>
        <w:jc w:val="both"/>
      </w:pPr>
      <w:r>
        <w:rPr>
          <w:rFonts w:ascii="Times New Roman"/>
          <w:b w:val="false"/>
          <w:i w:val="false"/>
          <w:color w:val="000000"/>
          <w:sz w:val="28"/>
        </w:rPr>
        <w:t>
      турбоагрегаттарының операторы;</w:t>
      </w:r>
    </w:p>
    <w:p>
      <w:pPr>
        <w:spacing w:after="0"/>
        <w:ind w:left="0"/>
        <w:jc w:val="both"/>
      </w:pPr>
      <w:r>
        <w:rPr>
          <w:rFonts w:ascii="Times New Roman"/>
          <w:b w:val="false"/>
          <w:i w:val="false"/>
          <w:color w:val="000000"/>
          <w:sz w:val="28"/>
        </w:rPr>
        <w:t>
      себу және суыту торабының операторы.</w:t>
      </w:r>
    </w:p>
    <w:bookmarkStart w:name="z239" w:id="237"/>
    <w:p>
      <w:pPr>
        <w:spacing w:after="0"/>
        <w:ind w:left="0"/>
        <w:jc w:val="left"/>
      </w:pPr>
      <w:r>
        <w:rPr>
          <w:rFonts w:ascii="Times New Roman"/>
          <w:b/>
          <w:i w:val="false"/>
          <w:color w:val="000000"/>
        </w:rPr>
        <w:t xml:space="preserve"> 10-тарау. Тас құю өндірісі</w:t>
      </w:r>
    </w:p>
    <w:bookmarkEnd w:id="237"/>
    <w:bookmarkStart w:name="z240" w:id="238"/>
    <w:p>
      <w:pPr>
        <w:spacing w:after="0"/>
        <w:ind w:left="0"/>
        <w:jc w:val="both"/>
      </w:pPr>
      <w:r>
        <w:rPr>
          <w:rFonts w:ascii="Times New Roman"/>
          <w:b w:val="false"/>
          <w:i w:val="false"/>
          <w:color w:val="000000"/>
          <w:sz w:val="28"/>
        </w:rPr>
        <w:t>
      136. Жұмыс уақытының кемінде 80 %-ында жұмыс iстейтiн жұмыскерлер:</w:t>
      </w:r>
    </w:p>
    <w:bookmarkEnd w:id="238"/>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технологиялық процесте тау массаларын тасымалдаумен айналысатын автомобиль жүргізушісі;</w:t>
      </w:r>
    </w:p>
    <w:p>
      <w:pPr>
        <w:spacing w:after="0"/>
        <w:ind w:left="0"/>
        <w:jc w:val="both"/>
      </w:pPr>
      <w:r>
        <w:rPr>
          <w:rFonts w:ascii="Times New Roman"/>
          <w:b w:val="false"/>
          <w:i w:val="false"/>
          <w:color w:val="000000"/>
          <w:sz w:val="28"/>
        </w:rPr>
        <w:t>
      құйманы қаққылаушы;</w:t>
      </w:r>
    </w:p>
    <w:p>
      <w:pPr>
        <w:spacing w:after="0"/>
        <w:ind w:left="0"/>
        <w:jc w:val="both"/>
      </w:pPr>
      <w:r>
        <w:rPr>
          <w:rFonts w:ascii="Times New Roman"/>
          <w:b w:val="false"/>
          <w:i w:val="false"/>
          <w:color w:val="000000"/>
          <w:sz w:val="28"/>
        </w:rPr>
        <w:t>
      әк сөндіруші;</w:t>
      </w:r>
    </w:p>
    <w:p>
      <w:pPr>
        <w:spacing w:after="0"/>
        <w:ind w:left="0"/>
        <w:jc w:val="both"/>
      </w:pPr>
      <w:r>
        <w:rPr>
          <w:rFonts w:ascii="Times New Roman"/>
          <w:b w:val="false"/>
          <w:i w:val="false"/>
          <w:color w:val="000000"/>
          <w:sz w:val="28"/>
        </w:rPr>
        <w:t>
      уатушы;</w:t>
      </w:r>
    </w:p>
    <w:p>
      <w:pPr>
        <w:spacing w:after="0"/>
        <w:ind w:left="0"/>
        <w:jc w:val="both"/>
      </w:pPr>
      <w:r>
        <w:rPr>
          <w:rFonts w:ascii="Times New Roman"/>
          <w:b w:val="false"/>
          <w:i w:val="false"/>
          <w:color w:val="000000"/>
          <w:sz w:val="28"/>
        </w:rPr>
        <w:t>
      тастан құйылған бұйымдарды құюшы;</w:t>
      </w:r>
    </w:p>
    <w:p>
      <w:pPr>
        <w:spacing w:after="0"/>
        <w:ind w:left="0"/>
        <w:jc w:val="both"/>
      </w:pPr>
      <w:r>
        <w:rPr>
          <w:rFonts w:ascii="Times New Roman"/>
          <w:b w:val="false"/>
          <w:i w:val="false"/>
          <w:color w:val="000000"/>
          <w:sz w:val="28"/>
        </w:rPr>
        <w:t>
      жер өңдеуші;</w:t>
      </w:r>
    </w:p>
    <w:p>
      <w:pPr>
        <w:spacing w:after="0"/>
        <w:ind w:left="0"/>
        <w:jc w:val="both"/>
      </w:pPr>
      <w:r>
        <w:rPr>
          <w:rFonts w:ascii="Times New Roman"/>
          <w:b w:val="false"/>
          <w:i w:val="false"/>
          <w:color w:val="000000"/>
          <w:sz w:val="28"/>
        </w:rPr>
        <w:t>
      тас қайнатушы;</w:t>
      </w:r>
    </w:p>
    <w:p>
      <w:pPr>
        <w:spacing w:after="0"/>
        <w:ind w:left="0"/>
        <w:jc w:val="both"/>
      </w:pPr>
      <w:r>
        <w:rPr>
          <w:rFonts w:ascii="Times New Roman"/>
          <w:b w:val="false"/>
          <w:i w:val="false"/>
          <w:color w:val="000000"/>
          <w:sz w:val="28"/>
        </w:rPr>
        <w:t>
      тастан жасалатын бұйымдарды бақылаушы;</w:t>
      </w:r>
    </w:p>
    <w:p>
      <w:pPr>
        <w:spacing w:after="0"/>
        <w:ind w:left="0"/>
        <w:jc w:val="both"/>
      </w:pPr>
      <w:r>
        <w:rPr>
          <w:rFonts w:ascii="Times New Roman"/>
          <w:b w:val="false"/>
          <w:i w:val="false"/>
          <w:color w:val="000000"/>
          <w:sz w:val="28"/>
        </w:rPr>
        <w:t>
      вибротиеу қондырғысының машинисі;</w:t>
      </w:r>
    </w:p>
    <w:p>
      <w:pPr>
        <w:spacing w:after="0"/>
        <w:ind w:left="0"/>
        <w:jc w:val="both"/>
      </w:pPr>
      <w:r>
        <w:rPr>
          <w:rFonts w:ascii="Times New Roman"/>
          <w:b w:val="false"/>
          <w:i w:val="false"/>
          <w:color w:val="000000"/>
          <w:sz w:val="28"/>
        </w:rPr>
        <w:t>
      отқа төтеп берушi;</w:t>
      </w:r>
    </w:p>
    <w:p>
      <w:pPr>
        <w:spacing w:after="0"/>
        <w:ind w:left="0"/>
        <w:jc w:val="both"/>
      </w:pPr>
      <w:r>
        <w:rPr>
          <w:rFonts w:ascii="Times New Roman"/>
          <w:b w:val="false"/>
          <w:i w:val="false"/>
          <w:color w:val="000000"/>
          <w:sz w:val="28"/>
        </w:rPr>
        <w:t>
      қазандық операторы;</w:t>
      </w:r>
    </w:p>
    <w:p>
      <w:pPr>
        <w:spacing w:after="0"/>
        <w:ind w:left="0"/>
        <w:jc w:val="both"/>
      </w:pPr>
      <w:r>
        <w:rPr>
          <w:rFonts w:ascii="Times New Roman"/>
          <w:b w:val="false"/>
          <w:i w:val="false"/>
          <w:color w:val="000000"/>
          <w:sz w:val="28"/>
        </w:rPr>
        <w:t>
      2, 3 камералы дозатордың стенді және байлау материалдары өндірісіндегі басқару пультінің операторы;</w:t>
      </w:r>
    </w:p>
    <w:p>
      <w:pPr>
        <w:spacing w:after="0"/>
        <w:ind w:left="0"/>
        <w:jc w:val="both"/>
      </w:pPr>
      <w:r>
        <w:rPr>
          <w:rFonts w:ascii="Times New Roman"/>
          <w:b w:val="false"/>
          <w:i w:val="false"/>
          <w:color w:val="000000"/>
          <w:sz w:val="28"/>
        </w:rPr>
        <w:t>
      кептіру қондырғысының, кептіру жабдығының операторы;</w:t>
      </w:r>
    </w:p>
    <w:p>
      <w:pPr>
        <w:spacing w:after="0"/>
        <w:ind w:left="0"/>
        <w:jc w:val="both"/>
      </w:pPr>
      <w:r>
        <w:rPr>
          <w:rFonts w:ascii="Times New Roman"/>
          <w:b w:val="false"/>
          <w:i w:val="false"/>
          <w:color w:val="000000"/>
          <w:sz w:val="28"/>
        </w:rPr>
        <w:t>
      пешшi;</w:t>
      </w:r>
    </w:p>
    <w:p>
      <w:pPr>
        <w:spacing w:after="0"/>
        <w:ind w:left="0"/>
        <w:jc w:val="both"/>
      </w:pPr>
      <w:r>
        <w:rPr>
          <w:rFonts w:ascii="Times New Roman"/>
          <w:b w:val="false"/>
          <w:i w:val="false"/>
          <w:color w:val="000000"/>
          <w:sz w:val="28"/>
        </w:rPr>
        <w:t>
      ерiтiндiлер мен массалар даярлаушы;</w:t>
      </w:r>
    </w:p>
    <w:p>
      <w:pPr>
        <w:spacing w:after="0"/>
        <w:ind w:left="0"/>
        <w:jc w:val="both"/>
      </w:pPr>
      <w:r>
        <w:rPr>
          <w:rFonts w:ascii="Times New Roman"/>
          <w:b w:val="false"/>
          <w:i w:val="false"/>
          <w:color w:val="000000"/>
          <w:sz w:val="28"/>
        </w:rPr>
        <w:t>
      қабырғалық материалдары буландырушы;</w:t>
      </w:r>
    </w:p>
    <w:p>
      <w:pPr>
        <w:spacing w:after="0"/>
        <w:ind w:left="0"/>
        <w:jc w:val="both"/>
      </w:pPr>
      <w:r>
        <w:rPr>
          <w:rFonts w:ascii="Times New Roman"/>
          <w:b w:val="false"/>
          <w:i w:val="false"/>
          <w:color w:val="000000"/>
          <w:sz w:val="28"/>
        </w:rPr>
        <w:t>
      сұйық қоспалар цехында істейтін жұмысшы;</w:t>
      </w:r>
    </w:p>
    <w:p>
      <w:pPr>
        <w:spacing w:after="0"/>
        <w:ind w:left="0"/>
        <w:jc w:val="both"/>
      </w:pPr>
      <w:r>
        <w:rPr>
          <w:rFonts w:ascii="Times New Roman"/>
          <w:b w:val="false"/>
          <w:i w:val="false"/>
          <w:color w:val="000000"/>
          <w:sz w:val="28"/>
        </w:rPr>
        <w:t>
      жерасты галереяда істейтін жұмысшы;</w:t>
      </w:r>
    </w:p>
    <w:p>
      <w:pPr>
        <w:spacing w:after="0"/>
        <w:ind w:left="0"/>
        <w:jc w:val="both"/>
      </w:pPr>
      <w:r>
        <w:rPr>
          <w:rFonts w:ascii="Times New Roman"/>
          <w:b w:val="false"/>
          <w:i w:val="false"/>
          <w:color w:val="000000"/>
          <w:sz w:val="28"/>
        </w:rPr>
        <w:t>
      ыстық жұмыс учаскелерінде өнімді бұзу және шығарумен айналысатын жұмысшы;</w:t>
      </w:r>
    </w:p>
    <w:p>
      <w:pPr>
        <w:spacing w:after="0"/>
        <w:ind w:left="0"/>
        <w:jc w:val="both"/>
      </w:pPr>
      <w:r>
        <w:rPr>
          <w:rFonts w:ascii="Times New Roman"/>
          <w:b w:val="false"/>
          <w:i w:val="false"/>
          <w:color w:val="000000"/>
          <w:sz w:val="28"/>
        </w:rPr>
        <w:t>
      тоннельшi;</w:t>
      </w:r>
    </w:p>
    <w:p>
      <w:pPr>
        <w:spacing w:after="0"/>
        <w:ind w:left="0"/>
        <w:jc w:val="both"/>
      </w:pPr>
      <w:r>
        <w:rPr>
          <w:rFonts w:ascii="Times New Roman"/>
          <w:b w:val="false"/>
          <w:i w:val="false"/>
          <w:color w:val="000000"/>
          <w:sz w:val="28"/>
        </w:rPr>
        <w:t>
      тас құю өндiрiсiнiң қалыптаушысы;</w:t>
      </w:r>
    </w:p>
    <w:p>
      <w:pPr>
        <w:spacing w:after="0"/>
        <w:ind w:left="0"/>
        <w:jc w:val="both"/>
      </w:pPr>
      <w:r>
        <w:rPr>
          <w:rFonts w:ascii="Times New Roman"/>
          <w:b w:val="false"/>
          <w:i w:val="false"/>
          <w:color w:val="000000"/>
          <w:sz w:val="28"/>
        </w:rPr>
        <w:t>
      шикіқұрамшы;</w:t>
      </w:r>
    </w:p>
    <w:p>
      <w:pPr>
        <w:spacing w:after="0"/>
        <w:ind w:left="0"/>
        <w:jc w:val="both"/>
      </w:pPr>
      <w:r>
        <w:rPr>
          <w:rFonts w:ascii="Times New Roman"/>
          <w:b w:val="false"/>
          <w:i w:val="false"/>
          <w:color w:val="000000"/>
          <w:sz w:val="28"/>
        </w:rPr>
        <w:t>
      шикіқұрамшы-мөлшерлеуші.</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ыстық жұмыс учаскелеріндегі шебер (аға);</w:t>
      </w:r>
    </w:p>
    <w:p>
      <w:pPr>
        <w:spacing w:after="0"/>
        <w:ind w:left="0"/>
        <w:jc w:val="both"/>
      </w:pPr>
      <w:r>
        <w:rPr>
          <w:rFonts w:ascii="Times New Roman"/>
          <w:b w:val="false"/>
          <w:i w:val="false"/>
          <w:color w:val="000000"/>
          <w:sz w:val="28"/>
        </w:rPr>
        <w:t>
      цех механигі (аға).</w:t>
      </w:r>
    </w:p>
    <w:bookmarkStart w:name="z241" w:id="239"/>
    <w:p>
      <w:pPr>
        <w:spacing w:after="0"/>
        <w:ind w:left="0"/>
        <w:jc w:val="left"/>
      </w:pPr>
      <w:r>
        <w:rPr>
          <w:rFonts w:ascii="Times New Roman"/>
          <w:b/>
          <w:i w:val="false"/>
          <w:color w:val="000000"/>
        </w:rPr>
        <w:t xml:space="preserve"> 11-бөлім. Целлюлоза-қағаз және ағаш өңдеу өндірісі</w:t>
      </w:r>
    </w:p>
    <w:bookmarkEnd w:id="239"/>
    <w:bookmarkStart w:name="z242" w:id="240"/>
    <w:p>
      <w:pPr>
        <w:spacing w:after="0"/>
        <w:ind w:left="0"/>
        <w:jc w:val="left"/>
      </w:pPr>
      <w:r>
        <w:rPr>
          <w:rFonts w:ascii="Times New Roman"/>
          <w:b/>
          <w:i w:val="false"/>
          <w:color w:val="000000"/>
        </w:rPr>
        <w:t xml:space="preserve"> 1-тарау. Целлюлоза-қағаз өндірісі</w:t>
      </w:r>
    </w:p>
    <w:bookmarkEnd w:id="240"/>
    <w:bookmarkStart w:name="z243" w:id="241"/>
    <w:p>
      <w:pPr>
        <w:spacing w:after="0"/>
        <w:ind w:left="0"/>
        <w:jc w:val="both"/>
      </w:pPr>
      <w:r>
        <w:rPr>
          <w:rFonts w:ascii="Times New Roman"/>
          <w:b w:val="false"/>
          <w:i w:val="false"/>
          <w:color w:val="000000"/>
          <w:sz w:val="28"/>
        </w:rPr>
        <w:t>
      137. Целлюлоза мен күкірттi қышқылды және сiлтiлердi қалпына келтiру өндiрiсi:</w:t>
      </w:r>
    </w:p>
    <w:bookmarkEnd w:id="241"/>
    <w:p>
      <w:pPr>
        <w:spacing w:after="0"/>
        <w:ind w:left="0"/>
        <w:jc w:val="both"/>
      </w:pPr>
      <w:r>
        <w:rPr>
          <w:rFonts w:ascii="Times New Roman"/>
          <w:b w:val="false"/>
          <w:i w:val="false"/>
          <w:color w:val="000000"/>
          <w:sz w:val="28"/>
        </w:rPr>
        <w:t>
      Жұмыс уақытының кемінде 80 %-ында жұмыс iстейтiн жұмысшылар:</w:t>
      </w:r>
    </w:p>
    <w:p>
      <w:pPr>
        <w:spacing w:after="0"/>
        <w:ind w:left="0"/>
        <w:jc w:val="both"/>
      </w:pPr>
      <w:r>
        <w:rPr>
          <w:rFonts w:ascii="Times New Roman"/>
          <w:b w:val="false"/>
          <w:i w:val="false"/>
          <w:color w:val="000000"/>
          <w:sz w:val="28"/>
        </w:rPr>
        <w:t>
      скипидар қондырғысының аппаратшысы;</w:t>
      </w:r>
    </w:p>
    <w:p>
      <w:pPr>
        <w:spacing w:after="0"/>
        <w:ind w:left="0"/>
        <w:jc w:val="both"/>
      </w:pPr>
      <w:r>
        <w:rPr>
          <w:rFonts w:ascii="Times New Roman"/>
          <w:b w:val="false"/>
          <w:i w:val="false"/>
          <w:color w:val="000000"/>
          <w:sz w:val="28"/>
        </w:rPr>
        <w:t>
      талл қондырғысының аппаратшысы;</w:t>
      </w:r>
    </w:p>
    <w:p>
      <w:pPr>
        <w:spacing w:after="0"/>
        <w:ind w:left="0"/>
        <w:jc w:val="both"/>
      </w:pPr>
      <w:r>
        <w:rPr>
          <w:rFonts w:ascii="Times New Roman"/>
          <w:b w:val="false"/>
          <w:i w:val="false"/>
          <w:color w:val="000000"/>
          <w:sz w:val="28"/>
        </w:rPr>
        <w:t>
      химиялық ағаш массасын қайнатушы;</w:t>
      </w:r>
    </w:p>
    <w:p>
      <w:pPr>
        <w:spacing w:after="0"/>
        <w:ind w:left="0"/>
        <w:jc w:val="both"/>
      </w:pPr>
      <w:r>
        <w:rPr>
          <w:rFonts w:ascii="Times New Roman"/>
          <w:b w:val="false"/>
          <w:i w:val="false"/>
          <w:color w:val="000000"/>
          <w:sz w:val="28"/>
        </w:rPr>
        <w:t>
      целлюлоза қайнатушы;</w:t>
      </w:r>
    </w:p>
    <w:p>
      <w:pPr>
        <w:spacing w:after="0"/>
        <w:ind w:left="0"/>
        <w:jc w:val="both"/>
      </w:pPr>
      <w:r>
        <w:rPr>
          <w:rFonts w:ascii="Times New Roman"/>
          <w:b w:val="false"/>
          <w:i w:val="false"/>
          <w:color w:val="000000"/>
          <w:sz w:val="28"/>
        </w:rPr>
        <w:t>
      сiлтiлердi буландырушы;</w:t>
      </w:r>
    </w:p>
    <w:p>
      <w:pPr>
        <w:spacing w:after="0"/>
        <w:ind w:left="0"/>
        <w:jc w:val="both"/>
      </w:pPr>
      <w:r>
        <w:rPr>
          <w:rFonts w:ascii="Times New Roman"/>
          <w:b w:val="false"/>
          <w:i w:val="false"/>
          <w:color w:val="000000"/>
          <w:sz w:val="28"/>
        </w:rPr>
        <w:t>
      целлюлозаны диффузиялаушы;</w:t>
      </w:r>
    </w:p>
    <w:p>
      <w:pPr>
        <w:spacing w:after="0"/>
        <w:ind w:left="0"/>
        <w:jc w:val="both"/>
      </w:pPr>
      <w:r>
        <w:rPr>
          <w:rFonts w:ascii="Times New Roman"/>
          <w:b w:val="false"/>
          <w:i w:val="false"/>
          <w:color w:val="000000"/>
          <w:sz w:val="28"/>
        </w:rPr>
        <w:t>
      сульфатты тиеушi;</w:t>
      </w:r>
    </w:p>
    <w:p>
      <w:pPr>
        <w:spacing w:after="0"/>
        <w:ind w:left="0"/>
        <w:jc w:val="both"/>
      </w:pPr>
      <w:r>
        <w:rPr>
          <w:rFonts w:ascii="Times New Roman"/>
          <w:b w:val="false"/>
          <w:i w:val="false"/>
          <w:color w:val="000000"/>
          <w:sz w:val="28"/>
        </w:rPr>
        <w:t>
      миксші;</w:t>
      </w:r>
    </w:p>
    <w:p>
      <w:pPr>
        <w:spacing w:after="0"/>
        <w:ind w:left="0"/>
        <w:jc w:val="both"/>
      </w:pPr>
      <w:r>
        <w:rPr>
          <w:rFonts w:ascii="Times New Roman"/>
          <w:b w:val="false"/>
          <w:i w:val="false"/>
          <w:color w:val="000000"/>
          <w:sz w:val="28"/>
        </w:rPr>
        <w:t>
      целлюлозаны жуушы;</w:t>
      </w:r>
    </w:p>
    <w:p>
      <w:pPr>
        <w:spacing w:after="0"/>
        <w:ind w:left="0"/>
        <w:jc w:val="both"/>
      </w:pPr>
      <w:r>
        <w:rPr>
          <w:rFonts w:ascii="Times New Roman"/>
          <w:b w:val="false"/>
          <w:i w:val="false"/>
          <w:color w:val="000000"/>
          <w:sz w:val="28"/>
        </w:rPr>
        <w:t>
      күкiрттi қышқылды қалпына келтiрушi;</w:t>
      </w:r>
    </w:p>
    <w:p>
      <w:pPr>
        <w:spacing w:after="0"/>
        <w:ind w:left="0"/>
        <w:jc w:val="both"/>
      </w:pPr>
      <w:r>
        <w:rPr>
          <w:rFonts w:ascii="Times New Roman"/>
          <w:b w:val="false"/>
          <w:i w:val="false"/>
          <w:color w:val="000000"/>
          <w:sz w:val="28"/>
        </w:rPr>
        <w:t>
      содашы.</w:t>
      </w:r>
    </w:p>
    <w:bookmarkStart w:name="z244" w:id="242"/>
    <w:p>
      <w:pPr>
        <w:spacing w:after="0"/>
        <w:ind w:left="0"/>
        <w:jc w:val="both"/>
      </w:pPr>
      <w:r>
        <w:rPr>
          <w:rFonts w:ascii="Times New Roman"/>
          <w:b w:val="false"/>
          <w:i w:val="false"/>
          <w:color w:val="000000"/>
          <w:sz w:val="28"/>
        </w:rPr>
        <w:t>
      138. Целлюлозаны қайнату, жуу және ағарту:</w:t>
      </w:r>
    </w:p>
    <w:bookmarkEnd w:id="242"/>
    <w:p>
      <w:pPr>
        <w:spacing w:after="0"/>
        <w:ind w:left="0"/>
        <w:jc w:val="both"/>
      </w:pPr>
      <w:r>
        <w:rPr>
          <w:rFonts w:ascii="Times New Roman"/>
          <w:b w:val="false"/>
          <w:i w:val="false"/>
          <w:color w:val="000000"/>
          <w:sz w:val="28"/>
        </w:rPr>
        <w:t>
      Жұмыс уақытының кемінде 80 %-ында жұмыс iстейтiн жұмыскерлер:</w:t>
      </w:r>
    </w:p>
    <w:p>
      <w:pPr>
        <w:spacing w:after="0"/>
        <w:ind w:left="0"/>
        <w:jc w:val="both"/>
      </w:pPr>
      <w:r>
        <w:rPr>
          <w:rFonts w:ascii="Times New Roman"/>
          <w:b w:val="false"/>
          <w:i w:val="false"/>
          <w:color w:val="000000"/>
          <w:sz w:val="28"/>
        </w:rPr>
        <w:t>
      жетекшi инженер-химик;</w:t>
      </w:r>
    </w:p>
    <w:p>
      <w:pPr>
        <w:spacing w:after="0"/>
        <w:ind w:left="0"/>
        <w:jc w:val="both"/>
      </w:pPr>
      <w:r>
        <w:rPr>
          <w:rFonts w:ascii="Times New Roman"/>
          <w:b w:val="false"/>
          <w:i w:val="false"/>
          <w:color w:val="000000"/>
          <w:sz w:val="28"/>
        </w:rPr>
        <w:t>
      көшiрме жабдығының инженер-электроншысы;</w:t>
      </w:r>
    </w:p>
    <w:p>
      <w:pPr>
        <w:spacing w:after="0"/>
        <w:ind w:left="0"/>
        <w:jc w:val="both"/>
      </w:pPr>
      <w:r>
        <w:rPr>
          <w:rFonts w:ascii="Times New Roman"/>
          <w:b w:val="false"/>
          <w:i w:val="false"/>
          <w:color w:val="000000"/>
          <w:sz w:val="28"/>
        </w:rPr>
        <w:t>
      банкнот цехының шебері;</w:t>
      </w:r>
    </w:p>
    <w:p>
      <w:pPr>
        <w:spacing w:after="0"/>
        <w:ind w:left="0"/>
        <w:jc w:val="both"/>
      </w:pPr>
      <w:r>
        <w:rPr>
          <w:rFonts w:ascii="Times New Roman"/>
          <w:b w:val="false"/>
          <w:i w:val="false"/>
          <w:color w:val="000000"/>
          <w:sz w:val="28"/>
        </w:rPr>
        <w:t>
      банкнот цехының қызметін бақылауды және оған басшылық етуді қамтамасыз ететін жұмыскерлер.</w:t>
      </w:r>
    </w:p>
    <w:bookmarkStart w:name="z245" w:id="243"/>
    <w:p>
      <w:pPr>
        <w:spacing w:after="0"/>
        <w:ind w:left="0"/>
        <w:jc w:val="both"/>
      </w:pPr>
      <w:r>
        <w:rPr>
          <w:rFonts w:ascii="Times New Roman"/>
          <w:b w:val="false"/>
          <w:i w:val="false"/>
          <w:color w:val="000000"/>
          <w:sz w:val="28"/>
        </w:rPr>
        <w:t>
      139. Целлюлоза, қағаз және картон өндірісі:</w:t>
      </w:r>
    </w:p>
    <w:bookmarkEnd w:id="243"/>
    <w:p>
      <w:pPr>
        <w:spacing w:after="0"/>
        <w:ind w:left="0"/>
        <w:jc w:val="both"/>
      </w:pPr>
      <w:r>
        <w:rPr>
          <w:rFonts w:ascii="Times New Roman"/>
          <w:b w:val="false"/>
          <w:i w:val="false"/>
          <w:color w:val="000000"/>
          <w:sz w:val="28"/>
        </w:rPr>
        <w:t>
      Жұмыс уақытының кемінде 80 %-ында жұмыс iстейтiн жұмыскерлер:</w:t>
      </w:r>
    </w:p>
    <w:p>
      <w:pPr>
        <w:spacing w:after="0"/>
        <w:ind w:left="0"/>
        <w:jc w:val="both"/>
      </w:pPr>
      <w:r>
        <w:rPr>
          <w:rFonts w:ascii="Times New Roman"/>
          <w:b w:val="false"/>
          <w:i w:val="false"/>
          <w:color w:val="000000"/>
          <w:sz w:val="28"/>
        </w:rPr>
        <w:t>
      әктi сөндіру аппаратшысы;</w:t>
      </w:r>
    </w:p>
    <w:p>
      <w:pPr>
        <w:spacing w:after="0"/>
        <w:ind w:left="0"/>
        <w:jc w:val="both"/>
      </w:pPr>
      <w:r>
        <w:rPr>
          <w:rFonts w:ascii="Times New Roman"/>
          <w:b w:val="false"/>
          <w:i w:val="false"/>
          <w:color w:val="000000"/>
          <w:sz w:val="28"/>
        </w:rPr>
        <w:t>
      электролиз аппаратшысы;</w:t>
      </w:r>
    </w:p>
    <w:p>
      <w:pPr>
        <w:spacing w:after="0"/>
        <w:ind w:left="0"/>
        <w:jc w:val="both"/>
      </w:pPr>
      <w:r>
        <w:rPr>
          <w:rFonts w:ascii="Times New Roman"/>
          <w:b w:val="false"/>
          <w:i w:val="false"/>
          <w:color w:val="000000"/>
          <w:sz w:val="28"/>
        </w:rPr>
        <w:t>
      бункершi;</w:t>
      </w:r>
    </w:p>
    <w:p>
      <w:pPr>
        <w:spacing w:after="0"/>
        <w:ind w:left="0"/>
        <w:jc w:val="both"/>
      </w:pPr>
      <w:r>
        <w:rPr>
          <w:rFonts w:ascii="Times New Roman"/>
          <w:b w:val="false"/>
          <w:i w:val="false"/>
          <w:color w:val="000000"/>
          <w:sz w:val="28"/>
        </w:rPr>
        <w:t>
      шүберектерді қайнатушы;</w:t>
      </w:r>
    </w:p>
    <w:p>
      <w:pPr>
        <w:spacing w:after="0"/>
        <w:ind w:left="0"/>
        <w:jc w:val="both"/>
      </w:pPr>
      <w:r>
        <w:rPr>
          <w:rFonts w:ascii="Times New Roman"/>
          <w:b w:val="false"/>
          <w:i w:val="false"/>
          <w:color w:val="000000"/>
          <w:sz w:val="28"/>
        </w:rPr>
        <w:t>
      мақта қайнатушы;</w:t>
      </w:r>
    </w:p>
    <w:p>
      <w:pPr>
        <w:spacing w:after="0"/>
        <w:ind w:left="0"/>
        <w:jc w:val="both"/>
      </w:pPr>
      <w:r>
        <w:rPr>
          <w:rFonts w:ascii="Times New Roman"/>
          <w:b w:val="false"/>
          <w:i w:val="false"/>
          <w:color w:val="000000"/>
          <w:sz w:val="28"/>
        </w:rPr>
        <w:t>
      гальваншы;</w:t>
      </w:r>
    </w:p>
    <w:p>
      <w:pPr>
        <w:spacing w:after="0"/>
        <w:ind w:left="0"/>
        <w:jc w:val="both"/>
      </w:pPr>
      <w:r>
        <w:rPr>
          <w:rFonts w:ascii="Times New Roman"/>
          <w:b w:val="false"/>
          <w:i w:val="false"/>
          <w:color w:val="000000"/>
          <w:sz w:val="28"/>
        </w:rPr>
        <w:t>
      ағаш булаушы;</w:t>
      </w:r>
    </w:p>
    <w:p>
      <w:pPr>
        <w:spacing w:after="0"/>
        <w:ind w:left="0"/>
        <w:jc w:val="both"/>
      </w:pPr>
      <w:r>
        <w:rPr>
          <w:rFonts w:ascii="Times New Roman"/>
          <w:b w:val="false"/>
          <w:i w:val="false"/>
          <w:color w:val="000000"/>
          <w:sz w:val="28"/>
        </w:rPr>
        <w:t>
      колчеданды уақтаушы;</w:t>
      </w:r>
    </w:p>
    <w:p>
      <w:pPr>
        <w:spacing w:after="0"/>
        <w:ind w:left="0"/>
        <w:jc w:val="both"/>
      </w:pPr>
      <w:r>
        <w:rPr>
          <w:rFonts w:ascii="Times New Roman"/>
          <w:b w:val="false"/>
          <w:i w:val="false"/>
          <w:color w:val="000000"/>
          <w:sz w:val="28"/>
        </w:rPr>
        <w:t>
      Желім қайнатушы;</w:t>
      </w:r>
    </w:p>
    <w:p>
      <w:pPr>
        <w:spacing w:after="0"/>
        <w:ind w:left="0"/>
        <w:jc w:val="both"/>
      </w:pPr>
      <w:r>
        <w:rPr>
          <w:rFonts w:ascii="Times New Roman"/>
          <w:b w:val="false"/>
          <w:i w:val="false"/>
          <w:color w:val="000000"/>
          <w:sz w:val="28"/>
        </w:rPr>
        <w:t>
      Колористші;</w:t>
      </w:r>
    </w:p>
    <w:p>
      <w:pPr>
        <w:spacing w:after="0"/>
        <w:ind w:left="0"/>
        <w:jc w:val="both"/>
      </w:pPr>
      <w:r>
        <w:rPr>
          <w:rFonts w:ascii="Times New Roman"/>
          <w:b w:val="false"/>
          <w:i w:val="false"/>
          <w:color w:val="000000"/>
          <w:sz w:val="28"/>
        </w:rPr>
        <w:t>
      синтетикалық желімдеуші шайыр өндірісінде істейтін химиялық талдау зертханашысы;</w:t>
      </w:r>
    </w:p>
    <w:p>
      <w:pPr>
        <w:spacing w:after="0"/>
        <w:ind w:left="0"/>
        <w:jc w:val="both"/>
      </w:pPr>
      <w:r>
        <w:rPr>
          <w:rFonts w:ascii="Times New Roman"/>
          <w:b w:val="false"/>
          <w:i w:val="false"/>
          <w:color w:val="000000"/>
          <w:sz w:val="28"/>
        </w:rPr>
        <w:t>
      қағаз (картон) жасайтын машинаның машинисі (торшы);</w:t>
      </w:r>
    </w:p>
    <w:p>
      <w:pPr>
        <w:spacing w:after="0"/>
        <w:ind w:left="0"/>
        <w:jc w:val="both"/>
      </w:pPr>
      <w:r>
        <w:rPr>
          <w:rFonts w:ascii="Times New Roman"/>
          <w:b w:val="false"/>
          <w:i w:val="false"/>
          <w:color w:val="000000"/>
          <w:sz w:val="28"/>
        </w:rPr>
        <w:t>
      синтетикалық желімдеуші шайыр өндірісінде істейтін сорғы қондырғысының машинисі;</w:t>
      </w:r>
    </w:p>
    <w:p>
      <w:pPr>
        <w:spacing w:after="0"/>
        <w:ind w:left="0"/>
        <w:jc w:val="both"/>
      </w:pPr>
      <w:r>
        <w:rPr>
          <w:rFonts w:ascii="Times New Roman"/>
          <w:b w:val="false"/>
          <w:i w:val="false"/>
          <w:color w:val="000000"/>
          <w:sz w:val="28"/>
        </w:rPr>
        <w:t>
      пресспат машинисі (торшы);</w:t>
      </w:r>
    </w:p>
    <w:p>
      <w:pPr>
        <w:spacing w:after="0"/>
        <w:ind w:left="0"/>
        <w:jc w:val="both"/>
      </w:pPr>
      <w:r>
        <w:rPr>
          <w:rFonts w:ascii="Times New Roman"/>
          <w:b w:val="false"/>
          <w:i w:val="false"/>
          <w:color w:val="000000"/>
          <w:sz w:val="28"/>
        </w:rPr>
        <w:t>
      қағаз (қатырма қағаз) жасайтын машиналардың қысып-басушысы;</w:t>
      </w:r>
    </w:p>
    <w:p>
      <w:pPr>
        <w:spacing w:after="0"/>
        <w:ind w:left="0"/>
        <w:jc w:val="both"/>
      </w:pPr>
      <w:r>
        <w:rPr>
          <w:rFonts w:ascii="Times New Roman"/>
          <w:b w:val="false"/>
          <w:i w:val="false"/>
          <w:color w:val="000000"/>
          <w:sz w:val="28"/>
        </w:rPr>
        <w:t>
      желімдеу-кептіру машинасының қысып-басушысы;</w:t>
      </w:r>
    </w:p>
    <w:p>
      <w:pPr>
        <w:spacing w:after="0"/>
        <w:ind w:left="0"/>
        <w:jc w:val="both"/>
      </w:pPr>
      <w:r>
        <w:rPr>
          <w:rFonts w:ascii="Times New Roman"/>
          <w:b w:val="false"/>
          <w:i w:val="false"/>
          <w:color w:val="000000"/>
          <w:sz w:val="28"/>
        </w:rPr>
        <w:t>
      қағазды полиэтилен пленкасымен қаптау машинасының қысып-басушы;</w:t>
      </w:r>
    </w:p>
    <w:p>
      <w:pPr>
        <w:spacing w:after="0"/>
        <w:ind w:left="0"/>
        <w:jc w:val="both"/>
      </w:pPr>
      <w:r>
        <w:rPr>
          <w:rFonts w:ascii="Times New Roman"/>
          <w:b w:val="false"/>
          <w:i w:val="false"/>
          <w:color w:val="000000"/>
          <w:sz w:val="28"/>
        </w:rPr>
        <w:t>
      пресспатта қысып-басушы;</w:t>
      </w:r>
    </w:p>
    <w:p>
      <w:pPr>
        <w:spacing w:after="0"/>
        <w:ind w:left="0"/>
        <w:jc w:val="both"/>
      </w:pPr>
      <w:r>
        <w:rPr>
          <w:rFonts w:ascii="Times New Roman"/>
          <w:b w:val="false"/>
          <w:i w:val="false"/>
          <w:color w:val="000000"/>
          <w:sz w:val="28"/>
        </w:rPr>
        <w:t>
      түзегіш машинаның ораушысы;</w:t>
      </w:r>
    </w:p>
    <w:p>
      <w:pPr>
        <w:spacing w:after="0"/>
        <w:ind w:left="0"/>
        <w:jc w:val="both"/>
      </w:pPr>
      <w:r>
        <w:rPr>
          <w:rFonts w:ascii="Times New Roman"/>
          <w:b w:val="false"/>
          <w:i w:val="false"/>
          <w:color w:val="000000"/>
          <w:sz w:val="28"/>
        </w:rPr>
        <w:t>
      қазан операторы;</w:t>
      </w:r>
    </w:p>
    <w:p>
      <w:pPr>
        <w:spacing w:after="0"/>
        <w:ind w:left="0"/>
        <w:jc w:val="both"/>
      </w:pPr>
      <w:r>
        <w:rPr>
          <w:rFonts w:ascii="Times New Roman"/>
          <w:b w:val="false"/>
          <w:i w:val="false"/>
          <w:color w:val="000000"/>
          <w:sz w:val="28"/>
        </w:rPr>
        <w:t>
      тазарту жабдықтарының операторы;</w:t>
      </w:r>
    </w:p>
    <w:p>
      <w:pPr>
        <w:spacing w:after="0"/>
        <w:ind w:left="0"/>
        <w:jc w:val="both"/>
      </w:pPr>
      <w:r>
        <w:rPr>
          <w:rFonts w:ascii="Times New Roman"/>
          <w:b w:val="false"/>
          <w:i w:val="false"/>
          <w:color w:val="000000"/>
          <w:sz w:val="28"/>
        </w:rPr>
        <w:t>
      біліктерді жасау жөніндегі оператор;</w:t>
      </w:r>
    </w:p>
    <w:p>
      <w:pPr>
        <w:spacing w:after="0"/>
        <w:ind w:left="0"/>
        <w:jc w:val="both"/>
      </w:pPr>
      <w:r>
        <w:rPr>
          <w:rFonts w:ascii="Times New Roman"/>
          <w:b w:val="false"/>
          <w:i w:val="false"/>
          <w:color w:val="000000"/>
          <w:sz w:val="28"/>
        </w:rPr>
        <w:t>
      ағартушы;</w:t>
      </w:r>
    </w:p>
    <w:p>
      <w:pPr>
        <w:spacing w:after="0"/>
        <w:ind w:left="0"/>
        <w:jc w:val="both"/>
      </w:pPr>
      <w:r>
        <w:rPr>
          <w:rFonts w:ascii="Times New Roman"/>
          <w:b w:val="false"/>
          <w:i w:val="false"/>
          <w:color w:val="000000"/>
          <w:sz w:val="28"/>
        </w:rPr>
        <w:t>
      орлов баспасының баспашысы;</w:t>
      </w:r>
    </w:p>
    <w:p>
      <w:pPr>
        <w:spacing w:after="0"/>
        <w:ind w:left="0"/>
        <w:jc w:val="both"/>
      </w:pPr>
      <w:r>
        <w:rPr>
          <w:rFonts w:ascii="Times New Roman"/>
          <w:b w:val="false"/>
          <w:i w:val="false"/>
          <w:color w:val="000000"/>
          <w:sz w:val="28"/>
        </w:rPr>
        <w:t>
      қағаз (картон) жасайтын машинаның престеушісі;</w:t>
      </w:r>
    </w:p>
    <w:p>
      <w:pPr>
        <w:spacing w:after="0"/>
        <w:ind w:left="0"/>
        <w:jc w:val="both"/>
      </w:pPr>
      <w:r>
        <w:rPr>
          <w:rFonts w:ascii="Times New Roman"/>
          <w:b w:val="false"/>
          <w:i w:val="false"/>
          <w:color w:val="000000"/>
          <w:sz w:val="28"/>
        </w:rPr>
        <w:t>
      қатырма қағаз және фибра престеуші;</w:t>
      </w:r>
    </w:p>
    <w:p>
      <w:pPr>
        <w:spacing w:after="0"/>
        <w:ind w:left="0"/>
        <w:jc w:val="both"/>
      </w:pPr>
      <w:r>
        <w:rPr>
          <w:rFonts w:ascii="Times New Roman"/>
          <w:b w:val="false"/>
          <w:i w:val="false"/>
          <w:color w:val="000000"/>
          <w:sz w:val="28"/>
        </w:rPr>
        <w:t>
      желімдеу-кептіру машинасының престеушісі;</w:t>
      </w:r>
    </w:p>
    <w:p>
      <w:pPr>
        <w:spacing w:after="0"/>
        <w:ind w:left="0"/>
        <w:jc w:val="both"/>
      </w:pPr>
      <w:r>
        <w:rPr>
          <w:rFonts w:ascii="Times New Roman"/>
          <w:b w:val="false"/>
          <w:i w:val="false"/>
          <w:color w:val="000000"/>
          <w:sz w:val="28"/>
        </w:rPr>
        <w:t>
      пресспат престеуші;</w:t>
      </w:r>
    </w:p>
    <w:p>
      <w:pPr>
        <w:spacing w:after="0"/>
        <w:ind w:left="0"/>
        <w:jc w:val="both"/>
      </w:pPr>
      <w:r>
        <w:rPr>
          <w:rFonts w:ascii="Times New Roman"/>
          <w:b w:val="false"/>
          <w:i w:val="false"/>
          <w:color w:val="000000"/>
          <w:sz w:val="28"/>
        </w:rPr>
        <w:t>
      түзегіш машинаның престеуші;</w:t>
      </w:r>
    </w:p>
    <w:p>
      <w:pPr>
        <w:spacing w:after="0"/>
        <w:ind w:left="0"/>
        <w:jc w:val="both"/>
      </w:pPr>
      <w:r>
        <w:rPr>
          <w:rFonts w:ascii="Times New Roman"/>
          <w:b w:val="false"/>
          <w:i w:val="false"/>
          <w:color w:val="000000"/>
          <w:sz w:val="28"/>
        </w:rPr>
        <w:t>
      сатураторшы;</w:t>
      </w:r>
    </w:p>
    <w:p>
      <w:pPr>
        <w:spacing w:after="0"/>
        <w:ind w:left="0"/>
        <w:jc w:val="both"/>
      </w:pPr>
      <w:r>
        <w:rPr>
          <w:rFonts w:ascii="Times New Roman"/>
          <w:b w:val="false"/>
          <w:i w:val="false"/>
          <w:color w:val="000000"/>
          <w:sz w:val="28"/>
        </w:rPr>
        <w:t>
      қағаз, картон мен фибра және олардан жасалған бұйымдарды кептіруші;</w:t>
      </w:r>
    </w:p>
    <w:p>
      <w:pPr>
        <w:spacing w:after="0"/>
        <w:ind w:left="0"/>
        <w:jc w:val="both"/>
      </w:pPr>
      <w:r>
        <w:rPr>
          <w:rFonts w:ascii="Times New Roman"/>
          <w:b w:val="false"/>
          <w:i w:val="false"/>
          <w:color w:val="000000"/>
          <w:sz w:val="28"/>
        </w:rPr>
        <w:t>
      қағаз (картон) жасайтын машиналардың кептірушісі;</w:t>
      </w:r>
    </w:p>
    <w:p>
      <w:pPr>
        <w:spacing w:after="0"/>
        <w:ind w:left="0"/>
        <w:jc w:val="both"/>
      </w:pPr>
      <w:r>
        <w:rPr>
          <w:rFonts w:ascii="Times New Roman"/>
          <w:b w:val="false"/>
          <w:i w:val="false"/>
          <w:color w:val="000000"/>
          <w:sz w:val="28"/>
        </w:rPr>
        <w:t>
      желімдеу-кептіру машиналарының кептірушісі;</w:t>
      </w:r>
    </w:p>
    <w:p>
      <w:pPr>
        <w:spacing w:after="0"/>
        <w:ind w:left="0"/>
        <w:jc w:val="both"/>
      </w:pPr>
      <w:r>
        <w:rPr>
          <w:rFonts w:ascii="Times New Roman"/>
          <w:b w:val="false"/>
          <w:i w:val="false"/>
          <w:color w:val="000000"/>
          <w:sz w:val="28"/>
        </w:rPr>
        <w:t>
      ұзын талшықты қағаз машинасының кептірушісі;</w:t>
      </w:r>
    </w:p>
    <w:p>
      <w:pPr>
        <w:spacing w:after="0"/>
        <w:ind w:left="0"/>
        <w:jc w:val="both"/>
      </w:pPr>
      <w:r>
        <w:rPr>
          <w:rFonts w:ascii="Times New Roman"/>
          <w:b w:val="false"/>
          <w:i w:val="false"/>
          <w:color w:val="000000"/>
          <w:sz w:val="28"/>
        </w:rPr>
        <w:t>
      пресспат кептіруші;</w:t>
      </w:r>
    </w:p>
    <w:p>
      <w:pPr>
        <w:spacing w:after="0"/>
        <w:ind w:left="0"/>
        <w:jc w:val="both"/>
      </w:pPr>
      <w:r>
        <w:rPr>
          <w:rFonts w:ascii="Times New Roman"/>
          <w:b w:val="false"/>
          <w:i w:val="false"/>
          <w:color w:val="000000"/>
          <w:sz w:val="28"/>
        </w:rPr>
        <w:t>
      түзету машиналарын кептіруші;</w:t>
      </w:r>
    </w:p>
    <w:p>
      <w:pPr>
        <w:spacing w:after="0"/>
        <w:ind w:left="0"/>
        <w:jc w:val="both"/>
      </w:pPr>
      <w:r>
        <w:rPr>
          <w:rFonts w:ascii="Times New Roman"/>
          <w:b w:val="false"/>
          <w:i w:val="false"/>
          <w:color w:val="000000"/>
          <w:sz w:val="28"/>
        </w:rPr>
        <w:t>
      металл және синтетикалық торларды тоқушы;</w:t>
      </w:r>
    </w:p>
    <w:p>
      <w:pPr>
        <w:spacing w:after="0"/>
        <w:ind w:left="0"/>
        <w:jc w:val="both"/>
      </w:pPr>
      <w:r>
        <w:rPr>
          <w:rFonts w:ascii="Times New Roman"/>
          <w:b w:val="false"/>
          <w:i w:val="false"/>
          <w:color w:val="000000"/>
          <w:sz w:val="28"/>
        </w:rPr>
        <w:t>
      хлоршы.</w:t>
      </w:r>
    </w:p>
    <w:bookmarkStart w:name="z246" w:id="244"/>
    <w:p>
      <w:pPr>
        <w:spacing w:after="0"/>
        <w:ind w:left="0"/>
        <w:jc w:val="both"/>
      </w:pPr>
      <w:r>
        <w:rPr>
          <w:rFonts w:ascii="Times New Roman"/>
          <w:b w:val="false"/>
          <w:i w:val="false"/>
          <w:color w:val="000000"/>
          <w:sz w:val="28"/>
        </w:rPr>
        <w:t>
      140. Пергамент, битумдалған қағаз, фибра және қағаз қапшықтар өндірісі:</w:t>
      </w:r>
    </w:p>
    <w:bookmarkEnd w:id="244"/>
    <w:p>
      <w:pPr>
        <w:spacing w:after="0"/>
        <w:ind w:left="0"/>
        <w:jc w:val="both"/>
      </w:pPr>
      <w:r>
        <w:rPr>
          <w:rFonts w:ascii="Times New Roman"/>
          <w:b w:val="false"/>
          <w:i w:val="false"/>
          <w:color w:val="000000"/>
          <w:sz w:val="28"/>
        </w:rPr>
        <w:t>
      Жұмыс уақытының кемінде 80 %-ында жұмыс iстейтiн жұмысшылар:</w:t>
      </w:r>
    </w:p>
    <w:p>
      <w:pPr>
        <w:spacing w:after="0"/>
        <w:ind w:left="0"/>
        <w:jc w:val="both"/>
      </w:pPr>
      <w:r>
        <w:rPr>
          <w:rFonts w:ascii="Times New Roman"/>
          <w:b w:val="false"/>
          <w:i w:val="false"/>
          <w:color w:val="000000"/>
          <w:sz w:val="28"/>
        </w:rPr>
        <w:t>
      булау аппаратшысы;</w:t>
      </w:r>
    </w:p>
    <w:p>
      <w:pPr>
        <w:spacing w:after="0"/>
        <w:ind w:left="0"/>
        <w:jc w:val="both"/>
      </w:pPr>
      <w:r>
        <w:rPr>
          <w:rFonts w:ascii="Times New Roman"/>
          <w:b w:val="false"/>
          <w:i w:val="false"/>
          <w:color w:val="000000"/>
          <w:sz w:val="28"/>
        </w:rPr>
        <w:t>
      фибраны сілтілеу аппаратшысы;</w:t>
      </w:r>
    </w:p>
    <w:p>
      <w:pPr>
        <w:spacing w:after="0"/>
        <w:ind w:left="0"/>
        <w:jc w:val="both"/>
      </w:pPr>
      <w:r>
        <w:rPr>
          <w:rFonts w:ascii="Times New Roman"/>
          <w:b w:val="false"/>
          <w:i w:val="false"/>
          <w:color w:val="000000"/>
          <w:sz w:val="28"/>
        </w:rPr>
        <w:t>
      химиялық ерітінді дайындау аппаратшысы;</w:t>
      </w:r>
    </w:p>
    <w:p>
      <w:pPr>
        <w:spacing w:after="0"/>
        <w:ind w:left="0"/>
        <w:jc w:val="both"/>
      </w:pPr>
      <w:r>
        <w:rPr>
          <w:rFonts w:ascii="Times New Roman"/>
          <w:b w:val="false"/>
          <w:i w:val="false"/>
          <w:color w:val="000000"/>
          <w:sz w:val="28"/>
        </w:rPr>
        <w:t>
      битум қайнатушы;</w:t>
      </w:r>
    </w:p>
    <w:p>
      <w:pPr>
        <w:spacing w:after="0"/>
        <w:ind w:left="0"/>
        <w:jc w:val="both"/>
      </w:pPr>
      <w:r>
        <w:rPr>
          <w:rFonts w:ascii="Times New Roman"/>
          <w:b w:val="false"/>
          <w:i w:val="false"/>
          <w:color w:val="000000"/>
          <w:sz w:val="28"/>
        </w:rPr>
        <w:t>
      битумдеу машинасының машинисі;</w:t>
      </w:r>
    </w:p>
    <w:p>
      <w:pPr>
        <w:spacing w:after="0"/>
        <w:ind w:left="0"/>
        <w:jc w:val="both"/>
      </w:pPr>
      <w:r>
        <w:rPr>
          <w:rFonts w:ascii="Times New Roman"/>
          <w:b w:val="false"/>
          <w:i w:val="false"/>
          <w:color w:val="000000"/>
          <w:sz w:val="28"/>
        </w:rPr>
        <w:t>
      пергаменттік машинаның машинисі;</w:t>
      </w:r>
    </w:p>
    <w:p>
      <w:pPr>
        <w:spacing w:after="0"/>
        <w:ind w:left="0"/>
        <w:jc w:val="both"/>
      </w:pPr>
      <w:r>
        <w:rPr>
          <w:rFonts w:ascii="Times New Roman"/>
          <w:b w:val="false"/>
          <w:i w:val="false"/>
          <w:color w:val="000000"/>
          <w:sz w:val="28"/>
        </w:rPr>
        <w:t>
      құбырлы машинаның машинисі (құбыршы);</w:t>
      </w:r>
    </w:p>
    <w:p>
      <w:pPr>
        <w:spacing w:after="0"/>
        <w:ind w:left="0"/>
        <w:jc w:val="both"/>
      </w:pPr>
      <w:r>
        <w:rPr>
          <w:rFonts w:ascii="Times New Roman"/>
          <w:b w:val="false"/>
          <w:i w:val="false"/>
          <w:color w:val="000000"/>
          <w:sz w:val="28"/>
        </w:rPr>
        <w:t>
      фибра жуушы;</w:t>
      </w:r>
    </w:p>
    <w:p>
      <w:pPr>
        <w:spacing w:after="0"/>
        <w:ind w:left="0"/>
        <w:jc w:val="both"/>
      </w:pPr>
      <w:r>
        <w:rPr>
          <w:rFonts w:ascii="Times New Roman"/>
          <w:b w:val="false"/>
          <w:i w:val="false"/>
          <w:color w:val="000000"/>
          <w:sz w:val="28"/>
        </w:rPr>
        <w:t>
      пергаментті машинаның қысып-басушысы;</w:t>
      </w:r>
    </w:p>
    <w:p>
      <w:pPr>
        <w:spacing w:after="0"/>
        <w:ind w:left="0"/>
        <w:jc w:val="both"/>
      </w:pPr>
      <w:r>
        <w:rPr>
          <w:rFonts w:ascii="Times New Roman"/>
          <w:b w:val="false"/>
          <w:i w:val="false"/>
          <w:color w:val="000000"/>
          <w:sz w:val="28"/>
        </w:rPr>
        <w:t>
      картон мен фибраны бояушы;</w:t>
      </w:r>
    </w:p>
    <w:p>
      <w:pPr>
        <w:spacing w:after="0"/>
        <w:ind w:left="0"/>
        <w:jc w:val="both"/>
      </w:pPr>
      <w:r>
        <w:rPr>
          <w:rFonts w:ascii="Times New Roman"/>
          <w:b w:val="false"/>
          <w:i w:val="false"/>
          <w:color w:val="000000"/>
          <w:sz w:val="28"/>
        </w:rPr>
        <w:t>
      фибраны айнала кесуші;</w:t>
      </w:r>
    </w:p>
    <w:p>
      <w:pPr>
        <w:spacing w:after="0"/>
        <w:ind w:left="0"/>
        <w:jc w:val="both"/>
      </w:pPr>
      <w:r>
        <w:rPr>
          <w:rFonts w:ascii="Times New Roman"/>
          <w:b w:val="false"/>
          <w:i w:val="false"/>
          <w:color w:val="000000"/>
          <w:sz w:val="28"/>
        </w:rPr>
        <w:t>
      пергаментті машинаның престеушісі;</w:t>
      </w:r>
    </w:p>
    <w:p>
      <w:pPr>
        <w:spacing w:after="0"/>
        <w:ind w:left="0"/>
        <w:jc w:val="both"/>
      </w:pPr>
      <w:r>
        <w:rPr>
          <w:rFonts w:ascii="Times New Roman"/>
          <w:b w:val="false"/>
          <w:i w:val="false"/>
          <w:color w:val="000000"/>
          <w:sz w:val="28"/>
        </w:rPr>
        <w:t>
      қағаз бен қағаз бұйымдарын қанықтырушы;</w:t>
      </w:r>
    </w:p>
    <w:p>
      <w:pPr>
        <w:spacing w:after="0"/>
        <w:ind w:left="0"/>
        <w:jc w:val="both"/>
      </w:pPr>
      <w:r>
        <w:rPr>
          <w:rFonts w:ascii="Times New Roman"/>
          <w:b w:val="false"/>
          <w:i w:val="false"/>
          <w:color w:val="000000"/>
          <w:sz w:val="28"/>
        </w:rPr>
        <w:t>
      диффузорларды түсіруші;</w:t>
      </w:r>
    </w:p>
    <w:p>
      <w:pPr>
        <w:spacing w:after="0"/>
        <w:ind w:left="0"/>
        <w:jc w:val="both"/>
      </w:pPr>
      <w:r>
        <w:rPr>
          <w:rFonts w:ascii="Times New Roman"/>
          <w:b w:val="false"/>
          <w:i w:val="false"/>
          <w:color w:val="000000"/>
          <w:sz w:val="28"/>
        </w:rPr>
        <w:t>
      пергаментті машинаның кептірушісі;</w:t>
      </w:r>
    </w:p>
    <w:p>
      <w:pPr>
        <w:spacing w:after="0"/>
        <w:ind w:left="0"/>
        <w:jc w:val="both"/>
      </w:pPr>
      <w:r>
        <w:rPr>
          <w:rFonts w:ascii="Times New Roman"/>
          <w:b w:val="false"/>
          <w:i w:val="false"/>
          <w:color w:val="000000"/>
          <w:sz w:val="28"/>
        </w:rPr>
        <w:t>
      фибралаушы.</w:t>
      </w:r>
    </w:p>
    <w:bookmarkStart w:name="z247" w:id="245"/>
    <w:p>
      <w:pPr>
        <w:spacing w:after="0"/>
        <w:ind w:left="0"/>
        <w:jc w:val="both"/>
      </w:pPr>
      <w:r>
        <w:rPr>
          <w:rFonts w:ascii="Times New Roman"/>
          <w:b w:val="false"/>
          <w:i w:val="false"/>
          <w:color w:val="000000"/>
          <w:sz w:val="28"/>
        </w:rPr>
        <w:t>
      141. Қағазды (техникалық және боялған қағазды, тұсқағазды және басу машиналарына арналған таспаларды) қайта өңдеу:</w:t>
      </w:r>
    </w:p>
    <w:bookmarkEnd w:id="245"/>
    <w:p>
      <w:pPr>
        <w:spacing w:after="0"/>
        <w:ind w:left="0"/>
        <w:jc w:val="both"/>
      </w:pPr>
      <w:r>
        <w:rPr>
          <w:rFonts w:ascii="Times New Roman"/>
          <w:b w:val="false"/>
          <w:i w:val="false"/>
          <w:color w:val="000000"/>
          <w:sz w:val="28"/>
        </w:rPr>
        <w:t>
      Жұмыс уақытының кемінде 80 %-ында жұмыс iстейтiн жұмысшылар:</w:t>
      </w:r>
    </w:p>
    <w:p>
      <w:pPr>
        <w:spacing w:after="0"/>
        <w:ind w:left="0"/>
        <w:jc w:val="both"/>
      </w:pPr>
      <w:r>
        <w:rPr>
          <w:rFonts w:ascii="Times New Roman"/>
          <w:b w:val="false"/>
          <w:i w:val="false"/>
          <w:color w:val="000000"/>
          <w:sz w:val="28"/>
        </w:rPr>
        <w:t>
      клапан дайындаушы;</w:t>
      </w:r>
    </w:p>
    <w:p>
      <w:pPr>
        <w:spacing w:after="0"/>
        <w:ind w:left="0"/>
        <w:jc w:val="both"/>
      </w:pPr>
      <w:r>
        <w:rPr>
          <w:rFonts w:ascii="Times New Roman"/>
          <w:b w:val="false"/>
          <w:i w:val="false"/>
          <w:color w:val="000000"/>
          <w:sz w:val="28"/>
        </w:rPr>
        <w:t>
      тиеп-түсіруші;</w:t>
      </w:r>
    </w:p>
    <w:p>
      <w:pPr>
        <w:spacing w:after="0"/>
        <w:ind w:left="0"/>
        <w:jc w:val="both"/>
      </w:pPr>
      <w:r>
        <w:rPr>
          <w:rFonts w:ascii="Times New Roman"/>
          <w:b w:val="false"/>
          <w:i w:val="false"/>
          <w:color w:val="000000"/>
          <w:sz w:val="28"/>
        </w:rPr>
        <w:t>
      пішіп-кесуші;</w:t>
      </w:r>
    </w:p>
    <w:p>
      <w:pPr>
        <w:spacing w:after="0"/>
        <w:ind w:left="0"/>
        <w:jc w:val="both"/>
      </w:pPr>
      <w:r>
        <w:rPr>
          <w:rFonts w:ascii="Times New Roman"/>
          <w:b w:val="false"/>
          <w:i w:val="false"/>
          <w:color w:val="000000"/>
          <w:sz w:val="28"/>
        </w:rPr>
        <w:t>
      желім қайнатушы;</w:t>
      </w:r>
    </w:p>
    <w:p>
      <w:pPr>
        <w:spacing w:after="0"/>
        <w:ind w:left="0"/>
        <w:jc w:val="both"/>
      </w:pPr>
      <w:r>
        <w:rPr>
          <w:rFonts w:ascii="Times New Roman"/>
          <w:b w:val="false"/>
          <w:i w:val="false"/>
          <w:color w:val="000000"/>
          <w:sz w:val="28"/>
        </w:rPr>
        <w:t>
      желімдеуші;</w:t>
      </w:r>
    </w:p>
    <w:p>
      <w:pPr>
        <w:spacing w:after="0"/>
        <w:ind w:left="0"/>
        <w:jc w:val="both"/>
      </w:pPr>
      <w:r>
        <w:rPr>
          <w:rFonts w:ascii="Times New Roman"/>
          <w:b w:val="false"/>
          <w:i w:val="false"/>
          <w:color w:val="000000"/>
          <w:sz w:val="28"/>
        </w:rPr>
        <w:t>
      қағаз, картон және олардан жасалған бұйымдарды желімдеуші;</w:t>
      </w:r>
    </w:p>
    <w:p>
      <w:pPr>
        <w:spacing w:after="0"/>
        <w:ind w:left="0"/>
        <w:jc w:val="both"/>
      </w:pPr>
      <w:r>
        <w:rPr>
          <w:rFonts w:ascii="Times New Roman"/>
          <w:b w:val="false"/>
          <w:i w:val="false"/>
          <w:color w:val="000000"/>
          <w:sz w:val="28"/>
        </w:rPr>
        <w:t>
      бояу пісіруші;</w:t>
      </w:r>
    </w:p>
    <w:p>
      <w:pPr>
        <w:spacing w:after="0"/>
        <w:ind w:left="0"/>
        <w:jc w:val="both"/>
      </w:pPr>
      <w:r>
        <w:rPr>
          <w:rFonts w:ascii="Times New Roman"/>
          <w:b w:val="false"/>
          <w:i w:val="false"/>
          <w:color w:val="000000"/>
          <w:sz w:val="28"/>
        </w:rPr>
        <w:t>
      анилинді бояулар, аммиак және хромды тұздармен жұмыс істейтін бояу жасаушы;</w:t>
      </w:r>
    </w:p>
    <w:p>
      <w:pPr>
        <w:spacing w:after="0"/>
        <w:ind w:left="0"/>
        <w:jc w:val="both"/>
      </w:pPr>
      <w:r>
        <w:rPr>
          <w:rFonts w:ascii="Times New Roman"/>
          <w:b w:val="false"/>
          <w:i w:val="false"/>
          <w:color w:val="000000"/>
          <w:sz w:val="28"/>
        </w:rPr>
        <w:t>
      бояу езуші;</w:t>
      </w:r>
    </w:p>
    <w:p>
      <w:pPr>
        <w:spacing w:after="0"/>
        <w:ind w:left="0"/>
        <w:jc w:val="both"/>
      </w:pPr>
      <w:r>
        <w:rPr>
          <w:rFonts w:ascii="Times New Roman"/>
          <w:b w:val="false"/>
          <w:i w:val="false"/>
          <w:color w:val="000000"/>
          <w:sz w:val="28"/>
        </w:rPr>
        <w:t>
      анилинді бояулар, аммиак пен хромды тұздармен айналысатын қағаз бояушы машинаның машинисі (бояушы);</w:t>
      </w:r>
    </w:p>
    <w:p>
      <w:pPr>
        <w:spacing w:after="0"/>
        <w:ind w:left="0"/>
        <w:jc w:val="both"/>
      </w:pPr>
      <w:r>
        <w:rPr>
          <w:rFonts w:ascii="Times New Roman"/>
          <w:b w:val="false"/>
          <w:i w:val="false"/>
          <w:color w:val="000000"/>
          <w:sz w:val="28"/>
        </w:rPr>
        <w:t>
      желімдеу-кептіру машинасының машинисі (желімдеуші);</w:t>
      </w:r>
    </w:p>
    <w:p>
      <w:pPr>
        <w:spacing w:after="0"/>
        <w:ind w:left="0"/>
        <w:jc w:val="both"/>
      </w:pPr>
      <w:r>
        <w:rPr>
          <w:rFonts w:ascii="Times New Roman"/>
          <w:b w:val="false"/>
          <w:i w:val="false"/>
          <w:color w:val="000000"/>
          <w:sz w:val="28"/>
        </w:rPr>
        <w:t>
      милиметрлегіш баспашысы;</w:t>
      </w:r>
    </w:p>
    <w:p>
      <w:pPr>
        <w:spacing w:after="0"/>
        <w:ind w:left="0"/>
        <w:jc w:val="both"/>
      </w:pPr>
      <w:r>
        <w:rPr>
          <w:rFonts w:ascii="Times New Roman"/>
          <w:b w:val="false"/>
          <w:i w:val="false"/>
          <w:color w:val="000000"/>
          <w:sz w:val="28"/>
        </w:rPr>
        <w:t>
      эмульсия дайындаушы;</w:t>
      </w:r>
    </w:p>
    <w:p>
      <w:pPr>
        <w:spacing w:after="0"/>
        <w:ind w:left="0"/>
        <w:jc w:val="both"/>
      </w:pPr>
      <w:r>
        <w:rPr>
          <w:rFonts w:ascii="Times New Roman"/>
          <w:b w:val="false"/>
          <w:i w:val="false"/>
          <w:color w:val="000000"/>
          <w:sz w:val="28"/>
        </w:rPr>
        <w:t>
      қағаз бен қағаз бұйымдарын қанықтырушы;</w:t>
      </w:r>
    </w:p>
    <w:p>
      <w:pPr>
        <w:spacing w:after="0"/>
        <w:ind w:left="0"/>
        <w:jc w:val="both"/>
      </w:pPr>
      <w:r>
        <w:rPr>
          <w:rFonts w:ascii="Times New Roman"/>
          <w:b w:val="false"/>
          <w:i w:val="false"/>
          <w:color w:val="000000"/>
          <w:sz w:val="28"/>
        </w:rPr>
        <w:t>
      таспалардың орауын жазушы;</w:t>
      </w:r>
    </w:p>
    <w:p>
      <w:pPr>
        <w:spacing w:after="0"/>
        <w:ind w:left="0"/>
        <w:jc w:val="both"/>
      </w:pPr>
      <w:r>
        <w:rPr>
          <w:rFonts w:ascii="Times New Roman"/>
          <w:b w:val="false"/>
          <w:i w:val="false"/>
          <w:color w:val="000000"/>
          <w:sz w:val="28"/>
        </w:rPr>
        <w:t>
      қағазды жазып-сұрыптаушы.</w:t>
      </w:r>
    </w:p>
    <w:bookmarkStart w:name="z248" w:id="246"/>
    <w:p>
      <w:pPr>
        <w:spacing w:after="0"/>
        <w:ind w:left="0"/>
        <w:jc w:val="left"/>
      </w:pPr>
      <w:r>
        <w:rPr>
          <w:rFonts w:ascii="Times New Roman"/>
          <w:b/>
          <w:i w:val="false"/>
          <w:color w:val="000000"/>
        </w:rPr>
        <w:t xml:space="preserve"> 2-тарау. Синтетикалық желім, шайыр мен бояуды дайындау</w:t>
      </w:r>
    </w:p>
    <w:bookmarkEnd w:id="246"/>
    <w:bookmarkStart w:name="z249" w:id="247"/>
    <w:p>
      <w:pPr>
        <w:spacing w:after="0"/>
        <w:ind w:left="0"/>
        <w:jc w:val="both"/>
      </w:pPr>
      <w:r>
        <w:rPr>
          <w:rFonts w:ascii="Times New Roman"/>
          <w:b w:val="false"/>
          <w:i w:val="false"/>
          <w:color w:val="000000"/>
          <w:sz w:val="28"/>
        </w:rPr>
        <w:t>
      142. Синтетикалық желімдеуші бояу мен шайыр өндірісінде жұмыс уақытының кемінде 80 %-ында жұмыс iстейтiн жұмыскерлер.</w:t>
      </w:r>
    </w:p>
    <w:bookmarkEnd w:id="247"/>
    <w:bookmarkStart w:name="z250" w:id="248"/>
    <w:p>
      <w:pPr>
        <w:spacing w:after="0"/>
        <w:ind w:left="0"/>
        <w:jc w:val="left"/>
      </w:pPr>
      <w:r>
        <w:rPr>
          <w:rFonts w:ascii="Times New Roman"/>
          <w:b/>
          <w:i w:val="false"/>
          <w:color w:val="000000"/>
        </w:rPr>
        <w:t xml:space="preserve"> 3-тарау. Сульфитті сілтішеден ванилин дайындау</w:t>
      </w:r>
    </w:p>
    <w:bookmarkEnd w:id="248"/>
    <w:bookmarkStart w:name="z251" w:id="249"/>
    <w:p>
      <w:pPr>
        <w:spacing w:after="0"/>
        <w:ind w:left="0"/>
        <w:jc w:val="both"/>
      </w:pPr>
      <w:r>
        <w:rPr>
          <w:rFonts w:ascii="Times New Roman"/>
          <w:b w:val="false"/>
          <w:i w:val="false"/>
          <w:color w:val="000000"/>
          <w:sz w:val="28"/>
        </w:rPr>
        <w:t>
      143. Жұмыс уақытының кемінде 80 %-ында жұмыс iстейтiн жұмысшылар:</w:t>
      </w:r>
    </w:p>
    <w:bookmarkEnd w:id="249"/>
    <w:p>
      <w:pPr>
        <w:spacing w:after="0"/>
        <w:ind w:left="0"/>
        <w:jc w:val="both"/>
      </w:pPr>
      <w:r>
        <w:rPr>
          <w:rFonts w:ascii="Times New Roman"/>
          <w:b w:val="false"/>
          <w:i w:val="false"/>
          <w:color w:val="000000"/>
          <w:sz w:val="28"/>
        </w:rPr>
        <w:t>
      ванилинді бисульфиттеу аппаратшысы;</w:t>
      </w:r>
    </w:p>
    <w:p>
      <w:pPr>
        <w:spacing w:after="0"/>
        <w:ind w:left="0"/>
        <w:jc w:val="both"/>
      </w:pPr>
      <w:r>
        <w:rPr>
          <w:rFonts w:ascii="Times New Roman"/>
          <w:b w:val="false"/>
          <w:i w:val="false"/>
          <w:color w:val="000000"/>
          <w:sz w:val="28"/>
        </w:rPr>
        <w:t>
      мөлшерлеу аппаратшысы;</w:t>
      </w:r>
    </w:p>
    <w:p>
      <w:pPr>
        <w:spacing w:after="0"/>
        <w:ind w:left="0"/>
        <w:jc w:val="both"/>
      </w:pPr>
      <w:r>
        <w:rPr>
          <w:rFonts w:ascii="Times New Roman"/>
          <w:b w:val="false"/>
          <w:i w:val="false"/>
          <w:color w:val="000000"/>
          <w:sz w:val="28"/>
        </w:rPr>
        <w:t>
      қышқылдау аппаратшысы;</w:t>
      </w:r>
    </w:p>
    <w:p>
      <w:pPr>
        <w:spacing w:after="0"/>
        <w:ind w:left="0"/>
        <w:jc w:val="both"/>
      </w:pPr>
      <w:r>
        <w:rPr>
          <w:rFonts w:ascii="Times New Roman"/>
          <w:b w:val="false"/>
          <w:i w:val="false"/>
          <w:color w:val="000000"/>
          <w:sz w:val="28"/>
        </w:rPr>
        <w:t>
      айыру аппаратшысы;</w:t>
      </w:r>
    </w:p>
    <w:p>
      <w:pPr>
        <w:spacing w:after="0"/>
        <w:ind w:left="0"/>
        <w:jc w:val="both"/>
      </w:pPr>
      <w:r>
        <w:rPr>
          <w:rFonts w:ascii="Times New Roman"/>
          <w:b w:val="false"/>
          <w:i w:val="false"/>
          <w:color w:val="000000"/>
          <w:sz w:val="28"/>
        </w:rPr>
        <w:t>
      экстрагирлеу аппаратшысы.</w:t>
      </w:r>
    </w:p>
    <w:bookmarkStart w:name="z252" w:id="250"/>
    <w:p>
      <w:pPr>
        <w:spacing w:after="0"/>
        <w:ind w:left="0"/>
        <w:jc w:val="left"/>
      </w:pPr>
      <w:r>
        <w:rPr>
          <w:rFonts w:ascii="Times New Roman"/>
          <w:b/>
          <w:i w:val="false"/>
          <w:color w:val="000000"/>
        </w:rPr>
        <w:t xml:space="preserve"> 4-тарау. Гидролизді және сульфитті-спирт өндірісі</w:t>
      </w:r>
    </w:p>
    <w:bookmarkEnd w:id="250"/>
    <w:bookmarkStart w:name="z253" w:id="251"/>
    <w:p>
      <w:pPr>
        <w:spacing w:after="0"/>
        <w:ind w:left="0"/>
        <w:jc w:val="both"/>
      </w:pPr>
      <w:r>
        <w:rPr>
          <w:rFonts w:ascii="Times New Roman"/>
          <w:b w:val="false"/>
          <w:i w:val="false"/>
          <w:color w:val="000000"/>
          <w:sz w:val="28"/>
        </w:rPr>
        <w:t>
      144. Жұмыс уақытының кемінде 80 %-ында жұмыс iстейтiн жұмысшылар:</w:t>
      </w:r>
    </w:p>
    <w:bookmarkEnd w:id="251"/>
    <w:p>
      <w:pPr>
        <w:spacing w:after="0"/>
        <w:ind w:left="0"/>
        <w:jc w:val="both"/>
      </w:pPr>
      <w:r>
        <w:rPr>
          <w:rFonts w:ascii="Times New Roman"/>
          <w:b w:val="false"/>
          <w:i w:val="false"/>
          <w:color w:val="000000"/>
          <w:sz w:val="28"/>
        </w:rPr>
        <w:t>
      барлық атаудағы аппаратшы;</w:t>
      </w:r>
    </w:p>
    <w:p>
      <w:pPr>
        <w:spacing w:after="0"/>
        <w:ind w:left="0"/>
        <w:jc w:val="both"/>
      </w:pPr>
      <w:r>
        <w:rPr>
          <w:rFonts w:ascii="Times New Roman"/>
          <w:b w:val="false"/>
          <w:i w:val="false"/>
          <w:color w:val="000000"/>
          <w:sz w:val="28"/>
        </w:rPr>
        <w:t>
      қайнатушы;</w:t>
      </w:r>
    </w:p>
    <w:p>
      <w:pPr>
        <w:spacing w:after="0"/>
        <w:ind w:left="0"/>
        <w:jc w:val="both"/>
      </w:pPr>
      <w:r>
        <w:rPr>
          <w:rFonts w:ascii="Times New Roman"/>
          <w:b w:val="false"/>
          <w:i w:val="false"/>
          <w:color w:val="000000"/>
          <w:sz w:val="28"/>
        </w:rPr>
        <w:t>
      қышқылдандырушы;</w:t>
      </w:r>
    </w:p>
    <w:p>
      <w:pPr>
        <w:spacing w:after="0"/>
        <w:ind w:left="0"/>
        <w:jc w:val="both"/>
      </w:pPr>
      <w:r>
        <w:rPr>
          <w:rFonts w:ascii="Times New Roman"/>
          <w:b w:val="false"/>
          <w:i w:val="false"/>
          <w:color w:val="000000"/>
          <w:sz w:val="28"/>
        </w:rPr>
        <w:t>
      желім қайнатушы;</w:t>
      </w:r>
    </w:p>
    <w:p>
      <w:pPr>
        <w:spacing w:after="0"/>
        <w:ind w:left="0"/>
        <w:jc w:val="both"/>
      </w:pPr>
      <w:r>
        <w:rPr>
          <w:rFonts w:ascii="Times New Roman"/>
          <w:b w:val="false"/>
          <w:i w:val="false"/>
          <w:color w:val="000000"/>
          <w:sz w:val="28"/>
        </w:rPr>
        <w:t>
      синтетикалық желімдеуші шайыр өндірісінде істейтін химиялық талдау зертханашысы;</w:t>
      </w:r>
    </w:p>
    <w:p>
      <w:pPr>
        <w:spacing w:after="0"/>
        <w:ind w:left="0"/>
        <w:jc w:val="both"/>
      </w:pPr>
      <w:r>
        <w:rPr>
          <w:rFonts w:ascii="Times New Roman"/>
          <w:b w:val="false"/>
          <w:i w:val="false"/>
          <w:color w:val="000000"/>
          <w:sz w:val="28"/>
        </w:rPr>
        <w:t>
      лигнинді, фурфуролды және ректификациялық құрылғыларда істейтін диірмен машинисі;</w:t>
      </w:r>
    </w:p>
    <w:p>
      <w:pPr>
        <w:spacing w:after="0"/>
        <w:ind w:left="0"/>
        <w:jc w:val="both"/>
      </w:pPr>
      <w:r>
        <w:rPr>
          <w:rFonts w:ascii="Times New Roman"/>
          <w:b w:val="false"/>
          <w:i w:val="false"/>
          <w:color w:val="000000"/>
          <w:sz w:val="28"/>
        </w:rPr>
        <w:t>
      синтетикалық желімдеуші шайыр өндірісінде істейтін сорғы қондырғысының машинисі;</w:t>
      </w:r>
    </w:p>
    <w:p>
      <w:pPr>
        <w:spacing w:after="0"/>
        <w:ind w:left="0"/>
        <w:jc w:val="both"/>
      </w:pPr>
      <w:r>
        <w:rPr>
          <w:rFonts w:ascii="Times New Roman"/>
          <w:b w:val="false"/>
          <w:i w:val="false"/>
          <w:color w:val="000000"/>
          <w:sz w:val="28"/>
        </w:rPr>
        <w:t>
      целлюлоза жуушы;</w:t>
      </w:r>
    </w:p>
    <w:p>
      <w:pPr>
        <w:spacing w:after="0"/>
        <w:ind w:left="0"/>
        <w:jc w:val="both"/>
      </w:pPr>
      <w:r>
        <w:rPr>
          <w:rFonts w:ascii="Times New Roman"/>
          <w:b w:val="false"/>
          <w:i w:val="false"/>
          <w:color w:val="000000"/>
          <w:sz w:val="28"/>
        </w:rPr>
        <w:t>
      лигнинді, фурфуролды және ректификациялық құрылғыларда істейтін жұмысшы;</w:t>
      </w:r>
    </w:p>
    <w:p>
      <w:pPr>
        <w:spacing w:after="0"/>
        <w:ind w:left="0"/>
        <w:jc w:val="both"/>
      </w:pPr>
      <w:r>
        <w:rPr>
          <w:rFonts w:ascii="Times New Roman"/>
          <w:b w:val="false"/>
          <w:i w:val="false"/>
          <w:color w:val="000000"/>
          <w:sz w:val="28"/>
        </w:rPr>
        <w:t>
      цистерналарды химиялық өнімдерден тазалаумен айналысатын жұмысшы;</w:t>
      </w:r>
    </w:p>
    <w:p>
      <w:pPr>
        <w:spacing w:after="0"/>
        <w:ind w:left="0"/>
        <w:jc w:val="both"/>
      </w:pPr>
      <w:r>
        <w:rPr>
          <w:rFonts w:ascii="Times New Roman"/>
          <w:b w:val="false"/>
          <w:i w:val="false"/>
          <w:color w:val="000000"/>
          <w:sz w:val="28"/>
        </w:rPr>
        <w:t>
      реакторшы;</w:t>
      </w:r>
    </w:p>
    <w:p>
      <w:pPr>
        <w:spacing w:after="0"/>
        <w:ind w:left="0"/>
        <w:jc w:val="both"/>
      </w:pPr>
      <w:r>
        <w:rPr>
          <w:rFonts w:ascii="Times New Roman"/>
          <w:b w:val="false"/>
          <w:i w:val="false"/>
          <w:color w:val="000000"/>
          <w:sz w:val="28"/>
        </w:rPr>
        <w:t>
      синтетикалық желімдеуші шайыр өндірісінде істейтін слесарь-жөндеуші;</w:t>
      </w:r>
    </w:p>
    <w:p>
      <w:pPr>
        <w:spacing w:after="0"/>
        <w:ind w:left="0"/>
        <w:jc w:val="both"/>
      </w:pPr>
      <w:r>
        <w:rPr>
          <w:rFonts w:ascii="Times New Roman"/>
          <w:b w:val="false"/>
          <w:i w:val="false"/>
          <w:color w:val="000000"/>
          <w:sz w:val="28"/>
        </w:rPr>
        <w:t>
      футерлеуші (қышқылға төтеп беруші).</w:t>
      </w:r>
    </w:p>
    <w:bookmarkStart w:name="z254" w:id="252"/>
    <w:p>
      <w:pPr>
        <w:spacing w:after="0"/>
        <w:ind w:left="0"/>
        <w:jc w:val="left"/>
      </w:pPr>
      <w:r>
        <w:rPr>
          <w:rFonts w:ascii="Times New Roman"/>
          <w:b/>
          <w:i w:val="false"/>
          <w:color w:val="000000"/>
        </w:rPr>
        <w:t xml:space="preserve"> 5-тарау. Орман химия өндірісі</w:t>
      </w:r>
    </w:p>
    <w:bookmarkEnd w:id="252"/>
    <w:bookmarkStart w:name="z255" w:id="253"/>
    <w:p>
      <w:pPr>
        <w:spacing w:after="0"/>
        <w:ind w:left="0"/>
        <w:jc w:val="both"/>
      </w:pPr>
      <w:r>
        <w:rPr>
          <w:rFonts w:ascii="Times New Roman"/>
          <w:b w:val="false"/>
          <w:i w:val="false"/>
          <w:color w:val="000000"/>
          <w:sz w:val="28"/>
        </w:rPr>
        <w:t>
      145. Формалин өндірісінде жұмыс уақытының кемінде 80 %-ында жұмыс iстейтiн жұмысшылар:</w:t>
      </w:r>
    </w:p>
    <w:bookmarkEnd w:id="253"/>
    <w:p>
      <w:pPr>
        <w:spacing w:after="0"/>
        <w:ind w:left="0"/>
        <w:jc w:val="both"/>
      </w:pPr>
      <w:r>
        <w:rPr>
          <w:rFonts w:ascii="Times New Roman"/>
          <w:b w:val="false"/>
          <w:i w:val="false"/>
          <w:color w:val="000000"/>
          <w:sz w:val="28"/>
        </w:rPr>
        <w:t>
      қайнату аппаратшысы;</w:t>
      </w:r>
    </w:p>
    <w:p>
      <w:pPr>
        <w:spacing w:after="0"/>
        <w:ind w:left="0"/>
        <w:jc w:val="both"/>
      </w:pPr>
      <w:r>
        <w:rPr>
          <w:rFonts w:ascii="Times New Roman"/>
          <w:b w:val="false"/>
          <w:i w:val="false"/>
          <w:color w:val="000000"/>
          <w:sz w:val="28"/>
        </w:rPr>
        <w:t>
      сусыздандыру аппаратшысы;</w:t>
      </w:r>
    </w:p>
    <w:p>
      <w:pPr>
        <w:spacing w:after="0"/>
        <w:ind w:left="0"/>
        <w:jc w:val="both"/>
      </w:pPr>
      <w:r>
        <w:rPr>
          <w:rFonts w:ascii="Times New Roman"/>
          <w:b w:val="false"/>
          <w:i w:val="false"/>
          <w:color w:val="000000"/>
          <w:sz w:val="28"/>
        </w:rPr>
        <w:t>
      ағызып-құюшы.</w:t>
      </w:r>
    </w:p>
    <w:bookmarkStart w:name="z256" w:id="254"/>
    <w:p>
      <w:pPr>
        <w:spacing w:after="0"/>
        <w:ind w:left="0"/>
        <w:jc w:val="both"/>
      </w:pPr>
      <w:r>
        <w:rPr>
          <w:rFonts w:ascii="Times New Roman"/>
          <w:b w:val="false"/>
          <w:i w:val="false"/>
          <w:color w:val="000000"/>
          <w:sz w:val="28"/>
        </w:rPr>
        <w:t>
      146. Метанол өндірісінде жұмыс уақытының кемінде 80 %-ында жұмыс iстейтiн жұмысшылар:</w:t>
      </w:r>
    </w:p>
    <w:bookmarkEnd w:id="254"/>
    <w:p>
      <w:pPr>
        <w:spacing w:after="0"/>
        <w:ind w:left="0"/>
        <w:jc w:val="both"/>
      </w:pPr>
      <w:r>
        <w:rPr>
          <w:rFonts w:ascii="Times New Roman"/>
          <w:b w:val="false"/>
          <w:i w:val="false"/>
          <w:color w:val="000000"/>
          <w:sz w:val="28"/>
        </w:rPr>
        <w:t>
      айдау аппаратшысы;</w:t>
      </w:r>
    </w:p>
    <w:p>
      <w:pPr>
        <w:spacing w:after="0"/>
        <w:ind w:left="0"/>
        <w:jc w:val="both"/>
      </w:pPr>
      <w:r>
        <w:rPr>
          <w:rFonts w:ascii="Times New Roman"/>
          <w:b w:val="false"/>
          <w:i w:val="false"/>
          <w:color w:val="000000"/>
          <w:sz w:val="28"/>
        </w:rPr>
        <w:t>
      шикізат дайындау және жартылай дайын өнімдер мен өнімдерді босату аппаратшысы.</w:t>
      </w:r>
    </w:p>
    <w:bookmarkStart w:name="z257" w:id="255"/>
    <w:p>
      <w:pPr>
        <w:spacing w:after="0"/>
        <w:ind w:left="0"/>
        <w:jc w:val="both"/>
      </w:pPr>
      <w:r>
        <w:rPr>
          <w:rFonts w:ascii="Times New Roman"/>
          <w:b w:val="false"/>
          <w:i w:val="false"/>
          <w:color w:val="000000"/>
          <w:sz w:val="28"/>
        </w:rPr>
        <w:t>
      147. Камфор өндірісінде жұмыс уақытының кемінде 80 %-ында жұмыс iстейтiн жұмысшылар.</w:t>
      </w:r>
    </w:p>
    <w:bookmarkEnd w:id="255"/>
    <w:bookmarkStart w:name="z258" w:id="256"/>
    <w:p>
      <w:pPr>
        <w:spacing w:after="0"/>
        <w:ind w:left="0"/>
        <w:jc w:val="both"/>
      </w:pPr>
      <w:r>
        <w:rPr>
          <w:rFonts w:ascii="Times New Roman"/>
          <w:b w:val="false"/>
          <w:i w:val="false"/>
          <w:color w:val="000000"/>
          <w:sz w:val="28"/>
        </w:rPr>
        <w:t>
      148. Сіркесу-кальций ұнтағы, ацетат, карбюризатор және шайыр жаю өндірісінде жұмыс уақытының кемінде 80 %-ында жұмыс iстейтiн жұмыскерлер:</w:t>
      </w:r>
    </w:p>
    <w:bookmarkEnd w:id="256"/>
    <w:p>
      <w:pPr>
        <w:spacing w:after="0"/>
        <w:ind w:left="0"/>
        <w:jc w:val="both"/>
      </w:pPr>
      <w:r>
        <w:rPr>
          <w:rFonts w:ascii="Times New Roman"/>
          <w:b w:val="false"/>
          <w:i w:val="false"/>
          <w:color w:val="000000"/>
          <w:sz w:val="28"/>
        </w:rPr>
        <w:t>
      барлық атаудағы аппаратшы;</w:t>
      </w:r>
    </w:p>
    <w:p>
      <w:pPr>
        <w:spacing w:after="0"/>
        <w:ind w:left="0"/>
        <w:jc w:val="both"/>
      </w:pPr>
      <w:r>
        <w:rPr>
          <w:rFonts w:ascii="Times New Roman"/>
          <w:b w:val="false"/>
          <w:i w:val="false"/>
          <w:color w:val="000000"/>
          <w:sz w:val="28"/>
        </w:rPr>
        <w:t>
      газгенераторшы;</w:t>
      </w:r>
    </w:p>
    <w:p>
      <w:pPr>
        <w:spacing w:after="0"/>
        <w:ind w:left="0"/>
        <w:jc w:val="both"/>
      </w:pPr>
      <w:r>
        <w:rPr>
          <w:rFonts w:ascii="Times New Roman"/>
          <w:b w:val="false"/>
          <w:i w:val="false"/>
          <w:color w:val="000000"/>
          <w:sz w:val="28"/>
        </w:rPr>
        <w:t>
      целлюлозаны, камфораны, метанолды, ацетатты пісіру мен ағарту және сірке су өндірісі және күкірт қышқылы мен сілтіні қалпына келтіру өндірісінде істейтін шебер;</w:t>
      </w:r>
    </w:p>
    <w:p>
      <w:pPr>
        <w:spacing w:after="0"/>
        <w:ind w:left="0"/>
        <w:jc w:val="both"/>
      </w:pPr>
      <w:r>
        <w:rPr>
          <w:rFonts w:ascii="Times New Roman"/>
          <w:b w:val="false"/>
          <w:i w:val="false"/>
          <w:color w:val="000000"/>
          <w:sz w:val="28"/>
        </w:rPr>
        <w:t>
      тазалаушы.</w:t>
      </w:r>
    </w:p>
    <w:bookmarkStart w:name="z259" w:id="257"/>
    <w:p>
      <w:pPr>
        <w:spacing w:after="0"/>
        <w:ind w:left="0"/>
        <w:jc w:val="left"/>
      </w:pPr>
      <w:r>
        <w:rPr>
          <w:rFonts w:ascii="Times New Roman"/>
          <w:b/>
          <w:i w:val="false"/>
          <w:color w:val="000000"/>
        </w:rPr>
        <w:t xml:space="preserve"> 6-тарау. Ағаш өңдеу өндірісі</w:t>
      </w:r>
    </w:p>
    <w:bookmarkEnd w:id="257"/>
    <w:bookmarkStart w:name="z260" w:id="258"/>
    <w:p>
      <w:pPr>
        <w:spacing w:after="0"/>
        <w:ind w:left="0"/>
        <w:jc w:val="both"/>
      </w:pPr>
      <w:r>
        <w:rPr>
          <w:rFonts w:ascii="Times New Roman"/>
          <w:b w:val="false"/>
          <w:i w:val="false"/>
          <w:color w:val="000000"/>
          <w:sz w:val="28"/>
        </w:rPr>
        <w:t>
      149. Фанера өндірісінде құрамында фенол, формалин, несепнәр бар синтетикалық желімді және оның туындыларын қолдана отырып, гидравликалық престеуде жұмыс уақытының кемінде 80 %-ында жұмыс iстейтiн жұмысшылар:</w:t>
      </w:r>
    </w:p>
    <w:bookmarkEnd w:id="258"/>
    <w:p>
      <w:pPr>
        <w:spacing w:after="0"/>
        <w:ind w:left="0"/>
        <w:jc w:val="both"/>
      </w:pPr>
      <w:r>
        <w:rPr>
          <w:rFonts w:ascii="Times New Roman"/>
          <w:b w:val="false"/>
          <w:i w:val="false"/>
          <w:color w:val="000000"/>
          <w:sz w:val="28"/>
        </w:rPr>
        <w:t>
      бакелит пленка өндірісінің аппаратшысы;</w:t>
      </w:r>
    </w:p>
    <w:p>
      <w:pPr>
        <w:spacing w:after="0"/>
        <w:ind w:left="0"/>
        <w:jc w:val="both"/>
      </w:pPr>
      <w:r>
        <w:rPr>
          <w:rFonts w:ascii="Times New Roman"/>
          <w:b w:val="false"/>
          <w:i w:val="false"/>
          <w:color w:val="000000"/>
          <w:sz w:val="28"/>
        </w:rPr>
        <w:t>
      гидравликалық престердің вентильшісі;</w:t>
      </w:r>
    </w:p>
    <w:p>
      <w:pPr>
        <w:spacing w:after="0"/>
        <w:ind w:left="0"/>
        <w:jc w:val="both"/>
      </w:pPr>
      <w:r>
        <w:rPr>
          <w:rFonts w:ascii="Times New Roman"/>
          <w:b w:val="false"/>
          <w:i w:val="false"/>
          <w:color w:val="000000"/>
          <w:sz w:val="28"/>
        </w:rPr>
        <w:t>
      қалыптаушы машинаның операторы;</w:t>
      </w:r>
    </w:p>
    <w:p>
      <w:pPr>
        <w:spacing w:after="0"/>
        <w:ind w:left="0"/>
        <w:jc w:val="both"/>
      </w:pPr>
      <w:r>
        <w:rPr>
          <w:rFonts w:ascii="Times New Roman"/>
          <w:b w:val="false"/>
          <w:i w:val="false"/>
          <w:color w:val="000000"/>
          <w:sz w:val="28"/>
        </w:rPr>
        <w:t>
      шпонды қанықтырушы;</w:t>
      </w:r>
    </w:p>
    <w:p>
      <w:pPr>
        <w:spacing w:after="0"/>
        <w:ind w:left="0"/>
        <w:jc w:val="both"/>
      </w:pPr>
      <w:r>
        <w:rPr>
          <w:rFonts w:ascii="Times New Roman"/>
          <w:b w:val="false"/>
          <w:i w:val="false"/>
          <w:color w:val="000000"/>
          <w:sz w:val="28"/>
        </w:rPr>
        <w:t>
      жинаушы;</w:t>
      </w:r>
    </w:p>
    <w:p>
      <w:pPr>
        <w:spacing w:after="0"/>
        <w:ind w:left="0"/>
        <w:jc w:val="both"/>
      </w:pPr>
      <w:r>
        <w:rPr>
          <w:rFonts w:ascii="Times New Roman"/>
          <w:b w:val="false"/>
          <w:i w:val="false"/>
          <w:color w:val="000000"/>
          <w:sz w:val="28"/>
        </w:rPr>
        <w:t>
      кептіруші.</w:t>
      </w:r>
    </w:p>
    <w:bookmarkStart w:name="z261" w:id="259"/>
    <w:p>
      <w:pPr>
        <w:spacing w:after="0"/>
        <w:ind w:left="0"/>
        <w:jc w:val="both"/>
      </w:pPr>
      <w:r>
        <w:rPr>
          <w:rFonts w:ascii="Times New Roman"/>
          <w:b w:val="false"/>
          <w:i w:val="false"/>
          <w:color w:val="000000"/>
          <w:sz w:val="28"/>
        </w:rPr>
        <w:t>
      150. Ағаш өңдеудің басқа да жұмыстарында жұмыс уақытының кемінде 80 %-ында жұмыс iстейтiн жұмысшылар:</w:t>
      </w:r>
    </w:p>
    <w:bookmarkEnd w:id="259"/>
    <w:p>
      <w:pPr>
        <w:spacing w:after="0"/>
        <w:ind w:left="0"/>
        <w:jc w:val="both"/>
      </w:pPr>
      <w:r>
        <w:rPr>
          <w:rFonts w:ascii="Times New Roman"/>
          <w:b w:val="false"/>
          <w:i w:val="false"/>
          <w:color w:val="000000"/>
          <w:sz w:val="28"/>
        </w:rPr>
        <w:t>
      декоративті пленка өндірумен айналысатын қаптама материалдарды қанықтырушы аппаратшы;</w:t>
      </w:r>
    </w:p>
    <w:p>
      <w:pPr>
        <w:spacing w:after="0"/>
        <w:ind w:left="0"/>
        <w:jc w:val="both"/>
      </w:pPr>
      <w:r>
        <w:rPr>
          <w:rFonts w:ascii="Times New Roman"/>
          <w:b w:val="false"/>
          <w:i w:val="false"/>
          <w:color w:val="000000"/>
          <w:sz w:val="28"/>
        </w:rPr>
        <w:t>
      терең баспаның қалыптаушы цилиндрлерін дайындаумен айналысатын гальванотипші;</w:t>
      </w:r>
    </w:p>
    <w:p>
      <w:pPr>
        <w:spacing w:after="0"/>
        <w:ind w:left="0"/>
        <w:jc w:val="both"/>
      </w:pPr>
      <w:r>
        <w:rPr>
          <w:rFonts w:ascii="Times New Roman"/>
          <w:b w:val="false"/>
          <w:i w:val="false"/>
          <w:color w:val="000000"/>
          <w:sz w:val="28"/>
        </w:rPr>
        <w:t>
      құрамында қауіптілігі 3-сыныптағы заттардан төмен емес зиянды заттар бар лак бояу материалдарын қолдана отырып, жұмыс істейтін ағаштан жасалған бұйым өңдеуші;</w:t>
      </w:r>
    </w:p>
    <w:p>
      <w:pPr>
        <w:spacing w:after="0"/>
        <w:ind w:left="0"/>
        <w:jc w:val="both"/>
      </w:pPr>
      <w:r>
        <w:rPr>
          <w:rFonts w:ascii="Times New Roman"/>
          <w:b w:val="false"/>
          <w:i w:val="false"/>
          <w:color w:val="000000"/>
          <w:sz w:val="28"/>
        </w:rPr>
        <w:t>
      қауіптілігі 3-сыныптағы заттардан төмен емес зиянды заттарды қолдана отырып, ағаш-жоңқа тақталарды ыстық престеумен айналысатын ағаш және талшықты тақталарды престеуші;</w:t>
      </w:r>
    </w:p>
    <w:p>
      <w:pPr>
        <w:spacing w:after="0"/>
        <w:ind w:left="0"/>
        <w:jc w:val="both"/>
      </w:pPr>
      <w:r>
        <w:rPr>
          <w:rFonts w:ascii="Times New Roman"/>
          <w:b w:val="false"/>
          <w:i w:val="false"/>
          <w:color w:val="000000"/>
          <w:sz w:val="28"/>
        </w:rPr>
        <w:t>
      өңдеуші.</w:t>
      </w:r>
    </w:p>
    <w:bookmarkStart w:name="z262" w:id="260"/>
    <w:p>
      <w:pPr>
        <w:spacing w:after="0"/>
        <w:ind w:left="0"/>
        <w:jc w:val="left"/>
      </w:pPr>
      <w:r>
        <w:rPr>
          <w:rFonts w:ascii="Times New Roman"/>
          <w:b/>
          <w:i w:val="false"/>
          <w:color w:val="000000"/>
        </w:rPr>
        <w:t xml:space="preserve"> 12-бөлім. Дәрі-дәрмектер, медициналық және биологиялық препараттар мен материалдар өндірісі</w:t>
      </w:r>
    </w:p>
    <w:bookmarkEnd w:id="260"/>
    <w:bookmarkStart w:name="z263" w:id="261"/>
    <w:p>
      <w:pPr>
        <w:spacing w:after="0"/>
        <w:ind w:left="0"/>
        <w:jc w:val="left"/>
      </w:pPr>
      <w:r>
        <w:rPr>
          <w:rFonts w:ascii="Times New Roman"/>
          <w:b/>
          <w:i w:val="false"/>
          <w:color w:val="000000"/>
        </w:rPr>
        <w:t xml:space="preserve"> 1-тарау. Химиялық-фармацевтикалық және фармацевтикалық өндіріс</w:t>
      </w:r>
    </w:p>
    <w:bookmarkEnd w:id="261"/>
    <w:bookmarkStart w:name="z264" w:id="262"/>
    <w:p>
      <w:pPr>
        <w:spacing w:after="0"/>
        <w:ind w:left="0"/>
        <w:jc w:val="both"/>
      </w:pPr>
      <w:r>
        <w:rPr>
          <w:rFonts w:ascii="Times New Roman"/>
          <w:b w:val="false"/>
          <w:i w:val="false"/>
          <w:color w:val="000000"/>
          <w:sz w:val="28"/>
        </w:rPr>
        <w:t>
      151. Жұмыс уақытының кемінде 80 %-ында дәрi-дәрмектер мен жартылай өнiмдерінің келесі тобына жататын: адамантан, акридин, барбитура қышқылы, бензол, бензоксазин, гидразин, галоидтi қосындылар, диазепин, имидазол, индол, кумарин, металл органикалық қосындылар, морфолин, нафталин, пиперазин, пиперидин, пиразин, пиразанол, пиридазин, пиридин, пиримидин, пирролидин, птеридин, пурин, сиднон, күкiрттi қосындылар, стероид, сульфаниламид, сульфон, тиадиазин, фенол, фенотиазин, фуран, хиназолин, хинолин, хиноксалин, хинон, хинуклидин, цианды қосындылар өндірісінде жұмыс істейтін жұмыскерлер.</w:t>
      </w:r>
    </w:p>
    <w:bookmarkEnd w:id="262"/>
    <w:bookmarkStart w:name="z265" w:id="263"/>
    <w:p>
      <w:pPr>
        <w:spacing w:after="0"/>
        <w:ind w:left="0"/>
        <w:jc w:val="both"/>
      </w:pPr>
      <w:r>
        <w:rPr>
          <w:rFonts w:ascii="Times New Roman"/>
          <w:b w:val="false"/>
          <w:i w:val="false"/>
          <w:color w:val="000000"/>
          <w:sz w:val="28"/>
        </w:rPr>
        <w:t>
      152. Гетероциклдiк екi және одан да көп гетероатомды бесмүшелiк қосындылар, спироқосындылар, күкiрттiң, фосфор мен күшәланың органикалық қосындылары, ацетосiркесу мен диэтил эфирлерi, шексiз көмiрсутегiлер өндiрiсiнде жұмыс уақытының кемінде 80 %-ында жұмыс істейтін жұмыскерлер.</w:t>
      </w:r>
    </w:p>
    <w:bookmarkEnd w:id="263"/>
    <w:bookmarkStart w:name="z266" w:id="264"/>
    <w:p>
      <w:pPr>
        <w:spacing w:after="0"/>
        <w:ind w:left="0"/>
        <w:jc w:val="both"/>
      </w:pPr>
      <w:r>
        <w:rPr>
          <w:rFonts w:ascii="Times New Roman"/>
          <w:b w:val="false"/>
          <w:i w:val="false"/>
          <w:color w:val="000000"/>
          <w:sz w:val="28"/>
        </w:rPr>
        <w:t>
      153. Күштi әсер етушi заттарға жататын алколоидтер мен гликозидтер, простагландиндер, iсiктерге қарсы антибиотиктер мен препараттар, синтетикалық гормондар өндiрiсiнде жұмыс уақытының кемінде 80 %-ында жұмыс істейтін жұмыскерлер.</w:t>
      </w:r>
    </w:p>
    <w:bookmarkEnd w:id="264"/>
    <w:bookmarkStart w:name="z267" w:id="265"/>
    <w:p>
      <w:pPr>
        <w:spacing w:after="0"/>
        <w:ind w:left="0"/>
        <w:jc w:val="both"/>
      </w:pPr>
      <w:r>
        <w:rPr>
          <w:rFonts w:ascii="Times New Roman"/>
          <w:b w:val="false"/>
          <w:i w:val="false"/>
          <w:color w:val="000000"/>
          <w:sz w:val="28"/>
        </w:rPr>
        <w:t>
      154. Жұмыс уақытының кемінде 80 %-ында мыналарды жұмыста қолдану немесе алуда (кезекті тізім бойынша) жұмыс істейтін жұмыскерлер: азо және диазо қосындылары, гидрозин, диметилсульфат, изоцианат, галоид және оның органикалық қосындылары, нитро-нитрозо- және амино өнiмдер, цианийлі қышқыл және құрамында цианий бар қоспалар тұздары, күкiрттi көмiртегi, фосген, этилен, азид және нитрит, тионилхлорид тотығы, фосфор окси және сульфохлоридтерi, қорғасын, сынап, марганец, никель, кадмий және олардың қосындылары, диэтил эфирi:</w:t>
      </w:r>
    </w:p>
    <w:bookmarkEnd w:id="265"/>
    <w:p>
      <w:pPr>
        <w:spacing w:after="0"/>
        <w:ind w:left="0"/>
        <w:jc w:val="both"/>
      </w:pPr>
      <w:r>
        <w:rPr>
          <w:rFonts w:ascii="Times New Roman"/>
          <w:b w:val="false"/>
          <w:i w:val="false"/>
          <w:color w:val="000000"/>
          <w:sz w:val="28"/>
        </w:rPr>
        <w:t>
      барлық атаудағы аппаратшылар;</w:t>
      </w:r>
    </w:p>
    <w:p>
      <w:pPr>
        <w:spacing w:after="0"/>
        <w:ind w:left="0"/>
        <w:jc w:val="both"/>
      </w:pPr>
      <w:r>
        <w:rPr>
          <w:rFonts w:ascii="Times New Roman"/>
          <w:b w:val="false"/>
          <w:i w:val="false"/>
          <w:color w:val="000000"/>
          <w:sz w:val="28"/>
        </w:rPr>
        <w:t>
      медициналық препараттарды мөлшерлеуші;</w:t>
      </w:r>
    </w:p>
    <w:p>
      <w:pPr>
        <w:spacing w:after="0"/>
        <w:ind w:left="0"/>
        <w:jc w:val="both"/>
      </w:pPr>
      <w:r>
        <w:rPr>
          <w:rFonts w:ascii="Times New Roman"/>
          <w:b w:val="false"/>
          <w:i w:val="false"/>
          <w:color w:val="000000"/>
          <w:sz w:val="28"/>
        </w:rPr>
        <w:t>
      капилляршы;</w:t>
      </w:r>
    </w:p>
    <w:p>
      <w:pPr>
        <w:spacing w:after="0"/>
        <w:ind w:left="0"/>
        <w:jc w:val="both"/>
      </w:pPr>
      <w:r>
        <w:rPr>
          <w:rFonts w:ascii="Times New Roman"/>
          <w:b w:val="false"/>
          <w:i w:val="false"/>
          <w:color w:val="000000"/>
          <w:sz w:val="28"/>
        </w:rPr>
        <w:t>
      ампула толтырушы;</w:t>
      </w:r>
    </w:p>
    <w:p>
      <w:pPr>
        <w:spacing w:after="0"/>
        <w:ind w:left="0"/>
        <w:jc w:val="both"/>
      </w:pPr>
      <w:r>
        <w:rPr>
          <w:rFonts w:ascii="Times New Roman"/>
          <w:b w:val="false"/>
          <w:i w:val="false"/>
          <w:color w:val="000000"/>
          <w:sz w:val="28"/>
        </w:rPr>
        <w:t>
      биосинтетикалық емдеу құралдары өндiрiсi препараторшысы;</w:t>
      </w:r>
    </w:p>
    <w:p>
      <w:pPr>
        <w:spacing w:after="0"/>
        <w:ind w:left="0"/>
        <w:jc w:val="both"/>
      </w:pPr>
      <w:r>
        <w:rPr>
          <w:rFonts w:ascii="Times New Roman"/>
          <w:b w:val="false"/>
          <w:i w:val="false"/>
          <w:color w:val="000000"/>
          <w:sz w:val="28"/>
        </w:rPr>
        <w:t>
      осы бөлiмшеде тізбеленген өндiрiстерде жөндеумен, алдын алумен және технологиялық процестерге қызмет көрсетумен айналысатын слесарь-жөндеушiлер;</w:t>
      </w:r>
    </w:p>
    <w:p>
      <w:pPr>
        <w:spacing w:after="0"/>
        <w:ind w:left="0"/>
        <w:jc w:val="both"/>
      </w:pPr>
      <w:r>
        <w:rPr>
          <w:rFonts w:ascii="Times New Roman"/>
          <w:b w:val="false"/>
          <w:i w:val="false"/>
          <w:color w:val="000000"/>
          <w:sz w:val="28"/>
        </w:rPr>
        <w:t>
      материалдар мен препараттарды стерильдеуші;</w:t>
      </w:r>
    </w:p>
    <w:p>
      <w:pPr>
        <w:spacing w:after="0"/>
        <w:ind w:left="0"/>
        <w:jc w:val="both"/>
      </w:pPr>
      <w:r>
        <w:rPr>
          <w:rFonts w:ascii="Times New Roman"/>
          <w:b w:val="false"/>
          <w:i w:val="false"/>
          <w:color w:val="000000"/>
          <w:sz w:val="28"/>
        </w:rPr>
        <w:t>
      осы бөлiмде көрсетiлген өндiрiстердегi технологиялық процестермен ұдайы айналысатын электр жабдықтарды жөндеу және қызмет көрсету жөніндегі электромонтер.</w:t>
      </w:r>
    </w:p>
    <w:bookmarkStart w:name="z268" w:id="266"/>
    <w:p>
      <w:pPr>
        <w:spacing w:after="0"/>
        <w:ind w:left="0"/>
        <w:jc w:val="left"/>
      </w:pPr>
      <w:r>
        <w:rPr>
          <w:rFonts w:ascii="Times New Roman"/>
          <w:b/>
          <w:i w:val="false"/>
          <w:color w:val="000000"/>
        </w:rPr>
        <w:t xml:space="preserve"> 2-тарау. Адамның иммундық тапшылық вирусы және В гепатитi диагностикумдары, сондай-ақ І және II патогендік топқа жататын патогендi микроорганизмдер мен биологиялық улар пайдаланылатын бактериялық және вирусты препараттар өндiрiсi</w:t>
      </w:r>
    </w:p>
    <w:bookmarkEnd w:id="266"/>
    <w:bookmarkStart w:name="z269" w:id="267"/>
    <w:p>
      <w:pPr>
        <w:spacing w:after="0"/>
        <w:ind w:left="0"/>
        <w:jc w:val="both"/>
      </w:pPr>
      <w:r>
        <w:rPr>
          <w:rFonts w:ascii="Times New Roman"/>
          <w:b w:val="false"/>
          <w:i w:val="false"/>
          <w:color w:val="000000"/>
          <w:sz w:val="28"/>
        </w:rPr>
        <w:t>
      155. Бокстар мен бокс үй-жайларында жұмыс уақытының кемінде 80 %-ында жұмыс iстейтiн жұмыскерлер.</w:t>
      </w:r>
    </w:p>
    <w:bookmarkEnd w:id="267"/>
    <w:bookmarkStart w:name="z270" w:id="268"/>
    <w:p>
      <w:pPr>
        <w:spacing w:after="0"/>
        <w:ind w:left="0"/>
        <w:jc w:val="left"/>
      </w:pPr>
      <w:r>
        <w:rPr>
          <w:rFonts w:ascii="Times New Roman"/>
          <w:b/>
          <w:i w:val="false"/>
          <w:color w:val="000000"/>
        </w:rPr>
        <w:t xml:space="preserve"> 3-тарау. В12 витамині, бензоат натрийі, гидроперит, сульфат кальцийі, уродан, хлорлы кальций, терпингидрат, валидол, колларгол, азот қышқылы, Дорогов антисептик-стимуляторы, танальбин, қыша жағылған қағаз, лейкопластырь, глютаминді қышқыл, этилацетат, гексахлоран эмульсиясы, бактериялық препараттар, құрамында ұшпа, күшті толтырғыштары, пелоидин, гидрототықтың барийі бар бұлшық етті-аденилді препараттарды, майлар мен эмульсияларды өлшеп орау, қауіптілігі 3-сыныптағы зиянды заттардан төмен емес зиянды органикалық ерітінділер қолданылатын препараттар өндірісі, дайын дәрілік құралдар (нысандар) өндірісі</w:t>
      </w:r>
    </w:p>
    <w:bookmarkEnd w:id="268"/>
    <w:bookmarkStart w:name="z271" w:id="269"/>
    <w:p>
      <w:pPr>
        <w:spacing w:after="0"/>
        <w:ind w:left="0"/>
        <w:jc w:val="both"/>
      </w:pPr>
      <w:r>
        <w:rPr>
          <w:rFonts w:ascii="Times New Roman"/>
          <w:b w:val="false"/>
          <w:i w:val="false"/>
          <w:color w:val="000000"/>
          <w:sz w:val="28"/>
        </w:rPr>
        <w:t>
      156. Көрсетiлген өндiрiстiң технологиялық процесiнде жұмыс уақытының кемінде 80 %-ында жұмыс iстейтiн жұмысшылар:</w:t>
      </w:r>
    </w:p>
    <w:bookmarkEnd w:id="269"/>
    <w:p>
      <w:pPr>
        <w:spacing w:after="0"/>
        <w:ind w:left="0"/>
        <w:jc w:val="both"/>
      </w:pPr>
      <w:r>
        <w:rPr>
          <w:rFonts w:ascii="Times New Roman"/>
          <w:b w:val="false"/>
          <w:i w:val="false"/>
          <w:color w:val="000000"/>
          <w:sz w:val="28"/>
        </w:rPr>
        <w:t>
      барлық атаудағы аппаратшылар;</w:t>
      </w:r>
    </w:p>
    <w:p>
      <w:pPr>
        <w:spacing w:after="0"/>
        <w:ind w:left="0"/>
        <w:jc w:val="both"/>
      </w:pPr>
      <w:r>
        <w:rPr>
          <w:rFonts w:ascii="Times New Roman"/>
          <w:b w:val="false"/>
          <w:i w:val="false"/>
          <w:color w:val="000000"/>
          <w:sz w:val="28"/>
        </w:rPr>
        <w:t>
      біліктеуші;</w:t>
      </w:r>
    </w:p>
    <w:p>
      <w:pPr>
        <w:spacing w:after="0"/>
        <w:ind w:left="0"/>
        <w:jc w:val="both"/>
      </w:pPr>
      <w:r>
        <w:rPr>
          <w:rFonts w:ascii="Times New Roman"/>
          <w:b w:val="false"/>
          <w:i w:val="false"/>
          <w:color w:val="000000"/>
          <w:sz w:val="28"/>
        </w:rPr>
        <w:t>
      шпредингист.</w:t>
      </w:r>
    </w:p>
    <w:bookmarkStart w:name="z272" w:id="270"/>
    <w:p>
      <w:pPr>
        <w:spacing w:after="0"/>
        <w:ind w:left="0"/>
        <w:jc w:val="left"/>
      </w:pPr>
      <w:r>
        <w:rPr>
          <w:rFonts w:ascii="Times New Roman"/>
          <w:b/>
          <w:i w:val="false"/>
          <w:color w:val="000000"/>
        </w:rPr>
        <w:t xml:space="preserve"> 4-тарау. Микробиологиялық синтездеу арқылы алынатын антибиотиктер мен медициналық мақсаттағы препараттар өндірісі</w:t>
      </w:r>
    </w:p>
    <w:bookmarkEnd w:id="270"/>
    <w:bookmarkStart w:name="z273" w:id="271"/>
    <w:p>
      <w:pPr>
        <w:spacing w:after="0"/>
        <w:ind w:left="0"/>
        <w:jc w:val="both"/>
      </w:pPr>
      <w:r>
        <w:rPr>
          <w:rFonts w:ascii="Times New Roman"/>
          <w:b w:val="false"/>
          <w:i w:val="false"/>
          <w:color w:val="000000"/>
          <w:sz w:val="28"/>
        </w:rPr>
        <w:t>
      157. Көрсетiлген өндiрiстiң технологиялық процесiнде жұмыс уақытының кемінде 80 %-ында жұмыс iстейтiн жұмысшылар:</w:t>
      </w:r>
    </w:p>
    <w:bookmarkEnd w:id="271"/>
    <w:p>
      <w:pPr>
        <w:spacing w:after="0"/>
        <w:ind w:left="0"/>
        <w:jc w:val="both"/>
      </w:pPr>
      <w:r>
        <w:rPr>
          <w:rFonts w:ascii="Times New Roman"/>
          <w:b w:val="false"/>
          <w:i w:val="false"/>
          <w:color w:val="000000"/>
          <w:sz w:val="28"/>
        </w:rPr>
        <w:t>
      барлық атаудағы аппаратшылар;</w:t>
      </w:r>
    </w:p>
    <w:p>
      <w:pPr>
        <w:spacing w:after="0"/>
        <w:ind w:left="0"/>
        <w:jc w:val="both"/>
      </w:pPr>
      <w:r>
        <w:rPr>
          <w:rFonts w:ascii="Times New Roman"/>
          <w:b w:val="false"/>
          <w:i w:val="false"/>
          <w:color w:val="000000"/>
          <w:sz w:val="28"/>
        </w:rPr>
        <w:t>
      биосинтетикалық дәрілік құралдарды өндіру препараторшысы;</w:t>
      </w:r>
    </w:p>
    <w:p>
      <w:pPr>
        <w:spacing w:after="0"/>
        <w:ind w:left="0"/>
        <w:jc w:val="both"/>
      </w:pPr>
      <w:r>
        <w:rPr>
          <w:rFonts w:ascii="Times New Roman"/>
          <w:b w:val="false"/>
          <w:i w:val="false"/>
          <w:color w:val="000000"/>
          <w:sz w:val="28"/>
        </w:rPr>
        <w:t>
      антибиотиктердің дайын өнімдері өндірісінде істейтін медициналық мақсаттағы өнімдерді қараушы.</w:t>
      </w:r>
    </w:p>
    <w:bookmarkStart w:name="z274" w:id="272"/>
    <w:p>
      <w:pPr>
        <w:spacing w:after="0"/>
        <w:ind w:left="0"/>
        <w:jc w:val="left"/>
      </w:pPr>
      <w:r>
        <w:rPr>
          <w:rFonts w:ascii="Times New Roman"/>
          <w:b/>
          <w:i w:val="false"/>
          <w:color w:val="000000"/>
        </w:rPr>
        <w:t xml:space="preserve"> 5-тарау. Жұмыс аймағының ауасында қауіптілігі 3-сыныптан төмен емес зиянды заттар бар цехтарда, бөлiмшелерде, учаскелерде және жеке қондырғыларда микробиологиялық синтезбен алынатын медициналық мақсатқа арналмаған өнiмдер мен препараттар өндiрiсi</w:t>
      </w:r>
    </w:p>
    <w:bookmarkEnd w:id="272"/>
    <w:bookmarkStart w:name="z275" w:id="273"/>
    <w:p>
      <w:pPr>
        <w:spacing w:after="0"/>
        <w:ind w:left="0"/>
        <w:jc w:val="both"/>
      </w:pPr>
      <w:r>
        <w:rPr>
          <w:rFonts w:ascii="Times New Roman"/>
          <w:b w:val="false"/>
          <w:i w:val="false"/>
          <w:color w:val="000000"/>
          <w:sz w:val="28"/>
        </w:rPr>
        <w:t>
      158. Көрсетiлген өндiрiстiң технологиялық процесiнде жұмыс уақытының кемінде 80 %-ында жұмыс iстейтiн жұмысшылар.</w:t>
      </w:r>
    </w:p>
    <w:bookmarkEnd w:id="273"/>
    <w:bookmarkStart w:name="z276" w:id="274"/>
    <w:p>
      <w:pPr>
        <w:spacing w:after="0"/>
        <w:ind w:left="0"/>
        <w:jc w:val="left"/>
      </w:pPr>
      <w:r>
        <w:rPr>
          <w:rFonts w:ascii="Times New Roman"/>
          <w:b/>
          <w:i w:val="false"/>
          <w:color w:val="000000"/>
        </w:rPr>
        <w:t xml:space="preserve"> 6-тарау. Жануарлар шикiзатынан жасалатын тігу материалының өндірісі</w:t>
      </w:r>
    </w:p>
    <w:bookmarkEnd w:id="274"/>
    <w:bookmarkStart w:name="z277" w:id="275"/>
    <w:p>
      <w:pPr>
        <w:spacing w:after="0"/>
        <w:ind w:left="0"/>
        <w:jc w:val="both"/>
      </w:pPr>
      <w:r>
        <w:rPr>
          <w:rFonts w:ascii="Times New Roman"/>
          <w:b w:val="false"/>
          <w:i w:val="false"/>
          <w:color w:val="000000"/>
          <w:sz w:val="28"/>
        </w:rPr>
        <w:t>
      159. Көрсетiлген өндiрiстiң технологиялық процесiнде жұмыс уақытының кемінде 80 %-ында жұмыс iстейтiн жұмысшылар:</w:t>
      </w:r>
    </w:p>
    <w:bookmarkEnd w:id="275"/>
    <w:p>
      <w:pPr>
        <w:spacing w:after="0"/>
        <w:ind w:left="0"/>
        <w:jc w:val="both"/>
      </w:pPr>
      <w:r>
        <w:rPr>
          <w:rFonts w:ascii="Times New Roman"/>
          <w:b w:val="false"/>
          <w:i w:val="false"/>
          <w:color w:val="000000"/>
          <w:sz w:val="28"/>
        </w:rPr>
        <w:t>
      химиялық ерiтiндiлердi даярлау аппаратшысы;</w:t>
      </w:r>
    </w:p>
    <w:p>
      <w:pPr>
        <w:spacing w:after="0"/>
        <w:ind w:left="0"/>
        <w:jc w:val="both"/>
      </w:pPr>
      <w:r>
        <w:rPr>
          <w:rFonts w:ascii="Times New Roman"/>
          <w:b w:val="false"/>
          <w:i w:val="false"/>
          <w:color w:val="000000"/>
          <w:sz w:val="28"/>
        </w:rPr>
        <w:t>
      хирургиялық жiп материалын салушы;</w:t>
      </w:r>
    </w:p>
    <w:p>
      <w:pPr>
        <w:spacing w:after="0"/>
        <w:ind w:left="0"/>
        <w:jc w:val="both"/>
      </w:pPr>
      <w:r>
        <w:rPr>
          <w:rFonts w:ascii="Times New Roman"/>
          <w:b w:val="false"/>
          <w:i w:val="false"/>
          <w:color w:val="000000"/>
          <w:sz w:val="28"/>
        </w:rPr>
        <w:t>
      кетгут жасаушы;</w:t>
      </w:r>
    </w:p>
    <w:p>
      <w:pPr>
        <w:spacing w:after="0"/>
        <w:ind w:left="0"/>
        <w:jc w:val="both"/>
      </w:pPr>
      <w:r>
        <w:rPr>
          <w:rFonts w:ascii="Times New Roman"/>
          <w:b w:val="false"/>
          <w:i w:val="false"/>
          <w:color w:val="000000"/>
          <w:sz w:val="28"/>
        </w:rPr>
        <w:t>
      материалдар мен жартылай дайын өнімдерді ораушы;</w:t>
      </w:r>
    </w:p>
    <w:p>
      <w:pPr>
        <w:spacing w:after="0"/>
        <w:ind w:left="0"/>
        <w:jc w:val="both"/>
      </w:pPr>
      <w:r>
        <w:rPr>
          <w:rFonts w:ascii="Times New Roman"/>
          <w:b w:val="false"/>
          <w:i w:val="false"/>
          <w:color w:val="000000"/>
          <w:sz w:val="28"/>
        </w:rPr>
        <w:t>
      фиксаторшы;</w:t>
      </w:r>
    </w:p>
    <w:p>
      <w:pPr>
        <w:spacing w:after="0"/>
        <w:ind w:left="0"/>
        <w:jc w:val="both"/>
      </w:pPr>
      <w:r>
        <w:rPr>
          <w:rFonts w:ascii="Times New Roman"/>
          <w:b w:val="false"/>
          <w:i w:val="false"/>
          <w:color w:val="000000"/>
          <w:sz w:val="28"/>
        </w:rPr>
        <w:t>
      медициналық бұйымдарды ыспалаушы.</w:t>
      </w:r>
    </w:p>
    <w:bookmarkStart w:name="z278" w:id="276"/>
    <w:p>
      <w:pPr>
        <w:spacing w:after="0"/>
        <w:ind w:left="0"/>
        <w:jc w:val="left"/>
      </w:pPr>
      <w:r>
        <w:rPr>
          <w:rFonts w:ascii="Times New Roman"/>
          <w:b/>
          <w:i w:val="false"/>
          <w:color w:val="000000"/>
        </w:rPr>
        <w:t xml:space="preserve"> 7-тарау. Жұмыс аймағы ауасында қауіптілігі 3-сыныптан төмен емес зиянды заттармен және патогенді 1-3-топтағы микроорганизмдермен жұмыс істеу кезінде биологиялық кәсiпорындарда, өндiрiстiк зертханаларда, цехтарда, бөлiмшелерде, учаскелерде және жеке қондырғыларда өндiрілетiн ветеринарлық биологиялық, химиялық-фармацевтикалық препараттар мен өсiмдiктердi биологиялық қорғау құралдары өндiрiсi</w:t>
      </w:r>
    </w:p>
    <w:bookmarkEnd w:id="276"/>
    <w:bookmarkStart w:name="z279" w:id="277"/>
    <w:p>
      <w:pPr>
        <w:spacing w:after="0"/>
        <w:ind w:left="0"/>
        <w:jc w:val="both"/>
      </w:pPr>
      <w:r>
        <w:rPr>
          <w:rFonts w:ascii="Times New Roman"/>
          <w:b w:val="false"/>
          <w:i w:val="false"/>
          <w:color w:val="000000"/>
          <w:sz w:val="28"/>
        </w:rPr>
        <w:t>
      160. Көрсетiлген өндiрiстiң технологиялық процесiнде жұмыс уақытының кемінде 80 %-ында жұмыс iстейтiн жұмыскерлер:</w:t>
      </w:r>
    </w:p>
    <w:bookmarkEnd w:id="277"/>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барлық атаудағы аппаратшы;</w:t>
      </w:r>
    </w:p>
    <w:p>
      <w:pPr>
        <w:spacing w:after="0"/>
        <w:ind w:left="0"/>
        <w:jc w:val="both"/>
      </w:pPr>
      <w:r>
        <w:rPr>
          <w:rFonts w:ascii="Times New Roman"/>
          <w:b w:val="false"/>
          <w:i w:val="false"/>
          <w:color w:val="000000"/>
          <w:sz w:val="28"/>
        </w:rPr>
        <w:t>
      бактериолог, оның ішінде цех зертханаларының бактериологы;</w:t>
      </w:r>
    </w:p>
    <w:p>
      <w:pPr>
        <w:spacing w:after="0"/>
        <w:ind w:left="0"/>
        <w:jc w:val="both"/>
      </w:pPr>
      <w:r>
        <w:rPr>
          <w:rFonts w:ascii="Times New Roman"/>
          <w:b w:val="false"/>
          <w:i w:val="false"/>
          <w:color w:val="000000"/>
          <w:sz w:val="28"/>
        </w:rPr>
        <w:t>
      биохимик;</w:t>
      </w:r>
    </w:p>
    <w:p>
      <w:pPr>
        <w:spacing w:after="0"/>
        <w:ind w:left="0"/>
        <w:jc w:val="both"/>
      </w:pPr>
      <w:r>
        <w:rPr>
          <w:rFonts w:ascii="Times New Roman"/>
          <w:b w:val="false"/>
          <w:i w:val="false"/>
          <w:color w:val="000000"/>
          <w:sz w:val="28"/>
        </w:rPr>
        <w:t>
      түйiршiктеушi;</w:t>
      </w:r>
    </w:p>
    <w:p>
      <w:pPr>
        <w:spacing w:after="0"/>
        <w:ind w:left="0"/>
        <w:jc w:val="both"/>
      </w:pPr>
      <w:r>
        <w:rPr>
          <w:rFonts w:ascii="Times New Roman"/>
          <w:b w:val="false"/>
          <w:i w:val="false"/>
          <w:color w:val="000000"/>
          <w:sz w:val="28"/>
        </w:rPr>
        <w:t>
      медициналық препараттарды мөлшерлеуші;</w:t>
      </w:r>
    </w:p>
    <w:p>
      <w:pPr>
        <w:spacing w:after="0"/>
        <w:ind w:left="0"/>
        <w:jc w:val="both"/>
      </w:pPr>
      <w:r>
        <w:rPr>
          <w:rFonts w:ascii="Times New Roman"/>
          <w:b w:val="false"/>
          <w:i w:val="false"/>
          <w:color w:val="000000"/>
          <w:sz w:val="28"/>
        </w:rPr>
        <w:t>
      дражирлеуші;</w:t>
      </w:r>
    </w:p>
    <w:p>
      <w:pPr>
        <w:spacing w:after="0"/>
        <w:ind w:left="0"/>
        <w:jc w:val="both"/>
      </w:pPr>
      <w:r>
        <w:rPr>
          <w:rFonts w:ascii="Times New Roman"/>
          <w:b w:val="false"/>
          <w:i w:val="false"/>
          <w:color w:val="000000"/>
          <w:sz w:val="28"/>
        </w:rPr>
        <w:t>
      медициналық өнiмдi ораушы;</w:t>
      </w:r>
    </w:p>
    <w:p>
      <w:pPr>
        <w:spacing w:after="0"/>
        <w:ind w:left="0"/>
        <w:jc w:val="both"/>
      </w:pPr>
      <w:r>
        <w:rPr>
          <w:rFonts w:ascii="Times New Roman"/>
          <w:b w:val="false"/>
          <w:i w:val="false"/>
          <w:color w:val="000000"/>
          <w:sz w:val="28"/>
        </w:rPr>
        <w:t>
      ампулаларды дәнекерлеушi;</w:t>
      </w:r>
    </w:p>
    <w:p>
      <w:pPr>
        <w:spacing w:after="0"/>
        <w:ind w:left="0"/>
        <w:jc w:val="both"/>
      </w:pPr>
      <w:r>
        <w:rPr>
          <w:rFonts w:ascii="Times New Roman"/>
          <w:b w:val="false"/>
          <w:i w:val="false"/>
          <w:color w:val="000000"/>
          <w:sz w:val="28"/>
        </w:rPr>
        <w:t>
      капилляршы;</w:t>
      </w:r>
    </w:p>
    <w:p>
      <w:pPr>
        <w:spacing w:after="0"/>
        <w:ind w:left="0"/>
        <w:jc w:val="both"/>
      </w:pPr>
      <w:r>
        <w:rPr>
          <w:rFonts w:ascii="Times New Roman"/>
          <w:b w:val="false"/>
          <w:i w:val="false"/>
          <w:color w:val="000000"/>
          <w:sz w:val="28"/>
        </w:rPr>
        <w:t>
      медициналық мақсаттағы өнiмдердi (операцияаралық бақылауда) бақылаушы, оның ішінде техникалық бақылау бөлімі;</w:t>
      </w:r>
    </w:p>
    <w:p>
      <w:pPr>
        <w:spacing w:after="0"/>
        <w:ind w:left="0"/>
        <w:jc w:val="both"/>
      </w:pPr>
      <w:r>
        <w:rPr>
          <w:rFonts w:ascii="Times New Roman"/>
          <w:b w:val="false"/>
          <w:i w:val="false"/>
          <w:color w:val="000000"/>
          <w:sz w:val="28"/>
        </w:rPr>
        <w:t>
      барлық атаудағы зертханашы, оның ішінде цех зертханаларының зертханашысы;</w:t>
      </w:r>
    </w:p>
    <w:p>
      <w:pPr>
        <w:spacing w:after="0"/>
        <w:ind w:left="0"/>
        <w:jc w:val="both"/>
      </w:pPr>
      <w:r>
        <w:rPr>
          <w:rFonts w:ascii="Times New Roman"/>
          <w:b w:val="false"/>
          <w:i w:val="false"/>
          <w:color w:val="000000"/>
          <w:sz w:val="28"/>
        </w:rPr>
        <w:t>
      таблеткашы-машинист;</w:t>
      </w:r>
    </w:p>
    <w:p>
      <w:pPr>
        <w:spacing w:after="0"/>
        <w:ind w:left="0"/>
        <w:jc w:val="both"/>
      </w:pPr>
      <w:r>
        <w:rPr>
          <w:rFonts w:ascii="Times New Roman"/>
          <w:b w:val="false"/>
          <w:i w:val="false"/>
          <w:color w:val="000000"/>
          <w:sz w:val="28"/>
        </w:rPr>
        <w:t>
      ыдыстар мен ампулаларды (хром қосындысымен, қышқылмен және сiлтiмен) жуушы;</w:t>
      </w:r>
    </w:p>
    <w:p>
      <w:pPr>
        <w:spacing w:after="0"/>
        <w:ind w:left="0"/>
        <w:jc w:val="both"/>
      </w:pPr>
      <w:r>
        <w:rPr>
          <w:rFonts w:ascii="Times New Roman"/>
          <w:b w:val="false"/>
          <w:i w:val="false"/>
          <w:color w:val="000000"/>
          <w:sz w:val="28"/>
        </w:rPr>
        <w:t>
      ампулаларды толтырушы;</w:t>
      </w:r>
    </w:p>
    <w:p>
      <w:pPr>
        <w:spacing w:after="0"/>
        <w:ind w:left="0"/>
        <w:jc w:val="both"/>
      </w:pPr>
      <w:r>
        <w:rPr>
          <w:rFonts w:ascii="Times New Roman"/>
          <w:b w:val="false"/>
          <w:i w:val="false"/>
          <w:color w:val="000000"/>
          <w:sz w:val="28"/>
        </w:rPr>
        <w:t>
      көмекші жұмысшы;</w:t>
      </w:r>
    </w:p>
    <w:p>
      <w:pPr>
        <w:spacing w:after="0"/>
        <w:ind w:left="0"/>
        <w:jc w:val="both"/>
      </w:pPr>
      <w:r>
        <w:rPr>
          <w:rFonts w:ascii="Times New Roman"/>
          <w:b w:val="false"/>
          <w:i w:val="false"/>
          <w:color w:val="000000"/>
          <w:sz w:val="28"/>
        </w:rPr>
        <w:t>
      биосинтетикалық емдiк заттар өндiрiсi препараторы;</w:t>
      </w:r>
    </w:p>
    <w:p>
      <w:pPr>
        <w:spacing w:after="0"/>
        <w:ind w:left="0"/>
        <w:jc w:val="both"/>
      </w:pPr>
      <w:r>
        <w:rPr>
          <w:rFonts w:ascii="Times New Roman"/>
          <w:b w:val="false"/>
          <w:i w:val="false"/>
          <w:color w:val="000000"/>
          <w:sz w:val="28"/>
        </w:rPr>
        <w:t>
      елеушi;</w:t>
      </w:r>
    </w:p>
    <w:p>
      <w:pPr>
        <w:spacing w:after="0"/>
        <w:ind w:left="0"/>
        <w:jc w:val="both"/>
      </w:pPr>
      <w:r>
        <w:rPr>
          <w:rFonts w:ascii="Times New Roman"/>
          <w:b w:val="false"/>
          <w:i w:val="false"/>
          <w:color w:val="000000"/>
          <w:sz w:val="28"/>
        </w:rPr>
        <w:t>
      қатты, сұйық, газ тәрiздес қалдықтарды қайта өңдеумен, кәдеге жаратумен, ыдыстарды, химиялық аппаратураны тазалаумен, зиянды химиялық өнiмдерден босатылған ыдыстарды жуумен, өңдеумен, өндірiстiк ағын суларды бейтараптандырумен, тазалаумен, зиянды бу мен газдарды газсыздандырумен, зиянсыздандырумен, жабық ыдыстарды футеровкалаумен және термооқшаулаумен, гуммирлеумен айналысатын жұмысшылар;</w:t>
      </w:r>
    </w:p>
    <w:p>
      <w:pPr>
        <w:spacing w:after="0"/>
        <w:ind w:left="0"/>
        <w:jc w:val="both"/>
      </w:pPr>
      <w:r>
        <w:rPr>
          <w:rFonts w:ascii="Times New Roman"/>
          <w:b w:val="false"/>
          <w:i w:val="false"/>
          <w:color w:val="000000"/>
          <w:sz w:val="28"/>
        </w:rPr>
        <w:t>
      бокстарда жұмыс iстейтiн жұмысшы;</w:t>
      </w:r>
    </w:p>
    <w:p>
      <w:pPr>
        <w:spacing w:after="0"/>
        <w:ind w:left="0"/>
        <w:jc w:val="both"/>
      </w:pPr>
      <w:r>
        <w:rPr>
          <w:rFonts w:ascii="Times New Roman"/>
          <w:b w:val="false"/>
          <w:i w:val="false"/>
          <w:color w:val="000000"/>
          <w:sz w:val="28"/>
        </w:rPr>
        <w:t>
      стерильдi ерiтiндiлердi құюшы;</w:t>
      </w:r>
    </w:p>
    <w:p>
      <w:pPr>
        <w:spacing w:after="0"/>
        <w:ind w:left="0"/>
        <w:jc w:val="both"/>
      </w:pPr>
      <w:r>
        <w:rPr>
          <w:rFonts w:ascii="Times New Roman"/>
          <w:b w:val="false"/>
          <w:i w:val="false"/>
          <w:color w:val="000000"/>
          <w:sz w:val="28"/>
        </w:rPr>
        <w:t>
      ампулалар мен түтiкшелердi кесушi;</w:t>
      </w:r>
    </w:p>
    <w:p>
      <w:pPr>
        <w:spacing w:after="0"/>
        <w:ind w:left="0"/>
        <w:jc w:val="both"/>
      </w:pPr>
      <w:r>
        <w:rPr>
          <w:rFonts w:ascii="Times New Roman"/>
          <w:b w:val="false"/>
          <w:i w:val="false"/>
          <w:color w:val="000000"/>
          <w:sz w:val="28"/>
        </w:rPr>
        <w:t>
      құюшы-төгушi (қышқылдар мен сiлтiлердi);</w:t>
      </w:r>
    </w:p>
    <w:p>
      <w:pPr>
        <w:spacing w:after="0"/>
        <w:ind w:left="0"/>
        <w:jc w:val="both"/>
      </w:pPr>
      <w:r>
        <w:rPr>
          <w:rFonts w:ascii="Times New Roman"/>
          <w:b w:val="false"/>
          <w:i w:val="false"/>
          <w:color w:val="000000"/>
          <w:sz w:val="28"/>
        </w:rPr>
        <w:t>
      материалдар мен препараттар стерилизаторшысы;</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тығындаумен айналысатын салып-ораушы;</w:t>
      </w:r>
    </w:p>
    <w:p>
      <w:pPr>
        <w:spacing w:after="0"/>
        <w:ind w:left="0"/>
        <w:jc w:val="both"/>
      </w:pPr>
      <w:r>
        <w:rPr>
          <w:rFonts w:ascii="Times New Roman"/>
          <w:b w:val="false"/>
          <w:i w:val="false"/>
          <w:color w:val="000000"/>
          <w:sz w:val="28"/>
        </w:rPr>
        <w:t>
      ашық препараттарды буып-түюмен айналысатын салып-ораушы;</w:t>
      </w:r>
    </w:p>
    <w:p>
      <w:pPr>
        <w:spacing w:after="0"/>
        <w:ind w:left="0"/>
        <w:jc w:val="both"/>
      </w:pPr>
      <w:r>
        <w:rPr>
          <w:rFonts w:ascii="Times New Roman"/>
          <w:b w:val="false"/>
          <w:i w:val="false"/>
          <w:color w:val="000000"/>
          <w:sz w:val="28"/>
        </w:rPr>
        <w:t>
      медициналық препараттарды, жартылай фабрикаттарды және бұйымдарды қалыптаушы.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Ауысым, қондырғы (бұрғылау, газобензинді, оттегі, байыту, регенерациялық және басқа) бөлімшенің, учаскенің, цехтың қызметін бақылауды және оған басшылық етуді қамтамасыз ететін жұмыскерлер, оның ішінде:</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механик;</w:t>
      </w:r>
    </w:p>
    <w:p>
      <w:pPr>
        <w:spacing w:after="0"/>
        <w:ind w:left="0"/>
        <w:jc w:val="both"/>
      </w:pPr>
      <w:r>
        <w:rPr>
          <w:rFonts w:ascii="Times New Roman"/>
          <w:b w:val="false"/>
          <w:i w:val="false"/>
          <w:color w:val="000000"/>
          <w:sz w:val="28"/>
        </w:rPr>
        <w:t>
      микробиолог (аға);</w:t>
      </w:r>
    </w:p>
    <w:p>
      <w:pPr>
        <w:spacing w:after="0"/>
        <w:ind w:left="0"/>
        <w:jc w:val="both"/>
      </w:pPr>
      <w:r>
        <w:rPr>
          <w:rFonts w:ascii="Times New Roman"/>
          <w:b w:val="false"/>
          <w:i w:val="false"/>
          <w:color w:val="000000"/>
          <w:sz w:val="28"/>
        </w:rPr>
        <w:t>
      технолог;</w:t>
      </w:r>
    </w:p>
    <w:p>
      <w:pPr>
        <w:spacing w:after="0"/>
        <w:ind w:left="0"/>
        <w:jc w:val="both"/>
      </w:pPr>
      <w:r>
        <w:rPr>
          <w:rFonts w:ascii="Times New Roman"/>
          <w:b w:val="false"/>
          <w:i w:val="false"/>
          <w:color w:val="000000"/>
          <w:sz w:val="28"/>
        </w:rPr>
        <w:t>
      фармаколог, оның ішінде цех зертханаларының фармакологы;</w:t>
      </w:r>
    </w:p>
    <w:p>
      <w:pPr>
        <w:spacing w:after="0"/>
        <w:ind w:left="0"/>
        <w:jc w:val="both"/>
      </w:pPr>
      <w:r>
        <w:rPr>
          <w:rFonts w:ascii="Times New Roman"/>
          <w:b w:val="false"/>
          <w:i w:val="false"/>
          <w:color w:val="000000"/>
          <w:sz w:val="28"/>
        </w:rPr>
        <w:t>
      өндіріс пен цех зертханаларында істейтін химик.</w:t>
      </w:r>
    </w:p>
    <w:bookmarkStart w:name="z280" w:id="278"/>
    <w:p>
      <w:pPr>
        <w:spacing w:after="0"/>
        <w:ind w:left="0"/>
        <w:jc w:val="left"/>
      </w:pPr>
      <w:r>
        <w:rPr>
          <w:rFonts w:ascii="Times New Roman"/>
          <w:b/>
          <w:i w:val="false"/>
          <w:color w:val="000000"/>
        </w:rPr>
        <w:t xml:space="preserve"> 13-бөлім. Денсаулық сақтау, әлеуметтік қамсыздандыру және мәдениет мекемелері</w:t>
      </w:r>
    </w:p>
    <w:bookmarkEnd w:id="278"/>
    <w:bookmarkStart w:name="z281" w:id="279"/>
    <w:p>
      <w:pPr>
        <w:spacing w:after="0"/>
        <w:ind w:left="0"/>
        <w:jc w:val="both"/>
      </w:pPr>
      <w:r>
        <w:rPr>
          <w:rFonts w:ascii="Times New Roman"/>
          <w:b w:val="false"/>
          <w:i w:val="false"/>
          <w:color w:val="000000"/>
          <w:sz w:val="28"/>
        </w:rPr>
        <w:t>
      161. Денсаулық сақтау және әлеуметтік қамсыздандыру және мәдениет мекемелерінде жұмыс уақытының кемінде 80 %-ында жұмыс iстейтiн жұмыскерлер:</w:t>
      </w:r>
    </w:p>
    <w:bookmarkEnd w:id="279"/>
    <w:p>
      <w:pPr>
        <w:spacing w:after="0"/>
        <w:ind w:left="0"/>
        <w:jc w:val="both"/>
      </w:pPr>
      <w:r>
        <w:rPr>
          <w:rFonts w:ascii="Times New Roman"/>
          <w:b w:val="false"/>
          <w:i w:val="false"/>
          <w:color w:val="000000"/>
          <w:sz w:val="28"/>
        </w:rPr>
        <w:t>
      балет әpтici;</w:t>
      </w:r>
    </w:p>
    <w:p>
      <w:pPr>
        <w:spacing w:after="0"/>
        <w:ind w:left="0"/>
        <w:jc w:val="both"/>
      </w:pPr>
      <w:r>
        <w:rPr>
          <w:rFonts w:ascii="Times New Roman"/>
          <w:b w:val="false"/>
          <w:i w:val="false"/>
          <w:color w:val="000000"/>
          <w:sz w:val="28"/>
        </w:rPr>
        <w:t>
      онкология ұйымдарының (бөлiмшелерінің) химия-терапия кабинеттерi және бөлiмшелеріндегі дәрiгерлер, медициналық персонал (орта және кіші);</w:t>
      </w:r>
    </w:p>
    <w:p>
      <w:pPr>
        <w:spacing w:after="0"/>
        <w:ind w:left="0"/>
        <w:jc w:val="both"/>
      </w:pPr>
      <w:r>
        <w:rPr>
          <w:rFonts w:ascii="Times New Roman"/>
          <w:b w:val="false"/>
          <w:i w:val="false"/>
          <w:color w:val="000000"/>
          <w:sz w:val="28"/>
        </w:rPr>
        <w:t>
      туберкулезге қарсы ұйымдардағы (бөлiмшелер мен кабинеттерде), лепрозорийлерде, науқастарға тiкелей қызмет ететін медицина жұмыскерлері;</w:t>
      </w:r>
    </w:p>
    <w:p>
      <w:pPr>
        <w:spacing w:after="0"/>
        <w:ind w:left="0"/>
        <w:jc w:val="both"/>
      </w:pPr>
      <w:r>
        <w:rPr>
          <w:rFonts w:ascii="Times New Roman"/>
          <w:b w:val="false"/>
          <w:i w:val="false"/>
          <w:color w:val="000000"/>
          <w:sz w:val="28"/>
        </w:rPr>
        <w:t>
      патологиялық-анотомиялық бюролар мен бөлімшелердегі медицина қызметкелері;</w:t>
      </w:r>
    </w:p>
    <w:p>
      <w:pPr>
        <w:spacing w:after="0"/>
        <w:ind w:left="0"/>
        <w:jc w:val="both"/>
      </w:pPr>
      <w:r>
        <w:rPr>
          <w:rFonts w:ascii="Times New Roman"/>
          <w:b w:val="false"/>
          <w:i w:val="false"/>
          <w:color w:val="000000"/>
          <w:sz w:val="28"/>
        </w:rPr>
        <w:t>
      радиоактивтi заттармен тікелей және үнемі жұмыс iстейтiн денсаулық сақтау ұйымдарының жұмыскерлері;</w:t>
      </w:r>
    </w:p>
    <w:p>
      <w:pPr>
        <w:spacing w:after="0"/>
        <w:ind w:left="0"/>
        <w:jc w:val="both"/>
      </w:pPr>
      <w:r>
        <w:rPr>
          <w:rFonts w:ascii="Times New Roman"/>
          <w:b w:val="false"/>
          <w:i w:val="false"/>
          <w:color w:val="000000"/>
          <w:sz w:val="28"/>
        </w:rPr>
        <w:t>
      сәулелік диагностика және терапия бөлімшелерінде (кабинеттерінде) жұмыс істейтін жұмыскерлер;</w:t>
      </w:r>
    </w:p>
    <w:p>
      <w:pPr>
        <w:spacing w:after="0"/>
        <w:ind w:left="0"/>
        <w:jc w:val="both"/>
      </w:pPr>
      <w:r>
        <w:rPr>
          <w:rFonts w:ascii="Times New Roman"/>
          <w:b w:val="false"/>
          <w:i w:val="false"/>
          <w:color w:val="000000"/>
          <w:sz w:val="28"/>
        </w:rPr>
        <w:t>
      1 және 3-патогенді тобындағы микроорганизмдермен жұмыс істейтін ұйым жұмыскерлері.</w:t>
      </w:r>
    </w:p>
    <w:bookmarkStart w:name="z282" w:id="280"/>
    <w:p>
      <w:pPr>
        <w:spacing w:after="0"/>
        <w:ind w:left="0"/>
        <w:jc w:val="left"/>
      </w:pPr>
      <w:r>
        <w:rPr>
          <w:rFonts w:ascii="Times New Roman"/>
          <w:b/>
          <w:i w:val="false"/>
          <w:color w:val="000000"/>
        </w:rPr>
        <w:t xml:space="preserve"> 14-бөлім. Көлік</w:t>
      </w:r>
    </w:p>
    <w:bookmarkEnd w:id="280"/>
    <w:bookmarkStart w:name="z283" w:id="281"/>
    <w:p>
      <w:pPr>
        <w:spacing w:after="0"/>
        <w:ind w:left="0"/>
        <w:jc w:val="left"/>
      </w:pPr>
      <w:r>
        <w:rPr>
          <w:rFonts w:ascii="Times New Roman"/>
          <w:b/>
          <w:i w:val="false"/>
          <w:color w:val="000000"/>
        </w:rPr>
        <w:t xml:space="preserve"> 1-тарау. Теміржол көлігі</w:t>
      </w:r>
    </w:p>
    <w:bookmarkEnd w:id="281"/>
    <w:bookmarkStart w:name="z284" w:id="282"/>
    <w:p>
      <w:pPr>
        <w:spacing w:after="0"/>
        <w:ind w:left="0"/>
        <w:jc w:val="both"/>
      </w:pPr>
      <w:r>
        <w:rPr>
          <w:rFonts w:ascii="Times New Roman"/>
          <w:b w:val="false"/>
          <w:i w:val="false"/>
          <w:color w:val="000000"/>
          <w:sz w:val="28"/>
        </w:rPr>
        <w:t>
      162. Жұмыс уақытының кемінде 80 %-ында жұмыс істейтін жұмыскерлер:</w:t>
      </w:r>
    </w:p>
    <w:bookmarkEnd w:id="282"/>
    <w:p>
      <w:pPr>
        <w:spacing w:after="0"/>
        <w:ind w:left="0"/>
        <w:jc w:val="both"/>
      </w:pPr>
      <w:r>
        <w:rPr>
          <w:rFonts w:ascii="Times New Roman"/>
          <w:b w:val="false"/>
          <w:i w:val="false"/>
          <w:color w:val="000000"/>
          <w:sz w:val="28"/>
        </w:rPr>
        <w:t>
      Жұмысшылар:</w:t>
      </w:r>
    </w:p>
    <w:p>
      <w:pPr>
        <w:spacing w:after="0"/>
        <w:ind w:left="0"/>
        <w:jc w:val="both"/>
      </w:pPr>
      <w:r>
        <w:rPr>
          <w:rFonts w:ascii="Times New Roman"/>
          <w:b w:val="false"/>
          <w:i w:val="false"/>
          <w:color w:val="000000"/>
          <w:sz w:val="28"/>
        </w:rPr>
        <w:t>
      химиялық ерітінді дайындау аппаратшысы;</w:t>
      </w:r>
    </w:p>
    <w:p>
      <w:pPr>
        <w:spacing w:after="0"/>
        <w:ind w:left="0"/>
        <w:jc w:val="both"/>
      </w:pPr>
      <w:r>
        <w:rPr>
          <w:rFonts w:ascii="Times New Roman"/>
          <w:b w:val="false"/>
          <w:i w:val="false"/>
          <w:color w:val="000000"/>
          <w:sz w:val="28"/>
        </w:rPr>
        <w:t>
      бандажшы;</w:t>
      </w:r>
    </w:p>
    <w:p>
      <w:pPr>
        <w:spacing w:after="0"/>
        <w:ind w:left="0"/>
        <w:jc w:val="both"/>
      </w:pPr>
      <w:r>
        <w:rPr>
          <w:rFonts w:ascii="Times New Roman"/>
          <w:b w:val="false"/>
          <w:i w:val="false"/>
          <w:color w:val="000000"/>
          <w:sz w:val="28"/>
        </w:rPr>
        <w:t>
      пойыздардың қозғалысы қарқынды магистральды теміржол желілері учаскелеріндегі жолдар мен жасанды құрылыстарды ағымдағы ұстау және жөндеу бригадирі (босатылған);</w:t>
      </w:r>
    </w:p>
    <w:p>
      <w:pPr>
        <w:spacing w:after="0"/>
        <w:ind w:left="0"/>
        <w:jc w:val="both"/>
      </w:pPr>
      <w:r>
        <w:rPr>
          <w:rFonts w:ascii="Times New Roman"/>
          <w:b w:val="false"/>
          <w:i w:val="false"/>
          <w:color w:val="000000"/>
          <w:sz w:val="28"/>
        </w:rPr>
        <w:t>
      жуу-булау станцияларында (пойыздарда, пункттерде) істейтін теміржол көлігі кәсіпорындарының бригадирі (босатылған);</w:t>
      </w:r>
    </w:p>
    <w:p>
      <w:pPr>
        <w:spacing w:after="0"/>
        <w:ind w:left="0"/>
        <w:jc w:val="both"/>
      </w:pPr>
      <w:r>
        <w:rPr>
          <w:rFonts w:ascii="Times New Roman"/>
          <w:b w:val="false"/>
          <w:i w:val="false"/>
          <w:color w:val="000000"/>
          <w:sz w:val="28"/>
        </w:rPr>
        <w:t>
      қорғасын-қалайы қоспаларын құюшы;</w:t>
      </w:r>
    </w:p>
    <w:p>
      <w:pPr>
        <w:spacing w:after="0"/>
        <w:ind w:left="0"/>
        <w:jc w:val="both"/>
      </w:pPr>
      <w:r>
        <w:rPr>
          <w:rFonts w:ascii="Times New Roman"/>
          <w:b w:val="false"/>
          <w:i w:val="false"/>
          <w:color w:val="000000"/>
          <w:sz w:val="28"/>
        </w:rPr>
        <w:t>
      дизель-пойыз машинисі (көмекші);</w:t>
      </w:r>
    </w:p>
    <w:p>
      <w:pPr>
        <w:spacing w:after="0"/>
        <w:ind w:left="0"/>
        <w:jc w:val="both"/>
      </w:pPr>
      <w:r>
        <w:rPr>
          <w:rFonts w:ascii="Times New Roman"/>
          <w:b w:val="false"/>
          <w:i w:val="false"/>
          <w:color w:val="000000"/>
          <w:sz w:val="28"/>
        </w:rPr>
        <w:t>
      тепловоз машинисі (көмекші);</w:t>
      </w:r>
    </w:p>
    <w:p>
      <w:pPr>
        <w:spacing w:after="0"/>
        <w:ind w:left="0"/>
        <w:jc w:val="both"/>
      </w:pPr>
      <w:r>
        <w:rPr>
          <w:rFonts w:ascii="Times New Roman"/>
          <w:b w:val="false"/>
          <w:i w:val="false"/>
          <w:color w:val="000000"/>
          <w:sz w:val="28"/>
        </w:rPr>
        <w:t>
      электровоз машинисі (көмекші);</w:t>
      </w:r>
    </w:p>
    <w:p>
      <w:pPr>
        <w:spacing w:after="0"/>
        <w:ind w:left="0"/>
        <w:jc w:val="both"/>
      </w:pPr>
      <w:r>
        <w:rPr>
          <w:rFonts w:ascii="Times New Roman"/>
          <w:b w:val="false"/>
          <w:i w:val="false"/>
          <w:color w:val="000000"/>
          <w:sz w:val="28"/>
        </w:rPr>
        <w:t>
      электропойыз машинисі (көмекші);</w:t>
      </w:r>
    </w:p>
    <w:p>
      <w:pPr>
        <w:spacing w:after="0"/>
        <w:ind w:left="0"/>
        <w:jc w:val="both"/>
      </w:pPr>
      <w:r>
        <w:rPr>
          <w:rFonts w:ascii="Times New Roman"/>
          <w:b w:val="false"/>
          <w:i w:val="false"/>
          <w:color w:val="000000"/>
          <w:sz w:val="28"/>
        </w:rPr>
        <w:t>
      магистральды теміржол желілері учаскелеріндегі жолдар мен жасанды құрылыстарды ағымдағы ұстау және жөндеумен айналысатын жол монтері;</w:t>
      </w:r>
    </w:p>
    <w:p>
      <w:pPr>
        <w:spacing w:after="0"/>
        <w:ind w:left="0"/>
        <w:jc w:val="both"/>
      </w:pPr>
      <w:r>
        <w:rPr>
          <w:rFonts w:ascii="Times New Roman"/>
          <w:b w:val="false"/>
          <w:i w:val="false"/>
          <w:color w:val="000000"/>
          <w:sz w:val="28"/>
        </w:rPr>
        <w:t>
      магистральды теміржол желілердің сыныптан тыс, бірінші және екінші сыныпты станциялар вагондарына техникалық қызмет көрсету пункттерінде айналысатын вагон тексеруші;</w:t>
      </w:r>
    </w:p>
    <w:p>
      <w:pPr>
        <w:spacing w:after="0"/>
        <w:ind w:left="0"/>
        <w:jc w:val="both"/>
      </w:pPr>
      <w:r>
        <w:rPr>
          <w:rFonts w:ascii="Times New Roman"/>
          <w:b w:val="false"/>
          <w:i w:val="false"/>
          <w:color w:val="000000"/>
          <w:sz w:val="28"/>
        </w:rPr>
        <w:t>
      магистральды теміржол желілерінің сыныптан тыс, бірінші және екінші сыныпты станция вагондарына техникалық қызмет көрсету пункттерінде жұмыс істейтін вагон тексеруші-жөндеуші;</w:t>
      </w:r>
    </w:p>
    <w:p>
      <w:pPr>
        <w:spacing w:after="0"/>
        <w:ind w:left="0"/>
        <w:jc w:val="both"/>
      </w:pPr>
      <w:r>
        <w:rPr>
          <w:rFonts w:ascii="Times New Roman"/>
          <w:b w:val="false"/>
          <w:i w:val="false"/>
          <w:color w:val="000000"/>
          <w:sz w:val="28"/>
        </w:rPr>
        <w:t>
      күкірт мұнайы мен ащы заттарды құю және ағызу пункттерінде істейтін жүктер мен жолжүктерді қабылдап-тапсырушы;</w:t>
      </w:r>
    </w:p>
    <w:p>
      <w:pPr>
        <w:spacing w:after="0"/>
        <w:ind w:left="0"/>
        <w:jc w:val="both"/>
      </w:pPr>
      <w:r>
        <w:rPr>
          <w:rFonts w:ascii="Times New Roman"/>
          <w:b w:val="false"/>
          <w:i w:val="false"/>
          <w:color w:val="000000"/>
          <w:sz w:val="28"/>
        </w:rPr>
        <w:t>
      мұнай өнімдері мен химия өнімдерінен цистерналарды өңдеумен айналысатын цистерналарды жуушы-булаушы;</w:t>
      </w:r>
    </w:p>
    <w:p>
      <w:pPr>
        <w:spacing w:after="0"/>
        <w:ind w:left="0"/>
        <w:jc w:val="both"/>
      </w:pPr>
      <w:r>
        <w:rPr>
          <w:rFonts w:ascii="Times New Roman"/>
          <w:b w:val="false"/>
          <w:i w:val="false"/>
          <w:color w:val="000000"/>
          <w:sz w:val="28"/>
        </w:rPr>
        <w:t>
      вагон қозғалысы жылдамдығын реттеуші;</w:t>
      </w:r>
    </w:p>
    <w:p>
      <w:pPr>
        <w:spacing w:after="0"/>
        <w:ind w:left="0"/>
        <w:jc w:val="both"/>
      </w:pPr>
      <w:r>
        <w:rPr>
          <w:rFonts w:ascii="Times New Roman"/>
          <w:b w:val="false"/>
          <w:i w:val="false"/>
          <w:color w:val="000000"/>
          <w:sz w:val="28"/>
        </w:rPr>
        <w:t>
      магистральды теміржол желілерінің қозғалысы қарқынды учаскелерін жасанды құрылыстарды жөндеуші;</w:t>
      </w:r>
    </w:p>
    <w:p>
      <w:pPr>
        <w:spacing w:after="0"/>
        <w:ind w:left="0"/>
        <w:jc w:val="both"/>
      </w:pPr>
      <w:r>
        <w:rPr>
          <w:rFonts w:ascii="Times New Roman"/>
          <w:b w:val="false"/>
          <w:i w:val="false"/>
          <w:color w:val="000000"/>
          <w:sz w:val="28"/>
        </w:rPr>
        <w:t>
      мұнай өнімдері мен химия өнімдерінен цистерналарды жөндеумен айналысатын жылжымалы құрамды жөндеу жөніндегі слесарь;</w:t>
      </w:r>
    </w:p>
    <w:p>
      <w:pPr>
        <w:spacing w:after="0"/>
        <w:ind w:left="0"/>
        <w:jc w:val="both"/>
      </w:pPr>
      <w:r>
        <w:rPr>
          <w:rFonts w:ascii="Times New Roman"/>
          <w:b w:val="false"/>
          <w:i w:val="false"/>
          <w:color w:val="000000"/>
          <w:sz w:val="28"/>
        </w:rPr>
        <w:t>
      цистерналарды жөндеу, толтыру және клапандарын ауыстырумен айналысатын жылжымалы құрамдарды жөндеу жөніндегі слесарь;</w:t>
      </w:r>
    </w:p>
    <w:p>
      <w:pPr>
        <w:spacing w:after="0"/>
        <w:ind w:left="0"/>
        <w:jc w:val="both"/>
      </w:pPr>
      <w:r>
        <w:rPr>
          <w:rFonts w:ascii="Times New Roman"/>
          <w:b w:val="false"/>
          <w:i w:val="false"/>
          <w:color w:val="000000"/>
          <w:sz w:val="28"/>
        </w:rPr>
        <w:t>
      пойыз құрастырушы;</w:t>
      </w:r>
    </w:p>
    <w:p>
      <w:pPr>
        <w:spacing w:after="0"/>
        <w:ind w:left="0"/>
        <w:jc w:val="both"/>
      </w:pPr>
      <w:r>
        <w:rPr>
          <w:rFonts w:ascii="Times New Roman"/>
          <w:b w:val="false"/>
          <w:i w:val="false"/>
          <w:color w:val="000000"/>
          <w:sz w:val="28"/>
        </w:rPr>
        <w:t>
      магистральды теміржол желілерінде жұмыс істейтін жанасу желілерінің электромонтері.</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пойыз диспетчері;</w:t>
      </w:r>
    </w:p>
    <w:p>
      <w:pPr>
        <w:spacing w:after="0"/>
        <w:ind w:left="0"/>
        <w:jc w:val="both"/>
      </w:pPr>
      <w:r>
        <w:rPr>
          <w:rFonts w:ascii="Times New Roman"/>
          <w:b w:val="false"/>
          <w:i w:val="false"/>
          <w:color w:val="000000"/>
          <w:sz w:val="28"/>
        </w:rPr>
        <w:t>
      пойыздар қозғалысы қарқынды магистральды теміржол желілері учаскелерінде пойыздарды қабылдау жіберу және өткізумен айналысатын сыныптан тыс, бірінші сыныпты теміржол станциялары кезекшісі;</w:t>
      </w:r>
    </w:p>
    <w:p>
      <w:pPr>
        <w:spacing w:after="0"/>
        <w:ind w:left="0"/>
        <w:jc w:val="both"/>
      </w:pPr>
      <w:r>
        <w:rPr>
          <w:rFonts w:ascii="Times New Roman"/>
          <w:b w:val="false"/>
          <w:i w:val="false"/>
          <w:color w:val="000000"/>
          <w:sz w:val="28"/>
        </w:rPr>
        <w:t>
      жуу-булау станциясының (пойыз, пункт) шебері.</w:t>
      </w:r>
    </w:p>
    <w:bookmarkStart w:name="z285" w:id="283"/>
    <w:p>
      <w:pPr>
        <w:spacing w:after="0"/>
        <w:ind w:left="0"/>
        <w:jc w:val="left"/>
      </w:pPr>
      <w:r>
        <w:rPr>
          <w:rFonts w:ascii="Times New Roman"/>
          <w:b/>
          <w:i w:val="false"/>
          <w:color w:val="000000"/>
        </w:rPr>
        <w:t xml:space="preserve"> 2-тарау. Теңiз және өзен флоты</w:t>
      </w:r>
    </w:p>
    <w:bookmarkEnd w:id="283"/>
    <w:bookmarkStart w:name="z286" w:id="284"/>
    <w:p>
      <w:pPr>
        <w:spacing w:after="0"/>
        <w:ind w:left="0"/>
        <w:jc w:val="both"/>
      </w:pPr>
      <w:r>
        <w:rPr>
          <w:rFonts w:ascii="Times New Roman"/>
          <w:b w:val="false"/>
          <w:i w:val="false"/>
          <w:color w:val="000000"/>
          <w:sz w:val="28"/>
        </w:rPr>
        <w:t>
      163. Жүзуші құрамына кіретін, жұмыс уақытының кемінде 80 %-ында жұмыс iстейтiн жұмыскерлер:</w:t>
      </w:r>
    </w:p>
    <w:bookmarkEnd w:id="284"/>
    <w:p>
      <w:pPr>
        <w:spacing w:after="0"/>
        <w:ind w:left="0"/>
        <w:jc w:val="both"/>
      </w:pPr>
      <w:r>
        <w:rPr>
          <w:rFonts w:ascii="Times New Roman"/>
          <w:b w:val="false"/>
          <w:i w:val="false"/>
          <w:color w:val="000000"/>
          <w:sz w:val="28"/>
        </w:rPr>
        <w:t>
      үнемі су айлағы портында (қызметтік жүріп-тұру, қала маңы және қала ішілік қатынастарды қоспағанда) жұмыс істейтін қызметтік-көмекші флот кемелері мен порттық флот кемесінің машина командасы:</w:t>
      </w:r>
    </w:p>
    <w:p>
      <w:pPr>
        <w:spacing w:after="0"/>
        <w:ind w:left="0"/>
        <w:jc w:val="both"/>
      </w:pPr>
      <w:r>
        <w:rPr>
          <w:rFonts w:ascii="Times New Roman"/>
          <w:b w:val="false"/>
          <w:i w:val="false"/>
          <w:color w:val="000000"/>
          <w:sz w:val="28"/>
        </w:rPr>
        <w:t>
      сұйық отынмен жұмыс істейтін кеменің от жағушысы;</w:t>
      </w:r>
    </w:p>
    <w:p>
      <w:pPr>
        <w:spacing w:after="0"/>
        <w:ind w:left="0"/>
        <w:jc w:val="both"/>
      </w:pPr>
      <w:r>
        <w:rPr>
          <w:rFonts w:ascii="Times New Roman"/>
          <w:b w:val="false"/>
          <w:i w:val="false"/>
          <w:color w:val="000000"/>
          <w:sz w:val="28"/>
        </w:rPr>
        <w:t>
      барлық атаудағы машинистер;</w:t>
      </w:r>
    </w:p>
    <w:p>
      <w:pPr>
        <w:spacing w:after="0"/>
        <w:ind w:left="0"/>
        <w:jc w:val="both"/>
      </w:pPr>
      <w:r>
        <w:rPr>
          <w:rFonts w:ascii="Times New Roman"/>
          <w:b w:val="false"/>
          <w:i w:val="false"/>
          <w:color w:val="000000"/>
          <w:sz w:val="28"/>
        </w:rPr>
        <w:t>
      механик (бас, аға), (көмекші);</w:t>
      </w:r>
    </w:p>
    <w:p>
      <w:pPr>
        <w:spacing w:after="0"/>
        <w:ind w:left="0"/>
        <w:jc w:val="both"/>
      </w:pPr>
      <w:r>
        <w:rPr>
          <w:rFonts w:ascii="Times New Roman"/>
          <w:b w:val="false"/>
          <w:i w:val="false"/>
          <w:color w:val="000000"/>
          <w:sz w:val="28"/>
        </w:rPr>
        <w:t>
      барлық атаудағы моторшы.</w:t>
      </w:r>
    </w:p>
    <w:p>
      <w:pPr>
        <w:spacing w:after="0"/>
        <w:ind w:left="0"/>
        <w:jc w:val="both"/>
      </w:pPr>
      <w:r>
        <w:rPr>
          <w:rFonts w:ascii="Times New Roman"/>
          <w:b w:val="false"/>
          <w:i w:val="false"/>
          <w:color w:val="000000"/>
          <w:sz w:val="28"/>
        </w:rPr>
        <w:t>
      Қызметшілер:</w:t>
      </w:r>
    </w:p>
    <w:p>
      <w:pPr>
        <w:spacing w:after="0"/>
        <w:ind w:left="0"/>
        <w:jc w:val="both"/>
      </w:pPr>
      <w:r>
        <w:rPr>
          <w:rFonts w:ascii="Times New Roman"/>
          <w:b w:val="false"/>
          <w:i w:val="false"/>
          <w:color w:val="000000"/>
          <w:sz w:val="28"/>
        </w:rPr>
        <w:t>
      электромеханик (аға), оның көмекшісі;</w:t>
      </w:r>
    </w:p>
    <w:bookmarkStart w:name="z287" w:id="285"/>
    <w:p>
      <w:pPr>
        <w:spacing w:after="0"/>
        <w:ind w:left="0"/>
        <w:jc w:val="both"/>
      </w:pPr>
      <w:r>
        <w:rPr>
          <w:rFonts w:ascii="Times New Roman"/>
          <w:b w:val="false"/>
          <w:i w:val="false"/>
          <w:color w:val="000000"/>
          <w:sz w:val="28"/>
        </w:rPr>
        <w:t>
      164. Жағадағы құрамға кіретін жұмыс уақытының кемінде 80 %-ында жұмыс iстейтiн жұмысшылар:</w:t>
      </w:r>
    </w:p>
    <w:bookmarkEnd w:id="285"/>
    <w:p>
      <w:pPr>
        <w:spacing w:after="0"/>
        <w:ind w:left="0"/>
        <w:jc w:val="both"/>
      </w:pPr>
      <w:r>
        <w:rPr>
          <w:rFonts w:ascii="Times New Roman"/>
          <w:b w:val="false"/>
          <w:i w:val="false"/>
          <w:color w:val="000000"/>
          <w:sz w:val="28"/>
        </w:rPr>
        <w:t>
      жарушы;</w:t>
      </w:r>
    </w:p>
    <w:p>
      <w:pPr>
        <w:spacing w:after="0"/>
        <w:ind w:left="0"/>
        <w:jc w:val="both"/>
      </w:pPr>
      <w:r>
        <w:rPr>
          <w:rFonts w:ascii="Times New Roman"/>
          <w:b w:val="false"/>
          <w:i w:val="false"/>
          <w:color w:val="000000"/>
          <w:sz w:val="28"/>
        </w:rPr>
        <w:t>
      доктарда кемелерді сырлау және қырнаумен айналысатын бояушы;</w:t>
      </w:r>
    </w:p>
    <w:p>
      <w:pPr>
        <w:spacing w:after="0"/>
        <w:ind w:left="0"/>
        <w:jc w:val="both"/>
      </w:pPr>
      <w:r>
        <w:rPr>
          <w:rFonts w:ascii="Times New Roman"/>
          <w:b w:val="false"/>
          <w:i w:val="false"/>
          <w:color w:val="000000"/>
          <w:sz w:val="28"/>
        </w:rPr>
        <w:t>
      трюм моторшысы.</w:t>
      </w:r>
    </w:p>
    <w:bookmarkStart w:name="z288" w:id="286"/>
    <w:p>
      <w:pPr>
        <w:spacing w:after="0"/>
        <w:ind w:left="0"/>
        <w:jc w:val="left"/>
      </w:pPr>
      <w:r>
        <w:rPr>
          <w:rFonts w:ascii="Times New Roman"/>
          <w:b/>
          <w:i w:val="false"/>
          <w:color w:val="000000"/>
        </w:rPr>
        <w:t xml:space="preserve"> 3-тарау. Азаматтық авиация</w:t>
      </w:r>
    </w:p>
    <w:bookmarkEnd w:id="286"/>
    <w:bookmarkStart w:name="z289" w:id="287"/>
    <w:p>
      <w:pPr>
        <w:spacing w:after="0"/>
        <w:ind w:left="0"/>
        <w:jc w:val="both"/>
      </w:pPr>
      <w:r>
        <w:rPr>
          <w:rFonts w:ascii="Times New Roman"/>
          <w:b w:val="false"/>
          <w:i w:val="false"/>
          <w:color w:val="000000"/>
          <w:sz w:val="28"/>
        </w:rPr>
        <w:t>
      165. Қозғалыс қарқыны аса жоғары немесе күрделі әуежайлар, аэротораптар аймағында, аэродромдық-диспетчерлiк аудандық, көмекшi орталықтар мен олардың секторларында, жергілікті диспетчер пункттерінде әуе қозғалысын тікелей басқаруды жүзеге асырумен жұмыс уақытының кемінде 80 %-ында айналысатын жұмыскерлер (диспетчерлер, нұсқаушылар, аға диспетчерлер, ұшуды басқарушылар).</w:t>
      </w:r>
    </w:p>
    <w:bookmarkEnd w:id="287"/>
    <w:bookmarkStart w:name="z290" w:id="288"/>
    <w:p>
      <w:pPr>
        <w:spacing w:after="0"/>
        <w:ind w:left="0"/>
        <w:jc w:val="both"/>
      </w:pPr>
      <w:r>
        <w:rPr>
          <w:rFonts w:ascii="Times New Roman"/>
          <w:b w:val="false"/>
          <w:i w:val="false"/>
          <w:color w:val="000000"/>
          <w:sz w:val="28"/>
        </w:rPr>
        <w:t>
      166. Жылына кемiнде 500 сағат шартты ұшу жағдайындағы (штурман, ұшқыш, нұсқаушы-жолсерiк, жолсерiк, бортрадист, бортоператор, бортинженер) азаматтық әуе кемесі ұшқыштар экипажының мүшелері.</w:t>
      </w:r>
    </w:p>
    <w:bookmarkEnd w:id="288"/>
    <w:bookmarkStart w:name="z291" w:id="289"/>
    <w:p>
      <w:pPr>
        <w:spacing w:after="0"/>
        <w:ind w:left="0"/>
        <w:jc w:val="left"/>
      </w:pPr>
      <w:r>
        <w:rPr>
          <w:rFonts w:ascii="Times New Roman"/>
          <w:b/>
          <w:i w:val="false"/>
          <w:color w:val="000000"/>
        </w:rPr>
        <w:t xml:space="preserve"> 15-бөлім. Метиз өндірісі</w:t>
      </w:r>
    </w:p>
    <w:bookmarkEnd w:id="289"/>
    <w:bookmarkStart w:name="z292" w:id="290"/>
    <w:p>
      <w:pPr>
        <w:spacing w:after="0"/>
        <w:ind w:left="0"/>
        <w:jc w:val="left"/>
      </w:pPr>
      <w:r>
        <w:rPr>
          <w:rFonts w:ascii="Times New Roman"/>
          <w:b/>
          <w:i w:val="false"/>
          <w:color w:val="000000"/>
        </w:rPr>
        <w:t xml:space="preserve"> 1-тарау. Сым және калибрлі металл өндірісі</w:t>
      </w:r>
    </w:p>
    <w:bookmarkEnd w:id="290"/>
    <w:bookmarkStart w:name="z293" w:id="291"/>
    <w:p>
      <w:pPr>
        <w:spacing w:after="0"/>
        <w:ind w:left="0"/>
        <w:jc w:val="both"/>
      </w:pPr>
      <w:r>
        <w:rPr>
          <w:rFonts w:ascii="Times New Roman"/>
          <w:b w:val="false"/>
          <w:i w:val="false"/>
          <w:color w:val="000000"/>
          <w:sz w:val="28"/>
        </w:rPr>
        <w:t>
      167. Жұмыс уақытының кемінде 80 %-ында жұмыс iстейтiн жұмыскерлер:</w:t>
      </w:r>
    </w:p>
    <w:bookmarkEnd w:id="291"/>
    <w:p>
      <w:pPr>
        <w:spacing w:after="0"/>
        <w:ind w:left="0"/>
        <w:jc w:val="both"/>
      </w:pPr>
      <w:r>
        <w:rPr>
          <w:rFonts w:ascii="Times New Roman"/>
          <w:b w:val="false"/>
          <w:i w:val="false"/>
          <w:color w:val="000000"/>
          <w:sz w:val="28"/>
        </w:rPr>
        <w:t>
      темір купоросын өндірумен айналысатын барлық атаудағы аппаратшы;</w:t>
      </w:r>
    </w:p>
    <w:p>
      <w:pPr>
        <w:spacing w:after="0"/>
        <w:ind w:left="0"/>
        <w:jc w:val="both"/>
      </w:pPr>
      <w:r>
        <w:rPr>
          <w:rFonts w:ascii="Times New Roman"/>
          <w:b w:val="false"/>
          <w:i w:val="false"/>
          <w:color w:val="000000"/>
          <w:sz w:val="28"/>
        </w:rPr>
        <w:t>
      сым созумен айналысатын негізгі өндіріс учаскелерінің бригадирі;</w:t>
      </w:r>
    </w:p>
    <w:p>
      <w:pPr>
        <w:spacing w:after="0"/>
        <w:ind w:left="0"/>
        <w:jc w:val="both"/>
      </w:pPr>
      <w:r>
        <w:rPr>
          <w:rFonts w:ascii="Times New Roman"/>
          <w:b w:val="false"/>
          <w:i w:val="false"/>
          <w:color w:val="000000"/>
          <w:sz w:val="28"/>
        </w:rPr>
        <w:t>
      сым созушы;</w:t>
      </w:r>
    </w:p>
    <w:p>
      <w:pPr>
        <w:spacing w:after="0"/>
        <w:ind w:left="0"/>
        <w:jc w:val="both"/>
      </w:pPr>
      <w:r>
        <w:rPr>
          <w:rFonts w:ascii="Times New Roman"/>
          <w:b w:val="false"/>
          <w:i w:val="false"/>
          <w:color w:val="000000"/>
          <w:sz w:val="28"/>
        </w:rPr>
        <w:t>
      калибрлі металды созумен айналысатын сым созушы;</w:t>
      </w:r>
    </w:p>
    <w:p>
      <w:pPr>
        <w:spacing w:after="0"/>
        <w:ind w:left="0"/>
        <w:jc w:val="both"/>
      </w:pPr>
      <w:r>
        <w:rPr>
          <w:rFonts w:ascii="Times New Roman"/>
          <w:b w:val="false"/>
          <w:i w:val="false"/>
          <w:color w:val="000000"/>
          <w:sz w:val="28"/>
        </w:rPr>
        <w:t>
      абразивті дөңгелектерді сынаушы;</w:t>
      </w:r>
    </w:p>
    <w:p>
      <w:pPr>
        <w:spacing w:after="0"/>
        <w:ind w:left="0"/>
        <w:jc w:val="both"/>
      </w:pPr>
      <w:r>
        <w:rPr>
          <w:rFonts w:ascii="Times New Roman"/>
          <w:b w:val="false"/>
          <w:i w:val="false"/>
          <w:color w:val="000000"/>
          <w:sz w:val="28"/>
        </w:rPr>
        <w:t>
      шыңдап қыздырушы;</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уыттау, термотүзеу және созумен айналысатын кран машинисі (краншы);</w:t>
      </w:r>
    </w:p>
    <w:p>
      <w:pPr>
        <w:spacing w:after="0"/>
        <w:ind w:left="0"/>
        <w:jc w:val="both"/>
      </w:pPr>
      <w:r>
        <w:rPr>
          <w:rFonts w:ascii="Times New Roman"/>
          <w:b w:val="false"/>
          <w:i w:val="false"/>
          <w:color w:val="000000"/>
          <w:sz w:val="28"/>
        </w:rPr>
        <w:t>
      арқан ораумен айналысатын машинист;</w:t>
      </w:r>
    </w:p>
    <w:p>
      <w:pPr>
        <w:spacing w:after="0"/>
        <w:ind w:left="0"/>
        <w:jc w:val="both"/>
      </w:pPr>
      <w:r>
        <w:rPr>
          <w:rFonts w:ascii="Times New Roman"/>
          <w:b w:val="false"/>
          <w:i w:val="false"/>
          <w:color w:val="000000"/>
          <w:sz w:val="28"/>
        </w:rPr>
        <w:t>
      металды жуушы-кептіруші;</w:t>
      </w:r>
    </w:p>
    <w:p>
      <w:pPr>
        <w:spacing w:after="0"/>
        <w:ind w:left="0"/>
        <w:jc w:val="both"/>
      </w:pPr>
      <w:r>
        <w:rPr>
          <w:rFonts w:ascii="Times New Roman"/>
          <w:b w:val="false"/>
          <w:i w:val="false"/>
          <w:color w:val="000000"/>
          <w:sz w:val="28"/>
        </w:rPr>
        <w:t>
      сым мен трос ораушы;</w:t>
      </w:r>
    </w:p>
    <w:p>
      <w:pPr>
        <w:spacing w:after="0"/>
        <w:ind w:left="0"/>
        <w:jc w:val="both"/>
      </w:pPr>
      <w:r>
        <w:rPr>
          <w:rFonts w:ascii="Times New Roman"/>
          <w:b w:val="false"/>
          <w:i w:val="false"/>
          <w:color w:val="000000"/>
          <w:sz w:val="28"/>
        </w:rPr>
        <w:t>
      контактты (нығыздаушы) дәнекерлеу машинасының дәнекерлеушісі;</w:t>
      </w:r>
    </w:p>
    <w:p>
      <w:pPr>
        <w:spacing w:after="0"/>
        <w:ind w:left="0"/>
        <w:jc w:val="both"/>
      </w:pPr>
      <w:r>
        <w:rPr>
          <w:rFonts w:ascii="Times New Roman"/>
          <w:b w:val="false"/>
          <w:i w:val="false"/>
          <w:color w:val="000000"/>
          <w:sz w:val="28"/>
        </w:rPr>
        <w:t>
      ыстық жұмыс және еңбек жағдайлары зиянды учаскелерде жұмыс істейтін слесарь-жөндеуші;</w:t>
      </w:r>
    </w:p>
    <w:p>
      <w:pPr>
        <w:spacing w:after="0"/>
        <w:ind w:left="0"/>
        <w:jc w:val="both"/>
      </w:pPr>
      <w:r>
        <w:rPr>
          <w:rFonts w:ascii="Times New Roman"/>
          <w:b w:val="false"/>
          <w:i w:val="false"/>
          <w:color w:val="000000"/>
          <w:sz w:val="28"/>
        </w:rPr>
        <w:t>
      абразивті дөңгелектерді құрғақ тәсілмен тегістеумен айналысатын тегістеуші.</w:t>
      </w:r>
    </w:p>
    <w:bookmarkStart w:name="z294" w:id="292"/>
    <w:p>
      <w:pPr>
        <w:spacing w:after="0"/>
        <w:ind w:left="0"/>
        <w:jc w:val="left"/>
      </w:pPr>
      <w:r>
        <w:rPr>
          <w:rFonts w:ascii="Times New Roman"/>
          <w:b/>
          <w:i w:val="false"/>
          <w:color w:val="000000"/>
        </w:rPr>
        <w:t xml:space="preserve"> 2-тарау. Дәнекерлеуге арналған ауырсылақты және сапалы электродтармен флюс өндірісі</w:t>
      </w:r>
    </w:p>
    <w:bookmarkEnd w:id="292"/>
    <w:bookmarkStart w:name="z295" w:id="293"/>
    <w:p>
      <w:pPr>
        <w:spacing w:after="0"/>
        <w:ind w:left="0"/>
        <w:jc w:val="both"/>
      </w:pPr>
      <w:r>
        <w:rPr>
          <w:rFonts w:ascii="Times New Roman"/>
          <w:b w:val="false"/>
          <w:i w:val="false"/>
          <w:color w:val="000000"/>
          <w:sz w:val="28"/>
        </w:rPr>
        <w:t>
      168. Жұмыс уақытының кемінде 80 %-ында жұмыс iстейтiн жұмыскерлер:</w:t>
      </w:r>
    </w:p>
    <w:bookmarkEnd w:id="293"/>
    <w:p>
      <w:pPr>
        <w:spacing w:after="0"/>
        <w:ind w:left="0"/>
        <w:jc w:val="both"/>
      </w:pPr>
      <w:r>
        <w:rPr>
          <w:rFonts w:ascii="Times New Roman"/>
          <w:b w:val="false"/>
          <w:i w:val="false"/>
          <w:color w:val="000000"/>
          <w:sz w:val="28"/>
        </w:rPr>
        <w:t>
      брикетші;</w:t>
      </w:r>
    </w:p>
    <w:p>
      <w:pPr>
        <w:spacing w:after="0"/>
        <w:ind w:left="0"/>
        <w:jc w:val="both"/>
      </w:pPr>
      <w:r>
        <w:rPr>
          <w:rFonts w:ascii="Times New Roman"/>
          <w:b w:val="false"/>
          <w:i w:val="false"/>
          <w:color w:val="000000"/>
          <w:sz w:val="28"/>
        </w:rPr>
        <w:t>
      сылақтың құрамбөліктерін уатушы;</w:t>
      </w:r>
    </w:p>
    <w:p>
      <w:pPr>
        <w:spacing w:after="0"/>
        <w:ind w:left="0"/>
        <w:jc w:val="both"/>
      </w:pPr>
      <w:r>
        <w:rPr>
          <w:rFonts w:ascii="Times New Roman"/>
          <w:b w:val="false"/>
          <w:i w:val="false"/>
          <w:color w:val="000000"/>
          <w:sz w:val="28"/>
        </w:rPr>
        <w:t>
      шебер (аға);</w:t>
      </w:r>
    </w:p>
    <w:p>
      <w:pPr>
        <w:spacing w:after="0"/>
        <w:ind w:left="0"/>
        <w:jc w:val="both"/>
      </w:pPr>
      <w:r>
        <w:rPr>
          <w:rFonts w:ascii="Times New Roman"/>
          <w:b w:val="false"/>
          <w:i w:val="false"/>
          <w:color w:val="000000"/>
          <w:sz w:val="28"/>
        </w:rPr>
        <w:t>
      сылақ престерінің пресшісі;</w:t>
      </w:r>
    </w:p>
    <w:p>
      <w:pPr>
        <w:spacing w:after="0"/>
        <w:ind w:left="0"/>
        <w:jc w:val="both"/>
      </w:pPr>
      <w:r>
        <w:rPr>
          <w:rFonts w:ascii="Times New Roman"/>
          <w:b w:val="false"/>
          <w:i w:val="false"/>
          <w:color w:val="000000"/>
          <w:sz w:val="28"/>
        </w:rPr>
        <w:t>
      пештегі қыздырушы;</w:t>
      </w:r>
    </w:p>
    <w:p>
      <w:pPr>
        <w:spacing w:after="0"/>
        <w:ind w:left="0"/>
        <w:jc w:val="both"/>
      </w:pPr>
      <w:r>
        <w:rPr>
          <w:rFonts w:ascii="Times New Roman"/>
          <w:b w:val="false"/>
          <w:i w:val="false"/>
          <w:color w:val="000000"/>
          <w:sz w:val="28"/>
        </w:rPr>
        <w:t>
      силикат кесектерін пісіріп балқытушы;</w:t>
      </w:r>
    </w:p>
    <w:p>
      <w:pPr>
        <w:spacing w:after="0"/>
        <w:ind w:left="0"/>
        <w:jc w:val="both"/>
      </w:pPr>
      <w:r>
        <w:rPr>
          <w:rFonts w:ascii="Times New Roman"/>
          <w:b w:val="false"/>
          <w:i w:val="false"/>
          <w:color w:val="000000"/>
          <w:sz w:val="28"/>
        </w:rPr>
        <w:t>
      ыстық жұмыс учаскелерінде істейтін слесарь-жөндеуші;</w:t>
      </w:r>
    </w:p>
    <w:p>
      <w:pPr>
        <w:spacing w:after="0"/>
        <w:ind w:left="0"/>
        <w:jc w:val="both"/>
      </w:pPr>
      <w:r>
        <w:rPr>
          <w:rFonts w:ascii="Times New Roman"/>
          <w:b w:val="false"/>
          <w:i w:val="false"/>
          <w:color w:val="000000"/>
          <w:sz w:val="28"/>
        </w:rPr>
        <w:t>
      электродтарды сұрыптаушы;</w:t>
      </w:r>
    </w:p>
    <w:p>
      <w:pPr>
        <w:spacing w:after="0"/>
        <w:ind w:left="0"/>
        <w:jc w:val="both"/>
      </w:pPr>
      <w:r>
        <w:rPr>
          <w:rFonts w:ascii="Times New Roman"/>
          <w:b w:val="false"/>
          <w:i w:val="false"/>
          <w:color w:val="000000"/>
          <w:sz w:val="28"/>
        </w:rPr>
        <w:t>
      сылақты құрастырушы;</w:t>
      </w:r>
    </w:p>
    <w:p>
      <w:pPr>
        <w:spacing w:after="0"/>
        <w:ind w:left="0"/>
        <w:jc w:val="both"/>
      </w:pPr>
      <w:r>
        <w:rPr>
          <w:rFonts w:ascii="Times New Roman"/>
          <w:b w:val="false"/>
          <w:i w:val="false"/>
          <w:color w:val="000000"/>
          <w:sz w:val="28"/>
        </w:rPr>
        <w:t>
      сылақ және флюс құрамбөліктерін кептіруші;</w:t>
      </w:r>
    </w:p>
    <w:p>
      <w:pPr>
        <w:spacing w:after="0"/>
        <w:ind w:left="0"/>
        <w:jc w:val="both"/>
      </w:pPr>
      <w:r>
        <w:rPr>
          <w:rFonts w:ascii="Times New Roman"/>
          <w:b w:val="false"/>
          <w:i w:val="false"/>
          <w:color w:val="000000"/>
          <w:sz w:val="28"/>
        </w:rPr>
        <w:t>
      электродтарды кептіруші;</w:t>
      </w:r>
    </w:p>
    <w:p>
      <w:pPr>
        <w:spacing w:after="0"/>
        <w:ind w:left="0"/>
        <w:jc w:val="both"/>
      </w:pPr>
      <w:r>
        <w:rPr>
          <w:rFonts w:ascii="Times New Roman"/>
          <w:b w:val="false"/>
          <w:i w:val="false"/>
          <w:color w:val="000000"/>
          <w:sz w:val="28"/>
        </w:rPr>
        <w:t>
      флюсші;</w:t>
      </w:r>
    </w:p>
    <w:p>
      <w:pPr>
        <w:spacing w:after="0"/>
        <w:ind w:left="0"/>
        <w:jc w:val="both"/>
      </w:pPr>
      <w:r>
        <w:rPr>
          <w:rFonts w:ascii="Times New Roman"/>
          <w:b w:val="false"/>
          <w:i w:val="false"/>
          <w:color w:val="000000"/>
          <w:sz w:val="28"/>
        </w:rPr>
        <w:t>
      электродшы;</w:t>
      </w:r>
    </w:p>
    <w:p>
      <w:pPr>
        <w:spacing w:after="0"/>
        <w:ind w:left="0"/>
        <w:jc w:val="both"/>
      </w:pPr>
      <w:r>
        <w:rPr>
          <w:rFonts w:ascii="Times New Roman"/>
          <w:b w:val="false"/>
          <w:i w:val="false"/>
          <w:color w:val="000000"/>
          <w:sz w:val="28"/>
        </w:rPr>
        <w:t>
      ыстық жұмыс учаскелерінде жұмыс істейтін электр құрал-жабдықтарын жөндеумен және қызмет көрсетумен айналысатын электромонтер.</w:t>
      </w:r>
    </w:p>
    <w:bookmarkStart w:name="z296" w:id="294"/>
    <w:p>
      <w:pPr>
        <w:spacing w:after="0"/>
        <w:ind w:left="0"/>
        <w:jc w:val="left"/>
      </w:pPr>
      <w:r>
        <w:rPr>
          <w:rFonts w:ascii="Times New Roman"/>
          <w:b/>
          <w:i w:val="false"/>
          <w:color w:val="000000"/>
        </w:rPr>
        <w:t xml:space="preserve"> 16-бөлім. Жеңiл өнеркәсiп</w:t>
      </w:r>
    </w:p>
    <w:bookmarkEnd w:id="294"/>
    <w:bookmarkStart w:name="z297" w:id="295"/>
    <w:p>
      <w:pPr>
        <w:spacing w:after="0"/>
        <w:ind w:left="0"/>
        <w:jc w:val="left"/>
      </w:pPr>
      <w:r>
        <w:rPr>
          <w:rFonts w:ascii="Times New Roman"/>
          <w:b/>
          <w:i w:val="false"/>
          <w:color w:val="000000"/>
        </w:rPr>
        <w:t xml:space="preserve"> 1-тарау. Тоқыма өнеркәсiбi</w:t>
      </w:r>
    </w:p>
    <w:bookmarkEnd w:id="295"/>
    <w:bookmarkStart w:name="z298" w:id="296"/>
    <w:p>
      <w:pPr>
        <w:spacing w:after="0"/>
        <w:ind w:left="0"/>
        <w:jc w:val="both"/>
      </w:pPr>
      <w:r>
        <w:rPr>
          <w:rFonts w:ascii="Times New Roman"/>
          <w:b w:val="false"/>
          <w:i w:val="false"/>
          <w:color w:val="000000"/>
          <w:sz w:val="28"/>
        </w:rPr>
        <w:t>
      169. Жұмыс уақытының кемінде 80 %-ында жұмыста iстейтiн жұмысшылар:</w:t>
      </w:r>
    </w:p>
    <w:bookmarkEnd w:id="296"/>
    <w:p>
      <w:pPr>
        <w:spacing w:after="0"/>
        <w:ind w:left="0"/>
        <w:jc w:val="both"/>
      </w:pPr>
      <w:r>
        <w:rPr>
          <w:rFonts w:ascii="Times New Roman"/>
          <w:b w:val="false"/>
          <w:i w:val="false"/>
          <w:color w:val="000000"/>
          <w:sz w:val="28"/>
        </w:rPr>
        <w:t>
      аппреттеу аппаратшысы;</w:t>
      </w:r>
    </w:p>
    <w:p>
      <w:pPr>
        <w:spacing w:after="0"/>
        <w:ind w:left="0"/>
        <w:jc w:val="both"/>
      </w:pPr>
      <w:r>
        <w:rPr>
          <w:rFonts w:ascii="Times New Roman"/>
          <w:b w:val="false"/>
          <w:i w:val="false"/>
          <w:color w:val="000000"/>
          <w:sz w:val="28"/>
        </w:rPr>
        <w:t>
      каустификация аппаратшысы;</w:t>
      </w:r>
    </w:p>
    <w:p>
      <w:pPr>
        <w:spacing w:after="0"/>
        <w:ind w:left="0"/>
        <w:jc w:val="both"/>
      </w:pPr>
      <w:r>
        <w:rPr>
          <w:rFonts w:ascii="Times New Roman"/>
          <w:b w:val="false"/>
          <w:i w:val="false"/>
          <w:color w:val="000000"/>
          <w:sz w:val="28"/>
        </w:rPr>
        <w:t>
      зерлеу аппаратшысы;</w:t>
      </w:r>
    </w:p>
    <w:p>
      <w:pPr>
        <w:spacing w:after="0"/>
        <w:ind w:left="0"/>
        <w:jc w:val="both"/>
      </w:pPr>
      <w:r>
        <w:rPr>
          <w:rFonts w:ascii="Times New Roman"/>
          <w:b w:val="false"/>
          <w:i w:val="false"/>
          <w:color w:val="000000"/>
          <w:sz w:val="28"/>
        </w:rPr>
        <w:t>
      қосу аппаратшысы (қара анилинді бояулармен жұмыс кезінде);</w:t>
      </w:r>
    </w:p>
    <w:p>
      <w:pPr>
        <w:spacing w:after="0"/>
        <w:ind w:left="0"/>
        <w:jc w:val="both"/>
      </w:pPr>
      <w:r>
        <w:rPr>
          <w:rFonts w:ascii="Times New Roman"/>
          <w:b w:val="false"/>
          <w:i w:val="false"/>
          <w:color w:val="000000"/>
          <w:sz w:val="28"/>
        </w:rPr>
        <w:t>
      қанықтыру аппаратшысы;</w:t>
      </w:r>
    </w:p>
    <w:p>
      <w:pPr>
        <w:spacing w:after="0"/>
        <w:ind w:left="0"/>
        <w:jc w:val="both"/>
      </w:pPr>
      <w:r>
        <w:rPr>
          <w:rFonts w:ascii="Times New Roman"/>
          <w:b w:val="false"/>
          <w:i w:val="false"/>
          <w:color w:val="000000"/>
          <w:sz w:val="28"/>
        </w:rPr>
        <w:t>
      матаны термоөңдеу аппаратшысы;</w:t>
      </w:r>
    </w:p>
    <w:p>
      <w:pPr>
        <w:spacing w:after="0"/>
        <w:ind w:left="0"/>
        <w:jc w:val="both"/>
      </w:pPr>
      <w:r>
        <w:rPr>
          <w:rFonts w:ascii="Times New Roman"/>
          <w:b w:val="false"/>
          <w:i w:val="false"/>
          <w:color w:val="000000"/>
          <w:sz w:val="28"/>
        </w:rPr>
        <w:t>
      хлорлау және станнирлеу аппаратшысы;</w:t>
      </w:r>
    </w:p>
    <w:p>
      <w:pPr>
        <w:spacing w:after="0"/>
        <w:ind w:left="0"/>
        <w:jc w:val="both"/>
      </w:pPr>
      <w:r>
        <w:rPr>
          <w:rFonts w:ascii="Times New Roman"/>
          <w:b w:val="false"/>
          <w:i w:val="false"/>
          <w:color w:val="000000"/>
          <w:sz w:val="28"/>
        </w:rPr>
        <w:t>
      аппрет қайнатушы;</w:t>
      </w:r>
    </w:p>
    <w:p>
      <w:pPr>
        <w:spacing w:after="0"/>
        <w:ind w:left="0"/>
        <w:jc w:val="both"/>
      </w:pPr>
      <w:r>
        <w:rPr>
          <w:rFonts w:ascii="Times New Roman"/>
          <w:b w:val="false"/>
          <w:i w:val="false"/>
          <w:color w:val="000000"/>
          <w:sz w:val="28"/>
        </w:rPr>
        <w:t>
      діңше күреуші;</w:t>
      </w:r>
    </w:p>
    <w:p>
      <w:pPr>
        <w:spacing w:after="0"/>
        <w:ind w:left="0"/>
        <w:jc w:val="both"/>
      </w:pPr>
      <w:r>
        <w:rPr>
          <w:rFonts w:ascii="Times New Roman"/>
          <w:b w:val="false"/>
          <w:i w:val="false"/>
          <w:color w:val="000000"/>
          <w:sz w:val="28"/>
        </w:rPr>
        <w:t>
      жасанды тері жасаумен тікелей айналысатын тоқыма, кенеп бұйымдарын тоқушы;</w:t>
      </w:r>
    </w:p>
    <w:p>
      <w:pPr>
        <w:spacing w:after="0"/>
        <w:ind w:left="0"/>
        <w:jc w:val="both"/>
      </w:pPr>
      <w:r>
        <w:rPr>
          <w:rFonts w:ascii="Times New Roman"/>
          <w:b w:val="false"/>
          <w:i w:val="false"/>
          <w:color w:val="000000"/>
          <w:sz w:val="28"/>
        </w:rPr>
        <w:t>
      химиялық қоспа мен бояу жасаушы;</w:t>
      </w:r>
    </w:p>
    <w:p>
      <w:pPr>
        <w:spacing w:after="0"/>
        <w:ind w:left="0"/>
        <w:jc w:val="both"/>
      </w:pPr>
      <w:r>
        <w:rPr>
          <w:rFonts w:ascii="Times New Roman"/>
          <w:b w:val="false"/>
          <w:i w:val="false"/>
          <w:color w:val="000000"/>
          <w:sz w:val="28"/>
        </w:rPr>
        <w:t>
      матаны булаушы;</w:t>
      </w:r>
    </w:p>
    <w:p>
      <w:pPr>
        <w:spacing w:after="0"/>
        <w:ind w:left="0"/>
        <w:jc w:val="both"/>
      </w:pPr>
      <w:r>
        <w:rPr>
          <w:rFonts w:ascii="Times New Roman"/>
          <w:b w:val="false"/>
          <w:i w:val="false"/>
          <w:color w:val="000000"/>
          <w:sz w:val="28"/>
        </w:rPr>
        <w:t>
      жүн бұйымдарын булаушы;</w:t>
      </w:r>
    </w:p>
    <w:p>
      <w:pPr>
        <w:spacing w:after="0"/>
        <w:ind w:left="0"/>
        <w:jc w:val="both"/>
      </w:pPr>
      <w:r>
        <w:rPr>
          <w:rFonts w:ascii="Times New Roman"/>
          <w:b w:val="false"/>
          <w:i w:val="false"/>
          <w:color w:val="000000"/>
          <w:sz w:val="28"/>
        </w:rPr>
        <w:t>
      қышқылдатушы;</w:t>
      </w:r>
    </w:p>
    <w:p>
      <w:pPr>
        <w:spacing w:after="0"/>
        <w:ind w:left="0"/>
        <w:jc w:val="both"/>
      </w:pPr>
      <w:r>
        <w:rPr>
          <w:rFonts w:ascii="Times New Roman"/>
          <w:b w:val="false"/>
          <w:i w:val="false"/>
          <w:color w:val="000000"/>
          <w:sz w:val="28"/>
        </w:rPr>
        <w:t>
      бояушы;</w:t>
      </w:r>
    </w:p>
    <w:p>
      <w:pPr>
        <w:spacing w:after="0"/>
        <w:ind w:left="0"/>
        <w:jc w:val="both"/>
      </w:pPr>
      <w:r>
        <w:rPr>
          <w:rFonts w:ascii="Times New Roman"/>
          <w:b w:val="false"/>
          <w:i w:val="false"/>
          <w:color w:val="000000"/>
          <w:sz w:val="28"/>
        </w:rPr>
        <w:t>
      бояу дайындау кезінде пайдаланылған ушаттарды, щеткаларды, жәшіктер мен ыдыстарды жуумен айналысатын жуу машинасының машинисі;</w:t>
      </w:r>
    </w:p>
    <w:p>
      <w:pPr>
        <w:spacing w:after="0"/>
        <w:ind w:left="0"/>
        <w:jc w:val="both"/>
      </w:pPr>
      <w:r>
        <w:rPr>
          <w:rFonts w:ascii="Times New Roman"/>
          <w:b w:val="false"/>
          <w:i w:val="false"/>
          <w:color w:val="000000"/>
          <w:sz w:val="28"/>
        </w:rPr>
        <w:t>
      техникалық шұғаны өңдеу өндірісінде істейтін беттестіру жабдықтарының операторы;</w:t>
      </w:r>
    </w:p>
    <w:p>
      <w:pPr>
        <w:spacing w:after="0"/>
        <w:ind w:left="0"/>
        <w:jc w:val="both"/>
      </w:pPr>
      <w:r>
        <w:rPr>
          <w:rFonts w:ascii="Times New Roman"/>
          <w:b w:val="false"/>
          <w:i w:val="false"/>
          <w:color w:val="000000"/>
          <w:sz w:val="28"/>
        </w:rPr>
        <w:t>
      түту жабдығының (агрегат, машина) барлық атаудағы операторы;</w:t>
      </w:r>
    </w:p>
    <w:p>
      <w:pPr>
        <w:spacing w:after="0"/>
        <w:ind w:left="0"/>
        <w:jc w:val="both"/>
      </w:pPr>
      <w:r>
        <w:rPr>
          <w:rFonts w:ascii="Times New Roman"/>
          <w:b w:val="false"/>
          <w:i w:val="false"/>
          <w:color w:val="000000"/>
          <w:sz w:val="28"/>
        </w:rPr>
        <w:t>
      инемен тескіш жабдықтың операторы;</w:t>
      </w:r>
    </w:p>
    <w:p>
      <w:pPr>
        <w:spacing w:after="0"/>
        <w:ind w:left="0"/>
        <w:jc w:val="both"/>
      </w:pPr>
      <w:r>
        <w:rPr>
          <w:rFonts w:ascii="Times New Roman"/>
          <w:b w:val="false"/>
          <w:i w:val="false"/>
          <w:color w:val="000000"/>
          <w:sz w:val="28"/>
        </w:rPr>
        <w:t>
      иірілген жіп пен матаны күйдірумен айналысатын (табиғи жібек жіптен басқа) күйдіру жабдығының операторы;</w:t>
      </w:r>
    </w:p>
    <w:p>
      <w:pPr>
        <w:spacing w:after="0"/>
        <w:ind w:left="0"/>
        <w:jc w:val="both"/>
      </w:pPr>
      <w:r>
        <w:rPr>
          <w:rFonts w:ascii="Times New Roman"/>
          <w:b w:val="false"/>
          <w:i w:val="false"/>
          <w:color w:val="000000"/>
          <w:sz w:val="28"/>
        </w:rPr>
        <w:t>
      жасанды теріні өңдеумен тікелей айналысатын қырқу жабдығының операторы;</w:t>
      </w:r>
    </w:p>
    <w:p>
      <w:pPr>
        <w:spacing w:after="0"/>
        <w:ind w:left="0"/>
        <w:jc w:val="both"/>
      </w:pPr>
      <w:r>
        <w:rPr>
          <w:rFonts w:ascii="Times New Roman"/>
          <w:b w:val="false"/>
          <w:i w:val="false"/>
          <w:color w:val="000000"/>
          <w:sz w:val="28"/>
        </w:rPr>
        <w:t>
      жасанды тері жасаумен тікелей айналысатын түткіш-тоқыма жабдығының операторы;</w:t>
      </w:r>
    </w:p>
    <w:p>
      <w:pPr>
        <w:spacing w:after="0"/>
        <w:ind w:left="0"/>
        <w:jc w:val="both"/>
      </w:pPr>
      <w:r>
        <w:rPr>
          <w:rFonts w:ascii="Times New Roman"/>
          <w:b w:val="false"/>
          <w:i w:val="false"/>
          <w:color w:val="000000"/>
          <w:sz w:val="28"/>
        </w:rPr>
        <w:t>
      ақтаушы;</w:t>
      </w:r>
    </w:p>
    <w:p>
      <w:pPr>
        <w:spacing w:after="0"/>
        <w:ind w:left="0"/>
        <w:jc w:val="both"/>
      </w:pPr>
      <w:r>
        <w:rPr>
          <w:rFonts w:ascii="Times New Roman"/>
          <w:b w:val="false"/>
          <w:i w:val="false"/>
          <w:color w:val="000000"/>
          <w:sz w:val="28"/>
        </w:rPr>
        <w:t>
      пісіруші;</w:t>
      </w:r>
    </w:p>
    <w:p>
      <w:pPr>
        <w:spacing w:after="0"/>
        <w:ind w:left="0"/>
        <w:jc w:val="both"/>
      </w:pPr>
      <w:r>
        <w:rPr>
          <w:rFonts w:ascii="Times New Roman"/>
          <w:b w:val="false"/>
          <w:i w:val="false"/>
          <w:color w:val="000000"/>
          <w:sz w:val="28"/>
        </w:rPr>
        <w:t>
      жасанды теріні өңдеумен тікелей айналысатын түк өңдеуші;</w:t>
      </w:r>
    </w:p>
    <w:p>
      <w:pPr>
        <w:spacing w:after="0"/>
        <w:ind w:left="0"/>
        <w:jc w:val="both"/>
      </w:pPr>
      <w:r>
        <w:rPr>
          <w:rFonts w:ascii="Times New Roman"/>
          <w:b w:val="false"/>
          <w:i w:val="false"/>
          <w:color w:val="000000"/>
          <w:sz w:val="28"/>
        </w:rPr>
        <w:t>
      Жылтыратушы;</w:t>
      </w:r>
    </w:p>
    <w:p>
      <w:pPr>
        <w:spacing w:after="0"/>
        <w:ind w:left="0"/>
        <w:jc w:val="both"/>
      </w:pPr>
      <w:r>
        <w:rPr>
          <w:rFonts w:ascii="Times New Roman"/>
          <w:b w:val="false"/>
          <w:i w:val="false"/>
          <w:color w:val="000000"/>
          <w:sz w:val="28"/>
        </w:rPr>
        <w:t>
      ақтау жабдығына, жетілдіру-булау, бояу, бояу пісіру жабдығына, карбондау және техникалық шұғаны өңдеу өндірісіне қызмет көрсетумен және баптаумен айналысатын шебердің көмекшісі;</w:t>
      </w:r>
    </w:p>
    <w:p>
      <w:pPr>
        <w:spacing w:after="0"/>
        <w:ind w:left="0"/>
        <w:jc w:val="both"/>
      </w:pPr>
      <w:r>
        <w:rPr>
          <w:rFonts w:ascii="Times New Roman"/>
          <w:b w:val="false"/>
          <w:i w:val="false"/>
          <w:color w:val="000000"/>
          <w:sz w:val="28"/>
        </w:rPr>
        <w:t>
      техникалық шұға жуушы;</w:t>
      </w:r>
    </w:p>
    <w:p>
      <w:pPr>
        <w:spacing w:after="0"/>
        <w:ind w:left="0"/>
        <w:jc w:val="both"/>
      </w:pPr>
      <w:r>
        <w:rPr>
          <w:rFonts w:ascii="Times New Roman"/>
          <w:b w:val="false"/>
          <w:i w:val="false"/>
          <w:color w:val="000000"/>
          <w:sz w:val="28"/>
        </w:rPr>
        <w:t>
      желімделген тоқылмаған материалдар өндірісінде істейтін жұмысшы;</w:t>
      </w:r>
    </w:p>
    <w:p>
      <w:pPr>
        <w:spacing w:after="0"/>
        <w:ind w:left="0"/>
        <w:jc w:val="both"/>
      </w:pPr>
      <w:r>
        <w:rPr>
          <w:rFonts w:ascii="Times New Roman"/>
          <w:b w:val="false"/>
          <w:i w:val="false"/>
          <w:color w:val="000000"/>
          <w:sz w:val="28"/>
        </w:rPr>
        <w:t>
      біліктерді хромдаумен және мыстаумен айналысатын жұмысшы;</w:t>
      </w:r>
    </w:p>
    <w:p>
      <w:pPr>
        <w:spacing w:after="0"/>
        <w:ind w:left="0"/>
        <w:jc w:val="both"/>
      </w:pPr>
      <w:r>
        <w:rPr>
          <w:rFonts w:ascii="Times New Roman"/>
          <w:b w:val="false"/>
          <w:i w:val="false"/>
          <w:color w:val="000000"/>
          <w:sz w:val="28"/>
        </w:rPr>
        <w:t>
      қалдықтарды өңдеуші;</w:t>
      </w:r>
    </w:p>
    <w:p>
      <w:pPr>
        <w:spacing w:after="0"/>
        <w:ind w:left="0"/>
        <w:jc w:val="both"/>
      </w:pPr>
      <w:r>
        <w:rPr>
          <w:rFonts w:ascii="Times New Roman"/>
          <w:b w:val="false"/>
          <w:i w:val="false"/>
          <w:color w:val="000000"/>
          <w:sz w:val="28"/>
        </w:rPr>
        <w:t>
      талшықтарды араластырушы;</w:t>
      </w:r>
    </w:p>
    <w:p>
      <w:pPr>
        <w:spacing w:after="0"/>
        <w:ind w:left="0"/>
        <w:jc w:val="both"/>
      </w:pPr>
      <w:r>
        <w:rPr>
          <w:rFonts w:ascii="Times New Roman"/>
          <w:b w:val="false"/>
          <w:i w:val="false"/>
          <w:color w:val="000000"/>
          <w:sz w:val="28"/>
        </w:rPr>
        <w:t>
      шұға түсіруші;</w:t>
      </w:r>
    </w:p>
    <w:p>
      <w:pPr>
        <w:spacing w:after="0"/>
        <w:ind w:left="0"/>
        <w:jc w:val="both"/>
      </w:pPr>
      <w:r>
        <w:rPr>
          <w:rFonts w:ascii="Times New Roman"/>
          <w:b w:val="false"/>
          <w:i w:val="false"/>
          <w:color w:val="000000"/>
          <w:sz w:val="28"/>
        </w:rPr>
        <w:t>
      баспа машинаның кептіргішінде істейтін кептіруші (толтырушы);</w:t>
      </w:r>
    </w:p>
    <w:p>
      <w:pPr>
        <w:spacing w:after="0"/>
        <w:ind w:left="0"/>
        <w:jc w:val="both"/>
      </w:pPr>
      <w:r>
        <w:rPr>
          <w:rFonts w:ascii="Times New Roman"/>
          <w:b w:val="false"/>
          <w:i w:val="false"/>
          <w:color w:val="000000"/>
          <w:sz w:val="28"/>
        </w:rPr>
        <w:t>
      техникалық шұғаны өңдеу өндірісінде және камералық кептіргіштерде жұмыс істейтін кептіруші;</w:t>
      </w:r>
    </w:p>
    <w:p>
      <w:pPr>
        <w:spacing w:after="0"/>
        <w:ind w:left="0"/>
        <w:jc w:val="both"/>
      </w:pPr>
      <w:r>
        <w:rPr>
          <w:rFonts w:ascii="Times New Roman"/>
          <w:b w:val="false"/>
          <w:i w:val="false"/>
          <w:color w:val="000000"/>
          <w:sz w:val="28"/>
        </w:rPr>
        <w:t>
      білік өрнектеуші;</w:t>
      </w:r>
    </w:p>
    <w:p>
      <w:pPr>
        <w:spacing w:after="0"/>
        <w:ind w:left="0"/>
        <w:jc w:val="both"/>
      </w:pPr>
      <w:r>
        <w:rPr>
          <w:rFonts w:ascii="Times New Roman"/>
          <w:b w:val="false"/>
          <w:i w:val="false"/>
          <w:color w:val="000000"/>
          <w:sz w:val="28"/>
        </w:rPr>
        <w:t>
      дымқыл тауар мен жіпті қолмен салып-іріктеуші;</w:t>
      </w:r>
    </w:p>
    <w:p>
      <w:pPr>
        <w:spacing w:after="0"/>
        <w:ind w:left="0"/>
        <w:jc w:val="both"/>
      </w:pPr>
      <w:r>
        <w:rPr>
          <w:rFonts w:ascii="Times New Roman"/>
          <w:b w:val="false"/>
          <w:i w:val="false"/>
          <w:color w:val="000000"/>
          <w:sz w:val="28"/>
        </w:rPr>
        <w:t>
      шұлық-ұйық және қолғап бұйымдарын қалыптаумен айналысатын тоқыма бұйымдарын қалыптаушы;</w:t>
      </w:r>
    </w:p>
    <w:p>
      <w:pPr>
        <w:spacing w:after="0"/>
        <w:ind w:left="0"/>
        <w:jc w:val="both"/>
      </w:pPr>
      <w:r>
        <w:rPr>
          <w:rFonts w:ascii="Times New Roman"/>
          <w:b w:val="false"/>
          <w:i w:val="false"/>
          <w:color w:val="000000"/>
          <w:sz w:val="28"/>
        </w:rPr>
        <w:t>
      тарау аппараттарын тазалап ұштаушы.</w:t>
      </w:r>
    </w:p>
    <w:bookmarkStart w:name="z299" w:id="297"/>
    <w:p>
      <w:pPr>
        <w:spacing w:after="0"/>
        <w:ind w:left="0"/>
        <w:jc w:val="left"/>
      </w:pPr>
      <w:r>
        <w:rPr>
          <w:rFonts w:ascii="Times New Roman"/>
          <w:b/>
          <w:i w:val="false"/>
          <w:color w:val="000000"/>
        </w:rPr>
        <w:t xml:space="preserve"> 2-тарау. Мақта-мата және мақта өндiрiсi</w:t>
      </w:r>
    </w:p>
    <w:bookmarkEnd w:id="297"/>
    <w:bookmarkStart w:name="z300" w:id="298"/>
    <w:p>
      <w:pPr>
        <w:spacing w:after="0"/>
        <w:ind w:left="0"/>
        <w:jc w:val="both"/>
      </w:pPr>
      <w:r>
        <w:rPr>
          <w:rFonts w:ascii="Times New Roman"/>
          <w:b w:val="false"/>
          <w:i w:val="false"/>
          <w:color w:val="000000"/>
          <w:sz w:val="28"/>
        </w:rPr>
        <w:t>
      170. Жұмыс уақытының кемінде 80 %-ында жұмыс iстейтiн жұмысшылар:</w:t>
      </w:r>
    </w:p>
    <w:bookmarkEnd w:id="298"/>
    <w:p>
      <w:pPr>
        <w:spacing w:after="0"/>
        <w:ind w:left="0"/>
        <w:jc w:val="both"/>
      </w:pPr>
      <w:r>
        <w:rPr>
          <w:rFonts w:ascii="Times New Roman"/>
          <w:b w:val="false"/>
          <w:i w:val="false"/>
          <w:color w:val="000000"/>
          <w:sz w:val="28"/>
        </w:rPr>
        <w:t>
      мамық пен қалдықтарды күреуші;</w:t>
      </w:r>
    </w:p>
    <w:p>
      <w:pPr>
        <w:spacing w:after="0"/>
        <w:ind w:left="0"/>
        <w:jc w:val="both"/>
      </w:pPr>
      <w:r>
        <w:rPr>
          <w:rFonts w:ascii="Times New Roman"/>
          <w:b w:val="false"/>
          <w:i w:val="false"/>
          <w:color w:val="000000"/>
          <w:sz w:val="28"/>
        </w:rPr>
        <w:t>
      барабандарды сүзгілеуші (қолмен);</w:t>
      </w:r>
    </w:p>
    <w:p>
      <w:pPr>
        <w:spacing w:after="0"/>
        <w:ind w:left="0"/>
        <w:jc w:val="both"/>
      </w:pPr>
      <w:r>
        <w:rPr>
          <w:rFonts w:ascii="Times New Roman"/>
          <w:b w:val="false"/>
          <w:i w:val="false"/>
          <w:color w:val="000000"/>
          <w:sz w:val="28"/>
        </w:rPr>
        <w:t>
      қопсыту-түту агрегаттарында және киім мақтасын шығару кезінде иісті газбен иіріп шикізат қоспасын жасауда, мақта фабрикаларында істейтін жұмысшы.</w:t>
      </w:r>
    </w:p>
    <w:bookmarkStart w:name="z301" w:id="299"/>
    <w:p>
      <w:pPr>
        <w:spacing w:after="0"/>
        <w:ind w:left="0"/>
        <w:jc w:val="left"/>
      </w:pPr>
      <w:r>
        <w:rPr>
          <w:rFonts w:ascii="Times New Roman"/>
          <w:b/>
          <w:i w:val="false"/>
          <w:color w:val="000000"/>
        </w:rPr>
        <w:t xml:space="preserve"> 3-тарау. Зығыр және кендір жіп өндірісі</w:t>
      </w:r>
    </w:p>
    <w:bookmarkEnd w:id="299"/>
    <w:bookmarkStart w:name="z302" w:id="300"/>
    <w:p>
      <w:pPr>
        <w:spacing w:after="0"/>
        <w:ind w:left="0"/>
        <w:jc w:val="both"/>
      </w:pPr>
      <w:r>
        <w:rPr>
          <w:rFonts w:ascii="Times New Roman"/>
          <w:b w:val="false"/>
          <w:i w:val="false"/>
          <w:color w:val="000000"/>
          <w:sz w:val="28"/>
        </w:rPr>
        <w:t>
      171. Жұмыс уақытының кемінде 80 %-ында жұмыс iстейтiн жұмысшылар:</w:t>
      </w:r>
    </w:p>
    <w:bookmarkEnd w:id="300"/>
    <w:p>
      <w:pPr>
        <w:spacing w:after="0"/>
        <w:ind w:left="0"/>
        <w:jc w:val="both"/>
      </w:pPr>
      <w:r>
        <w:rPr>
          <w:rFonts w:ascii="Times New Roman"/>
          <w:b w:val="false"/>
          <w:i w:val="false"/>
          <w:color w:val="000000"/>
          <w:sz w:val="28"/>
        </w:rPr>
        <w:t>
      қалдықтарды күреуші;</w:t>
      </w:r>
    </w:p>
    <w:p>
      <w:pPr>
        <w:spacing w:after="0"/>
        <w:ind w:left="0"/>
        <w:jc w:val="both"/>
      </w:pPr>
      <w:r>
        <w:rPr>
          <w:rFonts w:ascii="Times New Roman"/>
          <w:b w:val="false"/>
          <w:i w:val="false"/>
          <w:color w:val="000000"/>
          <w:sz w:val="28"/>
        </w:rPr>
        <w:t>
      қанықтыру жабдығының операторы;</w:t>
      </w:r>
    </w:p>
    <w:p>
      <w:pPr>
        <w:spacing w:after="0"/>
        <w:ind w:left="0"/>
        <w:jc w:val="both"/>
      </w:pPr>
      <w:r>
        <w:rPr>
          <w:rFonts w:ascii="Times New Roman"/>
          <w:b w:val="false"/>
          <w:i w:val="false"/>
          <w:color w:val="000000"/>
          <w:sz w:val="28"/>
        </w:rPr>
        <w:t>
      талшық өңдеуші (зығыр өндірісі);</w:t>
      </w:r>
    </w:p>
    <w:p>
      <w:pPr>
        <w:spacing w:after="0"/>
        <w:ind w:left="0"/>
        <w:jc w:val="both"/>
      </w:pPr>
      <w:r>
        <w:rPr>
          <w:rFonts w:ascii="Times New Roman"/>
          <w:b w:val="false"/>
          <w:i w:val="false"/>
          <w:color w:val="000000"/>
          <w:sz w:val="28"/>
        </w:rPr>
        <w:t>
      түту жабдығы мен зығыр-түткіш машиналарына қызмет көрсетумен және дымқыл түтумен айналысатын шебердің көмекшісі;</w:t>
      </w:r>
    </w:p>
    <w:p>
      <w:pPr>
        <w:spacing w:after="0"/>
        <w:ind w:left="0"/>
        <w:jc w:val="both"/>
      </w:pPr>
      <w:r>
        <w:rPr>
          <w:rFonts w:ascii="Times New Roman"/>
          <w:b w:val="false"/>
          <w:i w:val="false"/>
          <w:color w:val="000000"/>
          <w:sz w:val="28"/>
        </w:rPr>
        <w:t>
      қалдықтарды престеуші;</w:t>
      </w:r>
    </w:p>
    <w:p>
      <w:pPr>
        <w:spacing w:after="0"/>
        <w:ind w:left="0"/>
        <w:jc w:val="both"/>
      </w:pPr>
      <w:r>
        <w:rPr>
          <w:rFonts w:ascii="Times New Roman"/>
          <w:b w:val="false"/>
          <w:i w:val="false"/>
          <w:color w:val="000000"/>
          <w:sz w:val="28"/>
        </w:rPr>
        <w:t>
      талшық дайындаушы;</w:t>
      </w:r>
    </w:p>
    <w:p>
      <w:pPr>
        <w:spacing w:after="0"/>
        <w:ind w:left="0"/>
        <w:jc w:val="both"/>
      </w:pPr>
      <w:r>
        <w:rPr>
          <w:rFonts w:ascii="Times New Roman"/>
          <w:b w:val="false"/>
          <w:i w:val="false"/>
          <w:color w:val="000000"/>
          <w:sz w:val="28"/>
        </w:rPr>
        <w:t>
      қанықтыру құрамын дайындаушы;</w:t>
      </w:r>
    </w:p>
    <w:p>
      <w:pPr>
        <w:spacing w:after="0"/>
        <w:ind w:left="0"/>
        <w:jc w:val="both"/>
      </w:pPr>
      <w:r>
        <w:rPr>
          <w:rFonts w:ascii="Times New Roman"/>
          <w:b w:val="false"/>
          <w:i w:val="false"/>
          <w:color w:val="000000"/>
          <w:sz w:val="28"/>
        </w:rPr>
        <w:t>
      дымқыл иірумен айналысатын иіруші;</w:t>
      </w:r>
    </w:p>
    <w:p>
      <w:pPr>
        <w:spacing w:after="0"/>
        <w:ind w:left="0"/>
        <w:jc w:val="both"/>
      </w:pPr>
      <w:r>
        <w:rPr>
          <w:rFonts w:ascii="Times New Roman"/>
          <w:b w:val="false"/>
          <w:i w:val="false"/>
          <w:color w:val="000000"/>
          <w:sz w:val="28"/>
        </w:rPr>
        <w:t>
      түту жабдығы мен зығыр-түткіш машиналарда істейтін жұмысшы;</w:t>
      </w:r>
    </w:p>
    <w:p>
      <w:pPr>
        <w:spacing w:after="0"/>
        <w:ind w:left="0"/>
        <w:jc w:val="both"/>
      </w:pPr>
      <w:r>
        <w:rPr>
          <w:rFonts w:ascii="Times New Roman"/>
          <w:b w:val="false"/>
          <w:i w:val="false"/>
          <w:color w:val="000000"/>
          <w:sz w:val="28"/>
        </w:rPr>
        <w:t>
      дымқыл қалдықтарды жинаушы;</w:t>
      </w:r>
    </w:p>
    <w:p>
      <w:pPr>
        <w:spacing w:after="0"/>
        <w:ind w:left="0"/>
        <w:jc w:val="both"/>
      </w:pPr>
      <w:r>
        <w:rPr>
          <w:rFonts w:ascii="Times New Roman"/>
          <w:b w:val="false"/>
          <w:i w:val="false"/>
          <w:color w:val="000000"/>
          <w:sz w:val="28"/>
        </w:rPr>
        <w:t>
      дымқыл иірумен айналысатын сызбалаушы.</w:t>
      </w:r>
    </w:p>
    <w:bookmarkStart w:name="z303" w:id="301"/>
    <w:p>
      <w:pPr>
        <w:spacing w:after="0"/>
        <w:ind w:left="0"/>
        <w:jc w:val="left"/>
      </w:pPr>
      <w:r>
        <w:rPr>
          <w:rFonts w:ascii="Times New Roman"/>
          <w:b/>
          <w:i w:val="false"/>
          <w:color w:val="000000"/>
        </w:rPr>
        <w:t xml:space="preserve"> 4-тарау. Жүн өндірісі</w:t>
      </w:r>
    </w:p>
    <w:bookmarkEnd w:id="301"/>
    <w:bookmarkStart w:name="z304" w:id="302"/>
    <w:p>
      <w:pPr>
        <w:spacing w:after="0"/>
        <w:ind w:left="0"/>
        <w:jc w:val="both"/>
      </w:pPr>
      <w:r>
        <w:rPr>
          <w:rFonts w:ascii="Times New Roman"/>
          <w:b w:val="false"/>
          <w:i w:val="false"/>
          <w:color w:val="000000"/>
          <w:sz w:val="28"/>
        </w:rPr>
        <w:t>
      172. Жұмыс уақытының кемінде 80 %-ында жұмыс iстейтiн жұмысшылар:</w:t>
      </w:r>
    </w:p>
    <w:bookmarkEnd w:id="302"/>
    <w:p>
      <w:pPr>
        <w:spacing w:after="0"/>
        <w:ind w:left="0"/>
        <w:jc w:val="both"/>
      </w:pPr>
      <w:r>
        <w:rPr>
          <w:rFonts w:ascii="Times New Roman"/>
          <w:b w:val="false"/>
          <w:i w:val="false"/>
          <w:color w:val="000000"/>
          <w:sz w:val="28"/>
        </w:rPr>
        <w:t>
      карбонизаторшы;</w:t>
      </w:r>
    </w:p>
    <w:p>
      <w:pPr>
        <w:spacing w:after="0"/>
        <w:ind w:left="0"/>
        <w:jc w:val="both"/>
      </w:pPr>
      <w:r>
        <w:rPr>
          <w:rFonts w:ascii="Times New Roman"/>
          <w:b w:val="false"/>
          <w:i w:val="false"/>
          <w:color w:val="000000"/>
          <w:sz w:val="28"/>
        </w:rPr>
        <w:t>
      қалдық пен жуылмаған жүнді түтумен айналысатын қопсыту-түту машинасының операторы.</w:t>
      </w:r>
    </w:p>
    <w:bookmarkStart w:name="z305" w:id="303"/>
    <w:p>
      <w:pPr>
        <w:spacing w:after="0"/>
        <w:ind w:left="0"/>
        <w:jc w:val="left"/>
      </w:pPr>
      <w:r>
        <w:rPr>
          <w:rFonts w:ascii="Times New Roman"/>
          <w:b/>
          <w:i w:val="false"/>
          <w:color w:val="000000"/>
        </w:rPr>
        <w:t xml:space="preserve"> 5-тарау. Жібек және жібек орау өндірісі</w:t>
      </w:r>
    </w:p>
    <w:bookmarkEnd w:id="303"/>
    <w:bookmarkStart w:name="z306" w:id="304"/>
    <w:p>
      <w:pPr>
        <w:spacing w:after="0"/>
        <w:ind w:left="0"/>
        <w:jc w:val="both"/>
      </w:pPr>
      <w:r>
        <w:rPr>
          <w:rFonts w:ascii="Times New Roman"/>
          <w:b w:val="false"/>
          <w:i w:val="false"/>
          <w:color w:val="000000"/>
          <w:sz w:val="28"/>
        </w:rPr>
        <w:t>
      173. Жұмыс уақытының кемінде 80 %-ында жұмыс iстейтiн жұмысшылар:</w:t>
      </w:r>
    </w:p>
    <w:bookmarkEnd w:id="304"/>
    <w:p>
      <w:pPr>
        <w:spacing w:after="0"/>
        <w:ind w:left="0"/>
        <w:jc w:val="both"/>
      </w:pPr>
      <w:r>
        <w:rPr>
          <w:rFonts w:ascii="Times New Roman"/>
          <w:b w:val="false"/>
          <w:i w:val="false"/>
          <w:color w:val="000000"/>
          <w:sz w:val="28"/>
        </w:rPr>
        <w:t>
      қалдықтарды пісіруге арналған химиялық құрамды қайнатушы;</w:t>
      </w:r>
    </w:p>
    <w:p>
      <w:pPr>
        <w:spacing w:after="0"/>
        <w:ind w:left="0"/>
        <w:jc w:val="both"/>
      </w:pPr>
      <w:r>
        <w:rPr>
          <w:rFonts w:ascii="Times New Roman"/>
          <w:b w:val="false"/>
          <w:i w:val="false"/>
          <w:color w:val="000000"/>
          <w:sz w:val="28"/>
        </w:rPr>
        <w:t>
      жібек құртын булаушы;</w:t>
      </w:r>
    </w:p>
    <w:p>
      <w:pPr>
        <w:spacing w:after="0"/>
        <w:ind w:left="0"/>
        <w:jc w:val="both"/>
      </w:pPr>
      <w:r>
        <w:rPr>
          <w:rFonts w:ascii="Times New Roman"/>
          <w:b w:val="false"/>
          <w:i w:val="false"/>
          <w:color w:val="000000"/>
          <w:sz w:val="28"/>
        </w:rPr>
        <w:t>
      жібек құртын ораушы;</w:t>
      </w:r>
    </w:p>
    <w:p>
      <w:pPr>
        <w:spacing w:after="0"/>
        <w:ind w:left="0"/>
        <w:jc w:val="both"/>
      </w:pPr>
      <w:r>
        <w:rPr>
          <w:rFonts w:ascii="Times New Roman"/>
          <w:b w:val="false"/>
          <w:i w:val="false"/>
          <w:color w:val="000000"/>
          <w:sz w:val="28"/>
        </w:rPr>
        <w:t>
      дөңгелек түткіш машина операторы;</w:t>
      </w:r>
    </w:p>
    <w:p>
      <w:pPr>
        <w:spacing w:after="0"/>
        <w:ind w:left="0"/>
        <w:jc w:val="both"/>
      </w:pPr>
      <w:r>
        <w:rPr>
          <w:rFonts w:ascii="Times New Roman"/>
          <w:b w:val="false"/>
          <w:i w:val="false"/>
          <w:color w:val="000000"/>
          <w:sz w:val="28"/>
        </w:rPr>
        <w:t>
      жібек құрты қалдығын пісіруші;</w:t>
      </w:r>
    </w:p>
    <w:p>
      <w:pPr>
        <w:spacing w:after="0"/>
        <w:ind w:left="0"/>
        <w:jc w:val="both"/>
      </w:pPr>
      <w:r>
        <w:rPr>
          <w:rFonts w:ascii="Times New Roman"/>
          <w:b w:val="false"/>
          <w:i w:val="false"/>
          <w:color w:val="000000"/>
          <w:sz w:val="28"/>
        </w:rPr>
        <w:t>
      жібек құрты қалдығын жаныштаумен айналысатын жаныштаушы;</w:t>
      </w:r>
    </w:p>
    <w:p>
      <w:pPr>
        <w:spacing w:after="0"/>
        <w:ind w:left="0"/>
        <w:jc w:val="both"/>
      </w:pPr>
      <w:r>
        <w:rPr>
          <w:rFonts w:ascii="Times New Roman"/>
          <w:b w:val="false"/>
          <w:i w:val="false"/>
          <w:color w:val="000000"/>
          <w:sz w:val="28"/>
        </w:rPr>
        <w:t>
      шикізатты жуушы;</w:t>
      </w:r>
    </w:p>
    <w:p>
      <w:pPr>
        <w:spacing w:after="0"/>
        <w:ind w:left="0"/>
        <w:jc w:val="both"/>
      </w:pPr>
      <w:r>
        <w:rPr>
          <w:rFonts w:ascii="Times New Roman"/>
          <w:b w:val="false"/>
          <w:i w:val="false"/>
          <w:color w:val="000000"/>
          <w:sz w:val="28"/>
        </w:rPr>
        <w:t>
      жібек құрты қалдықтарын өңдеуші;</w:t>
      </w:r>
    </w:p>
    <w:p>
      <w:pPr>
        <w:spacing w:after="0"/>
        <w:ind w:left="0"/>
        <w:jc w:val="both"/>
      </w:pPr>
      <w:r>
        <w:rPr>
          <w:rFonts w:ascii="Times New Roman"/>
          <w:b w:val="false"/>
          <w:i w:val="false"/>
          <w:color w:val="000000"/>
          <w:sz w:val="28"/>
        </w:rPr>
        <w:t>
      шикізатты өңдеуші;</w:t>
      </w:r>
    </w:p>
    <w:p>
      <w:pPr>
        <w:spacing w:after="0"/>
        <w:ind w:left="0"/>
        <w:jc w:val="both"/>
      </w:pPr>
      <w:r>
        <w:rPr>
          <w:rFonts w:ascii="Times New Roman"/>
          <w:b w:val="false"/>
          <w:i w:val="false"/>
          <w:color w:val="000000"/>
          <w:sz w:val="28"/>
        </w:rPr>
        <w:t>
      жібек құрты мен оның қалдықтарын кесумен айналысатын материалдар мен бұйымдарды кесуші;</w:t>
      </w:r>
    </w:p>
    <w:p>
      <w:pPr>
        <w:spacing w:after="0"/>
        <w:ind w:left="0"/>
        <w:jc w:val="both"/>
      </w:pPr>
      <w:r>
        <w:rPr>
          <w:rFonts w:ascii="Times New Roman"/>
          <w:b w:val="false"/>
          <w:i w:val="false"/>
          <w:color w:val="000000"/>
          <w:sz w:val="28"/>
        </w:rPr>
        <w:t>
      қалдықтарды кептіруші;</w:t>
      </w:r>
    </w:p>
    <w:p>
      <w:pPr>
        <w:spacing w:after="0"/>
        <w:ind w:left="0"/>
        <w:jc w:val="both"/>
      </w:pPr>
      <w:r>
        <w:rPr>
          <w:rFonts w:ascii="Times New Roman"/>
          <w:b w:val="false"/>
          <w:i w:val="false"/>
          <w:color w:val="000000"/>
          <w:sz w:val="28"/>
        </w:rPr>
        <w:t>
      жібек құрты қалдықтарын ылғалдандырумен айналысатын шикізат ылғалдандырушы.</w:t>
      </w:r>
    </w:p>
    <w:bookmarkStart w:name="z307" w:id="305"/>
    <w:p>
      <w:pPr>
        <w:spacing w:after="0"/>
        <w:ind w:left="0"/>
        <w:jc w:val="left"/>
      </w:pPr>
      <w:r>
        <w:rPr>
          <w:rFonts w:ascii="Times New Roman"/>
          <w:b/>
          <w:i w:val="false"/>
          <w:color w:val="000000"/>
        </w:rPr>
        <w:t xml:space="preserve"> 6-тарау. Жуылмаған және зауыттық жүн, қылды және түкті алғашқы өңдеу</w:t>
      </w:r>
    </w:p>
    <w:bookmarkEnd w:id="305"/>
    <w:bookmarkStart w:name="z308" w:id="306"/>
    <w:p>
      <w:pPr>
        <w:spacing w:after="0"/>
        <w:ind w:left="0"/>
        <w:jc w:val="both"/>
      </w:pPr>
      <w:r>
        <w:rPr>
          <w:rFonts w:ascii="Times New Roman"/>
          <w:b w:val="false"/>
          <w:i w:val="false"/>
          <w:color w:val="000000"/>
          <w:sz w:val="28"/>
        </w:rPr>
        <w:t>
      174. Жұмыс уақытының кемінде 80 %-ында жұмыс iстейтiн жұмысшылар:</w:t>
      </w:r>
    </w:p>
    <w:bookmarkEnd w:id="306"/>
    <w:p>
      <w:pPr>
        <w:spacing w:after="0"/>
        <w:ind w:left="0"/>
        <w:jc w:val="both"/>
      </w:pPr>
      <w:r>
        <w:rPr>
          <w:rFonts w:ascii="Times New Roman"/>
          <w:b w:val="false"/>
          <w:i w:val="false"/>
          <w:color w:val="000000"/>
          <w:sz w:val="28"/>
        </w:rPr>
        <w:t>
      сулы-химиялық өңдеу аппаратшысы;</w:t>
      </w:r>
    </w:p>
    <w:p>
      <w:pPr>
        <w:spacing w:after="0"/>
        <w:ind w:left="0"/>
        <w:jc w:val="both"/>
      </w:pPr>
      <w:r>
        <w:rPr>
          <w:rFonts w:ascii="Times New Roman"/>
          <w:b w:val="false"/>
          <w:i w:val="false"/>
          <w:color w:val="000000"/>
          <w:sz w:val="28"/>
        </w:rPr>
        <w:t>
      сепарациялау және флотация аппаратшысы;</w:t>
      </w:r>
    </w:p>
    <w:p>
      <w:pPr>
        <w:spacing w:after="0"/>
        <w:ind w:left="0"/>
        <w:jc w:val="both"/>
      </w:pPr>
      <w:r>
        <w:rPr>
          <w:rFonts w:ascii="Times New Roman"/>
          <w:b w:val="false"/>
          <w:i w:val="false"/>
          <w:color w:val="000000"/>
          <w:sz w:val="28"/>
        </w:rPr>
        <w:t>
      тері-үлбір шикізатын консервілеуші;</w:t>
      </w:r>
    </w:p>
    <w:p>
      <w:pPr>
        <w:spacing w:after="0"/>
        <w:ind w:left="0"/>
        <w:jc w:val="both"/>
      </w:pPr>
      <w:r>
        <w:rPr>
          <w:rFonts w:ascii="Times New Roman"/>
          <w:b w:val="false"/>
          <w:i w:val="false"/>
          <w:color w:val="000000"/>
          <w:sz w:val="28"/>
        </w:rPr>
        <w:t>
      түту және араластыру машиналарының машинисі;</w:t>
      </w:r>
    </w:p>
    <w:p>
      <w:pPr>
        <w:spacing w:after="0"/>
        <w:ind w:left="0"/>
        <w:jc w:val="both"/>
      </w:pPr>
      <w:r>
        <w:rPr>
          <w:rFonts w:ascii="Times New Roman"/>
          <w:b w:val="false"/>
          <w:i w:val="false"/>
          <w:color w:val="000000"/>
          <w:sz w:val="28"/>
        </w:rPr>
        <w:t>
      шелдеуші;</w:t>
      </w:r>
    </w:p>
    <w:p>
      <w:pPr>
        <w:spacing w:after="0"/>
        <w:ind w:left="0"/>
        <w:jc w:val="both"/>
      </w:pPr>
      <w:r>
        <w:rPr>
          <w:rFonts w:ascii="Times New Roman"/>
          <w:b w:val="false"/>
          <w:i w:val="false"/>
          <w:color w:val="000000"/>
          <w:sz w:val="28"/>
        </w:rPr>
        <w:t>
      жуылмаған жүнді жуумен айналысатын жүн жуушы;</w:t>
      </w:r>
    </w:p>
    <w:p>
      <w:pPr>
        <w:spacing w:after="0"/>
        <w:ind w:left="0"/>
        <w:jc w:val="both"/>
      </w:pPr>
      <w:r>
        <w:rPr>
          <w:rFonts w:ascii="Times New Roman"/>
          <w:b w:val="false"/>
          <w:i w:val="false"/>
          <w:color w:val="000000"/>
          <w:sz w:val="28"/>
        </w:rPr>
        <w:t>
      қыл мен түк жуушы;</w:t>
      </w:r>
    </w:p>
    <w:p>
      <w:pPr>
        <w:spacing w:after="0"/>
        <w:ind w:left="0"/>
        <w:jc w:val="both"/>
      </w:pPr>
      <w:r>
        <w:rPr>
          <w:rFonts w:ascii="Times New Roman"/>
          <w:b w:val="false"/>
          <w:i w:val="false"/>
          <w:color w:val="000000"/>
          <w:sz w:val="28"/>
        </w:rPr>
        <w:t>
      жуылмаған жүнмен жұмыс істейтін төсеуші;</w:t>
      </w:r>
    </w:p>
    <w:p>
      <w:pPr>
        <w:spacing w:after="0"/>
        <w:ind w:left="0"/>
        <w:jc w:val="both"/>
      </w:pPr>
      <w:r>
        <w:rPr>
          <w:rFonts w:ascii="Times New Roman"/>
          <w:b w:val="false"/>
          <w:i w:val="false"/>
          <w:color w:val="000000"/>
          <w:sz w:val="28"/>
        </w:rPr>
        <w:t>
      теріні түк сыпырушы қоспамен өңдеуші;</w:t>
      </w:r>
    </w:p>
    <w:p>
      <w:pPr>
        <w:spacing w:after="0"/>
        <w:ind w:left="0"/>
        <w:jc w:val="both"/>
      </w:pPr>
      <w:r>
        <w:rPr>
          <w:rFonts w:ascii="Times New Roman"/>
          <w:b w:val="false"/>
          <w:i w:val="false"/>
          <w:color w:val="000000"/>
          <w:sz w:val="28"/>
        </w:rPr>
        <w:t>
      қопсыту-түту машиналарының операторы;</w:t>
      </w:r>
    </w:p>
    <w:p>
      <w:pPr>
        <w:spacing w:after="0"/>
        <w:ind w:left="0"/>
        <w:jc w:val="both"/>
      </w:pPr>
      <w:r>
        <w:rPr>
          <w:rFonts w:ascii="Times New Roman"/>
          <w:b w:val="false"/>
          <w:i w:val="false"/>
          <w:color w:val="000000"/>
          <w:sz w:val="28"/>
        </w:rPr>
        <w:t>
      дайын өнім мен қалдықтарды престеуші;</w:t>
      </w:r>
    </w:p>
    <w:p>
      <w:pPr>
        <w:spacing w:after="0"/>
        <w:ind w:left="0"/>
        <w:jc w:val="both"/>
      </w:pPr>
      <w:r>
        <w:rPr>
          <w:rFonts w:ascii="Times New Roman"/>
          <w:b w:val="false"/>
          <w:i w:val="false"/>
          <w:color w:val="000000"/>
          <w:sz w:val="28"/>
        </w:rPr>
        <w:t>
      қалдықтарды ұсақтаушы;</w:t>
      </w:r>
    </w:p>
    <w:p>
      <w:pPr>
        <w:spacing w:after="0"/>
        <w:ind w:left="0"/>
        <w:jc w:val="both"/>
      </w:pPr>
      <w:r>
        <w:rPr>
          <w:rFonts w:ascii="Times New Roman"/>
          <w:b w:val="false"/>
          <w:i w:val="false"/>
          <w:color w:val="000000"/>
          <w:sz w:val="28"/>
        </w:rPr>
        <w:t>
      дымқыл қалдықтарды жинаушы;</w:t>
      </w:r>
    </w:p>
    <w:p>
      <w:pPr>
        <w:spacing w:after="0"/>
        <w:ind w:left="0"/>
        <w:jc w:val="both"/>
      </w:pPr>
      <w:r>
        <w:rPr>
          <w:rFonts w:ascii="Times New Roman"/>
          <w:b w:val="false"/>
          <w:i w:val="false"/>
          <w:color w:val="000000"/>
          <w:sz w:val="28"/>
        </w:rPr>
        <w:t>
      жуылмаған қыл мен түктерді түрлері бойынша алғашқы сұрыптаумен айналысатын жартылай дайын өнім мен материалдарды, бұйымдарды сұрыптаушы;</w:t>
      </w:r>
    </w:p>
    <w:p>
      <w:pPr>
        <w:spacing w:after="0"/>
        <w:ind w:left="0"/>
        <w:jc w:val="both"/>
      </w:pPr>
      <w:r>
        <w:rPr>
          <w:rFonts w:ascii="Times New Roman"/>
          <w:b w:val="false"/>
          <w:i w:val="false"/>
          <w:color w:val="000000"/>
          <w:sz w:val="28"/>
        </w:rPr>
        <w:t>
      жуылмаған жүнді сұрыптаушы.</w:t>
      </w:r>
    </w:p>
    <w:bookmarkStart w:name="z309" w:id="307"/>
    <w:p>
      <w:pPr>
        <w:spacing w:after="0"/>
        <w:ind w:left="0"/>
        <w:jc w:val="left"/>
      </w:pPr>
      <w:r>
        <w:rPr>
          <w:rFonts w:ascii="Times New Roman"/>
          <w:b/>
          <w:i w:val="false"/>
          <w:color w:val="000000"/>
        </w:rPr>
        <w:t xml:space="preserve"> 7-тарау. Былғары мен үлбір өндірісі, былғары-үлбір шикізатын алғашқы өңдеу</w:t>
      </w:r>
    </w:p>
    <w:bookmarkEnd w:id="307"/>
    <w:bookmarkStart w:name="z310" w:id="308"/>
    <w:p>
      <w:pPr>
        <w:spacing w:after="0"/>
        <w:ind w:left="0"/>
        <w:jc w:val="both"/>
      </w:pPr>
      <w:r>
        <w:rPr>
          <w:rFonts w:ascii="Times New Roman"/>
          <w:b w:val="false"/>
          <w:i w:val="false"/>
          <w:color w:val="000000"/>
          <w:sz w:val="28"/>
        </w:rPr>
        <w:t>
      175. Жұмыс уақытының кемінде 80 %-ында жұмыс iстейтiн жұмыскерлер:</w:t>
      </w:r>
    </w:p>
    <w:bookmarkEnd w:id="308"/>
    <w:p>
      <w:pPr>
        <w:spacing w:after="0"/>
        <w:ind w:left="0"/>
        <w:jc w:val="both"/>
      </w:pPr>
      <w:r>
        <w:rPr>
          <w:rFonts w:ascii="Times New Roman"/>
          <w:b w:val="false"/>
          <w:i w:val="false"/>
          <w:color w:val="000000"/>
          <w:sz w:val="28"/>
        </w:rPr>
        <w:t>
      сулы-химиялық өңдеу аппаратшысы;</w:t>
      </w:r>
    </w:p>
    <w:p>
      <w:pPr>
        <w:spacing w:after="0"/>
        <w:ind w:left="0"/>
        <w:jc w:val="both"/>
      </w:pPr>
      <w:r>
        <w:rPr>
          <w:rFonts w:ascii="Times New Roman"/>
          <w:b w:val="false"/>
          <w:i w:val="false"/>
          <w:color w:val="000000"/>
          <w:sz w:val="28"/>
        </w:rPr>
        <w:t>
      еріту аппаратшысы;</w:t>
      </w:r>
    </w:p>
    <w:p>
      <w:pPr>
        <w:spacing w:after="0"/>
        <w:ind w:left="0"/>
        <w:jc w:val="both"/>
      </w:pPr>
      <w:r>
        <w:rPr>
          <w:rFonts w:ascii="Times New Roman"/>
          <w:b w:val="false"/>
          <w:i w:val="false"/>
          <w:color w:val="000000"/>
          <w:sz w:val="28"/>
        </w:rPr>
        <w:t>
      илеу (былғары және тері шикізат өндірісі) аппаратшысы;</w:t>
      </w:r>
    </w:p>
    <w:p>
      <w:pPr>
        <w:spacing w:after="0"/>
        <w:ind w:left="0"/>
        <w:jc w:val="both"/>
      </w:pPr>
      <w:r>
        <w:rPr>
          <w:rFonts w:ascii="Times New Roman"/>
          <w:b w:val="false"/>
          <w:i w:val="false"/>
          <w:color w:val="000000"/>
          <w:sz w:val="28"/>
        </w:rPr>
        <w:t>
      илеу (үлбір өндірісі) аппаратшысы;</w:t>
      </w:r>
    </w:p>
    <w:p>
      <w:pPr>
        <w:spacing w:after="0"/>
        <w:ind w:left="0"/>
        <w:jc w:val="both"/>
      </w:pPr>
      <w:r>
        <w:rPr>
          <w:rFonts w:ascii="Times New Roman"/>
          <w:b w:val="false"/>
          <w:i w:val="false"/>
          <w:color w:val="000000"/>
          <w:sz w:val="28"/>
        </w:rPr>
        <w:t>
      күлдеу аппаратшысы;</w:t>
      </w:r>
    </w:p>
    <w:p>
      <w:pPr>
        <w:spacing w:after="0"/>
        <w:ind w:left="0"/>
        <w:jc w:val="both"/>
      </w:pPr>
      <w:r>
        <w:rPr>
          <w:rFonts w:ascii="Times New Roman"/>
          <w:b w:val="false"/>
          <w:i w:val="false"/>
          <w:color w:val="000000"/>
          <w:sz w:val="28"/>
        </w:rPr>
        <w:t>
      былғары жартылай дайын өнімдері мен үлбір терілерді жұмсарту аппаратшысы;</w:t>
      </w:r>
    </w:p>
    <w:p>
      <w:pPr>
        <w:spacing w:after="0"/>
        <w:ind w:left="0"/>
        <w:jc w:val="both"/>
      </w:pPr>
      <w:r>
        <w:rPr>
          <w:rFonts w:ascii="Times New Roman"/>
          <w:b w:val="false"/>
          <w:i w:val="false"/>
          <w:color w:val="000000"/>
          <w:sz w:val="28"/>
        </w:rPr>
        <w:t>
      майсыздандыру аппаратшысы;</w:t>
      </w:r>
    </w:p>
    <w:p>
      <w:pPr>
        <w:spacing w:after="0"/>
        <w:ind w:left="0"/>
        <w:jc w:val="both"/>
      </w:pPr>
      <w:r>
        <w:rPr>
          <w:rFonts w:ascii="Times New Roman"/>
          <w:b w:val="false"/>
          <w:i w:val="false"/>
          <w:color w:val="000000"/>
          <w:sz w:val="28"/>
        </w:rPr>
        <w:t>
      күлсіздендіру және жұмсарту аппаратшысы;</w:t>
      </w:r>
    </w:p>
    <w:p>
      <w:pPr>
        <w:spacing w:after="0"/>
        <w:ind w:left="0"/>
        <w:jc w:val="both"/>
      </w:pPr>
      <w:r>
        <w:rPr>
          <w:rFonts w:ascii="Times New Roman"/>
          <w:b w:val="false"/>
          <w:i w:val="false"/>
          <w:color w:val="000000"/>
          <w:sz w:val="28"/>
        </w:rPr>
        <w:t>
      дөңгелету аппаратшысы;</w:t>
      </w:r>
    </w:p>
    <w:p>
      <w:pPr>
        <w:spacing w:after="0"/>
        <w:ind w:left="0"/>
        <w:jc w:val="both"/>
      </w:pPr>
      <w:r>
        <w:rPr>
          <w:rFonts w:ascii="Times New Roman"/>
          <w:b w:val="false"/>
          <w:i w:val="false"/>
          <w:color w:val="000000"/>
          <w:sz w:val="28"/>
        </w:rPr>
        <w:t>
      илеу сығындысын дайындау аппаратшысы;</w:t>
      </w:r>
    </w:p>
    <w:p>
      <w:pPr>
        <w:spacing w:after="0"/>
        <w:ind w:left="0"/>
        <w:jc w:val="both"/>
      </w:pPr>
      <w:r>
        <w:rPr>
          <w:rFonts w:ascii="Times New Roman"/>
          <w:b w:val="false"/>
          <w:i w:val="false"/>
          <w:color w:val="000000"/>
          <w:sz w:val="28"/>
        </w:rPr>
        <w:t>
      лак дайындау аппаратшысы;</w:t>
      </w:r>
    </w:p>
    <w:p>
      <w:pPr>
        <w:spacing w:after="0"/>
        <w:ind w:left="0"/>
        <w:jc w:val="both"/>
      </w:pPr>
      <w:r>
        <w:rPr>
          <w:rFonts w:ascii="Times New Roman"/>
          <w:b w:val="false"/>
          <w:i w:val="false"/>
          <w:color w:val="000000"/>
          <w:sz w:val="28"/>
        </w:rPr>
        <w:t>
      шелдеу желімін дайындау аппаратшысы;</w:t>
      </w:r>
    </w:p>
    <w:p>
      <w:pPr>
        <w:spacing w:after="0"/>
        <w:ind w:left="0"/>
        <w:jc w:val="both"/>
      </w:pPr>
      <w:r>
        <w:rPr>
          <w:rFonts w:ascii="Times New Roman"/>
          <w:b w:val="false"/>
          <w:i w:val="false"/>
          <w:color w:val="000000"/>
          <w:sz w:val="28"/>
        </w:rPr>
        <w:t>
      шелдеу, жүн, қыл мен түкті жуу аппаратшысы;</w:t>
      </w:r>
    </w:p>
    <w:p>
      <w:pPr>
        <w:spacing w:after="0"/>
        <w:ind w:left="0"/>
        <w:jc w:val="both"/>
      </w:pPr>
      <w:r>
        <w:rPr>
          <w:rFonts w:ascii="Times New Roman"/>
          <w:b w:val="false"/>
          <w:i w:val="false"/>
          <w:color w:val="000000"/>
          <w:sz w:val="28"/>
        </w:rPr>
        <w:t>
      аппретуршы;</w:t>
      </w:r>
    </w:p>
    <w:p>
      <w:pPr>
        <w:spacing w:after="0"/>
        <w:ind w:left="0"/>
        <w:jc w:val="both"/>
      </w:pPr>
      <w:r>
        <w:rPr>
          <w:rFonts w:ascii="Times New Roman"/>
          <w:b w:val="false"/>
          <w:i w:val="false"/>
          <w:color w:val="000000"/>
          <w:sz w:val="28"/>
        </w:rPr>
        <w:t>
      тон қиқымдарын пісіруші;</w:t>
      </w:r>
    </w:p>
    <w:p>
      <w:pPr>
        <w:spacing w:after="0"/>
        <w:ind w:left="0"/>
        <w:jc w:val="both"/>
      </w:pPr>
      <w:r>
        <w:rPr>
          <w:rFonts w:ascii="Times New Roman"/>
          <w:b w:val="false"/>
          <w:i w:val="false"/>
          <w:color w:val="000000"/>
          <w:sz w:val="28"/>
        </w:rPr>
        <w:t>
      былғары-үлбір шикізаты мен тұз-теріні төсеуші;</w:t>
      </w:r>
    </w:p>
    <w:p>
      <w:pPr>
        <w:spacing w:after="0"/>
        <w:ind w:left="0"/>
        <w:jc w:val="both"/>
      </w:pPr>
      <w:r>
        <w:rPr>
          <w:rFonts w:ascii="Times New Roman"/>
          <w:b w:val="false"/>
          <w:i w:val="false"/>
          <w:color w:val="000000"/>
          <w:sz w:val="28"/>
        </w:rPr>
        <w:t>
      терінің майын салушы;</w:t>
      </w:r>
    </w:p>
    <w:p>
      <w:pPr>
        <w:spacing w:after="0"/>
        <w:ind w:left="0"/>
        <w:jc w:val="both"/>
      </w:pPr>
      <w:r>
        <w:rPr>
          <w:rFonts w:ascii="Times New Roman"/>
          <w:b w:val="false"/>
          <w:i w:val="false"/>
          <w:color w:val="000000"/>
          <w:sz w:val="28"/>
        </w:rPr>
        <w:t>
      былғары-үлбір шикізаты мен материалдарын (былғары және қой терісі мен жүні шикізаты) өлшеуші;</w:t>
      </w:r>
    </w:p>
    <w:p>
      <w:pPr>
        <w:spacing w:after="0"/>
        <w:ind w:left="0"/>
        <w:jc w:val="both"/>
      </w:pPr>
      <w:r>
        <w:rPr>
          <w:rFonts w:ascii="Times New Roman"/>
          <w:b w:val="false"/>
          <w:i w:val="false"/>
          <w:color w:val="000000"/>
          <w:sz w:val="28"/>
        </w:rPr>
        <w:t>
      терлік пен техникалық теріні қыздырушы;</w:t>
      </w:r>
    </w:p>
    <w:p>
      <w:pPr>
        <w:spacing w:after="0"/>
        <w:ind w:left="0"/>
        <w:jc w:val="both"/>
      </w:pPr>
      <w:r>
        <w:rPr>
          <w:rFonts w:ascii="Times New Roman"/>
          <w:b w:val="false"/>
          <w:i w:val="false"/>
          <w:color w:val="000000"/>
          <w:sz w:val="28"/>
        </w:rPr>
        <w:t>
      түстерді үйлестіруші;</w:t>
      </w:r>
    </w:p>
    <w:p>
      <w:pPr>
        <w:spacing w:after="0"/>
        <w:ind w:left="0"/>
        <w:jc w:val="both"/>
      </w:pPr>
      <w:r>
        <w:rPr>
          <w:rFonts w:ascii="Times New Roman"/>
          <w:b w:val="false"/>
          <w:i w:val="false"/>
          <w:color w:val="000000"/>
          <w:sz w:val="28"/>
        </w:rPr>
        <w:t>
      былғары-үлбір шикізатын консервілеуші;</w:t>
      </w:r>
    </w:p>
    <w:p>
      <w:pPr>
        <w:spacing w:after="0"/>
        <w:ind w:left="0"/>
        <w:jc w:val="both"/>
      </w:pPr>
      <w:r>
        <w:rPr>
          <w:rFonts w:ascii="Times New Roman"/>
          <w:b w:val="false"/>
          <w:i w:val="false"/>
          <w:color w:val="000000"/>
          <w:sz w:val="28"/>
        </w:rPr>
        <w:t>
      шикізаттық-бояу шикізатты дайындау және алғашқы өңдеу цехтарында (учаскелерінде), шикізат, бояу, формалин цехтарында (учаскелерінде) істейтін өндірісіндегі үлбір шикізаты мен жартылай дайын өнімді бақылаушы;</w:t>
      </w:r>
    </w:p>
    <w:p>
      <w:pPr>
        <w:spacing w:after="0"/>
        <w:ind w:left="0"/>
        <w:jc w:val="both"/>
      </w:pPr>
      <w:r>
        <w:rPr>
          <w:rFonts w:ascii="Times New Roman"/>
          <w:b w:val="false"/>
          <w:i w:val="false"/>
          <w:color w:val="000000"/>
          <w:sz w:val="28"/>
        </w:rPr>
        <w:t>
      суландыру-күлдеу, илеу-бояу-майсыздандыру цехтарында (учаскелерінде) істейтін шикізат пен жартылай дайын өнімдерді бақылаушы;</w:t>
      </w:r>
    </w:p>
    <w:p>
      <w:pPr>
        <w:spacing w:after="0"/>
        <w:ind w:left="0"/>
        <w:jc w:val="both"/>
      </w:pPr>
      <w:r>
        <w:rPr>
          <w:rFonts w:ascii="Times New Roman"/>
          <w:b w:val="false"/>
          <w:i w:val="false"/>
          <w:color w:val="000000"/>
          <w:sz w:val="28"/>
        </w:rPr>
        <w:t>
      тері бояушы;</w:t>
      </w:r>
    </w:p>
    <w:p>
      <w:pPr>
        <w:spacing w:after="0"/>
        <w:ind w:left="0"/>
        <w:jc w:val="both"/>
      </w:pPr>
      <w:r>
        <w:rPr>
          <w:rFonts w:ascii="Times New Roman"/>
          <w:b w:val="false"/>
          <w:i w:val="false"/>
          <w:color w:val="000000"/>
          <w:sz w:val="28"/>
        </w:rPr>
        <w:t>
      қой терісі мен жүнді бояушы;</w:t>
      </w:r>
    </w:p>
    <w:p>
      <w:pPr>
        <w:spacing w:after="0"/>
        <w:ind w:left="0"/>
        <w:jc w:val="both"/>
      </w:pPr>
      <w:r>
        <w:rPr>
          <w:rFonts w:ascii="Times New Roman"/>
          <w:b w:val="false"/>
          <w:i w:val="false"/>
          <w:color w:val="000000"/>
          <w:sz w:val="28"/>
        </w:rPr>
        <w:t>
      теріні лактаушы;</w:t>
      </w:r>
    </w:p>
    <w:p>
      <w:pPr>
        <w:spacing w:after="0"/>
        <w:ind w:left="0"/>
        <w:jc w:val="both"/>
      </w:pPr>
      <w:r>
        <w:rPr>
          <w:rFonts w:ascii="Times New Roman"/>
          <w:b w:val="false"/>
          <w:i w:val="false"/>
          <w:color w:val="000000"/>
          <w:sz w:val="28"/>
        </w:rPr>
        <w:t>
      суландыру-күлдеу, шикізаттық, шикізатты дайындау және алғашқы өңдеу, илеу-бояу-майсыздандыру және формалин цехтарында (учаскелерінде) істейтін өндірістік учаске шебері;</w:t>
      </w:r>
    </w:p>
    <w:p>
      <w:pPr>
        <w:spacing w:after="0"/>
        <w:ind w:left="0"/>
        <w:jc w:val="both"/>
      </w:pPr>
      <w:r>
        <w:rPr>
          <w:rFonts w:ascii="Times New Roman"/>
          <w:b w:val="false"/>
          <w:i w:val="false"/>
          <w:color w:val="000000"/>
          <w:sz w:val="28"/>
        </w:rPr>
        <w:t>
      екіге ажыратушы машинаның машинисі;</w:t>
      </w:r>
    </w:p>
    <w:p>
      <w:pPr>
        <w:spacing w:after="0"/>
        <w:ind w:left="0"/>
        <w:jc w:val="both"/>
      </w:pPr>
      <w:r>
        <w:rPr>
          <w:rFonts w:ascii="Times New Roman"/>
          <w:b w:val="false"/>
          <w:i w:val="false"/>
          <w:color w:val="000000"/>
          <w:sz w:val="28"/>
        </w:rPr>
        <w:t>
      суландыру-күлдеу, илеу-бояу-майсыздандыру цехтарында (учаскелерінде) істейтін кран машинисі (краншы);</w:t>
      </w:r>
    </w:p>
    <w:p>
      <w:pPr>
        <w:spacing w:after="0"/>
        <w:ind w:left="0"/>
        <w:jc w:val="both"/>
      </w:pPr>
      <w:r>
        <w:rPr>
          <w:rFonts w:ascii="Times New Roman"/>
          <w:b w:val="false"/>
          <w:i w:val="false"/>
          <w:color w:val="000000"/>
          <w:sz w:val="28"/>
        </w:rPr>
        <w:t>
      сығу жабдығының машинисі (былғары өндірісі және былғары-үлбір шикізатын алғашқы өңдеу);</w:t>
      </w:r>
    </w:p>
    <w:p>
      <w:pPr>
        <w:spacing w:after="0"/>
        <w:ind w:left="0"/>
        <w:jc w:val="both"/>
      </w:pPr>
      <w:r>
        <w:rPr>
          <w:rFonts w:ascii="Times New Roman"/>
          <w:b w:val="false"/>
          <w:i w:val="false"/>
          <w:color w:val="000000"/>
          <w:sz w:val="28"/>
        </w:rPr>
        <w:t>
      жуу машинасының машинисі;</w:t>
      </w:r>
    </w:p>
    <w:p>
      <w:pPr>
        <w:spacing w:after="0"/>
        <w:ind w:left="0"/>
        <w:jc w:val="both"/>
      </w:pPr>
      <w:r>
        <w:rPr>
          <w:rFonts w:ascii="Times New Roman"/>
          <w:b w:val="false"/>
          <w:i w:val="false"/>
          <w:color w:val="000000"/>
          <w:sz w:val="28"/>
        </w:rPr>
        <w:t>
      безендіру машинасының машинисі;</w:t>
      </w:r>
    </w:p>
    <w:p>
      <w:pPr>
        <w:spacing w:after="0"/>
        <w:ind w:left="0"/>
        <w:jc w:val="both"/>
      </w:pPr>
      <w:r>
        <w:rPr>
          <w:rFonts w:ascii="Times New Roman"/>
          <w:b w:val="false"/>
          <w:i w:val="false"/>
          <w:color w:val="000000"/>
          <w:sz w:val="28"/>
        </w:rPr>
        <w:t>
      шелдеуші;</w:t>
      </w:r>
    </w:p>
    <w:p>
      <w:pPr>
        <w:spacing w:after="0"/>
        <w:ind w:left="0"/>
        <w:jc w:val="both"/>
      </w:pPr>
      <w:r>
        <w:rPr>
          <w:rFonts w:ascii="Times New Roman"/>
          <w:b w:val="false"/>
          <w:i w:val="false"/>
          <w:color w:val="000000"/>
          <w:sz w:val="28"/>
        </w:rPr>
        <w:t>
      шел мен түкті жуушы;</w:t>
      </w:r>
    </w:p>
    <w:p>
      <w:pPr>
        <w:spacing w:after="0"/>
        <w:ind w:left="0"/>
        <w:jc w:val="both"/>
      </w:pPr>
      <w:r>
        <w:rPr>
          <w:rFonts w:ascii="Times New Roman"/>
          <w:b w:val="false"/>
          <w:i w:val="false"/>
          <w:color w:val="000000"/>
          <w:sz w:val="28"/>
        </w:rPr>
        <w:t>
      былғары-үлбір шикізатын өңдеуші;</w:t>
      </w:r>
    </w:p>
    <w:p>
      <w:pPr>
        <w:spacing w:after="0"/>
        <w:ind w:left="0"/>
        <w:jc w:val="both"/>
      </w:pPr>
      <w:r>
        <w:rPr>
          <w:rFonts w:ascii="Times New Roman"/>
          <w:b w:val="false"/>
          <w:i w:val="false"/>
          <w:color w:val="000000"/>
          <w:sz w:val="28"/>
        </w:rPr>
        <w:t>
      үлбір терілерін өңдеуші;</w:t>
      </w:r>
    </w:p>
    <w:p>
      <w:pPr>
        <w:spacing w:after="0"/>
        <w:ind w:left="0"/>
        <w:jc w:val="both"/>
      </w:pPr>
      <w:r>
        <w:rPr>
          <w:rFonts w:ascii="Times New Roman"/>
          <w:b w:val="false"/>
          <w:i w:val="false"/>
          <w:color w:val="000000"/>
          <w:sz w:val="28"/>
        </w:rPr>
        <w:t>
      теріні түк сыпырғыш қоспамен өңдеуші;</w:t>
      </w:r>
    </w:p>
    <w:p>
      <w:pPr>
        <w:spacing w:after="0"/>
        <w:ind w:left="0"/>
        <w:jc w:val="both"/>
      </w:pPr>
      <w:r>
        <w:rPr>
          <w:rFonts w:ascii="Times New Roman"/>
          <w:b w:val="false"/>
          <w:i w:val="false"/>
          <w:color w:val="000000"/>
          <w:sz w:val="28"/>
        </w:rPr>
        <w:t>
      суландыру-күлдеу, илеу-бояу-майсыздандыру цехтарында (учаскелерінде) дымқыл жартылай дайын өнімді қолмен кесумен айналысатын материал кесуші;</w:t>
      </w:r>
    </w:p>
    <w:p>
      <w:pPr>
        <w:spacing w:after="0"/>
        <w:ind w:left="0"/>
        <w:jc w:val="both"/>
      </w:pPr>
      <w:r>
        <w:rPr>
          <w:rFonts w:ascii="Times New Roman"/>
          <w:b w:val="false"/>
          <w:i w:val="false"/>
          <w:color w:val="000000"/>
          <w:sz w:val="28"/>
        </w:rPr>
        <w:t>
      шикізатты қатарлаушы;</w:t>
      </w:r>
    </w:p>
    <w:p>
      <w:pPr>
        <w:spacing w:after="0"/>
        <w:ind w:left="0"/>
        <w:jc w:val="both"/>
      </w:pPr>
      <w:r>
        <w:rPr>
          <w:rFonts w:ascii="Times New Roman"/>
          <w:b w:val="false"/>
          <w:i w:val="false"/>
          <w:color w:val="000000"/>
          <w:sz w:val="28"/>
        </w:rPr>
        <w:t>
      үйіту жабдығының операторы;</w:t>
      </w:r>
    </w:p>
    <w:p>
      <w:pPr>
        <w:spacing w:after="0"/>
        <w:ind w:left="0"/>
        <w:jc w:val="both"/>
      </w:pPr>
      <w:r>
        <w:rPr>
          <w:rFonts w:ascii="Times New Roman"/>
          <w:b w:val="false"/>
          <w:i w:val="false"/>
          <w:color w:val="000000"/>
          <w:sz w:val="28"/>
        </w:rPr>
        <w:t>
      былғары өндірісінде істейтін тазалау құрылысының операторы;</w:t>
      </w:r>
    </w:p>
    <w:p>
      <w:pPr>
        <w:spacing w:after="0"/>
        <w:ind w:left="0"/>
        <w:jc w:val="both"/>
      </w:pPr>
      <w:r>
        <w:rPr>
          <w:rFonts w:ascii="Times New Roman"/>
          <w:b w:val="false"/>
          <w:i w:val="false"/>
          <w:color w:val="000000"/>
          <w:sz w:val="28"/>
        </w:rPr>
        <w:t>
      теріні бөлу, урзольді және анилинді боялған үлбірді өңдеу және үлбірлі теріге люстрлеу ерітіндісін жағумен айналысатын үлбірлі теріні өңдеуші;</w:t>
      </w:r>
    </w:p>
    <w:p>
      <w:pPr>
        <w:spacing w:after="0"/>
        <w:ind w:left="0"/>
        <w:jc w:val="both"/>
      </w:pPr>
      <w:r>
        <w:rPr>
          <w:rFonts w:ascii="Times New Roman"/>
          <w:b w:val="false"/>
          <w:i w:val="false"/>
          <w:color w:val="000000"/>
          <w:sz w:val="28"/>
        </w:rPr>
        <w:t>
      сығушы;</w:t>
      </w:r>
    </w:p>
    <w:p>
      <w:pPr>
        <w:spacing w:after="0"/>
        <w:ind w:left="0"/>
        <w:jc w:val="both"/>
      </w:pPr>
      <w:r>
        <w:rPr>
          <w:rFonts w:ascii="Times New Roman"/>
          <w:b w:val="false"/>
          <w:i w:val="false"/>
          <w:color w:val="000000"/>
          <w:sz w:val="28"/>
        </w:rPr>
        <w:t>
      суландыру-күлдеу, илеу-бояу және майсыздандыру цехтарында (учаскелерінде), былғары-үлбір шикізатын дайындау және алғаш өңдеу цехтарында шикізатты, жартылай дайын өнімді, химиялық материалды және өндіріс қалдықтарын тасушы;</w:t>
      </w:r>
    </w:p>
    <w:p>
      <w:pPr>
        <w:spacing w:after="0"/>
        <w:ind w:left="0"/>
        <w:jc w:val="both"/>
      </w:pPr>
      <w:r>
        <w:rPr>
          <w:rFonts w:ascii="Times New Roman"/>
          <w:b w:val="false"/>
          <w:i w:val="false"/>
          <w:color w:val="000000"/>
          <w:sz w:val="28"/>
        </w:rPr>
        <w:t>
      шикізаттық, илеу-бояу және формалин цехтарда (учаскелерде), былғары-үлбір шикізатын дайындау және алғаш өңдеу цехтарында шикізатты, жартылай дайын өнімді, химиялық материалды және өндіріс қалдықтарын тасушы;</w:t>
      </w:r>
    </w:p>
    <w:p>
      <w:pPr>
        <w:spacing w:after="0"/>
        <w:ind w:left="0"/>
        <w:jc w:val="both"/>
      </w:pPr>
      <w:r>
        <w:rPr>
          <w:rFonts w:ascii="Times New Roman"/>
          <w:b w:val="false"/>
          <w:i w:val="false"/>
          <w:color w:val="000000"/>
          <w:sz w:val="28"/>
        </w:rPr>
        <w:t>
      үлбірлі тері мен бұйымдардың пішімін жөндеуші;</w:t>
      </w:r>
    </w:p>
    <w:p>
      <w:pPr>
        <w:spacing w:after="0"/>
        <w:ind w:left="0"/>
        <w:jc w:val="both"/>
      </w:pPr>
      <w:r>
        <w:rPr>
          <w:rFonts w:ascii="Times New Roman"/>
          <w:b w:val="false"/>
          <w:i w:val="false"/>
          <w:color w:val="000000"/>
          <w:sz w:val="28"/>
        </w:rPr>
        <w:t>
      теріні престеуші;</w:t>
      </w:r>
    </w:p>
    <w:p>
      <w:pPr>
        <w:spacing w:after="0"/>
        <w:ind w:left="0"/>
        <w:jc w:val="both"/>
      </w:pPr>
      <w:r>
        <w:rPr>
          <w:rFonts w:ascii="Times New Roman"/>
          <w:b w:val="false"/>
          <w:i w:val="false"/>
          <w:color w:val="000000"/>
          <w:sz w:val="28"/>
        </w:rPr>
        <w:t>
      былғары-үлбір шикізатын қабылдау және тапсырумен айналысатын материалдарды, жартылай дайын өніммен дайын бұйымдарды қабылдаушы;</w:t>
      </w:r>
    </w:p>
    <w:p>
      <w:pPr>
        <w:spacing w:after="0"/>
        <w:ind w:left="0"/>
        <w:jc w:val="both"/>
      </w:pPr>
      <w:r>
        <w:rPr>
          <w:rFonts w:ascii="Times New Roman"/>
          <w:b w:val="false"/>
          <w:i w:val="false"/>
          <w:color w:val="000000"/>
          <w:sz w:val="28"/>
        </w:rPr>
        <w:t>
      аяқ киім өндірісінде үлбірді формалин және уротропинмен, сондай-ақ резеңкені күкірт қышқылымен өңдеумен айналысатын жұмысшы;</w:t>
      </w:r>
    </w:p>
    <w:p>
      <w:pPr>
        <w:spacing w:after="0"/>
        <w:ind w:left="0"/>
        <w:jc w:val="both"/>
      </w:pPr>
      <w:r>
        <w:rPr>
          <w:rFonts w:ascii="Times New Roman"/>
          <w:b w:val="false"/>
          <w:i w:val="false"/>
          <w:color w:val="000000"/>
          <w:sz w:val="28"/>
        </w:rPr>
        <w:t>
      теріні безендіруші;</w:t>
      </w:r>
    </w:p>
    <w:p>
      <w:pPr>
        <w:spacing w:after="0"/>
        <w:ind w:left="0"/>
        <w:jc w:val="both"/>
      </w:pPr>
      <w:r>
        <w:rPr>
          <w:rFonts w:ascii="Times New Roman"/>
          <w:b w:val="false"/>
          <w:i w:val="false"/>
          <w:color w:val="000000"/>
          <w:sz w:val="28"/>
        </w:rPr>
        <w:t>
      былғары (қой терісінен) шикізатын пішуші;</w:t>
      </w:r>
    </w:p>
    <w:p>
      <w:pPr>
        <w:spacing w:after="0"/>
        <w:ind w:left="0"/>
        <w:jc w:val="both"/>
      </w:pPr>
      <w:r>
        <w:rPr>
          <w:rFonts w:ascii="Times New Roman"/>
          <w:b w:val="false"/>
          <w:i w:val="false"/>
          <w:color w:val="000000"/>
          <w:sz w:val="28"/>
        </w:rPr>
        <w:t>
      шикізатты (қой терісінен) орамын ашушы;</w:t>
      </w:r>
    </w:p>
    <w:p>
      <w:pPr>
        <w:spacing w:after="0"/>
        <w:ind w:left="0"/>
        <w:jc w:val="both"/>
      </w:pPr>
      <w:r>
        <w:rPr>
          <w:rFonts w:ascii="Times New Roman"/>
          <w:b w:val="false"/>
          <w:i w:val="false"/>
          <w:color w:val="000000"/>
          <w:sz w:val="28"/>
        </w:rPr>
        <w:t>
      тері мен қой терісін жақтауға керуші;</w:t>
      </w:r>
    </w:p>
    <w:p>
      <w:pPr>
        <w:spacing w:after="0"/>
        <w:ind w:left="0"/>
        <w:jc w:val="both"/>
      </w:pPr>
      <w:r>
        <w:rPr>
          <w:rFonts w:ascii="Times New Roman"/>
          <w:b w:val="false"/>
          <w:i w:val="false"/>
          <w:color w:val="000000"/>
          <w:sz w:val="28"/>
        </w:rPr>
        <w:t>
      үлбірлі теріні (урзольмен және анилинмен боялған және боялмаған үлбірлі теріні) тараушы;</w:t>
      </w:r>
    </w:p>
    <w:p>
      <w:pPr>
        <w:spacing w:after="0"/>
        <w:ind w:left="0"/>
        <w:jc w:val="both"/>
      </w:pPr>
      <w:r>
        <w:rPr>
          <w:rFonts w:ascii="Times New Roman"/>
          <w:b w:val="false"/>
          <w:i w:val="false"/>
          <w:color w:val="000000"/>
          <w:sz w:val="28"/>
        </w:rPr>
        <w:t>
      суландыру-күлдеу, шикізаттық, шикізатты дайындау және алғашқы өңдеу, илеу-бояу-майсыздандыру және формалин цехтарында (учаскелерінде) және былғары-үлбір шикізатын алғашқы өңдеу цехтарында (учаскелерінде) істейтін слесарь-жөндеуші, оның ішінде кезекші;</w:t>
      </w:r>
    </w:p>
    <w:p>
      <w:pPr>
        <w:spacing w:after="0"/>
        <w:ind w:left="0"/>
        <w:jc w:val="both"/>
      </w:pPr>
      <w:r>
        <w:rPr>
          <w:rFonts w:ascii="Times New Roman"/>
          <w:b w:val="false"/>
          <w:i w:val="false"/>
          <w:color w:val="000000"/>
          <w:sz w:val="28"/>
        </w:rPr>
        <w:t>
      былғары шикізатын сұрыптаушы;</w:t>
      </w:r>
    </w:p>
    <w:p>
      <w:pPr>
        <w:spacing w:after="0"/>
        <w:ind w:left="0"/>
        <w:jc w:val="both"/>
      </w:pPr>
      <w:r>
        <w:rPr>
          <w:rFonts w:ascii="Times New Roman"/>
          <w:b w:val="false"/>
          <w:i w:val="false"/>
          <w:color w:val="000000"/>
          <w:sz w:val="28"/>
        </w:rPr>
        <w:t>
      аппретура, эмульсия және лактарды құрастырушы;</w:t>
      </w:r>
    </w:p>
    <w:p>
      <w:pPr>
        <w:spacing w:after="0"/>
        <w:ind w:left="0"/>
        <w:jc w:val="both"/>
      </w:pPr>
      <w:r>
        <w:rPr>
          <w:rFonts w:ascii="Times New Roman"/>
          <w:b w:val="false"/>
          <w:i w:val="false"/>
          <w:color w:val="000000"/>
          <w:sz w:val="28"/>
        </w:rPr>
        <w:t>
      химиялық ерітінділерді құрастырушы;</w:t>
      </w:r>
    </w:p>
    <w:p>
      <w:pPr>
        <w:spacing w:after="0"/>
        <w:ind w:left="0"/>
        <w:jc w:val="both"/>
      </w:pPr>
      <w:r>
        <w:rPr>
          <w:rFonts w:ascii="Times New Roman"/>
          <w:b w:val="false"/>
          <w:i w:val="false"/>
          <w:color w:val="000000"/>
          <w:sz w:val="28"/>
        </w:rPr>
        <w:t>
      былғары-үлбір шикізатын және жартылай дайын өнімді сүргілеуші;</w:t>
      </w:r>
    </w:p>
    <w:p>
      <w:pPr>
        <w:spacing w:after="0"/>
        <w:ind w:left="0"/>
        <w:jc w:val="both"/>
      </w:pPr>
      <w:r>
        <w:rPr>
          <w:rFonts w:ascii="Times New Roman"/>
          <w:b w:val="false"/>
          <w:i w:val="false"/>
          <w:color w:val="000000"/>
          <w:sz w:val="28"/>
        </w:rPr>
        <w:t>
      қолмен ілетін камералық кептіргіштерде тері, үлбір, жүн және түкті кептірумен айналысатын шикізат, жартылай дайын өнім мен бұйымдарды кептіруші;</w:t>
      </w:r>
    </w:p>
    <w:p>
      <w:pPr>
        <w:spacing w:after="0"/>
        <w:ind w:left="0"/>
        <w:jc w:val="both"/>
      </w:pPr>
      <w:r>
        <w:rPr>
          <w:rFonts w:ascii="Times New Roman"/>
          <w:b w:val="false"/>
          <w:i w:val="false"/>
          <w:color w:val="000000"/>
          <w:sz w:val="28"/>
        </w:rPr>
        <w:t>
      теріні люстрлеуден және оны формалин мен уротропинмен өңдеуден кейінгі өңдеумен айналысатын үлбірлі теріні термиялық өңдеуші;</w:t>
      </w:r>
    </w:p>
    <w:p>
      <w:pPr>
        <w:spacing w:after="0"/>
        <w:ind w:left="0"/>
        <w:jc w:val="both"/>
      </w:pPr>
      <w:r>
        <w:rPr>
          <w:rFonts w:ascii="Times New Roman"/>
          <w:b w:val="false"/>
          <w:i w:val="false"/>
          <w:color w:val="000000"/>
          <w:sz w:val="28"/>
        </w:rPr>
        <w:t>
      суландыру-күлдеу, шикізаттық, шикізатты дайындау және алғашқы өңдеу, илеу-бояу-майсыздандыру және формалин цехтарында (учаскелерінде) және былғары-үлдір шикізатын алғашқы өңдеу цехтарында (учаскелерінде) шикізат, жартылай дайын өнім, химиялық материалдар мен өндіріс қалдықтарын тасымалдаумен айналысатын тасымалдаушы;</w:t>
      </w:r>
    </w:p>
    <w:p>
      <w:pPr>
        <w:spacing w:after="0"/>
        <w:ind w:left="0"/>
        <w:jc w:val="both"/>
      </w:pPr>
      <w:r>
        <w:rPr>
          <w:rFonts w:ascii="Times New Roman"/>
          <w:b w:val="false"/>
          <w:i w:val="false"/>
          <w:color w:val="000000"/>
          <w:sz w:val="28"/>
        </w:rPr>
        <w:t>
      суландыру-күлдеу, шикізаттық, шикізатты дайындау және алғашқы өңдеу, илеу-бояу-майсыздандыру және формалин цехтарындағы (учаскелеріндегі) өндірістік орын жайларды тазалаумен айналысатын тазалаушы;</w:t>
      </w:r>
    </w:p>
    <w:p>
      <w:pPr>
        <w:spacing w:after="0"/>
        <w:ind w:left="0"/>
        <w:jc w:val="both"/>
      </w:pPr>
      <w:r>
        <w:rPr>
          <w:rFonts w:ascii="Times New Roman"/>
          <w:b w:val="false"/>
          <w:i w:val="false"/>
          <w:color w:val="000000"/>
          <w:sz w:val="28"/>
        </w:rPr>
        <w:t>
      былғары-үлбір шикізатын салумен айналысатын салып-ораушы;</w:t>
      </w:r>
    </w:p>
    <w:p>
      <w:pPr>
        <w:spacing w:after="0"/>
        <w:ind w:left="0"/>
        <w:jc w:val="both"/>
      </w:pPr>
      <w:r>
        <w:rPr>
          <w:rFonts w:ascii="Times New Roman"/>
          <w:b w:val="false"/>
          <w:i w:val="false"/>
          <w:color w:val="000000"/>
          <w:sz w:val="28"/>
        </w:rPr>
        <w:t>
      шикі терінің бетін тазалаушы;</w:t>
      </w:r>
    </w:p>
    <w:p>
      <w:pPr>
        <w:spacing w:after="0"/>
        <w:ind w:left="0"/>
        <w:jc w:val="both"/>
      </w:pPr>
      <w:r>
        <w:rPr>
          <w:rFonts w:ascii="Times New Roman"/>
          <w:b w:val="false"/>
          <w:i w:val="false"/>
          <w:color w:val="000000"/>
          <w:sz w:val="28"/>
        </w:rPr>
        <w:t>
      үлбірлі теріні бензинмен тазалаушы;</w:t>
      </w:r>
    </w:p>
    <w:p>
      <w:pPr>
        <w:spacing w:after="0"/>
        <w:ind w:left="0"/>
        <w:jc w:val="both"/>
      </w:pPr>
      <w:r>
        <w:rPr>
          <w:rFonts w:ascii="Times New Roman"/>
          <w:b w:val="false"/>
          <w:i w:val="false"/>
          <w:color w:val="000000"/>
          <w:sz w:val="28"/>
        </w:rPr>
        <w:t>
      чан, баркас, барабан, тұндырғыш және кәрізді (құрылысты тазалауды қоса алғанда) тазалаумен айналысатын тазалаушы;</w:t>
      </w:r>
    </w:p>
    <w:p>
      <w:pPr>
        <w:spacing w:after="0"/>
        <w:ind w:left="0"/>
        <w:jc w:val="both"/>
      </w:pPr>
      <w:r>
        <w:rPr>
          <w:rFonts w:ascii="Times New Roman"/>
          <w:b w:val="false"/>
          <w:i w:val="false"/>
          <w:color w:val="000000"/>
          <w:sz w:val="28"/>
        </w:rPr>
        <w:t>
      теріні тегістеумен айналысатын бұйымдарды, жартылай дайын өнімдерді және материалдарды тегістеуші;</w:t>
      </w:r>
    </w:p>
    <w:p>
      <w:pPr>
        <w:spacing w:after="0"/>
        <w:ind w:left="0"/>
        <w:jc w:val="both"/>
      </w:pPr>
      <w:r>
        <w:rPr>
          <w:rFonts w:ascii="Times New Roman"/>
          <w:b w:val="false"/>
          <w:i w:val="false"/>
          <w:color w:val="000000"/>
          <w:sz w:val="28"/>
        </w:rPr>
        <w:t>
      үлбірлі теріні эпилирлеуші.</w:t>
      </w:r>
    </w:p>
    <w:bookmarkStart w:name="z311" w:id="309"/>
    <w:p>
      <w:pPr>
        <w:spacing w:after="0"/>
        <w:ind w:left="0"/>
        <w:jc w:val="left"/>
      </w:pPr>
      <w:r>
        <w:rPr>
          <w:rFonts w:ascii="Times New Roman"/>
          <w:b/>
          <w:i w:val="false"/>
          <w:color w:val="000000"/>
        </w:rPr>
        <w:t xml:space="preserve"> 8-тарау. Синтетикалық малма өндірісі</w:t>
      </w:r>
    </w:p>
    <w:bookmarkEnd w:id="309"/>
    <w:bookmarkStart w:name="z312" w:id="310"/>
    <w:p>
      <w:pPr>
        <w:spacing w:after="0"/>
        <w:ind w:left="0"/>
        <w:jc w:val="both"/>
      </w:pPr>
      <w:r>
        <w:rPr>
          <w:rFonts w:ascii="Times New Roman"/>
          <w:b w:val="false"/>
          <w:i w:val="false"/>
          <w:color w:val="000000"/>
          <w:sz w:val="28"/>
        </w:rPr>
        <w:t>
      176. Жұмыс уақытының кемінде 80 %-ында жұмыс iстейтiн жұмыскерлер:</w:t>
      </w:r>
    </w:p>
    <w:bookmarkEnd w:id="310"/>
    <w:p>
      <w:pPr>
        <w:spacing w:after="0"/>
        <w:ind w:left="0"/>
        <w:jc w:val="both"/>
      </w:pPr>
      <w:r>
        <w:rPr>
          <w:rFonts w:ascii="Times New Roman"/>
          <w:b w:val="false"/>
          <w:i w:val="false"/>
          <w:color w:val="000000"/>
          <w:sz w:val="28"/>
        </w:rPr>
        <w:t>
      қатты өнім алу үшін булау аппаратының аппаратшысы;</w:t>
      </w:r>
    </w:p>
    <w:p>
      <w:pPr>
        <w:spacing w:after="0"/>
        <w:ind w:left="0"/>
        <w:jc w:val="both"/>
      </w:pPr>
      <w:r>
        <w:rPr>
          <w:rFonts w:ascii="Times New Roman"/>
          <w:b w:val="false"/>
          <w:i w:val="false"/>
          <w:color w:val="000000"/>
          <w:sz w:val="28"/>
        </w:rPr>
        <w:t>
      аппаратшы-конденсаторшы;</w:t>
      </w:r>
    </w:p>
    <w:p>
      <w:pPr>
        <w:spacing w:after="0"/>
        <w:ind w:left="0"/>
        <w:jc w:val="both"/>
      </w:pPr>
      <w:r>
        <w:rPr>
          <w:rFonts w:ascii="Times New Roman"/>
          <w:b w:val="false"/>
          <w:i w:val="false"/>
          <w:color w:val="000000"/>
          <w:sz w:val="28"/>
        </w:rPr>
        <w:t>
      аппаратшы-бейтараптандырушы;</w:t>
      </w:r>
    </w:p>
    <w:p>
      <w:pPr>
        <w:spacing w:after="0"/>
        <w:ind w:left="0"/>
        <w:jc w:val="both"/>
      </w:pPr>
      <w:r>
        <w:rPr>
          <w:rFonts w:ascii="Times New Roman"/>
          <w:b w:val="false"/>
          <w:i w:val="false"/>
          <w:color w:val="000000"/>
          <w:sz w:val="28"/>
        </w:rPr>
        <w:t>
      аппаратшы-сульфирлеуші;</w:t>
      </w:r>
    </w:p>
    <w:p>
      <w:pPr>
        <w:spacing w:after="0"/>
        <w:ind w:left="0"/>
        <w:jc w:val="both"/>
      </w:pPr>
      <w:r>
        <w:rPr>
          <w:rFonts w:ascii="Times New Roman"/>
          <w:b w:val="false"/>
          <w:i w:val="false"/>
          <w:color w:val="000000"/>
          <w:sz w:val="28"/>
        </w:rPr>
        <w:t>
      аппаратшы-сульфиттеуші;</w:t>
      </w:r>
    </w:p>
    <w:p>
      <w:pPr>
        <w:spacing w:after="0"/>
        <w:ind w:left="0"/>
        <w:jc w:val="both"/>
      </w:pPr>
      <w:r>
        <w:rPr>
          <w:rFonts w:ascii="Times New Roman"/>
          <w:b w:val="false"/>
          <w:i w:val="false"/>
          <w:color w:val="000000"/>
          <w:sz w:val="28"/>
        </w:rPr>
        <w:t>
      аппаратқа химиялық шикізатты тиеуші;</w:t>
      </w:r>
    </w:p>
    <w:p>
      <w:pPr>
        <w:spacing w:after="0"/>
        <w:ind w:left="0"/>
        <w:jc w:val="both"/>
      </w:pPr>
      <w:r>
        <w:rPr>
          <w:rFonts w:ascii="Times New Roman"/>
          <w:b w:val="false"/>
          <w:i w:val="false"/>
          <w:color w:val="000000"/>
          <w:sz w:val="28"/>
        </w:rPr>
        <w:t>
      қышқылдатушы;</w:t>
      </w:r>
    </w:p>
    <w:p>
      <w:pPr>
        <w:spacing w:after="0"/>
        <w:ind w:left="0"/>
        <w:jc w:val="both"/>
      </w:pPr>
      <w:r>
        <w:rPr>
          <w:rFonts w:ascii="Times New Roman"/>
          <w:b w:val="false"/>
          <w:i w:val="false"/>
          <w:color w:val="000000"/>
          <w:sz w:val="28"/>
        </w:rPr>
        <w:t>
      шебер;</w:t>
      </w:r>
    </w:p>
    <w:p>
      <w:pPr>
        <w:spacing w:after="0"/>
        <w:ind w:left="0"/>
        <w:jc w:val="both"/>
      </w:pPr>
      <w:r>
        <w:rPr>
          <w:rFonts w:ascii="Times New Roman"/>
          <w:b w:val="false"/>
          <w:i w:val="false"/>
          <w:color w:val="000000"/>
          <w:sz w:val="28"/>
        </w:rPr>
        <w:t>
      нафталин мен фенолды балқытушы;</w:t>
      </w:r>
    </w:p>
    <w:p>
      <w:pPr>
        <w:spacing w:after="0"/>
        <w:ind w:left="0"/>
        <w:jc w:val="both"/>
      </w:pPr>
      <w:r>
        <w:rPr>
          <w:rFonts w:ascii="Times New Roman"/>
          <w:b w:val="false"/>
          <w:i w:val="false"/>
          <w:color w:val="000000"/>
          <w:sz w:val="28"/>
        </w:rPr>
        <w:t>
      тасымалдаушы;</w:t>
      </w:r>
    </w:p>
    <w:p>
      <w:pPr>
        <w:spacing w:after="0"/>
        <w:ind w:left="0"/>
        <w:jc w:val="both"/>
      </w:pPr>
      <w:r>
        <w:rPr>
          <w:rFonts w:ascii="Times New Roman"/>
          <w:b w:val="false"/>
          <w:i w:val="false"/>
          <w:color w:val="000000"/>
          <w:sz w:val="28"/>
        </w:rPr>
        <w:t>
      булау аппараттарын тазалаушы.</w:t>
      </w:r>
    </w:p>
    <w:bookmarkStart w:name="z313" w:id="311"/>
    <w:p>
      <w:pPr>
        <w:spacing w:after="0"/>
        <w:ind w:left="0"/>
        <w:jc w:val="left"/>
      </w:pPr>
      <w:r>
        <w:rPr>
          <w:rFonts w:ascii="Times New Roman"/>
          <w:b/>
          <w:i w:val="false"/>
          <w:color w:val="000000"/>
        </w:rPr>
        <w:t xml:space="preserve"> 9-тарау. Жеңіл және тоқыма өнеркәсібі салаларына арналған химиялық өнім және одан жасалған бұйымдар өндірісі</w:t>
      </w:r>
    </w:p>
    <w:bookmarkEnd w:id="311"/>
    <w:bookmarkStart w:name="z314" w:id="312"/>
    <w:p>
      <w:pPr>
        <w:spacing w:after="0"/>
        <w:ind w:left="0"/>
        <w:jc w:val="both"/>
      </w:pPr>
      <w:r>
        <w:rPr>
          <w:rFonts w:ascii="Times New Roman"/>
          <w:b w:val="false"/>
          <w:i w:val="false"/>
          <w:color w:val="000000"/>
          <w:sz w:val="28"/>
        </w:rPr>
        <w:t>
      177. Жұмыс уақытының кемінде 80 %-ында жұмыс iстейтiн жұмысшылар:</w:t>
      </w:r>
    </w:p>
    <w:bookmarkEnd w:id="312"/>
    <w:p>
      <w:pPr>
        <w:spacing w:after="0"/>
        <w:ind w:left="0"/>
        <w:jc w:val="both"/>
      </w:pPr>
      <w:r>
        <w:rPr>
          <w:rFonts w:ascii="Times New Roman"/>
          <w:b w:val="false"/>
          <w:i w:val="false"/>
          <w:color w:val="000000"/>
          <w:sz w:val="28"/>
        </w:rPr>
        <w:t>
      мөлшерлеу аппаратшысы;</w:t>
      </w:r>
    </w:p>
    <w:p>
      <w:pPr>
        <w:spacing w:after="0"/>
        <w:ind w:left="0"/>
        <w:jc w:val="both"/>
      </w:pPr>
      <w:r>
        <w:rPr>
          <w:rFonts w:ascii="Times New Roman"/>
          <w:b w:val="false"/>
          <w:i w:val="false"/>
          <w:color w:val="000000"/>
          <w:sz w:val="28"/>
        </w:rPr>
        <w:t>
      күйдіру аппаратшысы;</w:t>
      </w:r>
    </w:p>
    <w:p>
      <w:pPr>
        <w:spacing w:after="0"/>
        <w:ind w:left="0"/>
        <w:jc w:val="both"/>
      </w:pPr>
      <w:r>
        <w:rPr>
          <w:rFonts w:ascii="Times New Roman"/>
          <w:b w:val="false"/>
          <w:i w:val="false"/>
          <w:color w:val="000000"/>
          <w:sz w:val="28"/>
        </w:rPr>
        <w:t>
      полимеризациялау аппаратшысы;</w:t>
      </w:r>
    </w:p>
    <w:p>
      <w:pPr>
        <w:spacing w:after="0"/>
        <w:ind w:left="0"/>
        <w:jc w:val="both"/>
      </w:pPr>
      <w:r>
        <w:rPr>
          <w:rFonts w:ascii="Times New Roman"/>
          <w:b w:val="false"/>
          <w:i w:val="false"/>
          <w:color w:val="000000"/>
          <w:sz w:val="28"/>
        </w:rPr>
        <w:t>
      араластыру аппаратшысы;</w:t>
      </w:r>
    </w:p>
    <w:p>
      <w:pPr>
        <w:spacing w:after="0"/>
        <w:ind w:left="0"/>
        <w:jc w:val="both"/>
      </w:pPr>
      <w:r>
        <w:rPr>
          <w:rFonts w:ascii="Times New Roman"/>
          <w:b w:val="false"/>
          <w:i w:val="false"/>
          <w:color w:val="000000"/>
          <w:sz w:val="28"/>
        </w:rPr>
        <w:t>
      кептіру аппаратшысы;</w:t>
      </w:r>
    </w:p>
    <w:p>
      <w:pPr>
        <w:spacing w:after="0"/>
        <w:ind w:left="0"/>
        <w:jc w:val="both"/>
      </w:pPr>
      <w:r>
        <w:rPr>
          <w:rFonts w:ascii="Times New Roman"/>
          <w:b w:val="false"/>
          <w:i w:val="false"/>
          <w:color w:val="000000"/>
          <w:sz w:val="28"/>
        </w:rPr>
        <w:t>
      нитробояу және органикалық ерітінділермен жұмыс істейтін бояуларды үйлестіруші;</w:t>
      </w:r>
    </w:p>
    <w:p>
      <w:pPr>
        <w:spacing w:after="0"/>
        <w:ind w:left="0"/>
        <w:jc w:val="both"/>
      </w:pPr>
      <w:r>
        <w:rPr>
          <w:rFonts w:ascii="Times New Roman"/>
          <w:b w:val="false"/>
          <w:i w:val="false"/>
          <w:color w:val="000000"/>
          <w:sz w:val="28"/>
        </w:rPr>
        <w:t>
      бояу езуші;</w:t>
      </w:r>
    </w:p>
    <w:p>
      <w:pPr>
        <w:spacing w:after="0"/>
        <w:ind w:left="0"/>
        <w:jc w:val="both"/>
      </w:pPr>
      <w:r>
        <w:rPr>
          <w:rFonts w:ascii="Times New Roman"/>
          <w:b w:val="false"/>
          <w:i w:val="false"/>
          <w:color w:val="000000"/>
          <w:sz w:val="28"/>
        </w:rPr>
        <w:t>
      желімденген тоқылмаған материалдар өндірісінде істейтін қызметкер;</w:t>
      </w:r>
    </w:p>
    <w:p>
      <w:pPr>
        <w:spacing w:after="0"/>
        <w:ind w:left="0"/>
        <w:jc w:val="both"/>
      </w:pPr>
      <w:r>
        <w:rPr>
          <w:rFonts w:ascii="Times New Roman"/>
          <w:b w:val="false"/>
          <w:i w:val="false"/>
          <w:color w:val="000000"/>
          <w:sz w:val="28"/>
        </w:rPr>
        <w:t>
      химиялық қорғану өндірісінде істейтін қызметкер;</w:t>
      </w:r>
    </w:p>
    <w:p>
      <w:pPr>
        <w:spacing w:after="0"/>
        <w:ind w:left="0"/>
        <w:jc w:val="both"/>
      </w:pPr>
      <w:r>
        <w:rPr>
          <w:rFonts w:ascii="Times New Roman"/>
          <w:b w:val="false"/>
          <w:i w:val="false"/>
          <w:color w:val="000000"/>
          <w:sz w:val="28"/>
        </w:rPr>
        <w:t>
      аяқ киім өндірісінде желім мен резеңке қоспаларын өндірумен айналысатын қызметкер;</w:t>
      </w:r>
    </w:p>
    <w:p>
      <w:pPr>
        <w:spacing w:after="0"/>
        <w:ind w:left="0"/>
        <w:jc w:val="both"/>
      </w:pPr>
      <w:r>
        <w:rPr>
          <w:rFonts w:ascii="Times New Roman"/>
          <w:b w:val="false"/>
          <w:i w:val="false"/>
          <w:color w:val="000000"/>
          <w:sz w:val="28"/>
        </w:rPr>
        <w:t>
      ыстық вулканизация және пластмасса құю әдісімен аяқ киім құрастыру және құрастырушы бөлшектерді жасаумен айналысатын аяқ киім құрастырушысы;</w:t>
      </w:r>
    </w:p>
    <w:p>
      <w:pPr>
        <w:spacing w:after="0"/>
        <w:ind w:left="0"/>
        <w:jc w:val="both"/>
      </w:pPr>
      <w:r>
        <w:rPr>
          <w:rFonts w:ascii="Times New Roman"/>
          <w:b w:val="false"/>
          <w:i w:val="false"/>
          <w:color w:val="000000"/>
          <w:sz w:val="28"/>
        </w:rPr>
        <w:t>
      аппретура, эмульсия және лактарды құрастырушы;</w:t>
      </w:r>
    </w:p>
    <w:p>
      <w:pPr>
        <w:spacing w:after="0"/>
        <w:ind w:left="0"/>
        <w:jc w:val="both"/>
      </w:pPr>
      <w:r>
        <w:rPr>
          <w:rFonts w:ascii="Times New Roman"/>
          <w:b w:val="false"/>
          <w:i w:val="false"/>
          <w:color w:val="000000"/>
          <w:sz w:val="28"/>
        </w:rPr>
        <w:t>
      химиялық ерітіндіні құрастырушы.</w:t>
      </w:r>
    </w:p>
    <w:bookmarkStart w:name="z315" w:id="313"/>
    <w:p>
      <w:pPr>
        <w:spacing w:after="0"/>
        <w:ind w:left="0"/>
        <w:jc w:val="left"/>
      </w:pPr>
      <w:r>
        <w:rPr>
          <w:rFonts w:ascii="Times New Roman"/>
          <w:b/>
          <w:i w:val="false"/>
          <w:color w:val="000000"/>
        </w:rPr>
        <w:t xml:space="preserve"> 10-тарау. Байпақ-киіз басу өндірісі</w:t>
      </w:r>
    </w:p>
    <w:bookmarkEnd w:id="313"/>
    <w:bookmarkStart w:name="z316" w:id="314"/>
    <w:p>
      <w:pPr>
        <w:spacing w:after="0"/>
        <w:ind w:left="0"/>
        <w:jc w:val="both"/>
      </w:pPr>
      <w:r>
        <w:rPr>
          <w:rFonts w:ascii="Times New Roman"/>
          <w:b w:val="false"/>
          <w:i w:val="false"/>
          <w:color w:val="000000"/>
          <w:sz w:val="28"/>
        </w:rPr>
        <w:t>
      178. Жұмыс уақытының кемінде 80 %-ында жұмыс iстейтiн жұмысшылар:</w:t>
      </w:r>
    </w:p>
    <w:bookmarkEnd w:id="314"/>
    <w:p>
      <w:pPr>
        <w:spacing w:after="0"/>
        <w:ind w:left="0"/>
        <w:jc w:val="both"/>
      </w:pPr>
      <w:r>
        <w:rPr>
          <w:rFonts w:ascii="Times New Roman"/>
          <w:b w:val="false"/>
          <w:i w:val="false"/>
          <w:color w:val="000000"/>
          <w:sz w:val="28"/>
        </w:rPr>
        <w:t>
      қолмен алып-салумен айналысатын булау аппаратшысы;</w:t>
      </w:r>
    </w:p>
    <w:p>
      <w:pPr>
        <w:spacing w:after="0"/>
        <w:ind w:left="0"/>
        <w:jc w:val="both"/>
      </w:pPr>
      <w:r>
        <w:rPr>
          <w:rFonts w:ascii="Times New Roman"/>
          <w:b w:val="false"/>
          <w:i w:val="false"/>
          <w:color w:val="000000"/>
          <w:sz w:val="28"/>
        </w:rPr>
        <w:t>
      киіз басушы;</w:t>
      </w:r>
    </w:p>
    <w:p>
      <w:pPr>
        <w:spacing w:after="0"/>
        <w:ind w:left="0"/>
        <w:jc w:val="both"/>
      </w:pPr>
      <w:r>
        <w:rPr>
          <w:rFonts w:ascii="Times New Roman"/>
          <w:b w:val="false"/>
          <w:i w:val="false"/>
          <w:color w:val="000000"/>
          <w:sz w:val="28"/>
        </w:rPr>
        <w:t>
      ыстық киіздеу машиналарында алдын ала тығыздаумен айналысатын байпақ-киіз бұйымдарының негізін жасаушы;</w:t>
      </w:r>
    </w:p>
    <w:p>
      <w:pPr>
        <w:spacing w:after="0"/>
        <w:ind w:left="0"/>
        <w:jc w:val="both"/>
      </w:pPr>
      <w:r>
        <w:rPr>
          <w:rFonts w:ascii="Times New Roman"/>
          <w:b w:val="false"/>
          <w:i w:val="false"/>
          <w:color w:val="000000"/>
          <w:sz w:val="28"/>
        </w:rPr>
        <w:t>
      карбонизаторшы;</w:t>
      </w:r>
    </w:p>
    <w:p>
      <w:pPr>
        <w:spacing w:after="0"/>
        <w:ind w:left="0"/>
        <w:jc w:val="both"/>
      </w:pPr>
      <w:r>
        <w:rPr>
          <w:rFonts w:ascii="Times New Roman"/>
          <w:b w:val="false"/>
          <w:i w:val="false"/>
          <w:color w:val="000000"/>
          <w:sz w:val="28"/>
        </w:rPr>
        <w:t>
      қышқылдаушы;</w:t>
      </w:r>
    </w:p>
    <w:p>
      <w:pPr>
        <w:spacing w:after="0"/>
        <w:ind w:left="0"/>
        <w:jc w:val="both"/>
      </w:pPr>
      <w:r>
        <w:rPr>
          <w:rFonts w:ascii="Times New Roman"/>
          <w:b w:val="false"/>
          <w:i w:val="false"/>
          <w:color w:val="000000"/>
          <w:sz w:val="28"/>
        </w:rPr>
        <w:t>
      бояушы;</w:t>
      </w:r>
    </w:p>
    <w:p>
      <w:pPr>
        <w:spacing w:after="0"/>
        <w:ind w:left="0"/>
        <w:jc w:val="both"/>
      </w:pPr>
      <w:r>
        <w:rPr>
          <w:rFonts w:ascii="Times New Roman"/>
          <w:b w:val="false"/>
          <w:i w:val="false"/>
          <w:color w:val="000000"/>
          <w:sz w:val="28"/>
        </w:rPr>
        <w:t>
      аяқ киім саптаушы;</w:t>
      </w:r>
    </w:p>
    <w:p>
      <w:pPr>
        <w:spacing w:after="0"/>
        <w:ind w:left="0"/>
        <w:jc w:val="both"/>
      </w:pPr>
      <w:r>
        <w:rPr>
          <w:rFonts w:ascii="Times New Roman"/>
          <w:b w:val="false"/>
          <w:i w:val="false"/>
          <w:color w:val="000000"/>
          <w:sz w:val="28"/>
        </w:rPr>
        <w:t>
      қолмен киіз булаумен айналысатын жуу жабдығының операторы;</w:t>
      </w:r>
    </w:p>
    <w:p>
      <w:pPr>
        <w:spacing w:after="0"/>
        <w:ind w:left="0"/>
        <w:jc w:val="both"/>
      </w:pPr>
      <w:r>
        <w:rPr>
          <w:rFonts w:ascii="Times New Roman"/>
          <w:b w:val="false"/>
          <w:i w:val="false"/>
          <w:color w:val="000000"/>
          <w:sz w:val="28"/>
        </w:rPr>
        <w:t>
      жуылмаған жүнді түтумен айналысатын қопсыту-түту машиналарының операторы;</w:t>
      </w:r>
    </w:p>
    <w:p>
      <w:pPr>
        <w:spacing w:after="0"/>
        <w:ind w:left="0"/>
        <w:jc w:val="both"/>
      </w:pPr>
      <w:r>
        <w:rPr>
          <w:rFonts w:ascii="Times New Roman"/>
          <w:b w:val="false"/>
          <w:i w:val="false"/>
          <w:color w:val="000000"/>
          <w:sz w:val="28"/>
        </w:rPr>
        <w:t>
      түктерді алумен айналысатын байпақ-киіз бұйымдарын өңдеуші;</w:t>
      </w:r>
    </w:p>
    <w:p>
      <w:pPr>
        <w:spacing w:after="0"/>
        <w:ind w:left="0"/>
        <w:jc w:val="both"/>
      </w:pPr>
      <w:r>
        <w:rPr>
          <w:rFonts w:ascii="Times New Roman"/>
          <w:b w:val="false"/>
          <w:i w:val="false"/>
          <w:color w:val="000000"/>
          <w:sz w:val="28"/>
        </w:rPr>
        <w:t>
      теріні басытқылаушы;</w:t>
      </w:r>
    </w:p>
    <w:p>
      <w:pPr>
        <w:spacing w:after="0"/>
        <w:ind w:left="0"/>
        <w:jc w:val="both"/>
      </w:pPr>
      <w:r>
        <w:rPr>
          <w:rFonts w:ascii="Times New Roman"/>
          <w:b w:val="false"/>
          <w:i w:val="false"/>
          <w:color w:val="000000"/>
          <w:sz w:val="28"/>
        </w:rPr>
        <w:t>
      киіз аяқ киімнің табанын вулкандаумен айналысатын жұмысшы: резеңке қоспаларды қақтаушы; резеңке және полимерлі бөлшектер мен бұйымдарды желімдеуші; пресші-вулканизаторшы;</w:t>
      </w:r>
    </w:p>
    <w:p>
      <w:pPr>
        <w:spacing w:after="0"/>
        <w:ind w:left="0"/>
        <w:jc w:val="both"/>
      </w:pPr>
      <w:r>
        <w:rPr>
          <w:rFonts w:ascii="Times New Roman"/>
          <w:b w:val="false"/>
          <w:i w:val="false"/>
          <w:color w:val="000000"/>
          <w:sz w:val="28"/>
        </w:rPr>
        <w:t>
      жазбалау, көп білікті және ыстық киіздеу машинасында істейтін жұмысшы;</w:t>
      </w:r>
    </w:p>
    <w:p>
      <w:pPr>
        <w:spacing w:after="0"/>
        <w:ind w:left="0"/>
        <w:jc w:val="both"/>
      </w:pPr>
      <w:r>
        <w:rPr>
          <w:rFonts w:ascii="Times New Roman"/>
          <w:b w:val="false"/>
          <w:i w:val="false"/>
          <w:color w:val="000000"/>
          <w:sz w:val="28"/>
        </w:rPr>
        <w:t>
      қол жұмыстарында істейтін киіз бұйымдарын жазбалаушы;</w:t>
      </w:r>
    </w:p>
    <w:p>
      <w:pPr>
        <w:spacing w:after="0"/>
        <w:ind w:left="0"/>
        <w:jc w:val="both"/>
      </w:pPr>
      <w:r>
        <w:rPr>
          <w:rFonts w:ascii="Times New Roman"/>
          <w:b w:val="false"/>
          <w:i w:val="false"/>
          <w:color w:val="000000"/>
          <w:sz w:val="28"/>
        </w:rPr>
        <w:t>
      тарту машиналарын жөндеу және қызмет көрсетумен айналысатын слесарь-жөндеуші;</w:t>
      </w:r>
    </w:p>
    <w:p>
      <w:pPr>
        <w:spacing w:after="0"/>
        <w:ind w:left="0"/>
        <w:jc w:val="both"/>
      </w:pPr>
      <w:r>
        <w:rPr>
          <w:rFonts w:ascii="Times New Roman"/>
          <w:b w:val="false"/>
          <w:i w:val="false"/>
          <w:color w:val="000000"/>
          <w:sz w:val="28"/>
        </w:rPr>
        <w:t>
      талшықтарды араластырушы;</w:t>
      </w:r>
    </w:p>
    <w:p>
      <w:pPr>
        <w:spacing w:after="0"/>
        <w:ind w:left="0"/>
        <w:jc w:val="both"/>
      </w:pPr>
      <w:r>
        <w:rPr>
          <w:rFonts w:ascii="Times New Roman"/>
          <w:b w:val="false"/>
          <w:i w:val="false"/>
          <w:color w:val="000000"/>
          <w:sz w:val="28"/>
        </w:rPr>
        <w:t>
      механизацияланбаған камералар мен отпен кептіргіштерде кептірумен айналысатын кептіруші;</w:t>
      </w:r>
    </w:p>
    <w:p>
      <w:pPr>
        <w:spacing w:after="0"/>
        <w:ind w:left="0"/>
        <w:jc w:val="both"/>
      </w:pPr>
      <w:r>
        <w:rPr>
          <w:rFonts w:ascii="Times New Roman"/>
          <w:b w:val="false"/>
          <w:i w:val="false"/>
          <w:color w:val="000000"/>
          <w:sz w:val="28"/>
        </w:rPr>
        <w:t>
      аяқ киімді қалыптан алушы;</w:t>
      </w:r>
    </w:p>
    <w:p>
      <w:pPr>
        <w:spacing w:after="0"/>
        <w:ind w:left="0"/>
        <w:jc w:val="both"/>
      </w:pPr>
      <w:r>
        <w:rPr>
          <w:rFonts w:ascii="Times New Roman"/>
          <w:b w:val="false"/>
          <w:i w:val="false"/>
          <w:color w:val="000000"/>
          <w:sz w:val="28"/>
        </w:rPr>
        <w:t>
      түту аппаратын тазалап-ұштаушы.</w:t>
      </w:r>
    </w:p>
    <w:bookmarkStart w:name="z317" w:id="315"/>
    <w:p>
      <w:pPr>
        <w:spacing w:after="0"/>
        <w:ind w:left="0"/>
        <w:jc w:val="left"/>
      </w:pPr>
      <w:r>
        <w:rPr>
          <w:rFonts w:ascii="Times New Roman"/>
          <w:b/>
          <w:i w:val="false"/>
          <w:color w:val="000000"/>
        </w:rPr>
        <w:t xml:space="preserve"> 11-тарау. Қайталама тоқыма шикізатын алғашқы қайта өңдеу</w:t>
      </w:r>
    </w:p>
    <w:bookmarkEnd w:id="315"/>
    <w:bookmarkStart w:name="z318" w:id="316"/>
    <w:p>
      <w:pPr>
        <w:spacing w:after="0"/>
        <w:ind w:left="0"/>
        <w:jc w:val="both"/>
      </w:pPr>
      <w:r>
        <w:rPr>
          <w:rFonts w:ascii="Times New Roman"/>
          <w:b w:val="false"/>
          <w:i w:val="false"/>
          <w:color w:val="000000"/>
          <w:sz w:val="28"/>
        </w:rPr>
        <w:t>
      179. Жұмыс уақытының кемінде 80 %-ында жұмыс iстейтiн жұмысшылар:</w:t>
      </w:r>
    </w:p>
    <w:bookmarkEnd w:id="316"/>
    <w:p>
      <w:pPr>
        <w:spacing w:after="0"/>
        <w:ind w:left="0"/>
        <w:jc w:val="both"/>
      </w:pPr>
      <w:r>
        <w:rPr>
          <w:rFonts w:ascii="Times New Roman"/>
          <w:b w:val="false"/>
          <w:i w:val="false"/>
          <w:color w:val="000000"/>
          <w:sz w:val="28"/>
        </w:rPr>
        <w:t>
      қопсыту-түту машинасының операторы;</w:t>
      </w:r>
    </w:p>
    <w:p>
      <w:pPr>
        <w:spacing w:after="0"/>
        <w:ind w:left="0"/>
        <w:jc w:val="both"/>
      </w:pPr>
      <w:r>
        <w:rPr>
          <w:rFonts w:ascii="Times New Roman"/>
          <w:b w:val="false"/>
          <w:i w:val="false"/>
          <w:color w:val="000000"/>
          <w:sz w:val="28"/>
        </w:rPr>
        <w:t>
      дайын өнімдер мен қалдықтарды престеуші;</w:t>
      </w:r>
    </w:p>
    <w:p>
      <w:pPr>
        <w:spacing w:after="0"/>
        <w:ind w:left="0"/>
        <w:jc w:val="both"/>
      </w:pPr>
      <w:r>
        <w:rPr>
          <w:rFonts w:ascii="Times New Roman"/>
          <w:b w:val="false"/>
          <w:i w:val="false"/>
          <w:color w:val="000000"/>
          <w:sz w:val="28"/>
        </w:rPr>
        <w:t>
      шикізатты өңдеуші;</w:t>
      </w:r>
    </w:p>
    <w:p>
      <w:pPr>
        <w:spacing w:after="0"/>
        <w:ind w:left="0"/>
        <w:jc w:val="both"/>
      </w:pPr>
      <w:r>
        <w:rPr>
          <w:rFonts w:ascii="Times New Roman"/>
          <w:b w:val="false"/>
          <w:i w:val="false"/>
          <w:color w:val="000000"/>
          <w:sz w:val="28"/>
        </w:rPr>
        <w:t>
      қайталама тоқыма шикізатын сұрыптаумен айналысатын шикізатты, материалдар мен бұйымдарды сұрыптаушы.</w:t>
      </w:r>
    </w:p>
    <w:bookmarkStart w:name="z319" w:id="317"/>
    <w:p>
      <w:pPr>
        <w:spacing w:after="0"/>
        <w:ind w:left="0"/>
        <w:jc w:val="left"/>
      </w:pPr>
      <w:r>
        <w:rPr>
          <w:rFonts w:ascii="Times New Roman"/>
          <w:b/>
          <w:i w:val="false"/>
          <w:color w:val="000000"/>
        </w:rPr>
        <w:t xml:space="preserve"> 17-бөлім. Жалпы кәсіптер</w:t>
      </w:r>
    </w:p>
    <w:bookmarkEnd w:id="317"/>
    <w:bookmarkStart w:name="z320" w:id="318"/>
    <w:p>
      <w:pPr>
        <w:spacing w:after="0"/>
        <w:ind w:left="0"/>
        <w:jc w:val="both"/>
      </w:pPr>
      <w:r>
        <w:rPr>
          <w:rFonts w:ascii="Times New Roman"/>
          <w:b w:val="false"/>
          <w:i w:val="false"/>
          <w:color w:val="000000"/>
          <w:sz w:val="28"/>
        </w:rPr>
        <w:t>
      180. Жұмыс уақытының кемінде 80 %-ында жұмыс iстейтiн жұмыскерлер:</w:t>
      </w:r>
    </w:p>
    <w:bookmarkEnd w:id="318"/>
    <w:p>
      <w:pPr>
        <w:spacing w:after="0"/>
        <w:ind w:left="0"/>
        <w:jc w:val="both"/>
      </w:pPr>
      <w:r>
        <w:rPr>
          <w:rFonts w:ascii="Times New Roman"/>
          <w:b w:val="false"/>
          <w:i w:val="false"/>
          <w:color w:val="000000"/>
          <w:sz w:val="28"/>
        </w:rPr>
        <w:t>
      аккумуляторшы;</w:t>
      </w:r>
    </w:p>
    <w:p>
      <w:pPr>
        <w:spacing w:after="0"/>
        <w:ind w:left="0"/>
        <w:jc w:val="both"/>
      </w:pPr>
      <w:r>
        <w:rPr>
          <w:rFonts w:ascii="Times New Roman"/>
          <w:b w:val="false"/>
          <w:i w:val="false"/>
          <w:color w:val="000000"/>
          <w:sz w:val="28"/>
        </w:rPr>
        <w:t>
      әктi сумен сөндіру аппаратшысы;</w:t>
      </w:r>
    </w:p>
    <w:p>
      <w:pPr>
        <w:spacing w:after="0"/>
        <w:ind w:left="0"/>
        <w:jc w:val="both"/>
      </w:pPr>
      <w:r>
        <w:rPr>
          <w:rFonts w:ascii="Times New Roman"/>
          <w:b w:val="false"/>
          <w:i w:val="false"/>
          <w:color w:val="000000"/>
          <w:sz w:val="28"/>
        </w:rPr>
        <w:t>
      химиялық реагенттерді дайындау аппаратшысы;</w:t>
      </w:r>
    </w:p>
    <w:p>
      <w:pPr>
        <w:spacing w:after="0"/>
        <w:ind w:left="0"/>
        <w:jc w:val="both"/>
      </w:pPr>
      <w:r>
        <w:rPr>
          <w:rFonts w:ascii="Times New Roman"/>
          <w:b w:val="false"/>
          <w:i w:val="false"/>
          <w:color w:val="000000"/>
          <w:sz w:val="28"/>
        </w:rPr>
        <w:t>
      химия су-тазалау электр станцияларының аппаратшысы;</w:t>
      </w:r>
    </w:p>
    <w:p>
      <w:pPr>
        <w:spacing w:after="0"/>
        <w:ind w:left="0"/>
        <w:jc w:val="both"/>
      </w:pPr>
      <w:r>
        <w:rPr>
          <w:rFonts w:ascii="Times New Roman"/>
          <w:b w:val="false"/>
          <w:i w:val="false"/>
          <w:color w:val="000000"/>
          <w:sz w:val="28"/>
        </w:rPr>
        <w:t>
      құрамында қауіптілігі 3-сыныптан төмен емес зиянды заттар бар құраммен бөлшектер және бұйымдарды қанықтырумен айналысатын бакелитші (қанықтырушы);</w:t>
      </w:r>
    </w:p>
    <w:p>
      <w:pPr>
        <w:spacing w:after="0"/>
        <w:ind w:left="0"/>
        <w:jc w:val="both"/>
      </w:pPr>
      <w:r>
        <w:rPr>
          <w:rFonts w:ascii="Times New Roman"/>
          <w:b w:val="false"/>
          <w:i w:val="false"/>
          <w:color w:val="000000"/>
          <w:sz w:val="28"/>
        </w:rPr>
        <w:t>
      жұмсақ бактарды жасау және жөндеумен және шина жөндеу кәсіпорындарында істейтін резеңке қоспасын қақтаушы;</w:t>
      </w:r>
    </w:p>
    <w:p>
      <w:pPr>
        <w:spacing w:after="0"/>
        <w:ind w:left="0"/>
        <w:jc w:val="both"/>
      </w:pPr>
      <w:r>
        <w:rPr>
          <w:rFonts w:ascii="Times New Roman"/>
          <w:b w:val="false"/>
          <w:i w:val="false"/>
          <w:color w:val="000000"/>
          <w:sz w:val="28"/>
        </w:rPr>
        <w:t>
      суасты жұмыстарында істейтiн сүңгуiр және өзге де жұмысшы кәсiптерi;</w:t>
      </w:r>
    </w:p>
    <w:p>
      <w:pPr>
        <w:spacing w:after="0"/>
        <w:ind w:left="0"/>
        <w:jc w:val="both"/>
      </w:pPr>
      <w:r>
        <w:rPr>
          <w:rFonts w:ascii="Times New Roman"/>
          <w:b w:val="false"/>
          <w:i w:val="false"/>
          <w:color w:val="000000"/>
          <w:sz w:val="28"/>
        </w:rPr>
        <w:t>
      вулканизаторшы;</w:t>
      </w:r>
    </w:p>
    <w:p>
      <w:pPr>
        <w:spacing w:after="0"/>
        <w:ind w:left="0"/>
        <w:jc w:val="both"/>
      </w:pPr>
      <w:r>
        <w:rPr>
          <w:rFonts w:ascii="Times New Roman"/>
          <w:b w:val="false"/>
          <w:i w:val="false"/>
          <w:color w:val="000000"/>
          <w:sz w:val="28"/>
        </w:rPr>
        <w:t>
      ацетилен станцияларында жұмыс iстейтiн газгенераторшы;</w:t>
      </w:r>
    </w:p>
    <w:p>
      <w:pPr>
        <w:spacing w:after="0"/>
        <w:ind w:left="0"/>
        <w:jc w:val="both"/>
      </w:pPr>
      <w:r>
        <w:rPr>
          <w:rFonts w:ascii="Times New Roman"/>
          <w:b w:val="false"/>
          <w:i w:val="false"/>
          <w:color w:val="000000"/>
          <w:sz w:val="28"/>
        </w:rPr>
        <w:t>
      кемелер резервуарлары, бактары, цистерналары мен отсектерiнiң iшiнде жұмыс iстейтiн газбен кесушi;</w:t>
      </w:r>
    </w:p>
    <w:p>
      <w:pPr>
        <w:spacing w:after="0"/>
        <w:ind w:left="0"/>
        <w:jc w:val="both"/>
      </w:pPr>
      <w:r>
        <w:rPr>
          <w:rFonts w:ascii="Times New Roman"/>
          <w:b w:val="false"/>
          <w:i w:val="false"/>
          <w:color w:val="000000"/>
          <w:sz w:val="28"/>
        </w:rPr>
        <w:t>
      плазмалық кесумен айналысатын газбен кесуші;</w:t>
      </w:r>
    </w:p>
    <w:p>
      <w:pPr>
        <w:spacing w:after="0"/>
        <w:ind w:left="0"/>
        <w:jc w:val="both"/>
      </w:pPr>
      <w:r>
        <w:rPr>
          <w:rFonts w:ascii="Times New Roman"/>
          <w:b w:val="false"/>
          <w:i w:val="false"/>
          <w:color w:val="000000"/>
          <w:sz w:val="28"/>
        </w:rPr>
        <w:t>
      кемелер резервуарларының, бактарының, цистерналары мен отсектерiнiң iшiнде жұмыс iстейтiн газбен дәнекерлеуші;</w:t>
      </w:r>
    </w:p>
    <w:p>
      <w:pPr>
        <w:spacing w:after="0"/>
        <w:ind w:left="0"/>
        <w:jc w:val="both"/>
      </w:pPr>
      <w:r>
        <w:rPr>
          <w:rFonts w:ascii="Times New Roman"/>
          <w:b w:val="false"/>
          <w:i w:val="false"/>
          <w:color w:val="000000"/>
          <w:sz w:val="28"/>
        </w:rPr>
        <w:t>
      әк сөндіруші;</w:t>
      </w:r>
    </w:p>
    <w:p>
      <w:pPr>
        <w:spacing w:after="0"/>
        <w:ind w:left="0"/>
        <w:jc w:val="both"/>
      </w:pPr>
      <w:r>
        <w:rPr>
          <w:rFonts w:ascii="Times New Roman"/>
          <w:b w:val="false"/>
          <w:i w:val="false"/>
          <w:color w:val="000000"/>
          <w:sz w:val="28"/>
        </w:rPr>
        <w:t>
      ацетилен қондырғысының генераторшысы;</w:t>
      </w:r>
    </w:p>
    <w:p>
      <w:pPr>
        <w:spacing w:after="0"/>
        <w:ind w:left="0"/>
        <w:jc w:val="both"/>
      </w:pPr>
      <w:r>
        <w:rPr>
          <w:rFonts w:ascii="Times New Roman"/>
          <w:b w:val="false"/>
          <w:i w:val="false"/>
          <w:color w:val="000000"/>
          <w:sz w:val="28"/>
        </w:rPr>
        <w:t>
      гидроқұмқұюшы;</w:t>
      </w:r>
    </w:p>
    <w:p>
      <w:pPr>
        <w:spacing w:after="0"/>
        <w:ind w:left="0"/>
        <w:jc w:val="both"/>
      </w:pPr>
      <w:r>
        <w:rPr>
          <w:rFonts w:ascii="Times New Roman"/>
          <w:b w:val="false"/>
          <w:i w:val="false"/>
          <w:color w:val="000000"/>
          <w:sz w:val="28"/>
        </w:rPr>
        <w:t>
      ультрадыбыспен бақылау жөніндегі дефектоскопист;</w:t>
      </w:r>
    </w:p>
    <w:p>
      <w:pPr>
        <w:spacing w:after="0"/>
        <w:ind w:left="0"/>
        <w:jc w:val="both"/>
      </w:pPr>
      <w:r>
        <w:rPr>
          <w:rFonts w:ascii="Times New Roman"/>
          <w:b w:val="false"/>
          <w:i w:val="false"/>
          <w:color w:val="000000"/>
          <w:sz w:val="28"/>
        </w:rPr>
        <w:t>
      қауіптілігі 3-сыныптан төмен емес зиянды заттарды қолданып жұмыс iстейтiн компаундтарды толтырушы;</w:t>
      </w:r>
    </w:p>
    <w:p>
      <w:pPr>
        <w:spacing w:after="0"/>
        <w:ind w:left="0"/>
        <w:jc w:val="both"/>
      </w:pPr>
      <w:r>
        <w:rPr>
          <w:rFonts w:ascii="Times New Roman"/>
          <w:b w:val="false"/>
          <w:i w:val="false"/>
          <w:color w:val="000000"/>
          <w:sz w:val="28"/>
        </w:rPr>
        <w:t>
      оқшаулаушы;</w:t>
      </w:r>
    </w:p>
    <w:p>
      <w:pPr>
        <w:spacing w:after="0"/>
        <w:ind w:left="0"/>
        <w:jc w:val="both"/>
      </w:pPr>
      <w:r>
        <w:rPr>
          <w:rFonts w:ascii="Times New Roman"/>
          <w:b w:val="false"/>
          <w:i w:val="false"/>
          <w:color w:val="000000"/>
          <w:sz w:val="28"/>
        </w:rPr>
        <w:t>
      каогулянтшы;</w:t>
      </w:r>
    </w:p>
    <w:p>
      <w:pPr>
        <w:spacing w:after="0"/>
        <w:ind w:left="0"/>
        <w:jc w:val="both"/>
      </w:pPr>
      <w:r>
        <w:rPr>
          <w:rFonts w:ascii="Times New Roman"/>
          <w:b w:val="false"/>
          <w:i w:val="false"/>
          <w:color w:val="000000"/>
          <w:sz w:val="28"/>
        </w:rPr>
        <w:t>
      барлық атаудағы кессоншы;</w:t>
      </w:r>
    </w:p>
    <w:p>
      <w:pPr>
        <w:spacing w:after="0"/>
        <w:ind w:left="0"/>
        <w:jc w:val="both"/>
      </w:pPr>
      <w:r>
        <w:rPr>
          <w:rFonts w:ascii="Times New Roman"/>
          <w:b w:val="false"/>
          <w:i w:val="false"/>
          <w:color w:val="000000"/>
          <w:sz w:val="28"/>
        </w:rPr>
        <w:t>
      өндірістегі технологиялық пештiң от жағушы;</w:t>
      </w:r>
    </w:p>
    <w:p>
      <w:pPr>
        <w:spacing w:after="0"/>
        <w:ind w:left="0"/>
        <w:jc w:val="both"/>
      </w:pPr>
      <w:r>
        <w:rPr>
          <w:rFonts w:ascii="Times New Roman"/>
          <w:b w:val="false"/>
          <w:i w:val="false"/>
          <w:color w:val="000000"/>
          <w:sz w:val="28"/>
        </w:rPr>
        <w:t>
      балғалар мен престердегі ұста;</w:t>
      </w:r>
    </w:p>
    <w:p>
      <w:pPr>
        <w:spacing w:after="0"/>
        <w:ind w:left="0"/>
        <w:jc w:val="both"/>
      </w:pPr>
      <w:r>
        <w:rPr>
          <w:rFonts w:ascii="Times New Roman"/>
          <w:b w:val="false"/>
          <w:i w:val="false"/>
          <w:color w:val="000000"/>
          <w:sz w:val="28"/>
        </w:rPr>
        <w:t>
      штамптаушы ұста;</w:t>
      </w:r>
    </w:p>
    <w:p>
      <w:pPr>
        <w:spacing w:after="0"/>
        <w:ind w:left="0"/>
        <w:jc w:val="both"/>
      </w:pPr>
      <w:r>
        <w:rPr>
          <w:rFonts w:ascii="Times New Roman"/>
          <w:b w:val="false"/>
          <w:i w:val="false"/>
          <w:color w:val="000000"/>
          <w:sz w:val="28"/>
        </w:rPr>
        <w:t>
      құрамында қауіптілігі 3-сыныптан төмен емес зиянды заттар бар лактармен жұмыс істейтін электр оқшаулағыш бұйымдар мен материалдарды лактаушы;</w:t>
      </w:r>
    </w:p>
    <w:p>
      <w:pPr>
        <w:spacing w:after="0"/>
        <w:ind w:left="0"/>
        <w:jc w:val="both"/>
      </w:pPr>
      <w:r>
        <w:rPr>
          <w:rFonts w:ascii="Times New Roman"/>
          <w:b w:val="false"/>
          <w:i w:val="false"/>
          <w:color w:val="000000"/>
          <w:sz w:val="28"/>
        </w:rPr>
        <w:t>
      пластмасса құюшы;</w:t>
      </w:r>
    </w:p>
    <w:p>
      <w:pPr>
        <w:spacing w:after="0"/>
        <w:ind w:left="0"/>
        <w:jc w:val="both"/>
      </w:pPr>
      <w:r>
        <w:rPr>
          <w:rFonts w:ascii="Times New Roman"/>
          <w:b w:val="false"/>
          <w:i w:val="false"/>
          <w:color w:val="000000"/>
          <w:sz w:val="28"/>
        </w:rPr>
        <w:t>
      ыстық тәсілмен қалайылаушы;</w:t>
      </w:r>
    </w:p>
    <w:p>
      <w:pPr>
        <w:spacing w:after="0"/>
        <w:ind w:left="0"/>
        <w:jc w:val="both"/>
      </w:pPr>
      <w:r>
        <w:rPr>
          <w:rFonts w:ascii="Times New Roman"/>
          <w:b w:val="false"/>
          <w:i w:val="false"/>
          <w:color w:val="000000"/>
          <w:sz w:val="28"/>
        </w:rPr>
        <w:t>
      қауіптілігі 3-сыныптан төмен емес зиянды заттар қолданылатын жұмыстардағы сыршы;</w:t>
      </w:r>
    </w:p>
    <w:p>
      <w:pPr>
        <w:spacing w:after="0"/>
        <w:ind w:left="0"/>
        <w:jc w:val="both"/>
      </w:pPr>
      <w:r>
        <w:rPr>
          <w:rFonts w:ascii="Times New Roman"/>
          <w:b w:val="false"/>
          <w:i w:val="false"/>
          <w:color w:val="000000"/>
          <w:sz w:val="28"/>
        </w:rPr>
        <w:t>
      қосалқы станциялардың май толтырылған жабдықтарын жөндеу жөніндегі шебер (аға);</w:t>
      </w:r>
    </w:p>
    <w:p>
      <w:pPr>
        <w:spacing w:after="0"/>
        <w:ind w:left="0"/>
        <w:jc w:val="both"/>
      </w:pPr>
      <w:r>
        <w:rPr>
          <w:rFonts w:ascii="Times New Roman"/>
          <w:b w:val="false"/>
          <w:i w:val="false"/>
          <w:color w:val="000000"/>
          <w:sz w:val="28"/>
        </w:rPr>
        <w:t>
      қазандық машинисі (от жағушы);</w:t>
      </w:r>
    </w:p>
    <w:p>
      <w:pPr>
        <w:spacing w:after="0"/>
        <w:ind w:left="0"/>
        <w:jc w:val="both"/>
      </w:pPr>
      <w:r>
        <w:rPr>
          <w:rFonts w:ascii="Times New Roman"/>
          <w:b w:val="false"/>
          <w:i w:val="false"/>
          <w:color w:val="000000"/>
          <w:sz w:val="28"/>
        </w:rPr>
        <w:t>
      жағадағы сорғы станциясының машинисі;</w:t>
      </w:r>
    </w:p>
    <w:p>
      <w:pPr>
        <w:spacing w:after="0"/>
        <w:ind w:left="0"/>
        <w:jc w:val="both"/>
      </w:pPr>
      <w:r>
        <w:rPr>
          <w:rFonts w:ascii="Times New Roman"/>
          <w:b w:val="false"/>
          <w:i w:val="false"/>
          <w:color w:val="000000"/>
          <w:sz w:val="28"/>
        </w:rPr>
        <w:t>
      қауіптілігі 3-сыныптан төмен емес зиянды заттармен жұмыс iстейтiн компрессорлық қондырғы машинисi;</w:t>
      </w:r>
    </w:p>
    <w:p>
      <w:pPr>
        <w:spacing w:after="0"/>
        <w:ind w:left="0"/>
        <w:jc w:val="both"/>
      </w:pPr>
      <w:r>
        <w:rPr>
          <w:rFonts w:ascii="Times New Roman"/>
          <w:b w:val="false"/>
          <w:i w:val="false"/>
          <w:color w:val="000000"/>
          <w:sz w:val="28"/>
        </w:rPr>
        <w:t>
      қазан машинисі;</w:t>
      </w:r>
    </w:p>
    <w:p>
      <w:pPr>
        <w:spacing w:after="0"/>
        <w:ind w:left="0"/>
        <w:jc w:val="both"/>
      </w:pPr>
      <w:r>
        <w:rPr>
          <w:rFonts w:ascii="Times New Roman"/>
          <w:b w:val="false"/>
          <w:i w:val="false"/>
          <w:color w:val="000000"/>
          <w:sz w:val="28"/>
        </w:rPr>
        <w:t>
      жуу машиналарының машинисі;</w:t>
      </w:r>
    </w:p>
    <w:p>
      <w:pPr>
        <w:spacing w:after="0"/>
        <w:ind w:left="0"/>
        <w:jc w:val="both"/>
      </w:pPr>
      <w:r>
        <w:rPr>
          <w:rFonts w:ascii="Times New Roman"/>
          <w:b w:val="false"/>
          <w:i w:val="false"/>
          <w:color w:val="000000"/>
          <w:sz w:val="28"/>
        </w:rPr>
        <w:t>
      қабатқа жұмыс агенттерін жеткізу жөніндегі сорғы станциясының машинисі;</w:t>
      </w:r>
    </w:p>
    <w:p>
      <w:pPr>
        <w:spacing w:after="0"/>
        <w:ind w:left="0"/>
        <w:jc w:val="both"/>
      </w:pPr>
      <w:r>
        <w:rPr>
          <w:rFonts w:ascii="Times New Roman"/>
          <w:b w:val="false"/>
          <w:i w:val="false"/>
          <w:color w:val="000000"/>
          <w:sz w:val="28"/>
        </w:rPr>
        <w:t>
      бу турбиналарының машинисі;</w:t>
      </w:r>
    </w:p>
    <w:p>
      <w:pPr>
        <w:spacing w:after="0"/>
        <w:ind w:left="0"/>
        <w:jc w:val="both"/>
      </w:pPr>
      <w:r>
        <w:rPr>
          <w:rFonts w:ascii="Times New Roman"/>
          <w:b w:val="false"/>
          <w:i w:val="false"/>
          <w:color w:val="000000"/>
          <w:sz w:val="28"/>
        </w:rPr>
        <w:t>
      газ компрессорларына қызмет көрсетумен айналысатын технологиялық компрессордың машинисi (әуеден басқа);</w:t>
      </w:r>
    </w:p>
    <w:p>
      <w:pPr>
        <w:spacing w:after="0"/>
        <w:ind w:left="0"/>
        <w:jc w:val="both"/>
      </w:pPr>
      <w:r>
        <w:rPr>
          <w:rFonts w:ascii="Times New Roman"/>
          <w:b w:val="false"/>
          <w:i w:val="false"/>
          <w:color w:val="000000"/>
          <w:sz w:val="28"/>
        </w:rPr>
        <w:t>
      топырақты тоңазыту жөніндегі тоңазытқыш қондырғы машинисi;</w:t>
      </w:r>
    </w:p>
    <w:p>
      <w:pPr>
        <w:spacing w:after="0"/>
        <w:ind w:left="0"/>
        <w:jc w:val="both"/>
      </w:pPr>
      <w:r>
        <w:rPr>
          <w:rFonts w:ascii="Times New Roman"/>
          <w:b w:val="false"/>
          <w:i w:val="false"/>
          <w:color w:val="000000"/>
          <w:sz w:val="28"/>
        </w:rPr>
        <w:t>
      аммиак-тозаңдатқыш қондырғыларға қызмет көрсететiн тоңазытқыш қондырғының машинисi;</w:t>
      </w:r>
    </w:p>
    <w:p>
      <w:pPr>
        <w:spacing w:after="0"/>
        <w:ind w:left="0"/>
        <w:jc w:val="both"/>
      </w:pPr>
      <w:r>
        <w:rPr>
          <w:rFonts w:ascii="Times New Roman"/>
          <w:b w:val="false"/>
          <w:i w:val="false"/>
          <w:color w:val="000000"/>
          <w:sz w:val="28"/>
        </w:rPr>
        <w:t>
      қазандарды басқаратын орталық жылу қалқанының машинисі;</w:t>
      </w:r>
    </w:p>
    <w:p>
      <w:pPr>
        <w:spacing w:after="0"/>
        <w:ind w:left="0"/>
        <w:jc w:val="both"/>
      </w:pPr>
      <w:r>
        <w:rPr>
          <w:rFonts w:ascii="Times New Roman"/>
          <w:b w:val="false"/>
          <w:i w:val="false"/>
          <w:color w:val="000000"/>
          <w:sz w:val="28"/>
        </w:rPr>
        <w:t>
      турбиналарды басқаратын орталық жылу қалқанының машинисі;</w:t>
      </w:r>
    </w:p>
    <w:p>
      <w:pPr>
        <w:spacing w:after="0"/>
        <w:ind w:left="0"/>
        <w:jc w:val="both"/>
      </w:pPr>
      <w:r>
        <w:rPr>
          <w:rFonts w:ascii="Times New Roman"/>
          <w:b w:val="false"/>
          <w:i w:val="false"/>
          <w:color w:val="000000"/>
          <w:sz w:val="28"/>
        </w:rPr>
        <w:t>
      энергия блогы;</w:t>
      </w:r>
    </w:p>
    <w:p>
      <w:pPr>
        <w:spacing w:after="0"/>
        <w:ind w:left="0"/>
        <w:jc w:val="both"/>
      </w:pPr>
      <w:r>
        <w:rPr>
          <w:rFonts w:ascii="Times New Roman"/>
          <w:b w:val="false"/>
          <w:i w:val="false"/>
          <w:color w:val="000000"/>
          <w:sz w:val="28"/>
        </w:rPr>
        <w:t>
      күл жою жөніндегі машинист-аралаушы;</w:t>
      </w:r>
    </w:p>
    <w:p>
      <w:pPr>
        <w:spacing w:after="0"/>
        <w:ind w:left="0"/>
        <w:jc w:val="both"/>
      </w:pPr>
      <w:r>
        <w:rPr>
          <w:rFonts w:ascii="Times New Roman"/>
          <w:b w:val="false"/>
          <w:i w:val="false"/>
          <w:color w:val="000000"/>
          <w:sz w:val="28"/>
        </w:rPr>
        <w:t>
      қазандық жабдықтары жөніндегі машинист-аралаушы;</w:t>
      </w:r>
    </w:p>
    <w:p>
      <w:pPr>
        <w:spacing w:after="0"/>
        <w:ind w:left="0"/>
        <w:jc w:val="both"/>
      </w:pPr>
      <w:r>
        <w:rPr>
          <w:rFonts w:ascii="Times New Roman"/>
          <w:b w:val="false"/>
          <w:i w:val="false"/>
          <w:color w:val="000000"/>
          <w:sz w:val="28"/>
        </w:rPr>
        <w:t>
      турбина жабдықтары жөніндегі машинист-аралаушы;</w:t>
      </w:r>
    </w:p>
    <w:p>
      <w:pPr>
        <w:spacing w:after="0"/>
        <w:ind w:left="0"/>
        <w:jc w:val="both"/>
      </w:pPr>
      <w:r>
        <w:rPr>
          <w:rFonts w:ascii="Times New Roman"/>
          <w:b w:val="false"/>
          <w:i w:val="false"/>
          <w:color w:val="000000"/>
          <w:sz w:val="28"/>
        </w:rPr>
        <w:t>
      мысшы;</w:t>
      </w:r>
    </w:p>
    <w:p>
      <w:pPr>
        <w:spacing w:after="0"/>
        <w:ind w:left="0"/>
        <w:jc w:val="both"/>
      </w:pPr>
      <w:r>
        <w:rPr>
          <w:rFonts w:ascii="Times New Roman"/>
          <w:b w:val="false"/>
          <w:i w:val="false"/>
          <w:color w:val="000000"/>
          <w:sz w:val="28"/>
        </w:rPr>
        <w:t>
      металлизатор;</w:t>
      </w:r>
    </w:p>
    <w:p>
      <w:pPr>
        <w:spacing w:after="0"/>
        <w:ind w:left="0"/>
        <w:jc w:val="both"/>
      </w:pPr>
      <w:r>
        <w:rPr>
          <w:rFonts w:ascii="Times New Roman"/>
          <w:b w:val="false"/>
          <w:i w:val="false"/>
          <w:color w:val="000000"/>
          <w:sz w:val="28"/>
        </w:rPr>
        <w:t>
      жуушы;</w:t>
      </w:r>
    </w:p>
    <w:p>
      <w:pPr>
        <w:spacing w:after="0"/>
        <w:ind w:left="0"/>
        <w:jc w:val="both"/>
      </w:pPr>
      <w:r>
        <w:rPr>
          <w:rFonts w:ascii="Times New Roman"/>
          <w:b w:val="false"/>
          <w:i w:val="false"/>
          <w:color w:val="000000"/>
          <w:sz w:val="28"/>
        </w:rPr>
        <w:t>
      автоматтандырылған отын беру моторшысы;</w:t>
      </w:r>
    </w:p>
    <w:p>
      <w:pPr>
        <w:spacing w:after="0"/>
        <w:ind w:left="0"/>
        <w:jc w:val="both"/>
      </w:pPr>
      <w:r>
        <w:rPr>
          <w:rFonts w:ascii="Times New Roman"/>
          <w:b w:val="false"/>
          <w:i w:val="false"/>
          <w:color w:val="000000"/>
          <w:sz w:val="28"/>
        </w:rPr>
        <w:t>
      жұмсақ бактар жасайтын және шина жөндеу кәсiпорындарында жұмыс iстейтiн бөлшектердi майлаушы;</w:t>
      </w:r>
    </w:p>
    <w:p>
      <w:pPr>
        <w:spacing w:after="0"/>
        <w:ind w:left="0"/>
        <w:jc w:val="both"/>
      </w:pPr>
      <w:r>
        <w:rPr>
          <w:rFonts w:ascii="Times New Roman"/>
          <w:b w:val="false"/>
          <w:i w:val="false"/>
          <w:color w:val="000000"/>
          <w:sz w:val="28"/>
        </w:rPr>
        <w:t>
      баллондарды толтырушы;</w:t>
      </w:r>
    </w:p>
    <w:p>
      <w:pPr>
        <w:spacing w:after="0"/>
        <w:ind w:left="0"/>
        <w:jc w:val="both"/>
      </w:pPr>
      <w:r>
        <w:rPr>
          <w:rFonts w:ascii="Times New Roman"/>
          <w:b w:val="false"/>
          <w:i w:val="false"/>
          <w:color w:val="000000"/>
          <w:sz w:val="28"/>
        </w:rPr>
        <w:t>
      әк күйдіруші;</w:t>
      </w:r>
    </w:p>
    <w:p>
      <w:pPr>
        <w:spacing w:after="0"/>
        <w:ind w:left="0"/>
        <w:jc w:val="both"/>
      </w:pPr>
      <w:r>
        <w:rPr>
          <w:rFonts w:ascii="Times New Roman"/>
          <w:b w:val="false"/>
          <w:i w:val="false"/>
          <w:color w:val="000000"/>
          <w:sz w:val="28"/>
        </w:rPr>
        <w:t>
      гидрокүлжою және күлүйінді трассаларды аралаушы;</w:t>
      </w:r>
    </w:p>
    <w:p>
      <w:pPr>
        <w:spacing w:after="0"/>
        <w:ind w:left="0"/>
        <w:jc w:val="both"/>
      </w:pPr>
      <w:r>
        <w:rPr>
          <w:rFonts w:ascii="Times New Roman"/>
          <w:b w:val="false"/>
          <w:i w:val="false"/>
          <w:color w:val="000000"/>
          <w:sz w:val="28"/>
        </w:rPr>
        <w:t>
      жұмыстардың ыстық учаскелерінде жұмыс істейтін отқа төтеп беруші;</w:t>
      </w:r>
    </w:p>
    <w:p>
      <w:pPr>
        <w:spacing w:after="0"/>
        <w:ind w:left="0"/>
        <w:jc w:val="both"/>
      </w:pPr>
      <w:r>
        <w:rPr>
          <w:rFonts w:ascii="Times New Roman"/>
          <w:b w:val="false"/>
          <w:i w:val="false"/>
          <w:color w:val="000000"/>
          <w:sz w:val="28"/>
        </w:rPr>
        <w:t>
      алмасты гауһар етіп қырлаушы;</w:t>
      </w:r>
    </w:p>
    <w:p>
      <w:pPr>
        <w:spacing w:after="0"/>
        <w:ind w:left="0"/>
        <w:jc w:val="both"/>
      </w:pPr>
      <w:r>
        <w:rPr>
          <w:rFonts w:ascii="Times New Roman"/>
          <w:b w:val="false"/>
          <w:i w:val="false"/>
          <w:color w:val="000000"/>
          <w:sz w:val="28"/>
        </w:rPr>
        <w:t>
      эмальдi күйдiрумен айналысатын конвейер пешiнiң операторы;</w:t>
      </w:r>
    </w:p>
    <w:p>
      <w:pPr>
        <w:spacing w:after="0"/>
        <w:ind w:left="0"/>
        <w:jc w:val="both"/>
      </w:pPr>
      <w:r>
        <w:rPr>
          <w:rFonts w:ascii="Times New Roman"/>
          <w:b w:val="false"/>
          <w:i w:val="false"/>
          <w:color w:val="000000"/>
          <w:sz w:val="28"/>
        </w:rPr>
        <w:t>
      тұндырғыштардағы оператор;</w:t>
      </w:r>
    </w:p>
    <w:p>
      <w:pPr>
        <w:spacing w:after="0"/>
        <w:ind w:left="0"/>
        <w:jc w:val="both"/>
      </w:pPr>
      <w:r>
        <w:rPr>
          <w:rFonts w:ascii="Times New Roman"/>
          <w:b w:val="false"/>
          <w:i w:val="false"/>
          <w:color w:val="000000"/>
          <w:sz w:val="28"/>
        </w:rPr>
        <w:t>
      құмбүріккішпен тазалау қондырғысының операторы;</w:t>
      </w:r>
    </w:p>
    <w:p>
      <w:pPr>
        <w:spacing w:after="0"/>
        <w:ind w:left="0"/>
        <w:jc w:val="both"/>
      </w:pPr>
      <w:r>
        <w:rPr>
          <w:rFonts w:ascii="Times New Roman"/>
          <w:b w:val="false"/>
          <w:i w:val="false"/>
          <w:color w:val="000000"/>
          <w:sz w:val="28"/>
        </w:rPr>
        <w:t>
      хлоратор қондырғысының операторы;</w:t>
      </w:r>
    </w:p>
    <w:p>
      <w:pPr>
        <w:spacing w:after="0"/>
        <w:ind w:left="0"/>
        <w:jc w:val="both"/>
      </w:pPr>
      <w:r>
        <w:rPr>
          <w:rFonts w:ascii="Times New Roman"/>
          <w:b w:val="false"/>
          <w:i w:val="false"/>
          <w:color w:val="000000"/>
          <w:sz w:val="28"/>
        </w:rPr>
        <w:t>
      қорғасындаушы;</w:t>
      </w:r>
    </w:p>
    <w:p>
      <w:pPr>
        <w:spacing w:after="0"/>
        <w:ind w:left="0"/>
        <w:jc w:val="both"/>
      </w:pPr>
      <w:r>
        <w:rPr>
          <w:rFonts w:ascii="Times New Roman"/>
          <w:b w:val="false"/>
          <w:i w:val="false"/>
          <w:color w:val="000000"/>
          <w:sz w:val="28"/>
        </w:rPr>
        <w:t>
      қорғасын құрамды, сондай-ақ бұйымдар құрамында қауiптiлiгi 1 және 2-сыныпты зиянды заттар немесе канцерегондер бар дәнекермен ыстық тәсiлмен дәнекерлеумен және қалайылаумен айналысатын дәнекерлеушi мен қалайылаушы;</w:t>
      </w:r>
    </w:p>
    <w:p>
      <w:pPr>
        <w:spacing w:after="0"/>
        <w:ind w:left="0"/>
        <w:jc w:val="both"/>
      </w:pPr>
      <w:r>
        <w:rPr>
          <w:rFonts w:ascii="Times New Roman"/>
          <w:b w:val="false"/>
          <w:i w:val="false"/>
          <w:color w:val="000000"/>
          <w:sz w:val="28"/>
        </w:rPr>
        <w:t>
      винипласт дәнекерлеушi;</w:t>
      </w:r>
    </w:p>
    <w:p>
      <w:pPr>
        <w:spacing w:after="0"/>
        <w:ind w:left="0"/>
        <w:jc w:val="both"/>
      </w:pPr>
      <w:r>
        <w:rPr>
          <w:rFonts w:ascii="Times New Roman"/>
          <w:b w:val="false"/>
          <w:i w:val="false"/>
          <w:color w:val="000000"/>
          <w:sz w:val="28"/>
        </w:rPr>
        <w:t>
      қорғасынды (қорғасын дәнекерлеуші) дәнекерлеуші;</w:t>
      </w:r>
    </w:p>
    <w:p>
      <w:pPr>
        <w:spacing w:after="0"/>
        <w:ind w:left="0"/>
        <w:jc w:val="both"/>
      </w:pPr>
      <w:r>
        <w:rPr>
          <w:rFonts w:ascii="Times New Roman"/>
          <w:b w:val="false"/>
          <w:i w:val="false"/>
          <w:color w:val="000000"/>
          <w:sz w:val="28"/>
        </w:rPr>
        <w:t>
      пластмасса бұйымдарын престеушi;</w:t>
      </w:r>
    </w:p>
    <w:p>
      <w:pPr>
        <w:spacing w:after="0"/>
        <w:ind w:left="0"/>
        <w:jc w:val="both"/>
      </w:pPr>
      <w:r>
        <w:rPr>
          <w:rFonts w:ascii="Times New Roman"/>
          <w:b w:val="false"/>
          <w:i w:val="false"/>
          <w:color w:val="000000"/>
          <w:sz w:val="28"/>
        </w:rPr>
        <w:t>
      престеушi-вулканизаторшы;</w:t>
      </w:r>
    </w:p>
    <w:p>
      <w:pPr>
        <w:spacing w:after="0"/>
        <w:ind w:left="0"/>
        <w:jc w:val="both"/>
      </w:pPr>
      <w:r>
        <w:rPr>
          <w:rFonts w:ascii="Times New Roman"/>
          <w:b w:val="false"/>
          <w:i w:val="false"/>
          <w:color w:val="000000"/>
          <w:sz w:val="28"/>
        </w:rPr>
        <w:t>
      қауіптілігі 3-сыныптағы заттардан төмен емес зиянды заттарды қолдана отырып жұмыс істейтін ағаш үгіндісі материалдары мен ағаштан жасалған бұйымдарды қанықтырушы;</w:t>
      </w:r>
    </w:p>
    <w:p>
      <w:pPr>
        <w:spacing w:after="0"/>
        <w:ind w:left="0"/>
        <w:jc w:val="both"/>
      </w:pPr>
      <w:r>
        <w:rPr>
          <w:rFonts w:ascii="Times New Roman"/>
          <w:b w:val="false"/>
          <w:i w:val="false"/>
          <w:color w:val="000000"/>
          <w:sz w:val="28"/>
        </w:rPr>
        <w:t>
      қазантурбина цехының қызметкері;</w:t>
      </w:r>
    </w:p>
    <w:p>
      <w:pPr>
        <w:spacing w:after="0"/>
        <w:ind w:left="0"/>
        <w:jc w:val="both"/>
      </w:pPr>
      <w:r>
        <w:rPr>
          <w:rFonts w:ascii="Times New Roman"/>
          <w:b w:val="false"/>
          <w:i w:val="false"/>
          <w:color w:val="000000"/>
          <w:sz w:val="28"/>
        </w:rPr>
        <w:t>
      құрамында сынап (тiкелей металл сынабымен жұмыс iстейтін) бар құралдар мен бұйымдар өндiрiсiнде және ашық металл сынаппен жұмыс iстеу кезiнде құралдар мен аппараттарды жөндеумен және оларға қызмет көрсетумен айналысатын қызметкер;</w:t>
      </w:r>
    </w:p>
    <w:p>
      <w:pPr>
        <w:spacing w:after="0"/>
        <w:ind w:left="0"/>
        <w:jc w:val="both"/>
      </w:pPr>
      <w:r>
        <w:rPr>
          <w:rFonts w:ascii="Times New Roman"/>
          <w:b w:val="false"/>
          <w:i w:val="false"/>
          <w:color w:val="000000"/>
          <w:sz w:val="28"/>
        </w:rPr>
        <w:t>
      резервуарлар, бактар, цистерналар, кеме танктерi бөлмелерiнiң iшiн мұнай өнiмдерi мен химиялық заттардан тазалаумен айналысатын қызметкер;</w:t>
      </w:r>
    </w:p>
    <w:p>
      <w:pPr>
        <w:spacing w:after="0"/>
        <w:ind w:left="0"/>
        <w:jc w:val="both"/>
      </w:pPr>
      <w:r>
        <w:rPr>
          <w:rFonts w:ascii="Times New Roman"/>
          <w:b w:val="false"/>
          <w:i w:val="false"/>
          <w:color w:val="000000"/>
          <w:sz w:val="28"/>
        </w:rPr>
        <w:t>
      металды құрғақ тәсілмен абразивті дөңгелектермен өңдеумен айналысатын жұмыскер;</w:t>
      </w:r>
    </w:p>
    <w:p>
      <w:pPr>
        <w:spacing w:after="0"/>
        <w:ind w:left="0"/>
        <w:jc w:val="both"/>
      </w:pPr>
      <w:r>
        <w:rPr>
          <w:rFonts w:ascii="Times New Roman"/>
          <w:b w:val="false"/>
          <w:i w:val="false"/>
          <w:color w:val="000000"/>
          <w:sz w:val="28"/>
        </w:rPr>
        <w:t>
      құрамында 5 %-дан және одан жоғары бос екі тотықты кремний бар тақтатастар және көмірді қатарлауды басу, қалыптастыру, тиеу, түсіру жұмыстарымен тікелей айналысатын қызметкер;</w:t>
      </w:r>
    </w:p>
    <w:p>
      <w:pPr>
        <w:spacing w:after="0"/>
        <w:ind w:left="0"/>
        <w:jc w:val="both"/>
      </w:pPr>
      <w:r>
        <w:rPr>
          <w:rFonts w:ascii="Times New Roman"/>
          <w:b w:val="false"/>
          <w:i w:val="false"/>
          <w:color w:val="000000"/>
          <w:sz w:val="28"/>
        </w:rPr>
        <w:t>
      1 және 2- топтардағы патогендік микроорганизмдермен тiкелей жұмыстарды орындайтын қызметкер;</w:t>
      </w:r>
    </w:p>
    <w:p>
      <w:pPr>
        <w:spacing w:after="0"/>
        <w:ind w:left="0"/>
        <w:jc w:val="both"/>
      </w:pPr>
      <w:r>
        <w:rPr>
          <w:rFonts w:ascii="Times New Roman"/>
          <w:b w:val="false"/>
          <w:i w:val="false"/>
          <w:color w:val="000000"/>
          <w:sz w:val="28"/>
        </w:rPr>
        <w:t>
      сот сараптамалары мен зерттеулерін жүргізуде тікелей жұмыс істейтін жұмыскер (сот-медициналық сарапшы дәрігер, мейіргер, зертханашы, санитар);</w:t>
      </w:r>
    </w:p>
    <w:p>
      <w:pPr>
        <w:spacing w:after="0"/>
        <w:ind w:left="0"/>
        <w:jc w:val="both"/>
      </w:pPr>
      <w:r>
        <w:rPr>
          <w:rFonts w:ascii="Times New Roman"/>
          <w:b w:val="false"/>
          <w:i w:val="false"/>
          <w:color w:val="000000"/>
          <w:sz w:val="28"/>
        </w:rPr>
        <w:t>
      оларға қарсы профилактика және емдеуде тиімді құрал әзірленбеген, 1-топтағы патогендік микроорганизмдермен тiкелей жұмыс iстейтiн қызметкер;</w:t>
      </w:r>
    </w:p>
    <w:p>
      <w:pPr>
        <w:spacing w:after="0"/>
        <w:ind w:left="0"/>
        <w:jc w:val="both"/>
      </w:pPr>
      <w:r>
        <w:rPr>
          <w:rFonts w:ascii="Times New Roman"/>
          <w:b w:val="false"/>
          <w:i w:val="false"/>
          <w:color w:val="000000"/>
          <w:sz w:val="28"/>
        </w:rPr>
        <w:t>
      жол жағдайларында бронетанк техникасының жылжуын сынақтан өткізумен тікелей айналысатын қызметкер;</w:t>
      </w:r>
    </w:p>
    <w:p>
      <w:pPr>
        <w:spacing w:after="0"/>
        <w:ind w:left="0"/>
        <w:jc w:val="both"/>
      </w:pPr>
      <w:r>
        <w:rPr>
          <w:rFonts w:ascii="Times New Roman"/>
          <w:b w:val="false"/>
          <w:i w:val="false"/>
          <w:color w:val="000000"/>
          <w:sz w:val="28"/>
        </w:rPr>
        <w:t>
      ыстық шаңнан жабдықты тазалау және жинау, жіберу, тиеу, тасымалдаумен айналысатын шаң ұстайтын қондырғылардағы жұмысшы;</w:t>
      </w:r>
    </w:p>
    <w:p>
      <w:pPr>
        <w:spacing w:after="0"/>
        <w:ind w:left="0"/>
        <w:jc w:val="both"/>
      </w:pPr>
      <w:r>
        <w:rPr>
          <w:rFonts w:ascii="Times New Roman"/>
          <w:b w:val="false"/>
          <w:i w:val="false"/>
          <w:color w:val="000000"/>
          <w:sz w:val="28"/>
        </w:rPr>
        <w:t>
      қорғасынды материалдары бар қыш декол өндірісінде тікелей жұмыс істейтін жұмысшы мен шебер;</w:t>
      </w:r>
    </w:p>
    <w:p>
      <w:pPr>
        <w:spacing w:after="0"/>
        <w:ind w:left="0"/>
        <w:jc w:val="both"/>
      </w:pPr>
      <w:r>
        <w:rPr>
          <w:rFonts w:ascii="Times New Roman"/>
          <w:b w:val="false"/>
          <w:i w:val="false"/>
          <w:color w:val="000000"/>
          <w:sz w:val="28"/>
        </w:rPr>
        <w:t>
      бұл жұмысты орындау сәулеленуден қорғайтын жеке қорғану құралдарын қолдануды міндетті түрде талап ететін, сәулеленудің ультрақысқа, ультражоғарыжиілік, аса жоғарыжиілік көздерімен тұрақты жұмыс істейтін жұмысшы мен қызметшілер;</w:t>
      </w:r>
    </w:p>
    <w:p>
      <w:pPr>
        <w:spacing w:after="0"/>
        <w:ind w:left="0"/>
        <w:jc w:val="both"/>
      </w:pPr>
      <w:r>
        <w:rPr>
          <w:rFonts w:ascii="Times New Roman"/>
          <w:b w:val="false"/>
          <w:i w:val="false"/>
          <w:color w:val="000000"/>
          <w:sz w:val="28"/>
        </w:rPr>
        <w:t>
      мұнай өнімдері мен химиялық заттардан кеме резервуарлары, бактары, цистерналары, отсектерi мен танктерiнің ішін тазалаумен айналысатын жұмысшы;</w:t>
      </w:r>
    </w:p>
    <w:p>
      <w:pPr>
        <w:spacing w:after="0"/>
        <w:ind w:left="0"/>
        <w:jc w:val="both"/>
      </w:pPr>
      <w:r>
        <w:rPr>
          <w:rFonts w:ascii="Times New Roman"/>
          <w:b w:val="false"/>
          <w:i w:val="false"/>
          <w:color w:val="000000"/>
          <w:sz w:val="28"/>
        </w:rPr>
        <w:t>
      кремний органикалық қосындылар өндiрiсiнде жұмыс iстейтiн учаске жұмысшысы, шебер (аға);</w:t>
      </w:r>
    </w:p>
    <w:p>
      <w:pPr>
        <w:spacing w:after="0"/>
        <w:ind w:left="0"/>
        <w:jc w:val="both"/>
      </w:pPr>
      <w:r>
        <w:rPr>
          <w:rFonts w:ascii="Times New Roman"/>
          <w:b w:val="false"/>
          <w:i w:val="false"/>
          <w:color w:val="000000"/>
          <w:sz w:val="28"/>
        </w:rPr>
        <w:t>
      ракеталар мен ғарыш нысандарына жылы оқшаулағыш жапқыштарды (қоспалар, қанықтырғыштар, қалыптар мен престегіш бұйымдар жасауда) дайындау және жағумен тікелей айналысатын жұмысшы;</w:t>
      </w:r>
    </w:p>
    <w:p>
      <w:pPr>
        <w:spacing w:after="0"/>
        <w:ind w:left="0"/>
        <w:jc w:val="both"/>
      </w:pPr>
      <w:r>
        <w:rPr>
          <w:rFonts w:ascii="Times New Roman"/>
          <w:b w:val="false"/>
          <w:i w:val="false"/>
          <w:color w:val="000000"/>
          <w:sz w:val="28"/>
        </w:rPr>
        <w:t>
      асбоцемент пен асбоселиттен жасалған бұйымдарды механикалық өңдеумен тұрақты айналысатын жұмысшы;</w:t>
      </w:r>
    </w:p>
    <w:p>
      <w:pPr>
        <w:spacing w:after="0"/>
        <w:ind w:left="0"/>
        <w:jc w:val="both"/>
      </w:pPr>
      <w:r>
        <w:rPr>
          <w:rFonts w:ascii="Times New Roman"/>
          <w:b w:val="false"/>
          <w:i w:val="false"/>
          <w:color w:val="000000"/>
          <w:sz w:val="28"/>
        </w:rPr>
        <w:t>
      шыны талшық және шыны пластиктен жасалған бұйымдарды механикалық өңдеумен тұрақты айналысатын жұмысшы;</w:t>
      </w:r>
    </w:p>
    <w:p>
      <w:pPr>
        <w:spacing w:after="0"/>
        <w:ind w:left="0"/>
        <w:jc w:val="both"/>
      </w:pPr>
      <w:r>
        <w:rPr>
          <w:rFonts w:ascii="Times New Roman"/>
          <w:b w:val="false"/>
          <w:i w:val="false"/>
          <w:color w:val="000000"/>
          <w:sz w:val="28"/>
        </w:rPr>
        <w:t>
      пайдаланылған майды регенераторлаушы;</w:t>
      </w:r>
    </w:p>
    <w:p>
      <w:pPr>
        <w:spacing w:after="0"/>
        <w:ind w:left="0"/>
        <w:jc w:val="both"/>
      </w:pPr>
      <w:r>
        <w:rPr>
          <w:rFonts w:ascii="Times New Roman"/>
          <w:b w:val="false"/>
          <w:i w:val="false"/>
          <w:color w:val="000000"/>
          <w:sz w:val="28"/>
        </w:rPr>
        <w:t>
      вулкандаумен айналысатын резеңке бұйымдарын жөндеуші;</w:t>
      </w:r>
    </w:p>
    <w:p>
      <w:pPr>
        <w:spacing w:after="0"/>
        <w:ind w:left="0"/>
        <w:jc w:val="both"/>
      </w:pPr>
      <w:r>
        <w:rPr>
          <w:rFonts w:ascii="Times New Roman"/>
          <w:b w:val="false"/>
          <w:i w:val="false"/>
          <w:color w:val="000000"/>
          <w:sz w:val="28"/>
        </w:rPr>
        <w:t>
      жинаушы-тойтарушы (тойтарушы);</w:t>
      </w:r>
    </w:p>
    <w:p>
      <w:pPr>
        <w:spacing w:after="0"/>
        <w:ind w:left="0"/>
        <w:jc w:val="both"/>
      </w:pPr>
      <w:r>
        <w:rPr>
          <w:rFonts w:ascii="Times New Roman"/>
          <w:b w:val="false"/>
          <w:i w:val="false"/>
          <w:color w:val="000000"/>
          <w:sz w:val="28"/>
        </w:rPr>
        <w:t>
      целлулоидті көзілдірікті желімдеуші-бояушы;</w:t>
      </w:r>
    </w:p>
    <w:p>
      <w:pPr>
        <w:spacing w:after="0"/>
        <w:ind w:left="0"/>
        <w:jc w:val="both"/>
      </w:pPr>
      <w:r>
        <w:rPr>
          <w:rFonts w:ascii="Times New Roman"/>
          <w:b w:val="false"/>
          <w:i w:val="false"/>
          <w:color w:val="000000"/>
          <w:sz w:val="28"/>
        </w:rPr>
        <w:t>
      жер асты кәріз желілерінде тұрақты жұмыс істейтін авариялық-қалпына келтіру жұмыстары слесарі және шебер;</w:t>
      </w:r>
    </w:p>
    <w:p>
      <w:pPr>
        <w:spacing w:after="0"/>
        <w:ind w:left="0"/>
        <w:jc w:val="both"/>
      </w:pPr>
      <w:r>
        <w:rPr>
          <w:rFonts w:ascii="Times New Roman"/>
          <w:b w:val="false"/>
          <w:i w:val="false"/>
          <w:color w:val="000000"/>
          <w:sz w:val="28"/>
        </w:rPr>
        <w:t>
      қауіптілігі 3-сыныптан кем емес зиянды заттарды төгу, бөліп құюмен айналысатын ағызушы-бөліп құюшы;</w:t>
      </w:r>
    </w:p>
    <w:p>
      <w:pPr>
        <w:spacing w:after="0"/>
        <w:ind w:left="0"/>
        <w:jc w:val="both"/>
      </w:pPr>
      <w:r>
        <w:rPr>
          <w:rFonts w:ascii="Times New Roman"/>
          <w:b w:val="false"/>
          <w:i w:val="false"/>
          <w:color w:val="000000"/>
          <w:sz w:val="28"/>
        </w:rPr>
        <w:t>
      қазандық жабдықтарының аға машинисі;</w:t>
      </w:r>
    </w:p>
    <w:p>
      <w:pPr>
        <w:spacing w:after="0"/>
        <w:ind w:left="0"/>
        <w:jc w:val="both"/>
      </w:pPr>
      <w:r>
        <w:rPr>
          <w:rFonts w:ascii="Times New Roman"/>
          <w:b w:val="false"/>
          <w:i w:val="false"/>
          <w:color w:val="000000"/>
          <w:sz w:val="28"/>
        </w:rPr>
        <w:t>
      турбина жабдықтарының аға машинисі;</w:t>
      </w:r>
    </w:p>
    <w:p>
      <w:pPr>
        <w:spacing w:after="0"/>
        <w:ind w:left="0"/>
        <w:jc w:val="both"/>
      </w:pPr>
      <w:r>
        <w:rPr>
          <w:rFonts w:ascii="Times New Roman"/>
          <w:b w:val="false"/>
          <w:i w:val="false"/>
          <w:color w:val="000000"/>
          <w:sz w:val="28"/>
        </w:rPr>
        <w:t>
      ілмектеуші;</w:t>
      </w:r>
    </w:p>
    <w:p>
      <w:pPr>
        <w:spacing w:after="0"/>
        <w:ind w:left="0"/>
        <w:jc w:val="both"/>
      </w:pPr>
      <w:r>
        <w:rPr>
          <w:rFonts w:ascii="Times New Roman"/>
          <w:b w:val="false"/>
          <w:i w:val="false"/>
          <w:color w:val="000000"/>
          <w:sz w:val="28"/>
        </w:rPr>
        <w:t>
      термист;</w:t>
      </w:r>
    </w:p>
    <w:p>
      <w:pPr>
        <w:spacing w:after="0"/>
        <w:ind w:left="0"/>
        <w:jc w:val="both"/>
      </w:pPr>
      <w:r>
        <w:rPr>
          <w:rFonts w:ascii="Times New Roman"/>
          <w:b w:val="false"/>
          <w:i w:val="false"/>
          <w:color w:val="000000"/>
          <w:sz w:val="28"/>
        </w:rPr>
        <w:t>
      абразивті бұйымдарды құрғақ тәсілмен өңдеумен айналысатын токарь;</w:t>
      </w:r>
    </w:p>
    <w:p>
      <w:pPr>
        <w:spacing w:after="0"/>
        <w:ind w:left="0"/>
        <w:jc w:val="both"/>
      </w:pPr>
      <w:r>
        <w:rPr>
          <w:rFonts w:ascii="Times New Roman"/>
          <w:b w:val="false"/>
          <w:i w:val="false"/>
          <w:color w:val="000000"/>
          <w:sz w:val="28"/>
        </w:rPr>
        <w:t>
      қауіптілігі 1 және 2-сыныпты зиянды заттар немесе канцерогендер бар ерітінділерде металды өңдеумен айналысатын өрнектеуші;</w:t>
      </w:r>
    </w:p>
    <w:p>
      <w:pPr>
        <w:spacing w:after="0"/>
        <w:ind w:left="0"/>
        <w:jc w:val="both"/>
      </w:pPr>
      <w:r>
        <w:rPr>
          <w:rFonts w:ascii="Times New Roman"/>
          <w:b w:val="false"/>
          <w:i w:val="false"/>
          <w:color w:val="000000"/>
          <w:sz w:val="28"/>
        </w:rPr>
        <w:t>
      металды, құйма бұйымдарды және бөлшектердi құрғақ кварцты құммен тазартушы;</w:t>
      </w:r>
    </w:p>
    <w:p>
      <w:pPr>
        <w:spacing w:after="0"/>
        <w:ind w:left="0"/>
        <w:jc w:val="both"/>
      </w:pPr>
      <w:r>
        <w:rPr>
          <w:rFonts w:ascii="Times New Roman"/>
          <w:b w:val="false"/>
          <w:i w:val="false"/>
          <w:color w:val="000000"/>
          <w:sz w:val="28"/>
        </w:rPr>
        <w:t>
      құрамында қауіптілігі 3-сыныптан төмен емес зиянды заттар бар флюстерді қолдана отырып, жартылай автоматты машиналарда, сондай-ақ автоматты машиналарда кесу және қолмен пісірумен айналысатын электргазымен дәнекерлеуші;</w:t>
      </w:r>
    </w:p>
    <w:p>
      <w:pPr>
        <w:spacing w:after="0"/>
        <w:ind w:left="0"/>
        <w:jc w:val="both"/>
      </w:pPr>
      <w:r>
        <w:rPr>
          <w:rFonts w:ascii="Times New Roman"/>
          <w:b w:val="false"/>
          <w:i w:val="false"/>
          <w:color w:val="000000"/>
          <w:sz w:val="28"/>
        </w:rPr>
        <w:t>
      қорғасындалған кәбілдер мен полиэтиленді және полихлорфинилді қаптамамен қапталған кәбілдерді дәнекерлеу жұмыстарымен тұрақты айналысатын кәбілді желілер электромонтажшысы;</w:t>
      </w:r>
    </w:p>
    <w:p>
      <w:pPr>
        <w:spacing w:after="0"/>
        <w:ind w:left="0"/>
        <w:jc w:val="both"/>
      </w:pPr>
      <w:r>
        <w:rPr>
          <w:rFonts w:ascii="Times New Roman"/>
          <w:b w:val="false"/>
          <w:i w:val="false"/>
          <w:color w:val="000000"/>
          <w:sz w:val="28"/>
        </w:rPr>
        <w:t>
      қорғасындалған кәбілдер мен полиэтиленді және полихлорфинилді қаптамамен қапталған кәбілдерді дәнекерлеу жұмыстарымен тұрақты айналысатын кәбілді желілерді жөндеу және монтаждау электромонтері;</w:t>
      </w:r>
    </w:p>
    <w:p>
      <w:pPr>
        <w:spacing w:after="0"/>
        <w:ind w:left="0"/>
        <w:jc w:val="both"/>
      </w:pPr>
      <w:r>
        <w:rPr>
          <w:rFonts w:ascii="Times New Roman"/>
          <w:b w:val="false"/>
          <w:i w:val="false"/>
          <w:color w:val="000000"/>
          <w:sz w:val="28"/>
        </w:rPr>
        <w:t>
      құрамында қауіптілігі 3-сыныптан төмен емес зиянды заттар бар флюстерді қолдана отырып, жартылай автоматты машиналарда, сондай-ақ автоматты машиналарда көмір қышқыл газды ортада пісірумен айналысатын автоматты және жартылай автоматты машиналардағы электр дәнекерлеуші;</w:t>
      </w:r>
    </w:p>
    <w:p>
      <w:pPr>
        <w:spacing w:after="0"/>
        <w:ind w:left="0"/>
        <w:jc w:val="both"/>
      </w:pPr>
      <w:r>
        <w:rPr>
          <w:rFonts w:ascii="Times New Roman"/>
          <w:b w:val="false"/>
          <w:i w:val="false"/>
          <w:color w:val="000000"/>
          <w:sz w:val="28"/>
        </w:rPr>
        <w:t>
      резервуарлар, бактар, цистерналар мен кеме бөліктері ішінде жартылай автоматикалық машиналардағы автоматты, жартылай автоматты машиналардағы электр дәнекерлеуші;</w:t>
      </w:r>
    </w:p>
    <w:p>
      <w:pPr>
        <w:spacing w:after="0"/>
        <w:ind w:left="0"/>
        <w:jc w:val="both"/>
      </w:pPr>
      <w:r>
        <w:rPr>
          <w:rFonts w:ascii="Times New Roman"/>
          <w:b w:val="false"/>
          <w:i w:val="false"/>
          <w:color w:val="000000"/>
          <w:sz w:val="28"/>
        </w:rPr>
        <w:t>
      қолмен пісіретін электр дәнекерлеуші;</w:t>
      </w:r>
    </w:p>
    <w:p>
      <w:pPr>
        <w:spacing w:after="0"/>
        <w:ind w:left="0"/>
        <w:jc w:val="both"/>
      </w:pPr>
      <w:r>
        <w:rPr>
          <w:rFonts w:ascii="Times New Roman"/>
          <w:b w:val="false"/>
          <w:i w:val="false"/>
          <w:color w:val="000000"/>
          <w:sz w:val="28"/>
        </w:rPr>
        <w:t>
      электр станцияларындағы электр жабдықтарды (кіші станциядағы май толтырылған жабдықтарды) жөндеу электрослесарі.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