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0dba" w14:textId="8f20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"Уақытша теңгерімдеу төлемақысын есептеу және төлеу қағидаларын бекіту туралы" Қазақстан Республикасы Ұлттық экономика министрінің міндетін атқарушының 2023 жылғы 26 қаңтардағы № 11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26 мамырдағы № 83 бұйрығы. Қазақстан Республикасының Әділет министрлігінде 2023 жылғы 29 мамырда № 32603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"Уақытша теңгерімдеу төлемақысын есептеу және төлеу қағидаларын бекіту туралы" Қазақстан Республикасы Ұлттық экономика министрінің міндетін атқарушының 2023 жылғы 26 қаңтардағы № 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№ 31793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бұйрық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қолданылады.".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интернет-ресурсында орналастыруды қамтамасыз етсін.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