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64864" w14:textId="dc648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Қаржылық мониторинг агенттігі Төрағасының 2021 жылғы 16 тамыздағы № 7 және Қазақстан Республикасы Ұлттық экономика министрінің 2021 жылғы 16 тамыздағы № 80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 сақтаудың тәуекел дәрежесін бағалау өлшемшарттарын және тексеру парағын бекіту туралы" бірлескен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Қаржылық мониторинг агенттігі Төрағасының 2023 жылғы 25 мамырдағы № 3 және Қазақстан Республикасы Ұлттық экономика министрінің 2023 жылғы 26 мамырдағы № 84 бірлескен бұйрығы. Қазақстан Республикасының Әділет министрлігінде 2023 жылғы 29 мамырда № 32611 болып тіркелді</w:t>
      </w:r>
    </w:p>
    <w:p>
      <w:pPr>
        <w:spacing w:after="0"/>
        <w:ind w:left="0"/>
        <w:jc w:val="both"/>
      </w:pPr>
      <w:bookmarkStart w:name="z1" w:id="0"/>
      <w:r>
        <w:rPr>
          <w:rFonts w:ascii="Times New Roman"/>
          <w:b w:val="false"/>
          <w:i w:val="false"/>
          <w:color w:val="000000"/>
          <w:sz w:val="28"/>
        </w:rPr>
        <w:t>
      БҰЙЫРАМЫЗ:</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Қаржылық мониторинг агенттігі Төрағасының 2021 жылғы 16 тамыздағы № 7 және Қазақстан Республикасы Ұлттық экономика министрінің 2021 жылғы 16 тамыздағы № 80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 сақтаудың тәуекел дәрежесін бағалау өлшемшарттарын және тексеру парағын бекіту туралы"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24034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бұйрықпен бекітілген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сақтаудың тәуекел дәрежесін бағалау </w:t>
      </w:r>
      <w:r>
        <w:rPr>
          <w:rFonts w:ascii="Times New Roman"/>
          <w:b w:val="false"/>
          <w:i w:val="false"/>
          <w:color w:val="000000"/>
          <w:sz w:val="28"/>
        </w:rPr>
        <w:t>өлшемшарттарында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"2. Осы Өлшемшарттарда мынадай ұғымдар пайдаланылады:</w:t>
      </w:r>
    </w:p>
    <w:bookmarkEnd w:id="1"/>
    <w:p>
      <w:pPr>
        <w:spacing w:after="0"/>
        <w:ind w:left="0"/>
        <w:jc w:val="both"/>
      </w:pPr>
      <w:r>
        <w:rPr>
          <w:rFonts w:ascii="Times New Roman"/>
          <w:b w:val="false"/>
          <w:i w:val="false"/>
          <w:color w:val="000000"/>
          <w:sz w:val="28"/>
        </w:rPr>
        <w:t>
      1) бақылау субъектілері – заң консультанттары және заң мәселелері бойынша басқа да тәуелсіз мамандар мынадай қызметтерге: жылжымайтын мүлiктi сатып алуға-сатуға, клиенттің ақшасын, бағалы қағаздарын немесе өзге мүлкін басқаруға, банктік шоттарды немесе бағалы қағаздар шоттарын басқаруға, компанияны құру, қамтамасыз ету, оның жұмыс істеуі немесе оны басқару үшін қаражат жинақтауға, заңды тұлғаларды құруға, сатып алуға-сатуға, олардың жұмыс істеуіне немесе оларды басқаруға қатысты олар клиенттің атынан немесе оның тапсырмасы бойынша ақшамен және (немесе) өзге мүлікпен операцияларға қатысатын кездегі жағдайларда; лизинг беруші ретінде лизингтік қызметті лицензиясыз жүзеге асыратын дара кәсіпкерлер және заңды тұлғалар; жылжымайтын мүлікті сатып алу-сату мәмілелерін жүзеге асыру кезінде делдалдық қызметтер көрсететін дара кәсіпкерлер және заңды тұлғалар; бағалы металдармен және асыл тастармен, олардан жасалған зергерлік бұйымдармен операцияларды жүзеге асыратын дара кәсіпкерлер және заңды тұлғалар, бухгалтерлік есеп саласында кәсіпкерлік қызметті жүзеге асыратын бухгалтерлік ұйымдар мен кәсіби бухгалтерлер;</w:t>
      </w:r>
    </w:p>
    <w:p>
      <w:pPr>
        <w:spacing w:after="0"/>
        <w:ind w:left="0"/>
        <w:jc w:val="both"/>
      </w:pPr>
      <w:r>
        <w:rPr>
          <w:rFonts w:ascii="Times New Roman"/>
          <w:b w:val="false"/>
          <w:i w:val="false"/>
          <w:color w:val="000000"/>
          <w:sz w:val="28"/>
        </w:rPr>
        <w:t>
      2) болмашы бұзушылықтар – қылмыстық жолмен алынған кірістерді жылыстату, терроризмді қаржыландыру және жаппай қырып-жою қаруын таратуды қаржыландыру (бұдан әрі – КЖ/ТҚ/ЖҚҚТҚ) қаупінің туындауы үшін алғышарттар жасамайтын, бірақ өз қызметін жүзеге асыру кезінде қаржы мониторингі субъектілері үшін орындау міндетті болып табылатын қылмыстық жолмен алынған кірістерді заңдастыруға (жылыстатуға) және терроризмді қаржыландыруға қарсы (бұдан әрі – КЖ/ТҚҚ) іс-қимыл туралы заңнама талаптарының бұзушылықтары;</w:t>
      </w:r>
    </w:p>
    <w:p>
      <w:pPr>
        <w:spacing w:after="0"/>
        <w:ind w:left="0"/>
        <w:jc w:val="both"/>
      </w:pPr>
      <w:r>
        <w:rPr>
          <w:rFonts w:ascii="Times New Roman"/>
          <w:b w:val="false"/>
          <w:i w:val="false"/>
          <w:color w:val="000000"/>
          <w:sz w:val="28"/>
        </w:rPr>
        <w:t>
      3) елеулі бұзушылықтар – КЖ/ТҚ/ЖҚҚТҚ қаупінің туындауы үшін алғышарттар жасайтын КЖ/ТҚҚ туралы заңнама талаптарының бұзушылықтары;</w:t>
      </w:r>
    </w:p>
    <w:p>
      <w:pPr>
        <w:spacing w:after="0"/>
        <w:ind w:left="0"/>
        <w:jc w:val="both"/>
      </w:pPr>
      <w:r>
        <w:rPr>
          <w:rFonts w:ascii="Times New Roman"/>
          <w:b w:val="false"/>
          <w:i w:val="false"/>
          <w:color w:val="000000"/>
          <w:sz w:val="28"/>
        </w:rPr>
        <w:t>
      4) өрескел бұзушылықтар – КЖ/ТҚ/ЖҚҚТҚ қаупін келтіретін КЖ/ТҚҚ туралы заңнама талаптарының бұзушылықтары;</w:t>
      </w:r>
    </w:p>
    <w:p>
      <w:pPr>
        <w:spacing w:after="0"/>
        <w:ind w:left="0"/>
        <w:jc w:val="both"/>
      </w:pPr>
      <w:r>
        <w:rPr>
          <w:rFonts w:ascii="Times New Roman"/>
          <w:b w:val="false"/>
          <w:i w:val="false"/>
          <w:color w:val="000000"/>
          <w:sz w:val="28"/>
        </w:rPr>
        <w:t>
      5) тәуекел – бақылау субъектісі қызметінің нәтижесінде оның салдарының ауырлық дәрежесін, сондай-ақ КЖ/ТҚ/ЖҚҚТҚ қаупін ескере отырып, жеке және заңды тұлғалардың заңды мүдделеріне, мемлекеттің мүліктік мүдделеріне зиян келтіру ықтималдығы;</w:t>
      </w:r>
    </w:p>
    <w:p>
      <w:pPr>
        <w:spacing w:after="0"/>
        <w:ind w:left="0"/>
        <w:jc w:val="both"/>
      </w:pPr>
      <w:r>
        <w:rPr>
          <w:rFonts w:ascii="Times New Roman"/>
          <w:b w:val="false"/>
          <w:i w:val="false"/>
          <w:color w:val="000000"/>
          <w:sz w:val="28"/>
        </w:rPr>
        <w:t>
      6) тәуекелдерді бағалау және басқару жүйесі –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(бұдан әрі - КЖ/ТҚ/ЖҚҚТҚҚІ) саласында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үшін тәуекел деңгейін өзгертуге және (немесе) осындай бақылау субъектісін бақылау субъектісіне бару арқылы профилактикалық бақылаудан босатуға бағытталған басқарушылық шешімдерді қабылдау процесі;</w:t>
      </w:r>
    </w:p>
    <w:p>
      <w:pPr>
        <w:spacing w:after="0"/>
        <w:ind w:left="0"/>
        <w:jc w:val="both"/>
      </w:pPr>
      <w:r>
        <w:rPr>
          <w:rFonts w:ascii="Times New Roman"/>
          <w:b w:val="false"/>
          <w:i w:val="false"/>
          <w:color w:val="000000"/>
          <w:sz w:val="28"/>
        </w:rPr>
        <w:t>
      7) тәуекел дәрежесін бағалаудың объективті өлшемшарттары (бұдан әрі – объективті өлшемшарттар) – КЖ/ТҚ/ЖҚҚТҚҚІ саласында тәуекел дәрежесіне байланысты және жеке бақылау субъектісіне тікелей байланыссыз бақылау субъектілерін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8) тәуекел дәрежесін бағалаудың субъективті өлшемшарттары (бұдан әрі – субъективті өлшемшарттар) – нақты бақылау субъектісі қызметінің нәтижелеріне байланысты бақылау субъектілерін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9) тексеру парағы – бақылау субъектілерінің қызметіне қойылатын, олардың сақталмауы КЖ/ТҚ/ЖҚҚТҚ, жеке және заңды тұлғалардың, мемлекеттің заңды мүдделеріне қатер төндіруге алып келетін талаптар тізбесі;</w:t>
      </w:r>
    </w:p>
    <w:p>
      <w:pPr>
        <w:spacing w:after="0"/>
        <w:ind w:left="0"/>
        <w:jc w:val="both"/>
      </w:pPr>
      <w:r>
        <w:rPr>
          <w:rFonts w:ascii="Times New Roman"/>
          <w:b w:val="false"/>
          <w:i w:val="false"/>
          <w:color w:val="000000"/>
          <w:sz w:val="28"/>
        </w:rPr>
        <w:t>
      10) балл – тәуекелді есептеудің сандық өлшемі;</w:t>
      </w:r>
    </w:p>
    <w:p>
      <w:pPr>
        <w:spacing w:after="0"/>
        <w:ind w:left="0"/>
        <w:jc w:val="both"/>
      </w:pPr>
      <w:r>
        <w:rPr>
          <w:rFonts w:ascii="Times New Roman"/>
          <w:b w:val="false"/>
          <w:i w:val="false"/>
          <w:color w:val="000000"/>
          <w:sz w:val="28"/>
        </w:rPr>
        <w:t>
      11) деректерді қалыпқа келтіру – әртүрлі шәкілдерде өлшенген мәндерді шартты түрде жалпы шәкілге келтіруді көздейтін статистикалық рәсім;</w:t>
      </w:r>
    </w:p>
    <w:p>
      <w:pPr>
        <w:spacing w:after="0"/>
        <w:ind w:left="0"/>
        <w:jc w:val="both"/>
      </w:pPr>
      <w:r>
        <w:rPr>
          <w:rFonts w:ascii="Times New Roman"/>
          <w:b w:val="false"/>
          <w:i w:val="false"/>
          <w:color w:val="000000"/>
          <w:sz w:val="28"/>
        </w:rPr>
        <w:t>
      12) іріктеме жиынтық (іріктеме) – КЖ/ТҚ/ЖҚҚТҚҚІ саласындағы бақылау субъектілерінің біртекті тобына жатқызылатын бағаланатын субъектілердің тізбесі.";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8" w:id="2"/>
    <w:p>
      <w:pPr>
        <w:spacing w:after="0"/>
        <w:ind w:left="0"/>
        <w:jc w:val="both"/>
      </w:pPr>
      <w:r>
        <w:rPr>
          <w:rFonts w:ascii="Times New Roman"/>
          <w:b w:val="false"/>
          <w:i w:val="false"/>
          <w:color w:val="000000"/>
          <w:sz w:val="28"/>
        </w:rPr>
        <w:t>
      "5. Бақылау субъектісіне бару арқылы профилактикалық бақылауды жүргізу үшін тәуекел дәрежесін бағалау өлшемшарттары бірнеше кезеңмен жүзеге асырылатын объективті және субъективті өлшемшарттарды айқындау (Шешімдерді мультиөлшемшартты талдау) арқылы қалыптастырылады.</w:t>
      </w:r>
    </w:p>
    <w:bookmarkEnd w:id="2"/>
    <w:p>
      <w:pPr>
        <w:spacing w:after="0"/>
        <w:ind w:left="0"/>
        <w:jc w:val="both"/>
      </w:pPr>
      <w:r>
        <w:rPr>
          <w:rFonts w:ascii="Times New Roman"/>
          <w:b w:val="false"/>
          <w:i w:val="false"/>
          <w:color w:val="000000"/>
          <w:sz w:val="28"/>
        </w:rPr>
        <w:t>
      Бірінші кезеңде объективті өлшемшарттар жөніндегі мемлекеттік органдар бақылау субъектілерін мынадай тәуекел дәрежелерінің біріне жатқызады:</w:t>
      </w:r>
    </w:p>
    <w:p>
      <w:pPr>
        <w:spacing w:after="0"/>
        <w:ind w:left="0"/>
        <w:jc w:val="both"/>
      </w:pPr>
      <w:r>
        <w:rPr>
          <w:rFonts w:ascii="Times New Roman"/>
          <w:b w:val="false"/>
          <w:i w:val="false"/>
          <w:color w:val="000000"/>
          <w:sz w:val="28"/>
        </w:rPr>
        <w:t>
      1) жоғары тәуекел;</w:t>
      </w:r>
    </w:p>
    <w:p>
      <w:pPr>
        <w:spacing w:after="0"/>
        <w:ind w:left="0"/>
        <w:jc w:val="both"/>
      </w:pPr>
      <w:r>
        <w:rPr>
          <w:rFonts w:ascii="Times New Roman"/>
          <w:b w:val="false"/>
          <w:i w:val="false"/>
          <w:color w:val="000000"/>
          <w:sz w:val="28"/>
        </w:rPr>
        <w:t>
      2) орташа тәуекел;</w:t>
      </w:r>
    </w:p>
    <w:p>
      <w:pPr>
        <w:spacing w:after="0"/>
        <w:ind w:left="0"/>
        <w:jc w:val="both"/>
      </w:pPr>
      <w:r>
        <w:rPr>
          <w:rFonts w:ascii="Times New Roman"/>
          <w:b w:val="false"/>
          <w:i w:val="false"/>
          <w:color w:val="000000"/>
          <w:sz w:val="28"/>
        </w:rPr>
        <w:t>
      3) төмен тәуекел.</w:t>
      </w:r>
    </w:p>
    <w:p>
      <w:pPr>
        <w:spacing w:after="0"/>
        <w:ind w:left="0"/>
        <w:jc w:val="both"/>
      </w:pPr>
      <w:r>
        <w:rPr>
          <w:rFonts w:ascii="Times New Roman"/>
          <w:b w:val="false"/>
          <w:i w:val="false"/>
          <w:color w:val="000000"/>
          <w:sz w:val="28"/>
        </w:rPr>
        <w:t>
      Екінші кезеңде субъективті өлшемшарттар жөніндегі мемлекеттік органдар бақылау субъектілерін мынадай тәуекел дәрежелерінің біріне жатқызады:</w:t>
      </w:r>
    </w:p>
    <w:p>
      <w:pPr>
        <w:spacing w:after="0"/>
        <w:ind w:left="0"/>
        <w:jc w:val="both"/>
      </w:pPr>
      <w:r>
        <w:rPr>
          <w:rFonts w:ascii="Times New Roman"/>
          <w:b w:val="false"/>
          <w:i w:val="false"/>
          <w:color w:val="000000"/>
          <w:sz w:val="28"/>
        </w:rPr>
        <w:t>
      1) жоғары тәуекел;</w:t>
      </w:r>
    </w:p>
    <w:p>
      <w:pPr>
        <w:spacing w:after="0"/>
        <w:ind w:left="0"/>
        <w:jc w:val="both"/>
      </w:pPr>
      <w:r>
        <w:rPr>
          <w:rFonts w:ascii="Times New Roman"/>
          <w:b w:val="false"/>
          <w:i w:val="false"/>
          <w:color w:val="000000"/>
          <w:sz w:val="28"/>
        </w:rPr>
        <w:t>
      2) орташа тәуекел;</w:t>
      </w:r>
    </w:p>
    <w:p>
      <w:pPr>
        <w:spacing w:after="0"/>
        <w:ind w:left="0"/>
        <w:jc w:val="both"/>
      </w:pPr>
      <w:r>
        <w:rPr>
          <w:rFonts w:ascii="Times New Roman"/>
          <w:b w:val="false"/>
          <w:i w:val="false"/>
          <w:color w:val="000000"/>
          <w:sz w:val="28"/>
        </w:rPr>
        <w:t>
      3) төмен тәуекел.</w:t>
      </w:r>
    </w:p>
    <w:p>
      <w:pPr>
        <w:spacing w:after="0"/>
        <w:ind w:left="0"/>
        <w:jc w:val="both"/>
      </w:pPr>
      <w:r>
        <w:rPr>
          <w:rFonts w:ascii="Times New Roman"/>
          <w:b w:val="false"/>
          <w:i w:val="false"/>
          <w:color w:val="000000"/>
          <w:sz w:val="28"/>
        </w:rPr>
        <w:t>
      Тәуекел дәрежесінің көрсеткіштері бойынша бақылау субъектісі мыналарға:</w:t>
      </w:r>
    </w:p>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p>
      <w:pPr>
        <w:spacing w:after="0"/>
        <w:ind w:left="0"/>
        <w:jc w:val="both"/>
      </w:pPr>
      <w:r>
        <w:rPr>
          <w:rFonts w:ascii="Times New Roman"/>
          <w:b w:val="false"/>
          <w:i w:val="false"/>
          <w:color w:val="000000"/>
          <w:sz w:val="28"/>
        </w:rPr>
        <w:t>
      3) тәуекел дәрежесінің көрсеткіші 0-ден 30-ты қоса алғанға дейін болған кезде – тәуекелдің төмен дәрежесіне жатқызылады.";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1" w:id="3"/>
    <w:p>
      <w:pPr>
        <w:spacing w:after="0"/>
        <w:ind w:left="0"/>
        <w:jc w:val="both"/>
      </w:pPr>
      <w:r>
        <w:rPr>
          <w:rFonts w:ascii="Times New Roman"/>
          <w:b w:val="false"/>
          <w:i w:val="false"/>
          <w:color w:val="000000"/>
          <w:sz w:val="28"/>
        </w:rPr>
        <w:t>
      "10. Бақылау субъектісіне бару арқылы профилактикалық бақылау жүргізудің еселігі субъективті өлшемшарттар бойынша алынған мәліметтерді талдау және бағалау нәтижелері бойынша анықталады және жылына 2 (екі) реттен жиі болмауға тиіс.";</w:t>
      </w:r>
    </w:p>
    <w:bookmarkEnd w:id="3"/>
    <w:bookmarkStart w:name="z12" w:id="4"/>
    <w:p>
      <w:pPr>
        <w:spacing w:after="0"/>
        <w:ind w:left="0"/>
        <w:jc w:val="both"/>
      </w:pPr>
      <w:r>
        <w:rPr>
          <w:rFonts w:ascii="Times New Roman"/>
          <w:b w:val="false"/>
          <w:i w:val="false"/>
          <w:color w:val="000000"/>
          <w:sz w:val="28"/>
        </w:rPr>
        <w:t>
      мынадай мазмұндағы 13-1-тармақпен толықтырылсын:</w:t>
      </w:r>
    </w:p>
    <w:bookmarkEnd w:id="4"/>
    <w:bookmarkStart w:name="z13" w:id="5"/>
    <w:p>
      <w:pPr>
        <w:spacing w:after="0"/>
        <w:ind w:left="0"/>
        <w:jc w:val="both"/>
      </w:pPr>
      <w:r>
        <w:rPr>
          <w:rFonts w:ascii="Times New Roman"/>
          <w:b w:val="false"/>
          <w:i w:val="false"/>
          <w:color w:val="000000"/>
          <w:sz w:val="28"/>
        </w:rPr>
        <w:t>
      "13-1. Қолданылатын ақпарат көздерінің басымдығын және КЖ/ТҚ/ЖҚҚТҚҚІ саласындағы тәуекел дәрежесін бағалау өлшемшарттарында белгіленген субъективті өлшемшарттар көрсеткіштерінің маңыздылығын негізге ала отырып, Заң консультанттары және заң мәселелері бойынша басқа да тәуелсіз мамандар мынадай қызметтерге: жылжымайтын мүлiктi сатып алуға-сатуға, клиенттің ақшасын, бағалы қағаздарын немесе өзге мүлкін басқаруға, банктік шоттарды немесе бағалы қағаздар шоттарын басқаруға, компанияны құру, қамтамасыз ету, оның жұмыс істеуі немесе оны басқару үшін қаражат жинақтауға, заңды тұлғаларды құруға, сатып алуға-сатуға, олардың жұмыс істеуіне немесе оларды басқаруға қатысты олар клиенттің атынан немесе оның тапсырмасы бойынша ақшамен және (немесе) өзге мүлікпен операцияларға қатысатын кездегі жағдайларда; лизинг беруші ретінде лизингтік қызметті лицензиясыз жүзеге асыратын дара кәсіпкерлерге және заңды тұлғаларға; жылжымайтын мүлікті сатып алу-сату мәмілелерін жүзеге асыру кезінде делдалдық қызметтер көрсететін дара кәсіпкерлерге және заңды тұлғаларға; бағалы металдармен және асыл тастармен, олардан жасалған зергерлік бұйымдармен операцияларды жүзеге асыратын дара кәсіпкерлерге және заңды тұлғаларға қатысты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сақталуын мемлекеттік бақылау саласында субъективті өлшемшарттар бойынша тәуекел дәрежесін айқындаудың субъективті өлшемшарттар тізбесіне сәйкес тәуекел дәрежесінің көрсеткіші Қағидаларға 2-қосымшаға сәйкес субъективті өлшемшарттар бойынша 0-ден 100 баллға дейінгі шәкіл бойынша есептеледі."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5" w:id="6"/>
    <w:p>
      <w:pPr>
        <w:spacing w:after="0"/>
        <w:ind w:left="0"/>
        <w:jc w:val="both"/>
      </w:pPr>
      <w:r>
        <w:rPr>
          <w:rFonts w:ascii="Times New Roman"/>
          <w:b w:val="false"/>
          <w:i w:val="false"/>
          <w:color w:val="000000"/>
          <w:sz w:val="28"/>
        </w:rPr>
        <w:t>
      "14. Бақылау субъектісін тәуекел дәрежесіне жатқызу үшін тәуекел дәрежесінің көрсеткішін есептеудің мынадай тәртібі қолданылады:</w:t>
      </w:r>
    </w:p>
    <w:bookmarkEnd w:id="6"/>
    <w:p>
      <w:pPr>
        <w:spacing w:after="0"/>
        <w:ind w:left="0"/>
        <w:jc w:val="both"/>
      </w:pPr>
      <w:r>
        <w:rPr>
          <w:rFonts w:ascii="Times New Roman"/>
          <w:b w:val="false"/>
          <w:i w:val="false"/>
          <w:color w:val="000000"/>
          <w:sz w:val="28"/>
        </w:rPr>
        <w:t>
      1) субъективті өлшемшарттар бойынша тәуекел дәрежесінің көрсеткішін (R) есептеу алдыңғы тексерулер мен бақылау (SP) субъектілеріне бару арқылы профилактикалық бақылау нәтижелері бойынша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диапозонға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Rарал = SP + SC,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КЖ/ТҚҚ саласындағы мемлекеттік бақылаудың бақылау субъектілерінің біртекті тобының әрбір бақылау субъектісі бойынша жүргізіледі. Бұл ретте мемлекеттік бақылау мен қадағалаудың бір саласының бақылау субъектілерінің біртекті тобына жатқызылатын, бағаланатын бақылау субъектілерінің тізбесі деректерді кейіннен қалыпқа келтіру үшін іріктеу жиынтығын (іріктемені) құрайды;</w:t>
      </w:r>
    </w:p>
    <w:p>
      <w:pPr>
        <w:spacing w:after="0"/>
        <w:ind w:left="0"/>
        <w:jc w:val="both"/>
      </w:pPr>
      <w:r>
        <w:rPr>
          <w:rFonts w:ascii="Times New Roman"/>
          <w:b w:val="false"/>
          <w:i w:val="false"/>
          <w:color w:val="000000"/>
          <w:sz w:val="28"/>
        </w:rPr>
        <w:t>
      2) алдыңғы тексерулер мен бақылау және қадағалау субъектілеріне (объектілеріне) бару арқылы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p>
      <w:pPr>
        <w:spacing w:after="0"/>
        <w:ind w:left="0"/>
        <w:jc w:val="both"/>
      </w:pPr>
      <w:r>
        <w:rPr>
          <w:rFonts w:ascii="Times New Roman"/>
          <w:b w:val="false"/>
          <w:i w:val="false"/>
          <w:color w:val="000000"/>
          <w:sz w:val="28"/>
        </w:rPr>
        <w:t xml:space="preserve">
      Тәуекел дәрежесін бағалау үшін пайдаланылатын ақпарат көздерінің кез келгені бойынша бір өрескел бұзушылық анықталған кезде бақылау субъектісіне 100 балл тәуекел дәрежесінің көрсеткіші теңестіріледі және оған қатысты бақылау субъектісіне бару арқылы профилактикалық бақылау жүргізіледі. </w:t>
      </w:r>
    </w:p>
    <w:p>
      <w:pPr>
        <w:spacing w:after="0"/>
        <w:ind w:left="0"/>
        <w:jc w:val="both"/>
      </w:pPr>
      <w:r>
        <w:rPr>
          <w:rFonts w:ascii="Times New Roman"/>
          <w:b w:val="false"/>
          <w:i w:val="false"/>
          <w:color w:val="000000"/>
          <w:sz w:val="28"/>
        </w:rPr>
        <w:t>
      Егер өрескел бұзушылықтар анықталмаса, тәуекел дәрежесінің көрсеткішін анықтау үшін елеулі және болмашы дәрежедегі бұзушылықтар бойынша жиынтық көрсеткіш есептеледі.</w:t>
      </w:r>
    </w:p>
    <w:p>
      <w:pPr>
        <w:spacing w:after="0"/>
        <w:ind w:left="0"/>
        <w:jc w:val="both"/>
      </w:pPr>
      <w:r>
        <w:rPr>
          <w:rFonts w:ascii="Times New Roman"/>
          <w:b w:val="false"/>
          <w:i w:val="false"/>
          <w:color w:val="000000"/>
          <w:sz w:val="28"/>
        </w:rPr>
        <w:t>
      Елеулі бұзушылықтар көрсеткішін анықтау кезінде 0,7 коэффициенті қолданылады.</w:t>
      </w:r>
    </w:p>
    <w:p>
      <w:pPr>
        <w:spacing w:after="0"/>
        <w:ind w:left="0"/>
        <w:jc w:val="both"/>
      </w:pPr>
      <w:r>
        <w:rPr>
          <w:rFonts w:ascii="Times New Roman"/>
          <w:b w:val="false"/>
          <w:i w:val="false"/>
          <w:color w:val="000000"/>
          <w:sz w:val="28"/>
        </w:rPr>
        <w:t>
      Бұл көрсеткіш мынадай формула бойынша есептеледі: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3</w:t>
      </w:r>
      <w:r>
        <w:rPr>
          <w:rFonts w:ascii="Times New Roman"/>
          <w:b w:val="false"/>
          <w:i w:val="false"/>
          <w:color w:val="000000"/>
          <w:sz w:val="28"/>
        </w:rPr>
        <w:t xml:space="preserve">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0,7, мұндағы:</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3</w:t>
      </w:r>
      <w:r>
        <w:rPr>
          <w:rFonts w:ascii="Times New Roman"/>
          <w:b w:val="false"/>
          <w:i w:val="false"/>
          <w:color w:val="000000"/>
          <w:sz w:val="28"/>
        </w:rPr>
        <w:t xml:space="preserve"> – елеулі бұзушылықтар көрсеткіші;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елеулі бұзушылықтардың талап етілетін саны;</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анықталған елеулі бұзушылықтар саны;</w:t>
      </w:r>
    </w:p>
    <w:p>
      <w:pPr>
        <w:spacing w:after="0"/>
        <w:ind w:left="0"/>
        <w:jc w:val="both"/>
      </w:pPr>
      <w:r>
        <w:rPr>
          <w:rFonts w:ascii="Times New Roman"/>
          <w:b w:val="false"/>
          <w:i w:val="false"/>
          <w:color w:val="000000"/>
          <w:sz w:val="28"/>
        </w:rPr>
        <w:t>
      болмашы бұзушылықтар көрсеткішін анықтау кезінде 0,3 коэффициенті қолданылады.</w:t>
      </w:r>
    </w:p>
    <w:p>
      <w:pPr>
        <w:spacing w:after="0"/>
        <w:ind w:left="0"/>
        <w:jc w:val="both"/>
      </w:pPr>
      <w:r>
        <w:rPr>
          <w:rFonts w:ascii="Times New Roman"/>
          <w:b w:val="false"/>
          <w:i w:val="false"/>
          <w:color w:val="000000"/>
          <w:sz w:val="28"/>
        </w:rPr>
        <w:t>
      Бұл көрсеткіш мынадай формула бойынша есептеледі: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0,3, мұндағы:</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болмашы бұзушылықтар көрсеткіші;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болмашы бұзушылықтардың талап етілетін саны;</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анықталған болмашы бұзушылықтар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w:t>
      </w:r>
      <w:r>
        <w:rPr>
          <w:rFonts w:ascii="Times New Roman"/>
          <w:b w:val="false"/>
          <w:i w:val="false"/>
          <w:color w:val="000000"/>
          <w:vertAlign w:val="subscript"/>
        </w:rPr>
        <w:t>з</w:t>
      </w:r>
      <w:r>
        <w:rPr>
          <w:rFonts w:ascii="Times New Roman"/>
          <w:b w:val="false"/>
          <w:i w:val="false"/>
          <w:color w:val="000000"/>
          <w:sz w:val="28"/>
        </w:rPr>
        <w:t xml:space="preserve"> + SР</w:t>
      </w:r>
      <w:r>
        <w:rPr>
          <w:rFonts w:ascii="Times New Roman"/>
          <w:b w:val="false"/>
          <w:i w:val="false"/>
          <w:color w:val="000000"/>
          <w:vertAlign w:val="subscript"/>
        </w:rPr>
        <w:t>н</w:t>
      </w: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3</w:t>
      </w:r>
      <w:r>
        <w:rPr>
          <w:rFonts w:ascii="Times New Roman"/>
          <w:b w:val="false"/>
          <w:i w:val="false"/>
          <w:color w:val="000000"/>
          <w:sz w:val="28"/>
        </w:rPr>
        <w:t xml:space="preserve"> – елеулі бұзушылықтар көрсеткіші;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болмашы бұзушылықтар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both"/>
      </w:pPr>
      <w:r>
        <w:rPr>
          <w:rFonts w:ascii="Times New Roman"/>
          <w:b w:val="false"/>
          <w:i w:val="false"/>
          <w:color w:val="000000"/>
          <w:sz w:val="28"/>
        </w:rPr>
        <w:t>
      3)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844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844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xi субъективті өлшемшарт көрсеткішінің үлес салмағы,</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both"/>
      </w:pPr>
      <w:r>
        <w:rPr>
          <w:rFonts w:ascii="Times New Roman"/>
          <w:b w:val="false"/>
          <w:i w:val="false"/>
          <w:color w:val="000000"/>
          <w:sz w:val="28"/>
        </w:rPr>
        <w:t>
      4) R көрсеткіші бойынша субъектілер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және қадағалау жеке субъектісінің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Rарал – осы тармақтың 1-тармақшасына сәйкес есептелген субъективті өлшемшарттар бойынша тәуекел дәрежесінің аралық көрсеткіші.";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 сақтаудың тәуекел дәрежесін бағалау өлшемшарттарына </w:t>
      </w:r>
      <w:r>
        <w:rPr>
          <w:rFonts w:ascii="Times New Roman"/>
          <w:b w:val="false"/>
          <w:i w:val="false"/>
          <w:color w:val="000000"/>
          <w:sz w:val="28"/>
        </w:rPr>
        <w:t>1-қосымша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бірлескен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 сақтаудың тәуекел дәрежесін бағалау өлшемшарттарына 2-қосымшамен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бірлескен бұйрыққа </w:t>
      </w:r>
      <w:r>
        <w:rPr>
          <w:rFonts w:ascii="Times New Roman"/>
          <w:b w:val="false"/>
          <w:i w:val="false"/>
          <w:color w:val="000000"/>
          <w:sz w:val="28"/>
        </w:rPr>
        <w:t>2-қосымша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бірлескен бұйрыққа </w:t>
      </w:r>
      <w:r>
        <w:rPr>
          <w:rFonts w:ascii="Times New Roman"/>
          <w:b w:val="false"/>
          <w:i w:val="false"/>
          <w:color w:val="000000"/>
          <w:sz w:val="28"/>
        </w:rPr>
        <w:t>3-қосымша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Start w:name="z20" w:id="7"/>
    <w:p>
      <w:pPr>
        <w:spacing w:after="0"/>
        <w:ind w:left="0"/>
        <w:jc w:val="both"/>
      </w:pPr>
      <w:r>
        <w:rPr>
          <w:rFonts w:ascii="Times New Roman"/>
          <w:b w:val="false"/>
          <w:i w:val="false"/>
          <w:color w:val="000000"/>
          <w:sz w:val="28"/>
        </w:rPr>
        <w:t>
      2. Қазақстан Республикасы Қаржылық мониторинг агенттігі (бұдан әрі – Агенттік) заңнамада белгіленген тәртіппен:</w:t>
      </w:r>
    </w:p>
    <w:bookmarkEnd w:id="7"/>
    <w:bookmarkStart w:name="z21" w:id="8"/>
    <w:p>
      <w:pPr>
        <w:spacing w:after="0"/>
        <w:ind w:left="0"/>
        <w:jc w:val="both"/>
      </w:pPr>
      <w:r>
        <w:rPr>
          <w:rFonts w:ascii="Times New Roman"/>
          <w:b w:val="false"/>
          <w:i w:val="false"/>
          <w:color w:val="000000"/>
          <w:sz w:val="28"/>
        </w:rPr>
        <w:t>
      1) осы бірлескен бұйрықтың Қазақстан Республикасының Әділет министрлігінде мемлекеттік тіркелуін;</w:t>
      </w:r>
    </w:p>
    <w:bookmarkEnd w:id="8"/>
    <w:bookmarkStart w:name="z22" w:id="9"/>
    <w:p>
      <w:pPr>
        <w:spacing w:after="0"/>
        <w:ind w:left="0"/>
        <w:jc w:val="both"/>
      </w:pPr>
      <w:r>
        <w:rPr>
          <w:rFonts w:ascii="Times New Roman"/>
          <w:b w:val="false"/>
          <w:i w:val="false"/>
          <w:color w:val="000000"/>
          <w:sz w:val="28"/>
        </w:rPr>
        <w:t>
      2) осы бірлескен бұйрықтың Агенттіктің интернет-ресурсында орналастырылуын қамтамасыз етсін.</w:t>
      </w:r>
    </w:p>
    <w:bookmarkEnd w:id="9"/>
    <w:bookmarkStart w:name="z23" w:id="10"/>
    <w:p>
      <w:pPr>
        <w:spacing w:after="0"/>
        <w:ind w:left="0"/>
        <w:jc w:val="both"/>
      </w:pPr>
      <w:r>
        <w:rPr>
          <w:rFonts w:ascii="Times New Roman"/>
          <w:b w:val="false"/>
          <w:i w:val="false"/>
          <w:color w:val="000000"/>
          <w:sz w:val="28"/>
        </w:rPr>
        <w:t>
      3. Осы бірлескен бұйрық алғашқы ресми жарияланған күнінен бастап қолданысқа енгізіледі және 2023 жылғы 1 қаңтардан бастап туындаған қатынастарға қатысты қолданылады.</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Қаржылық мониторинг </w:t>
            </w:r>
          </w:p>
          <w:p>
            <w:pPr>
              <w:spacing w:after="20"/>
              <w:ind w:left="20"/>
              <w:jc w:val="both"/>
            </w:pPr>
            <w:r>
              <w:rPr>
                <w:rFonts w:ascii="Times New Roman"/>
                <w:b w:val="false"/>
                <w:i/>
                <w:color w:val="000000"/>
                <w:sz w:val="20"/>
              </w:rPr>
              <w:t>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 Элиманов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26 мамырдағы </w:t>
            </w:r>
            <w:r>
              <w:br/>
            </w:r>
            <w:r>
              <w:rPr>
                <w:rFonts w:ascii="Times New Roman"/>
                <w:b w:val="false"/>
                <w:i w:val="false"/>
                <w:color w:val="000000"/>
                <w:sz w:val="20"/>
              </w:rPr>
              <w:t>№ 84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 xml:space="preserve">2023 жылғы 25 мамырдағы </w:t>
            </w:r>
            <w:r>
              <w:br/>
            </w:r>
            <w:r>
              <w:rPr>
                <w:rFonts w:ascii="Times New Roman"/>
                <w:b w:val="false"/>
                <w:i w:val="false"/>
                <w:color w:val="000000"/>
                <w:sz w:val="20"/>
              </w:rPr>
              <w:t>№ 3 Бірлескен бұйрыққа</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Қылмыстық жолмен алынған</w:t>
            </w:r>
            <w:r>
              <w:br/>
            </w:r>
            <w:r>
              <w:rPr>
                <w:rFonts w:ascii="Times New Roman"/>
                <w:b w:val="false"/>
                <w:i w:val="false"/>
                <w:color w:val="000000"/>
                <w:sz w:val="20"/>
              </w:rPr>
              <w:t>кірістерді заңдастыруға</w:t>
            </w:r>
            <w:r>
              <w:br/>
            </w:r>
            <w:r>
              <w:rPr>
                <w:rFonts w:ascii="Times New Roman"/>
                <w:b w:val="false"/>
                <w:i w:val="false"/>
                <w:color w:val="000000"/>
                <w:sz w:val="20"/>
              </w:rPr>
              <w:t>(жылыстатуға) және терроризмді</w:t>
            </w:r>
            <w:r>
              <w:br/>
            </w:r>
            <w:r>
              <w:rPr>
                <w:rFonts w:ascii="Times New Roman"/>
                <w:b w:val="false"/>
                <w:i w:val="false"/>
                <w:color w:val="000000"/>
                <w:sz w:val="20"/>
              </w:rPr>
              <w:t>қаржыландыруға қарсы</w:t>
            </w:r>
            <w:r>
              <w:br/>
            </w:r>
            <w:r>
              <w:rPr>
                <w:rFonts w:ascii="Times New Roman"/>
                <w:b w:val="false"/>
                <w:i w:val="false"/>
                <w:color w:val="000000"/>
                <w:sz w:val="20"/>
              </w:rPr>
              <w:t>іс-қимыл туралы заңнамасын</w:t>
            </w:r>
            <w:r>
              <w:br/>
            </w:r>
            <w:r>
              <w:rPr>
                <w:rFonts w:ascii="Times New Roman"/>
                <w:b w:val="false"/>
                <w:i w:val="false"/>
                <w:color w:val="000000"/>
                <w:sz w:val="20"/>
              </w:rPr>
              <w:t>сақтаудың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1-қосымша</w:t>
            </w:r>
          </w:p>
        </w:tc>
      </w:tr>
    </w:tbl>
    <w:bookmarkStart w:name="z26" w:id="11"/>
    <w:p>
      <w:pPr>
        <w:spacing w:after="0"/>
        <w:ind w:left="0"/>
        <w:jc w:val="left"/>
      </w:pPr>
      <w:r>
        <w:rPr>
          <w:rFonts w:ascii="Times New Roman"/>
          <w:b/>
          <w:i w:val="false"/>
          <w:color w:val="000000"/>
        </w:rPr>
        <w:t xml:space="preserve"> Бақылау субъектілерінің қылмыстық жолмен алынған кірістерді заңдастыруға (жылыстатуға) және терроризмді қаржыландыруға қарсы іс-қимыл туралы заңнама талаптарын бұзушылықтарының дәрежелері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мониторингке жататын ақшамен және (немесе) мүлікпен жасалатын операциялар (шекті сомаға тең немесе одан асатын операция) туралы ақпаратты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мониторингке жататын ақшамен және (немесе) мүлікпен жасалатын операциялар (шекті сомаға тең немесе одан асатын операция) туралы ақпаратты уақтылы ұсыну (жасалған күннен кейінгі жұмыс күнінен кешіктірмей)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 операциялар туралы ақпаратты уақтылы ұсыну (олар жүргізілгенге дейін күдікті деп танылмаған операциялар бақылау субъектісінің ішкі бақылау қағидаларына сәйкес күдікті деп танылғаннан кейін жиырма төрт сағаттан кешіктірілмей ұсынылады)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клиенттің операциялары туралы ақпаратты уақтылы ұсыну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клиенттің операциясы күдікті деп танылған және осындай танылудың нәтижелері тіркелгеннен кейінгі жұмыс күнінен кешіктірмей)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Клиентпен іскерлік қатынастар орнатылған, ақшамен және (немесе) өзге мүлікпен операциялар, оның ішінде күдікті операциялар жүзеге асырылған, клиент (оның өкілі), бенефициарлық меншік иесі туралы бұрын алынған мәліметтердің анықтығына күмәндануға негіздер болған жағдайларда клиенттерді (олардың өкілдерін) және бенефициарлық меншік иелерін тиісінше тексеру шеңберінде сұратылатын мәліметтер мен құжаттарды тіркеу бойынша шараларды сақтау, оның ішінде жеке тұлғаны, заңды тұлғаны (филиалды, өкілдікті, заңды тұлға құрмайтын шетелдік құрылымды) сәйкестендіру үшін қажетті мәліметтерді тiркеу; бенефициарлық меншік иесін анықтау және оны сәйкестендіру үшін қажетті мәліметтерді тіркеу; іскерлік қатынастардың болжамды мақсаты мен сипатын анықтау; жасалатын операцияларды қаржыландыру көзі туралы мәліметтерді қажет болған кезде алуды және тіркеуді қоса алғанда, iскерлiк қатынастарды тексерудi және осы қаржы мониторингi субъектiсi арқылы клиент жүзеге асыратын операцияларды зерделеудi тұрақты негiзде жүргiзу; клиентті (оның өкілін), бенефициарлық меншік иесін сәйкестендіруге қажетті мәліметтердің анықтығын тексеру және клиент (оның өкілі) және бенефициарлық меншік иесі туралы мәліметтерді жаңарту; клиенттiң (оның өкілінің) және бенефициарлық меншік иесінің жария лауазымды адамға, оның жұбайына (зайыбына) және жақын туыстарына жататынын және (немесе) қатыстылығын тексерудi жүзеге асыру; қылмыстық жолмен алынған кірістерді заңдастыру (жылыстату) және терроризмді қаржыландыру жағдайларына осы жария лауазымды адамның қатыстылығына байланысты оның беделін бағалауды жүзеге асыру; осындай клиенттермен іскерлік қатынастар орнатуға, оларды жалғастыруға ұйымның басшы қызметкерінің жазбаша рұқсатын алу; осындай клиенттің (оның өкілінің) және бенефициарлық меншік иесінің ақшасының және (немесе) өзге де мүлкінің шығу көзін анықтау үшін қолжетімді шараларды қабылдау, клиенттерді (олардың өкілдерін) және бенефициарлық меншік иелерін тиісінше тексерудің күшейтілген шараларын тұрақты негізде қолдану бөлігінде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Клиентпен іскерлік қатынастар орнатылған, ақшамен және (немесе) өзге мүлікпен операциялар, оның ішінде күдікті операциялар жүзеге асырылған, клиент (оның өкілі), бенефициарлық меншік иесі туралы бұрын алынған мәліметтердің анықтығына күмәндануға негіздер болған жағдайларда клиенттерді (олардың өкілдерін) және бенефициарлық меншік иелерін тиісінше тексеру шеңберінде сұратылатын мәліметтер мен құжаттарды сақтау бойынша шараларды сақтау, оның ішінде жеке тұлғаны, заңды тұлғаны (филиалды, өкілдікті, заңды тұлға құрмайтын шетелдік құрылымды) сәйкестендіру үшін қажетті мәліметтерді тiркеу; бенефициарлық меншік иесін анықтау және оны сәйкестендіру үшін қажетті мәліметтерді тіркеу; іскерлік қатынастардың болжамды мақсаты мен сипатын анықтау; жасалатын операцияларды қаржыландыру көзі туралы мәліметтерді қажет болған кезде алуды және тіркеуді қоса алғанда, iскерлiк қатынастарды тексерудi және осы қаржы мониторингi субъектiсi арқылы клиент жүзеге асыратын операцияларды зерделеудi тұрақты негiзде жүргiзу; клиентті (оның өкілін), бенефициарлық меншік иесін сәйкестендіруге қажетті мәліметтердің анықтығын тексеру және клиент (оның өкілі) және бенефициарлық меншік иесі туралы мәліметтерді жаңарту; клиенттiң (оның өкілінің) және бенефициарлық меншік иесінің жария лауазымды адамға, оның жұбайына (зайыбына) және жақын туыстарына жататынын және (немесе) қатыстылығын тексерудi жүзеге асыру; қылмыстық жолмен алынған кірістерді заңдастыру (жылыстату) және терроризмді қаржыландыру жағдайларына осы жария лауазымды адамның қатыстылығына байланысты оның беделін бағалауды жүзеге асыру; осындай клиенттермен іскерлік қатынастар орнатуға, оларды жалғастыруға ұйымның басшы қызметкерінің жазбаша рұқсатын алу; осындай клиенттің (оның өкілінің) және бенефициарлық меншік иесінің ақшасының және (немесе) өзге де мүлкінің шығу көзін анықтау үшін қолжетімді шараларды қабылдау, клиенттерді (олардың өкілдерін) және бенефициарлық меншік иелерін тиісінше тексерудің күшейтілген шараларын тұрақты негізде қолдану бөлігінде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 әзірлеген қылмыстық жолмен алынған кірістерді заңдастыруға (жылыстатуға) және терроризмді қаржыландыруға қарсы іс-қимыл саласындағы даярлау және оқыту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клиенттің операциялары туралы ақпаратты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субъектілерінің клиентке іскерлік қатынастар орнатудан және ақшамен операциялар жүргізуден бас тарту және (немесе) іскерлік қатынастар орнатудан және ақшамен және (немесе) мүлікпен операциялар жүргізуден бас тарту туралы ақпарат ұсынудан бас тарту жөніндегі міндеттерді орындауы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клиенттеріне (олардың өкілдеріне) және (немесе) бенефициарлық меншік иелеріне уәкілетті органға ақпарат беру туралы хабарламау жөніндегі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бақылау ережелерінің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ішкі бақылау қағидалары мен оны жүзеге асыру бағдарламаларының бекітілген талаптарға сәйкес келуі (ішкі бақылау қағидаларын іске асыруға және сақтауға жауапты бақылау субъектілерінің қызметкерлеріне қойылатын талаптарды қоса алғанда, ішкі бақылауды ұйымдастыру бағдарламасы, технологиялық жетістіктерді пайдалану тәуекелін қоса алғанда, клиенттердің тәуекелдері мен қызметтерді қылмыстық мақсаттарда пайдалану тәуекелдерін ескеретін тәуекелдерді басқару бағдарламасы, клиенттерді сәйкестендіру бағдарламасы, клиенттердің күрделі, ерекше ірі және басқа да ерекше операцияларын зерделеуді қоса алғанда, клиенттердің операцияларын мониторингтеу және зерделеу бағдарламасы, бақылау субъектілері әзірлеген қылмыстық жолмен алынған кірістерді заңдастыруға (жылыстатуға) және терроризмді қаржыландыруға қарсы іс-қимыл саласындағы даярлау және оқыту бағдарламасы)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26 мамырдағы </w:t>
            </w:r>
            <w:r>
              <w:br/>
            </w:r>
            <w:r>
              <w:rPr>
                <w:rFonts w:ascii="Times New Roman"/>
                <w:b w:val="false"/>
                <w:i w:val="false"/>
                <w:color w:val="000000"/>
                <w:sz w:val="20"/>
              </w:rPr>
              <w:t>№ 84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 xml:space="preserve">2023 жылғы 25 мамырдағы </w:t>
            </w:r>
            <w:r>
              <w:br/>
            </w:r>
            <w:r>
              <w:rPr>
                <w:rFonts w:ascii="Times New Roman"/>
                <w:b w:val="false"/>
                <w:i w:val="false"/>
                <w:color w:val="000000"/>
                <w:sz w:val="20"/>
              </w:rPr>
              <w:t>№ 3 Бірлескен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жолмен алынған </w:t>
            </w:r>
            <w:r>
              <w:br/>
            </w:r>
            <w:r>
              <w:rPr>
                <w:rFonts w:ascii="Times New Roman"/>
                <w:b w:val="false"/>
                <w:i w:val="false"/>
                <w:color w:val="000000"/>
                <w:sz w:val="20"/>
              </w:rPr>
              <w:t xml:space="preserve">кірістерді заңдастыруға </w:t>
            </w:r>
            <w:r>
              <w:br/>
            </w:r>
            <w:r>
              <w:rPr>
                <w:rFonts w:ascii="Times New Roman"/>
                <w:b w:val="false"/>
                <w:i w:val="false"/>
                <w:color w:val="000000"/>
                <w:sz w:val="20"/>
              </w:rPr>
              <w:t xml:space="preserve">(жылыстатуға) және терроризмді </w:t>
            </w:r>
            <w:r>
              <w:br/>
            </w:r>
            <w:r>
              <w:rPr>
                <w:rFonts w:ascii="Times New Roman"/>
                <w:b w:val="false"/>
                <w:i w:val="false"/>
                <w:color w:val="000000"/>
                <w:sz w:val="20"/>
              </w:rPr>
              <w:t>қаржыландыруға қарсы іс-</w:t>
            </w:r>
            <w:r>
              <w:br/>
            </w:r>
            <w:r>
              <w:rPr>
                <w:rFonts w:ascii="Times New Roman"/>
                <w:b w:val="false"/>
                <w:i w:val="false"/>
                <w:color w:val="000000"/>
                <w:sz w:val="20"/>
              </w:rPr>
              <w:t xml:space="preserve">қимыл туралы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заңнамасын сақтаудың тәуекел </w:t>
            </w:r>
            <w:r>
              <w:br/>
            </w:r>
            <w:r>
              <w:rPr>
                <w:rFonts w:ascii="Times New Roman"/>
                <w:b w:val="false"/>
                <w:i w:val="false"/>
                <w:color w:val="000000"/>
                <w:sz w:val="20"/>
              </w:rPr>
              <w:t xml:space="preserve">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bookmarkStart w:name="z29" w:id="12"/>
    <w:p>
      <w:pPr>
        <w:spacing w:after="0"/>
        <w:ind w:left="0"/>
        <w:jc w:val="left"/>
      </w:pPr>
      <w:r>
        <w:rPr>
          <w:rFonts w:ascii="Times New Roman"/>
          <w:b/>
          <w:i w:val="false"/>
          <w:color w:val="000000"/>
        </w:rPr>
        <w:t xml:space="preserve"> Заң консультанттары және заң мәселелері бойынша басқа да тәуелсіз мамандар мынадай қызметтерге: жылжымайтын мүлiктi сатып алуға-сатуға, клиенттің ақшасын, бағалы қағаздарын немесе өзге мүлкін басқаруға, банктік шоттарды немесе бағалы қағаздар шоттарын басқаруға, компанияны құру, қамтамасыз ету, оның жұмыс істеуі немесе оны басқару үшін қаражат жинақтауға, заңды тұлғаларды құруға, сатып алуға-сатуға, олардың жұмыс істеуіне немесе оларды басқаруға қатысты олар клиенттің атынан немесе оның тапсырмасы бойынша ақшамен және (немесе) өзге мүлікпен операцияларға қатысатын кездегі жағдайларда; лизинг беруші ретінде лизингтік қызметті лицензиясыз жүзеге асыратын дара кәсіпкерлерге және заңды тұлғаларға; жылжымайтын мүлікті сатып алу-сату мәмілелерін жүзеге асыру кезінде делдалдық қызметтер көрсететін дара кәсіпкерлерге және заңды тұлғаларға; бағалы металдармен және асыл тастармен, олардан жасалған зергерлік бұйымдармен операцияларды жүзеге асыратын дара кәсіпкерлерге және заңды тұлғаларға қатысты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сақталуын мемлекеттік бақылау саласында субъективті өлшемшарттар бойынша тәуекел дәрежесін айқындаудың субъективті өлшемшарттар тізбесі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өлшемшарттың көрсеткіші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өлшемшарттың көрсеткіші бойынша дерек көзі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(қосындысы 100 баллдан аспауы керек)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4-шарт/ мәні</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мониторингке жататын ақшамен және (немесе) мүлікпен жасалатын операциялар (шекті сомаға тең немесе одан асатын операция) туралы ақпаратты ұсыну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Өлшемшарттардың 12-тармағының 1)-тармақшасы (бақылау және қадағалау субъектісі ұсынатын есептілік пен мәліметтер мониторингінің нәтижелері (БАТЖ, ЭШФ АЖ))</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бару арқылы профилактикалық бақылауға шығу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мониторингке жататын ақшамен және (немесе) мүлікпен жасалатын операциялар (шекті сомаға тең немесе одан асатын операция) туралы ақпаратты уақтылы ұсыну (жасалған күннен кейінгі жұмыс күнінен кешіктірмей)</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Өлшемшарттардың 12-тармағының 2)-тармақшасы (бақылау және қадағалау субъектісі ұсынатын есептілік пен мәліметтер мониторингінің нәтижелері (БАТЖ))</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жұмыс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жұмыс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жұмыс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және одан да көп жұмыс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 операциялар туралы ақпаратты уақтылы ұсыну (олар жүргізілгенге дейін күдікті деп танылмаған операциялар күдікті деп танылғаннан кейін бақылау субъектісінің ішкі бақылау қағидаларына сәйкес жиырма төрт сағаттан кешіктірілмей ұсынылады)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Өлшемшарттардың 12-тармағының 1)-тармақшасы (бақылау және қадағалау субъектісі ұсынатын есептілік пен мәліметтер мониторингінің нәтижелері (БАТЖ))</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сағат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күн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күн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және одан да көп күн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клиенттің операциялары туралы ақпаратты уақтылы ұсыну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клиенттің операциясы күдікті деп танылған және осындай танылудың нәтижелері тіркелгеннен кейінгі жұмыс күнінен кешіктірмей)</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Өлшемшарттардың 12-тармағының 1)-тармақшасы (бақылау және қадағалау субъектісі ұсынатын есептілік пен мәліметтер мониторингінің нәтижелері (БАТЖ))</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жұмыс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жұмыс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жұмыс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және одан да көп жұмыс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және терроризмді қаржыландыруға қарсы іс-қимыл саласындағы даярлау және оқыту бағдарламасының сәйкестігі (WEB ҚМС жүйесінде тестілеу нәтижелерінің жоқтығы)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Өлшемшарттардың 12-тармағының 1)-тармақшасы (бақылау және қадағалау субъектісі ұсынатын есептілік пен мәліметтер мониторингінің нәтижелері (WEB ҚМС порталы))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нәтижелерінің болуы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нәтижелерінің болмауы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байланыс арнасының болуы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Өлшемшарттардың 12-тармағының 1)-тармақшасы (бақылау және қадағалау субъектісі ұсынатын есептілік пен мәліметтер мониторингінің нәтижелері (WEB ҚМС порталы))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байланыс арнасында тіркеудің болуы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байланыс арнасында тіркеудің болмауы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субъектілерінің клиентке іскерлік қатынастар орнатудан және ақшамен операциялар жүргізуден бас тарту және (немесе) іскерлік қатынастар орнатудан және ақшамен және (немесе) мүлікпен операциялар жүргізуден бас тарту туралы ақпарат ұсынудан бас тарту жөніндегі міндеттерді орындауы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Өлшемшарттардың 12-тармағының 1)-тармақшасы (бақылау және қадағалау субъектісі ұсынатын есептілік пен мәліметтер мониторингінің нәтижелері ТҚ/ЖҚҚТҚ, ЭШФ АЖ))</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бару арқылы профилактикалық бақылауға шығу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26 мамырдағы </w:t>
            </w:r>
            <w:r>
              <w:br/>
            </w:r>
            <w:r>
              <w:rPr>
                <w:rFonts w:ascii="Times New Roman"/>
                <w:b w:val="false"/>
                <w:i w:val="false"/>
                <w:color w:val="000000"/>
                <w:sz w:val="20"/>
              </w:rPr>
              <w:t>№ 84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 xml:space="preserve">2023 жылғы 25 мамырдағы </w:t>
            </w:r>
            <w:r>
              <w:br/>
            </w:r>
            <w:r>
              <w:rPr>
                <w:rFonts w:ascii="Times New Roman"/>
                <w:b w:val="false"/>
                <w:i w:val="false"/>
                <w:color w:val="000000"/>
                <w:sz w:val="20"/>
              </w:rPr>
              <w:t>№ 3 Бірлескен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 Төрағасының</w:t>
            </w:r>
            <w:r>
              <w:br/>
            </w:r>
            <w:r>
              <w:rPr>
                <w:rFonts w:ascii="Times New Roman"/>
                <w:b w:val="false"/>
                <w:i w:val="false"/>
                <w:color w:val="000000"/>
                <w:sz w:val="20"/>
              </w:rPr>
              <w:t xml:space="preserve">2021 жылғы 16 тамыздағы </w:t>
            </w:r>
            <w:r>
              <w:br/>
            </w:r>
            <w:r>
              <w:rPr>
                <w:rFonts w:ascii="Times New Roman"/>
                <w:b w:val="false"/>
                <w:i w:val="false"/>
                <w:color w:val="000000"/>
                <w:sz w:val="20"/>
              </w:rPr>
              <w:t>№ 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2021 жылғы 16 тамыздағы </w:t>
            </w:r>
            <w:r>
              <w:br/>
            </w:r>
            <w:r>
              <w:rPr>
                <w:rFonts w:ascii="Times New Roman"/>
                <w:b w:val="false"/>
                <w:i w:val="false"/>
                <w:color w:val="000000"/>
                <w:sz w:val="20"/>
              </w:rPr>
              <w:t>№ 80 бірлескен бұйрыққа</w:t>
            </w:r>
            <w:r>
              <w:br/>
            </w:r>
            <w:r>
              <w:rPr>
                <w:rFonts w:ascii="Times New Roman"/>
                <w:b w:val="false"/>
                <w:i w:val="false"/>
                <w:color w:val="000000"/>
                <w:sz w:val="20"/>
              </w:rPr>
              <w:t>2-қосымша</w:t>
            </w:r>
          </w:p>
        </w:tc>
      </w:tr>
    </w:tbl>
    <w:bookmarkStart w:name="z32" w:id="13"/>
    <w:p>
      <w:pPr>
        <w:spacing w:after="0"/>
        <w:ind w:left="0"/>
        <w:jc w:val="left"/>
      </w:pPr>
      <w:r>
        <w:rPr>
          <w:rFonts w:ascii="Times New Roman"/>
          <w:b/>
          <w:i w:val="false"/>
          <w:color w:val="000000"/>
        </w:rPr>
        <w:t xml:space="preserve"> Заң консультанттары және заң мәселелері бойынша басқа да тәуелсіз мамандар мынадай қызметтерге: жылжымайтын мүлiктi сатып алуға-сатуға, клиенттің ақшасын, бағалы қағаздарын немесе өзге мүлкін басқаруға, банктік шоттарды немесе бағалы қағаздар шоттарын басқаруға, компанияны құру, қамтамасыз ету, оның жұмыс істеуі немесе оны басқару үшін қаражат жинақтауға, заңды тұлғаларды құруға, сатып алуға-сатуға, олардың жұмыс істеуіне немесе оларды басқаруға қатысты олар клиенттің атынан немесе оның тапсырмасы бойынша ақшамен және (немесе) өзге мүлікпен операцияларға қатысатын кездегі жағдайларда; лизинг беруші ретінде лизингтік қызметті лицензиясыз жүзеге асыратын дара кәсіпкерлерге және заңды тұлғаларға; жылжымайтын мүлікті сатып алу-сату мәмілелерін жүзеге асыру кезінде делдалдық қызметтер көрсететін дара кәсіпкерлерге және заңды тұлғаларға; бағалы металдармен және асыл тастармен, олардан жасалған зергерлік бұйымдармен операцияларды жүзеге асыратын дара кәсіпкерлерге және заңды тұлғаларға қатысты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сақтаудың мемлекеттік бақылау саласындағы тексеру парағы</w:t>
      </w:r>
    </w:p>
    <w:bookmarkEnd w:id="13"/>
    <w:p>
      <w:pPr>
        <w:spacing w:after="0"/>
        <w:ind w:left="0"/>
        <w:jc w:val="both"/>
      </w:pPr>
      <w:r>
        <w:rPr>
          <w:rFonts w:ascii="Times New Roman"/>
          <w:b w:val="false"/>
          <w:i w:val="false"/>
          <w:color w:val="000000"/>
          <w:sz w:val="28"/>
        </w:rPr>
        <w:t xml:space="preserve">
      Тексеруді/бақылау субъектісіне бару арқылы профилактикалық бақылауды </w:t>
      </w:r>
    </w:p>
    <w:p>
      <w:pPr>
        <w:spacing w:after="0"/>
        <w:ind w:left="0"/>
        <w:jc w:val="both"/>
      </w:pPr>
      <w:r>
        <w:rPr>
          <w:rFonts w:ascii="Times New Roman"/>
          <w:b w:val="false"/>
          <w:i w:val="false"/>
          <w:color w:val="000000"/>
          <w:sz w:val="28"/>
        </w:rPr>
        <w:t xml:space="preserve">
      тағайындаған мемлекеттік орган 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Тексеруді/бақылау субъектісіне бару арқылы профилактикалық бақылауды тағайындау </w:t>
      </w:r>
    </w:p>
    <w:p>
      <w:pPr>
        <w:spacing w:after="0"/>
        <w:ind w:left="0"/>
        <w:jc w:val="both"/>
      </w:pPr>
      <w:r>
        <w:rPr>
          <w:rFonts w:ascii="Times New Roman"/>
          <w:b w:val="false"/>
          <w:i w:val="false"/>
          <w:color w:val="000000"/>
          <w:sz w:val="28"/>
        </w:rPr>
        <w:t>
      туралы Акті 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атауы 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(жеке сәйкестендіру нөмірі), бизнес-</w:t>
      </w:r>
    </w:p>
    <w:p>
      <w:pPr>
        <w:spacing w:after="0"/>
        <w:ind w:left="0"/>
        <w:jc w:val="both"/>
      </w:pPr>
      <w:r>
        <w:rPr>
          <w:rFonts w:ascii="Times New Roman"/>
          <w:b w:val="false"/>
          <w:i w:val="false"/>
          <w:color w:val="000000"/>
          <w:sz w:val="28"/>
        </w:rPr>
        <w:t xml:space="preserve">
      сәйкестендіру нөмірі______________________________________________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мониторингке жататын ақшамен және (немесе) мүлікпен жасалатын операциялар (шекті сомаға тең немесе одан асатын операция) туралы ақпаратты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мониторингке жататын ақшамен және (немесе) мүлікпен жасалатын операциялар (шекті сомаға тең немесе одан асатын операция) туралы ақпаратты уақтылы ұсыну (жасалған күннен кейінгі жұмыс күнінен кешіктірмей)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 операциялар туралы ақпаратты уақтылы ұсыну (олар жүргізілгенге дейін күдікті деп танылмаған операциялар күдікті деп танылғаннан кейін бақылау субъектісінің ішкі бақылау қағидаларына сәйкес жиырма төрт сағаттан кешіктірілмей ұсынылады)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клиенттің операциялары туралы ақпаратты уақтылы ұсыну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клиенттің операциясы күдікті деп танылған және осындай танылудың нәтижелері тіркелгеннен кейінгі жұмыс күнінен кешіктірмей)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Клиентпен іскерлік қатынастар орнатылған, ақшамен және (немесе) өзге мүлікпен операциялар, оның ішінде күдікті операциялар жүзеге асырылған, клиент (оның өкілі), бенефициарлық меншік иесі туралы бұрын алынған мәліметтердің анықтығына күмәндануға негіздер болған жағдайларда клиенттерді (олардың өкілдерін) және бенефициарлық меншік иелерін тиісінше тексеру шеңберінде сұратылатын мәліметтер мен құжаттарды тіркеу бойынша шараларды сақтау, оның ішінде жеке тұлғаны, заңды тұлғаны (филиалды, өкілдікті, заңды тұлға құрмайтын шетелдік құрылымды) сәйкестендіру үшін қажетті мәліметтерді тiркеу; бенефициарлық меншік иесін анықтау және оны сәйкестендіру үшін қажетті мәліметтерді тіркеу; іскерлік қатынастардың болжамды мақсаты мен сипатын анықтау; жасалатын операцияларды қаржыландыру көзі туралы мәліметтерді қажет болған кезде алуды және тіркеуді қоса алғанда, iскерлiк қатынастарды тексерудi және осы қаржы мониторингi субъектiсi арқылы клиент жүзеге асыратын операцияларды зерделеудi тұрақты негiзде жүргiзу; клиентті (оның өкілін), бенефициарлық меншік иесін сәйкестендіруге қажетті мәліметтердің анықтығын тексеру және клиент (оның өкілі) және бенефициарлық меншік иесі туралы мәліметтерді жаңарту; клиенттiң (оның өкілінің) және бенефициарлық меншік иесінің жария лауазымды адамға, оның жұбайына (зайыбына) және жақын туыстарына жататынын және (немесе) қатыстылығын тексерудi жүзеге асыру; қылмыстық жолмен алынған кірістерді заңдастыру (жылыстату) және терроризмді қаржыландыру жағдайларына осы жария лауазымды адамның қатыстылығына байланысты оның беделін бағалауды жүзеге асыру; осындай клиенттермен іскерлік қатынастар орнатуға, оларды жалғастыруға ұйымның басшы қызметкерінің жазбаша рұқсатын алу; осындай клиенттің (оның өкілінің) және бенефициарлық меншік иесінің ақшасының және (немесе) өзге де мүлкінің шығу көзін анықтау үшін қолжетімді шараларды қабылдау, клиенттерді (олардың өкілдерін) және бенефициарлық меншік иелерін тиісінше тексерудің күшейтілген шараларын тұрақты негізде қолдану бөлігінде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Клиентпен іскерлік қатынастар орнатылған, ақшамен және (немесе) өзге мүлікпен операциялар, оның ішінде күдікті операциялар жүзеге асырылған, клиент (оның өкілі), бенефициарлық меншік иесі туралы бұрын алынған мәліметтердің анықтығына күмәндануға негіздер болған жағдайларда клиенттерді (олардың өкілдерін) және бенефициарлық меншік иелерін тиісінше тексеру шеңберінде сұратылатын мәліметтер мен құжаттарды сақтау бойынша шараларды сақтау, оның ішінде жеке тұлғаны, заңды тұлғаны (филиалды, өкілдікті, заңды тұлға құрмайтын шетелдік құрылымды) сәйкестендіру үшін қажетті мәліметтерді тiркеу; бенефициарлық меншік иесін анықтау және оны сәйкестендіру үшін қажетті мәліметтерді тіркеу; іскерлік қатынастардың болжамды мақсаты мен сипатын анықтау; жасалатын операцияларды қаржыландыру көзі туралы мәліметтерді қажет болған кезде алуды және тіркеуді қоса алғанда, iскерлiк қатынастарды тексерудi және осы қаржы мониторингi субъектiсi арқылы клиент жүзеге асыратын операцияларды зерделеудi тұрақты негiзде жүргiзу; клиентті (оның өкілін), бенефициарлық меншік иесін сәйкестендіруге қажетті мәліметтердің анықтығын тексеру және клиент (оның өкілі) және бенефициарлық меншік иесі туралы мәліметтерді жаңарту; клиенттiң (оның өкілінің) және бенефициарлық меншік иесінің жария лауазымды адамға, оның жұбайына (зайыбына) және жақын туыстарына жататынын және (немесе) қатыстылығын тексерудi жүзеге асыру; қылмыстық жолмен алынған кірістерді заңдастыру (жылыстату) және терроризмді қаржыландыру жағдайларына осы жария лауазымды адамның қатыстылығына байланысты оның беделін бағалауды жүзеге асыру; осындай клиенттермен іскерлік қатынастар орнатуға, оларды жалғастыруға ұйымның басшы қызметкерінің жазбаша рұқсатын алу; осындай клиенттің (оның өкілінің) және бенефициарлық меншік иесінің ақшасының және (немесе) өзге де мүлкінің шығу көзін анықтау үшін қолжетімді шараларды қабылдау, клиенттерді (олардың өкілдерін) және бенефициарлық меншік иелерін тиісінше тексерудің күшейтілген шараларын тұрақты негізде қолдану бөлігінде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 әзірлеген қылмыстық жолмен алынған кірістерді заңдастыруға (жылыстатуға) және терроризмді қаржыландыруға қарсы іс-қимыл саласындағы даярлау және оқыту бағдарламасының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клиенттің операциялары туралы ақпаратты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субъектілерінің клиентке іскерлік қатынастар орнатудан және ақшамен операциялар жүргізуден бас тарту және (немесе) іскерлік қатынастар орнатудан және ақшамен және (немесе) мүлікпен операциялар жүргізуден бас тарту туралы ақпарат ұсынудан бас тарту жөніндегі міндеттерді орындауы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клиенттеріне (олардың өкілдеріне) және (немесе) бенефициарлық меншік иелеріне уәкілетті органға ақпарат беру туралы хабарламау жөніндегі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бақылау ережелерінің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ішкі бақылау қағидалары мен оны жүзеге асыру бағдарламаларының бекітілген талаптарға сәйкес келуі (ішкі бақылау қағидаларын іске асыруға және сақтауға жауапты бақылау субъектілерінің қызметкерлеріне қойылатын талаптарды қоса алғанда, ішкі бақылауды ұйымдастыру бағдарламасы, технологиялық жетістіктерді пайдалану тәуекелін қоса алғанда, клиенттердің тәуекелдері мен қызметтерді қылмыстық мақсаттарда пайдалану тәуекелдерін ескеретін тәуекелдерді басқару бағдарламасы, клиенттерді сәйкестендіру бағдарламасы, клиенттердің күрделі, ерекше ірі және басқа да ерекше операцияларын зерделеуді қоса алғанда, клиенттердің операцияларын мониторингтеу және зерделеу бағдарламасы, бақылау субъектілері әзірлеген қылмыстық жолмен алынған кірістерді заңдастыруға (жылыстатуға) және терроризмді қаржыландыруға қарсы іс-қимыл саласындағы даярлау және оқыту бағдарламасы)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қызметтің басталғаны немесе тоқтатылғаны туралы хабарлама жіберу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 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26 мамырдағы </w:t>
            </w:r>
            <w:r>
              <w:br/>
            </w:r>
            <w:r>
              <w:rPr>
                <w:rFonts w:ascii="Times New Roman"/>
                <w:b w:val="false"/>
                <w:i w:val="false"/>
                <w:color w:val="000000"/>
                <w:sz w:val="20"/>
              </w:rPr>
              <w:t>№ 84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 xml:space="preserve">2023 жылғы 25 мамырдағы </w:t>
            </w:r>
            <w:r>
              <w:br/>
            </w:r>
            <w:r>
              <w:rPr>
                <w:rFonts w:ascii="Times New Roman"/>
                <w:b w:val="false"/>
                <w:i w:val="false"/>
                <w:color w:val="000000"/>
                <w:sz w:val="20"/>
              </w:rPr>
              <w:t>№ 3 Бірлескен бұйрыққа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Қаржылық мониторинг агенттігі</w:t>
            </w:r>
            <w:r>
              <w:br/>
            </w:r>
            <w:r>
              <w:rPr>
                <w:rFonts w:ascii="Times New Roman"/>
                <w:b w:val="false"/>
                <w:i w:val="false"/>
                <w:color w:val="000000"/>
                <w:sz w:val="20"/>
              </w:rPr>
              <w:t>Төрағасының</w:t>
            </w:r>
            <w:r>
              <w:br/>
            </w:r>
            <w:r>
              <w:rPr>
                <w:rFonts w:ascii="Times New Roman"/>
                <w:b w:val="false"/>
                <w:i w:val="false"/>
                <w:color w:val="000000"/>
                <w:sz w:val="20"/>
              </w:rPr>
              <w:t xml:space="preserve">2021 жылғы 16 тамыздағы </w:t>
            </w:r>
            <w:r>
              <w:br/>
            </w:r>
            <w:r>
              <w:rPr>
                <w:rFonts w:ascii="Times New Roman"/>
                <w:b w:val="false"/>
                <w:i w:val="false"/>
                <w:color w:val="000000"/>
                <w:sz w:val="20"/>
              </w:rPr>
              <w:t>№ 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2021 жылғы 16 тамыздағы </w:t>
            </w:r>
            <w:r>
              <w:br/>
            </w:r>
            <w:r>
              <w:rPr>
                <w:rFonts w:ascii="Times New Roman"/>
                <w:b w:val="false"/>
                <w:i w:val="false"/>
                <w:color w:val="000000"/>
                <w:sz w:val="20"/>
              </w:rPr>
              <w:t>№ 80 бірлескен бұйрыққа</w:t>
            </w:r>
            <w:r>
              <w:br/>
            </w:r>
            <w:r>
              <w:rPr>
                <w:rFonts w:ascii="Times New Roman"/>
                <w:b w:val="false"/>
                <w:i w:val="false"/>
                <w:color w:val="000000"/>
                <w:sz w:val="20"/>
              </w:rPr>
              <w:t>3-қосымша</w:t>
            </w:r>
          </w:p>
        </w:tc>
      </w:tr>
    </w:tbl>
    <w:bookmarkStart w:name="z35" w:id="14"/>
    <w:p>
      <w:pPr>
        <w:spacing w:after="0"/>
        <w:ind w:left="0"/>
        <w:jc w:val="left"/>
      </w:pPr>
      <w:r>
        <w:rPr>
          <w:rFonts w:ascii="Times New Roman"/>
          <w:b/>
          <w:i w:val="false"/>
          <w:color w:val="000000"/>
        </w:rPr>
        <w:t xml:space="preserve"> Бухгалтерлік есеп саласында кәсіпкерлік қызметті жүзеге асыратын бухгалтерлік ұйымдар мен кәсіби бухгалтерлерге қатысты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сақтаудың мемлекеттік бақылау саласындағы тексеру парағы</w:t>
      </w:r>
    </w:p>
    <w:bookmarkEnd w:id="14"/>
    <w:p>
      <w:pPr>
        <w:spacing w:after="0"/>
        <w:ind w:left="0"/>
        <w:jc w:val="both"/>
      </w:pPr>
      <w:r>
        <w:rPr>
          <w:rFonts w:ascii="Times New Roman"/>
          <w:b w:val="false"/>
          <w:i w:val="false"/>
          <w:color w:val="000000"/>
          <w:sz w:val="28"/>
        </w:rPr>
        <w:t xml:space="preserve">
      Тексеруді/бақылау субъектісіне бару арқылы профилактикалық бақылауды </w:t>
      </w:r>
    </w:p>
    <w:p>
      <w:pPr>
        <w:spacing w:after="0"/>
        <w:ind w:left="0"/>
        <w:jc w:val="both"/>
      </w:pPr>
      <w:r>
        <w:rPr>
          <w:rFonts w:ascii="Times New Roman"/>
          <w:b w:val="false"/>
          <w:i w:val="false"/>
          <w:color w:val="000000"/>
          <w:sz w:val="28"/>
        </w:rPr>
        <w:t xml:space="preserve">
      тағайындаған мемлекеттік орган 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Тексеруді/бақылау субъектісіне бару арқылы профилактикалық бақылауды </w:t>
      </w:r>
    </w:p>
    <w:p>
      <w:pPr>
        <w:spacing w:after="0"/>
        <w:ind w:left="0"/>
        <w:jc w:val="both"/>
      </w:pPr>
      <w:r>
        <w:rPr>
          <w:rFonts w:ascii="Times New Roman"/>
          <w:b w:val="false"/>
          <w:i w:val="false"/>
          <w:color w:val="000000"/>
          <w:sz w:val="28"/>
        </w:rPr>
        <w:t>
      тағайындау туралы акті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атауы 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(жеке сәйкестендіру нөмірі),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мониторингке жататын ақшамен және (немесе) мүлікпен жасалатын операциялар (шекті сомаға тең немесе одан асатын операция) туралы ақпаратты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мониторингке жататын ақшамен және (немесе) мүлікпен жасалатын операциялар (шекті сомаға тең немесе одан асатын операция) туралы ақпаратты уақтылы ұсыну (жасалған күннен кейінгі жұмыс күнінен кешіктірмей)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 операциялар туралы ақпаратты уақтылы ұсыну (олар жүргізілгенге дейін күдікті деп танылмаған операциялар күдікті деп танылғаннан кейін бақылау субъектісінің ішкі бақылау қағидаларына сәйкес жиырма төрт сағаттан кешіктірілмей ұсынылады)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клиенттің операциялары туралы ақпаратты уақтылы ұсыну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клиенттің операциясы күдікті деп танылған және осындай танылудың нәтижелері тіркелгеннен кейінгі жұмыс күнінен кешіктірмей)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Клиентпен іскерлік қатынастар орнатылған, ақшамен және (немесе) өзге мүлікпен операциялар, оның ішінде күдікті операциялар жүзеге асырылған, клиент (оның өкілі), бенефициарлық меншік иесі туралы бұрын алынған мәліметтердің анықтығына күмәндануға негіздер болған жағдайларда клиенттерді (олардың өкілдерін) және бенефициарлық меншік иелерін тиісінше тексеру шеңберінде сұратылатын мәліметтер мен құжаттарды тіркеу бойынша шараларды сақтау, оның ішінде жеке тұлғаны, заңды тұлғаны (филиалды, өкілдікті, заңды тұлға құрмайтын шетелдік құрылымды) сәйкестендіру үшін қажетті мәліметтерді тiркеу; бенефициарлық меншік иесін анықтау және оны сәйкестендіру үшін қажетті мәліметтерді тіркеу; іскерлік қатынастардың болжамды мақсаты мен сипатын анықтау; жасалатын операцияларды қаржыландыру көзі туралы мәліметтерді қажет болған кезде алуды және тіркеуді қоса алғанда, iскерлiк қатынастарды тексерудi және осы қаржы мониторингi субъектiсi арқылы клиент жүзеге асыратын операцияларды зерделеудi тұрақты негiзде жүргiзу; клиентті (оның өкілін), бенефициарлық меншік иесін сәйкестендіруге қажетті мәліметтердің анықтығын тексеру және клиент (оның өкілі) және бенефициарлық меншік иесі туралы мәліметтерді жаңарту; клиенттiң (оның өкілінің) және бенефициарлық меншік иесінің жария лауазымды адамға, оның жұбайына (зайыбына) және жақын туыстарына жататынын және (немесе) қатыстылығын тексерудi жүзеге асыру; қылмыстық жолмен алынған кірістерді заңдастыру (жылыстату) және терроризмді қаржыландыру жағдайларына осы жария лауазымды адамның қатыстылығына байланысты оның беделін бағалауды жүзеге асыру; осындай клиенттермен іскерлік қатынастар орнатуға, оларды жалғастыруға ұйымның басшы қызметкерінің жазбаша рұқсатын алу; осындай клиенттің (оның өкілінің) және бенефициарлық меншік иесінің ақшасының және (немесе) өзге де мүлкінің шығу көзін анықтау үшін қолжетімді шараларды қабылдау, клиенттерді (олардың өкілдерін) және бенефициарлық меншік иелерін тиісінше тексерудің күшейтілген шараларын тұрақты негізде қолдану бөлігінде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Клиентпен іскерлік қатынастар орнатылған, ақшамен және (немесе) өзге мүлікпен операциялар, оның ішінде күдікті операциялар жүзеге асырылған, клиент (оның өкілі), бенефициарлық меншік иесі туралы бұрын алынған мәліметтердің анықтығына күмәндануға негіздер болған жағдайларда клиенттерді (олардың өкілдерін) және бенефициарлық меншік иелерін тиісінше тексеру шеңберінде сұратылатын мәліметтер мен құжаттарды сақтау бойынша шараларды сақтау, оның ішінде жеке тұлғаны, заңды тұлғаны (филиалды, өкілдікті, заңды тұлға құрмайтын шетелдік құрылымды) сәйкестендіру үшін қажетті мәліметтерді тiркеу; бенефициарлық меншік иесін анықтау және оны сәйкестендіру үшін қажетті мәліметтерді тіркеу; іскерлік қатынастардың болжамды мақсаты мен сипатын анықтау; жасалатын операцияларды қаржыландыру көзі туралы мәліметтерді қажет болған кезде алуды және тіркеуді қоса алғанда, iскерлiк қатынастарды тексерудi және осы қаржы мониторингi субъектiсi арқылы клиент жүзеге асыратын операцияларды зерделеудi тұрақты негiзде жүргiзу; клиентті (оның өкілін), бенефициарлық меншік иесін сәйкестендіруге қажетті мәліметтердің анықтығын тексеру және клиент (оның өкілі) және бенефициарлық меншік иесі туралы мәліметтерді жаңарту; клиенттiң (оның өкілінің) және бенефициарлық меншік иесінің жария лауазымды адамға, оның жұбайына (зайыбына) және жақын туыстарына жататынын және (немесе) қатыстылығын тексерудi жүзеге асыру; қылмыстық жолмен алынған кірістерді заңдастыру (жылыстату) және терроризмді қаржыландыру жағдайларына осы жария лауазымды адамның қатыстылығына байланысты оның беделін бағалауды жүзеге асыру; осындай клиенттермен іскерлік қатынастар орнатуға, оларды жалғастыруға ұйымның басшы қызметкерінің жазбаша рұқсатын алу; осындай клиенттің (оның өкілінің) және бенефициарлық меншік иесінің ақшасының және (немесе) өзге де мүлкінің шығу көзін анықтау үшін қолжетімді шараларды қабылдау, клиенттерді (олардың өкілдерін) және бенефициарлық меншік иелерін тиісінше тексерудің күшейтілген шараларын тұрақты негізде қолдану бөлігінде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 әзірлеген қылмыстық жолмен алынған кірістерді заңдастыруға (жылыстатуға) және терроризмді қаржыландыруға қарсы іс-қимыл саласындағы даярлау және оқыту бағдарламасының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клиенттің операциялары туралы ақпаратты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субъектілерінің клиентке іскерлік қатынастар орнатудан және ақшамен операциялар жүргізуден бас тарту және (немесе) іскерлік қатынастар орнатудан және ақшамен және (немесе) мүлікпен операциялар жүргізуден бас тарту туралы ақпарат ұсынудан бас тарту жөніндегі міндеттерді орындауы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клиенттеріне (олардың өкілдеріне) және (немесе) бенефициарлық меншік иелеріне уәкілетті органға ақпарат беру туралы хабарламау жөніндегі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бақылау ережелерінің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ішкі бақылау қағидалары мен оны жүзеге асыру бағдарламаларының бекітілген талаптарға сәйкес келуі (ішкі бақылау қағидаларын іске асыруға және сақтауға жауапты бақылау субъектілерінің қызметкерлеріне қойылатын талаптарды қоса алғанда, ішкі бақылауды ұйымдастыру бағдарламасы, технологиялық жетістіктерді пайдалану тәуекелін қоса алғанда, клиенттердің тәуекелдері мен қызметтерді қылмыстық мақсаттарда пайдалану тәуекелдерін ескеретін тәуекелдерді басқару бағдарламасы, клиенттерді сәйкестендіру бағдарламасы, клиенттердің күрделі, ерекше ірі және басқа да ерекше операцияларын зерделеуді қоса алғанда, клиенттердің операцияларын мониторингтеу және зерделеу бағдарламасы, бақылау субъектілері әзірлеген қылмыстық жолмен алынған кірістерді заңдастыруға (жылыстатуға) және терроризмді қаржыландыруға қарсы іс-қимыл саласындағы даярлау және оқыту бағдарламасы)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 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 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