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3ca4" w14:textId="ba73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адамның жұмыс орны стандарттарын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26 мамырдағы № 179 бұйрығы. Қазақстан Республикасының Әділет министрлігінде 2023 жылғы 29 мамырда № 32613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 01.07.2023 ж.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4" w:id="0"/>
    <w:p>
      <w:pPr>
        <w:spacing w:after="0"/>
        <w:ind w:left="0"/>
        <w:jc w:val="both"/>
      </w:pPr>
      <w:r>
        <w:rPr>
          <w:rFonts w:ascii="Times New Roman"/>
          <w:b w:val="false"/>
          <w:i w:val="false"/>
          <w:color w:val="000000"/>
          <w:sz w:val="28"/>
        </w:rPr>
        <w:t xml:space="preserve">
      Қазақстан Республикасы Әлеуметтік кодексінің 12-бабы 5) тармақшасы </w:t>
      </w:r>
      <w:r>
        <w:rPr>
          <w:rFonts w:ascii="Times New Roman"/>
          <w:b w:val="false"/>
          <w:i w:val="false"/>
          <w:color w:val="000000"/>
          <w:sz w:val="28"/>
        </w:rPr>
        <w:t>төртінші абзацына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Кресло-арбамен жүріп-тұратын мүгедектігі бар адамның жұмыс орны стандарты;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Көру қабілетінен толық айырылған мүгедектігі бар адамның жұмыс орны стандарты;</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Есту қабілетінен толық айырылған мүгедектігі бар адамның жұмыс орны стандарты бекітілсін.</w:t>
      </w:r>
    </w:p>
    <w:bookmarkEnd w:id="4"/>
    <w:bookmarkStart w:name="z9"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 және Қазақстан Республикасы Еңбек және халықты әлеуметтік қорғау министрінің бұйрығының және кейбір бұйрықтарының құрылымдық элементтерінің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5"/>
    <w:bookmarkStart w:name="z10" w:id="6"/>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8"/>
    <w:bookmarkStart w:name="z13" w:id="9"/>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9"/>
    <w:bookmarkStart w:name="z14"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0"/>
    <w:bookmarkStart w:name="z15" w:id="11"/>
    <w:p>
      <w:pPr>
        <w:spacing w:after="0"/>
        <w:ind w:left="0"/>
        <w:jc w:val="both"/>
      </w:pPr>
      <w:r>
        <w:rPr>
          <w:rFonts w:ascii="Times New Roman"/>
          <w:b w:val="false"/>
          <w:i w:val="false"/>
          <w:color w:val="000000"/>
          <w:sz w:val="28"/>
        </w:rPr>
        <w:t>
      5. Осы бұйрық 2023 жылдың 1 шілдесінен бастап қолданысқа енгізіледі және ресми жариялануы тиіс.</w:t>
      </w:r>
    </w:p>
    <w:bookmarkEnd w:id="1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179 бұйрығына</w:t>
            </w:r>
            <w:r>
              <w:br/>
            </w:r>
            <w:r>
              <w:rPr>
                <w:rFonts w:ascii="Times New Roman"/>
                <w:b w:val="false"/>
                <w:i w:val="false"/>
                <w:color w:val="000000"/>
                <w:sz w:val="20"/>
              </w:rPr>
              <w:t>1-қосымша</w:t>
            </w:r>
          </w:p>
        </w:tc>
      </w:tr>
    </w:tbl>
    <w:bookmarkStart w:name="z18" w:id="12"/>
    <w:p>
      <w:pPr>
        <w:spacing w:after="0"/>
        <w:ind w:left="0"/>
        <w:jc w:val="left"/>
      </w:pPr>
      <w:r>
        <w:rPr>
          <w:rFonts w:ascii="Times New Roman"/>
          <w:b/>
          <w:i w:val="false"/>
          <w:color w:val="000000"/>
        </w:rPr>
        <w:t xml:space="preserve"> Кресло-арбамен жүріп-тұратын мүгедектігі бар адамның жұмыс орны стандарты</w:t>
      </w:r>
    </w:p>
    <w:bookmarkEnd w:id="12"/>
    <w:bookmarkStart w:name="z19" w:id="13"/>
    <w:p>
      <w:pPr>
        <w:spacing w:after="0"/>
        <w:ind w:left="0"/>
        <w:jc w:val="left"/>
      </w:pPr>
      <w:r>
        <w:rPr>
          <w:rFonts w:ascii="Times New Roman"/>
          <w:b/>
          <w:i w:val="false"/>
          <w:color w:val="000000"/>
        </w:rPr>
        <w:t xml:space="preserve"> 1-тарау. Жалпы ережелер</w:t>
      </w:r>
    </w:p>
    <w:bookmarkEnd w:id="13"/>
    <w:bookmarkStart w:name="z20" w:id="14"/>
    <w:p>
      <w:pPr>
        <w:spacing w:after="0"/>
        <w:ind w:left="0"/>
        <w:jc w:val="both"/>
      </w:pPr>
      <w:r>
        <w:rPr>
          <w:rFonts w:ascii="Times New Roman"/>
          <w:b w:val="false"/>
          <w:i w:val="false"/>
          <w:color w:val="000000"/>
          <w:sz w:val="28"/>
        </w:rPr>
        <w:t xml:space="preserve">
      1. Осы кресло-арбамен жүріп-тұратын мүгедектігі бар адамның жұмыс орны стандарты (бұдан әрі – стандарт) Қазақстан Республикасы Әлеуметтік кодексінің 12-бабы </w:t>
      </w:r>
      <w:r>
        <w:rPr>
          <w:rFonts w:ascii="Times New Roman"/>
          <w:b w:val="false"/>
          <w:i w:val="false"/>
          <w:color w:val="000000"/>
          <w:sz w:val="28"/>
        </w:rPr>
        <w:t>5) тармақшасы</w:t>
      </w:r>
      <w:r>
        <w:rPr>
          <w:rFonts w:ascii="Times New Roman"/>
          <w:b w:val="false"/>
          <w:i w:val="false"/>
          <w:color w:val="000000"/>
          <w:sz w:val="28"/>
        </w:rPr>
        <w:t xml:space="preserve"> үшінші абзацына сәйкес әзірленді.</w:t>
      </w:r>
    </w:p>
    <w:bookmarkEnd w:id="14"/>
    <w:bookmarkStart w:name="z21" w:id="15"/>
    <w:p>
      <w:pPr>
        <w:spacing w:after="0"/>
        <w:ind w:left="0"/>
        <w:jc w:val="both"/>
      </w:pPr>
      <w:r>
        <w:rPr>
          <w:rFonts w:ascii="Times New Roman"/>
          <w:b w:val="false"/>
          <w:i w:val="false"/>
          <w:color w:val="000000"/>
          <w:sz w:val="28"/>
        </w:rPr>
        <w:t>
      2. Осы стандарт кресло-арбамен жүріп-тұратын мүгедектігі бар адамға арналған жұмыс орнына қойылатын талаптарды белгілейді.</w:t>
      </w:r>
    </w:p>
    <w:bookmarkEnd w:id="15"/>
    <w:bookmarkStart w:name="z22" w:id="16"/>
    <w:p>
      <w:pPr>
        <w:spacing w:after="0"/>
        <w:ind w:left="0"/>
        <w:jc w:val="both"/>
      </w:pPr>
      <w:r>
        <w:rPr>
          <w:rFonts w:ascii="Times New Roman"/>
          <w:b w:val="false"/>
          <w:i w:val="false"/>
          <w:color w:val="000000"/>
          <w:sz w:val="28"/>
        </w:rPr>
        <w:t>
      3. Осы стандартта мынадай негізгі ұғымдар пайдаланылады:</w:t>
      </w:r>
    </w:p>
    <w:bookmarkEnd w:id="16"/>
    <w:bookmarkStart w:name="z23" w:id="17"/>
    <w:p>
      <w:pPr>
        <w:spacing w:after="0"/>
        <w:ind w:left="0"/>
        <w:jc w:val="both"/>
      </w:pPr>
      <w:r>
        <w:rPr>
          <w:rFonts w:ascii="Times New Roman"/>
          <w:b w:val="false"/>
          <w:i w:val="false"/>
          <w:color w:val="000000"/>
          <w:sz w:val="28"/>
        </w:rPr>
        <w:t>
      мүгедектігі бар адам – тiршiлiк-тынысының шектелуiне және оны әлеуметтiк қорғау қажеттiгiне әкеп соқтыратын аурулардан, мертігуден (жараланудан, жарақаттан, контузиядан), олардың салдарынан, кемiстiктерден организм функциялары тұрақты бұзылып, денсаулығы бұзылған адам;</w:t>
      </w:r>
    </w:p>
    <w:bookmarkEnd w:id="17"/>
    <w:bookmarkStart w:name="z24" w:id="18"/>
    <w:p>
      <w:pPr>
        <w:spacing w:after="0"/>
        <w:ind w:left="0"/>
        <w:jc w:val="both"/>
      </w:pPr>
      <w:r>
        <w:rPr>
          <w:rFonts w:ascii="Times New Roman"/>
          <w:b w:val="false"/>
          <w:i w:val="false"/>
          <w:color w:val="000000"/>
          <w:sz w:val="28"/>
        </w:rPr>
        <w:t>
      пандус – жолдың көлденең бетінің бір деңгейінен екіншісіне, оның ішінде кресло-арбамен ауысуға арналған қозғалыс бағыты бойынша тегіс көлбеуі бар құрылыс.</w:t>
      </w:r>
    </w:p>
    <w:bookmarkEnd w:id="18"/>
    <w:bookmarkStart w:name="z25" w:id="19"/>
    <w:p>
      <w:pPr>
        <w:spacing w:after="0"/>
        <w:ind w:left="0"/>
        <w:jc w:val="left"/>
      </w:pPr>
      <w:r>
        <w:rPr>
          <w:rFonts w:ascii="Times New Roman"/>
          <w:b/>
          <w:i w:val="false"/>
          <w:color w:val="000000"/>
        </w:rPr>
        <w:t xml:space="preserve"> 2-тарау. Кресло-арбамен жүріп-тұратын мүгедектігі бар адамның жұмыс орнына қойылатын талаптар</w:t>
      </w:r>
    </w:p>
    <w:bookmarkEnd w:id="19"/>
    <w:bookmarkStart w:name="z26" w:id="20"/>
    <w:p>
      <w:pPr>
        <w:spacing w:after="0"/>
        <w:ind w:left="0"/>
        <w:jc w:val="both"/>
      </w:pPr>
      <w:r>
        <w:rPr>
          <w:rFonts w:ascii="Times New Roman"/>
          <w:b w:val="false"/>
          <w:i w:val="false"/>
          <w:color w:val="000000"/>
          <w:sz w:val="28"/>
        </w:rPr>
        <w:t>
      4. Кресло-арбамен жүріп-тұратын мүгедектігі бар адамның жұмыс орны негізгі антропометриялық және эргономикалық талаптарға жауап беретін басты және қосалқы жабдықты қамтиды.</w:t>
      </w:r>
    </w:p>
    <w:bookmarkEnd w:id="20"/>
    <w:bookmarkStart w:name="z27" w:id="21"/>
    <w:p>
      <w:pPr>
        <w:spacing w:after="0"/>
        <w:ind w:left="0"/>
        <w:jc w:val="both"/>
      </w:pPr>
      <w:r>
        <w:rPr>
          <w:rFonts w:ascii="Times New Roman"/>
          <w:b w:val="false"/>
          <w:i w:val="false"/>
          <w:color w:val="000000"/>
          <w:sz w:val="28"/>
        </w:rPr>
        <w:t>
      5. Жұмыс орнын жарақтандыру кезінде кресло-арбамен жүріп-тұратын мүгедектігі бар адамның жеке талаптары мен шектеулері ескеріледі.</w:t>
      </w:r>
    </w:p>
    <w:bookmarkEnd w:id="21"/>
    <w:bookmarkStart w:name="z28" w:id="22"/>
    <w:p>
      <w:pPr>
        <w:spacing w:after="0"/>
        <w:ind w:left="0"/>
        <w:jc w:val="both"/>
      </w:pPr>
      <w:r>
        <w:rPr>
          <w:rFonts w:ascii="Times New Roman"/>
          <w:b w:val="false"/>
          <w:i w:val="false"/>
          <w:color w:val="000000"/>
          <w:sz w:val="28"/>
        </w:rPr>
        <w:t>
      6. Кресло-арбамен жүріп-тұратын мүгедектігі бар адамның жұмыс орнын ұйымдастыру кезінде пайдаланылатын және ескерілетін негізгі элементтер:</w:t>
      </w:r>
    </w:p>
    <w:bookmarkEnd w:id="22"/>
    <w:bookmarkStart w:name="z29" w:id="23"/>
    <w:p>
      <w:pPr>
        <w:spacing w:after="0"/>
        <w:ind w:left="0"/>
        <w:jc w:val="both"/>
      </w:pPr>
      <w:r>
        <w:rPr>
          <w:rFonts w:ascii="Times New Roman"/>
          <w:b w:val="false"/>
          <w:i w:val="false"/>
          <w:color w:val="000000"/>
          <w:sz w:val="28"/>
        </w:rPr>
        <w:t>
      кресло-арбамен жүріп-тұратын мүгедектігі бар адамның антропометриялық және анатомиялық-морфологиялық шектеулерінің орнын толтыруға арналған арнайы жабдық пен құрылғылар;</w:t>
      </w:r>
    </w:p>
    <w:bookmarkEnd w:id="23"/>
    <w:bookmarkStart w:name="z30" w:id="24"/>
    <w:p>
      <w:pPr>
        <w:spacing w:after="0"/>
        <w:ind w:left="0"/>
        <w:jc w:val="both"/>
      </w:pPr>
      <w:r>
        <w:rPr>
          <w:rFonts w:ascii="Times New Roman"/>
          <w:b w:val="false"/>
          <w:i w:val="false"/>
          <w:color w:val="000000"/>
          <w:sz w:val="28"/>
        </w:rPr>
        <w:t xml:space="preserve">
      кресло-арбамен жүріп-тұратын мүгедектігі бар адамның антропометриялық және анатомиялық-морфологиялық ерекшеліктерін ескере отырып қосымша арнайы әзірленген қол құралын жасау, оны пайдалану тиімділігін барынша арттырады; </w:t>
      </w:r>
    </w:p>
    <w:bookmarkEnd w:id="24"/>
    <w:bookmarkStart w:name="z31" w:id="25"/>
    <w:p>
      <w:pPr>
        <w:spacing w:after="0"/>
        <w:ind w:left="0"/>
        <w:jc w:val="both"/>
      </w:pPr>
      <w:r>
        <w:rPr>
          <w:rFonts w:ascii="Times New Roman"/>
          <w:b w:val="false"/>
          <w:i w:val="false"/>
          <w:color w:val="000000"/>
          <w:sz w:val="28"/>
        </w:rPr>
        <w:t>
      кресло-арбамен жүріп-тұратын мүгедектігі бар адам организмінің антропометриялық және анатомиялық-морфологиялық ерекшеліктерін ескере отырып жұмыс кезінде пайдаланылатын материалдар, бөлшектер технологиялық жабдықты басқарудың негізгі элементтері жұмыс аймағының шегінде болады;</w:t>
      </w:r>
    </w:p>
    <w:bookmarkEnd w:id="25"/>
    <w:bookmarkStart w:name="z32" w:id="26"/>
    <w:p>
      <w:pPr>
        <w:spacing w:after="0"/>
        <w:ind w:left="0"/>
        <w:jc w:val="both"/>
      </w:pPr>
      <w:r>
        <w:rPr>
          <w:rFonts w:ascii="Times New Roman"/>
          <w:b w:val="false"/>
          <w:i w:val="false"/>
          <w:color w:val="000000"/>
          <w:sz w:val="28"/>
        </w:rPr>
        <w:t>
      жұмыс аймағындағы барлық элементтер еңбек ету кезінде зақым алуды болдырмау үшін берік бекітіледі;</w:t>
      </w:r>
    </w:p>
    <w:bookmarkEnd w:id="26"/>
    <w:bookmarkStart w:name="z33" w:id="27"/>
    <w:p>
      <w:pPr>
        <w:spacing w:after="0"/>
        <w:ind w:left="0"/>
        <w:jc w:val="both"/>
      </w:pPr>
      <w:r>
        <w:rPr>
          <w:rFonts w:ascii="Times New Roman"/>
          <w:b w:val="false"/>
          <w:i w:val="false"/>
          <w:color w:val="000000"/>
          <w:sz w:val="28"/>
        </w:rPr>
        <w:t>
      Мүгедектігі бар адамдардың ерекше қажеттіліктері негізге қосымша кеңістік ұсынылады (мысалы, кресло-арбамен жүріп-тұратын мүгедектігі бар адамға бұрылыс алаңын ұлғайту) және жұмыс орны жарықтандырылады.</w:t>
      </w:r>
    </w:p>
    <w:bookmarkEnd w:id="27"/>
    <w:bookmarkStart w:name="z34" w:id="28"/>
    <w:p>
      <w:pPr>
        <w:spacing w:after="0"/>
        <w:ind w:left="0"/>
        <w:jc w:val="both"/>
      </w:pPr>
      <w:r>
        <w:rPr>
          <w:rFonts w:ascii="Times New Roman"/>
          <w:b w:val="false"/>
          <w:i w:val="false"/>
          <w:color w:val="000000"/>
          <w:sz w:val="28"/>
        </w:rPr>
        <w:t xml:space="preserve">
      7. Өндірістік жабдықты, жиһазды орналастыру кезінде кресло-арбамен жүріп-тұратын мүгедектігі бар адамның кіру, бұрылу және кедергісіз өту мүмкіндіктерін қамтамасыз ету ескеріледі. </w:t>
      </w:r>
    </w:p>
    <w:bookmarkEnd w:id="28"/>
    <w:bookmarkStart w:name="z35" w:id="29"/>
    <w:p>
      <w:pPr>
        <w:spacing w:after="0"/>
        <w:ind w:left="0"/>
        <w:jc w:val="both"/>
      </w:pPr>
      <w:r>
        <w:rPr>
          <w:rFonts w:ascii="Times New Roman"/>
          <w:b w:val="false"/>
          <w:i w:val="false"/>
          <w:color w:val="000000"/>
          <w:sz w:val="28"/>
        </w:rPr>
        <w:t>
      Кресло-арбамен жүріп-тұратын мүгедектігі бар адам пайдаланатын барлық жабдық, жиһаз қолжетімді аймақта орналастырылады.</w:t>
      </w:r>
    </w:p>
    <w:bookmarkEnd w:id="29"/>
    <w:bookmarkStart w:name="z36" w:id="30"/>
    <w:p>
      <w:pPr>
        <w:spacing w:after="0"/>
        <w:ind w:left="0"/>
        <w:jc w:val="both"/>
      </w:pPr>
      <w:r>
        <w:rPr>
          <w:rFonts w:ascii="Times New Roman"/>
          <w:b w:val="false"/>
          <w:i w:val="false"/>
          <w:color w:val="000000"/>
          <w:sz w:val="28"/>
        </w:rPr>
        <w:t>
      8. Кресло-арбамен жүріп-тұратын мүгедектігі бар адамның жұмыс орнындағы жабдық пен жиһаздың орналастырылуы, жұмыс орнын жарақтандыру еңбек қауіпсіздігі мен жайлылығын қамтамасыз етеді.</w:t>
      </w:r>
    </w:p>
    <w:bookmarkEnd w:id="30"/>
    <w:bookmarkStart w:name="z37" w:id="31"/>
    <w:p>
      <w:pPr>
        <w:spacing w:after="0"/>
        <w:ind w:left="0"/>
        <w:jc w:val="both"/>
      </w:pPr>
      <w:r>
        <w:rPr>
          <w:rFonts w:ascii="Times New Roman"/>
          <w:b w:val="false"/>
          <w:i w:val="false"/>
          <w:color w:val="000000"/>
          <w:sz w:val="28"/>
        </w:rPr>
        <w:t>
      9. Адамдар келетін өндірістік объектілер табиғи және жасанды жарықтандырумен қамтамасыз етіледі. Орташа дәлдіктегі жұмысты орындау кезінде жұмыс орнындағы аралас жарықтандыру сәулет, қала құрылысы және құрылыс саласындағы мемлекеттік нормативтерге сәйкес кемінде 500 люксті, төменгі дәлдік пен өрескел жұмыстар кезінде кемінде 300 люксті көздейді.</w:t>
      </w:r>
    </w:p>
    <w:bookmarkEnd w:id="31"/>
    <w:bookmarkStart w:name="z38" w:id="32"/>
    <w:p>
      <w:pPr>
        <w:spacing w:after="0"/>
        <w:ind w:left="0"/>
        <w:jc w:val="both"/>
      </w:pPr>
      <w:r>
        <w:rPr>
          <w:rFonts w:ascii="Times New Roman"/>
          <w:b w:val="false"/>
          <w:i w:val="false"/>
          <w:color w:val="000000"/>
          <w:sz w:val="28"/>
        </w:rPr>
        <w:t>
      10. Жарық көздері жеткілікті жарық бере алады, жарық шекарасын нақты белгілей отырып, жарық ағынын толыққанды бөледі. Жұмыс орны мен қоршаған заттар элементтерінің үстіңгі беті жылтырамайды.</w:t>
      </w:r>
    </w:p>
    <w:bookmarkEnd w:id="32"/>
    <w:bookmarkStart w:name="z39" w:id="33"/>
    <w:p>
      <w:pPr>
        <w:spacing w:after="0"/>
        <w:ind w:left="0"/>
        <w:jc w:val="both"/>
      </w:pPr>
      <w:r>
        <w:rPr>
          <w:rFonts w:ascii="Times New Roman"/>
          <w:b w:val="false"/>
          <w:i w:val="false"/>
          <w:color w:val="000000"/>
          <w:sz w:val="28"/>
        </w:rPr>
        <w:t xml:space="preserve">
      11. Үй-жайдың ауданы Қазақстан Республикасы Денсаулық сақтау министрінің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28525 болып тіркелген) бекітілген әкімшілік тұрғын үй және тұрғын үй ғимараттарына қойылатын санитариялық-эпидемиологиялық талаптарға сәйкес кресло-арбамен жүріп-тұратын, мүгедектігі бар адамға бір жұмыс істейтін адамға 7,65 шаршы метр есебінен қабылданады.Үй-жайлардың көлемі микроклимат бойынша нормативтердің талаптарын қамтамасыз ету қажеттілігіне қарай есептеу жолымен айқындалады, бірақ Қазақстан Республикасы Денсаулық сақтау министрінің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23852 болып тіркелген) бекітілген Өндірістік мақсаттағы ғимараттар мен құрылыстарға қойылатын санитариялық-эпидемиологиялық талаптарға сәйкес 15 текше метрден кем емес.</w:t>
      </w:r>
    </w:p>
    <w:bookmarkEnd w:id="33"/>
    <w:bookmarkStart w:name="z40" w:id="34"/>
    <w:p>
      <w:pPr>
        <w:spacing w:after="0"/>
        <w:ind w:left="0"/>
        <w:jc w:val="both"/>
      </w:pPr>
      <w:r>
        <w:rPr>
          <w:rFonts w:ascii="Times New Roman"/>
          <w:b w:val="false"/>
          <w:i w:val="false"/>
          <w:color w:val="000000"/>
          <w:sz w:val="28"/>
        </w:rPr>
        <w:t xml:space="preserve">
      12. Мүгедектігі бар адамның жұмыс орнын жекелеген учаскелерде организм үшін қарсы көрсетілген процестер өтетін үй-жайға орналастыру кезінде мүгедектігі бар адамның жұмыс аймағындағы өндірістік ортаның параметрлері реттеледі. Бұл ретте Қазақстан Республикасы Денсаулық сақтау министрінің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26831 болып тіркелген) бекітілген адамға әсер ететін физикалық факторларға қойылатын гигиеналық нормативтер ескеріледі.</w:t>
      </w:r>
    </w:p>
    <w:bookmarkEnd w:id="34"/>
    <w:bookmarkStart w:name="z41" w:id="35"/>
    <w:p>
      <w:pPr>
        <w:spacing w:after="0"/>
        <w:ind w:left="0"/>
        <w:jc w:val="both"/>
      </w:pPr>
      <w:r>
        <w:rPr>
          <w:rFonts w:ascii="Times New Roman"/>
          <w:b w:val="false"/>
          <w:i w:val="false"/>
          <w:color w:val="000000"/>
          <w:sz w:val="28"/>
        </w:rPr>
        <w:t>
      13. Кресло-арбамен жүріп-тұратын мүгедектігі бар адамдар үшін жабдықтың, жұмыс аймағының, жиһаздың элементтерін жеке, қажет болған жағдайда оны трансформациялауды қамтамасыз ете отырып орындау қажет.</w:t>
      </w:r>
    </w:p>
    <w:bookmarkEnd w:id="35"/>
    <w:bookmarkStart w:name="z42" w:id="36"/>
    <w:p>
      <w:pPr>
        <w:spacing w:after="0"/>
        <w:ind w:left="0"/>
        <w:jc w:val="both"/>
      </w:pPr>
      <w:r>
        <w:rPr>
          <w:rFonts w:ascii="Times New Roman"/>
          <w:b w:val="false"/>
          <w:i w:val="false"/>
          <w:color w:val="000000"/>
          <w:sz w:val="28"/>
        </w:rPr>
        <w:t xml:space="preserve">
      14. Ұйымдастырушылық-техникалық жабдықтау өзінің өлшемдері бойынша антропометриялық деректерге сәйкес келеді, ол төзімділік қасиетке ие, пайдалану жайлылығы мен қауіпсіздігін қамтамасыз етеді. </w:t>
      </w:r>
    </w:p>
    <w:bookmarkEnd w:id="36"/>
    <w:bookmarkStart w:name="z43" w:id="37"/>
    <w:p>
      <w:pPr>
        <w:spacing w:after="0"/>
        <w:ind w:left="0"/>
        <w:jc w:val="both"/>
      </w:pPr>
      <w:r>
        <w:rPr>
          <w:rFonts w:ascii="Times New Roman"/>
          <w:b w:val="false"/>
          <w:i w:val="false"/>
          <w:color w:val="000000"/>
          <w:sz w:val="28"/>
        </w:rPr>
        <w:t>
      15. Жұмыс үстелі мынадай сипаттамалар мен мүмкіндіктерге ие:</w:t>
      </w:r>
    </w:p>
    <w:bookmarkEnd w:id="37"/>
    <w:bookmarkStart w:name="z44" w:id="38"/>
    <w:p>
      <w:pPr>
        <w:spacing w:after="0"/>
        <w:ind w:left="0"/>
        <w:jc w:val="both"/>
      </w:pPr>
      <w:r>
        <w:rPr>
          <w:rFonts w:ascii="Times New Roman"/>
          <w:b w:val="false"/>
          <w:i w:val="false"/>
          <w:color w:val="000000"/>
          <w:sz w:val="28"/>
        </w:rPr>
        <w:t>
      үстел бетінің биіктігі мен еңісін өзгерту;</w:t>
      </w:r>
    </w:p>
    <w:bookmarkEnd w:id="38"/>
    <w:bookmarkStart w:name="z45" w:id="39"/>
    <w:p>
      <w:pPr>
        <w:spacing w:after="0"/>
        <w:ind w:left="0"/>
        <w:jc w:val="both"/>
      </w:pPr>
      <w:r>
        <w:rPr>
          <w:rFonts w:ascii="Times New Roman"/>
          <w:b w:val="false"/>
          <w:i w:val="false"/>
          <w:color w:val="000000"/>
          <w:sz w:val="28"/>
        </w:rPr>
        <w:t>
      қосымша жергілікті жарықтандыруды қамтамасыз ету мүмкіндігі;</w:t>
      </w:r>
    </w:p>
    <w:bookmarkEnd w:id="39"/>
    <w:bookmarkStart w:name="z46" w:id="40"/>
    <w:p>
      <w:pPr>
        <w:spacing w:after="0"/>
        <w:ind w:left="0"/>
        <w:jc w:val="both"/>
      </w:pPr>
      <w:r>
        <w:rPr>
          <w:rFonts w:ascii="Times New Roman"/>
          <w:b w:val="false"/>
          <w:i w:val="false"/>
          <w:color w:val="000000"/>
          <w:sz w:val="28"/>
        </w:rPr>
        <w:t>
      қосалқы жабдықты қосымша бекіту мүмкіндігін қамтамасыз ету;</w:t>
      </w:r>
    </w:p>
    <w:bookmarkEnd w:id="40"/>
    <w:bookmarkStart w:name="z47" w:id="41"/>
    <w:p>
      <w:pPr>
        <w:spacing w:after="0"/>
        <w:ind w:left="0"/>
        <w:jc w:val="both"/>
      </w:pPr>
      <w:r>
        <w:rPr>
          <w:rFonts w:ascii="Times New Roman"/>
          <w:b w:val="false"/>
          <w:i w:val="false"/>
          <w:color w:val="000000"/>
          <w:sz w:val="28"/>
        </w:rPr>
        <w:t>
      жылжымалы жәшіктердің, заттар мен бөлшектерді қармау және ұстау құрылғысының болуы.</w:t>
      </w:r>
    </w:p>
    <w:bookmarkEnd w:id="41"/>
    <w:bookmarkStart w:name="z48" w:id="42"/>
    <w:p>
      <w:pPr>
        <w:spacing w:after="0"/>
        <w:ind w:left="0"/>
        <w:jc w:val="both"/>
      </w:pPr>
      <w:r>
        <w:rPr>
          <w:rFonts w:ascii="Times New Roman"/>
          <w:b w:val="false"/>
          <w:i w:val="false"/>
          <w:color w:val="000000"/>
          <w:sz w:val="28"/>
        </w:rPr>
        <w:t>
      Жұмыс орындығы мынадай сипаттамалар мен мүмкіндіктерге ие:</w:t>
      </w:r>
    </w:p>
    <w:bookmarkEnd w:id="42"/>
    <w:bookmarkStart w:name="z49" w:id="43"/>
    <w:p>
      <w:pPr>
        <w:spacing w:after="0"/>
        <w:ind w:left="0"/>
        <w:jc w:val="both"/>
      </w:pPr>
      <w:r>
        <w:rPr>
          <w:rFonts w:ascii="Times New Roman"/>
          <w:b w:val="false"/>
          <w:i w:val="false"/>
          <w:color w:val="000000"/>
          <w:sz w:val="28"/>
        </w:rPr>
        <w:t>
      орындықтың және арқалықтың биіктігі мен еңісін өзгерту;</w:t>
      </w:r>
    </w:p>
    <w:bookmarkEnd w:id="43"/>
    <w:bookmarkStart w:name="z50" w:id="44"/>
    <w:p>
      <w:pPr>
        <w:spacing w:after="0"/>
        <w:ind w:left="0"/>
        <w:jc w:val="both"/>
      </w:pPr>
      <w:r>
        <w:rPr>
          <w:rFonts w:ascii="Times New Roman"/>
          <w:b w:val="false"/>
          <w:i w:val="false"/>
          <w:color w:val="000000"/>
          <w:sz w:val="28"/>
        </w:rPr>
        <w:t>
      қосымша басқыштарды қондыру (қажеттілігіне қарай);</w:t>
      </w:r>
    </w:p>
    <w:bookmarkEnd w:id="44"/>
    <w:bookmarkStart w:name="z51" w:id="45"/>
    <w:p>
      <w:pPr>
        <w:spacing w:after="0"/>
        <w:ind w:left="0"/>
        <w:jc w:val="both"/>
      </w:pPr>
      <w:r>
        <w:rPr>
          <w:rFonts w:ascii="Times New Roman"/>
          <w:b w:val="false"/>
          <w:i w:val="false"/>
          <w:color w:val="000000"/>
          <w:sz w:val="28"/>
        </w:rPr>
        <w:t>
      қосымша шынтақтірегіштерді орнату;</w:t>
      </w:r>
    </w:p>
    <w:bookmarkEnd w:id="45"/>
    <w:bookmarkStart w:name="z52" w:id="46"/>
    <w:p>
      <w:pPr>
        <w:spacing w:after="0"/>
        <w:ind w:left="0"/>
        <w:jc w:val="both"/>
      </w:pPr>
      <w:r>
        <w:rPr>
          <w:rFonts w:ascii="Times New Roman"/>
          <w:b w:val="false"/>
          <w:i w:val="false"/>
          <w:color w:val="000000"/>
          <w:sz w:val="28"/>
        </w:rPr>
        <w:t>
      қозғалысты жеңілдету үшін қосымша тірегіштер мен тұтқаларды орнату.</w:t>
      </w:r>
    </w:p>
    <w:bookmarkEnd w:id="46"/>
    <w:bookmarkStart w:name="z53" w:id="47"/>
    <w:p>
      <w:pPr>
        <w:spacing w:after="0"/>
        <w:ind w:left="0"/>
        <w:jc w:val="both"/>
      </w:pPr>
      <w:r>
        <w:rPr>
          <w:rFonts w:ascii="Times New Roman"/>
          <w:b w:val="false"/>
          <w:i w:val="false"/>
          <w:color w:val="000000"/>
          <w:sz w:val="28"/>
        </w:rPr>
        <w:t>
      16. Кресло-арбамен жүріп-тұратын мүгедектігі бар адам үшін жұмыс орнын жабдықтау кезінде жұмыс жабдығын, жиһазды таңдау және орналастыру кресло-арбадағы қызметкерге қатысты сәулет, қала құрылысы және құрылыс саласындағы мемлекеттік нормативтердің халықтың баяу қимылдайтын топтарына арналған талаптары ескеріле отырып жүзеге асырылады:</w:t>
      </w:r>
    </w:p>
    <w:bookmarkEnd w:id="47"/>
    <w:bookmarkStart w:name="z54" w:id="48"/>
    <w:p>
      <w:pPr>
        <w:spacing w:after="0"/>
        <w:ind w:left="0"/>
        <w:jc w:val="both"/>
      </w:pPr>
      <w:r>
        <w:rPr>
          <w:rFonts w:ascii="Times New Roman"/>
          <w:b w:val="false"/>
          <w:i w:val="false"/>
          <w:color w:val="000000"/>
          <w:sz w:val="28"/>
        </w:rPr>
        <w:t>
      1) кресло-арбаның вертикальді осінде айналу кезінде алатын аймағының габариттері: 1400х1400 миллиметр;</w:t>
      </w:r>
    </w:p>
    <w:bookmarkEnd w:id="48"/>
    <w:bookmarkStart w:name="z55" w:id="49"/>
    <w:p>
      <w:pPr>
        <w:spacing w:after="0"/>
        <w:ind w:left="0"/>
        <w:jc w:val="both"/>
      </w:pPr>
      <w:r>
        <w:rPr>
          <w:rFonts w:ascii="Times New Roman"/>
          <w:b w:val="false"/>
          <w:i w:val="false"/>
          <w:color w:val="000000"/>
          <w:sz w:val="28"/>
        </w:rPr>
        <w:t xml:space="preserve">
      2) қоршаған орта элементтерінің қолжетімділігі: </w:t>
      </w:r>
    </w:p>
    <w:bookmarkEnd w:id="49"/>
    <w:bookmarkStart w:name="z56" w:id="50"/>
    <w:p>
      <w:pPr>
        <w:spacing w:after="0"/>
        <w:ind w:left="0"/>
        <w:jc w:val="both"/>
      </w:pPr>
      <w:r>
        <w:rPr>
          <w:rFonts w:ascii="Times New Roman"/>
          <w:b w:val="false"/>
          <w:i w:val="false"/>
          <w:color w:val="000000"/>
          <w:sz w:val="28"/>
        </w:rPr>
        <w:t>
      жанында орналасқанда: еденнен1400 миллиметрден аспайды және 300 миллиметрден төмен болмайды;</w:t>
      </w:r>
    </w:p>
    <w:bookmarkEnd w:id="50"/>
    <w:bookmarkStart w:name="z57" w:id="51"/>
    <w:p>
      <w:pPr>
        <w:spacing w:after="0"/>
        <w:ind w:left="0"/>
        <w:jc w:val="both"/>
      </w:pPr>
      <w:r>
        <w:rPr>
          <w:rFonts w:ascii="Times New Roman"/>
          <w:b w:val="false"/>
          <w:i w:val="false"/>
          <w:color w:val="000000"/>
          <w:sz w:val="28"/>
        </w:rPr>
        <w:t>
      фронтальды күйде: еденнен 1200 миллиметрден аспайды және 400 миллиметрден төмен болмайды.</w:t>
      </w:r>
    </w:p>
    <w:bookmarkEnd w:id="51"/>
    <w:bookmarkStart w:name="z58" w:id="52"/>
    <w:p>
      <w:pPr>
        <w:spacing w:after="0"/>
        <w:ind w:left="0"/>
        <w:jc w:val="both"/>
      </w:pPr>
      <w:r>
        <w:rPr>
          <w:rFonts w:ascii="Times New Roman"/>
          <w:b w:val="false"/>
          <w:i w:val="false"/>
          <w:color w:val="000000"/>
          <w:sz w:val="28"/>
        </w:rPr>
        <w:t xml:space="preserve">
      17. Компьютермен жұмыс істеуді көздейтін жұмыс орны қажет болған жағдайда арнайы пернетақтамен, арнайы компьютерлік тышқанмен жабдықталады. </w:t>
      </w:r>
    </w:p>
    <w:bookmarkEnd w:id="52"/>
    <w:bookmarkStart w:name="z59" w:id="53"/>
    <w:p>
      <w:pPr>
        <w:spacing w:after="0"/>
        <w:ind w:left="0"/>
        <w:jc w:val="both"/>
      </w:pPr>
      <w:r>
        <w:rPr>
          <w:rFonts w:ascii="Times New Roman"/>
          <w:b w:val="false"/>
          <w:i w:val="false"/>
          <w:color w:val="000000"/>
          <w:sz w:val="28"/>
        </w:rPr>
        <w:t>
      18. Кресло-арбамен жүріп-тұратын мүгедектігі бар адамның жүріп-тұруына қойылатын талаптар:</w:t>
      </w:r>
    </w:p>
    <w:bookmarkEnd w:id="53"/>
    <w:bookmarkStart w:name="z60" w:id="54"/>
    <w:p>
      <w:pPr>
        <w:spacing w:after="0"/>
        <w:ind w:left="0"/>
        <w:jc w:val="both"/>
      </w:pPr>
      <w:r>
        <w:rPr>
          <w:rFonts w:ascii="Times New Roman"/>
          <w:b w:val="false"/>
          <w:i w:val="false"/>
          <w:color w:val="000000"/>
          <w:sz w:val="28"/>
        </w:rPr>
        <w:t>
      1) ғимаратта кресло-арбамен жүріп-тұратын адамдарға лайықталған кіреберіс қарастырылады. Сыртқы баспалдақтар мен пандустардың тұтқалары болады. Сәулет, қала құрылысы және құрылыс саласындағы мемлекеттік нормативтердің талаптарына сәйкес пандустың еңісі 8 %-дан аспайтын кезде оның ең жоғары бір көтерілу биіктігі (марш) 0,8 метрден аспайды. Қозғалыс жолындағы еден биіктігінің алмасуы 0,2 метр және одан төмен болса пандустың еңісі 10 %-ға дейін ұлғайтылады;</w:t>
      </w:r>
    </w:p>
    <w:bookmarkEnd w:id="54"/>
    <w:bookmarkStart w:name="z61" w:id="55"/>
    <w:p>
      <w:pPr>
        <w:spacing w:after="0"/>
        <w:ind w:left="0"/>
        <w:jc w:val="both"/>
      </w:pPr>
      <w:r>
        <w:rPr>
          <w:rFonts w:ascii="Times New Roman"/>
          <w:b w:val="false"/>
          <w:i w:val="false"/>
          <w:color w:val="000000"/>
          <w:sz w:val="28"/>
        </w:rPr>
        <w:t xml:space="preserve">
      2) қозғалыс жолында: </w:t>
      </w:r>
    </w:p>
    <w:bookmarkEnd w:id="55"/>
    <w:bookmarkStart w:name="z62" w:id="56"/>
    <w:p>
      <w:pPr>
        <w:spacing w:after="0"/>
        <w:ind w:left="0"/>
        <w:jc w:val="both"/>
      </w:pPr>
      <w:r>
        <w:rPr>
          <w:rFonts w:ascii="Times New Roman"/>
          <w:b w:val="false"/>
          <w:i w:val="false"/>
          <w:color w:val="000000"/>
          <w:sz w:val="28"/>
        </w:rPr>
        <w:t>
      кабинеттердің есіктері ашық болғанда қозғалыс жолағының ені – 90 сантиметрден кем болмайды;</w:t>
      </w:r>
    </w:p>
    <w:bookmarkEnd w:id="56"/>
    <w:bookmarkStart w:name="z63" w:id="57"/>
    <w:p>
      <w:pPr>
        <w:spacing w:after="0"/>
        <w:ind w:left="0"/>
        <w:jc w:val="both"/>
      </w:pPr>
      <w:r>
        <w:rPr>
          <w:rFonts w:ascii="Times New Roman"/>
          <w:b w:val="false"/>
          <w:i w:val="false"/>
          <w:color w:val="000000"/>
          <w:sz w:val="28"/>
        </w:rPr>
        <w:t>
      есік жақтауларының ені – 90 сантиметрден кем болмайды;</w:t>
      </w:r>
    </w:p>
    <w:bookmarkEnd w:id="57"/>
    <w:bookmarkStart w:name="z64" w:id="58"/>
    <w:p>
      <w:pPr>
        <w:spacing w:after="0"/>
        <w:ind w:left="0"/>
        <w:jc w:val="both"/>
      </w:pPr>
      <w:r>
        <w:rPr>
          <w:rFonts w:ascii="Times New Roman"/>
          <w:b w:val="false"/>
          <w:i w:val="false"/>
          <w:color w:val="000000"/>
          <w:sz w:val="28"/>
        </w:rPr>
        <w:t>
      табалдырықтардың биіктігі – 2,5 сантиметрден аспайды;</w:t>
      </w:r>
    </w:p>
    <w:bookmarkEnd w:id="58"/>
    <w:bookmarkStart w:name="z65" w:id="59"/>
    <w:p>
      <w:pPr>
        <w:spacing w:after="0"/>
        <w:ind w:left="0"/>
        <w:jc w:val="both"/>
      </w:pPr>
      <w:r>
        <w:rPr>
          <w:rFonts w:ascii="Times New Roman"/>
          <w:b w:val="false"/>
          <w:i w:val="false"/>
          <w:color w:val="000000"/>
          <w:sz w:val="28"/>
        </w:rPr>
        <w:t xml:space="preserve">
      жұмыс орнын орналастыру жүріп-тұрудың ең төменгі қажеттілігін қамтамасыз етеді; </w:t>
      </w:r>
    </w:p>
    <w:bookmarkEnd w:id="59"/>
    <w:bookmarkStart w:name="z66" w:id="60"/>
    <w:p>
      <w:pPr>
        <w:spacing w:after="0"/>
        <w:ind w:left="0"/>
        <w:jc w:val="both"/>
      </w:pPr>
      <w:r>
        <w:rPr>
          <w:rFonts w:ascii="Times New Roman"/>
          <w:b w:val="false"/>
          <w:i w:val="false"/>
          <w:color w:val="000000"/>
          <w:sz w:val="28"/>
        </w:rPr>
        <w:t>
      қозғалыс жолында аспалы жабдық жоқ, орын ауыстыруға кедергі болмайды;</w:t>
      </w:r>
    </w:p>
    <w:bookmarkEnd w:id="60"/>
    <w:bookmarkStart w:name="z67" w:id="61"/>
    <w:p>
      <w:pPr>
        <w:spacing w:after="0"/>
        <w:ind w:left="0"/>
        <w:jc w:val="both"/>
      </w:pPr>
      <w:r>
        <w:rPr>
          <w:rFonts w:ascii="Times New Roman"/>
          <w:b w:val="false"/>
          <w:i w:val="false"/>
          <w:color w:val="000000"/>
          <w:sz w:val="28"/>
        </w:rPr>
        <w:t>
      3) жұмыс орнын екінші және жоғарғы қабаттарда орналастыру: жұмыс орындары екінші және жоғарғы қабаттарда орналасқан жағдайда, кабинасы 140х120 сантиметрден кем болмайтын, есік жақтауларының ені 90 сантиметрден кем болмайтын жолаушы лифтілері жабдықталады;</w:t>
      </w:r>
    </w:p>
    <w:bookmarkEnd w:id="61"/>
    <w:bookmarkStart w:name="z68" w:id="62"/>
    <w:p>
      <w:pPr>
        <w:spacing w:after="0"/>
        <w:ind w:left="0"/>
        <w:jc w:val="both"/>
      </w:pPr>
      <w:r>
        <w:rPr>
          <w:rFonts w:ascii="Times New Roman"/>
          <w:b w:val="false"/>
          <w:i w:val="false"/>
          <w:color w:val="000000"/>
          <w:sz w:val="28"/>
        </w:rPr>
        <w:t xml:space="preserve">
      лифт болмаған жағдайда баспалдақты жеке көтеру құрылғысы болады. </w:t>
      </w:r>
    </w:p>
    <w:bookmarkEnd w:id="62"/>
    <w:bookmarkStart w:name="z69" w:id="63"/>
    <w:p>
      <w:pPr>
        <w:spacing w:after="0"/>
        <w:ind w:left="0"/>
        <w:jc w:val="both"/>
      </w:pPr>
      <w:r>
        <w:rPr>
          <w:rFonts w:ascii="Times New Roman"/>
          <w:b w:val="false"/>
          <w:i w:val="false"/>
          <w:color w:val="000000"/>
          <w:sz w:val="28"/>
        </w:rPr>
        <w:t>
      19. Мүгедектігі бар адамдарға санитариялық-тұрмыстық қызмет көрсету сәулет, қала құрылысы және құрылыс саласындағы мемлекеттік нормативтердің талаптарына сәйкес қамтамасыз етіледі.</w:t>
      </w:r>
    </w:p>
    <w:bookmarkEnd w:id="63"/>
    <w:bookmarkStart w:name="z70" w:id="64"/>
    <w:p>
      <w:pPr>
        <w:spacing w:after="0"/>
        <w:ind w:left="0"/>
        <w:jc w:val="both"/>
      </w:pPr>
      <w:r>
        <w:rPr>
          <w:rFonts w:ascii="Times New Roman"/>
          <w:b w:val="false"/>
          <w:i w:val="false"/>
          <w:color w:val="000000"/>
          <w:sz w:val="28"/>
        </w:rPr>
        <w:t xml:space="preserve">
      Қоғамдық дәретханаларда азаматтардың барлық санаттарына, оның ішінде кресло-арбамен жүріп-тұратын адамдарға қолжетімді болатын кемінде бір әмбебап кабина қарастырылады. </w:t>
      </w:r>
    </w:p>
    <w:bookmarkEnd w:id="64"/>
    <w:bookmarkStart w:name="z71" w:id="65"/>
    <w:p>
      <w:pPr>
        <w:spacing w:after="0"/>
        <w:ind w:left="0"/>
        <w:jc w:val="both"/>
      </w:pPr>
      <w:r>
        <w:rPr>
          <w:rFonts w:ascii="Times New Roman"/>
          <w:b w:val="false"/>
          <w:i w:val="false"/>
          <w:color w:val="000000"/>
          <w:sz w:val="28"/>
        </w:rPr>
        <w:t>
      Әмбебап кабинаның өлшемдері: ені – 1,65 метрден кем болмайды, тереңдігі – 1,8 метрден кем болмайды. Кабинада:</w:t>
      </w:r>
    </w:p>
    <w:bookmarkEnd w:id="65"/>
    <w:bookmarkStart w:name="z72" w:id="66"/>
    <w:p>
      <w:pPr>
        <w:spacing w:after="0"/>
        <w:ind w:left="0"/>
        <w:jc w:val="both"/>
      </w:pPr>
      <w:r>
        <w:rPr>
          <w:rFonts w:ascii="Times New Roman"/>
          <w:b w:val="false"/>
          <w:i w:val="false"/>
          <w:color w:val="000000"/>
          <w:sz w:val="28"/>
        </w:rPr>
        <w:t>
      кресло-арбаны қоюға арналған кеңістік, сондай-ақ киімге, балдақтар мен басқа да қажеттіліктерге арналған ілгіштер;</w:t>
      </w:r>
    </w:p>
    <w:bookmarkEnd w:id="66"/>
    <w:bookmarkStart w:name="z73" w:id="67"/>
    <w:p>
      <w:pPr>
        <w:spacing w:after="0"/>
        <w:ind w:left="0"/>
        <w:jc w:val="both"/>
      </w:pPr>
      <w:r>
        <w:rPr>
          <w:rFonts w:ascii="Times New Roman"/>
          <w:b w:val="false"/>
          <w:i w:val="false"/>
          <w:color w:val="000000"/>
          <w:sz w:val="28"/>
        </w:rPr>
        <w:t>
      тұтқалар, айналмалы немесе қайырмалы отырғыштарды орнату мүмкіндігі қарастырылады.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179 бұйрығына</w:t>
            </w:r>
            <w:r>
              <w:br/>
            </w:r>
            <w:r>
              <w:rPr>
                <w:rFonts w:ascii="Times New Roman"/>
                <w:b w:val="false"/>
                <w:i w:val="false"/>
                <w:color w:val="000000"/>
                <w:sz w:val="20"/>
              </w:rPr>
              <w:t>2-қосымша</w:t>
            </w:r>
          </w:p>
        </w:tc>
      </w:tr>
    </w:tbl>
    <w:bookmarkStart w:name="z75" w:id="68"/>
    <w:p>
      <w:pPr>
        <w:spacing w:after="0"/>
        <w:ind w:left="0"/>
        <w:jc w:val="left"/>
      </w:pPr>
      <w:r>
        <w:rPr>
          <w:rFonts w:ascii="Times New Roman"/>
          <w:b/>
          <w:i w:val="false"/>
          <w:color w:val="000000"/>
        </w:rPr>
        <w:t xml:space="preserve"> Көру қабілетінен толық айырылған мүгедектігі бар адамның жұмыс орны стандарты</w:t>
      </w:r>
    </w:p>
    <w:bookmarkEnd w:id="68"/>
    <w:bookmarkStart w:name="z76" w:id="69"/>
    <w:p>
      <w:pPr>
        <w:spacing w:after="0"/>
        <w:ind w:left="0"/>
        <w:jc w:val="left"/>
      </w:pPr>
      <w:r>
        <w:rPr>
          <w:rFonts w:ascii="Times New Roman"/>
          <w:b/>
          <w:i w:val="false"/>
          <w:color w:val="000000"/>
        </w:rPr>
        <w:t xml:space="preserve"> 1-тарау. Жалпы ережелер</w:t>
      </w:r>
    </w:p>
    <w:bookmarkEnd w:id="69"/>
    <w:bookmarkStart w:name="z77" w:id="70"/>
    <w:p>
      <w:pPr>
        <w:spacing w:after="0"/>
        <w:ind w:left="0"/>
        <w:jc w:val="both"/>
      </w:pPr>
      <w:r>
        <w:rPr>
          <w:rFonts w:ascii="Times New Roman"/>
          <w:b w:val="false"/>
          <w:i w:val="false"/>
          <w:color w:val="000000"/>
          <w:sz w:val="28"/>
        </w:rPr>
        <w:t>
      1. Осы көру қабілетінен толық айырылған мүгедектігі бар адамның жұмыс орны стандарты (бұдан әрі – стандарт) Қазақстан Республикасы Әлеуметтік кодексінің 12-бабы 5) тармақшасы үшінші абзацына сәйкес әзірленді.</w:t>
      </w:r>
    </w:p>
    <w:bookmarkEnd w:id="70"/>
    <w:bookmarkStart w:name="z78" w:id="71"/>
    <w:p>
      <w:pPr>
        <w:spacing w:after="0"/>
        <w:ind w:left="0"/>
        <w:jc w:val="both"/>
      </w:pPr>
      <w:r>
        <w:rPr>
          <w:rFonts w:ascii="Times New Roman"/>
          <w:b w:val="false"/>
          <w:i w:val="false"/>
          <w:color w:val="000000"/>
          <w:sz w:val="28"/>
        </w:rPr>
        <w:t>
      2. Осы стандарт көру қабілетінен толық айырылған мүгедектігі бар адамға арналған жұмыс орнына қойылатын талаптарды белгілейді.</w:t>
      </w:r>
    </w:p>
    <w:bookmarkEnd w:id="71"/>
    <w:bookmarkStart w:name="z79" w:id="72"/>
    <w:p>
      <w:pPr>
        <w:spacing w:after="0"/>
        <w:ind w:left="0"/>
        <w:jc w:val="both"/>
      </w:pPr>
      <w:r>
        <w:rPr>
          <w:rFonts w:ascii="Times New Roman"/>
          <w:b w:val="false"/>
          <w:i w:val="false"/>
          <w:color w:val="000000"/>
          <w:sz w:val="28"/>
        </w:rPr>
        <w:t>
      3. Осы стандартта мынадай негізгі ұғым пайдаланылады:</w:t>
      </w:r>
    </w:p>
    <w:bookmarkEnd w:id="72"/>
    <w:bookmarkStart w:name="z80" w:id="73"/>
    <w:p>
      <w:pPr>
        <w:spacing w:after="0"/>
        <w:ind w:left="0"/>
        <w:jc w:val="both"/>
      </w:pPr>
      <w:r>
        <w:rPr>
          <w:rFonts w:ascii="Times New Roman"/>
          <w:b w:val="false"/>
          <w:i w:val="false"/>
          <w:color w:val="000000"/>
          <w:sz w:val="28"/>
        </w:rPr>
        <w:t>
      тифлокешен – көзі нашар көретін және көрмейтін пайдаланушылар үшін арнайы жабдықпен және бағдарламалық қамтамасыз етумен жарақтандырылған компьютер, сондай-ақ брайль принтерлері.</w:t>
      </w:r>
    </w:p>
    <w:bookmarkEnd w:id="73"/>
    <w:bookmarkStart w:name="z81" w:id="74"/>
    <w:p>
      <w:pPr>
        <w:spacing w:after="0"/>
        <w:ind w:left="0"/>
        <w:jc w:val="left"/>
      </w:pPr>
      <w:r>
        <w:rPr>
          <w:rFonts w:ascii="Times New Roman"/>
          <w:b/>
          <w:i w:val="false"/>
          <w:color w:val="000000"/>
        </w:rPr>
        <w:t xml:space="preserve"> 2-тарау. Көру қабілетінен толық айырылған мүгедектігі бар адамның жұмыс орнына қойылатын талаптар</w:t>
      </w:r>
    </w:p>
    <w:bookmarkEnd w:id="74"/>
    <w:bookmarkStart w:name="z82" w:id="75"/>
    <w:p>
      <w:pPr>
        <w:spacing w:after="0"/>
        <w:ind w:left="0"/>
        <w:jc w:val="both"/>
      </w:pPr>
      <w:r>
        <w:rPr>
          <w:rFonts w:ascii="Times New Roman"/>
          <w:b w:val="false"/>
          <w:i w:val="false"/>
          <w:color w:val="000000"/>
          <w:sz w:val="28"/>
        </w:rPr>
        <w:t>
      4. Көру қабілетінен толық айырылған мүгедектігі бар адамның жұмыс орны негізгі эргономиялық талаптарға жауап беретін басты және қосалқы жабдықты қамтиды.</w:t>
      </w:r>
    </w:p>
    <w:bookmarkEnd w:id="75"/>
    <w:bookmarkStart w:name="z83" w:id="76"/>
    <w:p>
      <w:pPr>
        <w:spacing w:after="0"/>
        <w:ind w:left="0"/>
        <w:jc w:val="both"/>
      </w:pPr>
      <w:r>
        <w:rPr>
          <w:rFonts w:ascii="Times New Roman"/>
          <w:b w:val="false"/>
          <w:i w:val="false"/>
          <w:color w:val="000000"/>
          <w:sz w:val="28"/>
        </w:rPr>
        <w:t>
      5. Жұмыс орнын жарақтандыру кезінде көру қабілетінен толық айырылған мүгедектігі бар адамның жеке талаптары мен шектеулері ескеріледі.</w:t>
      </w:r>
    </w:p>
    <w:bookmarkEnd w:id="76"/>
    <w:bookmarkStart w:name="z84" w:id="77"/>
    <w:p>
      <w:pPr>
        <w:spacing w:after="0"/>
        <w:ind w:left="0"/>
        <w:jc w:val="both"/>
      </w:pPr>
      <w:r>
        <w:rPr>
          <w:rFonts w:ascii="Times New Roman"/>
          <w:b w:val="false"/>
          <w:i w:val="false"/>
          <w:color w:val="000000"/>
          <w:sz w:val="28"/>
        </w:rPr>
        <w:t>
      6. Көру қабілетінен толық айырылған мүгедектігі бар адамның жұмыс орнын ұйымдастыру кезінде пайдаланылатын және ескерілетін негізгі элементтер:</w:t>
      </w:r>
    </w:p>
    <w:bookmarkEnd w:id="77"/>
    <w:bookmarkStart w:name="z85" w:id="78"/>
    <w:p>
      <w:pPr>
        <w:spacing w:after="0"/>
        <w:ind w:left="0"/>
        <w:jc w:val="both"/>
      </w:pPr>
      <w:r>
        <w:rPr>
          <w:rFonts w:ascii="Times New Roman"/>
          <w:b w:val="false"/>
          <w:i w:val="false"/>
          <w:color w:val="000000"/>
          <w:sz w:val="28"/>
        </w:rPr>
        <w:t>
      мүгедектігі бар адамды соқырлығынан туындаған оның физиологиялық шектеулерінің орнын толтыруға арналған арнайы жабдық пен құрылғылар;</w:t>
      </w:r>
    </w:p>
    <w:bookmarkEnd w:id="78"/>
    <w:bookmarkStart w:name="z86" w:id="79"/>
    <w:p>
      <w:pPr>
        <w:spacing w:after="0"/>
        <w:ind w:left="0"/>
        <w:jc w:val="both"/>
      </w:pPr>
      <w:r>
        <w:rPr>
          <w:rFonts w:ascii="Times New Roman"/>
          <w:b w:val="false"/>
          <w:i w:val="false"/>
          <w:color w:val="000000"/>
          <w:sz w:val="28"/>
        </w:rPr>
        <w:t>
      көру қабілетінен толық айырылған мүгедектігі бар адамның ерекшеліктері ескеріле отырып арнайы әзірленген бедерлі қаріпті қамтамасыз ету;</w:t>
      </w:r>
    </w:p>
    <w:bookmarkEnd w:id="79"/>
    <w:bookmarkStart w:name="z87" w:id="80"/>
    <w:p>
      <w:pPr>
        <w:spacing w:after="0"/>
        <w:ind w:left="0"/>
        <w:jc w:val="both"/>
      </w:pPr>
      <w:r>
        <w:rPr>
          <w:rFonts w:ascii="Times New Roman"/>
          <w:b w:val="false"/>
          <w:i w:val="false"/>
          <w:color w:val="000000"/>
          <w:sz w:val="28"/>
        </w:rPr>
        <w:t>
      жұмыс істеу кезінде пайдаланылатын материалдармен, құралдармен тифлокешенді басқарудың негізгі элементтері көру қабілетінен толық айырылған мүгедектігі бар адам организмінің ерекшеліктері ескерілген жұмыс аймағының шегінде болады;</w:t>
      </w:r>
    </w:p>
    <w:bookmarkEnd w:id="80"/>
    <w:bookmarkStart w:name="z88" w:id="81"/>
    <w:p>
      <w:pPr>
        <w:spacing w:after="0"/>
        <w:ind w:left="0"/>
        <w:jc w:val="both"/>
      </w:pPr>
      <w:r>
        <w:rPr>
          <w:rFonts w:ascii="Times New Roman"/>
          <w:b w:val="false"/>
          <w:i w:val="false"/>
          <w:color w:val="000000"/>
          <w:sz w:val="28"/>
        </w:rPr>
        <w:t>
      көру қабілетінен толық айырылған мүгедектігі бар адам үшін жұмыс процесінің тиімділігін және еңбек қауіпсіздігін қамтамасыз ету мақсатында жұмыс аймағында қоршаған ортаны сәйкестендіру үшін қосымша жабдықтау (акустикалық, тактильді, визуальды).</w:t>
      </w:r>
    </w:p>
    <w:bookmarkEnd w:id="81"/>
    <w:bookmarkStart w:name="z89" w:id="82"/>
    <w:p>
      <w:pPr>
        <w:spacing w:after="0"/>
        <w:ind w:left="0"/>
        <w:jc w:val="both"/>
      </w:pPr>
      <w:r>
        <w:rPr>
          <w:rFonts w:ascii="Times New Roman"/>
          <w:b w:val="false"/>
          <w:i w:val="false"/>
          <w:color w:val="000000"/>
          <w:sz w:val="28"/>
        </w:rPr>
        <w:t>
      7. Өндірістік жабдықты, жиһазды орналастыру кезінде көру қабілетінен толық айырылған мүгедектігі бар адамның кедергісіз өтуін қамтамасыз ету ескеріледі. Сондай-ақ жүріп-тұру жолдарында тактильді бағыттаушы көрсеткіштерді (едендегі және қабырғадағы) монтаждау көзделеді.</w:t>
      </w:r>
    </w:p>
    <w:bookmarkEnd w:id="82"/>
    <w:bookmarkStart w:name="z90" w:id="83"/>
    <w:p>
      <w:pPr>
        <w:spacing w:after="0"/>
        <w:ind w:left="0"/>
        <w:jc w:val="both"/>
      </w:pPr>
      <w:r>
        <w:rPr>
          <w:rFonts w:ascii="Times New Roman"/>
          <w:b w:val="false"/>
          <w:i w:val="false"/>
          <w:color w:val="000000"/>
          <w:sz w:val="28"/>
        </w:rPr>
        <w:t>
      8. Көру қабілетінен толық айырылған мүгедектігі бар адамның жұмыс орнындағы жабдықтар мен жиһаздардың орналасуы, оны жарықтандыру еңбек қауіпсіздігі мен жайлылығын қамтамасыз етеді.</w:t>
      </w:r>
    </w:p>
    <w:bookmarkEnd w:id="83"/>
    <w:bookmarkStart w:name="z91" w:id="84"/>
    <w:p>
      <w:pPr>
        <w:spacing w:after="0"/>
        <w:ind w:left="0"/>
        <w:jc w:val="both"/>
      </w:pPr>
      <w:r>
        <w:rPr>
          <w:rFonts w:ascii="Times New Roman"/>
          <w:b w:val="false"/>
          <w:i w:val="false"/>
          <w:color w:val="000000"/>
          <w:sz w:val="28"/>
        </w:rPr>
        <w:t>
      9. Көру қабілетінен толық айырылған мүгедектігі бар адам үшін жұмыс орнын ұйымдастыруға қойылатын санитариялық-гигиеналық талаптар:</w:t>
      </w:r>
    </w:p>
    <w:bookmarkEnd w:id="84"/>
    <w:bookmarkStart w:name="z92" w:id="85"/>
    <w:p>
      <w:pPr>
        <w:spacing w:after="0"/>
        <w:ind w:left="0"/>
        <w:jc w:val="both"/>
      </w:pPr>
      <w:r>
        <w:rPr>
          <w:rFonts w:ascii="Times New Roman"/>
          <w:b w:val="false"/>
          <w:i w:val="false"/>
          <w:color w:val="000000"/>
          <w:sz w:val="28"/>
        </w:rPr>
        <w:t>
      1-сыныпты микроклимат;</w:t>
      </w:r>
    </w:p>
    <w:bookmarkEnd w:id="85"/>
    <w:bookmarkStart w:name="z93" w:id="86"/>
    <w:p>
      <w:pPr>
        <w:spacing w:after="0"/>
        <w:ind w:left="0"/>
        <w:jc w:val="both"/>
      </w:pPr>
      <w:r>
        <w:rPr>
          <w:rFonts w:ascii="Times New Roman"/>
          <w:b w:val="false"/>
          <w:i w:val="false"/>
          <w:color w:val="000000"/>
          <w:sz w:val="28"/>
        </w:rPr>
        <w:t>
      шу 80 децибелден аспайды;</w:t>
      </w:r>
    </w:p>
    <w:bookmarkEnd w:id="86"/>
    <w:bookmarkStart w:name="z94" w:id="87"/>
    <w:p>
      <w:pPr>
        <w:spacing w:after="0"/>
        <w:ind w:left="0"/>
        <w:jc w:val="both"/>
      </w:pPr>
      <w:r>
        <w:rPr>
          <w:rFonts w:ascii="Times New Roman"/>
          <w:b w:val="false"/>
          <w:i w:val="false"/>
          <w:color w:val="000000"/>
          <w:sz w:val="28"/>
        </w:rPr>
        <w:t>
      локальды дірілдің болмауы;</w:t>
      </w:r>
    </w:p>
    <w:bookmarkEnd w:id="87"/>
    <w:bookmarkStart w:name="z95" w:id="88"/>
    <w:p>
      <w:pPr>
        <w:spacing w:after="0"/>
        <w:ind w:left="0"/>
        <w:jc w:val="both"/>
      </w:pPr>
      <w:r>
        <w:rPr>
          <w:rFonts w:ascii="Times New Roman"/>
          <w:b w:val="false"/>
          <w:i w:val="false"/>
          <w:color w:val="000000"/>
          <w:sz w:val="28"/>
        </w:rPr>
        <w:t>
      ультрадыбыс, инфрадыбыстың болмауы;</w:t>
      </w:r>
    </w:p>
    <w:bookmarkEnd w:id="88"/>
    <w:bookmarkStart w:name="z96" w:id="89"/>
    <w:p>
      <w:pPr>
        <w:spacing w:after="0"/>
        <w:ind w:left="0"/>
        <w:jc w:val="both"/>
      </w:pPr>
      <w:r>
        <w:rPr>
          <w:rFonts w:ascii="Times New Roman"/>
          <w:b w:val="false"/>
          <w:i w:val="false"/>
          <w:color w:val="000000"/>
          <w:sz w:val="28"/>
        </w:rPr>
        <w:t>
      зиянды заттар ең жоғары деңгейде рұқсат етілетін мәндер шегінде;</w:t>
      </w:r>
    </w:p>
    <w:bookmarkEnd w:id="89"/>
    <w:bookmarkStart w:name="z97" w:id="90"/>
    <w:p>
      <w:pPr>
        <w:spacing w:after="0"/>
        <w:ind w:left="0"/>
        <w:jc w:val="both"/>
      </w:pPr>
      <w:r>
        <w:rPr>
          <w:rFonts w:ascii="Times New Roman"/>
          <w:b w:val="false"/>
          <w:i w:val="false"/>
          <w:color w:val="000000"/>
          <w:sz w:val="28"/>
        </w:rPr>
        <w:t>
      қолдардың тоңып қалуына жол берілмейді.</w:t>
      </w:r>
    </w:p>
    <w:bookmarkEnd w:id="90"/>
    <w:bookmarkStart w:name="z98" w:id="91"/>
    <w:p>
      <w:pPr>
        <w:spacing w:after="0"/>
        <w:ind w:left="0"/>
        <w:jc w:val="both"/>
      </w:pPr>
      <w:r>
        <w:rPr>
          <w:rFonts w:ascii="Times New Roman"/>
          <w:b w:val="false"/>
          <w:i w:val="false"/>
          <w:color w:val="000000"/>
          <w:sz w:val="28"/>
        </w:rPr>
        <w:t>
      10. Көру қабілетінен толық айырылған мүгедектігі бар адамның жұмыс орны сезу, есту, көру бағдарлары бар тифлокешендермен жабдықталады, олар жұмыс орнындағы бағдар жүйесін қамтамасыз етуге бағытталған.</w:t>
      </w:r>
    </w:p>
    <w:bookmarkEnd w:id="91"/>
    <w:bookmarkStart w:name="z99" w:id="92"/>
    <w:p>
      <w:pPr>
        <w:spacing w:after="0"/>
        <w:ind w:left="0"/>
        <w:jc w:val="both"/>
      </w:pPr>
      <w:r>
        <w:rPr>
          <w:rFonts w:ascii="Times New Roman"/>
          <w:b w:val="false"/>
          <w:i w:val="false"/>
          <w:color w:val="000000"/>
          <w:sz w:val="28"/>
        </w:rPr>
        <w:t>
      11. Барлық технологиялық құрылғылар тифлобелгілермен жарықтандырылады, ол мүгедектігі бар адамға оларды көру қабілетін бақылаусыз пайдалануға мүмкіндік береді. Сондай-ақ бұл тифлобелгілер құралды пайдалану қауіпсіздігін қамтамасыз етеді.</w:t>
      </w:r>
    </w:p>
    <w:bookmarkEnd w:id="92"/>
    <w:bookmarkStart w:name="z100" w:id="93"/>
    <w:p>
      <w:pPr>
        <w:spacing w:after="0"/>
        <w:ind w:left="0"/>
        <w:jc w:val="both"/>
      </w:pPr>
      <w:r>
        <w:rPr>
          <w:rFonts w:ascii="Times New Roman"/>
          <w:b w:val="false"/>
          <w:i w:val="false"/>
          <w:color w:val="000000"/>
          <w:sz w:val="28"/>
        </w:rPr>
        <w:t>
      Қажет болған жағдайда көру қабілетінен толық айырылған мүгедектігі бар адамның жұмыс орны радионүктелермен жабдықталады. Егер үй-жайда көру қабілетінен толық айырылған бірнеше мүгедектігі бар адам жұмыс істесе, онда ортақ радиохабар тарату көзі орнатылады.</w:t>
      </w:r>
    </w:p>
    <w:bookmarkEnd w:id="93"/>
    <w:bookmarkStart w:name="z101" w:id="94"/>
    <w:p>
      <w:pPr>
        <w:spacing w:after="0"/>
        <w:ind w:left="0"/>
        <w:jc w:val="both"/>
      </w:pPr>
      <w:r>
        <w:rPr>
          <w:rFonts w:ascii="Times New Roman"/>
          <w:b w:val="false"/>
          <w:i w:val="false"/>
          <w:color w:val="000000"/>
          <w:sz w:val="28"/>
        </w:rPr>
        <w:t>
      12. Көру қабілетінен толық айырылған мүгедектігі бар адамның жұмыс орнына қойылатын талаптар мыналар болып табылады:</w:t>
      </w:r>
    </w:p>
    <w:bookmarkEnd w:id="94"/>
    <w:bookmarkStart w:name="z102" w:id="95"/>
    <w:p>
      <w:pPr>
        <w:spacing w:after="0"/>
        <w:ind w:left="0"/>
        <w:jc w:val="both"/>
      </w:pPr>
      <w:r>
        <w:rPr>
          <w:rFonts w:ascii="Times New Roman"/>
          <w:b w:val="false"/>
          <w:i w:val="false"/>
          <w:color w:val="000000"/>
          <w:sz w:val="28"/>
        </w:rPr>
        <w:t>
      жұмысты көру және есту қабілетін бақылаусыз орындау мүмкіндігін қамтамасыз етуге арналған компьютерлік тифлокешендер;</w:t>
      </w:r>
    </w:p>
    <w:bookmarkEnd w:id="95"/>
    <w:bookmarkStart w:name="z103" w:id="96"/>
    <w:p>
      <w:pPr>
        <w:spacing w:after="0"/>
        <w:ind w:left="0"/>
        <w:jc w:val="both"/>
      </w:pPr>
      <w:r>
        <w:rPr>
          <w:rFonts w:ascii="Times New Roman"/>
          <w:b w:val="false"/>
          <w:i w:val="false"/>
          <w:color w:val="000000"/>
          <w:sz w:val="28"/>
        </w:rPr>
        <w:t>
      компьютерлермен және ұйымдастыру техникасымен жұмыс істеу үшін брайль дисплейіне қосылуға мүмкіндік беретін тифлоорганайзер және брайль принтерлері, пернетақталары.</w:t>
      </w:r>
    </w:p>
    <w:bookmarkEnd w:id="96"/>
    <w:bookmarkStart w:name="z104" w:id="97"/>
    <w:p>
      <w:pPr>
        <w:spacing w:after="0"/>
        <w:ind w:left="0"/>
        <w:jc w:val="both"/>
      </w:pPr>
      <w:r>
        <w:rPr>
          <w:rFonts w:ascii="Times New Roman"/>
          <w:b w:val="false"/>
          <w:i w:val="false"/>
          <w:color w:val="000000"/>
          <w:sz w:val="28"/>
        </w:rPr>
        <w:t>
      13. Жұмыс орнын жоспарлау қызметкердің еңбек процесінде ең аз кеңістікте қозғалуын ескере отырып жүзеге асырылады.</w:t>
      </w:r>
    </w:p>
    <w:bookmarkEnd w:id="97"/>
    <w:bookmarkStart w:name="z105" w:id="98"/>
    <w:p>
      <w:pPr>
        <w:spacing w:after="0"/>
        <w:ind w:left="0"/>
        <w:jc w:val="both"/>
      </w:pPr>
      <w:r>
        <w:rPr>
          <w:rFonts w:ascii="Times New Roman"/>
          <w:b w:val="false"/>
          <w:i w:val="false"/>
          <w:color w:val="000000"/>
          <w:sz w:val="28"/>
        </w:rPr>
        <w:t>
      14. Қызметкер мен цех ішіндегі көліктің қозғалу жолдары бөлінген. Өндірістік үй-жайлар 3-тен жоғары болмайтын қабатта, тура кіреберісте орналастырылады. Едендер мен баспалдақтарды жабу үшін тайып кетуге қарсы материалдар пайдаланылады. Терезелерге, баспалдақтар мен бағыттаушы тұтқаларға сақтандыратын кедергілер орнатылады.</w:t>
      </w:r>
    </w:p>
    <w:bookmarkEnd w:id="98"/>
    <w:bookmarkStart w:name="z106" w:id="99"/>
    <w:p>
      <w:pPr>
        <w:spacing w:after="0"/>
        <w:ind w:left="0"/>
        <w:jc w:val="both"/>
      </w:pPr>
      <w:r>
        <w:rPr>
          <w:rFonts w:ascii="Times New Roman"/>
          <w:b w:val="false"/>
          <w:i w:val="false"/>
          <w:color w:val="000000"/>
          <w:sz w:val="28"/>
        </w:rPr>
        <w:t>
      Көру қабілетінен толық айырылған мүгедектігі бар адамның жұмыс аймағы мен қозғалыс жолдары жүйелік бағдарлармен ("дыбыстық маяктар") және рельефтік жазулармен жарақтандырылады.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179 бұйрығына</w:t>
            </w:r>
            <w:r>
              <w:br/>
            </w:r>
            <w:r>
              <w:rPr>
                <w:rFonts w:ascii="Times New Roman"/>
                <w:b w:val="false"/>
                <w:i w:val="false"/>
                <w:color w:val="000000"/>
                <w:sz w:val="20"/>
              </w:rPr>
              <w:t>3-қосымша</w:t>
            </w:r>
          </w:p>
        </w:tc>
      </w:tr>
    </w:tbl>
    <w:bookmarkStart w:name="z108" w:id="100"/>
    <w:p>
      <w:pPr>
        <w:spacing w:after="0"/>
        <w:ind w:left="0"/>
        <w:jc w:val="left"/>
      </w:pPr>
      <w:r>
        <w:rPr>
          <w:rFonts w:ascii="Times New Roman"/>
          <w:b/>
          <w:i w:val="false"/>
          <w:color w:val="000000"/>
        </w:rPr>
        <w:t xml:space="preserve"> Есту қабілетінен толық айырылған мүгедектігі бар адамның жұмыс орны стандарты</w:t>
      </w:r>
    </w:p>
    <w:bookmarkEnd w:id="100"/>
    <w:bookmarkStart w:name="z109" w:id="101"/>
    <w:p>
      <w:pPr>
        <w:spacing w:after="0"/>
        <w:ind w:left="0"/>
        <w:jc w:val="left"/>
      </w:pPr>
      <w:r>
        <w:rPr>
          <w:rFonts w:ascii="Times New Roman"/>
          <w:b/>
          <w:i w:val="false"/>
          <w:color w:val="000000"/>
        </w:rPr>
        <w:t xml:space="preserve"> 1-тарау. Жалпы ережелер</w:t>
      </w:r>
    </w:p>
    <w:bookmarkEnd w:id="101"/>
    <w:bookmarkStart w:name="z110" w:id="102"/>
    <w:p>
      <w:pPr>
        <w:spacing w:after="0"/>
        <w:ind w:left="0"/>
        <w:jc w:val="both"/>
      </w:pPr>
      <w:r>
        <w:rPr>
          <w:rFonts w:ascii="Times New Roman"/>
          <w:b w:val="false"/>
          <w:i w:val="false"/>
          <w:color w:val="000000"/>
          <w:sz w:val="28"/>
        </w:rPr>
        <w:t>
      1. Осы есту қабілетінен толық айырылған мүгедектігі бар адамның жұмыс орны стандарты (бұдан әрі – стандарт) Қазақстан Республикасы Әлеуметтік кодексінің 12-бабы 5) тармақшасы үшінші абзацына сәйкес әзірленді.</w:t>
      </w:r>
    </w:p>
    <w:bookmarkEnd w:id="102"/>
    <w:bookmarkStart w:name="z111" w:id="103"/>
    <w:p>
      <w:pPr>
        <w:spacing w:after="0"/>
        <w:ind w:left="0"/>
        <w:jc w:val="both"/>
      </w:pPr>
      <w:r>
        <w:rPr>
          <w:rFonts w:ascii="Times New Roman"/>
          <w:b w:val="false"/>
          <w:i w:val="false"/>
          <w:color w:val="000000"/>
          <w:sz w:val="28"/>
        </w:rPr>
        <w:t>
      2. Осы стандарт есту қабілетінен толық айырылған мүгедектігі бар адамға арналған жұмыс орнына қойылатын талаптарды белгілейді.</w:t>
      </w:r>
    </w:p>
    <w:bookmarkEnd w:id="103"/>
    <w:bookmarkStart w:name="z112" w:id="104"/>
    <w:p>
      <w:pPr>
        <w:spacing w:after="0"/>
        <w:ind w:left="0"/>
        <w:jc w:val="left"/>
      </w:pPr>
      <w:r>
        <w:rPr>
          <w:rFonts w:ascii="Times New Roman"/>
          <w:b/>
          <w:i w:val="false"/>
          <w:color w:val="000000"/>
        </w:rPr>
        <w:t xml:space="preserve"> 2-тарау. Есту қабілетінен толық айырылған мүгедектігі бар адамның жұмыс орнына қойылатын талаптар</w:t>
      </w:r>
    </w:p>
    <w:bookmarkEnd w:id="104"/>
    <w:bookmarkStart w:name="z113" w:id="105"/>
    <w:p>
      <w:pPr>
        <w:spacing w:after="0"/>
        <w:ind w:left="0"/>
        <w:jc w:val="both"/>
      </w:pPr>
      <w:r>
        <w:rPr>
          <w:rFonts w:ascii="Times New Roman"/>
          <w:b w:val="false"/>
          <w:i w:val="false"/>
          <w:color w:val="000000"/>
          <w:sz w:val="28"/>
        </w:rPr>
        <w:t>
      3. Есту қабілетінен толық айырылған мүгедектігі бар адамның жұмыс орны, өндірістік жабдық элементтерінің конструкциясы жұмыс аймағында эргономиялық талаптарға сәйкес келеді.</w:t>
      </w:r>
    </w:p>
    <w:bookmarkEnd w:id="105"/>
    <w:bookmarkStart w:name="z114" w:id="106"/>
    <w:p>
      <w:pPr>
        <w:spacing w:after="0"/>
        <w:ind w:left="0"/>
        <w:jc w:val="both"/>
      </w:pPr>
      <w:r>
        <w:rPr>
          <w:rFonts w:ascii="Times New Roman"/>
          <w:b w:val="false"/>
          <w:i w:val="false"/>
          <w:color w:val="000000"/>
          <w:sz w:val="28"/>
        </w:rPr>
        <w:t>
      4. Есту қабілетінен толық айырылған мүгедектігі бар адамдар қарқынды шу және жергілікті өндірістік діріл жағдайларындағы, қозғалмалы механизмдері бар, улағыштық қасиетке ие заттарды өндіру жұмыстарына жіберілмейді.</w:t>
      </w:r>
    </w:p>
    <w:bookmarkEnd w:id="106"/>
    <w:bookmarkStart w:name="z115" w:id="107"/>
    <w:p>
      <w:pPr>
        <w:spacing w:after="0"/>
        <w:ind w:left="0"/>
        <w:jc w:val="both"/>
      </w:pPr>
      <w:r>
        <w:rPr>
          <w:rFonts w:ascii="Times New Roman"/>
          <w:b w:val="false"/>
          <w:i w:val="false"/>
          <w:color w:val="000000"/>
          <w:sz w:val="28"/>
        </w:rPr>
        <w:t>
      5. Жұмыс орнын жарақтандыру кезінде есту қабілетінен толық айырылған мүгедектігі бар адамның жеке талаптары мен шектеулері ескеріледі.</w:t>
      </w:r>
    </w:p>
    <w:bookmarkEnd w:id="107"/>
    <w:bookmarkStart w:name="z116" w:id="108"/>
    <w:p>
      <w:pPr>
        <w:spacing w:after="0"/>
        <w:ind w:left="0"/>
        <w:jc w:val="both"/>
      </w:pPr>
      <w:r>
        <w:rPr>
          <w:rFonts w:ascii="Times New Roman"/>
          <w:b w:val="false"/>
          <w:i w:val="false"/>
          <w:color w:val="000000"/>
          <w:sz w:val="28"/>
        </w:rPr>
        <w:t>
      6. Есту қабілетінен толық айырылған мүгедектігі бар адамның антропометриялық және анатомиялық-морфологиялық шектеулерінің орнын толтыруға арналған арнайы жабдық пен құрылғылар есту қабілеті толық бұзылған мүгедектігі бар адамның жұмыс орнын ұйымдастыру кезінде пайдаланылатын және ескерілетін негізгі элементтер болып табылады.</w:t>
      </w:r>
    </w:p>
    <w:bookmarkEnd w:id="108"/>
    <w:bookmarkStart w:name="z117" w:id="109"/>
    <w:p>
      <w:pPr>
        <w:spacing w:after="0"/>
        <w:ind w:left="0"/>
        <w:jc w:val="both"/>
      </w:pPr>
      <w:r>
        <w:rPr>
          <w:rFonts w:ascii="Times New Roman"/>
          <w:b w:val="false"/>
          <w:i w:val="false"/>
          <w:color w:val="000000"/>
          <w:sz w:val="28"/>
        </w:rPr>
        <w:t>
      7. Есту қабілетінен толық айырылған мүгедектігі бар адамның жұмыс орнындағы жабдық пен жиһаздың орналасуы, жарақтандыру еңбек қауіпсіздігі мен жайлылығын қамтамасыз етеді.</w:t>
      </w:r>
    </w:p>
    <w:bookmarkEnd w:id="109"/>
    <w:bookmarkStart w:name="z118" w:id="110"/>
    <w:p>
      <w:pPr>
        <w:spacing w:after="0"/>
        <w:ind w:left="0"/>
        <w:jc w:val="both"/>
      </w:pPr>
      <w:r>
        <w:rPr>
          <w:rFonts w:ascii="Times New Roman"/>
          <w:b w:val="false"/>
          <w:i w:val="false"/>
          <w:color w:val="000000"/>
          <w:sz w:val="28"/>
        </w:rPr>
        <w:t>
      8. Адамдар тұрақты келетін өндірістік объектілер табиғи және жасанды жарықтандырумен қамтамасыз етіледі. Орташа дәлдіктегі жұмысты орындау кезінде жұмыс орнындағы аралас жарықтандыру сәулет, қала құрылысы және құрылыс саласындағы мемлекеттік нормативтерге сәйкес кемінде 500 люксті, төменгі дәлдік пен өрескел жұмыстар кезінде кемінде 300 люксті көздейді.</w:t>
      </w:r>
    </w:p>
    <w:bookmarkEnd w:id="110"/>
    <w:bookmarkStart w:name="z119" w:id="111"/>
    <w:p>
      <w:pPr>
        <w:spacing w:after="0"/>
        <w:ind w:left="0"/>
        <w:jc w:val="both"/>
      </w:pPr>
      <w:r>
        <w:rPr>
          <w:rFonts w:ascii="Times New Roman"/>
          <w:b w:val="false"/>
          <w:i w:val="false"/>
          <w:color w:val="000000"/>
          <w:sz w:val="28"/>
        </w:rPr>
        <w:t>
      9. Жарық көздері жеткілікті жарық бере алады, жарық шекарасын нақты белгілей отырып, жарық ағынын толыққанды бөледі. Жұмыс орны мен қоршаған заттар элементтерінің үстіңгі беті жылтырамайды.</w:t>
      </w:r>
    </w:p>
    <w:bookmarkEnd w:id="111"/>
    <w:bookmarkStart w:name="z120" w:id="112"/>
    <w:p>
      <w:pPr>
        <w:spacing w:after="0"/>
        <w:ind w:left="0"/>
        <w:jc w:val="both"/>
      </w:pPr>
      <w:r>
        <w:rPr>
          <w:rFonts w:ascii="Times New Roman"/>
          <w:b w:val="false"/>
          <w:i w:val="false"/>
          <w:color w:val="000000"/>
          <w:sz w:val="28"/>
        </w:rPr>
        <w:t>
      10. Есту қабілетінен толық айырылған мүгедектігі бар адамның жұмыс орны қосымша:</w:t>
      </w:r>
    </w:p>
    <w:bookmarkEnd w:id="112"/>
    <w:bookmarkStart w:name="z121" w:id="113"/>
    <w:p>
      <w:pPr>
        <w:spacing w:after="0"/>
        <w:ind w:left="0"/>
        <w:jc w:val="both"/>
      </w:pPr>
      <w:r>
        <w:rPr>
          <w:rFonts w:ascii="Times New Roman"/>
          <w:b w:val="false"/>
          <w:i w:val="false"/>
          <w:color w:val="000000"/>
          <w:sz w:val="28"/>
        </w:rPr>
        <w:t>
      дыбыстық сигналдарды жарыққа, мәтіндік жүгіртпе жолға өзгертетін жабдықпен;</w:t>
      </w:r>
    </w:p>
    <w:bookmarkEnd w:id="113"/>
    <w:bookmarkStart w:name="z122" w:id="114"/>
    <w:p>
      <w:pPr>
        <w:spacing w:after="0"/>
        <w:ind w:left="0"/>
        <w:jc w:val="both"/>
      </w:pPr>
      <w:r>
        <w:rPr>
          <w:rFonts w:ascii="Times New Roman"/>
          <w:b w:val="false"/>
          <w:i w:val="false"/>
          <w:color w:val="000000"/>
          <w:sz w:val="28"/>
        </w:rPr>
        <w:t>
      сөзді мәтінге өзгертетін жарық (визуальды) индикаторлармен жабдықталады.</w:t>
      </w:r>
    </w:p>
    <w:bookmarkEnd w:id="114"/>
    <w:bookmarkStart w:name="z123" w:id="115"/>
    <w:p>
      <w:pPr>
        <w:spacing w:after="0"/>
        <w:ind w:left="0"/>
        <w:jc w:val="both"/>
      </w:pPr>
      <w:r>
        <w:rPr>
          <w:rFonts w:ascii="Times New Roman"/>
          <w:b w:val="false"/>
          <w:i w:val="false"/>
          <w:color w:val="000000"/>
          <w:sz w:val="28"/>
        </w:rPr>
        <w:t>
      11. Есту және көру қабілеті қатар бұзылған мүгедектігі бар адамдар үшін жұмыс орнына қойылатын талаптар мыналар болып табылады:</w:t>
      </w:r>
    </w:p>
    <w:bookmarkEnd w:id="115"/>
    <w:bookmarkStart w:name="z124" w:id="116"/>
    <w:p>
      <w:pPr>
        <w:spacing w:after="0"/>
        <w:ind w:left="0"/>
        <w:jc w:val="both"/>
      </w:pPr>
      <w:r>
        <w:rPr>
          <w:rFonts w:ascii="Times New Roman"/>
          <w:b w:val="false"/>
          <w:i w:val="false"/>
          <w:color w:val="000000"/>
          <w:sz w:val="28"/>
        </w:rPr>
        <w:t>
      көруді және естуді бақылаусыз жұмыстың орындалуын қамтамасыз етуге арналған тактильдік тифлокешендер;</w:t>
      </w:r>
    </w:p>
    <w:bookmarkEnd w:id="116"/>
    <w:bookmarkStart w:name="z125" w:id="117"/>
    <w:p>
      <w:pPr>
        <w:spacing w:after="0"/>
        <w:ind w:left="0"/>
        <w:jc w:val="both"/>
      </w:pPr>
      <w:r>
        <w:rPr>
          <w:rFonts w:ascii="Times New Roman"/>
          <w:b w:val="false"/>
          <w:i w:val="false"/>
          <w:color w:val="000000"/>
          <w:sz w:val="28"/>
        </w:rPr>
        <w:t>
      компьютерлермен және ұйымдастыру техникасымен жұмыс істеу үшін брайль дисплейіне қосылуға мүмкіндік беретін тифлоорганайзер және брайль принтерлері, пернетақталары.</w:t>
      </w:r>
    </w:p>
    <w:bookmarkEnd w:id="117"/>
    <w:bookmarkStart w:name="z126" w:id="118"/>
    <w:p>
      <w:pPr>
        <w:spacing w:after="0"/>
        <w:ind w:left="0"/>
        <w:jc w:val="both"/>
      </w:pPr>
      <w:r>
        <w:rPr>
          <w:rFonts w:ascii="Times New Roman"/>
          <w:b w:val="false"/>
          <w:i w:val="false"/>
          <w:color w:val="000000"/>
          <w:sz w:val="28"/>
        </w:rPr>
        <w:t>
      12. Есту қабілетінен толық айырылған мүгедектігі бар адамдардың еңбегін пайдаланатын кәсіпорындарда ымдау тілі аудармашысының кабинеті көзделеді. Аталған кабинет есту қабілеті бұзылған мүгедектігі бар адамдар үшін арнайы техникалық байланыс құралдарымен: мәтіндік хабарламасы бар телефондармен немесе веб-камерасы бар ноутбуктермен жабдықталады.</w:t>
      </w:r>
    </w:p>
    <w:bookmarkEnd w:id="118"/>
    <w:bookmarkStart w:name="z127" w:id="119"/>
    <w:p>
      <w:pPr>
        <w:spacing w:after="0"/>
        <w:ind w:left="0"/>
        <w:jc w:val="both"/>
      </w:pPr>
      <w:r>
        <w:rPr>
          <w:rFonts w:ascii="Times New Roman"/>
          <w:b w:val="false"/>
          <w:i w:val="false"/>
          <w:color w:val="000000"/>
          <w:sz w:val="28"/>
        </w:rPr>
        <w:t>
      13. Жұмыс орнында қауіп және эвакуация туралы ақпараттандыру үшін қосымша жыпықтауыш жарық сигналдары орнатылады.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179 бұйрығына</w:t>
            </w:r>
            <w:r>
              <w:br/>
            </w:r>
            <w:r>
              <w:rPr>
                <w:rFonts w:ascii="Times New Roman"/>
                <w:b w:val="false"/>
                <w:i w:val="false"/>
                <w:color w:val="000000"/>
                <w:sz w:val="20"/>
              </w:rPr>
              <w:t>4-қосымша</w:t>
            </w:r>
          </w:p>
        </w:tc>
      </w:tr>
    </w:tbl>
    <w:bookmarkStart w:name="z129" w:id="120"/>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 және Қазақстан Республикасы Еңбек және халықты әлеуметтік қорғау министрінің күші жойылған бұйрығының және кейбір бұйрықтарының құрылымдық элементтерінің тізбесі</w:t>
      </w:r>
    </w:p>
    <w:bookmarkEnd w:id="120"/>
    <w:bookmarkStart w:name="z130" w:id="121"/>
    <w:p>
      <w:pPr>
        <w:spacing w:after="0"/>
        <w:ind w:left="0"/>
        <w:jc w:val="both"/>
      </w:pPr>
      <w:r>
        <w:rPr>
          <w:rFonts w:ascii="Times New Roman"/>
          <w:b w:val="false"/>
          <w:i w:val="false"/>
          <w:color w:val="000000"/>
          <w:sz w:val="28"/>
        </w:rPr>
        <w:t xml:space="preserve">
      1. "Мүгедектің жұмыс орны стандарттарын бекіту туралы" Қазақстан Республикасы Денсаулық сақтау және әлеуметтік даму министрінің 2016 жылғы 14 маусымдағы № 519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13913 болып тіркелді).</w:t>
      </w:r>
    </w:p>
    <w:bookmarkEnd w:id="121"/>
    <w:bookmarkStart w:name="z131" w:id="12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халықты әлеуметтік қорғау министрінің міндетін атқарушысының кейбір бұйрықтарына өзгерістер мен толықтырулар енгізу туралы" Қазақстан Республикасы Еңбек және халықты әлеуметтік қорғау министрінің 2022 жылғы 9 тамыздағы № 298 бұйрығымен бекітілген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халықты әлеуметтік қорғау министрінің міндетін атқарушысының өзгерістер мен толықтырулар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тіркеудегі тізілімінде № 29077 болып тіркелді).</w:t>
      </w:r>
    </w:p>
    <w:bookmarkEnd w:id="122"/>
    <w:bookmarkStart w:name="z132" w:id="123"/>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кейбір бұйрықтарына өзгерістер енгізу туралы" Қазақстан Республикасы Еңбек және халықты әлеуметтік қорғау министрінің 2022 жылғы 14 қыркүйектегі № 367 бұйрығымен бекітілген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өзгерістер енгізілетін кейбір бұйрықтарының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тіркеудегі тізілімінде № 29707 болып тіркелді).</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