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264a5" w14:textId="7c264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"Жерүсті көздерінің су ресурстарын пайдаланғаны үшін төлемақы төлеушілер және салық салу объектілері, олардың орналасқан жері, арнайы су пайдалануға берілген рұқсаттар, су пайдаланудың белгіленген лимиттері, су пайдаланудың рұқсаттары мен лимиттеріне енгізілген өзгерістер туралы, Қазақстан Республикасының су заңнамасының сақталуын тексерулер нәтижелері, Қазақстан Республикасының су заңнамасының сақталуын тексерулер нәтижелеріне шағым жасау бойынша сот шешімдері туралы, жануарлар дүниесін пайдаланғаны үшін төлемақы төлеушілер мен салық салу объектілері туралы, орманды пайдаланғаны үшін төлемақы төлеушілер мен салық салу объектілері туралы, табиғи ортадан өсімдіктердің сирек кездесетін және жойылып кету қаупi төнген түрлерін, олардың бөліктерін немесе дериваттарын алып қою туралы шешім қабылданған кезде орманды пайдаланғаны үшін төлемақы төлеушілер және салық салу объектілері туралы, ерекше қорғалатын табиғи аумақтарды пайдаланғаны үшін төлемақы төлеушілер және салық салу объектілері туралы мәліметтер нысандарын бекіту туралы" Қазақстан Республикасы Қаржы министрінің 2018 жылғы 26 наурыздағы № 404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30 мамырдағы № 567 бұйрығы. Қазақстан Республикасының Әділет министрлігінде 2023 жылғы 31 мамырда № 32636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"Жерүсті көздерінің су ресурстарын пайдаланғаны үшін төлемақы төлеушілер және салық салу объектілері, олардың орналасқан жері, арнайы су пайдалануға берілген рұқсаттар, су пайдаланудың белгіленген лимиттері, су пайдаланудың рұқсаттары мен лимиттеріне енгізілген өзгерістер туралы, Қазақстан Республикасының су заңнамасының сақталуын тексерулер нәтижелері, Қазақстан Республикасының су заңнамасының сақталуын тексерулер нәтижелеріне шағым жасау бойынша сот шешімдері туралы, жануарлар дүниесін пайдаланғаны үшін төлемақы төлеушілер мен салық салу объектілері туралы, орманды пайдаланғаны үшін төлемақы төлеушілер мен салық салу объектілері туралы, табиғи ортадан өсімдіктердің сирек кездесетін және жойылып кету қаупi төнген түрлерін, олардың бөліктерін немесе дериваттарын алып қою туралы шешім қабылданған кезде орманды пайдаланғаны үшін төлемақы төлеушілер және салық салу объектілері туралы, ерекше қорғалатын табиғи аумақтарды пайдаланғаны үшін төлемақы төлеушілер және салық салу объектілері туралы мәліметтер нысандарын бекіту туралы" Қазақстан Республикасы Қаржы министрінің 2018 жылғы 26 наурыздағы № 404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16707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"Жерүсті көздерінің су ресурстарын пайдаланғаны үшін төлемақы төлеушілер және салық салу объектілері, олардың орналасқан жері, арнайы су пайдалануға берілген рұқсаттар, су пайдаланудың белгіленген лимиттері, су пайдаланудың рұқсаттары мен лимиттеріне енгізілген өзгерістер туралы, Қазақстан Республикасының су заңнамасының сақталуын тексерулер нәтижелері, Қазақстан Республикасының су заңнамасының сақталуын тексерулер нәтижелеріне шағым жасау бойынша сот шешімдері туралы, жануарлар дүниесін пайдаланғаны үшін төлемақы төлеушілер мен салық салу объектілері туралы, орманды пайдаланғаны үшін төлемақы төлеушілер мен салық салу объектілері туралы, табиғи ортадан өсімдіктердің сирек кездесетін және жойылып кету қаупi төнген түрлерін, олардың бөліктерін немесе дериваттарын алып қою туралы шешім қабылданған кезде орманды пайдаланғаны үшін төлемақы төлеушілер және салық салу объектілері туралы, ерекше қорғалатын табиғи аумақтарды пайдаланғаны үшін төлемақы төлеушілер және салық салу объектілері туралы, өсімдік ресурстарын пайдаланғаны үшін төлемақы төлеушілер және салық салу объектілері туралы мәліметтер нысандарын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566-бабыны </w:t>
      </w:r>
      <w:r>
        <w:rPr>
          <w:rFonts w:ascii="Times New Roman"/>
          <w:b w:val="false"/>
          <w:i w:val="false"/>
          <w:color w:val="000000"/>
          <w:sz w:val="28"/>
        </w:rPr>
        <w:t>3-тармағына</w:t>
      </w:r>
      <w:r>
        <w:rPr>
          <w:rFonts w:ascii="Times New Roman"/>
          <w:b w:val="false"/>
          <w:i w:val="false"/>
          <w:color w:val="000000"/>
          <w:sz w:val="28"/>
        </w:rPr>
        <w:t xml:space="preserve">, 580-бабының </w:t>
      </w:r>
      <w:r>
        <w:rPr>
          <w:rFonts w:ascii="Times New Roman"/>
          <w:b w:val="false"/>
          <w:i w:val="false"/>
          <w:color w:val="000000"/>
          <w:sz w:val="28"/>
        </w:rPr>
        <w:t>4-тармағына</w:t>
      </w:r>
      <w:r>
        <w:rPr>
          <w:rFonts w:ascii="Times New Roman"/>
          <w:b w:val="false"/>
          <w:i w:val="false"/>
          <w:color w:val="000000"/>
          <w:sz w:val="28"/>
        </w:rPr>
        <w:t xml:space="preserve">, 584-бабының </w:t>
      </w:r>
      <w:r>
        <w:rPr>
          <w:rFonts w:ascii="Times New Roman"/>
          <w:b w:val="false"/>
          <w:i w:val="false"/>
          <w:color w:val="000000"/>
          <w:sz w:val="28"/>
        </w:rPr>
        <w:t>4</w:t>
      </w:r>
      <w:r>
        <w:rPr>
          <w:rFonts w:ascii="Times New Roman"/>
          <w:b w:val="false"/>
          <w:i w:val="false"/>
          <w:color w:val="000000"/>
          <w:sz w:val="28"/>
        </w:rPr>
        <w:t xml:space="preserve">, 4-1 және </w:t>
      </w:r>
      <w:r>
        <w:rPr>
          <w:rFonts w:ascii="Times New Roman"/>
          <w:b w:val="false"/>
          <w:i w:val="false"/>
          <w:color w:val="000000"/>
          <w:sz w:val="28"/>
        </w:rPr>
        <w:t>5-тармақтарына</w:t>
      </w:r>
      <w:r>
        <w:rPr>
          <w:rFonts w:ascii="Times New Roman"/>
          <w:b w:val="false"/>
          <w:i w:val="false"/>
          <w:color w:val="000000"/>
          <w:sz w:val="28"/>
        </w:rPr>
        <w:t xml:space="preserve"> және 589-бабының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2"/>
    <w:p>
      <w:pPr>
        <w:spacing w:after="0"/>
        <w:ind w:left="0"/>
        <w:jc w:val="both"/>
      </w:pPr>
      <w:r>
        <w:rPr>
          <w:rFonts w:ascii="Times New Roman"/>
          <w:b w:val="false"/>
          <w:i w:val="false"/>
          <w:color w:val="000000"/>
          <w:sz w:val="28"/>
        </w:rPr>
        <w:t>
      "1. Мыналар:</w:t>
      </w:r>
    </w:p>
    <w:bookmarkEnd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жерүсті көздерінің су ресурстарын пайдаланғаны үшін төлемақы төлеушілер және салық салу объектілері, олардың орналасқан жері, арнайы су пайдалануға берілген рұқсаттар, су пайдаланудың белгіленген лимиттері, су пайдаланудың рұқсаттары мен лимиттеріне енгізілген өзгерістер туралы, Қазақстан Республикасының су заңнамасының сақталуын тексерулер нәтижелері, Қазақстан Республикасының су заңнамасының сақталуын тексерулер нәтижелеріне шағым жасау бойынша сот шешімдері туралы мәліметтер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жануарлар дүниесін пайдаланғаны үшін төлемақы төлеушілер мен салық салу объектілері туралы мәліметтер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орманды пайдаланғаны үшін төлемақы төлеушілер мен салық салу объектілері туралы мәліметтер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табиғи ортадан өсімдіктердің сирек кездесетін және жойылып кету қаупi төнген түрлерін, олардың бөліктерін немесе дериваттарын алып қою туралы шешім қабылданған кезде орманды пайдаланғаны үшін төлемақы төлеушілер және салық салу объектілері мәліметтер нысаны;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ерекше қорғалатын табиғи аумақтарды пайдаланғаны үшін төлемақы төлеушілер және салық салу объектілері туралы мәліметтер нысаны;</w:t>
      </w:r>
    </w:p>
    <w:p>
      <w:pPr>
        <w:spacing w:after="0"/>
        <w:ind w:left="0"/>
        <w:jc w:val="both"/>
      </w:pPr>
      <w:r>
        <w:rPr>
          <w:rFonts w:ascii="Times New Roman"/>
          <w:b w:val="false"/>
          <w:i w:val="false"/>
          <w:color w:val="000000"/>
          <w:sz w:val="28"/>
        </w:rPr>
        <w:t>
      6) осы бұйрыққа 6-қосымшаға сәйкес өсімдік ресурстарын пайдаланғаны үшін төлемақы төлеушілер және салық салу объектілері туралы мәліметтер нысаны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6-қосымшамен толықтырылсын.</w:t>
      </w:r>
    </w:p>
    <w:bookmarkStart w:name="z11"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3"/>
    <w:bookmarkStart w:name="z12"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13" w:id="5"/>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15" w:id="6"/>
    <w:p>
      <w:pPr>
        <w:spacing w:after="0"/>
        <w:ind w:left="0"/>
        <w:jc w:val="both"/>
      </w:pPr>
      <w:r>
        <w:rPr>
          <w:rFonts w:ascii="Times New Roman"/>
          <w:b w:val="false"/>
          <w:i w:val="false"/>
          <w:color w:val="000000"/>
          <w:sz w:val="28"/>
        </w:rPr>
        <w:t>
      3. Осы бұйрық 2024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Экология және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Қаржы министрі</w:t>
            </w:r>
            <w:r>
              <w:br/>
            </w:r>
            <w:r>
              <w:rPr>
                <w:rFonts w:ascii="Times New Roman"/>
                <w:b w:val="false"/>
                <w:i w:val="false"/>
                <w:color w:val="000000"/>
                <w:sz w:val="20"/>
              </w:rPr>
              <w:t>2023 жылғы 30 мамырдағы</w:t>
            </w:r>
            <w:r>
              <w:br/>
            </w:r>
            <w:r>
              <w:rPr>
                <w:rFonts w:ascii="Times New Roman"/>
                <w:b w:val="false"/>
                <w:i w:val="false"/>
                <w:color w:val="000000"/>
                <w:sz w:val="20"/>
              </w:rPr>
              <w:t>№ 567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наурыздағы</w:t>
            </w:r>
            <w:r>
              <w:br/>
            </w:r>
            <w:r>
              <w:rPr>
                <w:rFonts w:ascii="Times New Roman"/>
                <w:b w:val="false"/>
                <w:i w:val="false"/>
                <w:color w:val="000000"/>
                <w:sz w:val="20"/>
              </w:rPr>
              <w:t>№ 404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 w:id="7"/>
    <w:p>
      <w:pPr>
        <w:spacing w:after="0"/>
        <w:ind w:left="0"/>
        <w:jc w:val="left"/>
      </w:pPr>
      <w:r>
        <w:rPr>
          <w:rFonts w:ascii="Times New Roman"/>
          <w:b/>
          <w:i w:val="false"/>
          <w:color w:val="000000"/>
        </w:rPr>
        <w:t xml:space="preserve"> Өсімдік ресурстарын пайдаланғаны үшін төлемақы төлеушілер және салық салу объектілері туралы мәліметтер</w:t>
      </w:r>
    </w:p>
    <w:bookmarkEnd w:id="7"/>
    <w:p>
      <w:pPr>
        <w:spacing w:after="0"/>
        <w:ind w:left="0"/>
        <w:jc w:val="both"/>
      </w:pPr>
      <w:r>
        <w:rPr>
          <w:rFonts w:ascii="Times New Roman"/>
          <w:b w:val="false"/>
          <w:i w:val="false"/>
          <w:color w:val="000000"/>
          <w:sz w:val="28"/>
        </w:rPr>
        <w:t>
      Есепті кезең 20___ жылғы___тоқсан</w:t>
      </w:r>
    </w:p>
    <w:p>
      <w:pPr>
        <w:spacing w:after="0"/>
        <w:ind w:left="0"/>
        <w:jc w:val="both"/>
      </w:pPr>
      <w:r>
        <w:rPr>
          <w:rFonts w:ascii="Times New Roman"/>
          <w:b w:val="false"/>
          <w:i w:val="false"/>
          <w:color w:val="000000"/>
          <w:sz w:val="28"/>
        </w:rPr>
        <w:t>
      Индексі: __________</w:t>
      </w:r>
    </w:p>
    <w:p>
      <w:pPr>
        <w:spacing w:after="0"/>
        <w:ind w:left="0"/>
        <w:jc w:val="both"/>
      </w:pPr>
      <w:r>
        <w:rPr>
          <w:rFonts w:ascii="Times New Roman"/>
          <w:b w:val="false"/>
          <w:i w:val="false"/>
          <w:color w:val="000000"/>
          <w:sz w:val="28"/>
        </w:rPr>
        <w:t>
      Кезеңділігі: тоқсандық</w:t>
      </w:r>
    </w:p>
    <w:p>
      <w:pPr>
        <w:spacing w:after="0"/>
        <w:ind w:left="0"/>
        <w:jc w:val="both"/>
      </w:pPr>
      <w:r>
        <w:rPr>
          <w:rFonts w:ascii="Times New Roman"/>
          <w:b w:val="false"/>
          <w:i w:val="false"/>
          <w:color w:val="000000"/>
          <w:sz w:val="28"/>
        </w:rPr>
        <w:t>
      Ақпарат беретін тұлғалар тобы: жергілікті атқарушы органдар</w:t>
      </w:r>
    </w:p>
    <w:p>
      <w:pPr>
        <w:spacing w:after="0"/>
        <w:ind w:left="0"/>
        <w:jc w:val="both"/>
      </w:pPr>
      <w:r>
        <w:rPr>
          <w:rFonts w:ascii="Times New Roman"/>
          <w:b w:val="false"/>
          <w:i w:val="false"/>
          <w:color w:val="000000"/>
          <w:sz w:val="28"/>
        </w:rPr>
        <w:t>
      Қайда ұсынылады: аумақтық мемлекеттік кipicтep органдарына</w:t>
      </w:r>
    </w:p>
    <w:p>
      <w:pPr>
        <w:spacing w:after="0"/>
        <w:ind w:left="0"/>
        <w:jc w:val="both"/>
      </w:pPr>
      <w:r>
        <w:rPr>
          <w:rFonts w:ascii="Times New Roman"/>
          <w:b w:val="false"/>
          <w:i w:val="false"/>
          <w:color w:val="000000"/>
          <w:sz w:val="28"/>
        </w:rPr>
        <w:t>
      Ұсыну мерзімі: тоқсан сайын, есепті тоқсаннан кейінгі екінші айдың 15-і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ресурстарын пайдаланушының атауы (тегі, аты, әкесінің аты (ол болған кезде), мекен-жайы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сыныптауышы бойынша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әлемін пайдалану түрлері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дүниесін күзету, қорғау, қалпына келтіру және пайдалану саласында хабарлама нөмері, мерзімі,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хаттамасының нөмірі және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дүниесін пайдаланудың рұқсат етілген көлемі немесе заңсыз пайдаланудың нақты көлемі төлемақы мөлшерлемесі, өлшем бірлігі (килограмм)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мөлшерлемесі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 залал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берілген материалдар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енгізілуі тиіс сома (12-баған х 13-баған)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ақшамен төленген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мекемесі арқылы енгізілген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 мен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 мен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(Басшының немесе оның тұлғасының тегі, аты, әкесінің аты (ол болған кезде) (қолы, МО)</w:t>
      </w:r>
    </w:p>
    <w:p>
      <w:pPr>
        <w:spacing w:after="0"/>
        <w:ind w:left="0"/>
        <w:jc w:val="both"/>
      </w:pPr>
      <w:r>
        <w:rPr>
          <w:rFonts w:ascii="Times New Roman"/>
          <w:b w:val="false"/>
          <w:i w:val="false"/>
          <w:color w:val="000000"/>
          <w:sz w:val="28"/>
        </w:rPr>
        <w:t>
      уәкілетті мемлекеттік органды алмастыратын</w:t>
      </w:r>
    </w:p>
    <w:p>
      <w:pPr>
        <w:spacing w:after="0"/>
        <w:ind w:left="0"/>
        <w:jc w:val="both"/>
      </w:pPr>
      <w:r>
        <w:rPr>
          <w:rFonts w:ascii="Times New Roman"/>
          <w:b w:val="false"/>
          <w:i w:val="false"/>
          <w:color w:val="000000"/>
          <w:sz w:val="28"/>
        </w:rPr>
        <w:t>
      өсімдіктер әлемін күзету, қорғау, қалпына келтіру және пайдалану саласында)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(Лауазымды адамның тегі, аты, әкесінің аты (ол болған кезде), (қолы)</w:t>
      </w:r>
    </w:p>
    <w:p>
      <w:pPr>
        <w:spacing w:after="0"/>
        <w:ind w:left="0"/>
        <w:jc w:val="both"/>
      </w:pPr>
      <w:r>
        <w:rPr>
          <w:rFonts w:ascii="Times New Roman"/>
          <w:b w:val="false"/>
          <w:i w:val="false"/>
          <w:color w:val="000000"/>
          <w:sz w:val="28"/>
        </w:rPr>
        <w:t>
      мәліметтерді жасауға жауапты)</w:t>
      </w:r>
    </w:p>
    <w:p>
      <w:pPr>
        <w:spacing w:after="0"/>
        <w:ind w:left="0"/>
        <w:jc w:val="both"/>
      </w:pPr>
      <w:r>
        <w:rPr>
          <w:rFonts w:ascii="Times New Roman"/>
          <w:b w:val="false"/>
          <w:i w:val="false"/>
          <w:color w:val="000000"/>
          <w:sz w:val="28"/>
        </w:rPr>
        <w:t xml:space="preserve">
      Жасалған күні 20___ жылғы "___" 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