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e1b0" w14:textId="9a9e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2023 жылғы 26 мамырдағы № 88-нқ бұйрығы. Қазақстан Республикасының Әділет министрлігінде 2023 жылғы 31 мамырда № 32640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министрлігі Құрылыс және тұрғын үй-коммуналдық шаруашылық істері комитетінің және Қазақстан Республикасы Индустрия және инфрақұрылымдық даму министрлігі Құрылыс және тұрғын үй-коммуналдық шаруашылық істері комитетінің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 Құрылыс және тұрғын үй-коммуналдық шаруашылық істері комитетінің Техникалық реттеу және нормалау басқармасы: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Құрылыс және тұрғын үй-коммуналдық шаруашылық істері комитетінің (бұдан әрі - Комитет)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Комитет төрағасының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және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істері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Инвестициялар және даму министрлігі Құрылыс және тұрғын үй-коммуналдық шаруашылық істері комитетінің және Қазақстан Республикасы Индустрия және инфрақұрылымдық даму министрлігі Құрылыс және тұрғын үй-коммуналдық шаруашылық істері комитетінің күші жойылған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құрылыс нормаларын бекіту туралы" Қазақстан Республикасы Инвестициялар және даму министрлігінің Құрылыс және тұрғын үй-коммуналдық шаруашылық істері комитеті төрағасының 2018 жылғы 12 маусымдағы № 131-нқ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тіркеудегі тізілімінде № 17157 болып тіркелді);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құрылыс нормаларын бекіту туралы" Қазақстан Республикасы Инвестициялар және даму министрлігінің Құрылыс және тұрғын үй-коммуналдық шаруашылық істері комитеті төрағасының 2018 жылғы 12 маусымдағы № 131-нқ бұйрығына өзгерістер енгізу туралы" 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2019 жылғы 4 маусымдағы № 84-нқ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тіркеудегі тізілімінде № 18810 болып тіркелді);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құрылыс нормаларын бекіту туралы" 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2019 жылғы 11 желтоқсандағы № 209-НҚ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тіркеудегі тізілімінде № 19744 болып тіркелді).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