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341c" w14:textId="23c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рәсімге қатысушылардың мемлекеттік органдардың басшыларына және олардың орынбасарларына бейнеконференц-байланыс немесе бейнежолданым арқылы жолданым беру қағидаларын бекіту туралы" Қазақстан Республикасы Цифрлық даму, инновациялар және аэроғарыш өнеркәсібі министрінің 2021 жылғы 16 маусымдағы № 213/НҚ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31 мамырдағы № 122/НҚ бұйрығы. Қазақстан Республикасының Әділет министрлігінде 2023 жылғы 31 мамырда № 32646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рәсімге қатысушылардың мемлекеттік органдардың басшыларына және олардың орынбасарларына бейнеконференц-байланыс немесе бейнежолданым арқылы жолданым беру қағидаларын бекіту туралы" Қазақстан Республикасы Цифрлық даму, инновациялар және аэроғарыш өнеркәсібі министрінің 2021 жылғы 16 маусымдағы № 213/НҚ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23111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әкімшілік рәсімге қатысушылардың мемлекеттік органдардың басшыларына және олардың орынбасарларына бейнеконференц-байланыс немесе бейнежолданым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 (бұдан әрі – Қағидалар) Қазақстан Республикасы Әкімшілік рәсімдік-процестік кодексінің (бұдан әрі – Кодекс) 64-бабының 5-тармағына сәйкес әзірленді және әкімшілік рәсімге қатысушылардың мемлекеттік органдардың басшыларына және олардың орынбасарларына (бұдан әрі – мемлекеттік органдардың басшылары) бейнеконференцбайланыс арқылы жолданым беру тәртібін айқындайды";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Бейнеконференцбайланыс арқылы жолданым берілген кезде дербес деректерді жинау, өңдеу және қорғау Қазақстан Республикасының дербес деректер және оларды қорғау туралы заңнамасына сәйкес жүзеге асырылады.";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6), 7) және 10) тармақшалар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жоғарғы бұрышы мынадай редакцияда жазылсын: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рәсімге қатысушылардың мемлекеттік органдардың басшыларына және олардың орынбасарларына бейнеконференцбайланыс арқылы жолданым беру қағидаларына қосымша.".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 заңнамада белгіленген тәртіппен: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 және 2026 жылғы 1 қаңтарға дейін қолданыста болады.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нарығын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