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c547" w14:textId="159c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"Сотталғандарды жазасын өтеу үшін қылмыстық-атқару жүйесінің мекемелеріне жіберу қағидаларын бекіту туралы" Қазақстан Республикасы Ішкі істер министрінің 2014 жылғы 22 тамыздағы № 551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31 мамырдағы № 440 бұйрығы. Қазақстан Республикасының Әділет министрлігінде 2023 жылғы 1 маусымда № 32656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"Сотталғандарды жазасын өтеу үшін қылмыстық-атқару жүйесінің мекемелеріне жіберу қағидаларын бекіту туралы" Қазақстан Республикасы Ішкі істер министрінің 2014 жылғы 22 тамыздағы № 551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9759 болып тіркелген)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Сотталғандарды жазасын өтеу үшін қылмыстық-атқару жүйесінің мекемелеріне жіберу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Бас бостандығынан айыруға сотталғандар сот үкіміне немесе қаулысына сәйкес мекемелерге жіберіледі.";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10-1-тармағымен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Төтенше немесе толық қауіпсіз мекемелерде шаруашылық қызмет көрсету бойынша жұмыстарды орындау үшін жазасын орташа қауіпсіз мекемеде өтеу тағайындалған бас бостандығынан айыруға алғаш рет сотталған адамдар тартылады.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қызмет көрсету бойынша жұмыстарды орындау үшін сотталған адамды төтенше немесе толық қауіпсіз мекемелерге жіберу олардың бастықтарымен келісу бойынша жүзеге асырылады.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Сотталған адамды төтенше немесе толық қауіпсіз мекемеге жіберу туралы қаулының көшірмесі келесі жұмыс күнінен кешіктірілмей прокурорға жіберіледі.";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13-1, 13-2 және 13-3-тармақтарымен толықтырылсын: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Сотталған әйелдерді – соттардың, құқық қорғау органдары мен арнаулы мемлекеттік органдардың бұрынғы қызметкерлерін, сотталғандардың мінез-құлқын бақылау мен қадағалауды жүзеге асыруға уәкілетті адамдарды жеке ұстау мүмкін болмаған жағдайда олар сотталған әйелдерді ұстауға арналған мекемелерге жіберіледі.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13-2. Қазақстан Республикасы Қылмыстық кодекстің (бұдан әрі - ҚК) 46-бабы </w:t>
      </w:r>
      <w:r>
        <w:rPr>
          <w:rFonts w:ascii="Times New Roman"/>
          <w:b w:val="false"/>
          <w:i w:val="false"/>
          <w:color w:val="000000"/>
          <w:sz w:val="28"/>
        </w:rPr>
        <w:t>5-бөлігінің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тармағында көрсетілген адамдарды ұстауға арналған қауіпсіздігі барынша төмен мекемелерге, бұрын қасақана қылмыс жасағаны үшін бас бостандығынан айыруды өтемеген адамдар: абайсызда жасаған қылмыстары үшiн сотталғандар; ҚК-ның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13-тарауларында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күш қолданумен байланысты емес қылмыстар үшін сотталғандар; қылмыспен келтірілген залалды толық өтеген жағдайда ҚК-ның </w:t>
      </w:r>
      <w:r>
        <w:rPr>
          <w:rFonts w:ascii="Times New Roman"/>
          <w:b w:val="false"/>
          <w:i w:val="false"/>
          <w:color w:val="000000"/>
          <w:sz w:val="28"/>
        </w:rPr>
        <w:t>15-тарауында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қылмыстар үшін сотталғандар; қасақана қылмыс жасағаны үшiн екі жылға дейiнгi мерзiмге бас бостандығынан айыру жазасы тағайындалған алғаш рет сотталған адамдар жіберіледі.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13-3. ҚАК-ның 96-бабында көзделген тәртiппен орташа қауіпсіз және қауіпсіздігі барынша жоғары мекемелерден ауыстырылған, оң мiнезделетін сотталғандарды ұстауға арналған қауіпсіздігі барынша төмен мекемелерге сондай-ақ, бұрын қасақана қылмыс жасағаны үшін бас бостандығынан айыруды өтеген адамдар: абайсызда жасаған қылмыстары үшiн сотталғандар; ҚК-ның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13-тарауларында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күш қолданумен байланысты емес қылмыстар үшін сотталғандар; қылмыспен келтірілген залалды толық өтеген жағдайда ҚК-ның </w:t>
      </w:r>
      <w:r>
        <w:rPr>
          <w:rFonts w:ascii="Times New Roman"/>
          <w:b w:val="false"/>
          <w:i w:val="false"/>
          <w:color w:val="000000"/>
          <w:sz w:val="28"/>
        </w:rPr>
        <w:t>15-тарауында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қылмыстар үшін сотталған адамдар жіберіледі.".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Ішкі істер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