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bacf" w14:textId="82cb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авиациясының ұшуды жүргізу қағидаларын бекіту туралы" Қазақстан Республикасы Қорғаныс министрінің 2017 жылғы 14 желтоқсандағы № 744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31 мамырдағы № 530 бұйрығы. Қазақстан Республикасының Әділет министрлігінде 2023 жылғы 1 маусымда № 32658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мемлекеттік авиациясының ұшуды жүргізу қағидаларын бекіту туралы" Қазақстан Республикасы Қорғаныс министрінің 2017 жылғы 14 желтоқсандағы № 744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16210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Заңы (бұдан әрі – Заң) 15-бабының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мемлекеттік авиациясының ұшуды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"1) авиациялық бөлім (бұдан әрі – бөлім) – Қазақстан Республикасы мемлекеттік жойғыш, бомбалаушы, шабуылдаушы, көлік, армиялық және оқу-жаттығу авиациясы әуе кемелерінің (бұдан әрі – ӘК) ұшуды, оларды пайдалануды, жөндеуді және сақтауды жүзеге асыратын республикалық мемлекеттік мекеме, Қазақстан Республикасы Ұлттық қауіпсіздік комитеті Авиация қызметінің авиация басқармасы, авиациялық комендатуралар, авиациялық мүлік қоймалары, Қазақстан Республикасы Қорғаныс министрлігінің (бұдан әрі – ҚР ҚМ), Қазақстан Республикасы Мемлекеттік күзет қызметінің (бұдан әрі – ҚР МКҚ), Қазақстан Республикасы Ішкі істер министрлігінің (бұдан әрі – ҚР ІІМ) және Қазақстан Республикасы Ұлттық қауіпсіздік комитетінің (бұдан әрі – ҚР ҰҚК) құрылымдық бөлімшелері, олардың құрамына пилотсыз әуе кемесін (бұдан әрі – ПӘК) пайдаланатын бөлімшелер, сондай-ақ авиациялық персоналды даярлау жөніндегі оқу-жаттығу орталықтары, ПӘК жауынгерлік даярлау және жауынгерлік қолдану оқу-жаттығу орталықтары кіреді;";</w:t>
      </w:r>
    </w:p>
    <w:bookmarkEnd w:id="4"/>
    <w:bookmarkStart w:name="z13" w:id="5"/>
    <w:p>
      <w:pPr>
        <w:spacing w:after="0"/>
        <w:ind w:left="0"/>
        <w:jc w:val="both"/>
      </w:pPr>
      <w:r>
        <w:rPr>
          <w:rFonts w:ascii="Times New Roman"/>
          <w:b w:val="false"/>
          <w:i w:val="false"/>
          <w:color w:val="000000"/>
          <w:sz w:val="28"/>
        </w:rPr>
        <w:t>
      мынадай мазмұндағы 3-1) тармақшамен толықтырылсын:</w:t>
      </w:r>
    </w:p>
    <w:bookmarkEnd w:id="5"/>
    <w:bookmarkStart w:name="z14" w:id="6"/>
    <w:p>
      <w:pPr>
        <w:spacing w:after="0"/>
        <w:ind w:left="0"/>
        <w:jc w:val="both"/>
      </w:pPr>
      <w:r>
        <w:rPr>
          <w:rFonts w:ascii="Times New Roman"/>
          <w:b w:val="false"/>
          <w:i w:val="false"/>
          <w:color w:val="000000"/>
          <w:sz w:val="28"/>
        </w:rPr>
        <w:t>
      "3-1) автожир (гирожоспар) – ауадан ауыр ұшу аппараты, ол шамамен тік тұрған ось айналасында еркін айналатын бір немесе бірнеше тасымалдаушы бұрандамен ауа реакциясының әсерінен ұшуда сақталады;";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"7) аспаптар бойынша ұшу – экипаж ӘК-нің кеңістіктік жағдайын және оның болатын жерін толық немесе ішінара пилотаждық-навигациялық аспап бойынша немесе пилотсыз авиациялық жүйе көмегімен айқындайтын жағдайда орындалатын ұшу;</w:t>
      </w:r>
    </w:p>
    <w:bookmarkEnd w:id="7"/>
    <w:bookmarkStart w:name="z17" w:id="8"/>
    <w:p>
      <w:pPr>
        <w:spacing w:after="0"/>
        <w:ind w:left="0"/>
        <w:jc w:val="both"/>
      </w:pPr>
      <w:r>
        <w:rPr>
          <w:rFonts w:ascii="Times New Roman"/>
          <w:b w:val="false"/>
          <w:i w:val="false"/>
          <w:color w:val="000000"/>
          <w:sz w:val="28"/>
        </w:rPr>
        <w:t>
      8) ӘК командирі – экипажда үлкені болып табылатын және ӘК-нің ұшуына және қауіпсіздігіне жауап беретін ұшқыш (пилот) (бұдан әрі – ӘКК);";</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"10) әуеайлақтың аға авиациялық бастығы – мемлекеттік авиацияның басқару органы (азаматтық авиация саласындағы уәкілетті орган) тағайындаған және әуеайлақта жауынгерлік даярлықты (өндірістік қызметті) ұйымдастыратын осы әуеайлақта тұрған мемлекеттік авиация авиациялық бөлімдерінің командирі (авиациялық бөлімше бастықтары), азаматтық авиация кәсіпорны мен ұйымының бастықтарынан лауазымды адам;";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xml:space="preserve">
      "12) әуе қозғалысын басқару орталықтары (бұдан әрі – ӘҚБ орталықтары) – Заңның 15-бабының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мемлекеттік авиация саласындағы уәкілетті орган бекітетін Әуе қозғалысын басқару жөніндегі нұсқаулыққа сәйкес Қазақстан Республикасының әуе кеңістігін пайдалануды жоспарлауға және үйлестіруге, Қазақстан Республикасының әуе кеңістігін пайдалану тәртібінің сақталуын бақылауға, оларға белгіленген жауапкершілік ауданы шегінде ұшу қауіпсіздігін және әуе қозғалысының тұрақтылығын қамтамасыз етуге арналған Қазақстан Республикасы Қарулы Күштерінің әуе қозғалысын жедел басқару органдары;";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"25) жазық жер – 25 километр (бұдан әрі – км) радиуста салыстырмалы түрде жер бедерi 200 метрге (бұдан әрі – м) дейiн жоғарылаған жергілікті жер;";</w:t>
      </w:r>
    </w:p>
    <w:bookmarkEnd w:id="11"/>
    <w:bookmarkStart w:name="z24" w:id="12"/>
    <w:p>
      <w:pPr>
        <w:spacing w:after="0"/>
        <w:ind w:left="0"/>
        <w:jc w:val="both"/>
      </w:pPr>
      <w:r>
        <w:rPr>
          <w:rFonts w:ascii="Times New Roman"/>
          <w:b w:val="false"/>
          <w:i w:val="false"/>
          <w:color w:val="000000"/>
          <w:sz w:val="28"/>
        </w:rPr>
        <w:t>
      мынадай мазмұндағы 25-1) тармақшамен толықтырылсын:</w:t>
      </w:r>
    </w:p>
    <w:bookmarkEnd w:id="12"/>
    <w:bookmarkStart w:name="z25" w:id="13"/>
    <w:p>
      <w:pPr>
        <w:spacing w:after="0"/>
        <w:ind w:left="0"/>
        <w:jc w:val="both"/>
      </w:pPr>
      <w:r>
        <w:rPr>
          <w:rFonts w:ascii="Times New Roman"/>
          <w:b w:val="false"/>
          <w:i w:val="false"/>
          <w:color w:val="000000"/>
          <w:sz w:val="28"/>
        </w:rPr>
        <w:t>
      "25-1) тренажерлік даярлық – экипаждың (дербес) нақты типтегі ӘК-ні ұшуда пайдалануда оның функционалдық міндеттерінің толық көлемінде іс жүзінде дағдылануы және машықтануы, пысықтау және жетілдіру процесі;";</w:t>
      </w:r>
    </w:p>
    <w:bookmarkEnd w:id="13"/>
    <w:bookmarkStart w:name="z26" w:id="14"/>
    <w:p>
      <w:pPr>
        <w:spacing w:after="0"/>
        <w:ind w:left="0"/>
        <w:jc w:val="both"/>
      </w:pPr>
      <w:r>
        <w:rPr>
          <w:rFonts w:ascii="Times New Roman"/>
          <w:b w:val="false"/>
          <w:i w:val="false"/>
          <w:color w:val="000000"/>
          <w:sz w:val="28"/>
        </w:rPr>
        <w:t>
      мынадай мазмұндағы 28-1) тармақшамен толықтырылсын:</w:t>
      </w:r>
    </w:p>
    <w:bookmarkEnd w:id="14"/>
    <w:bookmarkStart w:name="z27" w:id="15"/>
    <w:p>
      <w:pPr>
        <w:spacing w:after="0"/>
        <w:ind w:left="0"/>
        <w:jc w:val="both"/>
      </w:pPr>
      <w:r>
        <w:rPr>
          <w:rFonts w:ascii="Times New Roman"/>
          <w:b w:val="false"/>
          <w:i w:val="false"/>
          <w:color w:val="000000"/>
          <w:sz w:val="28"/>
        </w:rPr>
        <w:t>
      "28-1) жерүсті басқару станциясы (бұдан әрі – ЖБС) – ПӘК-нің ұшуын қамтамасыз ететін жерүсті басқару және байланыс құралының кешенін қамтитын пилотсыз авиациялық жүйе элементі;";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w:t>
      </w:r>
      <w:r>
        <w:rPr>
          <w:rFonts w:ascii="Times New Roman"/>
          <w:b w:val="false"/>
          <w:i w:val="false"/>
          <w:color w:val="000000"/>
          <w:sz w:val="28"/>
        </w:rPr>
        <w:t xml:space="preserve"> мынадай редакцияда жазылсын:</w:t>
      </w:r>
    </w:p>
    <w:bookmarkStart w:name="z29" w:id="16"/>
    <w:p>
      <w:pPr>
        <w:spacing w:after="0"/>
        <w:ind w:left="0"/>
        <w:jc w:val="both"/>
      </w:pPr>
      <w:r>
        <w:rPr>
          <w:rFonts w:ascii="Times New Roman"/>
          <w:b w:val="false"/>
          <w:i w:val="false"/>
          <w:color w:val="000000"/>
          <w:sz w:val="28"/>
        </w:rPr>
        <w:t>
      "35) күрделі пилотаж – әуе кемесінің 45 градустан (10 градустан) астам тангаж бұрышымен және 60 градустан (30 градустан) астам кренмен пилотаж фигурасын орындауы;</w:t>
      </w:r>
    </w:p>
    <w:bookmarkEnd w:id="16"/>
    <w:bookmarkStart w:name="z30" w:id="17"/>
    <w:p>
      <w:pPr>
        <w:spacing w:after="0"/>
        <w:ind w:left="0"/>
        <w:jc w:val="both"/>
      </w:pPr>
      <w:r>
        <w:rPr>
          <w:rFonts w:ascii="Times New Roman"/>
          <w:b w:val="false"/>
          <w:i w:val="false"/>
          <w:color w:val="000000"/>
          <w:sz w:val="28"/>
        </w:rPr>
        <w:t>
      36) қарапайым пилотаж – әуе кемесінің 45 градусқа (10 градусқа) дейінгі тангаж бұрышымен және 60 градусқа (30 градусқа) дейінгі кренмен пилотаж фигурасын орындауы;</w:t>
      </w:r>
    </w:p>
    <w:bookmarkEnd w:id="17"/>
    <w:bookmarkStart w:name="z31" w:id="18"/>
    <w:p>
      <w:pPr>
        <w:spacing w:after="0"/>
        <w:ind w:left="0"/>
        <w:jc w:val="both"/>
      </w:pPr>
      <w:r>
        <w:rPr>
          <w:rFonts w:ascii="Times New Roman"/>
          <w:b w:val="false"/>
          <w:i w:val="false"/>
          <w:color w:val="000000"/>
          <w:sz w:val="28"/>
        </w:rPr>
        <w:t>
      37) пилотсыз авиациялық жүйе (бұдан әрі – ПАЖ) – ПӘК және ПӘК-ні әуе кеңістігінде қауіпсіз және тиімді пайдалану үшін қажетті онымен байланысты элементтер (байланыс арналарын және ПӘК-ні басқаратын компоненттерді қоса алғанда);";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33" w:id="19"/>
    <w:p>
      <w:pPr>
        <w:spacing w:after="0"/>
        <w:ind w:left="0"/>
        <w:jc w:val="both"/>
      </w:pPr>
      <w:r>
        <w:rPr>
          <w:rFonts w:ascii="Times New Roman"/>
          <w:b w:val="false"/>
          <w:i w:val="false"/>
          <w:color w:val="000000"/>
          <w:sz w:val="28"/>
        </w:rPr>
        <w:t>
      "48) өту биіктігі – барометрлік биіктік өлшегіштің қысым шәкілін берілген эшелонды алу кезінде сынап бағанасы 760 миллиметр (1013, 25 миллибар/гектапаскаль (бұдан әрі – мбар/гПа) қысым мәніне ауыстыру үшін әуеайлақ ауданында белгіленген салыстырмалы (абсолютті) биіктік;";</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36" w:id="20"/>
    <w:p>
      <w:pPr>
        <w:spacing w:after="0"/>
        <w:ind w:left="0"/>
        <w:jc w:val="both"/>
      </w:pPr>
      <w:r>
        <w:rPr>
          <w:rFonts w:ascii="Times New Roman"/>
          <w:b w:val="false"/>
          <w:i w:val="false"/>
          <w:color w:val="000000"/>
          <w:sz w:val="28"/>
        </w:rPr>
        <w:t>
      "59) ПӘК операторы – әуеайлақтан тыс тұрған ПӘК-нің ұшуы кезінде оны басқаратын есептоп мүшесі;";</w:t>
      </w:r>
    </w:p>
    <w:bookmarkEnd w:id="20"/>
    <w:bookmarkStart w:name="z37" w:id="21"/>
    <w:p>
      <w:pPr>
        <w:spacing w:after="0"/>
        <w:ind w:left="0"/>
        <w:jc w:val="both"/>
      </w:pPr>
      <w:r>
        <w:rPr>
          <w:rFonts w:ascii="Times New Roman"/>
          <w:b w:val="false"/>
          <w:i w:val="false"/>
          <w:color w:val="000000"/>
          <w:sz w:val="28"/>
        </w:rPr>
        <w:t>
      мынадай мазмұндағы 60-1) тармақшамен толықтырылсын:</w:t>
      </w:r>
    </w:p>
    <w:bookmarkEnd w:id="21"/>
    <w:bookmarkStart w:name="z38" w:id="22"/>
    <w:p>
      <w:pPr>
        <w:spacing w:after="0"/>
        <w:ind w:left="0"/>
        <w:jc w:val="both"/>
      </w:pPr>
      <w:r>
        <w:rPr>
          <w:rFonts w:ascii="Times New Roman"/>
          <w:b w:val="false"/>
          <w:i w:val="false"/>
          <w:color w:val="000000"/>
          <w:sz w:val="28"/>
        </w:rPr>
        <w:t>
      "60-1) ПӘК ұшқыш (пилот)-операторы – әуеайлақта тұрған ПӘК-ні басқару жөніндегі функцияларды орындауға жіберілген ПӘК экипажының мүшесі;";</w:t>
      </w:r>
    </w:p>
    <w:bookmarkEnd w:id="22"/>
    <w:bookmarkStart w:name="z39" w:id="23"/>
    <w:p>
      <w:pPr>
        <w:spacing w:after="0"/>
        <w:ind w:left="0"/>
        <w:jc w:val="both"/>
      </w:pPr>
      <w:r>
        <w:rPr>
          <w:rFonts w:ascii="Times New Roman"/>
          <w:b w:val="false"/>
          <w:i w:val="false"/>
          <w:color w:val="000000"/>
          <w:sz w:val="28"/>
        </w:rPr>
        <w:t>
      мынадай мазмұндағы 70-1) тармақшамен толықтырылсын:</w:t>
      </w:r>
    </w:p>
    <w:bookmarkEnd w:id="23"/>
    <w:bookmarkStart w:name="z40" w:id="24"/>
    <w:p>
      <w:pPr>
        <w:spacing w:after="0"/>
        <w:ind w:left="0"/>
        <w:jc w:val="both"/>
      </w:pPr>
      <w:r>
        <w:rPr>
          <w:rFonts w:ascii="Times New Roman"/>
          <w:b w:val="false"/>
          <w:i w:val="false"/>
          <w:color w:val="000000"/>
          <w:sz w:val="28"/>
        </w:rPr>
        <w:t>
      "70-1) ПӘК есептобы – ПАЖ-ны пайдалану және қызмет көрсету жөніндегі міндеттерді орындау тапсырылған жеке құрам;";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 тармақша</w:t>
      </w:r>
      <w:r>
        <w:rPr>
          <w:rFonts w:ascii="Times New Roman"/>
          <w:b w:val="false"/>
          <w:i w:val="false"/>
          <w:color w:val="000000"/>
          <w:sz w:val="28"/>
        </w:rPr>
        <w:t xml:space="preserve"> мынадай редакцияда жазылсын:</w:t>
      </w:r>
    </w:p>
    <w:bookmarkStart w:name="z42" w:id="25"/>
    <w:p>
      <w:pPr>
        <w:spacing w:after="0"/>
        <w:ind w:left="0"/>
        <w:jc w:val="both"/>
      </w:pPr>
      <w:r>
        <w:rPr>
          <w:rFonts w:ascii="Times New Roman"/>
          <w:b w:val="false"/>
          <w:i w:val="false"/>
          <w:color w:val="000000"/>
          <w:sz w:val="28"/>
        </w:rPr>
        <w:t>
      "76) ұшу – басқарылатын және ПӘК экипажы жүзеге асыратын әуе кеңістігіндегі ӘК қозғалысын басқару процесі;";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 тармақша</w:t>
      </w:r>
      <w:r>
        <w:rPr>
          <w:rFonts w:ascii="Times New Roman"/>
          <w:b w:val="false"/>
          <w:i w:val="false"/>
          <w:color w:val="000000"/>
          <w:sz w:val="28"/>
        </w:rPr>
        <w:t xml:space="preserve"> мынадай редакцияда жазылсын:</w:t>
      </w:r>
    </w:p>
    <w:bookmarkStart w:name="z44" w:id="26"/>
    <w:p>
      <w:pPr>
        <w:spacing w:after="0"/>
        <w:ind w:left="0"/>
        <w:jc w:val="both"/>
      </w:pPr>
      <w:r>
        <w:rPr>
          <w:rFonts w:ascii="Times New Roman"/>
          <w:b w:val="false"/>
          <w:i w:val="false"/>
          <w:color w:val="000000"/>
          <w:sz w:val="28"/>
        </w:rPr>
        <w:t>
      "84) шайқалу – ӘК-нің турбуленттi атмосферада ұшу кезiндегі ретсiз қозғалысы:</w:t>
      </w:r>
    </w:p>
    <w:bookmarkEnd w:id="26"/>
    <w:bookmarkStart w:name="z45" w:id="27"/>
    <w:p>
      <w:pPr>
        <w:spacing w:after="0"/>
        <w:ind w:left="0"/>
        <w:jc w:val="both"/>
      </w:pPr>
      <w:r>
        <w:rPr>
          <w:rFonts w:ascii="Times New Roman"/>
          <w:b w:val="false"/>
          <w:i w:val="false"/>
          <w:color w:val="000000"/>
          <w:sz w:val="28"/>
        </w:rPr>
        <w:t>
      қалыпты шайқалу – ӘК қалпының және (немесе) абсолюттік биіктігінің қалыпты, бірақ бұрынғыдай сенімді басқаруды қамтамасыз ететіндей өзгеруі, мұнда акселерометр көрсеткіші ӘК ауырлық күші ортасында 0,5 ÷ 1,0g, ал ұшып көтерілу және қону кезіндегі бірқалыпты шайқалу плюс болған кезде 0,3 ÷ 0,4g құрайды;</w:t>
      </w:r>
    </w:p>
    <w:bookmarkEnd w:id="27"/>
    <w:bookmarkStart w:name="z46" w:id="28"/>
    <w:p>
      <w:pPr>
        <w:spacing w:after="0"/>
        <w:ind w:left="0"/>
        <w:jc w:val="both"/>
      </w:pPr>
      <w:r>
        <w:rPr>
          <w:rFonts w:ascii="Times New Roman"/>
          <w:b w:val="false"/>
          <w:i w:val="false"/>
          <w:color w:val="000000"/>
          <w:sz w:val="28"/>
        </w:rPr>
        <w:t>
      қатты шайқалу – ӘК қалпының және (немесе) абсолюттік биіктігінің күрт өзгеруі, мұнда қысқа кезең ішінде ӘК әуе жылдамдығының сипатты өзгеруімен, акселерометр көрсеткіші ӘК ауырлық күші ортасында 1.0 g астам, ал ұшып көтерілу және қону кезінде жүктеменің плюс 0,4g астам болған кезде басқаруға бағынбайды;";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үшінші бөлігі мынадай редакцияда жазылсын:</w:t>
      </w:r>
    </w:p>
    <w:bookmarkStart w:name="z50" w:id="29"/>
    <w:p>
      <w:pPr>
        <w:spacing w:after="0"/>
        <w:ind w:left="0"/>
        <w:jc w:val="both"/>
      </w:pPr>
      <w:r>
        <w:rPr>
          <w:rFonts w:ascii="Times New Roman"/>
          <w:b w:val="false"/>
          <w:i w:val="false"/>
          <w:color w:val="000000"/>
          <w:sz w:val="28"/>
        </w:rPr>
        <w:t>
      "Әуеайлақтың (ҰҚЖ-ның әрбір бағыты үшін) ауа райы минимумы әуеайлақтың мемлекеттік авиацияны басқару органына тиесілігі бойынша мемлекеттік авиацияны басқару органының басшысы бекітетін осы әуеайлақтың (тікұшақ айлағының) аэронавигациялық паспортында (бұдан әрі – аэронавигациялық әуеайлақ паспорты) белгіленеді. Әуеайлақтың үлгілік аэронавигациялық паспорты осы Қағидаларға 3-қосымшада келтірілген.";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52" w:id="30"/>
    <w:p>
      <w:pPr>
        <w:spacing w:after="0"/>
        <w:ind w:left="0"/>
        <w:jc w:val="both"/>
      </w:pPr>
      <w:r>
        <w:rPr>
          <w:rFonts w:ascii="Times New Roman"/>
          <w:b w:val="false"/>
          <w:i w:val="false"/>
          <w:color w:val="000000"/>
          <w:sz w:val="28"/>
        </w:rPr>
        <w:t>
      "50. Күндіз жазық немесе төбешікті жерде ұшу кезінде бұлттың төменгі шегінің нақты және болжамды биіктігі 150 м төмен емес және көріну 3000 м және одан астам болған кезде аспаптағы ұшу жылдамдығы 300 км сағаттан (бұдан әрі – км/сағ) аспайтын ӘК үшін жасанды кедергі биіктігі есепке алынбайды.";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екінші бөлігі мынадай редакцияда жазылсын: </w:t>
      </w:r>
    </w:p>
    <w:bookmarkStart w:name="z54" w:id="31"/>
    <w:p>
      <w:pPr>
        <w:spacing w:after="0"/>
        <w:ind w:left="0"/>
        <w:jc w:val="both"/>
      </w:pPr>
      <w:r>
        <w:rPr>
          <w:rFonts w:ascii="Times New Roman"/>
          <w:b w:val="false"/>
          <w:i w:val="false"/>
          <w:color w:val="000000"/>
          <w:sz w:val="28"/>
        </w:rPr>
        <w:t>
      "Бұл жағдайда ӘКК мынадай жүйелікпен әрекет етеді: ұшу эшелонын (биіктігін) өзгертпей, ӘК-ні маршрут осiнен 30 градус оңға (немесе солға – ұшу қауіпсіздігін қамтамасыз ету шарттарына байланысты) бұрады және 20 км ұшып өтіп, бiр уақытта таңдалған эшелонға дейiнгі биiктiкті өзгертіп, оны бастапқы бағытқа шығарады. ӘКК маневрдi орындағаны туралы ӘҚБ органын хабардар етеді.";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p>
    <w:bookmarkStart w:name="z56" w:id="32"/>
    <w:p>
      <w:pPr>
        <w:spacing w:after="0"/>
        <w:ind w:left="0"/>
        <w:jc w:val="both"/>
      </w:pPr>
      <w:r>
        <w:rPr>
          <w:rFonts w:ascii="Times New Roman"/>
          <w:b w:val="false"/>
          <w:i w:val="false"/>
          <w:color w:val="000000"/>
          <w:sz w:val="28"/>
        </w:rPr>
        <w:t>
      "93. Ұшу кезінде экипаж биіктік өлшегіштің аспаптық, аэродинамикалық, температуралық түзетуін ескереді. Бұл ретте сыртқы ауа температурасы төмендеген кезде, әсіресе қыста төмен биіктікте ұшу, қонуға беттеу және таулы ауданда ұшу кезінде нақты биіктікті азайту ұшу қауіпсіздігіне ықпал ететінін ескеру қажет. Температуралық түзету мәні биіктікке және нақты температураның есептелгеннен ауытқуына (Цельсий бойынша плюс 15 градус) байланысты болады және Алгоритмде келтірілген формула бойынша айқындалады.";</w:t>
      </w:r>
    </w:p>
    <w:bookmarkEnd w:id="32"/>
    <w:bookmarkStart w:name="z57" w:id="33"/>
    <w:p>
      <w:pPr>
        <w:spacing w:after="0"/>
        <w:ind w:left="0"/>
        <w:jc w:val="both"/>
      </w:pPr>
      <w:r>
        <w:rPr>
          <w:rFonts w:ascii="Times New Roman"/>
          <w:b w:val="false"/>
          <w:i w:val="false"/>
          <w:color w:val="000000"/>
          <w:sz w:val="28"/>
        </w:rPr>
        <w:t xml:space="preserve">
      98-тармақтың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3"/>
    <w:bookmarkStart w:name="z58" w:id="34"/>
    <w:p>
      <w:pPr>
        <w:spacing w:after="0"/>
        <w:ind w:left="0"/>
        <w:jc w:val="both"/>
      </w:pPr>
      <w:r>
        <w:rPr>
          <w:rFonts w:ascii="Times New Roman"/>
          <w:b w:val="false"/>
          <w:i w:val="false"/>
          <w:color w:val="000000"/>
          <w:sz w:val="28"/>
        </w:rPr>
        <w:t>
      "3) жаттығуға ұшуы, мемлекеттік авиацияның мемлекет қорғанысы, қауіпсіздігі, қоғамдық тәртіпті қорғау мақсатындағы ұшуы, сондай-ақ көрнекі ұшуы кезінде ШҰҚ бойынша нақты қауіпсіз ұшу биіктігін мемлекеттік авиацияның басқару органдары (Қазақстан Республикасы Қарулы Күштері Әуе қорғанысы күштері Әскери-әуе күштері қолбасшысының басқармасы) белгілейді.";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139-тармақтың</w:t>
      </w:r>
      <w:r>
        <w:rPr>
          <w:rFonts w:ascii="Times New Roman"/>
          <w:b w:val="false"/>
          <w:i w:val="false"/>
          <w:color w:val="000000"/>
          <w:sz w:val="28"/>
        </w:rPr>
        <w:t xml:space="preserve"> бірінші бөлігі мынадай редакцияда жазылсын:</w:t>
      </w:r>
    </w:p>
    <w:bookmarkStart w:name="z60" w:id="35"/>
    <w:p>
      <w:pPr>
        <w:spacing w:after="0"/>
        <w:ind w:left="0"/>
        <w:jc w:val="both"/>
      </w:pPr>
      <w:r>
        <w:rPr>
          <w:rFonts w:ascii="Times New Roman"/>
          <w:b w:val="false"/>
          <w:i w:val="false"/>
          <w:color w:val="000000"/>
          <w:sz w:val="28"/>
        </w:rPr>
        <w:t>
      "139. Авиация персоналын тексеру және үйрету үшін дайындалған нұсқаушылар болмаған кезде басқа Қазақстан Республикасының мемлекеттік авиацияны басқару органының нұсқаушылары тартылады. Бұл жағдайда авиация персоналының ұшуды (сабақты) ұйымдастыру және өткізу рәсімі тиісті Қазақстан Республикасының мемлекеттік авиацияны басқару органы басшыларының әдістемелік ұсынымында (бірлескен) айқындалады.";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w:t>
      </w:r>
    </w:p>
    <w:bookmarkStart w:name="z62" w:id="36"/>
    <w:p>
      <w:pPr>
        <w:spacing w:after="0"/>
        <w:ind w:left="0"/>
        <w:jc w:val="both"/>
      </w:pPr>
      <w:r>
        <w:rPr>
          <w:rFonts w:ascii="Times New Roman"/>
          <w:b w:val="false"/>
          <w:i w:val="false"/>
          <w:color w:val="000000"/>
          <w:sz w:val="28"/>
        </w:rPr>
        <w:t>
      "141. Ұшқыштар мен штурмандардың:</w:t>
      </w:r>
    </w:p>
    <w:bookmarkEnd w:id="36"/>
    <w:bookmarkStart w:name="z63" w:id="37"/>
    <w:p>
      <w:pPr>
        <w:spacing w:after="0"/>
        <w:ind w:left="0"/>
        <w:jc w:val="both"/>
      </w:pPr>
      <w:r>
        <w:rPr>
          <w:rFonts w:ascii="Times New Roman"/>
          <w:b w:val="false"/>
          <w:i w:val="false"/>
          <w:color w:val="000000"/>
          <w:sz w:val="28"/>
        </w:rPr>
        <w:t>
      1) авиациялық техниканы;</w:t>
      </w:r>
    </w:p>
    <w:bookmarkEnd w:id="37"/>
    <w:bookmarkStart w:name="z64" w:id="38"/>
    <w:p>
      <w:pPr>
        <w:spacing w:after="0"/>
        <w:ind w:left="0"/>
        <w:jc w:val="both"/>
      </w:pPr>
      <w:r>
        <w:rPr>
          <w:rFonts w:ascii="Times New Roman"/>
          <w:b w:val="false"/>
          <w:i w:val="false"/>
          <w:color w:val="000000"/>
          <w:sz w:val="28"/>
        </w:rPr>
        <w:t>
      2) ҰПН-ны;</w:t>
      </w:r>
    </w:p>
    <w:bookmarkEnd w:id="38"/>
    <w:bookmarkStart w:name="z65" w:id="39"/>
    <w:p>
      <w:pPr>
        <w:spacing w:after="0"/>
        <w:ind w:left="0"/>
        <w:jc w:val="both"/>
      </w:pPr>
      <w:r>
        <w:rPr>
          <w:rFonts w:ascii="Times New Roman"/>
          <w:b w:val="false"/>
          <w:i w:val="false"/>
          <w:color w:val="000000"/>
          <w:sz w:val="28"/>
        </w:rPr>
        <w:t>
      3) іс жүзіндегі аэродинамиканы;</w:t>
      </w:r>
    </w:p>
    <w:bookmarkEnd w:id="39"/>
    <w:bookmarkStart w:name="z66" w:id="40"/>
    <w:p>
      <w:pPr>
        <w:spacing w:after="0"/>
        <w:ind w:left="0"/>
        <w:jc w:val="both"/>
      </w:pPr>
      <w:r>
        <w:rPr>
          <w:rFonts w:ascii="Times New Roman"/>
          <w:b w:val="false"/>
          <w:i w:val="false"/>
          <w:color w:val="000000"/>
          <w:sz w:val="28"/>
        </w:rPr>
        <w:t>
      4) әуе навигациясын;</w:t>
      </w:r>
    </w:p>
    <w:bookmarkEnd w:id="40"/>
    <w:bookmarkStart w:name="z67" w:id="41"/>
    <w:p>
      <w:pPr>
        <w:spacing w:after="0"/>
        <w:ind w:left="0"/>
        <w:jc w:val="both"/>
      </w:pPr>
      <w:r>
        <w:rPr>
          <w:rFonts w:ascii="Times New Roman"/>
          <w:b w:val="false"/>
          <w:i w:val="false"/>
          <w:color w:val="000000"/>
          <w:sz w:val="28"/>
        </w:rPr>
        <w:t>
      5) ӘК бортындағы адамдарды құтқару және олардың әрекетін қамтамасыз ету құралдарын және авариялық жағдайда қолдану тәсілдерін;</w:t>
      </w:r>
    </w:p>
    <w:bookmarkEnd w:id="41"/>
    <w:bookmarkStart w:name="z68" w:id="42"/>
    <w:p>
      <w:pPr>
        <w:spacing w:after="0"/>
        <w:ind w:left="0"/>
        <w:jc w:val="both"/>
      </w:pPr>
      <w:r>
        <w:rPr>
          <w:rFonts w:ascii="Times New Roman"/>
          <w:b w:val="false"/>
          <w:i w:val="false"/>
          <w:color w:val="000000"/>
          <w:sz w:val="28"/>
        </w:rPr>
        <w:t>
      6) әуеайлақтың ұшуды байланыспен және радиотехникалық қамтамасыз ету құралдарының тактикалық-техникалық деректерін;</w:t>
      </w:r>
    </w:p>
    <w:bookmarkEnd w:id="42"/>
    <w:bookmarkStart w:name="z69" w:id="43"/>
    <w:p>
      <w:pPr>
        <w:spacing w:after="0"/>
        <w:ind w:left="0"/>
        <w:jc w:val="both"/>
      </w:pPr>
      <w:r>
        <w:rPr>
          <w:rFonts w:ascii="Times New Roman"/>
          <w:b w:val="false"/>
          <w:i w:val="false"/>
          <w:color w:val="000000"/>
          <w:sz w:val="28"/>
        </w:rPr>
        <w:t>
      7) авиациялық метеорологияны;</w:t>
      </w:r>
    </w:p>
    <w:bookmarkEnd w:id="43"/>
    <w:bookmarkStart w:name="z70" w:id="44"/>
    <w:p>
      <w:pPr>
        <w:spacing w:after="0"/>
        <w:ind w:left="0"/>
        <w:jc w:val="both"/>
      </w:pPr>
      <w:r>
        <w:rPr>
          <w:rFonts w:ascii="Times New Roman"/>
          <w:b w:val="false"/>
          <w:i w:val="false"/>
          <w:color w:val="000000"/>
          <w:sz w:val="28"/>
        </w:rPr>
        <w:t>
      8) әуе кеңістігін пайдалануды және мемлекеттік авиация қызметін, ұшуды және ұшу даярлығын регламенттейтін құжаттарды;</w:t>
      </w:r>
    </w:p>
    <w:bookmarkEnd w:id="44"/>
    <w:bookmarkStart w:name="z71" w:id="45"/>
    <w:p>
      <w:pPr>
        <w:spacing w:after="0"/>
        <w:ind w:left="0"/>
        <w:jc w:val="both"/>
      </w:pPr>
      <w:r>
        <w:rPr>
          <w:rFonts w:ascii="Times New Roman"/>
          <w:b w:val="false"/>
          <w:i w:val="false"/>
          <w:color w:val="000000"/>
          <w:sz w:val="28"/>
        </w:rPr>
        <w:t>
      9) әуеайлақтың аэронавигациялық паспортын және мемлекеттік авиацияны басқару органының басшысы бекіткен авиациялық полигонның аэронавигациялық паспортын;</w:t>
      </w:r>
    </w:p>
    <w:bookmarkEnd w:id="45"/>
    <w:bookmarkStart w:name="z72" w:id="46"/>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237</w:t>
      </w:r>
      <w:r>
        <w:rPr>
          <w:rFonts w:ascii="Times New Roman"/>
          <w:b w:val="false"/>
          <w:i w:val="false"/>
          <w:color w:val="000000"/>
          <w:sz w:val="28"/>
        </w:rPr>
        <w:t xml:space="preserve"> – </w:t>
      </w:r>
      <w:r>
        <w:rPr>
          <w:rFonts w:ascii="Times New Roman"/>
          <w:b w:val="false"/>
          <w:i w:val="false"/>
          <w:color w:val="000000"/>
          <w:sz w:val="28"/>
        </w:rPr>
        <w:t>244-тармақтарына</w:t>
      </w:r>
      <w:r>
        <w:rPr>
          <w:rFonts w:ascii="Times New Roman"/>
          <w:b w:val="false"/>
          <w:i w:val="false"/>
          <w:color w:val="000000"/>
          <w:sz w:val="28"/>
        </w:rPr>
        <w:t xml:space="preserve"> сәйкес шекара маңы жолағында ұшу шарттарын білуі тексеріледі.";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w:t>
      </w:r>
      <w:r>
        <w:rPr>
          <w:rFonts w:ascii="Times New Roman"/>
          <w:b w:val="false"/>
          <w:i w:val="false"/>
          <w:color w:val="000000"/>
          <w:sz w:val="28"/>
        </w:rPr>
        <w:t xml:space="preserve"> мынадай мазмұндағы төртінші бөлікпен толықтырылсын:</w:t>
      </w:r>
    </w:p>
    <w:bookmarkStart w:name="z74" w:id="47"/>
    <w:p>
      <w:pPr>
        <w:spacing w:after="0"/>
        <w:ind w:left="0"/>
        <w:jc w:val="both"/>
      </w:pPr>
      <w:r>
        <w:rPr>
          <w:rFonts w:ascii="Times New Roman"/>
          <w:b w:val="false"/>
          <w:i w:val="false"/>
          <w:color w:val="000000"/>
          <w:sz w:val="28"/>
        </w:rPr>
        <w:t>
      "Кешенді пилотаждық тренажерді (FFS, Full Flight Simulator) пайдаланып, тренажерлік даярлықтан өту кезінде осы Қағидалардың 197-1 – 197-12-тармақтарының талаптарын басшылыққа алу қажет.";</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153-тармақтың</w:t>
      </w:r>
      <w:r>
        <w:rPr>
          <w:rFonts w:ascii="Times New Roman"/>
          <w:b w:val="false"/>
          <w:i w:val="false"/>
          <w:color w:val="000000"/>
          <w:sz w:val="28"/>
        </w:rPr>
        <w:t xml:space="preserve"> екінші бөлігі мынадай редакцияда жазылсын: </w:t>
      </w:r>
    </w:p>
    <w:bookmarkStart w:name="z76" w:id="48"/>
    <w:p>
      <w:pPr>
        <w:spacing w:after="0"/>
        <w:ind w:left="0"/>
        <w:jc w:val="both"/>
      </w:pPr>
      <w:r>
        <w:rPr>
          <w:rFonts w:ascii="Times New Roman"/>
          <w:b w:val="false"/>
          <w:i w:val="false"/>
          <w:color w:val="000000"/>
          <w:sz w:val="28"/>
        </w:rPr>
        <w:t>
      "Жеке өзін жетілдіруге арналған ұшу кезінде ұшқыш (екінші пилот, ұшқыш-штурман, штурман) үшін бастапқы уақыттың ең ұзақ ұзақтығы 6 сағаттан аспайды, нұсқаушы үшін 7 сағаттан аспайды. Ұшу ауысымының ұзақтығы 7 сағаттан аспайды.";</w:t>
      </w:r>
    </w:p>
    <w:bookmarkEnd w:id="48"/>
    <w:bookmarkStart w:name="z77" w:id="49"/>
    <w:p>
      <w:pPr>
        <w:spacing w:after="0"/>
        <w:ind w:left="0"/>
        <w:jc w:val="both"/>
      </w:pPr>
      <w:r>
        <w:rPr>
          <w:rFonts w:ascii="Times New Roman"/>
          <w:b w:val="false"/>
          <w:i w:val="false"/>
          <w:color w:val="000000"/>
          <w:sz w:val="28"/>
        </w:rPr>
        <w:t>
      мынадай мазмұндағы 155-1-тармақпен толықтырылсын:</w:t>
      </w:r>
    </w:p>
    <w:bookmarkEnd w:id="49"/>
    <w:bookmarkStart w:name="z78" w:id="50"/>
    <w:p>
      <w:pPr>
        <w:spacing w:after="0"/>
        <w:ind w:left="0"/>
        <w:jc w:val="both"/>
      </w:pPr>
      <w:r>
        <w:rPr>
          <w:rFonts w:ascii="Times New Roman"/>
          <w:b w:val="false"/>
          <w:i w:val="false"/>
          <w:color w:val="000000"/>
          <w:sz w:val="28"/>
        </w:rPr>
        <w:t>
      "155-1. Алаңға қонып жеткізуді жүзеге асыратын, ұшуды орындайтын автожир (гироплан) экипаждарына тәулігіне бастапқы уақыты 12 сағат болған кезде жалпы 6 сағаттан аспайтын ұшуға жол беріледі.</w:t>
      </w:r>
    </w:p>
    <w:bookmarkEnd w:id="50"/>
    <w:bookmarkStart w:name="z79" w:id="51"/>
    <w:p>
      <w:pPr>
        <w:spacing w:after="0"/>
        <w:ind w:left="0"/>
        <w:jc w:val="both"/>
      </w:pPr>
      <w:r>
        <w:rPr>
          <w:rFonts w:ascii="Times New Roman"/>
          <w:b w:val="false"/>
          <w:i w:val="false"/>
          <w:color w:val="000000"/>
          <w:sz w:val="28"/>
        </w:rPr>
        <w:t>
      Көрсетілген ұшуды және бастапқы уақытты Қазақстан Республикасының мемлекеттік авиациясын басқару органы басшысының (Қазақстан Республикасы Қарулы Күштері Әуе қорғанысы күштері Әскери-әуе күштері қолбасшысының) нұсқауымен арнайы ұшуды, сондай-ақ Қазақстан Республикасының Мемлекеттік шекарасын кесіп өтуге байланысты ұшуды орындаған жағдайда – 2 сағаттан аспайтын уақытқа ұлғайтуға жол беріледі.</w:t>
      </w:r>
    </w:p>
    <w:bookmarkEnd w:id="51"/>
    <w:bookmarkStart w:name="z80" w:id="52"/>
    <w:p>
      <w:pPr>
        <w:spacing w:after="0"/>
        <w:ind w:left="0"/>
        <w:jc w:val="both"/>
      </w:pPr>
      <w:r>
        <w:rPr>
          <w:rFonts w:ascii="Times New Roman"/>
          <w:b w:val="false"/>
          <w:i w:val="false"/>
          <w:color w:val="000000"/>
          <w:sz w:val="28"/>
        </w:rPr>
        <w:t>
      Барлық жағдайда бастапқы уақыт ішінде алаңға қонудың жалпы саны 12-ден аспауға тиіс.";</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p>
    <w:bookmarkStart w:name="z82" w:id="53"/>
    <w:p>
      <w:pPr>
        <w:spacing w:after="0"/>
        <w:ind w:left="0"/>
        <w:jc w:val="both"/>
      </w:pPr>
      <w:r>
        <w:rPr>
          <w:rFonts w:ascii="Times New Roman"/>
          <w:b w:val="false"/>
          <w:i w:val="false"/>
          <w:color w:val="000000"/>
          <w:sz w:val="28"/>
        </w:rPr>
        <w:t xml:space="preserve">
      "160. Ұшқыштар әскери оқу орнының курсанттарын (тыңдаушыларын) қоспағанда, жыл сайынғы демалысын 12 айдан артық пайдаланбаған ұшқыш құрамы ұшудан шеттетілуге тиіс. "Әскери қызмет және әскери қызметшілердің мәртебесі туралы" Қазақстан Республикасының Заңы (бұдан әрі – Әскери қызмет туралы Заң)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ұшу жұмысындағы әскери қызметшілерге жыл сайынғы негізгі демалысқа қосымша 10 тәулік демалыс беріледі. Негізгі демалыстан шыққан күннен бастап 12 ай өткеннен кейін қосымша демалыс берілген жағдайда ұшуға рұқсат 2 айдан аспайтын мерзімге ұзартылады.";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168-тармақ</w:t>
      </w:r>
      <w:r>
        <w:rPr>
          <w:rFonts w:ascii="Times New Roman"/>
          <w:b w:val="false"/>
          <w:i w:val="false"/>
          <w:color w:val="000000"/>
          <w:sz w:val="28"/>
        </w:rPr>
        <w:t xml:space="preserve"> мынадай редакцияда жазылсын:</w:t>
      </w:r>
    </w:p>
    <w:bookmarkStart w:name="z84" w:id="54"/>
    <w:p>
      <w:pPr>
        <w:spacing w:after="0"/>
        <w:ind w:left="0"/>
        <w:jc w:val="both"/>
      </w:pPr>
      <w:r>
        <w:rPr>
          <w:rFonts w:ascii="Times New Roman"/>
          <w:b w:val="false"/>
          <w:i w:val="false"/>
          <w:color w:val="000000"/>
          <w:sz w:val="28"/>
        </w:rPr>
        <w:t>
      "168. Авиациялық бөлім командирі шешім қабылданғаннан кейін ұшуды жоспарлау, дайындау, жүргізу және қамтамасыз ету бойынша авиациялық бөлім басшы құрамының, эскадрилья командирлерінің және қамтамасыз ету бөлімшелерінің (бөлімдерінің) жұмысын ұйымдастырады. Осы мақсатта алдын ала дайындау күні қарсаңында арнайы кеңесте немесе жүргізілген ұшуды алдын ала талдауда көрсетілген лауазымды адамдарға міндеттер айқындалады.</w:t>
      </w:r>
    </w:p>
    <w:bookmarkEnd w:id="54"/>
    <w:bookmarkStart w:name="z85" w:id="55"/>
    <w:p>
      <w:pPr>
        <w:spacing w:after="0"/>
        <w:ind w:left="0"/>
        <w:jc w:val="both"/>
      </w:pPr>
      <w:r>
        <w:rPr>
          <w:rFonts w:ascii="Times New Roman"/>
          <w:b w:val="false"/>
          <w:i w:val="false"/>
          <w:color w:val="000000"/>
          <w:sz w:val="28"/>
        </w:rPr>
        <w:t>
      Бірнеше ұшу ауысымында ұшу кезінде ұшуға міндеттер осы барлық ауысымға қойылуы мүмкін. Осындай жағдайда командирдің ұшуға шешімі әрбір ұшу ауысымы алдында нақтыланып, толықтырылады. Авиациялық бөлім командирі басшы құрамға міндет қою кезінде:</w:t>
      </w:r>
    </w:p>
    <w:bookmarkEnd w:id="55"/>
    <w:bookmarkStart w:name="z86" w:id="56"/>
    <w:p>
      <w:pPr>
        <w:spacing w:after="0"/>
        <w:ind w:left="0"/>
        <w:jc w:val="both"/>
      </w:pPr>
      <w:r>
        <w:rPr>
          <w:rFonts w:ascii="Times New Roman"/>
          <w:b w:val="false"/>
          <w:i w:val="false"/>
          <w:color w:val="000000"/>
          <w:sz w:val="28"/>
        </w:rPr>
        <w:t>
      1) әрбір бөлімше үшін ұшу күні мен уақытын жеткізеді;</w:t>
      </w:r>
    </w:p>
    <w:bookmarkEnd w:id="56"/>
    <w:bookmarkStart w:name="z87" w:id="57"/>
    <w:p>
      <w:pPr>
        <w:spacing w:after="0"/>
        <w:ind w:left="0"/>
        <w:jc w:val="both"/>
      </w:pPr>
      <w:r>
        <w:rPr>
          <w:rFonts w:ascii="Times New Roman"/>
          <w:b w:val="false"/>
          <w:i w:val="false"/>
          <w:color w:val="000000"/>
          <w:sz w:val="28"/>
        </w:rPr>
        <w:t>
      2) күтілетін метеорологиялық жағдай мен орнитологиялық ахуалға сәйкес ұшу ауысымы және күндері бойынша алдағы ұшудың негізгі мақсаттары мен міндеттерін айқындайды;</w:t>
      </w:r>
    </w:p>
    <w:bookmarkEnd w:id="57"/>
    <w:bookmarkStart w:name="z88" w:id="58"/>
    <w:p>
      <w:pPr>
        <w:spacing w:after="0"/>
        <w:ind w:left="0"/>
        <w:jc w:val="both"/>
      </w:pPr>
      <w:r>
        <w:rPr>
          <w:rFonts w:ascii="Times New Roman"/>
          <w:b w:val="false"/>
          <w:i w:val="false"/>
          <w:color w:val="000000"/>
          <w:sz w:val="28"/>
        </w:rPr>
        <w:t xml:space="preserve">
      3) тартылатын басқару пункттері мен ұшуды қамтамасыз ету құралдарының тізбесін, олардың жұмысқа (қамтамасыз етуге) әзір болу уақытын жеткізеді; </w:t>
      </w:r>
    </w:p>
    <w:bookmarkEnd w:id="58"/>
    <w:bookmarkStart w:name="z89" w:id="59"/>
    <w:p>
      <w:pPr>
        <w:spacing w:after="0"/>
        <w:ind w:left="0"/>
        <w:jc w:val="both"/>
      </w:pPr>
      <w:r>
        <w:rPr>
          <w:rFonts w:ascii="Times New Roman"/>
          <w:b w:val="false"/>
          <w:i w:val="false"/>
          <w:color w:val="000000"/>
          <w:sz w:val="28"/>
        </w:rPr>
        <w:t>
      4) басқа авиация тектерінің, Құрлық әскерлерінің, Әскери-теңіз күштерінің бөлімдерімен (бөлімшелерімен) және басқа да басқару органдарымен өзара іс-қимылдың ұйымдастырылуын жеткізеді;</w:t>
      </w:r>
    </w:p>
    <w:bookmarkEnd w:id="59"/>
    <w:bookmarkStart w:name="z90" w:id="60"/>
    <w:p>
      <w:pPr>
        <w:spacing w:after="0"/>
        <w:ind w:left="0"/>
        <w:jc w:val="both"/>
      </w:pPr>
      <w:r>
        <w:rPr>
          <w:rFonts w:ascii="Times New Roman"/>
          <w:b w:val="false"/>
          <w:i w:val="false"/>
          <w:color w:val="000000"/>
          <w:sz w:val="28"/>
        </w:rPr>
        <w:t>
      5) басқа авиациялық бөлімге бағынысты бағыттау пунктінің жауапкершілігі ауданында әуе нысанасын басқаруды және бағыттауды пысықтап, жаттығуға ұшуын жоспарлау кезінде бөлімнің штаб бастығына басқару пункттері арасында өзара іс-қимылды ұйымдастыруға нұсқау береді.";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172-тармақтың</w:t>
      </w:r>
      <w:r>
        <w:rPr>
          <w:rFonts w:ascii="Times New Roman"/>
          <w:b w:val="false"/>
          <w:i w:val="false"/>
          <w:color w:val="000000"/>
          <w:sz w:val="28"/>
        </w:rPr>
        <w:t xml:space="preserve"> төртінші бөлігі мынадай редакцияда жазылсын: </w:t>
      </w:r>
    </w:p>
    <w:bookmarkStart w:name="z92" w:id="61"/>
    <w:p>
      <w:pPr>
        <w:spacing w:after="0"/>
        <w:ind w:left="0"/>
        <w:jc w:val="both"/>
      </w:pPr>
      <w:r>
        <w:rPr>
          <w:rFonts w:ascii="Times New Roman"/>
          <w:b w:val="false"/>
          <w:i w:val="false"/>
          <w:color w:val="000000"/>
          <w:sz w:val="28"/>
        </w:rPr>
        <w:t>
      "Ұшқыш құрамының ұшуға әзір болуын бақылағаннан кейін жоспарланған ұшу кестесін бөлім командирі (басқарма немесе дербес бөлім бастығы) бекітеді және авиациялық бөлімнің елтаңбалы мөрімен бекітіледі.";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178-тармақтың</w:t>
      </w:r>
      <w:r>
        <w:rPr>
          <w:rFonts w:ascii="Times New Roman"/>
          <w:b w:val="false"/>
          <w:i w:val="false"/>
          <w:color w:val="000000"/>
          <w:sz w:val="28"/>
        </w:rPr>
        <w:t xml:space="preserve"> үшінші бөлігі мынадай редакцияда жазылсын:</w:t>
      </w:r>
    </w:p>
    <w:bookmarkStart w:name="z94" w:id="62"/>
    <w:p>
      <w:pPr>
        <w:spacing w:after="0"/>
        <w:ind w:left="0"/>
        <w:jc w:val="both"/>
      </w:pPr>
      <w:r>
        <w:rPr>
          <w:rFonts w:ascii="Times New Roman"/>
          <w:b w:val="false"/>
          <w:i w:val="false"/>
          <w:color w:val="000000"/>
          <w:sz w:val="28"/>
        </w:rPr>
        <w:t>
      "Жалпы даярлықтан өтпеген ұшқыш құрамы мен ҰБТ адамдары ұшуға және ұшуға басшылық жасауға жіберілмейді.";</w:t>
      </w:r>
    </w:p>
    <w:bookmarkEnd w:id="62"/>
    <w:bookmarkStart w:name="z95" w:id="63"/>
    <w:p>
      <w:pPr>
        <w:spacing w:after="0"/>
        <w:ind w:left="0"/>
        <w:jc w:val="both"/>
      </w:pPr>
      <w:r>
        <w:rPr>
          <w:rFonts w:ascii="Times New Roman"/>
          <w:b w:val="false"/>
          <w:i w:val="false"/>
          <w:color w:val="000000"/>
          <w:sz w:val="28"/>
        </w:rPr>
        <w:t xml:space="preserve">
      мынадай мазмұндағы 22-1-параграфпен толықтырылсын: </w:t>
      </w:r>
    </w:p>
    <w:bookmarkEnd w:id="63"/>
    <w:bookmarkStart w:name="z96" w:id="64"/>
    <w:p>
      <w:pPr>
        <w:spacing w:after="0"/>
        <w:ind w:left="0"/>
        <w:jc w:val="both"/>
      </w:pPr>
      <w:r>
        <w:rPr>
          <w:rFonts w:ascii="Times New Roman"/>
          <w:b w:val="false"/>
          <w:i w:val="false"/>
          <w:color w:val="000000"/>
          <w:sz w:val="28"/>
        </w:rPr>
        <w:t>
      "22-1-параграф. Тренажерлік даярлық</w:t>
      </w:r>
    </w:p>
    <w:bookmarkEnd w:id="64"/>
    <w:bookmarkStart w:name="z97" w:id="65"/>
    <w:p>
      <w:pPr>
        <w:spacing w:after="0"/>
        <w:ind w:left="0"/>
        <w:jc w:val="both"/>
      </w:pPr>
      <w:r>
        <w:rPr>
          <w:rFonts w:ascii="Times New Roman"/>
          <w:b w:val="false"/>
          <w:i w:val="false"/>
          <w:color w:val="000000"/>
          <w:sz w:val="28"/>
        </w:rPr>
        <w:t>
      197-1. Тренажерлік даярлық мынадай типтегі тренажерде жүзеге асырылады:</w:t>
      </w:r>
    </w:p>
    <w:bookmarkEnd w:id="65"/>
    <w:bookmarkStart w:name="z98" w:id="66"/>
    <w:p>
      <w:pPr>
        <w:spacing w:after="0"/>
        <w:ind w:left="0"/>
        <w:jc w:val="both"/>
      </w:pPr>
      <w:r>
        <w:rPr>
          <w:rFonts w:ascii="Times New Roman"/>
          <w:b w:val="false"/>
          <w:i w:val="false"/>
          <w:color w:val="000000"/>
          <w:sz w:val="28"/>
        </w:rPr>
        <w:t>
      1) экипаж мүшелерінің мамандандырылған тренажері;</w:t>
      </w:r>
    </w:p>
    <w:bookmarkEnd w:id="66"/>
    <w:bookmarkStart w:name="z99" w:id="67"/>
    <w:p>
      <w:pPr>
        <w:spacing w:after="0"/>
        <w:ind w:left="0"/>
        <w:jc w:val="both"/>
      </w:pPr>
      <w:r>
        <w:rPr>
          <w:rFonts w:ascii="Times New Roman"/>
          <w:b w:val="false"/>
          <w:i w:val="false"/>
          <w:color w:val="000000"/>
          <w:sz w:val="28"/>
        </w:rPr>
        <w:t>
      2) кабиналық рәсім тренажері;</w:t>
      </w:r>
    </w:p>
    <w:bookmarkEnd w:id="67"/>
    <w:bookmarkStart w:name="z100" w:id="68"/>
    <w:p>
      <w:pPr>
        <w:spacing w:after="0"/>
        <w:ind w:left="0"/>
        <w:jc w:val="both"/>
      </w:pPr>
      <w:r>
        <w:rPr>
          <w:rFonts w:ascii="Times New Roman"/>
          <w:b w:val="false"/>
          <w:i w:val="false"/>
          <w:color w:val="000000"/>
          <w:sz w:val="28"/>
        </w:rPr>
        <w:t>
      3) кешенді пилотаждық тренажер;</w:t>
      </w:r>
    </w:p>
    <w:bookmarkEnd w:id="68"/>
    <w:bookmarkStart w:name="z101" w:id="69"/>
    <w:p>
      <w:pPr>
        <w:spacing w:after="0"/>
        <w:ind w:left="0"/>
        <w:jc w:val="both"/>
      </w:pPr>
      <w:r>
        <w:rPr>
          <w:rFonts w:ascii="Times New Roman"/>
          <w:b w:val="false"/>
          <w:i w:val="false"/>
          <w:color w:val="000000"/>
          <w:sz w:val="28"/>
        </w:rPr>
        <w:t>
      4) авариялық тастап кету тренажері.</w:t>
      </w:r>
    </w:p>
    <w:bookmarkEnd w:id="69"/>
    <w:bookmarkStart w:name="z102" w:id="70"/>
    <w:p>
      <w:pPr>
        <w:spacing w:after="0"/>
        <w:ind w:left="0"/>
        <w:jc w:val="both"/>
      </w:pPr>
      <w:r>
        <w:rPr>
          <w:rFonts w:ascii="Times New Roman"/>
          <w:b w:val="false"/>
          <w:i w:val="false"/>
          <w:color w:val="000000"/>
          <w:sz w:val="28"/>
        </w:rPr>
        <w:t>
      197-2. Экипаж мүшесінің мамандандырылған тренажері алған білімді бекітуге, ӘК жүйесін пайдалану дағдысы мен шеберлігін пысықтауға, сондай-ақ экипаж мүшесінің жұмыс орнында әртүрлі пайдалану жағдайында өзара іс-қимыл жасауға арналған.</w:t>
      </w:r>
    </w:p>
    <w:bookmarkEnd w:id="70"/>
    <w:bookmarkStart w:name="z103" w:id="71"/>
    <w:p>
      <w:pPr>
        <w:spacing w:after="0"/>
        <w:ind w:left="0"/>
        <w:jc w:val="both"/>
      </w:pPr>
      <w:r>
        <w:rPr>
          <w:rFonts w:ascii="Times New Roman"/>
          <w:b w:val="false"/>
          <w:i w:val="false"/>
          <w:color w:val="000000"/>
          <w:sz w:val="28"/>
        </w:rPr>
        <w:t>
      Экипаж мүшесінің мамандандырылған тренажері:</w:t>
      </w:r>
    </w:p>
    <w:bookmarkEnd w:id="71"/>
    <w:bookmarkStart w:name="z104" w:id="72"/>
    <w:p>
      <w:pPr>
        <w:spacing w:after="0"/>
        <w:ind w:left="0"/>
        <w:jc w:val="both"/>
      </w:pPr>
      <w:r>
        <w:rPr>
          <w:rFonts w:ascii="Times New Roman"/>
          <w:b w:val="false"/>
          <w:i w:val="false"/>
          <w:color w:val="000000"/>
          <w:sz w:val="28"/>
        </w:rPr>
        <w:t>
      1) пилоттың мамандандырылған тренажері;</w:t>
      </w:r>
    </w:p>
    <w:bookmarkEnd w:id="72"/>
    <w:bookmarkStart w:name="z105" w:id="73"/>
    <w:p>
      <w:pPr>
        <w:spacing w:after="0"/>
        <w:ind w:left="0"/>
        <w:jc w:val="both"/>
      </w:pPr>
      <w:r>
        <w:rPr>
          <w:rFonts w:ascii="Times New Roman"/>
          <w:b w:val="false"/>
          <w:i w:val="false"/>
          <w:color w:val="000000"/>
          <w:sz w:val="28"/>
        </w:rPr>
        <w:t>
      2) штурманның мамандандырылған тренажері;</w:t>
      </w:r>
    </w:p>
    <w:bookmarkEnd w:id="73"/>
    <w:bookmarkStart w:name="z106" w:id="74"/>
    <w:p>
      <w:pPr>
        <w:spacing w:after="0"/>
        <w:ind w:left="0"/>
        <w:jc w:val="both"/>
      </w:pPr>
      <w:r>
        <w:rPr>
          <w:rFonts w:ascii="Times New Roman"/>
          <w:b w:val="false"/>
          <w:i w:val="false"/>
          <w:color w:val="000000"/>
          <w:sz w:val="28"/>
        </w:rPr>
        <w:t>
      3) борт инженерінің мамандандырылған тренажері.</w:t>
      </w:r>
    </w:p>
    <w:bookmarkEnd w:id="74"/>
    <w:bookmarkStart w:name="z107" w:id="75"/>
    <w:p>
      <w:pPr>
        <w:spacing w:after="0"/>
        <w:ind w:left="0"/>
        <w:jc w:val="both"/>
      </w:pPr>
      <w:r>
        <w:rPr>
          <w:rFonts w:ascii="Times New Roman"/>
          <w:b w:val="false"/>
          <w:i w:val="false"/>
          <w:color w:val="000000"/>
          <w:sz w:val="28"/>
        </w:rPr>
        <w:t>
      197-3. Пилоттың мамандандырылған тренажері ұшу, маршрут бойынша ұшу, жауынгерлік (арнайы) міндеттерді орындау және әртүрлі радиотехникалық жүйені қолданып қонуға беттеу кезінде қажетті білімді бекітуге және іс жүзіндегі дағдыны пысықтауға арналған.</w:t>
      </w:r>
    </w:p>
    <w:bookmarkEnd w:id="75"/>
    <w:bookmarkStart w:name="z108" w:id="76"/>
    <w:p>
      <w:pPr>
        <w:spacing w:after="0"/>
        <w:ind w:left="0"/>
        <w:jc w:val="both"/>
      </w:pPr>
      <w:r>
        <w:rPr>
          <w:rFonts w:ascii="Times New Roman"/>
          <w:b w:val="false"/>
          <w:i w:val="false"/>
          <w:color w:val="000000"/>
          <w:sz w:val="28"/>
        </w:rPr>
        <w:t>
      197-4. Штурманның мамандандырылған тренажері ұшақты жүргізу және навигация қағидалары бойынша рәсімді орындау білімін бекіту және іс жүзіндегі дағдыны пысықтау үшін арналған.</w:t>
      </w:r>
    </w:p>
    <w:bookmarkEnd w:id="76"/>
    <w:bookmarkStart w:name="z109" w:id="77"/>
    <w:p>
      <w:pPr>
        <w:spacing w:after="0"/>
        <w:ind w:left="0"/>
        <w:jc w:val="both"/>
      </w:pPr>
      <w:r>
        <w:rPr>
          <w:rFonts w:ascii="Times New Roman"/>
          <w:b w:val="false"/>
          <w:i w:val="false"/>
          <w:color w:val="000000"/>
          <w:sz w:val="28"/>
        </w:rPr>
        <w:t>
      197-5. Борт инженерінің мамандандырылған тренажері әртүрлі пайдалану жағдайында ӘК жүйесін ұшуда қолдану білімін бекітуге және іс жүзіндегі дағдыны пысықтауға арналған.</w:t>
      </w:r>
    </w:p>
    <w:bookmarkEnd w:id="77"/>
    <w:bookmarkStart w:name="z110" w:id="78"/>
    <w:p>
      <w:pPr>
        <w:spacing w:after="0"/>
        <w:ind w:left="0"/>
        <w:jc w:val="both"/>
      </w:pPr>
      <w:r>
        <w:rPr>
          <w:rFonts w:ascii="Times New Roman"/>
          <w:b w:val="false"/>
          <w:i w:val="false"/>
          <w:color w:val="000000"/>
          <w:sz w:val="28"/>
        </w:rPr>
        <w:t>
      197-6. Кабинадағы рәсім тренажері мынадай мақсатта қолданылады:</w:t>
      </w:r>
    </w:p>
    <w:bookmarkEnd w:id="78"/>
    <w:bookmarkStart w:name="z111" w:id="79"/>
    <w:p>
      <w:pPr>
        <w:spacing w:after="0"/>
        <w:ind w:left="0"/>
        <w:jc w:val="both"/>
      </w:pPr>
      <w:r>
        <w:rPr>
          <w:rFonts w:ascii="Times New Roman"/>
          <w:b w:val="false"/>
          <w:i w:val="false"/>
          <w:color w:val="000000"/>
          <w:sz w:val="28"/>
        </w:rPr>
        <w:t>
      1) экипаж мүшелерін ұшыру алдындағы даярлау, қозғалтқышты іске қосу алдында ӘК жүйесін дайындау және тексеру кезіндегі өзара іс-қимыл элементтерін пысықтау;</w:t>
      </w:r>
    </w:p>
    <w:bookmarkEnd w:id="79"/>
    <w:bookmarkStart w:name="z112" w:id="80"/>
    <w:p>
      <w:pPr>
        <w:spacing w:after="0"/>
        <w:ind w:left="0"/>
        <w:jc w:val="both"/>
      </w:pPr>
      <w:r>
        <w:rPr>
          <w:rFonts w:ascii="Times New Roman"/>
          <w:b w:val="false"/>
          <w:i w:val="false"/>
          <w:color w:val="000000"/>
          <w:sz w:val="28"/>
        </w:rPr>
        <w:t>
      2) бақылау парағы мен бақылап тексеру картасына сәйкес операцияларды орындау және бақылау кезінде экипаждағы өзара іс-қимыл элементтерін пысықтау;</w:t>
      </w:r>
    </w:p>
    <w:bookmarkEnd w:id="80"/>
    <w:bookmarkStart w:name="z113" w:id="81"/>
    <w:p>
      <w:pPr>
        <w:spacing w:after="0"/>
        <w:ind w:left="0"/>
        <w:jc w:val="both"/>
      </w:pPr>
      <w:r>
        <w:rPr>
          <w:rFonts w:ascii="Times New Roman"/>
          <w:b w:val="false"/>
          <w:i w:val="false"/>
          <w:color w:val="000000"/>
          <w:sz w:val="28"/>
        </w:rPr>
        <w:t>
      3) экипажда қозғалтқышты іске қосу кезінде, іске қосқаннан кейін, басқару алдында, алдын ала және орындалудағы стартта, қонғаннан кейін, қозғалтқышты сөндірер алдында және сөндіргеннен кейін өзара іс-қимыл дағдысы мен элементтерін пысықтау.</w:t>
      </w:r>
    </w:p>
    <w:bookmarkEnd w:id="81"/>
    <w:bookmarkStart w:name="z114" w:id="82"/>
    <w:p>
      <w:pPr>
        <w:spacing w:after="0"/>
        <w:ind w:left="0"/>
        <w:jc w:val="both"/>
      </w:pPr>
      <w:r>
        <w:rPr>
          <w:rFonts w:ascii="Times New Roman"/>
          <w:b w:val="false"/>
          <w:i w:val="false"/>
          <w:color w:val="000000"/>
          <w:sz w:val="28"/>
        </w:rPr>
        <w:t>
      197-7. Кешенді пилотаждық тренажер (FFS, Full Flight Simulator) экипаждарды нақты типтегі ӘК-ні ұшуда пайдалану жөніндегі функционалдық міндеттерінің толық көлемінде даярлауға, ұшуға даярлық түрі бойынша тексеруге және рұқсат алу үшін арналған.</w:t>
      </w:r>
    </w:p>
    <w:bookmarkEnd w:id="82"/>
    <w:bookmarkStart w:name="z115" w:id="83"/>
    <w:p>
      <w:pPr>
        <w:spacing w:after="0"/>
        <w:ind w:left="0"/>
        <w:jc w:val="both"/>
      </w:pPr>
      <w:r>
        <w:rPr>
          <w:rFonts w:ascii="Times New Roman"/>
          <w:b w:val="false"/>
          <w:i w:val="false"/>
          <w:color w:val="000000"/>
          <w:sz w:val="28"/>
        </w:rPr>
        <w:t>
      197-8. Авариялық тастап кету тренажері авариялық-құтқару жарағын пайдалану білімін бекітуге және іс жүзіндегі дағдыны пысықтауға, сондай-ақ мәжбүрлі қону және ӘК-ні авариялық тастап кету кезінде үйренушінің экипаждың басқа мүшелерімен өзара іс-қимылы үшін арналған.</w:t>
      </w:r>
    </w:p>
    <w:bookmarkEnd w:id="83"/>
    <w:bookmarkStart w:name="z116" w:id="84"/>
    <w:p>
      <w:pPr>
        <w:spacing w:after="0"/>
        <w:ind w:left="0"/>
        <w:jc w:val="both"/>
      </w:pPr>
      <w:r>
        <w:rPr>
          <w:rFonts w:ascii="Times New Roman"/>
          <w:b w:val="false"/>
          <w:i w:val="false"/>
          <w:color w:val="000000"/>
          <w:sz w:val="28"/>
        </w:rPr>
        <w:t>
      197-9. Тренажердегі ұшуға даярлау ӘК-ні басқару дағдысын ұстау және жетілдіру мақсатында орындалады, ол минимумды қалпына келтіруге (растауға) бақылап ұшуы күнінен бастап 12 ай ішінде ұшқыштың кешенді тренажерде берілген минимумға сәйкес келетін қонуға кемінде 3 рет беттеуді қамтиды. Қонуға беттеудің жалпы санынан 1 қонуға беттеу автоматты режимде орындалады.</w:t>
      </w:r>
    </w:p>
    <w:bookmarkEnd w:id="84"/>
    <w:bookmarkStart w:name="z117" w:id="85"/>
    <w:p>
      <w:pPr>
        <w:spacing w:after="0"/>
        <w:ind w:left="0"/>
        <w:jc w:val="both"/>
      </w:pPr>
      <w:r>
        <w:rPr>
          <w:rFonts w:ascii="Times New Roman"/>
          <w:b w:val="false"/>
          <w:i w:val="false"/>
          <w:color w:val="000000"/>
          <w:sz w:val="28"/>
        </w:rPr>
        <w:t>
      197-10. ӘК-нің бірнеше типінде ұшуға жіберілген ӘК ұшқыш-нұсқаушы және ұшқыш құрамының адамдарына:</w:t>
      </w:r>
    </w:p>
    <w:bookmarkEnd w:id="85"/>
    <w:bookmarkStart w:name="z118" w:id="86"/>
    <w:p>
      <w:pPr>
        <w:spacing w:after="0"/>
        <w:ind w:left="0"/>
        <w:jc w:val="both"/>
      </w:pPr>
      <w:r>
        <w:rPr>
          <w:rFonts w:ascii="Times New Roman"/>
          <w:b w:val="false"/>
          <w:i w:val="false"/>
          <w:color w:val="000000"/>
          <w:sz w:val="28"/>
        </w:rPr>
        <w:t>
      1) ӘК-нің әрбір типінің кешенді тренажерінде КМЖ белгіленген қонуға 3 рет беттеуге;</w:t>
      </w:r>
    </w:p>
    <w:bookmarkEnd w:id="86"/>
    <w:bookmarkStart w:name="z119" w:id="87"/>
    <w:p>
      <w:pPr>
        <w:spacing w:after="0"/>
        <w:ind w:left="0"/>
        <w:jc w:val="both"/>
      </w:pPr>
      <w:r>
        <w:rPr>
          <w:rFonts w:ascii="Times New Roman"/>
          <w:b w:val="false"/>
          <w:i w:val="false"/>
          <w:color w:val="000000"/>
          <w:sz w:val="28"/>
        </w:rPr>
        <w:t>
      2) ӘКК берілген минимумын ӘК-нің әрбір типінде растауға қажет.</w:t>
      </w:r>
    </w:p>
    <w:bookmarkEnd w:id="87"/>
    <w:bookmarkStart w:name="z120" w:id="88"/>
    <w:p>
      <w:pPr>
        <w:spacing w:after="0"/>
        <w:ind w:left="0"/>
        <w:jc w:val="both"/>
      </w:pPr>
      <w:r>
        <w:rPr>
          <w:rFonts w:ascii="Times New Roman"/>
          <w:b w:val="false"/>
          <w:i w:val="false"/>
          <w:color w:val="000000"/>
          <w:sz w:val="28"/>
        </w:rPr>
        <w:t>
      197-11. Кешенді тренажерде күрделі метеорологиялық жағдайда қонуға 3 рет беттеу болмаған кезде экипаж құрамында нұсқаушымен әуеайлақтық жағдайда жаттықтыру орындалады.</w:t>
      </w:r>
    </w:p>
    <w:bookmarkEnd w:id="88"/>
    <w:bookmarkStart w:name="z121" w:id="89"/>
    <w:p>
      <w:pPr>
        <w:spacing w:after="0"/>
        <w:ind w:left="0"/>
        <w:jc w:val="both"/>
      </w:pPr>
      <w:r>
        <w:rPr>
          <w:rFonts w:ascii="Times New Roman"/>
          <w:b w:val="false"/>
          <w:i w:val="false"/>
          <w:color w:val="000000"/>
          <w:sz w:val="28"/>
        </w:rPr>
        <w:t>
      197-12. Қонуға беттеу және қонуға автоматты түрде беттеу жүйесімен жабдықталған ӘК-де ұшуды орындайтын ұшқыш құрамы КМЖ-да ұшуды басқару техникасының дағдысын ұстайды және кешенді пилотаждық тренажерде берілген ӘКК минимумды растайды.";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235-тармақ</w:t>
      </w:r>
      <w:r>
        <w:rPr>
          <w:rFonts w:ascii="Times New Roman"/>
          <w:b w:val="false"/>
          <w:i w:val="false"/>
          <w:color w:val="000000"/>
          <w:sz w:val="28"/>
        </w:rPr>
        <w:t xml:space="preserve"> мынадай редакцияда жазылсын: </w:t>
      </w:r>
    </w:p>
    <w:bookmarkStart w:name="z123" w:id="90"/>
    <w:p>
      <w:pPr>
        <w:spacing w:after="0"/>
        <w:ind w:left="0"/>
        <w:jc w:val="both"/>
      </w:pPr>
      <w:r>
        <w:rPr>
          <w:rFonts w:ascii="Times New Roman"/>
          <w:b w:val="false"/>
          <w:i w:val="false"/>
          <w:color w:val="000000"/>
          <w:sz w:val="28"/>
        </w:rPr>
        <w:t>
      "235. Ауа райын барлау Цельсий бойынша плюс 37 градус және одан төмен температура кезінде (температура төмендеген кезде) жүргізіледі. Қосалқы әуеайлақ ретінде Цельсий бойынша плюс 40 градус температурамен әуеайлақты пайдалануға жол беріледі.</w:t>
      </w:r>
    </w:p>
    <w:bookmarkEnd w:id="90"/>
    <w:bookmarkStart w:name="z124" w:id="91"/>
    <w:p>
      <w:pPr>
        <w:spacing w:after="0"/>
        <w:ind w:left="0"/>
        <w:jc w:val="both"/>
      </w:pPr>
      <w:r>
        <w:rPr>
          <w:rFonts w:ascii="Times New Roman"/>
          <w:b w:val="false"/>
          <w:i w:val="false"/>
          <w:color w:val="000000"/>
          <w:sz w:val="28"/>
        </w:rPr>
        <w:t>
      Авиациялық бөлім командирінің (ұшу ауысымы үлкенінің) шешімімен сыртқы ауа температурасы Цельсий бойынша плюс 30 градус және одан жоғары (Цельсий бойынша минус 30 градус және одан төмен) болған кезде ұшу әртүрлі метеорологиялық элементті (температура, жел, ылғалдылық, қысым) ескере отырып, жеке құрамның жұмыс қабілетіне және ӘК жұмысына ықпал ету жиынтығына және дәрежесіне (бастапқы уақыт, ӘК саны, ұшу тапсырмасын орындауды жеңілдету) байланысты шектеледі.</w:t>
      </w:r>
    </w:p>
    <w:bookmarkEnd w:id="91"/>
    <w:bookmarkStart w:name="z125" w:id="92"/>
    <w:p>
      <w:pPr>
        <w:spacing w:after="0"/>
        <w:ind w:left="0"/>
        <w:jc w:val="both"/>
      </w:pPr>
      <w:r>
        <w:rPr>
          <w:rFonts w:ascii="Times New Roman"/>
          <w:b w:val="false"/>
          <w:i w:val="false"/>
          <w:color w:val="000000"/>
          <w:sz w:val="28"/>
        </w:rPr>
        <w:t>
      Егер ұшу басталарда, оның кезеңінде ауа температурасы Цельсий бойынша плюс 30 градусқа жетсе және ұшуда бір сағат ішінде Цельсий бойынша плюс 30 градустан төменге төмендесе, онда ұшу ауысымының ұзақтығы шектелмейді.</w:t>
      </w:r>
    </w:p>
    <w:bookmarkEnd w:id="92"/>
    <w:bookmarkStart w:name="z126" w:id="93"/>
    <w:p>
      <w:pPr>
        <w:spacing w:after="0"/>
        <w:ind w:left="0"/>
        <w:jc w:val="both"/>
      </w:pPr>
      <w:r>
        <w:rPr>
          <w:rFonts w:ascii="Times New Roman"/>
          <w:b w:val="false"/>
          <w:i w:val="false"/>
          <w:color w:val="000000"/>
          <w:sz w:val="28"/>
        </w:rPr>
        <w:t>
      Ұшып өтуді қоспағанда, барлық ұшу түрі Цельсий бойынша плюс 38 градус және одан жоғары температурада тоқтатылады. Майдан авиациясы ұшақтары үшін жаттығуға ұшуы ауа температурасы Цельсий бойынша плюс 35 градус және одан жоғары болған кезде тоқтатылады.</w:t>
      </w:r>
    </w:p>
    <w:bookmarkEnd w:id="93"/>
    <w:bookmarkStart w:name="z127" w:id="94"/>
    <w:p>
      <w:pPr>
        <w:spacing w:after="0"/>
        <w:ind w:left="0"/>
        <w:jc w:val="both"/>
      </w:pPr>
      <w:r>
        <w:rPr>
          <w:rFonts w:ascii="Times New Roman"/>
          <w:b w:val="false"/>
          <w:i w:val="false"/>
          <w:color w:val="000000"/>
          <w:sz w:val="28"/>
        </w:rPr>
        <w:t>
      Сыртқы ауа температурасы Цельсий бойынша плюс 38 градус және одан жоғары болған кезде ұшып өту ӘК-ні типі бойынша пайдалану жөніндегі нұсқауларда (нұсқаулықтарда) жазылған шектеуге сәйкес ұшуды (қонуды) қауіпсіз орындау мүмкіндігін бағалағаннан кейін мемлекеттік авиация басқару органының (Қазақстан Республикасы Қарулы Күштері Әуе қорғанысы күштері Әскери-әуе күштері қолбасшысының) рұқсатымен тек әскери-көлік авиациясының тікұшақтары мен ұшақтарында орындалады.";</w:t>
      </w:r>
    </w:p>
    <w:bookmarkEnd w:id="94"/>
    <w:bookmarkStart w:name="z128" w:id="95"/>
    <w:p>
      <w:pPr>
        <w:spacing w:after="0"/>
        <w:ind w:left="0"/>
        <w:jc w:val="both"/>
      </w:pPr>
      <w:r>
        <w:rPr>
          <w:rFonts w:ascii="Times New Roman"/>
          <w:b w:val="false"/>
          <w:i w:val="false"/>
          <w:color w:val="000000"/>
          <w:sz w:val="28"/>
        </w:rPr>
        <w:t xml:space="preserve">
      245-тармақтың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95"/>
    <w:bookmarkStart w:name="z129" w:id="96"/>
    <w:p>
      <w:pPr>
        <w:spacing w:after="0"/>
        <w:ind w:left="0"/>
        <w:jc w:val="both"/>
      </w:pPr>
      <w:r>
        <w:rPr>
          <w:rFonts w:ascii="Times New Roman"/>
          <w:b w:val="false"/>
          <w:i w:val="false"/>
          <w:color w:val="000000"/>
          <w:sz w:val="28"/>
        </w:rPr>
        <w:t>
      "2) ұшу картасы (көліктік ӘК-ге және тікұшақтарға арналған радионавигациялық карта);";</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287-тармақ</w:t>
      </w:r>
      <w:r>
        <w:rPr>
          <w:rFonts w:ascii="Times New Roman"/>
          <w:b w:val="false"/>
          <w:i w:val="false"/>
          <w:color w:val="000000"/>
          <w:sz w:val="28"/>
        </w:rPr>
        <w:t xml:space="preserve"> мынадай редакцияда жазылсын:</w:t>
      </w:r>
    </w:p>
    <w:bookmarkStart w:name="z131" w:id="97"/>
    <w:p>
      <w:pPr>
        <w:spacing w:after="0"/>
        <w:ind w:left="0"/>
        <w:jc w:val="both"/>
      </w:pPr>
      <w:r>
        <w:rPr>
          <w:rFonts w:ascii="Times New Roman"/>
          <w:b w:val="false"/>
          <w:i w:val="false"/>
          <w:color w:val="000000"/>
          <w:sz w:val="28"/>
        </w:rPr>
        <w:t>
      "287. Ауа райын радиолокациялық барлау бұлттылық, жауын-шашын, найзағай құбылысы аймақтарын, олардың қозғалу жылдамдығы мен бағытын айқындау және нақтылау үшін, сондай-ақ әуеде құстардың жиналуын анықтау, олардың ұшу биіктігі мен бағытын айқындау үшін жүргізіледі. Радиолокациялық барлауды ұшу жетекшісі ұйымдастырады және алыс аймақтағы жетекші (жауынгерлік басқару офицері), таяу аймақ жетекшісі, ұшу жетекшісі (қону аймағында), радиолокациялық жүйедің кезекші операторы, байланыс және радиотехникалық қамтамасыз ету бөлімшесі ауа райы барлаушысының ұшуына 1 сағат және 20-25 минут қалғанда, сондай-ақ ұшу басталғанға дейін 30 минут қалғанда, ұшу уақытында – ұшу жетекшісінің нұсқауы бойынша жүргізеді.";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400-6-тармақ</w:t>
      </w:r>
      <w:r>
        <w:rPr>
          <w:rFonts w:ascii="Times New Roman"/>
          <w:b w:val="false"/>
          <w:i w:val="false"/>
          <w:color w:val="000000"/>
          <w:sz w:val="28"/>
        </w:rPr>
        <w:t xml:space="preserve"> мынадай редакцияда жазылсын:</w:t>
      </w:r>
    </w:p>
    <w:bookmarkStart w:name="z133" w:id="98"/>
    <w:p>
      <w:pPr>
        <w:spacing w:after="0"/>
        <w:ind w:left="0"/>
        <w:jc w:val="both"/>
      </w:pPr>
      <w:r>
        <w:rPr>
          <w:rFonts w:ascii="Times New Roman"/>
          <w:b w:val="false"/>
          <w:i w:val="false"/>
          <w:color w:val="000000"/>
          <w:sz w:val="28"/>
        </w:rPr>
        <w:t>
      "400-6. Атмосфераның жоғары электрлік белсенділігі жағдайында ұшу ерекшелігі:</w:t>
      </w:r>
    </w:p>
    <w:bookmarkEnd w:id="98"/>
    <w:bookmarkStart w:name="z134" w:id="99"/>
    <w:p>
      <w:pPr>
        <w:spacing w:after="0"/>
        <w:ind w:left="0"/>
        <w:jc w:val="both"/>
      </w:pPr>
      <w:r>
        <w:rPr>
          <w:rFonts w:ascii="Times New Roman"/>
          <w:b w:val="false"/>
          <w:i w:val="false"/>
          <w:color w:val="000000"/>
          <w:sz w:val="28"/>
        </w:rPr>
        <w:t>
      1) құлаққаптағы шу мен тырсыл;</w:t>
      </w:r>
    </w:p>
    <w:bookmarkEnd w:id="99"/>
    <w:bookmarkStart w:name="z135" w:id="100"/>
    <w:p>
      <w:pPr>
        <w:spacing w:after="0"/>
        <w:ind w:left="0"/>
        <w:jc w:val="both"/>
      </w:pPr>
      <w:r>
        <w:rPr>
          <w:rFonts w:ascii="Times New Roman"/>
          <w:b w:val="false"/>
          <w:i w:val="false"/>
          <w:color w:val="000000"/>
          <w:sz w:val="28"/>
        </w:rPr>
        <w:t>
      2) радиоқұбылнама нұсқарының ретсіз тербелісі;</w:t>
      </w:r>
    </w:p>
    <w:bookmarkEnd w:id="100"/>
    <w:bookmarkStart w:name="z136" w:id="101"/>
    <w:p>
      <w:pPr>
        <w:spacing w:after="0"/>
        <w:ind w:left="0"/>
        <w:jc w:val="both"/>
      </w:pPr>
      <w:r>
        <w:rPr>
          <w:rFonts w:ascii="Times New Roman"/>
          <w:b w:val="false"/>
          <w:i w:val="false"/>
          <w:color w:val="000000"/>
          <w:sz w:val="28"/>
        </w:rPr>
        <w:t>
      3) тәуліктің қараңғы уақытында экипаж кабинасы шынысының жарқылдауы және қанат ұшының жарқырауы болып табылады.</w:t>
      </w:r>
    </w:p>
    <w:bookmarkEnd w:id="101"/>
    <w:bookmarkStart w:name="z137" w:id="102"/>
    <w:p>
      <w:pPr>
        <w:spacing w:after="0"/>
        <w:ind w:left="0"/>
        <w:jc w:val="both"/>
      </w:pPr>
      <w:r>
        <w:rPr>
          <w:rFonts w:ascii="Times New Roman"/>
          <w:b w:val="false"/>
          <w:i w:val="false"/>
          <w:color w:val="000000"/>
          <w:sz w:val="28"/>
        </w:rPr>
        <w:t>
      Бұлт қабатындағы температура аралығы Цельсий бойынша плюс 5-тен минус 10 градусқа дейін болғанда электрленудің пайда болуы анағұрлым ықтимал.</w:t>
      </w:r>
    </w:p>
    <w:bookmarkEnd w:id="102"/>
    <w:bookmarkStart w:name="z138" w:id="103"/>
    <w:p>
      <w:pPr>
        <w:spacing w:after="0"/>
        <w:ind w:left="0"/>
        <w:jc w:val="both"/>
      </w:pPr>
      <w:r>
        <w:rPr>
          <w:rFonts w:ascii="Times New Roman"/>
          <w:b w:val="false"/>
          <w:i w:val="false"/>
          <w:color w:val="000000"/>
          <w:sz w:val="28"/>
        </w:rPr>
        <w:t>
      ӘКК күшті электрлену белгілері пайда болған кезде ол туралы ӘҚБ органына баяндайды және оның қауіпті аймақтан шығу бойынша командасын орындайды. Бұл ретте экипаж командалық радиостанцияны (ӘК бортында бірнеше радиостанция болған кезде) сөндіруге қажет. Түнде (шағылысқан кезде) экипаж кабинаға жарықтың түсу дәрежесін арттырады.";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400-8-тармақ</w:t>
      </w:r>
      <w:r>
        <w:rPr>
          <w:rFonts w:ascii="Times New Roman"/>
          <w:b w:val="false"/>
          <w:i w:val="false"/>
          <w:color w:val="000000"/>
          <w:sz w:val="28"/>
        </w:rPr>
        <w:t xml:space="preserve"> мынадай редакцияда жазылсын:</w:t>
      </w:r>
    </w:p>
    <w:bookmarkStart w:name="z140" w:id="104"/>
    <w:p>
      <w:pPr>
        <w:spacing w:after="0"/>
        <w:ind w:left="0"/>
        <w:jc w:val="both"/>
      </w:pPr>
      <w:r>
        <w:rPr>
          <w:rFonts w:ascii="Times New Roman"/>
          <w:b w:val="false"/>
          <w:i w:val="false"/>
          <w:color w:val="000000"/>
          <w:sz w:val="28"/>
        </w:rPr>
        <w:t>
      "400-8. Желдің бағыты ауысқан жағдайда ұшып шығу және қонуға беттеу кезінде:</w:t>
      </w:r>
    </w:p>
    <w:bookmarkEnd w:id="104"/>
    <w:bookmarkStart w:name="z141" w:id="105"/>
    <w:p>
      <w:pPr>
        <w:spacing w:after="0"/>
        <w:ind w:left="0"/>
        <w:jc w:val="both"/>
      </w:pPr>
      <w:r>
        <w:rPr>
          <w:rFonts w:ascii="Times New Roman"/>
          <w:b w:val="false"/>
          <w:i w:val="false"/>
          <w:color w:val="000000"/>
          <w:sz w:val="28"/>
        </w:rPr>
        <w:t>
      1) ҰПН талаптарына сәйкес есептік жылдамдықты ұлғайту;</w:t>
      </w:r>
    </w:p>
    <w:bookmarkEnd w:id="105"/>
    <w:bookmarkStart w:name="z142" w:id="106"/>
    <w:p>
      <w:pPr>
        <w:spacing w:after="0"/>
        <w:ind w:left="0"/>
        <w:jc w:val="both"/>
      </w:pPr>
      <w:r>
        <w:rPr>
          <w:rFonts w:ascii="Times New Roman"/>
          <w:b w:val="false"/>
          <w:i w:val="false"/>
          <w:color w:val="000000"/>
          <w:sz w:val="28"/>
        </w:rPr>
        <w:t>
      2) үдемелі және тік жылдамдықтың өзгеруіне жоғары бақылауды жүзеге асыру және есептік параметрден және ұшудың берілген траекториясынан туындайтын ауытқуды дереу жою;</w:t>
      </w:r>
    </w:p>
    <w:bookmarkEnd w:id="106"/>
    <w:bookmarkStart w:name="z143" w:id="107"/>
    <w:p>
      <w:pPr>
        <w:spacing w:after="0"/>
        <w:ind w:left="0"/>
        <w:jc w:val="both"/>
      </w:pPr>
      <w:r>
        <w:rPr>
          <w:rFonts w:ascii="Times New Roman"/>
          <w:b w:val="false"/>
          <w:i w:val="false"/>
          <w:color w:val="000000"/>
          <w:sz w:val="28"/>
        </w:rPr>
        <w:t>
      3) егер берілген төмендеу глиссадасын ұстап тұру үшін қозғалтқыштың жұмыс режимін номиналға дейін ұлғайту талап етілсе және (немесе) ҚЖРМ-дан ұшып өткеннен кейін тік төмендеу жылдамдығы есептелгеннен секундына 3 метр (бұдан әрі – м/с) және одан астамға ұлғайса, қонуға беттеу кезінде ұшып көтерілу режимін пайдаланумен екінші айналымға дереу кету және қосалқы әуеайлаққа ұшу керек.";</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412-тармақтың</w:t>
      </w:r>
      <w:r>
        <w:rPr>
          <w:rFonts w:ascii="Times New Roman"/>
          <w:b w:val="false"/>
          <w:i w:val="false"/>
          <w:color w:val="000000"/>
          <w:sz w:val="28"/>
        </w:rPr>
        <w:t xml:space="preserve"> бірінші бөлігі мынадай редакцияда жазылсын:</w:t>
      </w:r>
    </w:p>
    <w:bookmarkStart w:name="z145" w:id="108"/>
    <w:p>
      <w:pPr>
        <w:spacing w:after="0"/>
        <w:ind w:left="0"/>
        <w:jc w:val="both"/>
      </w:pPr>
      <w:r>
        <w:rPr>
          <w:rFonts w:ascii="Times New Roman"/>
          <w:b w:val="false"/>
          <w:i w:val="false"/>
          <w:color w:val="000000"/>
          <w:sz w:val="28"/>
        </w:rPr>
        <w:t>
      "412. Полигондағы ұшу жетекшіі болып полигонда ұшуды басқаруға тиісті рұқсаты бар штаттық ұшу жетекшісі немесе авиациялық зақымдау құралдарын жауынгерлік қолдануға ұшу тәжірибесі бар және полигонда ұшуды басқаруға тиісті рұқсатнамасы бар ұшқыштар (штурмандар) тағайындалады:</w:t>
      </w:r>
    </w:p>
    <w:bookmarkEnd w:id="108"/>
    <w:bookmarkStart w:name="z146" w:id="109"/>
    <w:p>
      <w:pPr>
        <w:spacing w:after="0"/>
        <w:ind w:left="0"/>
        <w:jc w:val="both"/>
      </w:pPr>
      <w:r>
        <w:rPr>
          <w:rFonts w:ascii="Times New Roman"/>
          <w:b w:val="false"/>
          <w:i w:val="false"/>
          <w:color w:val="000000"/>
          <w:sz w:val="28"/>
        </w:rPr>
        <w:t xml:space="preserve">
      1) жеке авиациялық буында (жасақта) – ӘКК қатарынан; </w:t>
      </w:r>
    </w:p>
    <w:bookmarkEnd w:id="109"/>
    <w:bookmarkStart w:name="z147" w:id="110"/>
    <w:p>
      <w:pPr>
        <w:spacing w:after="0"/>
        <w:ind w:left="0"/>
        <w:jc w:val="both"/>
      </w:pPr>
      <w:r>
        <w:rPr>
          <w:rFonts w:ascii="Times New Roman"/>
          <w:b w:val="false"/>
          <w:i w:val="false"/>
          <w:color w:val="000000"/>
          <w:sz w:val="28"/>
        </w:rPr>
        <w:t>
      2) жеке авиациялық эскадрильяда – буын (жасақ) командирлері (штурмандар) қатарынан;</w:t>
      </w:r>
    </w:p>
    <w:bookmarkEnd w:id="110"/>
    <w:bookmarkStart w:name="z148" w:id="111"/>
    <w:p>
      <w:pPr>
        <w:spacing w:after="0"/>
        <w:ind w:left="0"/>
        <w:jc w:val="both"/>
      </w:pPr>
      <w:r>
        <w:rPr>
          <w:rFonts w:ascii="Times New Roman"/>
          <w:b w:val="false"/>
          <w:i w:val="false"/>
          <w:color w:val="000000"/>
          <w:sz w:val="28"/>
        </w:rPr>
        <w:t xml:space="preserve">
      3) авиациялық бөлімде бір авиациялық эскадрилья экипажының ұшуы кезінде – авиациялық эскадрилья командирінің орынбасарларынан немесе штурман, бірнеше эскадрилья экипажының ұшуы кезінде – авиациялық бөлімнің штурманы, әуе-оқ ату және тактикалық даярлық бастығы немесе авиациялық бөлім командирінің орынбасарларынан; </w:t>
      </w:r>
    </w:p>
    <w:bookmarkEnd w:id="111"/>
    <w:bookmarkStart w:name="z149" w:id="112"/>
    <w:p>
      <w:pPr>
        <w:spacing w:after="0"/>
        <w:ind w:left="0"/>
        <w:jc w:val="both"/>
      </w:pPr>
      <w:r>
        <w:rPr>
          <w:rFonts w:ascii="Times New Roman"/>
          <w:b w:val="false"/>
          <w:i w:val="false"/>
          <w:color w:val="000000"/>
          <w:sz w:val="28"/>
        </w:rPr>
        <w:t>
      4) уақытша (жылжымалы) полигонда – авиациялық эскадрилья командирінің орынбасарларынан немесе авиациялық эскадрилья (авиациялық бөлім) штурманы, авиациялық бөлімнің барлау бастығы немесе әуе-оқ ату және тактикалық даярлық бастығы.";</w:t>
      </w:r>
    </w:p>
    <w:bookmarkEnd w:id="112"/>
    <w:bookmarkStart w:name="z150" w:id="113"/>
    <w:p>
      <w:pPr>
        <w:spacing w:after="0"/>
        <w:ind w:left="0"/>
        <w:jc w:val="both"/>
      </w:pPr>
      <w:r>
        <w:rPr>
          <w:rFonts w:ascii="Times New Roman"/>
          <w:b w:val="false"/>
          <w:i w:val="false"/>
          <w:color w:val="000000"/>
          <w:sz w:val="28"/>
        </w:rPr>
        <w:t xml:space="preserve">
      427-тармақтың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113"/>
    <w:bookmarkStart w:name="z151" w:id="114"/>
    <w:p>
      <w:pPr>
        <w:spacing w:after="0"/>
        <w:ind w:left="0"/>
        <w:jc w:val="both"/>
      </w:pPr>
      <w:r>
        <w:rPr>
          <w:rFonts w:ascii="Times New Roman"/>
          <w:b w:val="false"/>
          <w:i w:val="false"/>
          <w:color w:val="000000"/>
          <w:sz w:val="28"/>
        </w:rPr>
        <w:t>
      "2) қону аймағы – қону бағытына қатысты плюс/минус 25 градус секторымен және ұшу-қону жолағының басынан 60 км қашықтықпен шектелген қону бағытындағы әуе кеңістігі;";</w:t>
      </w:r>
    </w:p>
    <w:bookmarkEnd w:id="114"/>
    <w:bookmarkStart w:name="z152" w:id="115"/>
    <w:p>
      <w:pPr>
        <w:spacing w:after="0"/>
        <w:ind w:left="0"/>
        <w:jc w:val="both"/>
      </w:pPr>
      <w:r>
        <w:rPr>
          <w:rFonts w:ascii="Times New Roman"/>
          <w:b w:val="false"/>
          <w:i w:val="false"/>
          <w:color w:val="000000"/>
          <w:sz w:val="28"/>
        </w:rPr>
        <w:t xml:space="preserve">
      474-тармақтың екінші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115"/>
    <w:bookmarkStart w:name="z153" w:id="116"/>
    <w:p>
      <w:pPr>
        <w:spacing w:after="0"/>
        <w:ind w:left="0"/>
        <w:jc w:val="both"/>
      </w:pPr>
      <w:r>
        <w:rPr>
          <w:rFonts w:ascii="Times New Roman"/>
          <w:b w:val="false"/>
          <w:i w:val="false"/>
          <w:color w:val="000000"/>
          <w:sz w:val="28"/>
        </w:rPr>
        <w:t>
      "2) ұшу (қону аймағы) жетекшісі плюс/минус 15 градус секторында қону бағытында тікұшақ қону бағытына бұрылған сәттен бастап жақын жетекті радиостанцияға ұшып өткенге дейін және әуеайлақтағы ұшу жетекшісі (ұшу жетекшісінің көмекшісі) оны шолып анықтағанға дейін экипажға басшылық жасайды. Одан басқа, ұшу (қону аймағы) жетекшісіне радиолокациялық құралдардың көрінуі шегінде жақын және алыс аймақта тікұшақтардың қозғалысын, пилотаждық аймақта орынды ұстап тұруды және босатуды, қонуға беттеу, жетекті радиостанцияға шығу, күту аймағына беттеу, ұшу шеңберінен шығу және оған беттеу маршруты мен схемасында ұшу параметрінің сақталуын бақылау жүктеледі;";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548-тармақтың</w:t>
      </w:r>
      <w:r>
        <w:rPr>
          <w:rFonts w:ascii="Times New Roman"/>
          <w:b w:val="false"/>
          <w:i w:val="false"/>
          <w:color w:val="000000"/>
          <w:sz w:val="28"/>
        </w:rPr>
        <w:t xml:space="preserve"> екінші бөлігі мынадай редакцияда жазылсын: </w:t>
      </w:r>
    </w:p>
    <w:bookmarkStart w:name="z155" w:id="117"/>
    <w:p>
      <w:pPr>
        <w:spacing w:after="0"/>
        <w:ind w:left="0"/>
        <w:jc w:val="both"/>
      </w:pPr>
      <w:r>
        <w:rPr>
          <w:rFonts w:ascii="Times New Roman"/>
          <w:b w:val="false"/>
          <w:i w:val="false"/>
          <w:color w:val="000000"/>
          <w:sz w:val="28"/>
        </w:rPr>
        <w:t>
      "Ұшу кезеңінде, сондай-ақ әуеайлақ қосалқы ретінде бөлінген жағдайда қарапайым метеорологиялық жағдайда метеорологиялық бақылау сағат сайын, ал күрделі метеорологиялық жағдайда метеорологиялық жағдай күрт өзгерген кезде және ауа райының белгіленген минимумы кезінде 30 минуттан соң жүргізіледі.";</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551-тармақ</w:t>
      </w:r>
      <w:r>
        <w:rPr>
          <w:rFonts w:ascii="Times New Roman"/>
          <w:b w:val="false"/>
          <w:i w:val="false"/>
          <w:color w:val="000000"/>
          <w:sz w:val="28"/>
        </w:rPr>
        <w:t xml:space="preserve"> мынадай редакцияда жазылсын:</w:t>
      </w:r>
    </w:p>
    <w:bookmarkStart w:name="z157" w:id="118"/>
    <w:p>
      <w:pPr>
        <w:spacing w:after="0"/>
        <w:ind w:left="0"/>
        <w:jc w:val="both"/>
      </w:pPr>
      <w:r>
        <w:rPr>
          <w:rFonts w:ascii="Times New Roman"/>
          <w:b w:val="false"/>
          <w:i w:val="false"/>
          <w:color w:val="000000"/>
          <w:sz w:val="28"/>
        </w:rPr>
        <w:t>
      "551. Әуеайлақта ӘК-нің құстармен соқтығысуының алдын алу жөніндегі іс-шараларды ұйымдастыру үшін бөлім командирінің орынбасары (жауынгерлік даярлық жөніндегі) – жауынгерлік даярлық бөлімі бастығының (ҰҚК АҚ авиациялық басқармасы, бөлімі бастығы орынбасарының) төрағалық етуімен штаттан тыс орнитологиялық комиссия құрылады.</w:t>
      </w:r>
    </w:p>
    <w:bookmarkEnd w:id="118"/>
    <w:bookmarkStart w:name="z158" w:id="119"/>
    <w:p>
      <w:pPr>
        <w:spacing w:after="0"/>
        <w:ind w:left="0"/>
        <w:jc w:val="both"/>
      </w:pPr>
      <w:r>
        <w:rPr>
          <w:rFonts w:ascii="Times New Roman"/>
          <w:b w:val="false"/>
          <w:i w:val="false"/>
          <w:color w:val="000000"/>
          <w:sz w:val="28"/>
        </w:rPr>
        <w:t>
      Штатта бөлім командирінің орынбасары (жауынгерлік даярлық жөніндегі) – жауынгерлік даярлық бөлімінің бастығы (ҰҚК АҚ авиациялық басқармасы, бөлімі бастығының орынбасары) болмаған кезде орнитологиялық комиссияның төрағасы бөлім командирінің шешімімен тағайындалады.";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566-тармақ</w:t>
      </w:r>
      <w:r>
        <w:rPr>
          <w:rFonts w:ascii="Times New Roman"/>
          <w:b w:val="false"/>
          <w:i w:val="false"/>
          <w:color w:val="000000"/>
          <w:sz w:val="28"/>
        </w:rPr>
        <w:t xml:space="preserve"> мынадай редакцияда жазылсын:</w:t>
      </w:r>
    </w:p>
    <w:bookmarkStart w:name="z160" w:id="120"/>
    <w:p>
      <w:pPr>
        <w:spacing w:after="0"/>
        <w:ind w:left="0"/>
        <w:jc w:val="both"/>
      </w:pPr>
      <w:r>
        <w:rPr>
          <w:rFonts w:ascii="Times New Roman"/>
          <w:b w:val="false"/>
          <w:i w:val="false"/>
          <w:color w:val="000000"/>
          <w:sz w:val="28"/>
        </w:rPr>
        <w:t>
      "566. Ақаусыз басқару құралдарын объективті бақылау құралдарымен қамтамасыз етілмеген ӘК-нің ұшуына, сондай-ақ объективті бақылау құралдары ақаулы ӘК-нің ұшып шығуына жол берілмейді.";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3" w:id="121"/>
    <w:p>
      <w:pPr>
        <w:spacing w:after="0"/>
        <w:ind w:left="0"/>
        <w:jc w:val="both"/>
      </w:pPr>
      <w:r>
        <w:rPr>
          <w:rFonts w:ascii="Times New Roman"/>
          <w:b w:val="false"/>
          <w:i w:val="false"/>
          <w:color w:val="000000"/>
          <w:sz w:val="28"/>
        </w:rPr>
        <w:t>
      "5-бөлім. ПӘК-нің ұшуын ұйымдастыру ерекшелігі";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9-тарауда</w:t>
      </w:r>
      <w:r>
        <w:rPr>
          <w:rFonts w:ascii="Times New Roman"/>
          <w:b w:val="false"/>
          <w:i w:val="false"/>
          <w:color w:val="000000"/>
          <w:sz w:val="28"/>
        </w:rPr>
        <w:t>:</w:t>
      </w:r>
    </w:p>
    <w:bookmarkStart w:name="z165" w:id="122"/>
    <w:p>
      <w:pPr>
        <w:spacing w:after="0"/>
        <w:ind w:left="0"/>
        <w:jc w:val="both"/>
      </w:pPr>
      <w:r>
        <w:rPr>
          <w:rFonts w:ascii="Times New Roman"/>
          <w:b w:val="false"/>
          <w:i w:val="false"/>
          <w:color w:val="000000"/>
          <w:sz w:val="28"/>
        </w:rPr>
        <w:t>
      тақырыбы мынадай редакцияда жазылсын:</w:t>
      </w:r>
    </w:p>
    <w:bookmarkEnd w:id="122"/>
    <w:bookmarkStart w:name="z166" w:id="123"/>
    <w:p>
      <w:pPr>
        <w:spacing w:after="0"/>
        <w:ind w:left="0"/>
        <w:jc w:val="both"/>
      </w:pPr>
      <w:r>
        <w:rPr>
          <w:rFonts w:ascii="Times New Roman"/>
          <w:b w:val="false"/>
          <w:i w:val="false"/>
          <w:color w:val="000000"/>
          <w:sz w:val="28"/>
        </w:rPr>
        <w:t>
      "9-тарау. ПӘК-нің ұшуын дайындау";</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168" w:id="124"/>
    <w:p>
      <w:pPr>
        <w:spacing w:after="0"/>
        <w:ind w:left="0"/>
        <w:jc w:val="both"/>
      </w:pPr>
      <w:r>
        <w:rPr>
          <w:rFonts w:ascii="Times New Roman"/>
          <w:b w:val="false"/>
          <w:i w:val="false"/>
          <w:color w:val="000000"/>
          <w:sz w:val="28"/>
        </w:rPr>
        <w:t>
      "1-параграф. ПӘК-нің жіктелуі";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және </w:t>
      </w:r>
      <w:r>
        <w:rPr>
          <w:rFonts w:ascii="Times New Roman"/>
          <w:b w:val="false"/>
          <w:i w:val="false"/>
          <w:color w:val="000000"/>
          <w:sz w:val="28"/>
        </w:rPr>
        <w:t>572-тармақтар</w:t>
      </w:r>
      <w:r>
        <w:rPr>
          <w:rFonts w:ascii="Times New Roman"/>
          <w:b w:val="false"/>
          <w:i w:val="false"/>
          <w:color w:val="000000"/>
          <w:sz w:val="28"/>
        </w:rPr>
        <w:t xml:space="preserve"> мынадай редакцияда жазылсын:</w:t>
      </w:r>
    </w:p>
    <w:bookmarkStart w:name="z170" w:id="125"/>
    <w:p>
      <w:pPr>
        <w:spacing w:after="0"/>
        <w:ind w:left="0"/>
        <w:jc w:val="both"/>
      </w:pPr>
      <w:r>
        <w:rPr>
          <w:rFonts w:ascii="Times New Roman"/>
          <w:b w:val="false"/>
          <w:i w:val="false"/>
          <w:color w:val="000000"/>
          <w:sz w:val="28"/>
        </w:rPr>
        <w:t>
      "570. Орындалатын міндеттердің мақсаты мен типі бойынша ПӘК мынадай болып бөлінеді:</w:t>
      </w:r>
    </w:p>
    <w:bookmarkEnd w:id="125"/>
    <w:bookmarkStart w:name="z171" w:id="126"/>
    <w:p>
      <w:pPr>
        <w:spacing w:after="0"/>
        <w:ind w:left="0"/>
        <w:jc w:val="both"/>
      </w:pPr>
      <w:r>
        <w:rPr>
          <w:rFonts w:ascii="Times New Roman"/>
          <w:b w:val="false"/>
          <w:i w:val="false"/>
          <w:color w:val="000000"/>
          <w:sz w:val="28"/>
        </w:rPr>
        <w:t>
      1) жауынгерлік (соққы беру) – авиациялық зақымдау құралдарымен соққы беру үшін;</w:t>
      </w:r>
    </w:p>
    <w:bookmarkEnd w:id="126"/>
    <w:bookmarkStart w:name="z172" w:id="127"/>
    <w:p>
      <w:pPr>
        <w:spacing w:after="0"/>
        <w:ind w:left="0"/>
        <w:jc w:val="both"/>
      </w:pPr>
      <w:r>
        <w:rPr>
          <w:rFonts w:ascii="Times New Roman"/>
          <w:b w:val="false"/>
          <w:i w:val="false"/>
          <w:color w:val="000000"/>
          <w:sz w:val="28"/>
        </w:rPr>
        <w:t>
      2) барлау – барлау құралдарымен әуеде барлау, инфрақызыл және теледидар диапазонында бақылау және лазерлік қашықтық өлшеу үшін;</w:t>
      </w:r>
    </w:p>
    <w:bookmarkEnd w:id="127"/>
    <w:bookmarkStart w:name="z173" w:id="128"/>
    <w:p>
      <w:pPr>
        <w:spacing w:after="0"/>
        <w:ind w:left="0"/>
        <w:jc w:val="both"/>
      </w:pPr>
      <w:r>
        <w:rPr>
          <w:rFonts w:ascii="Times New Roman"/>
          <w:b w:val="false"/>
          <w:i w:val="false"/>
          <w:color w:val="000000"/>
          <w:sz w:val="28"/>
        </w:rPr>
        <w:t>
      3) көпмақсатты – бір уақытта немесе ұшуға тапсырмаға байланысты бірнеше міндетті шешу үшін.</w:t>
      </w:r>
    </w:p>
    <w:bookmarkEnd w:id="128"/>
    <w:bookmarkStart w:name="z174" w:id="129"/>
    <w:p>
      <w:pPr>
        <w:spacing w:after="0"/>
        <w:ind w:left="0"/>
        <w:jc w:val="both"/>
      </w:pPr>
      <w:r>
        <w:rPr>
          <w:rFonts w:ascii="Times New Roman"/>
          <w:b w:val="false"/>
          <w:i w:val="false"/>
          <w:color w:val="000000"/>
          <w:sz w:val="28"/>
        </w:rPr>
        <w:t>
      571. Басқару қағидаты бойынша ПӘК мынадай болып бөлінеді:</w:t>
      </w:r>
    </w:p>
    <w:bookmarkEnd w:id="129"/>
    <w:bookmarkStart w:name="z175" w:id="130"/>
    <w:p>
      <w:pPr>
        <w:spacing w:after="0"/>
        <w:ind w:left="0"/>
        <w:jc w:val="both"/>
      </w:pPr>
      <w:r>
        <w:rPr>
          <w:rFonts w:ascii="Times New Roman"/>
          <w:b w:val="false"/>
          <w:i w:val="false"/>
          <w:color w:val="000000"/>
          <w:sz w:val="28"/>
        </w:rPr>
        <w:t>
      1) автономдық – оператордың араласуынсыз навигациялық кешенге енгізілген бағдарламаға сәйкес ұшу тапсырмасын орындайтын;</w:t>
      </w:r>
    </w:p>
    <w:bookmarkEnd w:id="130"/>
    <w:bookmarkStart w:name="z176" w:id="131"/>
    <w:p>
      <w:pPr>
        <w:spacing w:after="0"/>
        <w:ind w:left="0"/>
        <w:jc w:val="both"/>
      </w:pPr>
      <w:r>
        <w:rPr>
          <w:rFonts w:ascii="Times New Roman"/>
          <w:b w:val="false"/>
          <w:i w:val="false"/>
          <w:color w:val="000000"/>
          <w:sz w:val="28"/>
        </w:rPr>
        <w:t>
      2) қашықтан басқарылатын – ПӘК ұшқыш (пилот)-операторы ЖБС-дан басқаратын;</w:t>
      </w:r>
    </w:p>
    <w:bookmarkEnd w:id="131"/>
    <w:bookmarkStart w:name="z177" w:id="132"/>
    <w:p>
      <w:pPr>
        <w:spacing w:after="0"/>
        <w:ind w:left="0"/>
        <w:jc w:val="both"/>
      </w:pPr>
      <w:r>
        <w:rPr>
          <w:rFonts w:ascii="Times New Roman"/>
          <w:b w:val="false"/>
          <w:i w:val="false"/>
          <w:color w:val="000000"/>
          <w:sz w:val="28"/>
        </w:rPr>
        <w:t>
      3) аралас – ұшуда автоматты түрде, ЖБС-ның ұшқыш (пилот)-операторы немесе көрсетілген тәсілдерді үйлестірумен басқаратын.</w:t>
      </w:r>
    </w:p>
    <w:bookmarkEnd w:id="132"/>
    <w:bookmarkStart w:name="z178" w:id="133"/>
    <w:p>
      <w:pPr>
        <w:spacing w:after="0"/>
        <w:ind w:left="0"/>
        <w:jc w:val="both"/>
      </w:pPr>
      <w:r>
        <w:rPr>
          <w:rFonts w:ascii="Times New Roman"/>
          <w:b w:val="false"/>
          <w:i w:val="false"/>
          <w:color w:val="000000"/>
          <w:sz w:val="28"/>
        </w:rPr>
        <w:t>
      572. Массалық-габариттік сипаттамасы бойынша ПӘК мынадай болып бөлінеді:</w:t>
      </w:r>
    </w:p>
    <w:bookmarkEnd w:id="133"/>
    <w:bookmarkStart w:name="z179" w:id="134"/>
    <w:p>
      <w:pPr>
        <w:spacing w:after="0"/>
        <w:ind w:left="0"/>
        <w:jc w:val="both"/>
      </w:pPr>
      <w:r>
        <w:rPr>
          <w:rFonts w:ascii="Times New Roman"/>
          <w:b w:val="false"/>
          <w:i w:val="false"/>
          <w:color w:val="000000"/>
          <w:sz w:val="28"/>
        </w:rPr>
        <w:t>
      1) нано – максималды ұшып көтерілу массасы 0.025 килограмнан аз ӘК;</w:t>
      </w:r>
    </w:p>
    <w:bookmarkEnd w:id="134"/>
    <w:bookmarkStart w:name="z180" w:id="135"/>
    <w:p>
      <w:pPr>
        <w:spacing w:after="0"/>
        <w:ind w:left="0"/>
        <w:jc w:val="both"/>
      </w:pPr>
      <w:r>
        <w:rPr>
          <w:rFonts w:ascii="Times New Roman"/>
          <w:b w:val="false"/>
          <w:i w:val="false"/>
          <w:color w:val="000000"/>
          <w:sz w:val="28"/>
        </w:rPr>
        <w:t>
      2) микро – максималды ұшып көтерілу массасы 5 килограмнан аз ӘК;</w:t>
      </w:r>
    </w:p>
    <w:bookmarkEnd w:id="135"/>
    <w:bookmarkStart w:name="z181" w:id="136"/>
    <w:p>
      <w:pPr>
        <w:spacing w:after="0"/>
        <w:ind w:left="0"/>
        <w:jc w:val="both"/>
      </w:pPr>
      <w:r>
        <w:rPr>
          <w:rFonts w:ascii="Times New Roman"/>
          <w:b w:val="false"/>
          <w:i w:val="false"/>
          <w:color w:val="000000"/>
          <w:sz w:val="28"/>
        </w:rPr>
        <w:t>
      3) мини – максималды ұшып көтерілу массасы 30 килограмнан аз ӘК;</w:t>
      </w:r>
    </w:p>
    <w:bookmarkEnd w:id="136"/>
    <w:bookmarkStart w:name="z182" w:id="137"/>
    <w:p>
      <w:pPr>
        <w:spacing w:after="0"/>
        <w:ind w:left="0"/>
        <w:jc w:val="both"/>
      </w:pPr>
      <w:r>
        <w:rPr>
          <w:rFonts w:ascii="Times New Roman"/>
          <w:b w:val="false"/>
          <w:i w:val="false"/>
          <w:color w:val="000000"/>
          <w:sz w:val="28"/>
        </w:rPr>
        <w:t>
      4) жеңіл – максималды ұшып көтерілу массасы 250 килограмнан астам емес ӘК;</w:t>
      </w:r>
    </w:p>
    <w:bookmarkEnd w:id="137"/>
    <w:bookmarkStart w:name="z183" w:id="138"/>
    <w:p>
      <w:pPr>
        <w:spacing w:after="0"/>
        <w:ind w:left="0"/>
        <w:jc w:val="both"/>
      </w:pPr>
      <w:r>
        <w:rPr>
          <w:rFonts w:ascii="Times New Roman"/>
          <w:b w:val="false"/>
          <w:i w:val="false"/>
          <w:color w:val="000000"/>
          <w:sz w:val="28"/>
        </w:rPr>
        <w:t>
      5) орташа – максималды ұшып көтерілу массасы 2000 килограмнан астам емес ӘК;</w:t>
      </w:r>
    </w:p>
    <w:bookmarkEnd w:id="138"/>
    <w:bookmarkStart w:name="z184" w:id="139"/>
    <w:p>
      <w:pPr>
        <w:spacing w:after="0"/>
        <w:ind w:left="0"/>
        <w:jc w:val="both"/>
      </w:pPr>
      <w:r>
        <w:rPr>
          <w:rFonts w:ascii="Times New Roman"/>
          <w:b w:val="false"/>
          <w:i w:val="false"/>
          <w:color w:val="000000"/>
          <w:sz w:val="28"/>
        </w:rPr>
        <w:t>
      6) ауыр – максималды ұшып көтерілу массасы 2000 килограмнан астам ӘК.";</w:t>
      </w:r>
    </w:p>
    <w:bookmarkEnd w:id="139"/>
    <w:bookmarkStart w:name="z185" w:id="140"/>
    <w:p>
      <w:pPr>
        <w:spacing w:after="0"/>
        <w:ind w:left="0"/>
        <w:jc w:val="both"/>
      </w:pPr>
      <w:r>
        <w:rPr>
          <w:rFonts w:ascii="Times New Roman"/>
          <w:b w:val="false"/>
          <w:i w:val="false"/>
          <w:color w:val="000000"/>
          <w:sz w:val="28"/>
        </w:rPr>
        <w:t>
      мынадай мазмұндағы 572-1-тармақпен толықтырылсын:</w:t>
      </w:r>
    </w:p>
    <w:bookmarkEnd w:id="140"/>
    <w:bookmarkStart w:name="z186" w:id="141"/>
    <w:p>
      <w:pPr>
        <w:spacing w:after="0"/>
        <w:ind w:left="0"/>
        <w:jc w:val="both"/>
      </w:pPr>
      <w:r>
        <w:rPr>
          <w:rFonts w:ascii="Times New Roman"/>
          <w:b w:val="false"/>
          <w:i w:val="false"/>
          <w:color w:val="000000"/>
          <w:sz w:val="28"/>
        </w:rPr>
        <w:t>
      "572-1. Тұрған жері бойынша ПӘК мынадай болып бөлінеді:</w:t>
      </w:r>
    </w:p>
    <w:bookmarkEnd w:id="141"/>
    <w:bookmarkStart w:name="z187" w:id="142"/>
    <w:p>
      <w:pPr>
        <w:spacing w:after="0"/>
        <w:ind w:left="0"/>
        <w:jc w:val="both"/>
      </w:pPr>
      <w:r>
        <w:rPr>
          <w:rFonts w:ascii="Times New Roman"/>
          <w:b w:val="false"/>
          <w:i w:val="false"/>
          <w:color w:val="000000"/>
          <w:sz w:val="28"/>
        </w:rPr>
        <w:t>
      1) әуеайлақта тұрған – ұшып шығуды және қону талаптарына ұшу-қону жолағының (автомобиль жолы әуеайлақ учаскесінің) болуы кіретін ПӘК;</w:t>
      </w:r>
    </w:p>
    <w:bookmarkEnd w:id="142"/>
    <w:bookmarkStart w:name="z188" w:id="143"/>
    <w:p>
      <w:pPr>
        <w:spacing w:after="0"/>
        <w:ind w:left="0"/>
        <w:jc w:val="both"/>
      </w:pPr>
      <w:r>
        <w:rPr>
          <w:rFonts w:ascii="Times New Roman"/>
          <w:b w:val="false"/>
          <w:i w:val="false"/>
          <w:color w:val="000000"/>
          <w:sz w:val="28"/>
        </w:rPr>
        <w:t>
      2) әуеайлақтан тыс тұрған – ұшып шығу мен қону үшін ұшу-қону жолағының (автомобиль жолы әуеайлақ учаскесінің) болуын талап етпейтін, ұшыру (қондыру) құрылғысынан ұшып шығуды және қону мүмкіндігі бар ПӘК.";</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190" w:id="144"/>
    <w:p>
      <w:pPr>
        <w:spacing w:after="0"/>
        <w:ind w:left="0"/>
        <w:jc w:val="both"/>
      </w:pPr>
      <w:r>
        <w:rPr>
          <w:rFonts w:ascii="Times New Roman"/>
          <w:b w:val="false"/>
          <w:i w:val="false"/>
          <w:color w:val="000000"/>
          <w:sz w:val="28"/>
        </w:rPr>
        <w:t>
      "2-параграф. ПӘК экипажы (есептобы)";</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573-тармақ</w:t>
      </w:r>
      <w:r>
        <w:rPr>
          <w:rFonts w:ascii="Times New Roman"/>
          <w:b w:val="false"/>
          <w:i w:val="false"/>
          <w:color w:val="000000"/>
          <w:sz w:val="28"/>
        </w:rPr>
        <w:t xml:space="preserve"> мынадай редакцияда жазылсын:</w:t>
      </w:r>
    </w:p>
    <w:bookmarkStart w:name="z192" w:id="145"/>
    <w:p>
      <w:pPr>
        <w:spacing w:after="0"/>
        <w:ind w:left="0"/>
        <w:jc w:val="both"/>
      </w:pPr>
      <w:r>
        <w:rPr>
          <w:rFonts w:ascii="Times New Roman"/>
          <w:b w:val="false"/>
          <w:i w:val="false"/>
          <w:color w:val="000000"/>
          <w:sz w:val="28"/>
        </w:rPr>
        <w:t>
      "573. Қазақстан Республикасы мемлекеттік авиациясының әуеайлағында тұрған ПӘК-нің ұшуы үшін ҰПН-ға сәйкес экипаждар құрылады. ПӘК экипажының командирі болып ПӘК-ні әуеде басқару функцияларын орындайтын ПӘК ұшқыш (пилот)-операторы тағайындалады.";</w:t>
      </w:r>
    </w:p>
    <w:bookmarkEnd w:id="145"/>
    <w:bookmarkStart w:name="z193" w:id="146"/>
    <w:p>
      <w:pPr>
        <w:spacing w:after="0"/>
        <w:ind w:left="0"/>
        <w:jc w:val="both"/>
      </w:pPr>
      <w:r>
        <w:rPr>
          <w:rFonts w:ascii="Times New Roman"/>
          <w:b w:val="false"/>
          <w:i w:val="false"/>
          <w:color w:val="000000"/>
          <w:sz w:val="28"/>
        </w:rPr>
        <w:t>
      мынадай мазмұндағы 573-1-тармақпен толықтырылсын:</w:t>
      </w:r>
    </w:p>
    <w:bookmarkEnd w:id="146"/>
    <w:bookmarkStart w:name="z194" w:id="147"/>
    <w:p>
      <w:pPr>
        <w:spacing w:after="0"/>
        <w:ind w:left="0"/>
        <w:jc w:val="both"/>
      </w:pPr>
      <w:r>
        <w:rPr>
          <w:rFonts w:ascii="Times New Roman"/>
          <w:b w:val="false"/>
          <w:i w:val="false"/>
          <w:color w:val="000000"/>
          <w:sz w:val="28"/>
        </w:rPr>
        <w:t>
      "573-1. Қазақстан Республикасы мемлекеттік авиациясының әуеайлағынан тыс тұрған ПӘК-нің ұшуы үшін ҰПН-ға сәйкес есептоп құрылады. ПӘК есептобының командирі болып ПӘК-ні әуеде басқару функцияларын орындайтын ПӘК операторы тағайындалады.";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574-тармақ</w:t>
      </w:r>
      <w:r>
        <w:rPr>
          <w:rFonts w:ascii="Times New Roman"/>
          <w:b w:val="false"/>
          <w:i w:val="false"/>
          <w:color w:val="000000"/>
          <w:sz w:val="28"/>
        </w:rPr>
        <w:t xml:space="preserve"> мынадай редакцияда жазылсын:</w:t>
      </w:r>
    </w:p>
    <w:bookmarkStart w:name="z196" w:id="148"/>
    <w:p>
      <w:pPr>
        <w:spacing w:after="0"/>
        <w:ind w:left="0"/>
        <w:jc w:val="both"/>
      </w:pPr>
      <w:r>
        <w:rPr>
          <w:rFonts w:ascii="Times New Roman"/>
          <w:b w:val="false"/>
          <w:i w:val="false"/>
          <w:color w:val="000000"/>
          <w:sz w:val="28"/>
        </w:rPr>
        <w:t>
      "574. ПӘК ұшқыш (пилот)-операторының және ПӘК операторының кәсіби қызметіне рұқсат ету үшін мыналар негіз болып табылады:</w:t>
      </w:r>
    </w:p>
    <w:bookmarkEnd w:id="148"/>
    <w:bookmarkStart w:name="z197" w:id="149"/>
    <w:p>
      <w:pPr>
        <w:spacing w:after="0"/>
        <w:ind w:left="0"/>
        <w:jc w:val="both"/>
      </w:pPr>
      <w:r>
        <w:rPr>
          <w:rFonts w:ascii="Times New Roman"/>
          <w:b w:val="false"/>
          <w:i w:val="false"/>
          <w:color w:val="000000"/>
          <w:sz w:val="28"/>
        </w:rPr>
        <w:t>
      1) арнайы оқу орнын (авиациялық оқу орталығын, арнайы курсты) бітіргені туралы құжат (диплом, куәлік, сертификат);</w:t>
      </w:r>
    </w:p>
    <w:bookmarkEnd w:id="149"/>
    <w:bookmarkStart w:name="z198" w:id="150"/>
    <w:p>
      <w:pPr>
        <w:spacing w:after="0"/>
        <w:ind w:left="0"/>
        <w:jc w:val="both"/>
      </w:pPr>
      <w:r>
        <w:rPr>
          <w:rFonts w:ascii="Times New Roman"/>
          <w:b w:val="false"/>
          <w:i w:val="false"/>
          <w:color w:val="000000"/>
          <w:sz w:val="28"/>
        </w:rPr>
        <w:t>
      2) кәсіби қызметке жарамдылығы туралы медициналық сараптама қорытындысы;</w:t>
      </w:r>
    </w:p>
    <w:bookmarkEnd w:id="150"/>
    <w:bookmarkStart w:name="z199" w:id="151"/>
    <w:p>
      <w:pPr>
        <w:spacing w:after="0"/>
        <w:ind w:left="0"/>
        <w:jc w:val="both"/>
      </w:pPr>
      <w:r>
        <w:rPr>
          <w:rFonts w:ascii="Times New Roman"/>
          <w:b w:val="false"/>
          <w:i w:val="false"/>
          <w:color w:val="000000"/>
          <w:sz w:val="28"/>
        </w:rPr>
        <w:t>
      3) осы Қағидаларға 19-қосымшаға сәйкес ПӘК маманының кітапшасы, онда бөлім командирінің (басқарма немесе дербес бөлім бастығының) кәсіби қызметті жүзеге асыруға тиісті бұйрықпен расталған қажетті білімі мен дағдысының болуы туралы мәліметтер көрсетілген;</w:t>
      </w:r>
    </w:p>
    <w:bookmarkEnd w:id="151"/>
    <w:bookmarkStart w:name="z200" w:id="152"/>
    <w:p>
      <w:pPr>
        <w:spacing w:after="0"/>
        <w:ind w:left="0"/>
        <w:jc w:val="both"/>
      </w:pPr>
      <w:r>
        <w:rPr>
          <w:rFonts w:ascii="Times New Roman"/>
          <w:b w:val="false"/>
          <w:i w:val="false"/>
          <w:color w:val="000000"/>
          <w:sz w:val="28"/>
        </w:rPr>
        <w:t>
      4) авиациялық бөлім командирінің (басқарма немесе дербес бөлім бастығының) тиісті типтегі ПӘК-ні ұшуға жіберу туралы бұйрығы.";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576</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және </w:t>
      </w:r>
      <w:r>
        <w:rPr>
          <w:rFonts w:ascii="Times New Roman"/>
          <w:b w:val="false"/>
          <w:i w:val="false"/>
          <w:color w:val="000000"/>
          <w:sz w:val="28"/>
        </w:rPr>
        <w:t>578-тармақтар</w:t>
      </w:r>
      <w:r>
        <w:rPr>
          <w:rFonts w:ascii="Times New Roman"/>
          <w:b w:val="false"/>
          <w:i w:val="false"/>
          <w:color w:val="000000"/>
          <w:sz w:val="28"/>
        </w:rPr>
        <w:t xml:space="preserve"> мынадай редакцияда жазылсын:</w:t>
      </w:r>
    </w:p>
    <w:bookmarkStart w:name="z202" w:id="153"/>
    <w:p>
      <w:pPr>
        <w:spacing w:after="0"/>
        <w:ind w:left="0"/>
        <w:jc w:val="both"/>
      </w:pPr>
      <w:r>
        <w:rPr>
          <w:rFonts w:ascii="Times New Roman"/>
          <w:b w:val="false"/>
          <w:i w:val="false"/>
          <w:color w:val="000000"/>
          <w:sz w:val="28"/>
        </w:rPr>
        <w:t>
      "575. Ұшу кезінде ПӘК экипажы (есептобы):</w:t>
      </w:r>
    </w:p>
    <w:bookmarkEnd w:id="153"/>
    <w:bookmarkStart w:name="z203" w:id="154"/>
    <w:p>
      <w:pPr>
        <w:spacing w:after="0"/>
        <w:ind w:left="0"/>
        <w:jc w:val="both"/>
      </w:pPr>
      <w:r>
        <w:rPr>
          <w:rFonts w:ascii="Times New Roman"/>
          <w:b w:val="false"/>
          <w:i w:val="false"/>
          <w:color w:val="000000"/>
          <w:sz w:val="28"/>
        </w:rPr>
        <w:t>
      1) ұшу тапсырмасын және ҰПН талаптарын орындау кезінде ауытқуға жол бермейді;</w:t>
      </w:r>
    </w:p>
    <w:bookmarkEnd w:id="154"/>
    <w:bookmarkStart w:name="z204" w:id="155"/>
    <w:p>
      <w:pPr>
        <w:spacing w:after="0"/>
        <w:ind w:left="0"/>
        <w:jc w:val="both"/>
      </w:pPr>
      <w:r>
        <w:rPr>
          <w:rFonts w:ascii="Times New Roman"/>
          <w:b w:val="false"/>
          <w:i w:val="false"/>
          <w:color w:val="000000"/>
          <w:sz w:val="28"/>
        </w:rPr>
        <w:t>
      2) аймағында ПӘК-ні ұшыру жүзеге асырылатын мемлекеттік авиация басқару пунктінің және әуе қозғалысын басқару орталығының нұсқауларын дәл орындайды;</w:t>
      </w:r>
    </w:p>
    <w:bookmarkEnd w:id="155"/>
    <w:bookmarkStart w:name="z205" w:id="156"/>
    <w:p>
      <w:pPr>
        <w:spacing w:after="0"/>
        <w:ind w:left="0"/>
        <w:jc w:val="both"/>
      </w:pPr>
      <w:r>
        <w:rPr>
          <w:rFonts w:ascii="Times New Roman"/>
          <w:b w:val="false"/>
          <w:i w:val="false"/>
          <w:color w:val="000000"/>
          <w:sz w:val="28"/>
        </w:rPr>
        <w:t>
      3) әуені, орнитологиялық жағдайды, шолып және борттық және жерүсті құралдарын (олар болған кезде) пайдаланумен метеорологиялық жағдайды қадағалайды. Ауа райының қауіпті құбылысын анықтаған немесе басқа әуе кемесіне қауіпті жақындаған кезде ұшуды қауіпсіз жалғастыруды қамтамасыз ету үшін мүмкін болатын барлық шараны қабылдайды;</w:t>
      </w:r>
    </w:p>
    <w:bookmarkEnd w:id="156"/>
    <w:bookmarkStart w:name="z206" w:id="157"/>
    <w:p>
      <w:pPr>
        <w:spacing w:after="0"/>
        <w:ind w:left="0"/>
        <w:jc w:val="both"/>
      </w:pPr>
      <w:r>
        <w:rPr>
          <w:rFonts w:ascii="Times New Roman"/>
          <w:b w:val="false"/>
          <w:i w:val="false"/>
          <w:color w:val="000000"/>
          <w:sz w:val="28"/>
        </w:rPr>
        <w:t>
      4) ұшу қауіпсіздігіне айқын қатер төнген жағдайда ұшу жоспарынан, ӘҚБ органының нұсқауларынан және ұшу тапсырмасынан тыс тапсырманы орындауды жалғастыру туралы шешім қабылдайды.</w:t>
      </w:r>
    </w:p>
    <w:bookmarkEnd w:id="157"/>
    <w:bookmarkStart w:name="z207" w:id="158"/>
    <w:p>
      <w:pPr>
        <w:spacing w:after="0"/>
        <w:ind w:left="0"/>
        <w:jc w:val="both"/>
      </w:pPr>
      <w:r>
        <w:rPr>
          <w:rFonts w:ascii="Times New Roman"/>
          <w:b w:val="false"/>
          <w:i w:val="false"/>
          <w:color w:val="000000"/>
          <w:sz w:val="28"/>
        </w:rPr>
        <w:t>
      576. Егер ПӘК апатқа ұшыраса немесе ұшыраған болса, ПӘК экипажы (есептобы) жердегі адамдардың өмірі мен денсаулығының, мүлкінің сақталуына, сондай-ақ мүмкіндігінше ПӘК-ні сақтап қалуға мүмкін болатын барлық шараны қабылдайды.</w:t>
      </w:r>
    </w:p>
    <w:bookmarkEnd w:id="158"/>
    <w:bookmarkStart w:name="z208" w:id="159"/>
    <w:p>
      <w:pPr>
        <w:spacing w:after="0"/>
        <w:ind w:left="0"/>
        <w:jc w:val="both"/>
      </w:pPr>
      <w:r>
        <w:rPr>
          <w:rFonts w:ascii="Times New Roman"/>
          <w:b w:val="false"/>
          <w:i w:val="false"/>
          <w:color w:val="000000"/>
          <w:sz w:val="28"/>
        </w:rPr>
        <w:t>
      577. ПӘК экипажының (есептобының) командирі өз экипажының (есептобының) ұшуға уақтылы және толық дайындалуын бақылайды, экипаж (есептоп) қызметіне басшылық жасайды, осы Қағидалардың талаптарын және ПӘК-ні пайдалану талаптарын сақтайды, сондай-ақ ұшу қауіпсіздігін қамтамасыз ету үшін шаралар қабылдайды.</w:t>
      </w:r>
    </w:p>
    <w:bookmarkEnd w:id="159"/>
    <w:bookmarkStart w:name="z209" w:id="160"/>
    <w:p>
      <w:pPr>
        <w:spacing w:after="0"/>
        <w:ind w:left="0"/>
        <w:jc w:val="both"/>
      </w:pPr>
      <w:r>
        <w:rPr>
          <w:rFonts w:ascii="Times New Roman"/>
          <w:b w:val="false"/>
          <w:i w:val="false"/>
          <w:color w:val="000000"/>
          <w:sz w:val="28"/>
        </w:rPr>
        <w:t>
      578. ПӘК экипажының командирі:</w:t>
      </w:r>
    </w:p>
    <w:bookmarkEnd w:id="160"/>
    <w:bookmarkStart w:name="z210" w:id="161"/>
    <w:p>
      <w:pPr>
        <w:spacing w:after="0"/>
        <w:ind w:left="0"/>
        <w:jc w:val="both"/>
      </w:pPr>
      <w:r>
        <w:rPr>
          <w:rFonts w:ascii="Times New Roman"/>
          <w:b w:val="false"/>
          <w:i w:val="false"/>
          <w:color w:val="000000"/>
          <w:sz w:val="28"/>
        </w:rPr>
        <w:t>
      1) ұшуға дайындалады;</w:t>
      </w:r>
    </w:p>
    <w:bookmarkEnd w:id="161"/>
    <w:bookmarkStart w:name="z211" w:id="162"/>
    <w:p>
      <w:pPr>
        <w:spacing w:after="0"/>
        <w:ind w:left="0"/>
        <w:jc w:val="both"/>
      </w:pPr>
      <w:r>
        <w:rPr>
          <w:rFonts w:ascii="Times New Roman"/>
          <w:b w:val="false"/>
          <w:i w:val="false"/>
          <w:color w:val="000000"/>
          <w:sz w:val="28"/>
        </w:rPr>
        <w:t>
      2) ұшуға әзірлікке бақылаудан өтеді;</w:t>
      </w:r>
    </w:p>
    <w:bookmarkEnd w:id="162"/>
    <w:bookmarkStart w:name="z212" w:id="163"/>
    <w:p>
      <w:pPr>
        <w:spacing w:after="0"/>
        <w:ind w:left="0"/>
        <w:jc w:val="both"/>
      </w:pPr>
      <w:r>
        <w:rPr>
          <w:rFonts w:ascii="Times New Roman"/>
          <w:b w:val="false"/>
          <w:i w:val="false"/>
          <w:color w:val="000000"/>
          <w:sz w:val="28"/>
        </w:rPr>
        <w:t>
      3) экипаж мүшелерін даярлауға басшылық жасайды және ұшу тапсырмасын орындауға әзірлігін бағалайды;</w:t>
      </w:r>
    </w:p>
    <w:bookmarkEnd w:id="163"/>
    <w:bookmarkStart w:name="z213" w:id="164"/>
    <w:p>
      <w:pPr>
        <w:spacing w:after="0"/>
        <w:ind w:left="0"/>
        <w:jc w:val="both"/>
      </w:pPr>
      <w:r>
        <w:rPr>
          <w:rFonts w:ascii="Times New Roman"/>
          <w:b w:val="false"/>
          <w:i w:val="false"/>
          <w:color w:val="000000"/>
          <w:sz w:val="28"/>
        </w:rPr>
        <w:t>
      4) ұшуға нақты қауіпсіздік шараларын әзірлейді;</w:t>
      </w:r>
    </w:p>
    <w:bookmarkEnd w:id="164"/>
    <w:bookmarkStart w:name="z214" w:id="165"/>
    <w:p>
      <w:pPr>
        <w:spacing w:after="0"/>
        <w:ind w:left="0"/>
        <w:jc w:val="both"/>
      </w:pPr>
      <w:r>
        <w:rPr>
          <w:rFonts w:ascii="Times New Roman"/>
          <w:b w:val="false"/>
          <w:i w:val="false"/>
          <w:color w:val="000000"/>
          <w:sz w:val="28"/>
        </w:rPr>
        <w:t xml:space="preserve">
      5) қауіпсіздік шараларын ауызша нысанда жеткізеді және экипаждан ПӘК-нің ұшуы кезінде олардың сақталуын талап етеді; </w:t>
      </w:r>
    </w:p>
    <w:bookmarkEnd w:id="165"/>
    <w:bookmarkStart w:name="z215" w:id="166"/>
    <w:p>
      <w:pPr>
        <w:spacing w:after="0"/>
        <w:ind w:left="0"/>
        <w:jc w:val="both"/>
      </w:pPr>
      <w:r>
        <w:rPr>
          <w:rFonts w:ascii="Times New Roman"/>
          <w:b w:val="false"/>
          <w:i w:val="false"/>
          <w:color w:val="000000"/>
          <w:sz w:val="28"/>
        </w:rPr>
        <w:t>
      6) ПӘК экипажын ерекше жағдайда ұшуда әрекет етуге дайындайды;</w:t>
      </w:r>
    </w:p>
    <w:bookmarkEnd w:id="166"/>
    <w:bookmarkStart w:name="z216" w:id="167"/>
    <w:p>
      <w:pPr>
        <w:spacing w:after="0"/>
        <w:ind w:left="0"/>
        <w:jc w:val="both"/>
      </w:pPr>
      <w:r>
        <w:rPr>
          <w:rFonts w:ascii="Times New Roman"/>
          <w:b w:val="false"/>
          <w:i w:val="false"/>
          <w:color w:val="000000"/>
          <w:sz w:val="28"/>
        </w:rPr>
        <w:t>
      7) ұшуалды режимін сақтайды және ПӘК экипажы мүшелерінің орындауына қол жеткізеді;</w:t>
      </w:r>
    </w:p>
    <w:bookmarkEnd w:id="167"/>
    <w:bookmarkStart w:name="z217" w:id="168"/>
    <w:p>
      <w:pPr>
        <w:spacing w:after="0"/>
        <w:ind w:left="0"/>
        <w:jc w:val="both"/>
      </w:pPr>
      <w:r>
        <w:rPr>
          <w:rFonts w:ascii="Times New Roman"/>
          <w:b w:val="false"/>
          <w:i w:val="false"/>
          <w:color w:val="000000"/>
          <w:sz w:val="28"/>
        </w:rPr>
        <w:t>
      8) ҰПН-да белгіленген көлемде қарап-тексереді, тексереді және ПАЖ-ны ұшуға дайындауға басшылық жасайды;</w:t>
      </w:r>
    </w:p>
    <w:bookmarkEnd w:id="168"/>
    <w:bookmarkStart w:name="z218" w:id="169"/>
    <w:p>
      <w:pPr>
        <w:spacing w:after="0"/>
        <w:ind w:left="0"/>
        <w:jc w:val="both"/>
      </w:pPr>
      <w:r>
        <w:rPr>
          <w:rFonts w:ascii="Times New Roman"/>
          <w:b w:val="false"/>
          <w:i w:val="false"/>
          <w:color w:val="000000"/>
          <w:sz w:val="28"/>
        </w:rPr>
        <w:t>
      9) ПӘК-нің ұшуына шешім қабылдайды;</w:t>
      </w:r>
    </w:p>
    <w:bookmarkEnd w:id="169"/>
    <w:bookmarkStart w:name="z219" w:id="170"/>
    <w:p>
      <w:pPr>
        <w:spacing w:after="0"/>
        <w:ind w:left="0"/>
        <w:jc w:val="both"/>
      </w:pPr>
      <w:r>
        <w:rPr>
          <w:rFonts w:ascii="Times New Roman"/>
          <w:b w:val="false"/>
          <w:i w:val="false"/>
          <w:color w:val="000000"/>
          <w:sz w:val="28"/>
        </w:rPr>
        <w:t>
      10) ПӘК экипажының жұмысына басшылық жасайды;</w:t>
      </w:r>
    </w:p>
    <w:bookmarkEnd w:id="170"/>
    <w:bookmarkStart w:name="z220" w:id="171"/>
    <w:p>
      <w:pPr>
        <w:spacing w:after="0"/>
        <w:ind w:left="0"/>
        <w:jc w:val="both"/>
      </w:pPr>
      <w:r>
        <w:rPr>
          <w:rFonts w:ascii="Times New Roman"/>
          <w:b w:val="false"/>
          <w:i w:val="false"/>
          <w:color w:val="000000"/>
          <w:sz w:val="28"/>
        </w:rPr>
        <w:t>
      11) жауапкершілік аймағында тұрған мемлекеттік авиация басқару пунктінің және әуе қозғалысын басқару орталығының командасын орындайды;</w:t>
      </w:r>
    </w:p>
    <w:bookmarkEnd w:id="171"/>
    <w:bookmarkStart w:name="z221" w:id="172"/>
    <w:p>
      <w:pPr>
        <w:spacing w:after="0"/>
        <w:ind w:left="0"/>
        <w:jc w:val="both"/>
      </w:pPr>
      <w:r>
        <w:rPr>
          <w:rFonts w:ascii="Times New Roman"/>
          <w:b w:val="false"/>
          <w:i w:val="false"/>
          <w:color w:val="000000"/>
          <w:sz w:val="28"/>
        </w:rPr>
        <w:t>
      12) ұшу тапсырмасына сәйкес ұшуды орындайды;</w:t>
      </w:r>
    </w:p>
    <w:bookmarkEnd w:id="172"/>
    <w:bookmarkStart w:name="z222" w:id="173"/>
    <w:p>
      <w:pPr>
        <w:spacing w:after="0"/>
        <w:ind w:left="0"/>
        <w:jc w:val="both"/>
      </w:pPr>
      <w:r>
        <w:rPr>
          <w:rFonts w:ascii="Times New Roman"/>
          <w:b w:val="false"/>
          <w:i w:val="false"/>
          <w:color w:val="000000"/>
          <w:sz w:val="28"/>
        </w:rPr>
        <w:t>
      13) ұшуда ПӘК-нің тұрған жерін бақылайды;</w:t>
      </w:r>
    </w:p>
    <w:bookmarkEnd w:id="173"/>
    <w:bookmarkStart w:name="z223" w:id="174"/>
    <w:p>
      <w:pPr>
        <w:spacing w:after="0"/>
        <w:ind w:left="0"/>
        <w:jc w:val="both"/>
      </w:pPr>
      <w:r>
        <w:rPr>
          <w:rFonts w:ascii="Times New Roman"/>
          <w:b w:val="false"/>
          <w:i w:val="false"/>
          <w:color w:val="000000"/>
          <w:sz w:val="28"/>
        </w:rPr>
        <w:t>
      14) отынның нақты қалдығын (аккумулятор батареясының зарядын) және ұшу уақытын бақылайды;</w:t>
      </w:r>
    </w:p>
    <w:bookmarkEnd w:id="174"/>
    <w:bookmarkStart w:name="z224" w:id="175"/>
    <w:p>
      <w:pPr>
        <w:spacing w:after="0"/>
        <w:ind w:left="0"/>
        <w:jc w:val="both"/>
      </w:pPr>
      <w:r>
        <w:rPr>
          <w:rFonts w:ascii="Times New Roman"/>
          <w:b w:val="false"/>
          <w:i w:val="false"/>
          <w:color w:val="000000"/>
          <w:sz w:val="28"/>
        </w:rPr>
        <w:t>
      15) ұшу алдында және ұшуда метеорологиялық, орнитологиялық және әуедегі жағдайды талдайды;</w:t>
      </w:r>
    </w:p>
    <w:bookmarkEnd w:id="175"/>
    <w:bookmarkStart w:name="z225" w:id="176"/>
    <w:p>
      <w:pPr>
        <w:spacing w:after="0"/>
        <w:ind w:left="0"/>
        <w:jc w:val="both"/>
      </w:pPr>
      <w:r>
        <w:rPr>
          <w:rFonts w:ascii="Times New Roman"/>
          <w:b w:val="false"/>
          <w:i w:val="false"/>
          <w:color w:val="000000"/>
          <w:sz w:val="28"/>
        </w:rPr>
        <w:t>
      16) әуедегі жағдай күрделенген кезде ұшуды жалғастыруға (тоқтатуға) шешім қабылдайды;</w:t>
      </w:r>
    </w:p>
    <w:bookmarkEnd w:id="176"/>
    <w:bookmarkStart w:name="z226" w:id="177"/>
    <w:p>
      <w:pPr>
        <w:spacing w:after="0"/>
        <w:ind w:left="0"/>
        <w:jc w:val="both"/>
      </w:pPr>
      <w:r>
        <w:rPr>
          <w:rFonts w:ascii="Times New Roman"/>
          <w:b w:val="false"/>
          <w:i w:val="false"/>
          <w:color w:val="000000"/>
          <w:sz w:val="28"/>
        </w:rPr>
        <w:t>
      17) сақ болады және басқа әуе кемесіне және жерүсті кедергісіне қауіпті жақындауға жол бермейді;</w:t>
      </w:r>
    </w:p>
    <w:bookmarkEnd w:id="177"/>
    <w:bookmarkStart w:name="z227" w:id="178"/>
    <w:p>
      <w:pPr>
        <w:spacing w:after="0"/>
        <w:ind w:left="0"/>
        <w:jc w:val="both"/>
      </w:pPr>
      <w:r>
        <w:rPr>
          <w:rFonts w:ascii="Times New Roman"/>
          <w:b w:val="false"/>
          <w:i w:val="false"/>
          <w:color w:val="000000"/>
          <w:sz w:val="28"/>
        </w:rPr>
        <w:t>
      18) жауапкершілік аймағында тұрған басқару пунктіне және әуе қозғалысын басқару орталығына әуеде болған ұшу қауіпсіздігіне ықпал ететін авиациялық техниканың істен шығуы туралы, ұшу тапсырмасын орындауды өзгерту немесе тоқтату туралы, сондай-ақ мәжбүрлі қонуға шешім қабылдау туралы баяндайды;</w:t>
      </w:r>
    </w:p>
    <w:bookmarkEnd w:id="178"/>
    <w:bookmarkStart w:name="z228" w:id="179"/>
    <w:p>
      <w:pPr>
        <w:spacing w:after="0"/>
        <w:ind w:left="0"/>
        <w:jc w:val="both"/>
      </w:pPr>
      <w:r>
        <w:rPr>
          <w:rFonts w:ascii="Times New Roman"/>
          <w:b w:val="false"/>
          <w:i w:val="false"/>
          <w:color w:val="000000"/>
          <w:sz w:val="28"/>
        </w:rPr>
        <w:t>
      19) ПӘК экипажымен ұшуға талдау жүргізеді.";</w:t>
      </w:r>
    </w:p>
    <w:bookmarkEnd w:id="179"/>
    <w:bookmarkStart w:name="z229" w:id="180"/>
    <w:p>
      <w:pPr>
        <w:spacing w:after="0"/>
        <w:ind w:left="0"/>
        <w:jc w:val="both"/>
      </w:pPr>
      <w:r>
        <w:rPr>
          <w:rFonts w:ascii="Times New Roman"/>
          <w:b w:val="false"/>
          <w:i w:val="false"/>
          <w:color w:val="000000"/>
          <w:sz w:val="28"/>
        </w:rPr>
        <w:t>
      мынадай мазмұндағы 578-1-тармақпен толықтырылсын:</w:t>
      </w:r>
    </w:p>
    <w:bookmarkEnd w:id="180"/>
    <w:bookmarkStart w:name="z230" w:id="181"/>
    <w:p>
      <w:pPr>
        <w:spacing w:after="0"/>
        <w:ind w:left="0"/>
        <w:jc w:val="both"/>
      </w:pPr>
      <w:r>
        <w:rPr>
          <w:rFonts w:ascii="Times New Roman"/>
          <w:b w:val="false"/>
          <w:i w:val="false"/>
          <w:color w:val="000000"/>
          <w:sz w:val="28"/>
        </w:rPr>
        <w:t>
      "578-1. ПӘК есептобының командирі:</w:t>
      </w:r>
    </w:p>
    <w:bookmarkEnd w:id="181"/>
    <w:bookmarkStart w:name="z231" w:id="182"/>
    <w:p>
      <w:pPr>
        <w:spacing w:after="0"/>
        <w:ind w:left="0"/>
        <w:jc w:val="both"/>
      </w:pPr>
      <w:r>
        <w:rPr>
          <w:rFonts w:ascii="Times New Roman"/>
          <w:b w:val="false"/>
          <w:i w:val="false"/>
          <w:color w:val="000000"/>
          <w:sz w:val="28"/>
        </w:rPr>
        <w:t>
      1) ұшуға дайындалады;</w:t>
      </w:r>
    </w:p>
    <w:bookmarkEnd w:id="182"/>
    <w:bookmarkStart w:name="z232" w:id="183"/>
    <w:p>
      <w:pPr>
        <w:spacing w:after="0"/>
        <w:ind w:left="0"/>
        <w:jc w:val="both"/>
      </w:pPr>
      <w:r>
        <w:rPr>
          <w:rFonts w:ascii="Times New Roman"/>
          <w:b w:val="false"/>
          <w:i w:val="false"/>
          <w:color w:val="000000"/>
          <w:sz w:val="28"/>
        </w:rPr>
        <w:t>
      2) ПӘК есептобын даярлауға басшылық жасайды және ұшу тапсырмасын орындауға әзір болуын бағалайды;</w:t>
      </w:r>
    </w:p>
    <w:bookmarkEnd w:id="183"/>
    <w:bookmarkStart w:name="z233" w:id="184"/>
    <w:p>
      <w:pPr>
        <w:spacing w:after="0"/>
        <w:ind w:left="0"/>
        <w:jc w:val="both"/>
      </w:pPr>
      <w:r>
        <w:rPr>
          <w:rFonts w:ascii="Times New Roman"/>
          <w:b w:val="false"/>
          <w:i w:val="false"/>
          <w:color w:val="000000"/>
          <w:sz w:val="28"/>
        </w:rPr>
        <w:t>
      3) ұшуға нақты қауіпсіздік шараларын әзірлейді;</w:t>
      </w:r>
    </w:p>
    <w:bookmarkEnd w:id="184"/>
    <w:bookmarkStart w:name="z234" w:id="185"/>
    <w:p>
      <w:pPr>
        <w:spacing w:after="0"/>
        <w:ind w:left="0"/>
        <w:jc w:val="both"/>
      </w:pPr>
      <w:r>
        <w:rPr>
          <w:rFonts w:ascii="Times New Roman"/>
          <w:b w:val="false"/>
          <w:i w:val="false"/>
          <w:color w:val="000000"/>
          <w:sz w:val="28"/>
        </w:rPr>
        <w:t>
      4) ауызша нысанда қауіпсіздік шараларын жеткізеді және ПӘК-нің ұшуы кезінде есептоптан оларды сақтауды талап етеді;</w:t>
      </w:r>
    </w:p>
    <w:bookmarkEnd w:id="185"/>
    <w:bookmarkStart w:name="z235" w:id="186"/>
    <w:p>
      <w:pPr>
        <w:spacing w:after="0"/>
        <w:ind w:left="0"/>
        <w:jc w:val="both"/>
      </w:pPr>
      <w:r>
        <w:rPr>
          <w:rFonts w:ascii="Times New Roman"/>
          <w:b w:val="false"/>
          <w:i w:val="false"/>
          <w:color w:val="000000"/>
          <w:sz w:val="28"/>
        </w:rPr>
        <w:t>
      5) ПӘК есептобын ерекше жағдайда ұшуда әрекет етуге дайындайды;</w:t>
      </w:r>
    </w:p>
    <w:bookmarkEnd w:id="186"/>
    <w:bookmarkStart w:name="z236" w:id="187"/>
    <w:p>
      <w:pPr>
        <w:spacing w:after="0"/>
        <w:ind w:left="0"/>
        <w:jc w:val="both"/>
      </w:pPr>
      <w:r>
        <w:rPr>
          <w:rFonts w:ascii="Times New Roman"/>
          <w:b w:val="false"/>
          <w:i w:val="false"/>
          <w:color w:val="000000"/>
          <w:sz w:val="28"/>
        </w:rPr>
        <w:t>
      6) еңбек және демалыс режимін сақтайды және ПӘК есептобының сақтауына қол жеткізеді;</w:t>
      </w:r>
    </w:p>
    <w:bookmarkEnd w:id="187"/>
    <w:bookmarkStart w:name="z237" w:id="188"/>
    <w:p>
      <w:pPr>
        <w:spacing w:after="0"/>
        <w:ind w:left="0"/>
        <w:jc w:val="both"/>
      </w:pPr>
      <w:r>
        <w:rPr>
          <w:rFonts w:ascii="Times New Roman"/>
          <w:b w:val="false"/>
          <w:i w:val="false"/>
          <w:color w:val="000000"/>
          <w:sz w:val="28"/>
        </w:rPr>
        <w:t>
      7) ҰПН-да белгіленген көлемде ПАЖ-ны қарап-тексереді, тексереді және ұшуға дайындауға басшылық жасайды;</w:t>
      </w:r>
    </w:p>
    <w:bookmarkEnd w:id="188"/>
    <w:bookmarkStart w:name="z238" w:id="189"/>
    <w:p>
      <w:pPr>
        <w:spacing w:after="0"/>
        <w:ind w:left="0"/>
        <w:jc w:val="both"/>
      </w:pPr>
      <w:r>
        <w:rPr>
          <w:rFonts w:ascii="Times New Roman"/>
          <w:b w:val="false"/>
          <w:i w:val="false"/>
          <w:color w:val="000000"/>
          <w:sz w:val="28"/>
        </w:rPr>
        <w:t>
      8) ПӘК-нің ұшуына шешім қабылдайды;</w:t>
      </w:r>
    </w:p>
    <w:bookmarkEnd w:id="189"/>
    <w:bookmarkStart w:name="z239" w:id="190"/>
    <w:p>
      <w:pPr>
        <w:spacing w:after="0"/>
        <w:ind w:left="0"/>
        <w:jc w:val="both"/>
      </w:pPr>
      <w:r>
        <w:rPr>
          <w:rFonts w:ascii="Times New Roman"/>
          <w:b w:val="false"/>
          <w:i w:val="false"/>
          <w:color w:val="000000"/>
          <w:sz w:val="28"/>
        </w:rPr>
        <w:t>
      9) ПӘК есептобының жұмысына басшылық жасайды;</w:t>
      </w:r>
    </w:p>
    <w:bookmarkEnd w:id="190"/>
    <w:bookmarkStart w:name="z240" w:id="191"/>
    <w:p>
      <w:pPr>
        <w:spacing w:after="0"/>
        <w:ind w:left="0"/>
        <w:jc w:val="both"/>
      </w:pPr>
      <w:r>
        <w:rPr>
          <w:rFonts w:ascii="Times New Roman"/>
          <w:b w:val="false"/>
          <w:i w:val="false"/>
          <w:color w:val="000000"/>
          <w:sz w:val="28"/>
        </w:rPr>
        <w:t>
      10) ұшу тапсырмасына сәйкес ұшуды орындайды;</w:t>
      </w:r>
    </w:p>
    <w:bookmarkEnd w:id="191"/>
    <w:bookmarkStart w:name="z241" w:id="192"/>
    <w:p>
      <w:pPr>
        <w:spacing w:after="0"/>
        <w:ind w:left="0"/>
        <w:jc w:val="both"/>
      </w:pPr>
      <w:r>
        <w:rPr>
          <w:rFonts w:ascii="Times New Roman"/>
          <w:b w:val="false"/>
          <w:i w:val="false"/>
          <w:color w:val="000000"/>
          <w:sz w:val="28"/>
        </w:rPr>
        <w:t>
      11) ұшуда ПӘК-нің тұрған жерін бақылайды;</w:t>
      </w:r>
    </w:p>
    <w:bookmarkEnd w:id="192"/>
    <w:bookmarkStart w:name="z242" w:id="193"/>
    <w:p>
      <w:pPr>
        <w:spacing w:after="0"/>
        <w:ind w:left="0"/>
        <w:jc w:val="both"/>
      </w:pPr>
      <w:r>
        <w:rPr>
          <w:rFonts w:ascii="Times New Roman"/>
          <w:b w:val="false"/>
          <w:i w:val="false"/>
          <w:color w:val="000000"/>
          <w:sz w:val="28"/>
        </w:rPr>
        <w:t>
      12) нақты отын қалдығын (аккумулятор батареясы зарядын) және ұшу уақытын бақылайды;</w:t>
      </w:r>
    </w:p>
    <w:bookmarkEnd w:id="193"/>
    <w:bookmarkStart w:name="z243" w:id="194"/>
    <w:p>
      <w:pPr>
        <w:spacing w:after="0"/>
        <w:ind w:left="0"/>
        <w:jc w:val="both"/>
      </w:pPr>
      <w:r>
        <w:rPr>
          <w:rFonts w:ascii="Times New Roman"/>
          <w:b w:val="false"/>
          <w:i w:val="false"/>
          <w:color w:val="000000"/>
          <w:sz w:val="28"/>
        </w:rPr>
        <w:t>
      13) ұшу алдында және ұшуда метеорологиялық, орнитологиялық және әуедегі жағдайды талдайды;</w:t>
      </w:r>
    </w:p>
    <w:bookmarkEnd w:id="194"/>
    <w:bookmarkStart w:name="z244" w:id="195"/>
    <w:p>
      <w:pPr>
        <w:spacing w:after="0"/>
        <w:ind w:left="0"/>
        <w:jc w:val="both"/>
      </w:pPr>
      <w:r>
        <w:rPr>
          <w:rFonts w:ascii="Times New Roman"/>
          <w:b w:val="false"/>
          <w:i w:val="false"/>
          <w:color w:val="000000"/>
          <w:sz w:val="28"/>
        </w:rPr>
        <w:t>
      14) әуедегі жағдай күрделенген кезде ұшуды жалғастыруға (тоқтатуға) шешім қабылдайды;</w:t>
      </w:r>
    </w:p>
    <w:bookmarkEnd w:id="195"/>
    <w:bookmarkStart w:name="z245" w:id="196"/>
    <w:p>
      <w:pPr>
        <w:spacing w:after="0"/>
        <w:ind w:left="0"/>
        <w:jc w:val="both"/>
      </w:pPr>
      <w:r>
        <w:rPr>
          <w:rFonts w:ascii="Times New Roman"/>
          <w:b w:val="false"/>
          <w:i w:val="false"/>
          <w:color w:val="000000"/>
          <w:sz w:val="28"/>
        </w:rPr>
        <w:t>
      15) сақ болады және басқа әуе кемесіне және жерүсті кедергісіне қауіпті жақындауға жол бермейді;</w:t>
      </w:r>
    </w:p>
    <w:bookmarkEnd w:id="196"/>
    <w:bookmarkStart w:name="z246" w:id="197"/>
    <w:p>
      <w:pPr>
        <w:spacing w:after="0"/>
        <w:ind w:left="0"/>
        <w:jc w:val="both"/>
      </w:pPr>
      <w:r>
        <w:rPr>
          <w:rFonts w:ascii="Times New Roman"/>
          <w:b w:val="false"/>
          <w:i w:val="false"/>
          <w:color w:val="000000"/>
          <w:sz w:val="28"/>
        </w:rPr>
        <w:t xml:space="preserve">
      16) жауапкершілік аймағында тұрған басқару пунктіне және әуе қозғалысын басқару орталығына әуеде болған ұшу қауіпсіздігіне ықпал ететін авиациялық техниканың істен шығуы туралы, ұшу тапсырмасын өзгерту немесе орындауды тоқтату туралы, сондай-ақ мәжбүрлі қонуға шешім қабылдау туралы баяндайды; </w:t>
      </w:r>
    </w:p>
    <w:bookmarkEnd w:id="197"/>
    <w:bookmarkStart w:name="z247" w:id="198"/>
    <w:p>
      <w:pPr>
        <w:spacing w:after="0"/>
        <w:ind w:left="0"/>
        <w:jc w:val="both"/>
      </w:pPr>
      <w:r>
        <w:rPr>
          <w:rFonts w:ascii="Times New Roman"/>
          <w:b w:val="false"/>
          <w:i w:val="false"/>
          <w:color w:val="000000"/>
          <w:sz w:val="28"/>
        </w:rPr>
        <w:t>
      17) ПӘК есептобымен ұшуды талдайды.";</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579-тармақ</w:t>
      </w:r>
      <w:r>
        <w:rPr>
          <w:rFonts w:ascii="Times New Roman"/>
          <w:b w:val="false"/>
          <w:i w:val="false"/>
          <w:color w:val="000000"/>
          <w:sz w:val="28"/>
        </w:rPr>
        <w:t xml:space="preserve"> мынадай редакцияда жазылсын:</w:t>
      </w:r>
    </w:p>
    <w:bookmarkStart w:name="z249" w:id="199"/>
    <w:p>
      <w:pPr>
        <w:spacing w:after="0"/>
        <w:ind w:left="0"/>
        <w:jc w:val="both"/>
      </w:pPr>
      <w:r>
        <w:rPr>
          <w:rFonts w:ascii="Times New Roman"/>
          <w:b w:val="false"/>
          <w:i w:val="false"/>
          <w:color w:val="000000"/>
          <w:sz w:val="28"/>
        </w:rPr>
        <w:t>
      "579. ПӘК экипажының (есептобының) басқа мүшелері ҰПН талаптарына және ПӘК экипажы (есептобы) командирінің нұсқауларына сәйкес міндеттерін орындайды.";</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 </w:t>
      </w:r>
    </w:p>
    <w:bookmarkStart w:name="z251" w:id="200"/>
    <w:p>
      <w:pPr>
        <w:spacing w:after="0"/>
        <w:ind w:left="0"/>
        <w:jc w:val="both"/>
      </w:pPr>
      <w:r>
        <w:rPr>
          <w:rFonts w:ascii="Times New Roman"/>
          <w:b w:val="false"/>
          <w:i w:val="false"/>
          <w:color w:val="000000"/>
          <w:sz w:val="28"/>
        </w:rPr>
        <w:t>
      "3-параграф. ПӘК экипажын (есептобын) ұшуға жіберу";</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580-тармақ</w:t>
      </w:r>
      <w:r>
        <w:rPr>
          <w:rFonts w:ascii="Times New Roman"/>
          <w:b w:val="false"/>
          <w:i w:val="false"/>
          <w:color w:val="000000"/>
          <w:sz w:val="28"/>
        </w:rPr>
        <w:t xml:space="preserve"> мынадай редакцияда жазылсын:</w:t>
      </w:r>
    </w:p>
    <w:bookmarkStart w:name="z253" w:id="201"/>
    <w:p>
      <w:pPr>
        <w:spacing w:after="0"/>
        <w:ind w:left="0"/>
        <w:jc w:val="both"/>
      </w:pPr>
      <w:r>
        <w:rPr>
          <w:rFonts w:ascii="Times New Roman"/>
          <w:b w:val="false"/>
          <w:i w:val="false"/>
          <w:color w:val="000000"/>
          <w:sz w:val="28"/>
        </w:rPr>
        <w:t>
      "580. ПӘК ұшқыш (пилот)-операторы:</w:t>
      </w:r>
    </w:p>
    <w:bookmarkEnd w:id="201"/>
    <w:bookmarkStart w:name="z254" w:id="202"/>
    <w:p>
      <w:pPr>
        <w:spacing w:after="0"/>
        <w:ind w:left="0"/>
        <w:jc w:val="both"/>
      </w:pPr>
      <w:r>
        <w:rPr>
          <w:rFonts w:ascii="Times New Roman"/>
          <w:b w:val="false"/>
          <w:i w:val="false"/>
          <w:color w:val="000000"/>
          <w:sz w:val="28"/>
        </w:rPr>
        <w:t>
      1) ПӘК-нің алғашқы меңгерілетін типінде (модификациясында);</w:t>
      </w:r>
    </w:p>
    <w:bookmarkEnd w:id="202"/>
    <w:bookmarkStart w:name="z255" w:id="203"/>
    <w:p>
      <w:pPr>
        <w:spacing w:after="0"/>
        <w:ind w:left="0"/>
        <w:jc w:val="both"/>
      </w:pPr>
      <w:r>
        <w:rPr>
          <w:rFonts w:ascii="Times New Roman"/>
          <w:b w:val="false"/>
          <w:i w:val="false"/>
          <w:color w:val="000000"/>
          <w:sz w:val="28"/>
        </w:rPr>
        <w:t>
      2) даярлық түрі бойынша күндіз және түнде жаттықтыру (дербес) ұшуына;</w:t>
      </w:r>
    </w:p>
    <w:bookmarkEnd w:id="203"/>
    <w:bookmarkStart w:name="z256" w:id="204"/>
    <w:p>
      <w:pPr>
        <w:spacing w:after="0"/>
        <w:ind w:left="0"/>
        <w:jc w:val="both"/>
      </w:pPr>
      <w:r>
        <w:rPr>
          <w:rFonts w:ascii="Times New Roman"/>
          <w:b w:val="false"/>
          <w:i w:val="false"/>
          <w:color w:val="000000"/>
          <w:sz w:val="28"/>
        </w:rPr>
        <w:t xml:space="preserve">
      3) ұшу даярлығы түрі бойынша нұсқаушы ретінде ұшуға жіберіледі. </w:t>
      </w:r>
    </w:p>
    <w:bookmarkEnd w:id="204"/>
    <w:bookmarkStart w:name="z257" w:id="205"/>
    <w:p>
      <w:pPr>
        <w:spacing w:after="0"/>
        <w:ind w:left="0"/>
        <w:jc w:val="both"/>
      </w:pPr>
      <w:r>
        <w:rPr>
          <w:rFonts w:ascii="Times New Roman"/>
          <w:b w:val="false"/>
          <w:i w:val="false"/>
          <w:color w:val="000000"/>
          <w:sz w:val="28"/>
        </w:rPr>
        <w:t>
      ПӘК ұшқыш (пилот)-операторын даярлық түрі бойынша ұшуға рұқсат ету тізбесі Курстарда айқындалады.</w:t>
      </w:r>
    </w:p>
    <w:bookmarkEnd w:id="205"/>
    <w:bookmarkStart w:name="z258" w:id="206"/>
    <w:p>
      <w:pPr>
        <w:spacing w:after="0"/>
        <w:ind w:left="0"/>
        <w:jc w:val="both"/>
      </w:pPr>
      <w:r>
        <w:rPr>
          <w:rFonts w:ascii="Times New Roman"/>
          <w:b w:val="false"/>
          <w:i w:val="false"/>
          <w:color w:val="000000"/>
          <w:sz w:val="28"/>
        </w:rPr>
        <w:t>
      Рұқсат ету туралы мәліметтер ПӘК маманының кітапшасына жазылады, бөлімнің елтаңбалы мөрімен бекітіледі.";</w:t>
      </w:r>
    </w:p>
    <w:bookmarkEnd w:id="206"/>
    <w:bookmarkStart w:name="z259" w:id="207"/>
    <w:p>
      <w:pPr>
        <w:spacing w:after="0"/>
        <w:ind w:left="0"/>
        <w:jc w:val="both"/>
      </w:pPr>
      <w:r>
        <w:rPr>
          <w:rFonts w:ascii="Times New Roman"/>
          <w:b w:val="false"/>
          <w:i w:val="false"/>
          <w:color w:val="000000"/>
          <w:sz w:val="28"/>
        </w:rPr>
        <w:t>
      мынадай мазмұндағы 580-1-тармақпен толықтырылсын:</w:t>
      </w:r>
    </w:p>
    <w:bookmarkEnd w:id="207"/>
    <w:bookmarkStart w:name="z260" w:id="208"/>
    <w:p>
      <w:pPr>
        <w:spacing w:after="0"/>
        <w:ind w:left="0"/>
        <w:jc w:val="both"/>
      </w:pPr>
      <w:r>
        <w:rPr>
          <w:rFonts w:ascii="Times New Roman"/>
          <w:b w:val="false"/>
          <w:i w:val="false"/>
          <w:color w:val="000000"/>
          <w:sz w:val="28"/>
        </w:rPr>
        <w:t>
      "580-1. ПӘК операторы:</w:t>
      </w:r>
    </w:p>
    <w:bookmarkEnd w:id="208"/>
    <w:bookmarkStart w:name="z261" w:id="209"/>
    <w:p>
      <w:pPr>
        <w:spacing w:after="0"/>
        <w:ind w:left="0"/>
        <w:jc w:val="both"/>
      </w:pPr>
      <w:r>
        <w:rPr>
          <w:rFonts w:ascii="Times New Roman"/>
          <w:b w:val="false"/>
          <w:i w:val="false"/>
          <w:color w:val="000000"/>
          <w:sz w:val="28"/>
        </w:rPr>
        <w:t>
      1) алғаш меңгерілетін ПӘК типінде (модификациясында);</w:t>
      </w:r>
    </w:p>
    <w:bookmarkEnd w:id="209"/>
    <w:bookmarkStart w:name="z262" w:id="210"/>
    <w:p>
      <w:pPr>
        <w:spacing w:after="0"/>
        <w:ind w:left="0"/>
        <w:jc w:val="both"/>
      </w:pPr>
      <w:r>
        <w:rPr>
          <w:rFonts w:ascii="Times New Roman"/>
          <w:b w:val="false"/>
          <w:i w:val="false"/>
          <w:color w:val="000000"/>
          <w:sz w:val="28"/>
        </w:rPr>
        <w:t>
      2) күндіз және түнде дербес ұшуға;</w:t>
      </w:r>
    </w:p>
    <w:bookmarkEnd w:id="210"/>
    <w:bookmarkStart w:name="z263" w:id="211"/>
    <w:p>
      <w:pPr>
        <w:spacing w:after="0"/>
        <w:ind w:left="0"/>
        <w:jc w:val="both"/>
      </w:pPr>
      <w:r>
        <w:rPr>
          <w:rFonts w:ascii="Times New Roman"/>
          <w:b w:val="false"/>
          <w:i w:val="false"/>
          <w:color w:val="000000"/>
          <w:sz w:val="28"/>
        </w:rPr>
        <w:t>
      3) нұсқаушы ретінде ұшуға жіберіледі.</w:t>
      </w:r>
    </w:p>
    <w:bookmarkEnd w:id="211"/>
    <w:bookmarkStart w:name="z264" w:id="212"/>
    <w:p>
      <w:pPr>
        <w:spacing w:after="0"/>
        <w:ind w:left="0"/>
        <w:jc w:val="both"/>
      </w:pPr>
      <w:r>
        <w:rPr>
          <w:rFonts w:ascii="Times New Roman"/>
          <w:b w:val="false"/>
          <w:i w:val="false"/>
          <w:color w:val="000000"/>
          <w:sz w:val="28"/>
        </w:rPr>
        <w:t>
      ПӘК операторын даярлық түрі бойынша ұшуға рұқсат ету тізбесі мемлекеттік авиацияны басқару органы бекітетін ПӘК операторына даярлау бағдарламасында (бұдан әрі – Бағдарлама) айқындалады, ол:</w:t>
      </w:r>
    </w:p>
    <w:bookmarkEnd w:id="212"/>
    <w:bookmarkStart w:name="z265" w:id="213"/>
    <w:p>
      <w:pPr>
        <w:spacing w:after="0"/>
        <w:ind w:left="0"/>
        <w:jc w:val="both"/>
      </w:pPr>
      <w:r>
        <w:rPr>
          <w:rFonts w:ascii="Times New Roman"/>
          <w:b w:val="false"/>
          <w:i w:val="false"/>
          <w:color w:val="000000"/>
          <w:sz w:val="28"/>
        </w:rPr>
        <w:t>
      1) ұйымдастыру-әдістемелік нұсқауларды (жалпы ережелер, даярлық түрі бойынша ПӘК операторына рұқсат ету тізбесі, даярлық түрі бойынша ұшудағы ең көп үзіліс және үзілістен кейін қалпына келтіру тәсілдері, тексерілетін даярлық түрі бойынша жаттығулар);</w:t>
      </w:r>
    </w:p>
    <w:bookmarkEnd w:id="213"/>
    <w:bookmarkStart w:name="z266" w:id="214"/>
    <w:p>
      <w:pPr>
        <w:spacing w:after="0"/>
        <w:ind w:left="0"/>
        <w:jc w:val="both"/>
      </w:pPr>
      <w:r>
        <w:rPr>
          <w:rFonts w:ascii="Times New Roman"/>
          <w:b w:val="false"/>
          <w:i w:val="false"/>
          <w:color w:val="000000"/>
          <w:sz w:val="28"/>
        </w:rPr>
        <w:t>
      2) теориялық даярлықты (ПӘК-нің тактикалық-техникалық сипаттамасын зерделеу және пайдаланудағы шектеу, ерекше ұшу жағдайында әрекет ету алгоритмі, борттық навигация жүйесін қолдану, бақылау, нысана көрсету, ПӘК-ні ұйымдастыру және қолдану мәселелерімен айналысатын лауазымды адамдардың функционалдық міндеттері, ПӘК-нің ұшуын ұйымдастыру және жүргізу кезінде қауіпсіздікті қамтамасыз ету негіздері);</w:t>
      </w:r>
    </w:p>
    <w:bookmarkEnd w:id="214"/>
    <w:bookmarkStart w:name="z267" w:id="215"/>
    <w:p>
      <w:pPr>
        <w:spacing w:after="0"/>
        <w:ind w:left="0"/>
        <w:jc w:val="both"/>
      </w:pPr>
      <w:r>
        <w:rPr>
          <w:rFonts w:ascii="Times New Roman"/>
          <w:b w:val="false"/>
          <w:i w:val="false"/>
          <w:color w:val="000000"/>
          <w:sz w:val="28"/>
        </w:rPr>
        <w:t>
      3) практикалық даярлықты (ұшу тапсырмасы саны және ұшуға уақыт, жаттығулар атауы, нөмірі мен мазмұны) қамтиды.</w:t>
      </w:r>
    </w:p>
    <w:bookmarkEnd w:id="215"/>
    <w:bookmarkStart w:name="z268" w:id="216"/>
    <w:p>
      <w:pPr>
        <w:spacing w:after="0"/>
        <w:ind w:left="0"/>
        <w:jc w:val="both"/>
      </w:pPr>
      <w:r>
        <w:rPr>
          <w:rFonts w:ascii="Times New Roman"/>
          <w:b w:val="false"/>
          <w:i w:val="false"/>
          <w:color w:val="000000"/>
          <w:sz w:val="28"/>
        </w:rPr>
        <w:t>
      Рұқсат ету туралы мәліметтер ПӘК маманының кітапшасына жазылады, бөлімнің (басқарманың немесе дербес бөлімнің) елтаңбалы мөрімен бекітіледі.";</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және </w:t>
      </w:r>
      <w:r>
        <w:rPr>
          <w:rFonts w:ascii="Times New Roman"/>
          <w:b w:val="false"/>
          <w:i w:val="false"/>
          <w:color w:val="000000"/>
          <w:sz w:val="28"/>
        </w:rPr>
        <w:t>585-тармақтар</w:t>
      </w:r>
      <w:r>
        <w:rPr>
          <w:rFonts w:ascii="Times New Roman"/>
          <w:b w:val="false"/>
          <w:i w:val="false"/>
          <w:color w:val="000000"/>
          <w:sz w:val="28"/>
        </w:rPr>
        <w:t xml:space="preserve"> мынадай редакцияда жазылсын:</w:t>
      </w:r>
    </w:p>
    <w:bookmarkStart w:name="z271" w:id="217"/>
    <w:p>
      <w:pPr>
        <w:spacing w:after="0"/>
        <w:ind w:left="0"/>
        <w:jc w:val="both"/>
      </w:pPr>
      <w:r>
        <w:rPr>
          <w:rFonts w:ascii="Times New Roman"/>
          <w:b w:val="false"/>
          <w:i w:val="false"/>
          <w:color w:val="000000"/>
          <w:sz w:val="28"/>
        </w:rPr>
        <w:t xml:space="preserve">
      "582. ПӘК ұшқыш (пилот)-операторын және ПӘК операторын алғаш меңгерілетін ПӘК типінде (модификациясында) ұшуға жіберу теориялық қайта оқудан (арнайы бағдарламалардан өтуден) кейін теориялық пәндерді білуін тексеру және тренажерде (макетте, ЖБС-да) практикалық сабақ өткізу қорытындысы бойынша жүзеге асырылады. </w:t>
      </w:r>
    </w:p>
    <w:bookmarkEnd w:id="217"/>
    <w:bookmarkStart w:name="z272" w:id="218"/>
    <w:p>
      <w:pPr>
        <w:spacing w:after="0"/>
        <w:ind w:left="0"/>
        <w:jc w:val="both"/>
      </w:pPr>
      <w:r>
        <w:rPr>
          <w:rFonts w:ascii="Times New Roman"/>
          <w:b w:val="false"/>
          <w:i w:val="false"/>
          <w:color w:val="000000"/>
          <w:sz w:val="28"/>
        </w:rPr>
        <w:t>
      583. ПӘК ұшқыш (пилот)-операторын даярлық түрі бойынша күндіз және түнде жаттықтыруға ұшуға жіберу оларды Курс жаттығулары бойынша тексергеннен кейін жүргізіледі.</w:t>
      </w:r>
    </w:p>
    <w:bookmarkEnd w:id="218"/>
    <w:bookmarkStart w:name="z273" w:id="219"/>
    <w:p>
      <w:pPr>
        <w:spacing w:after="0"/>
        <w:ind w:left="0"/>
        <w:jc w:val="both"/>
      </w:pPr>
      <w:r>
        <w:rPr>
          <w:rFonts w:ascii="Times New Roman"/>
          <w:b w:val="false"/>
          <w:i w:val="false"/>
          <w:color w:val="000000"/>
          <w:sz w:val="28"/>
        </w:rPr>
        <w:t>
      ПӘК операторын күндіз және түнде жаттықтыруға ұшуға жіберу Бағдарламаның жаттығулары бойынша тексергеннен кейін жүргізіледі.</w:t>
      </w:r>
    </w:p>
    <w:bookmarkEnd w:id="219"/>
    <w:bookmarkStart w:name="z274" w:id="220"/>
    <w:p>
      <w:pPr>
        <w:spacing w:after="0"/>
        <w:ind w:left="0"/>
        <w:jc w:val="both"/>
      </w:pPr>
      <w:r>
        <w:rPr>
          <w:rFonts w:ascii="Times New Roman"/>
          <w:b w:val="false"/>
          <w:i w:val="false"/>
          <w:color w:val="000000"/>
          <w:sz w:val="28"/>
        </w:rPr>
        <w:t>
      584. Ұшуда жеке тексергеннен кейін жаттықтыруға ұшуға:</w:t>
      </w:r>
    </w:p>
    <w:bookmarkEnd w:id="220"/>
    <w:bookmarkStart w:name="z275" w:id="221"/>
    <w:p>
      <w:pPr>
        <w:spacing w:after="0"/>
        <w:ind w:left="0"/>
        <w:jc w:val="both"/>
      </w:pPr>
      <w:r>
        <w:rPr>
          <w:rFonts w:ascii="Times New Roman"/>
          <w:b w:val="false"/>
          <w:i w:val="false"/>
          <w:color w:val="000000"/>
          <w:sz w:val="28"/>
        </w:rPr>
        <w:t xml:space="preserve">
      1) ПАЖ бөлімшесінің ПӘК ұшқыш (пилот)-операторын (буын, бөлім, бөлімше, топ командиріне дейінгіні қоса алғанда) – бөлімше командирінің орынбасары және одан жоғары, ал ПАЖ бөлімшесінің қалған жеке құрамын, бөлім басқармасының жеке құрамын – тиісті мамандығы бар бөлім қызметінің тиісті бастықтары және олардың тікелей бастықтары; </w:t>
      </w:r>
    </w:p>
    <w:bookmarkEnd w:id="221"/>
    <w:bookmarkStart w:name="z276" w:id="222"/>
    <w:p>
      <w:pPr>
        <w:spacing w:after="0"/>
        <w:ind w:left="0"/>
        <w:jc w:val="both"/>
      </w:pPr>
      <w:r>
        <w:rPr>
          <w:rFonts w:ascii="Times New Roman"/>
          <w:b w:val="false"/>
          <w:i w:val="false"/>
          <w:color w:val="000000"/>
          <w:sz w:val="28"/>
        </w:rPr>
        <w:t>
      2) бөлім командирлерін, жедел-стратегиялық және жедел-аумақтық әскери басқару органының, мемлекеттік авицияны басқару органының және мемлекеттік авиацияның ұшу қауіпсіздігін қадағалау органының жеке құрамын – атқаратын лауазымына қарамастан, жол берілетіннен (тексерілетіннен) төмен емес тиісті даярлық деңгейі бар ПӘК ұшқыш (пилот)-операторы жібереді.</w:t>
      </w:r>
    </w:p>
    <w:bookmarkEnd w:id="222"/>
    <w:bookmarkStart w:name="z277" w:id="223"/>
    <w:p>
      <w:pPr>
        <w:spacing w:after="0"/>
        <w:ind w:left="0"/>
        <w:jc w:val="both"/>
      </w:pPr>
      <w:r>
        <w:rPr>
          <w:rFonts w:ascii="Times New Roman"/>
          <w:b w:val="false"/>
          <w:i w:val="false"/>
          <w:color w:val="000000"/>
          <w:sz w:val="28"/>
        </w:rPr>
        <w:t>
      585. ПӘК ұшқыш (пилот)-операторын ПӘК-нің осы типінде (модификациясында) даярлық түрі бойынша нұсқаушы ретінде ұшуға жіберу Курстардың тиісті жаттығулары бойынша тексеру нәтижесі бойынша жүргізіледі.</w:t>
      </w:r>
    </w:p>
    <w:bookmarkEnd w:id="223"/>
    <w:bookmarkStart w:name="z278" w:id="224"/>
    <w:p>
      <w:pPr>
        <w:spacing w:after="0"/>
        <w:ind w:left="0"/>
        <w:jc w:val="both"/>
      </w:pPr>
      <w:r>
        <w:rPr>
          <w:rFonts w:ascii="Times New Roman"/>
          <w:b w:val="false"/>
          <w:i w:val="false"/>
          <w:color w:val="000000"/>
          <w:sz w:val="28"/>
        </w:rPr>
        <w:t xml:space="preserve">
      ПӘК операторын ПӘК-нің осы типінде (модификациясында) нұсқаушы ретінде ұшуға жіберу Бағдарламаның тиісті жаттығулары бойынша тексеру нәтижесі бойынша жүргізіледі. </w:t>
      </w:r>
    </w:p>
    <w:bookmarkEnd w:id="224"/>
    <w:bookmarkStart w:name="z279" w:id="225"/>
    <w:p>
      <w:pPr>
        <w:spacing w:after="0"/>
        <w:ind w:left="0"/>
        <w:jc w:val="both"/>
      </w:pPr>
      <w:r>
        <w:rPr>
          <w:rFonts w:ascii="Times New Roman"/>
          <w:b w:val="false"/>
          <w:i w:val="false"/>
          <w:color w:val="000000"/>
          <w:sz w:val="28"/>
        </w:rPr>
        <w:t>
      ПӘК ұшқыш (пилот)-операторын және ПӘК операторын көрнекі ұшуға жіберу оны тиісті Бағдарлама бойынша даярлағаннан кейін тікелей көрсету алдында Қазақстан Республикасы мемлекеттік авиациясы басқару органы басшысының (Қазақстан Республикасы Қарулы Күштері Әуе қорғанысы күштері Әскери-әуе күштері қолбасшысының) бұйрығымен жүргізіледі.";</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 </w:t>
      </w:r>
    </w:p>
    <w:bookmarkStart w:name="z281" w:id="226"/>
    <w:p>
      <w:pPr>
        <w:spacing w:after="0"/>
        <w:ind w:left="0"/>
        <w:jc w:val="both"/>
      </w:pPr>
      <w:r>
        <w:rPr>
          <w:rFonts w:ascii="Times New Roman"/>
          <w:b w:val="false"/>
          <w:i w:val="false"/>
          <w:color w:val="000000"/>
          <w:sz w:val="28"/>
        </w:rPr>
        <w:t>
      "4-параграф. ПӘК экипажының (есептобының) ұшу даярлығын (іс жүзіндегі дағдысын) және теориялық білімін тексеру";</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және </w:t>
      </w:r>
      <w:r>
        <w:rPr>
          <w:rFonts w:ascii="Times New Roman"/>
          <w:b w:val="false"/>
          <w:i w:val="false"/>
          <w:color w:val="000000"/>
          <w:sz w:val="28"/>
        </w:rPr>
        <w:t>595-тармақтар</w:t>
      </w:r>
      <w:r>
        <w:rPr>
          <w:rFonts w:ascii="Times New Roman"/>
          <w:b w:val="false"/>
          <w:i w:val="false"/>
          <w:color w:val="000000"/>
          <w:sz w:val="28"/>
        </w:rPr>
        <w:t xml:space="preserve"> мынадай редакцияда жазылсын:</w:t>
      </w:r>
    </w:p>
    <w:bookmarkStart w:name="z283" w:id="227"/>
    <w:p>
      <w:pPr>
        <w:spacing w:after="0"/>
        <w:ind w:left="0"/>
        <w:jc w:val="both"/>
      </w:pPr>
      <w:r>
        <w:rPr>
          <w:rFonts w:ascii="Times New Roman"/>
          <w:b w:val="false"/>
          <w:i w:val="false"/>
          <w:color w:val="000000"/>
          <w:sz w:val="28"/>
        </w:rPr>
        <w:t xml:space="preserve">
      "586. ПӘК экипажының (есептобының) мүшелері атқаратын лауазымына және сыныптық біліктілігіне қарамастан, жыл сайын ұшу даярлығы түрі (іс жүзіндегі дағдыда), сондай-ақ теориялық пәндер мен осы Қағидалардың </w:t>
      </w:r>
      <w:r>
        <w:rPr>
          <w:rFonts w:ascii="Times New Roman"/>
          <w:b w:val="false"/>
          <w:i w:val="false"/>
          <w:color w:val="000000"/>
          <w:sz w:val="28"/>
        </w:rPr>
        <w:t>593-тармағында</w:t>
      </w:r>
      <w:r>
        <w:rPr>
          <w:rFonts w:ascii="Times New Roman"/>
          <w:b w:val="false"/>
          <w:i w:val="false"/>
          <w:color w:val="000000"/>
          <w:sz w:val="28"/>
        </w:rPr>
        <w:t xml:space="preserve"> көрсетілген құжаттарды білуі бойынша тексеріледі.</w:t>
      </w:r>
    </w:p>
    <w:bookmarkEnd w:id="227"/>
    <w:bookmarkStart w:name="z284" w:id="228"/>
    <w:p>
      <w:pPr>
        <w:spacing w:after="0"/>
        <w:ind w:left="0"/>
        <w:jc w:val="both"/>
      </w:pPr>
      <w:r>
        <w:rPr>
          <w:rFonts w:ascii="Times New Roman"/>
          <w:b w:val="false"/>
          <w:i w:val="false"/>
          <w:color w:val="000000"/>
          <w:sz w:val="28"/>
        </w:rPr>
        <w:t>
      587. Тексеру нәтижесі ПӘК маманының кітапшасына жазылады.</w:t>
      </w:r>
    </w:p>
    <w:bookmarkEnd w:id="228"/>
    <w:bookmarkStart w:name="z285" w:id="229"/>
    <w:p>
      <w:pPr>
        <w:spacing w:after="0"/>
        <w:ind w:left="0"/>
        <w:jc w:val="both"/>
      </w:pPr>
      <w:r>
        <w:rPr>
          <w:rFonts w:ascii="Times New Roman"/>
          <w:b w:val="false"/>
          <w:i w:val="false"/>
          <w:color w:val="000000"/>
          <w:sz w:val="28"/>
        </w:rPr>
        <w:t>
      588. Тексеру, оның ішінде нұсқаушымен ұшуға жіберілген ПӘК ұшқыш (пилот)-операторын тексеру жүргізілетін ПӘК экипажын даярлық түрі бойынша жаттығулар және осы тексеру мерзімі сыныптық біліктілігіне байланысты Курстарда айқындалады.</w:t>
      </w:r>
    </w:p>
    <w:bookmarkEnd w:id="229"/>
    <w:bookmarkStart w:name="z286" w:id="230"/>
    <w:p>
      <w:pPr>
        <w:spacing w:after="0"/>
        <w:ind w:left="0"/>
        <w:jc w:val="both"/>
      </w:pPr>
      <w:r>
        <w:rPr>
          <w:rFonts w:ascii="Times New Roman"/>
          <w:b w:val="false"/>
          <w:i w:val="false"/>
          <w:color w:val="000000"/>
          <w:sz w:val="28"/>
        </w:rPr>
        <w:t>
      ПӘК есептобын тексеру, оның ішінде нұсқаушымен ұшуға жіберілген ПӘК операторын тексеру және осы тексеру мерзімі Бағдарламада айқындалады.</w:t>
      </w:r>
    </w:p>
    <w:bookmarkEnd w:id="230"/>
    <w:bookmarkStart w:name="z287" w:id="231"/>
    <w:p>
      <w:pPr>
        <w:spacing w:after="0"/>
        <w:ind w:left="0"/>
        <w:jc w:val="both"/>
      </w:pPr>
      <w:r>
        <w:rPr>
          <w:rFonts w:ascii="Times New Roman"/>
          <w:b w:val="false"/>
          <w:i w:val="false"/>
          <w:color w:val="000000"/>
          <w:sz w:val="28"/>
        </w:rPr>
        <w:t>
      589. ПӘК-нің бірнеше типінде ұшуға жіберілген ПӘК ұшқыш (пилот)-операторына ПӘК-нің әрбір типінде тексеру саны мен түрін бөлім командирі (басқарма немесе дербес бөлім бастығы), бөлім командирінен бастап және одан жоғары басшылық жасайтын лауазымды адамдарға – олардың тікелей бастықтары айқындайды.</w:t>
      </w:r>
    </w:p>
    <w:bookmarkEnd w:id="231"/>
    <w:bookmarkStart w:name="z288" w:id="232"/>
    <w:p>
      <w:pPr>
        <w:spacing w:after="0"/>
        <w:ind w:left="0"/>
        <w:jc w:val="both"/>
      </w:pPr>
      <w:r>
        <w:rPr>
          <w:rFonts w:ascii="Times New Roman"/>
          <w:b w:val="false"/>
          <w:i w:val="false"/>
          <w:color w:val="000000"/>
          <w:sz w:val="28"/>
        </w:rPr>
        <w:t xml:space="preserve">
      590. ПӘК ұшқыш (пилот)-операторын және ПӘК операторын даярлық түрі бойынша (іс жүзіндегі дағдыда) тексеруді тиісті мамандығы мен рұқсатнамасы бар олардың командирлері (бастықтары) жүргізеді. Командирлердің (бастықтардың) нақты даярлық деңгейі осы Қағидалардың </w:t>
      </w:r>
      <w:r>
        <w:rPr>
          <w:rFonts w:ascii="Times New Roman"/>
          <w:b w:val="false"/>
          <w:i w:val="false"/>
          <w:color w:val="000000"/>
          <w:sz w:val="28"/>
        </w:rPr>
        <w:t>592-тармағының</w:t>
      </w:r>
      <w:r>
        <w:rPr>
          <w:rFonts w:ascii="Times New Roman"/>
          <w:b w:val="false"/>
          <w:i w:val="false"/>
          <w:color w:val="000000"/>
          <w:sz w:val="28"/>
        </w:rPr>
        <w:t xml:space="preserve"> талаптарына сәйкес келмеген жағдайда тексеруді олар тағайындаған лауазымды адамдар жүзеге асырады.</w:t>
      </w:r>
    </w:p>
    <w:bookmarkEnd w:id="232"/>
    <w:bookmarkStart w:name="z289" w:id="233"/>
    <w:p>
      <w:pPr>
        <w:spacing w:after="0"/>
        <w:ind w:left="0"/>
        <w:jc w:val="both"/>
      </w:pPr>
      <w:r>
        <w:rPr>
          <w:rFonts w:ascii="Times New Roman"/>
          <w:b w:val="false"/>
          <w:i w:val="false"/>
          <w:color w:val="000000"/>
          <w:sz w:val="28"/>
        </w:rPr>
        <w:t>
      591. Экипажды (есептопты) тексеру және үйрету үшін даярланған нұсқаушылар болмаған кезде Қазақстан Республикасының басқа мемлекеттік авиацияны басқару органының нұсқаушылары тартылады.</w:t>
      </w:r>
    </w:p>
    <w:bookmarkEnd w:id="233"/>
    <w:bookmarkStart w:name="z290" w:id="234"/>
    <w:p>
      <w:pPr>
        <w:spacing w:after="0"/>
        <w:ind w:left="0"/>
        <w:jc w:val="both"/>
      </w:pPr>
      <w:r>
        <w:rPr>
          <w:rFonts w:ascii="Times New Roman"/>
          <w:b w:val="false"/>
          <w:i w:val="false"/>
          <w:color w:val="000000"/>
          <w:sz w:val="28"/>
        </w:rPr>
        <w:t>
      592. Ұшу даярлығын (іс жүзіндегі дағдыны) тексеруді:</w:t>
      </w:r>
    </w:p>
    <w:bookmarkEnd w:id="234"/>
    <w:bookmarkStart w:name="z291" w:id="235"/>
    <w:p>
      <w:pPr>
        <w:spacing w:after="0"/>
        <w:ind w:left="0"/>
        <w:jc w:val="both"/>
      </w:pPr>
      <w:r>
        <w:rPr>
          <w:rFonts w:ascii="Times New Roman"/>
          <w:b w:val="false"/>
          <w:i w:val="false"/>
          <w:color w:val="000000"/>
          <w:sz w:val="28"/>
        </w:rPr>
        <w:t>
      1) тексерілетін сияқты типтегі ПӘК-де ұшуға рұқсаты бар;</w:t>
      </w:r>
    </w:p>
    <w:bookmarkEnd w:id="235"/>
    <w:bookmarkStart w:name="z292" w:id="236"/>
    <w:p>
      <w:pPr>
        <w:spacing w:after="0"/>
        <w:ind w:left="0"/>
        <w:jc w:val="both"/>
      </w:pPr>
      <w:r>
        <w:rPr>
          <w:rFonts w:ascii="Times New Roman"/>
          <w:b w:val="false"/>
          <w:i w:val="false"/>
          <w:color w:val="000000"/>
          <w:sz w:val="28"/>
        </w:rPr>
        <w:t>
      2) ұшу даярлығының тиісті түрі (Бағдарламаның жаттығуы) бойынша нұсқаушымен ұшуға рұқсаты бар;</w:t>
      </w:r>
    </w:p>
    <w:bookmarkEnd w:id="236"/>
    <w:bookmarkStart w:name="z293" w:id="237"/>
    <w:p>
      <w:pPr>
        <w:spacing w:after="0"/>
        <w:ind w:left="0"/>
        <w:jc w:val="both"/>
      </w:pPr>
      <w:r>
        <w:rPr>
          <w:rFonts w:ascii="Times New Roman"/>
          <w:b w:val="false"/>
          <w:i w:val="false"/>
          <w:color w:val="000000"/>
          <w:sz w:val="28"/>
        </w:rPr>
        <w:t>
      3) Курстарда (Бағдарламада) белгіленген ұшуда үзілісі жоқ адамдар жүзеге асырады.</w:t>
      </w:r>
    </w:p>
    <w:bookmarkEnd w:id="237"/>
    <w:bookmarkStart w:name="z294" w:id="238"/>
    <w:p>
      <w:pPr>
        <w:spacing w:after="0"/>
        <w:ind w:left="0"/>
        <w:jc w:val="both"/>
      </w:pPr>
      <w:r>
        <w:rPr>
          <w:rFonts w:ascii="Times New Roman"/>
          <w:b w:val="false"/>
          <w:i w:val="false"/>
          <w:color w:val="000000"/>
          <w:sz w:val="28"/>
        </w:rPr>
        <w:t>
      593. ПӘК экипажының (есептобының):</w:t>
      </w:r>
    </w:p>
    <w:bookmarkEnd w:id="238"/>
    <w:bookmarkStart w:name="z295" w:id="239"/>
    <w:p>
      <w:pPr>
        <w:spacing w:after="0"/>
        <w:ind w:left="0"/>
        <w:jc w:val="both"/>
      </w:pPr>
      <w:r>
        <w:rPr>
          <w:rFonts w:ascii="Times New Roman"/>
          <w:b w:val="false"/>
          <w:i w:val="false"/>
          <w:color w:val="000000"/>
          <w:sz w:val="28"/>
        </w:rPr>
        <w:t>
      1) функционалдық міндеттерін;</w:t>
      </w:r>
    </w:p>
    <w:bookmarkEnd w:id="239"/>
    <w:bookmarkStart w:name="z296" w:id="240"/>
    <w:p>
      <w:pPr>
        <w:spacing w:after="0"/>
        <w:ind w:left="0"/>
        <w:jc w:val="both"/>
      </w:pPr>
      <w:r>
        <w:rPr>
          <w:rFonts w:ascii="Times New Roman"/>
          <w:b w:val="false"/>
          <w:i w:val="false"/>
          <w:color w:val="000000"/>
          <w:sz w:val="28"/>
        </w:rPr>
        <w:t>
      2) ҰПН-ны;</w:t>
      </w:r>
    </w:p>
    <w:bookmarkEnd w:id="240"/>
    <w:bookmarkStart w:name="z297" w:id="241"/>
    <w:p>
      <w:pPr>
        <w:spacing w:after="0"/>
        <w:ind w:left="0"/>
        <w:jc w:val="both"/>
      </w:pPr>
      <w:r>
        <w:rPr>
          <w:rFonts w:ascii="Times New Roman"/>
          <w:b w:val="false"/>
          <w:i w:val="false"/>
          <w:color w:val="000000"/>
          <w:sz w:val="28"/>
        </w:rPr>
        <w:t>
      3) ПАЖ-ның тактикалық-техникалық деректерін;</w:t>
      </w:r>
    </w:p>
    <w:bookmarkEnd w:id="241"/>
    <w:bookmarkStart w:name="z298" w:id="242"/>
    <w:p>
      <w:pPr>
        <w:spacing w:after="0"/>
        <w:ind w:left="0"/>
        <w:jc w:val="both"/>
      </w:pPr>
      <w:r>
        <w:rPr>
          <w:rFonts w:ascii="Times New Roman"/>
          <w:b w:val="false"/>
          <w:i w:val="false"/>
          <w:color w:val="000000"/>
          <w:sz w:val="28"/>
        </w:rPr>
        <w:t>
      4) ұшуда ерекше жағдай туындаған кезде әрекет етуді;</w:t>
      </w:r>
    </w:p>
    <w:bookmarkEnd w:id="242"/>
    <w:bookmarkStart w:name="z299" w:id="243"/>
    <w:p>
      <w:pPr>
        <w:spacing w:after="0"/>
        <w:ind w:left="0"/>
        <w:jc w:val="both"/>
      </w:pPr>
      <w:r>
        <w:rPr>
          <w:rFonts w:ascii="Times New Roman"/>
          <w:b w:val="false"/>
          <w:i w:val="false"/>
          <w:color w:val="000000"/>
          <w:sz w:val="28"/>
        </w:rPr>
        <w:t>
      5) ПӘК-нің ұшуы кезіндегі қауіпсіздік шараларын білуі тексеріледі.</w:t>
      </w:r>
    </w:p>
    <w:bookmarkEnd w:id="243"/>
    <w:bookmarkStart w:name="z300" w:id="244"/>
    <w:p>
      <w:pPr>
        <w:spacing w:after="0"/>
        <w:ind w:left="0"/>
        <w:jc w:val="both"/>
      </w:pPr>
      <w:r>
        <w:rPr>
          <w:rFonts w:ascii="Times New Roman"/>
          <w:b w:val="false"/>
          <w:i w:val="false"/>
          <w:color w:val="000000"/>
          <w:sz w:val="28"/>
        </w:rPr>
        <w:t>
      Сонымен қатар, ПӘК ұшқыш (пилот)-операторының:</w:t>
      </w:r>
    </w:p>
    <w:bookmarkEnd w:id="244"/>
    <w:bookmarkStart w:name="z301" w:id="245"/>
    <w:p>
      <w:pPr>
        <w:spacing w:after="0"/>
        <w:ind w:left="0"/>
        <w:jc w:val="both"/>
      </w:pPr>
      <w:r>
        <w:rPr>
          <w:rFonts w:ascii="Times New Roman"/>
          <w:b w:val="false"/>
          <w:i w:val="false"/>
          <w:color w:val="000000"/>
          <w:sz w:val="28"/>
        </w:rPr>
        <w:t>
      1) әуе кеңістігін пайдалануды және мемлекеттік авиация қызметін регламенттейтін құжаттарды;</w:t>
      </w:r>
    </w:p>
    <w:bookmarkEnd w:id="245"/>
    <w:bookmarkStart w:name="z302" w:id="246"/>
    <w:p>
      <w:pPr>
        <w:spacing w:after="0"/>
        <w:ind w:left="0"/>
        <w:jc w:val="both"/>
      </w:pPr>
      <w:r>
        <w:rPr>
          <w:rFonts w:ascii="Times New Roman"/>
          <w:b w:val="false"/>
          <w:i w:val="false"/>
          <w:color w:val="000000"/>
          <w:sz w:val="28"/>
        </w:rPr>
        <w:t>
      2) әуеайлақтың аэронавигациялық паспортын (әуеайлақта ПАЖ тұрған кезде) және авиациялық полигонның (ол болған кезде) аэронавигациялық паспортын;</w:t>
      </w:r>
    </w:p>
    <w:bookmarkEnd w:id="246"/>
    <w:bookmarkStart w:name="z303" w:id="247"/>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 </w:t>
      </w:r>
      <w:r>
        <w:rPr>
          <w:rFonts w:ascii="Times New Roman"/>
          <w:b w:val="false"/>
          <w:i w:val="false"/>
          <w:color w:val="000000"/>
          <w:sz w:val="28"/>
        </w:rPr>
        <w:t>243-тармақтарына</w:t>
      </w:r>
      <w:r>
        <w:rPr>
          <w:rFonts w:ascii="Times New Roman"/>
          <w:b w:val="false"/>
          <w:i w:val="false"/>
          <w:color w:val="000000"/>
          <w:sz w:val="28"/>
        </w:rPr>
        <w:t xml:space="preserve"> сәйкес шекара маңы жолағында ұшу шарттарын білуі тексеріледі.</w:t>
      </w:r>
    </w:p>
    <w:bookmarkEnd w:id="247"/>
    <w:bookmarkStart w:name="z304" w:id="248"/>
    <w:p>
      <w:pPr>
        <w:spacing w:after="0"/>
        <w:ind w:left="0"/>
        <w:jc w:val="both"/>
      </w:pPr>
      <w:r>
        <w:rPr>
          <w:rFonts w:ascii="Times New Roman"/>
          <w:b w:val="false"/>
          <w:i w:val="false"/>
          <w:color w:val="000000"/>
          <w:sz w:val="28"/>
        </w:rPr>
        <w:t>
      Сонымен қатар, ПӘК операторының:</w:t>
      </w:r>
    </w:p>
    <w:bookmarkEnd w:id="248"/>
    <w:bookmarkStart w:name="z305" w:id="249"/>
    <w:p>
      <w:pPr>
        <w:spacing w:after="0"/>
        <w:ind w:left="0"/>
        <w:jc w:val="both"/>
      </w:pPr>
      <w:r>
        <w:rPr>
          <w:rFonts w:ascii="Times New Roman"/>
          <w:b w:val="false"/>
          <w:i w:val="false"/>
          <w:color w:val="000000"/>
          <w:sz w:val="28"/>
        </w:rPr>
        <w:t>
      1) әуе кеңістігін пайдалануды және мемлекеттік авиация қызметін регламенттейтін құжаттарды;</w:t>
      </w:r>
    </w:p>
    <w:bookmarkEnd w:id="249"/>
    <w:bookmarkStart w:name="z306" w:id="25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 </w:t>
      </w:r>
      <w:r>
        <w:rPr>
          <w:rFonts w:ascii="Times New Roman"/>
          <w:b w:val="false"/>
          <w:i w:val="false"/>
          <w:color w:val="000000"/>
          <w:sz w:val="28"/>
        </w:rPr>
        <w:t>243-тармақтарына</w:t>
      </w:r>
      <w:r>
        <w:rPr>
          <w:rFonts w:ascii="Times New Roman"/>
          <w:b w:val="false"/>
          <w:i w:val="false"/>
          <w:color w:val="000000"/>
          <w:sz w:val="28"/>
        </w:rPr>
        <w:t xml:space="preserve"> сәйкес шекара маңы жолағында ұшу шарттарын білуі тексеріледі.</w:t>
      </w:r>
    </w:p>
    <w:bookmarkEnd w:id="250"/>
    <w:bookmarkStart w:name="z307" w:id="251"/>
    <w:p>
      <w:pPr>
        <w:spacing w:after="0"/>
        <w:ind w:left="0"/>
        <w:jc w:val="both"/>
      </w:pPr>
      <w:r>
        <w:rPr>
          <w:rFonts w:ascii="Times New Roman"/>
          <w:b w:val="false"/>
          <w:i w:val="false"/>
          <w:color w:val="000000"/>
          <w:sz w:val="28"/>
        </w:rPr>
        <w:t>
      594. ПӘК экипажының (есептобының) білімін бөлім командирі (Қазақстан Республикасы мемлекеттік авиациясы басқару органының басшысы, мемлекеттік авиацияның ұшу қауіпсіздігін қадағалау органы, жедел-стратегиялық немесе жедел-аумақтық әскери басқару органы) тағайындаған комиссия тексереді. Одан басқа, ПӘК ұшқыш (пилот)-операторының және ПӘК операторының білімін олардың тікелей және тура бастықтарына тексеруіне жол беріледі.</w:t>
      </w:r>
    </w:p>
    <w:bookmarkEnd w:id="251"/>
    <w:bookmarkStart w:name="z308" w:id="252"/>
    <w:p>
      <w:pPr>
        <w:spacing w:after="0"/>
        <w:ind w:left="0"/>
        <w:jc w:val="both"/>
      </w:pPr>
      <w:r>
        <w:rPr>
          <w:rFonts w:ascii="Times New Roman"/>
          <w:b w:val="false"/>
          <w:i w:val="false"/>
          <w:color w:val="000000"/>
          <w:sz w:val="28"/>
        </w:rPr>
        <w:t>
      595. Басқа бөлімге ауысқан кезде ПӘК экипажының ҰПН-ны, ПАЖ-ның тактикалық-техникалық деректерін, ұшуды басқару техникасын, әуе навигациясын (навигациялық жүйе болған кезде), аэронавигациялық әуеайлақ паспортын, авиациялық полигонның аэронавигациялық паспортын (ол болған кезде) білуі тексеріледі.</w:t>
      </w:r>
    </w:p>
    <w:bookmarkEnd w:id="252"/>
    <w:bookmarkStart w:name="z309" w:id="253"/>
    <w:p>
      <w:pPr>
        <w:spacing w:after="0"/>
        <w:ind w:left="0"/>
        <w:jc w:val="both"/>
      </w:pPr>
      <w:r>
        <w:rPr>
          <w:rFonts w:ascii="Times New Roman"/>
          <w:b w:val="false"/>
          <w:i w:val="false"/>
          <w:color w:val="000000"/>
          <w:sz w:val="28"/>
        </w:rPr>
        <w:t>
      Басқа бөлімге ауысқан кезде ПӘК есептобының ҰПН-ны, ПАЖ-ның тактикалық-техникалық деректерін білуі тексеріледі.";</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 </w:t>
      </w:r>
    </w:p>
    <w:bookmarkStart w:name="z311" w:id="254"/>
    <w:p>
      <w:pPr>
        <w:spacing w:after="0"/>
        <w:ind w:left="0"/>
        <w:jc w:val="both"/>
      </w:pPr>
      <w:r>
        <w:rPr>
          <w:rFonts w:ascii="Times New Roman"/>
          <w:b w:val="false"/>
          <w:i w:val="false"/>
          <w:color w:val="000000"/>
          <w:sz w:val="28"/>
        </w:rPr>
        <w:t>
      "5-параграф. ПӘК ұшқыш (пилот)-операторының және ПӘК операторының рұқсат етілген үзілісі және олардың дағдысын қалпына келтіру";</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және </w:t>
      </w:r>
      <w:r>
        <w:rPr>
          <w:rFonts w:ascii="Times New Roman"/>
          <w:b w:val="false"/>
          <w:i w:val="false"/>
          <w:color w:val="000000"/>
          <w:sz w:val="28"/>
        </w:rPr>
        <w:t>599-тармақтар</w:t>
      </w:r>
      <w:r>
        <w:rPr>
          <w:rFonts w:ascii="Times New Roman"/>
          <w:b w:val="false"/>
          <w:i w:val="false"/>
          <w:color w:val="000000"/>
          <w:sz w:val="28"/>
        </w:rPr>
        <w:t xml:space="preserve"> мынадай редакцияда жазылсын:</w:t>
      </w:r>
    </w:p>
    <w:bookmarkStart w:name="z313" w:id="255"/>
    <w:p>
      <w:pPr>
        <w:spacing w:after="0"/>
        <w:ind w:left="0"/>
        <w:jc w:val="both"/>
      </w:pPr>
      <w:r>
        <w:rPr>
          <w:rFonts w:ascii="Times New Roman"/>
          <w:b w:val="false"/>
          <w:i w:val="false"/>
          <w:color w:val="000000"/>
          <w:sz w:val="28"/>
        </w:rPr>
        <w:t>
      "596. ПӘК ұшқыш (пилот)-операторының жеке қабілетін, жаттыққандығын және сыныптық біліктілігін ескеріп, оларға күндіз және түнде ұшу даярлығы түрі бойынша жаттықтыруға ұшқанда рұқсат етілген үзілісті ПАЖ бөлімшесінің командирі белгілейді, ПАЖ бөлімшесінің командирінен бастап және одан жоғары лауазымды адамдарға осы үзілісті олардың тікелей бастықтары, бірақ Курстарда айқындалған мерзімнен асырмай белгілейді.</w:t>
      </w:r>
    </w:p>
    <w:bookmarkEnd w:id="255"/>
    <w:bookmarkStart w:name="z314" w:id="256"/>
    <w:p>
      <w:pPr>
        <w:spacing w:after="0"/>
        <w:ind w:left="0"/>
        <w:jc w:val="both"/>
      </w:pPr>
      <w:r>
        <w:rPr>
          <w:rFonts w:ascii="Times New Roman"/>
          <w:b w:val="false"/>
          <w:i w:val="false"/>
          <w:color w:val="000000"/>
          <w:sz w:val="28"/>
        </w:rPr>
        <w:t>
      Ұшуда рұқсат етілген үзілісті және ПӘК операторының дағдысын қалпына келтіру тәртібін олардың тікелей бастықтары, бірақ Бағдарламада айқындалған мерзімнен асырмай белгілейді.</w:t>
      </w:r>
    </w:p>
    <w:bookmarkEnd w:id="256"/>
    <w:bookmarkStart w:name="z315" w:id="257"/>
    <w:p>
      <w:pPr>
        <w:spacing w:after="0"/>
        <w:ind w:left="0"/>
        <w:jc w:val="both"/>
      </w:pPr>
      <w:r>
        <w:rPr>
          <w:rFonts w:ascii="Times New Roman"/>
          <w:b w:val="false"/>
          <w:i w:val="false"/>
          <w:color w:val="000000"/>
          <w:sz w:val="28"/>
        </w:rPr>
        <w:t>
      597. Курстарда айқындалған мерзімнен асатын ұшуда үзіліс болған кезде ПӘК экипажы командиріне жаттықтыруға ұшуған тренажерде (ЖБС, ПӘК макетінде) ұшқаннан және нәтижеге ұшқаннан кейін орындауға жол беріледі.</w:t>
      </w:r>
    </w:p>
    <w:bookmarkEnd w:id="257"/>
    <w:bookmarkStart w:name="z316" w:id="258"/>
    <w:p>
      <w:pPr>
        <w:spacing w:after="0"/>
        <w:ind w:left="0"/>
        <w:jc w:val="both"/>
      </w:pPr>
      <w:r>
        <w:rPr>
          <w:rFonts w:ascii="Times New Roman"/>
          <w:b w:val="false"/>
          <w:i w:val="false"/>
          <w:color w:val="000000"/>
          <w:sz w:val="28"/>
        </w:rPr>
        <w:t>
      598. ПӘК ұшқыш (пилот)-операторы үшін белгіленген мерзімнен 2 есе және одан астам асатын ұшуда үзіліс болған кезде, сондай-ақ олардың кінәсінен болған авиациялық оқиғадан немесе елеулі авиациялық инциденттен кейін олардың дағдысын қалпына келтіру бөлім командирі (басқарма немесе дербес бөлім бастығы) бекітетін жеке жоспар бойынша жүзеге асырылады.</w:t>
      </w:r>
    </w:p>
    <w:bookmarkEnd w:id="258"/>
    <w:bookmarkStart w:name="z317" w:id="259"/>
    <w:p>
      <w:pPr>
        <w:spacing w:after="0"/>
        <w:ind w:left="0"/>
        <w:jc w:val="both"/>
      </w:pPr>
      <w:r>
        <w:rPr>
          <w:rFonts w:ascii="Times New Roman"/>
          <w:b w:val="false"/>
          <w:i w:val="false"/>
          <w:color w:val="000000"/>
          <w:sz w:val="28"/>
        </w:rPr>
        <w:t>
      599. Жеке даярлық түрі бойынша ұшуда үзіліс болған кезде ПӘК ұшқыш (пилот)-операторының дағдысын қалпына келтіру тәсілін Курстардың талаптарына сәйкес тікелей командир (бастық) белгілейді.";</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6-параграфтың</w:t>
      </w:r>
      <w:r>
        <w:rPr>
          <w:rFonts w:ascii="Times New Roman"/>
          <w:b w:val="false"/>
          <w:i w:val="false"/>
          <w:color w:val="000000"/>
          <w:sz w:val="28"/>
        </w:rPr>
        <w:t xml:space="preserve"> тақырыбы мынадай редакцияда жазылсын:</w:t>
      </w:r>
    </w:p>
    <w:bookmarkStart w:name="z319" w:id="260"/>
    <w:p>
      <w:pPr>
        <w:spacing w:after="0"/>
        <w:ind w:left="0"/>
        <w:jc w:val="both"/>
      </w:pPr>
      <w:r>
        <w:rPr>
          <w:rFonts w:ascii="Times New Roman"/>
          <w:b w:val="false"/>
          <w:i w:val="false"/>
          <w:color w:val="000000"/>
          <w:sz w:val="28"/>
        </w:rPr>
        <w:t>
      "6-параграф. ПӘК экипажының (есептобының) ұшуы және демалуы";</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және </w:t>
      </w:r>
      <w:r>
        <w:rPr>
          <w:rFonts w:ascii="Times New Roman"/>
          <w:b w:val="false"/>
          <w:i w:val="false"/>
          <w:color w:val="000000"/>
          <w:sz w:val="28"/>
        </w:rPr>
        <w:t>604-тармақтар</w:t>
      </w:r>
      <w:r>
        <w:rPr>
          <w:rFonts w:ascii="Times New Roman"/>
          <w:b w:val="false"/>
          <w:i w:val="false"/>
          <w:color w:val="000000"/>
          <w:sz w:val="28"/>
        </w:rPr>
        <w:t xml:space="preserve"> мынадай редакцияда жазылсын:</w:t>
      </w:r>
    </w:p>
    <w:bookmarkStart w:name="z321" w:id="261"/>
    <w:p>
      <w:pPr>
        <w:spacing w:after="0"/>
        <w:ind w:left="0"/>
        <w:jc w:val="both"/>
      </w:pPr>
      <w:r>
        <w:rPr>
          <w:rFonts w:ascii="Times New Roman"/>
          <w:b w:val="false"/>
          <w:i w:val="false"/>
          <w:color w:val="000000"/>
          <w:sz w:val="28"/>
        </w:rPr>
        <w:t>
      "600. Жауынгерлік (ұшу) даярлық жоспары бойынша ұшуды орындаған кезде ПӘК экипажына ұшу ауысымындағы ұшу саны мен жалпы ұшуы Курстарда айқындалады.</w:t>
      </w:r>
    </w:p>
    <w:bookmarkEnd w:id="261"/>
    <w:bookmarkStart w:name="z322" w:id="262"/>
    <w:p>
      <w:pPr>
        <w:spacing w:after="0"/>
        <w:ind w:left="0"/>
        <w:jc w:val="both"/>
      </w:pPr>
      <w:r>
        <w:rPr>
          <w:rFonts w:ascii="Times New Roman"/>
          <w:b w:val="false"/>
          <w:i w:val="false"/>
          <w:color w:val="000000"/>
          <w:sz w:val="28"/>
        </w:rPr>
        <w:t>
      Жеке өзін жетілдіруге ұшуды орындаған кезде ПӘК экипажы үшін старттық уақыттың ең көп ұзақтығы 6 сағаттан, нұсқаушы үшін 7 сағаттан аспайды.</w:t>
      </w:r>
    </w:p>
    <w:bookmarkEnd w:id="262"/>
    <w:bookmarkStart w:name="z323" w:id="263"/>
    <w:p>
      <w:pPr>
        <w:spacing w:after="0"/>
        <w:ind w:left="0"/>
        <w:jc w:val="both"/>
      </w:pPr>
      <w:r>
        <w:rPr>
          <w:rFonts w:ascii="Times New Roman"/>
          <w:b w:val="false"/>
          <w:i w:val="false"/>
          <w:color w:val="000000"/>
          <w:sz w:val="28"/>
        </w:rPr>
        <w:t>
      Оқу-жаттығуда, арнайы тапсырма (арнайы ұшуды) орындау кезінде экипажға ұшу санын, жалпы ұшуды және старттық уақытты бөлім командирі (басқарма немесе дербес бөлім бастығы), ал ұшу ауысымының ұзақтығын – оқу-жаттығудағы үлкен бастықпен келісу бойынша оқу-жаттығуды ұйымдастыратын командир белгілейді.</w:t>
      </w:r>
    </w:p>
    <w:bookmarkEnd w:id="263"/>
    <w:bookmarkStart w:name="z324" w:id="264"/>
    <w:p>
      <w:pPr>
        <w:spacing w:after="0"/>
        <w:ind w:left="0"/>
        <w:jc w:val="both"/>
      </w:pPr>
      <w:r>
        <w:rPr>
          <w:rFonts w:ascii="Times New Roman"/>
          <w:b w:val="false"/>
          <w:i w:val="false"/>
          <w:color w:val="000000"/>
          <w:sz w:val="28"/>
        </w:rPr>
        <w:t>
      601. Ұзақтығы 12 сағаттан асатын үздіксіз ұзақ ұшуды орындайтын ПӘК экипажына кемінде 10 сағат ұшуалды демалыс беріледі. Ұшу аяқталғаннан кейін оларға ұшудан кейінгі демалыс беріледі:</w:t>
      </w:r>
    </w:p>
    <w:bookmarkEnd w:id="264"/>
    <w:bookmarkStart w:name="z325" w:id="265"/>
    <w:p>
      <w:pPr>
        <w:spacing w:after="0"/>
        <w:ind w:left="0"/>
        <w:jc w:val="both"/>
      </w:pPr>
      <w:r>
        <w:rPr>
          <w:rFonts w:ascii="Times New Roman"/>
          <w:b w:val="false"/>
          <w:i w:val="false"/>
          <w:color w:val="000000"/>
          <w:sz w:val="28"/>
        </w:rPr>
        <w:t>
      1) ұшу ұзақтығы 16 сағатқа дейін болған кезде – кемінде 12 сағат;</w:t>
      </w:r>
    </w:p>
    <w:bookmarkEnd w:id="265"/>
    <w:bookmarkStart w:name="z326" w:id="266"/>
    <w:p>
      <w:pPr>
        <w:spacing w:after="0"/>
        <w:ind w:left="0"/>
        <w:jc w:val="both"/>
      </w:pPr>
      <w:r>
        <w:rPr>
          <w:rFonts w:ascii="Times New Roman"/>
          <w:b w:val="false"/>
          <w:i w:val="false"/>
          <w:color w:val="000000"/>
          <w:sz w:val="28"/>
        </w:rPr>
        <w:t>
      2) 16 сағаттан асқан кезде – кемінде бір тәулік.</w:t>
      </w:r>
    </w:p>
    <w:bookmarkEnd w:id="266"/>
    <w:bookmarkStart w:name="z327" w:id="267"/>
    <w:p>
      <w:pPr>
        <w:spacing w:after="0"/>
        <w:ind w:left="0"/>
        <w:jc w:val="both"/>
      </w:pPr>
      <w:r>
        <w:rPr>
          <w:rFonts w:ascii="Times New Roman"/>
          <w:b w:val="false"/>
          <w:i w:val="false"/>
          <w:color w:val="000000"/>
          <w:sz w:val="28"/>
        </w:rPr>
        <w:t>
      602. ПӘК экипажына ұшу алдында ұйықтау үшін кемінде 8 сағат демалыс беріледі, бұл ретте, егер экипаж алдыңғы ауысымның ұшуына қатысса немесе жауынгерлік кезекшілік атқарса, ұшу немесе кезекшіліктің аяқталуы мен ұшудың басталуы арасындағы үзіліс кемінде 12 сағат болуға тиіс.</w:t>
      </w:r>
    </w:p>
    <w:bookmarkEnd w:id="267"/>
    <w:bookmarkStart w:name="z328" w:id="268"/>
    <w:p>
      <w:pPr>
        <w:spacing w:after="0"/>
        <w:ind w:left="0"/>
        <w:jc w:val="both"/>
      </w:pPr>
      <w:r>
        <w:rPr>
          <w:rFonts w:ascii="Times New Roman"/>
          <w:b w:val="false"/>
          <w:i w:val="false"/>
          <w:color w:val="000000"/>
          <w:sz w:val="28"/>
        </w:rPr>
        <w:t>
      603. Түнгі және аралас ұшу алдында экипажға кемінде 4 сағат, ал күннің екінші жартысында ұшу алдында кемінде 2 сағат қосымша демалыс беріледі.</w:t>
      </w:r>
    </w:p>
    <w:bookmarkEnd w:id="268"/>
    <w:bookmarkStart w:name="z329" w:id="269"/>
    <w:p>
      <w:pPr>
        <w:spacing w:after="0"/>
        <w:ind w:left="0"/>
        <w:jc w:val="both"/>
      </w:pPr>
      <w:r>
        <w:rPr>
          <w:rFonts w:ascii="Times New Roman"/>
          <w:b w:val="false"/>
          <w:i w:val="false"/>
          <w:color w:val="000000"/>
          <w:sz w:val="28"/>
        </w:rPr>
        <w:t xml:space="preserve">
      604. Жыл сайынғы демалысын 12 айдан артық пайдаланбаған ПӘК ұшқыш (пилот)-операторы ұшудан шеттетуге жатады. Әскери қызмет туралы Заңның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ұшу жұмысындағы әскери қызметшілерге жыл сайынғы негізгі демалысқа қосымша 10 тәулік демалыс беріледі. Негізгі демалыстан шыққан күннен бастап 12 ай өткеннен кейін қосымша демалыс берілген жағдайда ұшуға рұқсат 2 айдан аспайтын мерзімге ұзартылады.";</w:t>
      </w:r>
    </w:p>
    <w:bookmarkEnd w:id="269"/>
    <w:bookmarkStart w:name="z330" w:id="270"/>
    <w:p>
      <w:pPr>
        <w:spacing w:after="0"/>
        <w:ind w:left="0"/>
        <w:jc w:val="both"/>
      </w:pPr>
      <w:r>
        <w:rPr>
          <w:rFonts w:ascii="Times New Roman"/>
          <w:b w:val="false"/>
          <w:i w:val="false"/>
          <w:color w:val="000000"/>
          <w:sz w:val="28"/>
        </w:rPr>
        <w:t>
      мынадай мазмұндағы 604-1-тармақпен толықтырылсын:</w:t>
      </w:r>
    </w:p>
    <w:bookmarkEnd w:id="270"/>
    <w:bookmarkStart w:name="z331" w:id="271"/>
    <w:p>
      <w:pPr>
        <w:spacing w:after="0"/>
        <w:ind w:left="0"/>
        <w:jc w:val="both"/>
      </w:pPr>
      <w:r>
        <w:rPr>
          <w:rFonts w:ascii="Times New Roman"/>
          <w:b w:val="false"/>
          <w:i w:val="false"/>
          <w:color w:val="000000"/>
          <w:sz w:val="28"/>
        </w:rPr>
        <w:t>
      "604-1. Жауынгерлік даярлық жоспары бойынша ұшу кезінде ПӘК операторының ұшу саны мен жалпы ұшу уақыты Бағдарламада айқындалады.";</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7-параграфтың</w:t>
      </w:r>
      <w:r>
        <w:rPr>
          <w:rFonts w:ascii="Times New Roman"/>
          <w:b w:val="false"/>
          <w:i w:val="false"/>
          <w:color w:val="000000"/>
          <w:sz w:val="28"/>
        </w:rPr>
        <w:t xml:space="preserve"> тақырыбы мынадай редакцияда жазылсын:</w:t>
      </w:r>
    </w:p>
    <w:bookmarkStart w:name="z333" w:id="272"/>
    <w:p>
      <w:pPr>
        <w:spacing w:after="0"/>
        <w:ind w:left="0"/>
        <w:jc w:val="both"/>
      </w:pPr>
      <w:r>
        <w:rPr>
          <w:rFonts w:ascii="Times New Roman"/>
          <w:b w:val="false"/>
          <w:i w:val="false"/>
          <w:color w:val="000000"/>
          <w:sz w:val="28"/>
        </w:rPr>
        <w:t>
      "7-параграф. Ұшуға шешім қабылдау және ПӘК экипажына (есептобына) ұшуға міндеттер қою";</w:t>
      </w:r>
    </w:p>
    <w:bookmarkEnd w:id="272"/>
    <w:bookmarkStart w:name="z334" w:id="273"/>
    <w:p>
      <w:pPr>
        <w:spacing w:after="0"/>
        <w:ind w:left="0"/>
        <w:jc w:val="both"/>
      </w:pPr>
      <w:r>
        <w:rPr>
          <w:rFonts w:ascii="Times New Roman"/>
          <w:b w:val="false"/>
          <w:i w:val="false"/>
          <w:color w:val="000000"/>
          <w:sz w:val="28"/>
        </w:rPr>
        <w:t>
      мынадай мазмұндағы 606-1-тармақпен толықтырылсын:</w:t>
      </w:r>
    </w:p>
    <w:bookmarkEnd w:id="273"/>
    <w:bookmarkStart w:name="z335" w:id="274"/>
    <w:p>
      <w:pPr>
        <w:spacing w:after="0"/>
        <w:ind w:left="0"/>
        <w:jc w:val="both"/>
      </w:pPr>
      <w:r>
        <w:rPr>
          <w:rFonts w:ascii="Times New Roman"/>
          <w:b w:val="false"/>
          <w:i w:val="false"/>
          <w:color w:val="000000"/>
          <w:sz w:val="28"/>
        </w:rPr>
        <w:t xml:space="preserve">
      "606-1. Әуеайлақта тұрған ПӘК экипажына ұшуға шешім қабылдау және ұшуға міндеттер қою осы Қағидалардың </w:t>
      </w:r>
      <w:r>
        <w:rPr>
          <w:rFonts w:ascii="Times New Roman"/>
          <w:b w:val="false"/>
          <w:i w:val="false"/>
          <w:color w:val="000000"/>
          <w:sz w:val="28"/>
        </w:rPr>
        <w:t>162</w:t>
      </w:r>
      <w:r>
        <w:rPr>
          <w:rFonts w:ascii="Times New Roman"/>
          <w:b w:val="false"/>
          <w:i w:val="false"/>
          <w:color w:val="000000"/>
          <w:sz w:val="28"/>
        </w:rPr>
        <w:t xml:space="preserve"> – </w:t>
      </w:r>
      <w:r>
        <w:rPr>
          <w:rFonts w:ascii="Times New Roman"/>
          <w:b w:val="false"/>
          <w:i w:val="false"/>
          <w:color w:val="000000"/>
          <w:sz w:val="28"/>
        </w:rPr>
        <w:t>167-тармақтарының</w:t>
      </w:r>
      <w:r>
        <w:rPr>
          <w:rFonts w:ascii="Times New Roman"/>
          <w:b w:val="false"/>
          <w:i w:val="false"/>
          <w:color w:val="000000"/>
          <w:sz w:val="28"/>
        </w:rPr>
        <w:t xml:space="preserve"> талаптарына сәйкес жүзеге асырылады.";</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609</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және </w:t>
      </w:r>
      <w:r>
        <w:rPr>
          <w:rFonts w:ascii="Times New Roman"/>
          <w:b w:val="false"/>
          <w:i w:val="false"/>
          <w:color w:val="000000"/>
          <w:sz w:val="28"/>
        </w:rPr>
        <w:t>611-тармақтар</w:t>
      </w:r>
      <w:r>
        <w:rPr>
          <w:rFonts w:ascii="Times New Roman"/>
          <w:b w:val="false"/>
          <w:i w:val="false"/>
          <w:color w:val="000000"/>
          <w:sz w:val="28"/>
        </w:rPr>
        <w:t xml:space="preserve"> мынадай редакцияда жазылсын:</w:t>
      </w:r>
    </w:p>
    <w:bookmarkStart w:name="z337" w:id="275"/>
    <w:p>
      <w:pPr>
        <w:spacing w:after="0"/>
        <w:ind w:left="0"/>
        <w:jc w:val="both"/>
      </w:pPr>
      <w:r>
        <w:rPr>
          <w:rFonts w:ascii="Times New Roman"/>
          <w:b w:val="false"/>
          <w:i w:val="false"/>
          <w:color w:val="000000"/>
          <w:sz w:val="28"/>
        </w:rPr>
        <w:t>
      "607. Әуеайлақтан тыс тұрған ПӘК-нің ұшуына шешім қабылдау кезінде жағдайды бағалап, бөлім командирі (басқарма немесе дербес бөлім бастығы) мынадай факторды талдайды:</w:t>
      </w:r>
    </w:p>
    <w:bookmarkEnd w:id="275"/>
    <w:bookmarkStart w:name="z338" w:id="276"/>
    <w:p>
      <w:pPr>
        <w:spacing w:after="0"/>
        <w:ind w:left="0"/>
        <w:jc w:val="both"/>
      </w:pPr>
      <w:r>
        <w:rPr>
          <w:rFonts w:ascii="Times New Roman"/>
          <w:b w:val="false"/>
          <w:i w:val="false"/>
          <w:color w:val="000000"/>
          <w:sz w:val="28"/>
        </w:rPr>
        <w:t>
      1) ПАЖ бөлімшелері жауынгерлік әзірлігінің жай-күйін;</w:t>
      </w:r>
    </w:p>
    <w:bookmarkEnd w:id="276"/>
    <w:bookmarkStart w:name="z339" w:id="277"/>
    <w:p>
      <w:pPr>
        <w:spacing w:after="0"/>
        <w:ind w:left="0"/>
        <w:jc w:val="both"/>
      </w:pPr>
      <w:r>
        <w:rPr>
          <w:rFonts w:ascii="Times New Roman"/>
          <w:b w:val="false"/>
          <w:i w:val="false"/>
          <w:color w:val="000000"/>
          <w:sz w:val="28"/>
        </w:rPr>
        <w:t>
      2) әуедегі және метеорологиялық жағдайды;</w:t>
      </w:r>
    </w:p>
    <w:bookmarkEnd w:id="277"/>
    <w:bookmarkStart w:name="z340" w:id="278"/>
    <w:p>
      <w:pPr>
        <w:spacing w:after="0"/>
        <w:ind w:left="0"/>
        <w:jc w:val="both"/>
      </w:pPr>
      <w:r>
        <w:rPr>
          <w:rFonts w:ascii="Times New Roman"/>
          <w:b w:val="false"/>
          <w:i w:val="false"/>
          <w:color w:val="000000"/>
          <w:sz w:val="28"/>
        </w:rPr>
        <w:t>
      3) ПӘК операторының ұшуына дайындық уақытын.</w:t>
      </w:r>
    </w:p>
    <w:bookmarkEnd w:id="278"/>
    <w:bookmarkStart w:name="z341" w:id="279"/>
    <w:p>
      <w:pPr>
        <w:spacing w:after="0"/>
        <w:ind w:left="0"/>
        <w:jc w:val="both"/>
      </w:pPr>
      <w:r>
        <w:rPr>
          <w:rFonts w:ascii="Times New Roman"/>
          <w:b w:val="false"/>
          <w:i w:val="false"/>
          <w:color w:val="000000"/>
          <w:sz w:val="28"/>
        </w:rPr>
        <w:t>
      608. Жағдайды бағалаудан алынған қорытындыға сәйкес ұшу міндеттерін айқындап, бөлім командирі әуеайлақтан тыс тұрған ПӘК-нің ұшуына дайындалуға және оны жүргізуге шешім қабылдайды, онда:</w:t>
      </w:r>
    </w:p>
    <w:bookmarkEnd w:id="279"/>
    <w:bookmarkStart w:name="z342" w:id="280"/>
    <w:p>
      <w:pPr>
        <w:spacing w:after="0"/>
        <w:ind w:left="0"/>
        <w:jc w:val="both"/>
      </w:pPr>
      <w:r>
        <w:rPr>
          <w:rFonts w:ascii="Times New Roman"/>
          <w:b w:val="false"/>
          <w:i w:val="false"/>
          <w:color w:val="000000"/>
          <w:sz w:val="28"/>
        </w:rPr>
        <w:t>
      1) ұшу күнін (кезеңін), оның басталуы мен аяқталу уақытын, ПӘК және ПӘК есептобы санын;</w:t>
      </w:r>
    </w:p>
    <w:bookmarkEnd w:id="280"/>
    <w:bookmarkStart w:name="z343" w:id="281"/>
    <w:p>
      <w:pPr>
        <w:spacing w:after="0"/>
        <w:ind w:left="0"/>
        <w:jc w:val="both"/>
      </w:pPr>
      <w:r>
        <w:rPr>
          <w:rFonts w:ascii="Times New Roman"/>
          <w:b w:val="false"/>
          <w:i w:val="false"/>
          <w:color w:val="000000"/>
          <w:sz w:val="28"/>
        </w:rPr>
        <w:t>
      2) ұшудың негізгі мақсаттары мен міндеттерін;</w:t>
      </w:r>
    </w:p>
    <w:bookmarkEnd w:id="281"/>
    <w:bookmarkStart w:name="z344" w:id="282"/>
    <w:p>
      <w:pPr>
        <w:spacing w:after="0"/>
        <w:ind w:left="0"/>
        <w:jc w:val="both"/>
      </w:pPr>
      <w:r>
        <w:rPr>
          <w:rFonts w:ascii="Times New Roman"/>
          <w:b w:val="false"/>
          <w:i w:val="false"/>
          <w:color w:val="000000"/>
          <w:sz w:val="28"/>
        </w:rPr>
        <w:t>
      3) ұшу қауіпсіздігін қамтамасыз ету жөніндегі шараларды айқындайды.</w:t>
      </w:r>
    </w:p>
    <w:bookmarkEnd w:id="282"/>
    <w:bookmarkStart w:name="z345" w:id="283"/>
    <w:p>
      <w:pPr>
        <w:spacing w:after="0"/>
        <w:ind w:left="0"/>
        <w:jc w:val="both"/>
      </w:pPr>
      <w:r>
        <w:rPr>
          <w:rFonts w:ascii="Times New Roman"/>
          <w:b w:val="false"/>
          <w:i w:val="false"/>
          <w:color w:val="000000"/>
          <w:sz w:val="28"/>
        </w:rPr>
        <w:t>
      609. Әуеайлақтан тыс тұрған ПӘК-нің ұшуына шешім қабылданғаннан кейін бөлім командирі (басқарма немесе дербес бөлім бастығы) оны бөлімнің басшы құрамына, ПАЖ бөлімшесінің және қамтамасыз ететін бөлімшенің командирлеріне (болған кезде) жеткізеді.</w:t>
      </w:r>
    </w:p>
    <w:bookmarkEnd w:id="283"/>
    <w:bookmarkStart w:name="z346" w:id="284"/>
    <w:p>
      <w:pPr>
        <w:spacing w:after="0"/>
        <w:ind w:left="0"/>
        <w:jc w:val="both"/>
      </w:pPr>
      <w:r>
        <w:rPr>
          <w:rFonts w:ascii="Times New Roman"/>
          <w:b w:val="false"/>
          <w:i w:val="false"/>
          <w:color w:val="000000"/>
          <w:sz w:val="28"/>
        </w:rPr>
        <w:t>
      610. Әуеайлақта тұрған ПӘК-нің ұшуын бірнеше ұшу ауысымында жүргізу кезінде барлық ауысымға ұшуға міндет қоюға жол беріледі. Мұндай жағдайда командирдің ұшуға шешімі әрбір ұшу ауысымының алдында нақтыланады немесе толықтырылады. Бөлім командирі (басқарма немесе дербес бөлім бастығы) міндет қойған кезде:</w:t>
      </w:r>
    </w:p>
    <w:bookmarkEnd w:id="284"/>
    <w:bookmarkStart w:name="z347" w:id="285"/>
    <w:p>
      <w:pPr>
        <w:spacing w:after="0"/>
        <w:ind w:left="0"/>
        <w:jc w:val="both"/>
      </w:pPr>
      <w:r>
        <w:rPr>
          <w:rFonts w:ascii="Times New Roman"/>
          <w:b w:val="false"/>
          <w:i w:val="false"/>
          <w:color w:val="000000"/>
          <w:sz w:val="28"/>
        </w:rPr>
        <w:t>
      1) әрбір бөлімше үшін ұшу күні мен уақытын жеткізеді;</w:t>
      </w:r>
    </w:p>
    <w:bookmarkEnd w:id="285"/>
    <w:bookmarkStart w:name="z348" w:id="286"/>
    <w:p>
      <w:pPr>
        <w:spacing w:after="0"/>
        <w:ind w:left="0"/>
        <w:jc w:val="both"/>
      </w:pPr>
      <w:r>
        <w:rPr>
          <w:rFonts w:ascii="Times New Roman"/>
          <w:b w:val="false"/>
          <w:i w:val="false"/>
          <w:color w:val="000000"/>
          <w:sz w:val="28"/>
        </w:rPr>
        <w:t>
      2) ұшу ауданындағы метеорологиялық және орнитологиялық жағдай туралы баяндауды тыңдайды;</w:t>
      </w:r>
    </w:p>
    <w:bookmarkEnd w:id="286"/>
    <w:bookmarkStart w:name="z349" w:id="287"/>
    <w:p>
      <w:pPr>
        <w:spacing w:after="0"/>
        <w:ind w:left="0"/>
        <w:jc w:val="both"/>
      </w:pPr>
      <w:r>
        <w:rPr>
          <w:rFonts w:ascii="Times New Roman"/>
          <w:b w:val="false"/>
          <w:i w:val="false"/>
          <w:color w:val="000000"/>
          <w:sz w:val="28"/>
        </w:rPr>
        <w:t>
      3) негізгі мақсаттарды айқындайды және күтілетін метеорологиялық және орнитологиялық жағдай шарттарына сәйкес ұшу ауысымы мен күндер бойынша алдағы ұшудың міндеттерін жеткізеді;</w:t>
      </w:r>
    </w:p>
    <w:bookmarkEnd w:id="287"/>
    <w:bookmarkStart w:name="z350" w:id="288"/>
    <w:p>
      <w:pPr>
        <w:spacing w:after="0"/>
        <w:ind w:left="0"/>
        <w:jc w:val="both"/>
      </w:pPr>
      <w:r>
        <w:rPr>
          <w:rFonts w:ascii="Times New Roman"/>
          <w:b w:val="false"/>
          <w:i w:val="false"/>
          <w:color w:val="000000"/>
          <w:sz w:val="28"/>
        </w:rPr>
        <w:t>
      4) ұшу жетекшісін тағайындайды;</w:t>
      </w:r>
    </w:p>
    <w:bookmarkEnd w:id="288"/>
    <w:bookmarkStart w:name="z351" w:id="289"/>
    <w:p>
      <w:pPr>
        <w:spacing w:after="0"/>
        <w:ind w:left="0"/>
        <w:jc w:val="both"/>
      </w:pPr>
      <w:r>
        <w:rPr>
          <w:rFonts w:ascii="Times New Roman"/>
          <w:b w:val="false"/>
          <w:i w:val="false"/>
          <w:color w:val="000000"/>
          <w:sz w:val="28"/>
        </w:rPr>
        <w:t>
      5) ӘК санын тағайындайды, күтілетін әуедегі және жерүсті (суүсті) жағдайын жеткізеді;</w:t>
      </w:r>
    </w:p>
    <w:bookmarkEnd w:id="289"/>
    <w:bookmarkStart w:name="z352" w:id="290"/>
    <w:p>
      <w:pPr>
        <w:spacing w:after="0"/>
        <w:ind w:left="0"/>
        <w:jc w:val="both"/>
      </w:pPr>
      <w:r>
        <w:rPr>
          <w:rFonts w:ascii="Times New Roman"/>
          <w:b w:val="false"/>
          <w:i w:val="false"/>
          <w:color w:val="000000"/>
          <w:sz w:val="28"/>
        </w:rPr>
        <w:t>
      6) авиацияның басқа да тектерінің, Құрлық әскерлерінің, Әскери-теңіз күштерінің бөлімімен (бөлімшесімен) және басқа да мемлекеттік авиацияны басқару органымен өзара іс-қимыл жасау тәсілін жеткізеді;</w:t>
      </w:r>
    </w:p>
    <w:bookmarkEnd w:id="290"/>
    <w:bookmarkStart w:name="z353" w:id="291"/>
    <w:p>
      <w:pPr>
        <w:spacing w:after="0"/>
        <w:ind w:left="0"/>
        <w:jc w:val="both"/>
      </w:pPr>
      <w:r>
        <w:rPr>
          <w:rFonts w:ascii="Times New Roman"/>
          <w:b w:val="false"/>
          <w:i w:val="false"/>
          <w:color w:val="000000"/>
          <w:sz w:val="28"/>
        </w:rPr>
        <w:t>
      7) экипажды, ұшу жетекшісін және ПӘК-ні ұшуға дайындау тәсілін жеткізеді;</w:t>
      </w:r>
    </w:p>
    <w:bookmarkEnd w:id="291"/>
    <w:bookmarkStart w:name="z354" w:id="292"/>
    <w:p>
      <w:pPr>
        <w:spacing w:after="0"/>
        <w:ind w:left="0"/>
        <w:jc w:val="both"/>
      </w:pPr>
      <w:r>
        <w:rPr>
          <w:rFonts w:ascii="Times New Roman"/>
          <w:b w:val="false"/>
          <w:i w:val="false"/>
          <w:color w:val="000000"/>
          <w:sz w:val="28"/>
        </w:rPr>
        <w:t>
      8) ұшу қауіпсіздігін қамтамасыз ету жөніндегі шараларды жеткізеді.</w:t>
      </w:r>
    </w:p>
    <w:bookmarkEnd w:id="292"/>
    <w:bookmarkStart w:name="z355" w:id="293"/>
    <w:p>
      <w:pPr>
        <w:spacing w:after="0"/>
        <w:ind w:left="0"/>
        <w:jc w:val="both"/>
      </w:pPr>
      <w:r>
        <w:rPr>
          <w:rFonts w:ascii="Times New Roman"/>
          <w:b w:val="false"/>
          <w:i w:val="false"/>
          <w:color w:val="000000"/>
          <w:sz w:val="28"/>
        </w:rPr>
        <w:t>
      611. Тұрақты тұрған жерінен тыс әуеайлақта тұрған ПӘК-нің ұшуы кезінде бөлім командирінің (басқарма немесе дербес бөлім бастығының) бұйрығымен тағайындалған лауазымды адам ұшуға шешім қабылдайды және міндеттер қояды.";</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613-тармақ</w:t>
      </w:r>
      <w:r>
        <w:rPr>
          <w:rFonts w:ascii="Times New Roman"/>
          <w:b w:val="false"/>
          <w:i w:val="false"/>
          <w:color w:val="000000"/>
          <w:sz w:val="28"/>
        </w:rPr>
        <w:t xml:space="preserve"> мынадай редакцияда жазылсын:</w:t>
      </w:r>
    </w:p>
    <w:bookmarkStart w:name="z357" w:id="294"/>
    <w:p>
      <w:pPr>
        <w:spacing w:after="0"/>
        <w:ind w:left="0"/>
        <w:jc w:val="both"/>
      </w:pPr>
      <w:r>
        <w:rPr>
          <w:rFonts w:ascii="Times New Roman"/>
          <w:b w:val="false"/>
          <w:i w:val="false"/>
          <w:color w:val="000000"/>
          <w:sz w:val="28"/>
        </w:rPr>
        <w:t>
      "613. ПАЖ бөлімшесінің командирлері бағынысты ПӘК экипажына (есептобына) міндеттерді нақтылайды және:</w:t>
      </w:r>
    </w:p>
    <w:bookmarkEnd w:id="294"/>
    <w:bookmarkStart w:name="z358" w:id="295"/>
    <w:p>
      <w:pPr>
        <w:spacing w:after="0"/>
        <w:ind w:left="0"/>
        <w:jc w:val="both"/>
      </w:pPr>
      <w:r>
        <w:rPr>
          <w:rFonts w:ascii="Times New Roman"/>
          <w:b w:val="false"/>
          <w:i w:val="false"/>
          <w:color w:val="000000"/>
          <w:sz w:val="28"/>
        </w:rPr>
        <w:t>
      1) ұшу мақсатын;</w:t>
      </w:r>
    </w:p>
    <w:bookmarkEnd w:id="295"/>
    <w:bookmarkStart w:name="z359" w:id="296"/>
    <w:p>
      <w:pPr>
        <w:spacing w:after="0"/>
        <w:ind w:left="0"/>
        <w:jc w:val="both"/>
      </w:pPr>
      <w:r>
        <w:rPr>
          <w:rFonts w:ascii="Times New Roman"/>
          <w:b w:val="false"/>
          <w:i w:val="false"/>
          <w:color w:val="000000"/>
          <w:sz w:val="28"/>
        </w:rPr>
        <w:t>
      2) ПӘК экипажы (есептобы) құрамын;</w:t>
      </w:r>
    </w:p>
    <w:bookmarkEnd w:id="296"/>
    <w:bookmarkStart w:name="z360" w:id="297"/>
    <w:p>
      <w:pPr>
        <w:spacing w:after="0"/>
        <w:ind w:left="0"/>
        <w:jc w:val="both"/>
      </w:pPr>
      <w:r>
        <w:rPr>
          <w:rFonts w:ascii="Times New Roman"/>
          <w:b w:val="false"/>
          <w:i w:val="false"/>
          <w:color w:val="000000"/>
          <w:sz w:val="28"/>
        </w:rPr>
        <w:t>
      3) жоспарланған ұшу тапсырмаларын;</w:t>
      </w:r>
    </w:p>
    <w:bookmarkEnd w:id="297"/>
    <w:bookmarkStart w:name="z361" w:id="298"/>
    <w:p>
      <w:pPr>
        <w:spacing w:after="0"/>
        <w:ind w:left="0"/>
        <w:jc w:val="both"/>
      </w:pPr>
      <w:r>
        <w:rPr>
          <w:rFonts w:ascii="Times New Roman"/>
          <w:b w:val="false"/>
          <w:i w:val="false"/>
          <w:color w:val="000000"/>
          <w:sz w:val="28"/>
        </w:rPr>
        <w:t>
      4) жауынгерлік жүктемені және әрекет ету объектілерін;</w:t>
      </w:r>
    </w:p>
    <w:bookmarkEnd w:id="298"/>
    <w:bookmarkStart w:name="z362" w:id="299"/>
    <w:p>
      <w:pPr>
        <w:spacing w:after="0"/>
        <w:ind w:left="0"/>
        <w:jc w:val="both"/>
      </w:pPr>
      <w:r>
        <w:rPr>
          <w:rFonts w:ascii="Times New Roman"/>
          <w:b w:val="false"/>
          <w:i w:val="false"/>
          <w:color w:val="000000"/>
          <w:sz w:val="28"/>
        </w:rPr>
        <w:t>
      5) жаттығуларды орындау ерекшеліктерін, ұшу қауіпсіздігін қамтамасыз ету жөніндегі шараларды жеткізеді және ұшу тапсырмаларының жекелеген элементтерін орындау тәсілін түсіндіреді.";</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615-тармақ</w:t>
      </w:r>
      <w:r>
        <w:rPr>
          <w:rFonts w:ascii="Times New Roman"/>
          <w:b w:val="false"/>
          <w:i w:val="false"/>
          <w:color w:val="000000"/>
          <w:sz w:val="28"/>
        </w:rPr>
        <w:t xml:space="preserve"> мынадай редакцияда жазылсын:</w:t>
      </w:r>
    </w:p>
    <w:bookmarkStart w:name="z365" w:id="300"/>
    <w:p>
      <w:pPr>
        <w:spacing w:after="0"/>
        <w:ind w:left="0"/>
        <w:jc w:val="both"/>
      </w:pPr>
      <w:r>
        <w:rPr>
          <w:rFonts w:ascii="Times New Roman"/>
          <w:b w:val="false"/>
          <w:i w:val="false"/>
          <w:color w:val="000000"/>
          <w:sz w:val="28"/>
        </w:rPr>
        <w:t>
      "615. Арнайы тапсырмаға ұшуға (арнайы ұшуға) ПӘК экипажына міндеттерді, дайындық мазмұны мен көлемін бөлім командирі (басқарма немесе дербес бөлім бастығы) немесе бөлімнің (басқарманың немесе дербес бөлімнің) басшы құрамы қатарынан ол тағайындаған адам қояды. ПӘК экипажына міндет қажетті лауазымды адамдарды тартумен қойылады, техникалық дыбыс жазу құралдарын пайдаланып құжатталады және тіркеледі.</w:t>
      </w:r>
    </w:p>
    <w:bookmarkEnd w:id="300"/>
    <w:bookmarkStart w:name="z366" w:id="301"/>
    <w:p>
      <w:pPr>
        <w:spacing w:after="0"/>
        <w:ind w:left="0"/>
        <w:jc w:val="both"/>
      </w:pPr>
      <w:r>
        <w:rPr>
          <w:rFonts w:ascii="Times New Roman"/>
          <w:b w:val="false"/>
          <w:i w:val="false"/>
          <w:color w:val="000000"/>
          <w:sz w:val="28"/>
        </w:rPr>
        <w:t>
      ПӘК командирі (топ жетекшісі) әзірлікті бақылағаннан кейін бөлім командиріне экипаждың арнайы тапсырманы (арнайы ұшуды) орындауға әзірлігі туралы баяндайды.";</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8-параграфтың</w:t>
      </w:r>
      <w:r>
        <w:rPr>
          <w:rFonts w:ascii="Times New Roman"/>
          <w:b w:val="false"/>
          <w:i w:val="false"/>
          <w:color w:val="000000"/>
          <w:sz w:val="28"/>
        </w:rPr>
        <w:t xml:space="preserve"> тақырыбы мынадай редакцияда жазылсын:</w:t>
      </w:r>
    </w:p>
    <w:bookmarkStart w:name="z369" w:id="302"/>
    <w:p>
      <w:pPr>
        <w:spacing w:after="0"/>
        <w:ind w:left="0"/>
        <w:jc w:val="both"/>
      </w:pPr>
      <w:r>
        <w:rPr>
          <w:rFonts w:ascii="Times New Roman"/>
          <w:b w:val="false"/>
          <w:i w:val="false"/>
          <w:color w:val="000000"/>
          <w:sz w:val="28"/>
        </w:rPr>
        <w:t>
      "8-параграф. ПӘК-нің ұшуын жоспарлау";</w:t>
      </w:r>
    </w:p>
    <w:bookmarkEnd w:id="302"/>
    <w:bookmarkStart w:name="z370" w:id="303"/>
    <w:p>
      <w:pPr>
        <w:spacing w:after="0"/>
        <w:ind w:left="0"/>
        <w:jc w:val="both"/>
      </w:pPr>
      <w:r>
        <w:rPr>
          <w:rFonts w:ascii="Times New Roman"/>
          <w:b w:val="false"/>
          <w:i w:val="false"/>
          <w:color w:val="000000"/>
          <w:sz w:val="28"/>
        </w:rPr>
        <w:t>
      мынадай мазмұндағы 616-1-тармақпен толықтырылсын:</w:t>
      </w:r>
    </w:p>
    <w:bookmarkEnd w:id="303"/>
    <w:bookmarkStart w:name="z371" w:id="304"/>
    <w:p>
      <w:pPr>
        <w:spacing w:after="0"/>
        <w:ind w:left="0"/>
        <w:jc w:val="both"/>
      </w:pPr>
      <w:r>
        <w:rPr>
          <w:rFonts w:ascii="Times New Roman"/>
          <w:b w:val="false"/>
          <w:i w:val="false"/>
          <w:color w:val="000000"/>
          <w:sz w:val="28"/>
        </w:rPr>
        <w:t>
      "616-1. Әуеайлақта тұрған ПӘК-нің ұшуын жоспарлау осы Қағидалардың 169 – 174-тармақтарының талаптарына сәйкес жүзеге асырылады.";</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және </w:t>
      </w:r>
      <w:r>
        <w:rPr>
          <w:rFonts w:ascii="Times New Roman"/>
          <w:b w:val="false"/>
          <w:i w:val="false"/>
          <w:color w:val="000000"/>
          <w:sz w:val="28"/>
        </w:rPr>
        <w:t>618-тармақтар</w:t>
      </w:r>
      <w:r>
        <w:rPr>
          <w:rFonts w:ascii="Times New Roman"/>
          <w:b w:val="false"/>
          <w:i w:val="false"/>
          <w:color w:val="000000"/>
          <w:sz w:val="28"/>
        </w:rPr>
        <w:t xml:space="preserve"> мынадай редакцияда жазылсын:</w:t>
      </w:r>
    </w:p>
    <w:bookmarkStart w:name="z373" w:id="305"/>
    <w:p>
      <w:pPr>
        <w:spacing w:after="0"/>
        <w:ind w:left="0"/>
        <w:jc w:val="both"/>
      </w:pPr>
      <w:r>
        <w:rPr>
          <w:rFonts w:ascii="Times New Roman"/>
          <w:b w:val="false"/>
          <w:i w:val="false"/>
          <w:color w:val="000000"/>
          <w:sz w:val="28"/>
        </w:rPr>
        <w:t>
      "617. Бөлімнің (басқарманың немесе дербес бөлімнің) басшы құрамы командирдің (бастықтың) шешімі негізінде әуеайлақтан тыс тұрған ПӘК-нің ұшуына дайындалу және оны қамтамасыз ету жөніндегі іс-шараларды жүргізеді және бөлім командирі берген өкімдердің орындалуын бақылауды жүзеге асырады.</w:t>
      </w:r>
    </w:p>
    <w:bookmarkEnd w:id="305"/>
    <w:bookmarkStart w:name="z374" w:id="306"/>
    <w:p>
      <w:pPr>
        <w:spacing w:after="0"/>
        <w:ind w:left="0"/>
        <w:jc w:val="both"/>
      </w:pPr>
      <w:r>
        <w:rPr>
          <w:rFonts w:ascii="Times New Roman"/>
          <w:b w:val="false"/>
          <w:i w:val="false"/>
          <w:color w:val="000000"/>
          <w:sz w:val="28"/>
        </w:rPr>
        <w:t>
      ПАЖ бөлімшесінің командирі әуе кеңістігін, полигонды, нысаналы мақсаттағы алаңды пайдалануға өтінім беруді ұйымдастырады.</w:t>
      </w:r>
    </w:p>
    <w:bookmarkEnd w:id="306"/>
    <w:bookmarkStart w:name="z375" w:id="307"/>
    <w:p>
      <w:pPr>
        <w:spacing w:after="0"/>
        <w:ind w:left="0"/>
        <w:jc w:val="both"/>
      </w:pPr>
      <w:r>
        <w:rPr>
          <w:rFonts w:ascii="Times New Roman"/>
          <w:b w:val="false"/>
          <w:i w:val="false"/>
          <w:color w:val="000000"/>
          <w:sz w:val="28"/>
        </w:rPr>
        <w:t>
      618. ПАЖ бөлімшесінің командирлері ПӘК экипажының (есептобының) командиріне бөлім командирінің ұшуға шешімін жеткізеді, ал экипаж (есептоп) командирлері өз кезегінде ПӘК ұшқыш (пилот)-операторы мен ПӘК операторына пысықталуы қажет жаттығу нөмірлері бойынша ұсыныстар туралы баяндайды.";</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9-параграфтың</w:t>
      </w:r>
      <w:r>
        <w:rPr>
          <w:rFonts w:ascii="Times New Roman"/>
          <w:b w:val="false"/>
          <w:i w:val="false"/>
          <w:color w:val="000000"/>
          <w:sz w:val="28"/>
        </w:rPr>
        <w:t xml:space="preserve"> тақырыбы мынадай редакцияда жазылсын:</w:t>
      </w:r>
    </w:p>
    <w:bookmarkStart w:name="z378" w:id="308"/>
    <w:p>
      <w:pPr>
        <w:spacing w:after="0"/>
        <w:ind w:left="0"/>
        <w:jc w:val="both"/>
      </w:pPr>
      <w:r>
        <w:rPr>
          <w:rFonts w:ascii="Times New Roman"/>
          <w:b w:val="false"/>
          <w:i w:val="false"/>
          <w:color w:val="000000"/>
          <w:sz w:val="28"/>
        </w:rPr>
        <w:t>
      "9-параграф. ПӘК экипажын (есептобын) ұшуға даярлау";</w:t>
      </w:r>
    </w:p>
    <w:bookmarkEnd w:id="308"/>
    <w:bookmarkStart w:name="z379" w:id="309"/>
    <w:p>
      <w:pPr>
        <w:spacing w:after="0"/>
        <w:ind w:left="0"/>
        <w:jc w:val="both"/>
      </w:pPr>
      <w:r>
        <w:rPr>
          <w:rFonts w:ascii="Times New Roman"/>
          <w:b w:val="false"/>
          <w:i w:val="false"/>
          <w:color w:val="000000"/>
          <w:sz w:val="28"/>
        </w:rPr>
        <w:t>
      мынадай мазмұндағы 619-1-тармақпен толықтырылсын:</w:t>
      </w:r>
    </w:p>
    <w:bookmarkEnd w:id="309"/>
    <w:bookmarkStart w:name="z380" w:id="310"/>
    <w:p>
      <w:pPr>
        <w:spacing w:after="0"/>
        <w:ind w:left="0"/>
        <w:jc w:val="both"/>
      </w:pPr>
      <w:r>
        <w:rPr>
          <w:rFonts w:ascii="Times New Roman"/>
          <w:b w:val="false"/>
          <w:i w:val="false"/>
          <w:color w:val="000000"/>
          <w:sz w:val="28"/>
        </w:rPr>
        <w:t>
      "619-1. ПӘК экипажын ұшуға даярлау осы Қағидалардың 175 – 193-тармақтарының талаптарына сәйкес жүзеге асырылады.";</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w:t>
      </w:r>
      <w:r>
        <w:rPr>
          <w:rFonts w:ascii="Times New Roman"/>
          <w:b w:val="false"/>
          <w:i w:val="false"/>
          <w:color w:val="000000"/>
          <w:sz w:val="28"/>
        </w:rPr>
        <w:t xml:space="preserve"> және </w:t>
      </w:r>
      <w:r>
        <w:rPr>
          <w:rFonts w:ascii="Times New Roman"/>
          <w:b w:val="false"/>
          <w:i w:val="false"/>
          <w:color w:val="000000"/>
          <w:sz w:val="28"/>
        </w:rPr>
        <w:t>625-тармақтар</w:t>
      </w:r>
      <w:r>
        <w:rPr>
          <w:rFonts w:ascii="Times New Roman"/>
          <w:b w:val="false"/>
          <w:i w:val="false"/>
          <w:color w:val="000000"/>
          <w:sz w:val="28"/>
        </w:rPr>
        <w:t xml:space="preserve"> мынадай редакцияда жазылсын:</w:t>
      </w:r>
    </w:p>
    <w:bookmarkStart w:name="z382" w:id="311"/>
    <w:p>
      <w:pPr>
        <w:spacing w:after="0"/>
        <w:ind w:left="0"/>
        <w:jc w:val="both"/>
      </w:pPr>
      <w:r>
        <w:rPr>
          <w:rFonts w:ascii="Times New Roman"/>
          <w:b w:val="false"/>
          <w:i w:val="false"/>
          <w:color w:val="000000"/>
          <w:sz w:val="28"/>
        </w:rPr>
        <w:t>
      "620. ПӘК ұшқыш (пилот)-операторы және әуеайлақта тұрған ПӘК ұшу жетекшісі ПӘК-ні басқару мен оған қызмет көрсетуге үйрету рәсімінен өтуден басқа, жақын жердегі ӘҚБ орталығында немесе авиациялық бөлімде Қазақстан Республикасының әуе кеңістігін пайдалану қағидаларының ережелерін, әуе навигациясының негізін қолдану жөнінде ПӘК маманының кітапшасына жазумен консультация алады.</w:t>
      </w:r>
    </w:p>
    <w:bookmarkEnd w:id="311"/>
    <w:bookmarkStart w:name="z383" w:id="312"/>
    <w:p>
      <w:pPr>
        <w:spacing w:after="0"/>
        <w:ind w:left="0"/>
        <w:jc w:val="both"/>
      </w:pPr>
      <w:r>
        <w:rPr>
          <w:rFonts w:ascii="Times New Roman"/>
          <w:b w:val="false"/>
          <w:i w:val="false"/>
          <w:color w:val="000000"/>
          <w:sz w:val="28"/>
        </w:rPr>
        <w:t>
      621. ПӘК есептобы мүшелері дайындықсыз және ұшу тапсырмасын орындауға әзірлігін тексерусіз ұшуға жіберілмейді.</w:t>
      </w:r>
    </w:p>
    <w:bookmarkEnd w:id="312"/>
    <w:bookmarkStart w:name="z384" w:id="313"/>
    <w:p>
      <w:pPr>
        <w:spacing w:after="0"/>
        <w:ind w:left="0"/>
        <w:jc w:val="both"/>
      </w:pPr>
      <w:r>
        <w:rPr>
          <w:rFonts w:ascii="Times New Roman"/>
          <w:b w:val="false"/>
          <w:i w:val="false"/>
          <w:color w:val="000000"/>
          <w:sz w:val="28"/>
        </w:rPr>
        <w:t xml:space="preserve">
      622. Ұшуға дайындық ПӘК есептобын күтілетін жағдайда нақты ұшу тапсырмаларын орындауға әзірлікке келтіру процесін қамтиды. Дайындық: </w:t>
      </w:r>
    </w:p>
    <w:bookmarkEnd w:id="313"/>
    <w:bookmarkStart w:name="z385" w:id="314"/>
    <w:p>
      <w:pPr>
        <w:spacing w:after="0"/>
        <w:ind w:left="0"/>
        <w:jc w:val="both"/>
      </w:pPr>
      <w:r>
        <w:rPr>
          <w:rFonts w:ascii="Times New Roman"/>
          <w:b w:val="false"/>
          <w:i w:val="false"/>
          <w:color w:val="000000"/>
          <w:sz w:val="28"/>
        </w:rPr>
        <w:t>
      1) ПӘК есептобының ұшуға дербес дайындығын;</w:t>
      </w:r>
    </w:p>
    <w:bookmarkEnd w:id="314"/>
    <w:bookmarkStart w:name="z386" w:id="315"/>
    <w:p>
      <w:pPr>
        <w:spacing w:after="0"/>
        <w:ind w:left="0"/>
        <w:jc w:val="both"/>
      </w:pPr>
      <w:r>
        <w:rPr>
          <w:rFonts w:ascii="Times New Roman"/>
          <w:b w:val="false"/>
          <w:i w:val="false"/>
          <w:color w:val="000000"/>
          <w:sz w:val="28"/>
        </w:rPr>
        <w:t>
      2) макеттерде немесе ЖБС-да жаттықтыруды;</w:t>
      </w:r>
    </w:p>
    <w:bookmarkEnd w:id="315"/>
    <w:bookmarkStart w:name="z387" w:id="316"/>
    <w:p>
      <w:pPr>
        <w:spacing w:after="0"/>
        <w:ind w:left="0"/>
        <w:jc w:val="both"/>
      </w:pPr>
      <w:r>
        <w:rPr>
          <w:rFonts w:ascii="Times New Roman"/>
          <w:b w:val="false"/>
          <w:i w:val="false"/>
          <w:color w:val="000000"/>
          <w:sz w:val="28"/>
        </w:rPr>
        <w:t>
      3) ұшуға әзірлікті бақылауды қамтиды.</w:t>
      </w:r>
    </w:p>
    <w:bookmarkEnd w:id="316"/>
    <w:bookmarkStart w:name="z388" w:id="317"/>
    <w:p>
      <w:pPr>
        <w:spacing w:after="0"/>
        <w:ind w:left="0"/>
        <w:jc w:val="both"/>
      </w:pPr>
      <w:r>
        <w:rPr>
          <w:rFonts w:ascii="Times New Roman"/>
          <w:b w:val="false"/>
          <w:i w:val="false"/>
          <w:color w:val="000000"/>
          <w:sz w:val="28"/>
        </w:rPr>
        <w:t>
      Дайындықтың мазмұны мен ұзақтығын орындалатын міндеттердің жаңалығына және күрделілігіне, ПӘК есептобының даярлық деңгейіне, оқу-материалдық базаның мүмкіндігіне байланысты ПАЖ бөлімшесінің командирі айқындайды. Дайындыққа арналған уақыттың көп бөлігі дербес даярлыққа және макеттер мен ЖБС-да жаттықтыруға бөлінеді. Дайындық ПӘК есептобын толық көлемде ұшуға даярлауды қамтамасыз етуге тиіс.</w:t>
      </w:r>
    </w:p>
    <w:bookmarkEnd w:id="317"/>
    <w:bookmarkStart w:name="z389" w:id="318"/>
    <w:p>
      <w:pPr>
        <w:spacing w:after="0"/>
        <w:ind w:left="0"/>
        <w:jc w:val="both"/>
      </w:pPr>
      <w:r>
        <w:rPr>
          <w:rFonts w:ascii="Times New Roman"/>
          <w:b w:val="false"/>
          <w:i w:val="false"/>
          <w:color w:val="000000"/>
          <w:sz w:val="28"/>
        </w:rPr>
        <w:t>
      623. ПӘК операторының ұшуға дербес даярлығы оның көлемі мен мазмұнын айқындайтын тікелей бастықтардың басшылық етуімен және қатысуымен ұйымдастырылады және жүргізіледі.</w:t>
      </w:r>
    </w:p>
    <w:bookmarkEnd w:id="318"/>
    <w:bookmarkStart w:name="z390" w:id="319"/>
    <w:p>
      <w:pPr>
        <w:spacing w:after="0"/>
        <w:ind w:left="0"/>
        <w:jc w:val="both"/>
      </w:pPr>
      <w:r>
        <w:rPr>
          <w:rFonts w:ascii="Times New Roman"/>
          <w:b w:val="false"/>
          <w:i w:val="false"/>
          <w:color w:val="000000"/>
          <w:sz w:val="28"/>
        </w:rPr>
        <w:t>
      624. ПӘК операторының макеттердегі немесе ЖБС жаттықтыруы дербес даярлықтан кейін жүргізіледі. ПӘК операторының жаттықтыру тақырыптарын оларды өткізуді ұйымдастыратын ПАЖ бөлімшесінің командирі айқындайды. Жаттықтыруды тікелей командир жүргізеді. Жаттықтыру аяқталғаннан кейін даярланбаған ПӘК операторының ұшуына жол бермеу және ұшу тапсырмасын орындаудың жоғары сапасын және ұшу қауіпсіздігін қамтамасыз ету мақсатында тікелей бастықтар ПӘК есептобы алдағы ұшуға әзірлігіне бақылау жүргізеді.</w:t>
      </w:r>
    </w:p>
    <w:bookmarkEnd w:id="319"/>
    <w:bookmarkStart w:name="z391" w:id="320"/>
    <w:p>
      <w:pPr>
        <w:spacing w:after="0"/>
        <w:ind w:left="0"/>
        <w:jc w:val="both"/>
      </w:pPr>
      <w:r>
        <w:rPr>
          <w:rFonts w:ascii="Times New Roman"/>
          <w:b w:val="false"/>
          <w:i w:val="false"/>
          <w:color w:val="000000"/>
          <w:sz w:val="28"/>
        </w:rPr>
        <w:t>
      625. Командир (бастық) әзірлікті бақылағаннан кейін жоғарғы бастыққа ПӘК экипажының (есептобының) ұшуға әзірлігі туралы баяндайды.";</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627-тармақ</w:t>
      </w:r>
      <w:r>
        <w:rPr>
          <w:rFonts w:ascii="Times New Roman"/>
          <w:b w:val="false"/>
          <w:i w:val="false"/>
          <w:color w:val="000000"/>
          <w:sz w:val="28"/>
        </w:rPr>
        <w:t xml:space="preserve"> мынадай редакцияда жазылсын:</w:t>
      </w:r>
    </w:p>
    <w:bookmarkStart w:name="z393" w:id="321"/>
    <w:p>
      <w:pPr>
        <w:spacing w:after="0"/>
        <w:ind w:left="0"/>
        <w:jc w:val="both"/>
      </w:pPr>
      <w:r>
        <w:rPr>
          <w:rFonts w:ascii="Times New Roman"/>
          <w:b w:val="false"/>
          <w:i w:val="false"/>
          <w:color w:val="000000"/>
          <w:sz w:val="28"/>
        </w:rPr>
        <w:t xml:space="preserve">
      "627. Бақылаушы қосымша даярлықты ұйымдастырады немесе ПӘК экипажының (есептобын) ұшуға жеткіліксіз даярлығы анықталған кезде ПӘК экипажын (есептобын) ұшудан шеттетеді. </w:t>
      </w:r>
    </w:p>
    <w:bookmarkEnd w:id="321"/>
    <w:bookmarkStart w:name="z394" w:id="322"/>
    <w:p>
      <w:pPr>
        <w:spacing w:after="0"/>
        <w:ind w:left="0"/>
        <w:jc w:val="both"/>
      </w:pPr>
      <w:r>
        <w:rPr>
          <w:rFonts w:ascii="Times New Roman"/>
          <w:b w:val="false"/>
          <w:i w:val="false"/>
          <w:color w:val="000000"/>
          <w:sz w:val="28"/>
        </w:rPr>
        <w:t>
      Ұшу тапсырмасын орындауға даярлықтың толықтығы мен сапасы ПӘК экипажының (есептобының) әрбір мүшесіне дербес жүктеледі.</w:t>
      </w:r>
    </w:p>
    <w:bookmarkEnd w:id="322"/>
    <w:bookmarkStart w:name="z395" w:id="323"/>
    <w:p>
      <w:pPr>
        <w:spacing w:after="0"/>
        <w:ind w:left="0"/>
        <w:jc w:val="both"/>
      </w:pPr>
      <w:r>
        <w:rPr>
          <w:rFonts w:ascii="Times New Roman"/>
          <w:b w:val="false"/>
          <w:i w:val="false"/>
          <w:color w:val="000000"/>
          <w:sz w:val="28"/>
        </w:rPr>
        <w:t>
      ПӘК ұшқыш (пилот)-операторын ұшуға даярлау және әзірлікті бақылау нәтижесі ұшуға дайындық дәптерінде көрсетілуге тиіс.";</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10-параграфтың</w:t>
      </w:r>
      <w:r>
        <w:rPr>
          <w:rFonts w:ascii="Times New Roman"/>
          <w:b w:val="false"/>
          <w:i w:val="false"/>
          <w:color w:val="000000"/>
          <w:sz w:val="28"/>
        </w:rPr>
        <w:t xml:space="preserve"> тақырыбы мынадай редакцияда жазылсын:</w:t>
      </w:r>
    </w:p>
    <w:bookmarkStart w:name="z398" w:id="324"/>
    <w:p>
      <w:pPr>
        <w:spacing w:after="0"/>
        <w:ind w:left="0"/>
        <w:jc w:val="both"/>
      </w:pPr>
      <w:r>
        <w:rPr>
          <w:rFonts w:ascii="Times New Roman"/>
          <w:b w:val="false"/>
          <w:i w:val="false"/>
          <w:color w:val="000000"/>
          <w:sz w:val="28"/>
        </w:rPr>
        <w:t>
      "10-параграф. ПӘК экипажының (есептобының) ұшуалды даярлығы";</w:t>
      </w:r>
    </w:p>
    <w:bookmarkEnd w:id="324"/>
    <w:bookmarkStart w:name="z399" w:id="325"/>
    <w:p>
      <w:pPr>
        <w:spacing w:after="0"/>
        <w:ind w:left="0"/>
        <w:jc w:val="both"/>
      </w:pPr>
      <w:r>
        <w:rPr>
          <w:rFonts w:ascii="Times New Roman"/>
          <w:b w:val="false"/>
          <w:i w:val="false"/>
          <w:color w:val="000000"/>
          <w:sz w:val="28"/>
        </w:rPr>
        <w:t>
      мынадай мазмұндағы 628-1-тармақпен толықтырылсын:</w:t>
      </w:r>
    </w:p>
    <w:bookmarkEnd w:id="325"/>
    <w:bookmarkStart w:name="z400" w:id="326"/>
    <w:p>
      <w:pPr>
        <w:spacing w:after="0"/>
        <w:ind w:left="0"/>
        <w:jc w:val="both"/>
      </w:pPr>
      <w:r>
        <w:rPr>
          <w:rFonts w:ascii="Times New Roman"/>
          <w:b w:val="false"/>
          <w:i w:val="false"/>
          <w:color w:val="000000"/>
          <w:sz w:val="28"/>
        </w:rPr>
        <w:t>
      "628-1. ПӘК экипажын ұшуалды даярлау осы Қағидалардың 197 – 205-тармақтарының талаптарына сәйкес жүргізіледі.";</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629</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және </w:t>
      </w:r>
      <w:r>
        <w:rPr>
          <w:rFonts w:ascii="Times New Roman"/>
          <w:b w:val="false"/>
          <w:i w:val="false"/>
          <w:color w:val="000000"/>
          <w:sz w:val="28"/>
        </w:rPr>
        <w:t>631-тармақтар</w:t>
      </w:r>
      <w:r>
        <w:rPr>
          <w:rFonts w:ascii="Times New Roman"/>
          <w:b w:val="false"/>
          <w:i w:val="false"/>
          <w:color w:val="000000"/>
          <w:sz w:val="28"/>
        </w:rPr>
        <w:t xml:space="preserve"> мынадай редакцияда жазылсын:</w:t>
      </w:r>
    </w:p>
    <w:bookmarkStart w:name="z402" w:id="327"/>
    <w:p>
      <w:pPr>
        <w:spacing w:after="0"/>
        <w:ind w:left="0"/>
        <w:jc w:val="both"/>
      </w:pPr>
      <w:r>
        <w:rPr>
          <w:rFonts w:ascii="Times New Roman"/>
          <w:b w:val="false"/>
          <w:i w:val="false"/>
          <w:color w:val="000000"/>
          <w:sz w:val="28"/>
        </w:rPr>
        <w:t>
      "629. ПӘК есептобының ұшуға ұшуалды даярлығы ұшу алдында тікелей командирлердің (бастықтардың) басшылығымен осы уақытта нақты қалыптасқан метеорологиялық, орнитологиялық, әуедегі және жерүсті (суүсті) жағдайын ескеріп жүргізіледі.</w:t>
      </w:r>
    </w:p>
    <w:bookmarkEnd w:id="327"/>
    <w:bookmarkStart w:name="z403" w:id="328"/>
    <w:p>
      <w:pPr>
        <w:spacing w:after="0"/>
        <w:ind w:left="0"/>
        <w:jc w:val="both"/>
      </w:pPr>
      <w:r>
        <w:rPr>
          <w:rFonts w:ascii="Times New Roman"/>
          <w:b w:val="false"/>
          <w:i w:val="false"/>
          <w:color w:val="000000"/>
          <w:sz w:val="28"/>
        </w:rPr>
        <w:t>
      ПӘК есептобының ұшуалды даярлығы:</w:t>
      </w:r>
    </w:p>
    <w:bookmarkEnd w:id="328"/>
    <w:bookmarkStart w:name="z404" w:id="329"/>
    <w:p>
      <w:pPr>
        <w:spacing w:after="0"/>
        <w:ind w:left="0"/>
        <w:jc w:val="both"/>
      </w:pPr>
      <w:r>
        <w:rPr>
          <w:rFonts w:ascii="Times New Roman"/>
          <w:b w:val="false"/>
          <w:i w:val="false"/>
          <w:color w:val="000000"/>
          <w:sz w:val="28"/>
        </w:rPr>
        <w:t>
      1) медициналық бақылауды (медициналық бекет болған кезде);</w:t>
      </w:r>
    </w:p>
    <w:bookmarkEnd w:id="329"/>
    <w:bookmarkStart w:name="z405" w:id="330"/>
    <w:p>
      <w:pPr>
        <w:spacing w:after="0"/>
        <w:ind w:left="0"/>
        <w:jc w:val="both"/>
      </w:pPr>
      <w:r>
        <w:rPr>
          <w:rFonts w:ascii="Times New Roman"/>
          <w:b w:val="false"/>
          <w:i w:val="false"/>
          <w:color w:val="000000"/>
          <w:sz w:val="28"/>
        </w:rPr>
        <w:t>
      2) макетте, ЖБС-да жаттықтыруды;</w:t>
      </w:r>
    </w:p>
    <w:bookmarkEnd w:id="330"/>
    <w:bookmarkStart w:name="z406" w:id="331"/>
    <w:p>
      <w:pPr>
        <w:spacing w:after="0"/>
        <w:ind w:left="0"/>
        <w:jc w:val="both"/>
      </w:pPr>
      <w:r>
        <w:rPr>
          <w:rFonts w:ascii="Times New Roman"/>
          <w:b w:val="false"/>
          <w:i w:val="false"/>
          <w:color w:val="000000"/>
          <w:sz w:val="28"/>
        </w:rPr>
        <w:t>
      3) ұшудың нақты жағдайы үшін қажетті есепті орындауды;</w:t>
      </w:r>
    </w:p>
    <w:bookmarkEnd w:id="331"/>
    <w:bookmarkStart w:name="z407" w:id="332"/>
    <w:p>
      <w:pPr>
        <w:spacing w:after="0"/>
        <w:ind w:left="0"/>
        <w:jc w:val="both"/>
      </w:pPr>
      <w:r>
        <w:rPr>
          <w:rFonts w:ascii="Times New Roman"/>
          <w:b w:val="false"/>
          <w:i w:val="false"/>
          <w:color w:val="000000"/>
          <w:sz w:val="28"/>
        </w:rPr>
        <w:t>
      4) ПӘК-ні қабылдау мен дайындауды;</w:t>
      </w:r>
    </w:p>
    <w:bookmarkEnd w:id="332"/>
    <w:bookmarkStart w:name="z408" w:id="333"/>
    <w:p>
      <w:pPr>
        <w:spacing w:after="0"/>
        <w:ind w:left="0"/>
        <w:jc w:val="both"/>
      </w:pPr>
      <w:r>
        <w:rPr>
          <w:rFonts w:ascii="Times New Roman"/>
          <w:b w:val="false"/>
          <w:i w:val="false"/>
          <w:color w:val="000000"/>
          <w:sz w:val="28"/>
        </w:rPr>
        <w:t>
      5) алдағы ұшу тапсырмасына ЖБС жұмыс орнын дайындауды және тексеруді қамтиды.</w:t>
      </w:r>
    </w:p>
    <w:bookmarkEnd w:id="333"/>
    <w:bookmarkStart w:name="z409" w:id="334"/>
    <w:p>
      <w:pPr>
        <w:spacing w:after="0"/>
        <w:ind w:left="0"/>
        <w:jc w:val="both"/>
      </w:pPr>
      <w:r>
        <w:rPr>
          <w:rFonts w:ascii="Times New Roman"/>
          <w:b w:val="false"/>
          <w:i w:val="false"/>
          <w:color w:val="000000"/>
          <w:sz w:val="28"/>
        </w:rPr>
        <w:t>
      Ұшуалды даярлыққа қажетті уақытты ұшуды ұйымдастыратын командир (бастық) белгілейді.</w:t>
      </w:r>
    </w:p>
    <w:bookmarkEnd w:id="334"/>
    <w:bookmarkStart w:name="z410" w:id="335"/>
    <w:p>
      <w:pPr>
        <w:spacing w:after="0"/>
        <w:ind w:left="0"/>
        <w:jc w:val="both"/>
      </w:pPr>
      <w:r>
        <w:rPr>
          <w:rFonts w:ascii="Times New Roman"/>
          <w:b w:val="false"/>
          <w:i w:val="false"/>
          <w:color w:val="000000"/>
          <w:sz w:val="28"/>
        </w:rPr>
        <w:t>
      630. Бөлім командирі ұшу ауданындағы нақты метеорологиялық жағдайды және ауа райы болжамын бағалағаннан, әуе кеңістігін пайдалануға өтінімдерді растау туралы, ПӘК экипажының (есептобының) ұшуға әзірлігі туралы ақпарат алғаннан кейін ұшуға шешім қабылдайды.</w:t>
      </w:r>
    </w:p>
    <w:bookmarkEnd w:id="335"/>
    <w:bookmarkStart w:name="z411" w:id="336"/>
    <w:p>
      <w:pPr>
        <w:spacing w:after="0"/>
        <w:ind w:left="0"/>
        <w:jc w:val="both"/>
      </w:pPr>
      <w:r>
        <w:rPr>
          <w:rFonts w:ascii="Times New Roman"/>
          <w:b w:val="false"/>
          <w:i w:val="false"/>
          <w:color w:val="000000"/>
          <w:sz w:val="28"/>
        </w:rPr>
        <w:t>
      631. ПӘК-ні ұшуға дайындауды, қабылдауды және әзірлігін тексеруді, алдағы ұшу тапсырмасына жұмыс орнын дайындауды және тексеруді ПӘК экипажы (есептобы) ҰПН-ға сәйкес жүргізеді.";</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15" w:id="337"/>
    <w:p>
      <w:pPr>
        <w:spacing w:after="0"/>
        <w:ind w:left="0"/>
        <w:jc w:val="both"/>
      </w:pPr>
      <w:r>
        <w:rPr>
          <w:rFonts w:ascii="Times New Roman"/>
          <w:b w:val="false"/>
          <w:i w:val="false"/>
          <w:color w:val="000000"/>
          <w:sz w:val="28"/>
        </w:rPr>
        <w:t>
      "10-тарау. ПӘК-нің ұшуын талдау";</w:t>
      </w:r>
    </w:p>
    <w:bookmarkEnd w:id="337"/>
    <w:bookmarkStart w:name="z416" w:id="338"/>
    <w:p>
      <w:pPr>
        <w:spacing w:after="0"/>
        <w:ind w:left="0"/>
        <w:jc w:val="both"/>
      </w:pPr>
      <w:r>
        <w:rPr>
          <w:rFonts w:ascii="Times New Roman"/>
          <w:b w:val="false"/>
          <w:i w:val="false"/>
          <w:color w:val="000000"/>
          <w:sz w:val="28"/>
        </w:rPr>
        <w:t>
      мынадай мазмұндағы 632-1 және 632-2-тармақтармен толықтырылсын:</w:t>
      </w:r>
    </w:p>
    <w:bookmarkEnd w:id="338"/>
    <w:bookmarkStart w:name="z417" w:id="339"/>
    <w:p>
      <w:pPr>
        <w:spacing w:after="0"/>
        <w:ind w:left="0"/>
        <w:jc w:val="both"/>
      </w:pPr>
      <w:r>
        <w:rPr>
          <w:rFonts w:ascii="Times New Roman"/>
          <w:b w:val="false"/>
          <w:i w:val="false"/>
          <w:color w:val="000000"/>
          <w:sz w:val="28"/>
        </w:rPr>
        <w:t>
      "632-1. Әуеайлақта тұрған ПӘК-нің ұшуын талдау осы Қағидалардың 301-312-тармақтарының талаптарына сәйкес жүргізіледі.</w:t>
      </w:r>
    </w:p>
    <w:bookmarkEnd w:id="339"/>
    <w:bookmarkStart w:name="z418" w:id="340"/>
    <w:p>
      <w:pPr>
        <w:spacing w:after="0"/>
        <w:ind w:left="0"/>
        <w:jc w:val="both"/>
      </w:pPr>
      <w:r>
        <w:rPr>
          <w:rFonts w:ascii="Times New Roman"/>
          <w:b w:val="false"/>
          <w:i w:val="false"/>
          <w:color w:val="000000"/>
          <w:sz w:val="28"/>
        </w:rPr>
        <w:t>
      632-2. ПАЖ бөлімшесінің командирі, егер қате сипаты оларды барлық ПӘК операторына жеткізуді талап етсе, ПӘК есептобымен ұшуды талдайды.";</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w:t>
      </w:r>
      <w:r>
        <w:rPr>
          <w:rFonts w:ascii="Times New Roman"/>
          <w:b w:val="false"/>
          <w:i w:val="false"/>
          <w:color w:val="000000"/>
          <w:sz w:val="28"/>
        </w:rPr>
        <w:t>634</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және </w:t>
      </w:r>
      <w:r>
        <w:rPr>
          <w:rFonts w:ascii="Times New Roman"/>
          <w:b w:val="false"/>
          <w:i w:val="false"/>
          <w:color w:val="000000"/>
          <w:sz w:val="28"/>
        </w:rPr>
        <w:t>636-тармақтар</w:t>
      </w:r>
      <w:r>
        <w:rPr>
          <w:rFonts w:ascii="Times New Roman"/>
          <w:b w:val="false"/>
          <w:i w:val="false"/>
          <w:color w:val="000000"/>
          <w:sz w:val="28"/>
        </w:rPr>
        <w:t xml:space="preserve"> мынадай редакцияда жазылсын:</w:t>
      </w:r>
    </w:p>
    <w:bookmarkStart w:name="z420" w:id="341"/>
    <w:p>
      <w:pPr>
        <w:spacing w:after="0"/>
        <w:ind w:left="0"/>
        <w:jc w:val="both"/>
      </w:pPr>
      <w:r>
        <w:rPr>
          <w:rFonts w:ascii="Times New Roman"/>
          <w:b w:val="false"/>
          <w:i w:val="false"/>
          <w:color w:val="000000"/>
          <w:sz w:val="28"/>
        </w:rPr>
        <w:t>
      "633. Әуеайлақта тұрған ПӘК-нің ұшуына басшылық жасауды ұшу жетекшісі жүзеге асырады, ПӘК-ні пайдаланатын бөлімнің ұшуға басшылық жасау тобының адамдарынан, бөлімшенің басшы құрамынан, сондай-ақ жоғарғы бастықтардан тиісті командирдің (бастықтың) бұйрығымен тағайындалады.</w:t>
      </w:r>
    </w:p>
    <w:bookmarkEnd w:id="341"/>
    <w:bookmarkStart w:name="z421" w:id="342"/>
    <w:p>
      <w:pPr>
        <w:spacing w:after="0"/>
        <w:ind w:left="0"/>
        <w:jc w:val="both"/>
      </w:pPr>
      <w:r>
        <w:rPr>
          <w:rFonts w:ascii="Times New Roman"/>
          <w:b w:val="false"/>
          <w:i w:val="false"/>
          <w:color w:val="000000"/>
          <w:sz w:val="28"/>
        </w:rPr>
        <w:t>
      634. Әуеайлақта тұрған ПӘК ұшуының ұзақтығы 7 сағаттан асқан кезде ұшу ауысымына бірнеше ұшу жетекшісін тартуға жол беріледі.</w:t>
      </w:r>
    </w:p>
    <w:bookmarkEnd w:id="342"/>
    <w:bookmarkStart w:name="z422" w:id="343"/>
    <w:p>
      <w:pPr>
        <w:spacing w:after="0"/>
        <w:ind w:left="0"/>
        <w:jc w:val="both"/>
      </w:pPr>
      <w:r>
        <w:rPr>
          <w:rFonts w:ascii="Times New Roman"/>
          <w:b w:val="false"/>
          <w:i w:val="false"/>
          <w:color w:val="000000"/>
          <w:sz w:val="28"/>
        </w:rPr>
        <w:t>
      635. Әуеайлақта тұрған ПӘК ұшу кезінде ЖБС-да (ұшу жетекшісінде):</w:t>
      </w:r>
    </w:p>
    <w:bookmarkEnd w:id="343"/>
    <w:bookmarkStart w:name="z423" w:id="344"/>
    <w:p>
      <w:pPr>
        <w:spacing w:after="0"/>
        <w:ind w:left="0"/>
        <w:jc w:val="both"/>
      </w:pPr>
      <w:r>
        <w:rPr>
          <w:rFonts w:ascii="Times New Roman"/>
          <w:b w:val="false"/>
          <w:i w:val="false"/>
          <w:color w:val="000000"/>
          <w:sz w:val="28"/>
        </w:rPr>
        <w:t>
      1) ұшу маршрутынан (ауданынан) басқа әуе кеңістігі құрылымының элементтері түсірілуге тиіс дайындалған карта (планшет):</w:t>
      </w:r>
    </w:p>
    <w:bookmarkEnd w:id="344"/>
    <w:bookmarkStart w:name="z424" w:id="345"/>
    <w:p>
      <w:pPr>
        <w:spacing w:after="0"/>
        <w:ind w:left="0"/>
        <w:jc w:val="both"/>
      </w:pPr>
      <w:r>
        <w:rPr>
          <w:rFonts w:ascii="Times New Roman"/>
          <w:b w:val="false"/>
          <w:i w:val="false"/>
          <w:color w:val="000000"/>
          <w:sz w:val="28"/>
        </w:rPr>
        <w:t>
      Мемлекеттік шекара, шекара маңындағы жолақ (шекара аймағында ұшу кезінде);</w:t>
      </w:r>
    </w:p>
    <w:bookmarkEnd w:id="345"/>
    <w:bookmarkStart w:name="z425" w:id="346"/>
    <w:p>
      <w:pPr>
        <w:spacing w:after="0"/>
        <w:ind w:left="0"/>
        <w:jc w:val="both"/>
      </w:pPr>
      <w:r>
        <w:rPr>
          <w:rFonts w:ascii="Times New Roman"/>
          <w:b w:val="false"/>
          <w:i w:val="false"/>
          <w:color w:val="000000"/>
          <w:sz w:val="28"/>
        </w:rPr>
        <w:t>
      олардың нөмірін көрсетумен әуе трассасы мен маршрут учаскесі;</w:t>
      </w:r>
    </w:p>
    <w:bookmarkEnd w:id="346"/>
    <w:bookmarkStart w:name="z426" w:id="347"/>
    <w:p>
      <w:pPr>
        <w:spacing w:after="0"/>
        <w:ind w:left="0"/>
        <w:jc w:val="both"/>
      </w:pPr>
      <w:r>
        <w:rPr>
          <w:rFonts w:ascii="Times New Roman"/>
          <w:b w:val="false"/>
          <w:i w:val="false"/>
          <w:color w:val="000000"/>
          <w:sz w:val="28"/>
        </w:rPr>
        <w:t>
      ӘҚБ ауданының шегі;</w:t>
      </w:r>
    </w:p>
    <w:bookmarkEnd w:id="347"/>
    <w:bookmarkStart w:name="z427" w:id="348"/>
    <w:p>
      <w:pPr>
        <w:spacing w:after="0"/>
        <w:ind w:left="0"/>
        <w:jc w:val="both"/>
      </w:pPr>
      <w:r>
        <w:rPr>
          <w:rFonts w:ascii="Times New Roman"/>
          <w:b w:val="false"/>
          <w:i w:val="false"/>
          <w:color w:val="000000"/>
          <w:sz w:val="28"/>
        </w:rPr>
        <w:t>
      тыйым салынған, қауіпті аймақ, ұшуға шек қойылған аймақ;</w:t>
      </w:r>
    </w:p>
    <w:bookmarkEnd w:id="348"/>
    <w:bookmarkStart w:name="z428" w:id="349"/>
    <w:p>
      <w:pPr>
        <w:spacing w:after="0"/>
        <w:ind w:left="0"/>
        <w:jc w:val="both"/>
      </w:pPr>
      <w:r>
        <w:rPr>
          <w:rFonts w:ascii="Times New Roman"/>
          <w:b w:val="false"/>
          <w:i w:val="false"/>
          <w:color w:val="000000"/>
          <w:sz w:val="28"/>
        </w:rPr>
        <w:t>
      полигон аудандары;</w:t>
      </w:r>
    </w:p>
    <w:bookmarkEnd w:id="349"/>
    <w:bookmarkStart w:name="z429" w:id="350"/>
    <w:p>
      <w:pPr>
        <w:spacing w:after="0"/>
        <w:ind w:left="0"/>
        <w:jc w:val="both"/>
      </w:pPr>
      <w:r>
        <w:rPr>
          <w:rFonts w:ascii="Times New Roman"/>
          <w:b w:val="false"/>
          <w:i w:val="false"/>
          <w:color w:val="000000"/>
          <w:sz w:val="28"/>
        </w:rPr>
        <w:t>
      қатысты бөлігінде ұшу алдындағы нұсқау хаттамасынан үзінді.</w:t>
      </w:r>
    </w:p>
    <w:bookmarkEnd w:id="350"/>
    <w:bookmarkStart w:name="z430" w:id="351"/>
    <w:p>
      <w:pPr>
        <w:spacing w:after="0"/>
        <w:ind w:left="0"/>
        <w:jc w:val="both"/>
      </w:pPr>
      <w:r>
        <w:rPr>
          <w:rFonts w:ascii="Times New Roman"/>
          <w:b w:val="false"/>
          <w:i w:val="false"/>
          <w:color w:val="000000"/>
          <w:sz w:val="28"/>
        </w:rPr>
        <w:t xml:space="preserve">
      ПӘК ұшуды әуеайлақтан 100 км радиуста орындаған кезде әуеайлақта ұшып көтерілудің (қонуға беттеудің) стандартты схемасын, ұшу-қону жолағының ортасынан азимуттық-қашықтық өлшегіш торды қосымша салу қажет; </w:t>
      </w:r>
    </w:p>
    <w:bookmarkEnd w:id="351"/>
    <w:bookmarkStart w:name="z431" w:id="352"/>
    <w:p>
      <w:pPr>
        <w:spacing w:after="0"/>
        <w:ind w:left="0"/>
        <w:jc w:val="both"/>
      </w:pPr>
      <w:r>
        <w:rPr>
          <w:rFonts w:ascii="Times New Roman"/>
          <w:b w:val="false"/>
          <w:i w:val="false"/>
          <w:color w:val="000000"/>
          <w:sz w:val="28"/>
        </w:rPr>
        <w:t>
      2) ӘҚБ орталығымен және таяудағы әуеайлақтың ұшуға басшылық жасау тобымен байланыс схемасы;</w:t>
      </w:r>
    </w:p>
    <w:bookmarkEnd w:id="352"/>
    <w:bookmarkStart w:name="z432" w:id="353"/>
    <w:p>
      <w:pPr>
        <w:spacing w:after="0"/>
        <w:ind w:left="0"/>
        <w:jc w:val="both"/>
      </w:pPr>
      <w:r>
        <w:rPr>
          <w:rFonts w:ascii="Times New Roman"/>
          <w:b w:val="false"/>
          <w:i w:val="false"/>
          <w:color w:val="000000"/>
          <w:sz w:val="28"/>
        </w:rPr>
        <w:t>
      3) ӘҚБ орталығымен және жақын маңдағы әуеайлақтың ұшуына басшылық жасау тобымен өзара іс-қимыл алгоритмі.</w:t>
      </w:r>
    </w:p>
    <w:bookmarkEnd w:id="353"/>
    <w:bookmarkStart w:name="z433" w:id="354"/>
    <w:p>
      <w:pPr>
        <w:spacing w:after="0"/>
        <w:ind w:left="0"/>
        <w:jc w:val="both"/>
      </w:pPr>
      <w:r>
        <w:rPr>
          <w:rFonts w:ascii="Times New Roman"/>
          <w:b w:val="false"/>
          <w:i w:val="false"/>
          <w:color w:val="000000"/>
          <w:sz w:val="28"/>
        </w:rPr>
        <w:t>
      Шекара бөлімшелерінде ПӘК ұшқан кезде ЖБС-да (ұшу жетекшісінде) ӘҚБ орталығымен және таяудағы әуеайлақтың ҰБТ-мен байланыс схемасы, ӘҚБ орталығымен өзара іс-қимыл алгоритмі болуы қажет.</w:t>
      </w:r>
    </w:p>
    <w:bookmarkEnd w:id="354"/>
    <w:bookmarkStart w:name="z434" w:id="355"/>
    <w:p>
      <w:pPr>
        <w:spacing w:after="0"/>
        <w:ind w:left="0"/>
        <w:jc w:val="both"/>
      </w:pPr>
      <w:r>
        <w:rPr>
          <w:rFonts w:ascii="Times New Roman"/>
          <w:b w:val="false"/>
          <w:i w:val="false"/>
          <w:color w:val="000000"/>
          <w:sz w:val="28"/>
        </w:rPr>
        <w:t>
      636. Ұшу кезінде ПӘК ұшқыш (пилот) операторына, ПӘК операторына және ұшу жетекшісіне радиобайланысты жүргізу кезінде пайдаланылатын жеке шақыру белгісі беріледі.";</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638</w:t>
      </w:r>
      <w:r>
        <w:rPr>
          <w:rFonts w:ascii="Times New Roman"/>
          <w:b w:val="false"/>
          <w:i w:val="false"/>
          <w:color w:val="000000"/>
          <w:sz w:val="28"/>
        </w:rPr>
        <w:t xml:space="preserve"> және </w:t>
      </w:r>
      <w:r>
        <w:rPr>
          <w:rFonts w:ascii="Times New Roman"/>
          <w:b w:val="false"/>
          <w:i w:val="false"/>
          <w:color w:val="000000"/>
          <w:sz w:val="28"/>
        </w:rPr>
        <w:t>639-тармақтар</w:t>
      </w:r>
      <w:r>
        <w:rPr>
          <w:rFonts w:ascii="Times New Roman"/>
          <w:b w:val="false"/>
          <w:i w:val="false"/>
          <w:color w:val="000000"/>
          <w:sz w:val="28"/>
        </w:rPr>
        <w:t xml:space="preserve"> мынадай редакцияда жазылсын:</w:t>
      </w:r>
    </w:p>
    <w:bookmarkStart w:name="z436" w:id="356"/>
    <w:p>
      <w:pPr>
        <w:spacing w:after="0"/>
        <w:ind w:left="0"/>
        <w:jc w:val="both"/>
      </w:pPr>
      <w:r>
        <w:rPr>
          <w:rFonts w:ascii="Times New Roman"/>
          <w:b w:val="false"/>
          <w:i w:val="false"/>
          <w:color w:val="000000"/>
          <w:sz w:val="28"/>
        </w:rPr>
        <w:t>
      "638. ПӘК экипажының (есептобының) жаттығуға ұшуы үшін бөлім командирінің (басқарма немесе дербес бөлім бастығының) бұйрығы (ұшудың жоспарлы кестесі) негіз болып табылады.</w:t>
      </w:r>
    </w:p>
    <w:bookmarkEnd w:id="356"/>
    <w:bookmarkStart w:name="z437" w:id="357"/>
    <w:p>
      <w:pPr>
        <w:spacing w:after="0"/>
        <w:ind w:left="0"/>
        <w:jc w:val="both"/>
      </w:pPr>
      <w:r>
        <w:rPr>
          <w:rFonts w:ascii="Times New Roman"/>
          <w:b w:val="false"/>
          <w:i w:val="false"/>
          <w:color w:val="000000"/>
          <w:sz w:val="28"/>
        </w:rPr>
        <w:t>
      639. Бөлім командирінің (басқарма немесе дербес бөлім бастығы) жазбаша бұйрығынсыз ұшуға жауынгерлік, арнайы (жедел-қызметтік, қызметтік-жауынгерлік) міндеттерді орындау немесе арнайы ұшу (арнайы тапсырма) жағдайында, жауынгерлік әзірлікті тексеру, іздестіру-құтқару жұмысы кезінде, зілзала және басқа да төтенше жағдай кезінде жол беріледі, бұл ретте ПӘК-нің ұшуын аяқтау жүргізілетін іс-шаралар аяқталғанға дейінгі мерзімге ауыстырылады. Бұл жағдайда бөлім командирінің (басқарма немесе дербес бөлім бастығы) бұйрығы ұшқаннан кейін, бірақ ПӘК қонғаннан кейін 24 сағаттан кешіктірілмей шығарылады.";</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w:t>
      </w:r>
      <w:r>
        <w:rPr>
          <w:rFonts w:ascii="Times New Roman"/>
          <w:b w:val="false"/>
          <w:i w:val="false"/>
          <w:color w:val="000000"/>
          <w:sz w:val="28"/>
        </w:rPr>
        <w:t>642</w:t>
      </w:r>
      <w:r>
        <w:rPr>
          <w:rFonts w:ascii="Times New Roman"/>
          <w:b w:val="false"/>
          <w:i w:val="false"/>
          <w:color w:val="000000"/>
          <w:sz w:val="28"/>
        </w:rPr>
        <w:t xml:space="preserve">, </w:t>
      </w:r>
      <w:r>
        <w:rPr>
          <w:rFonts w:ascii="Times New Roman"/>
          <w:b w:val="false"/>
          <w:i w:val="false"/>
          <w:color w:val="000000"/>
          <w:sz w:val="28"/>
        </w:rPr>
        <w:t>643</w:t>
      </w:r>
      <w:r>
        <w:rPr>
          <w:rFonts w:ascii="Times New Roman"/>
          <w:b w:val="false"/>
          <w:i w:val="false"/>
          <w:color w:val="000000"/>
          <w:sz w:val="28"/>
        </w:rPr>
        <w:t xml:space="preserve">, </w:t>
      </w:r>
      <w:r>
        <w:rPr>
          <w:rFonts w:ascii="Times New Roman"/>
          <w:b w:val="false"/>
          <w:i w:val="false"/>
          <w:color w:val="000000"/>
          <w:sz w:val="28"/>
        </w:rPr>
        <w:t>644</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w:t>
      </w:r>
      <w:r>
        <w:rPr>
          <w:rFonts w:ascii="Times New Roman"/>
          <w:b w:val="false"/>
          <w:i w:val="false"/>
          <w:color w:val="000000"/>
          <w:sz w:val="28"/>
        </w:rPr>
        <w:t>646</w:t>
      </w:r>
      <w:r>
        <w:rPr>
          <w:rFonts w:ascii="Times New Roman"/>
          <w:b w:val="false"/>
          <w:i w:val="false"/>
          <w:color w:val="000000"/>
          <w:sz w:val="28"/>
        </w:rPr>
        <w:t xml:space="preserve"> және </w:t>
      </w:r>
      <w:r>
        <w:rPr>
          <w:rFonts w:ascii="Times New Roman"/>
          <w:b w:val="false"/>
          <w:i w:val="false"/>
          <w:color w:val="000000"/>
          <w:sz w:val="28"/>
        </w:rPr>
        <w:t>647-тармақтар</w:t>
      </w:r>
      <w:r>
        <w:rPr>
          <w:rFonts w:ascii="Times New Roman"/>
          <w:b w:val="false"/>
          <w:i w:val="false"/>
          <w:color w:val="000000"/>
          <w:sz w:val="28"/>
        </w:rPr>
        <w:t xml:space="preserve"> мынадай редакцияда жазылсын:</w:t>
      </w:r>
    </w:p>
    <w:bookmarkStart w:name="z439" w:id="358"/>
    <w:p>
      <w:pPr>
        <w:spacing w:after="0"/>
        <w:ind w:left="0"/>
        <w:jc w:val="both"/>
      </w:pPr>
      <w:r>
        <w:rPr>
          <w:rFonts w:ascii="Times New Roman"/>
          <w:b w:val="false"/>
          <w:i w:val="false"/>
          <w:color w:val="000000"/>
          <w:sz w:val="28"/>
        </w:rPr>
        <w:t>
      "641. ПӘК экипажының ұшу жетекшісімен тұрақты екіжақты радиобайланысы (байланыстың басқа түрі) болмаған кезде ПӘК-нің ұшып шығуына жол берілмейді.</w:t>
      </w:r>
    </w:p>
    <w:bookmarkEnd w:id="358"/>
    <w:bookmarkStart w:name="z440" w:id="359"/>
    <w:p>
      <w:pPr>
        <w:spacing w:after="0"/>
        <w:ind w:left="0"/>
        <w:jc w:val="both"/>
      </w:pPr>
      <w:r>
        <w:rPr>
          <w:rFonts w:ascii="Times New Roman"/>
          <w:b w:val="false"/>
          <w:i w:val="false"/>
          <w:color w:val="000000"/>
          <w:sz w:val="28"/>
        </w:rPr>
        <w:t xml:space="preserve">
      642. ЖБС-да осы Қағидалардың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592-тармақтарының</w:t>
      </w:r>
      <w:r>
        <w:rPr>
          <w:rFonts w:ascii="Times New Roman"/>
          <w:b w:val="false"/>
          <w:i w:val="false"/>
          <w:color w:val="000000"/>
          <w:sz w:val="28"/>
        </w:rPr>
        <w:t xml:space="preserve"> талаптарына сәйкес ПӘК экипажын (есептобын) тексеру үшін айқындалған адамдарды қоспағанда, ПӘК басқаруға рұқсатнамасы жоқ адамдардың болуына жол берілмейді.</w:t>
      </w:r>
    </w:p>
    <w:bookmarkEnd w:id="359"/>
    <w:bookmarkStart w:name="z441" w:id="360"/>
    <w:p>
      <w:pPr>
        <w:spacing w:after="0"/>
        <w:ind w:left="0"/>
        <w:jc w:val="both"/>
      </w:pPr>
      <w:r>
        <w:rPr>
          <w:rFonts w:ascii="Times New Roman"/>
          <w:b w:val="false"/>
          <w:i w:val="false"/>
          <w:color w:val="000000"/>
          <w:sz w:val="28"/>
        </w:rPr>
        <w:t>
      643. Ұшу жетекшісінің рұқсатынсыз әуеайлақта тұрған ПӘК-нің ұшып көтерілуіне жол берілмейді.</w:t>
      </w:r>
    </w:p>
    <w:bookmarkEnd w:id="360"/>
    <w:bookmarkStart w:name="z442" w:id="361"/>
    <w:p>
      <w:pPr>
        <w:spacing w:after="0"/>
        <w:ind w:left="0"/>
        <w:jc w:val="both"/>
      </w:pPr>
      <w:r>
        <w:rPr>
          <w:rFonts w:ascii="Times New Roman"/>
          <w:b w:val="false"/>
          <w:i w:val="false"/>
          <w:color w:val="000000"/>
          <w:sz w:val="28"/>
        </w:rPr>
        <w:t>
      644. ПӘК экипажы (есептобы) белгіленген аймақта (орында) авиациялық зақымдау құралдарын (сигналдық және арнайы) штаттық қолдану жағдайын қоспағанда, адамдарға немесе жерүсті объектілеріне қауіп төндірмеу үшін ПӘК-ден кез келген жүкті түсіруге жол бермейді.</w:t>
      </w:r>
    </w:p>
    <w:bookmarkEnd w:id="361"/>
    <w:bookmarkStart w:name="z443" w:id="362"/>
    <w:p>
      <w:pPr>
        <w:spacing w:after="0"/>
        <w:ind w:left="0"/>
        <w:jc w:val="both"/>
      </w:pPr>
      <w:r>
        <w:rPr>
          <w:rFonts w:ascii="Times New Roman"/>
          <w:b w:val="false"/>
          <w:i w:val="false"/>
          <w:color w:val="000000"/>
          <w:sz w:val="28"/>
        </w:rPr>
        <w:t>
      645. Тапсырманы орындау үшін бұлттың төменгі шегінің ең төмен рұқсат етілген биіктігін және ұшудағы көрінуді ҰПН-ның талаптарына сәйкес экипаждың (есептоптың) даярлық деңгейіне және ұшу тапсырмасының сипатына байланысты ПАЖ бөлімшесінің командирі айқындайды.</w:t>
      </w:r>
    </w:p>
    <w:bookmarkEnd w:id="362"/>
    <w:bookmarkStart w:name="z444" w:id="363"/>
    <w:p>
      <w:pPr>
        <w:spacing w:after="0"/>
        <w:ind w:left="0"/>
        <w:jc w:val="both"/>
      </w:pPr>
      <w:r>
        <w:rPr>
          <w:rFonts w:ascii="Times New Roman"/>
          <w:b w:val="false"/>
          <w:i w:val="false"/>
          <w:color w:val="000000"/>
          <w:sz w:val="28"/>
        </w:rPr>
        <w:t>
      646. Әуеайлақта ұшуды ұйымдастыру кезінде:</w:t>
      </w:r>
    </w:p>
    <w:bookmarkEnd w:id="363"/>
    <w:bookmarkStart w:name="z445" w:id="364"/>
    <w:p>
      <w:pPr>
        <w:spacing w:after="0"/>
        <w:ind w:left="0"/>
        <w:jc w:val="both"/>
      </w:pPr>
      <w:r>
        <w:rPr>
          <w:rFonts w:ascii="Times New Roman"/>
          <w:b w:val="false"/>
          <w:i w:val="false"/>
          <w:color w:val="000000"/>
          <w:sz w:val="28"/>
        </w:rPr>
        <w:t>
      1) бір әуеайлақтан әртүрлі типтегі ПӘК-нің бір уақытта ұшуы рәсімі әуеайлақтың аэронавигациялық паспортында айқындалады. Бұл ретте тиісті қауіпсіздік шаралары (ұшу режимі, қауіпсіз уақыт аралығы, эшелондау, радиолокациялық бақылау) әзірленеді;</w:t>
      </w:r>
    </w:p>
    <w:bookmarkEnd w:id="364"/>
    <w:bookmarkStart w:name="z446" w:id="365"/>
    <w:p>
      <w:pPr>
        <w:spacing w:after="0"/>
        <w:ind w:left="0"/>
        <w:jc w:val="both"/>
      </w:pPr>
      <w:r>
        <w:rPr>
          <w:rFonts w:ascii="Times New Roman"/>
          <w:b w:val="false"/>
          <w:i w:val="false"/>
          <w:color w:val="000000"/>
          <w:sz w:val="28"/>
        </w:rPr>
        <w:t>
      2) қозғалтқышы жұмыс істеп тұрған ПӘК-нің алдыңғы және артқы жағынан ПӘК-нің, автомобильдің және басқа да көлік құралының қозғалысы қозғалыс қауіпсіздігін қамтамасыз ететін және жұмыс істеп тұрған қозғалтқышқа бөгде заттардың, шаңның (қардың) түсуін болдырмайтын арақашықтықта жүргізілуге тиіс;</w:t>
      </w:r>
    </w:p>
    <w:bookmarkEnd w:id="365"/>
    <w:bookmarkStart w:name="z447" w:id="366"/>
    <w:p>
      <w:pPr>
        <w:spacing w:after="0"/>
        <w:ind w:left="0"/>
        <w:jc w:val="both"/>
      </w:pPr>
      <w:r>
        <w:rPr>
          <w:rFonts w:ascii="Times New Roman"/>
          <w:b w:val="false"/>
          <w:i w:val="false"/>
          <w:color w:val="000000"/>
          <w:sz w:val="28"/>
        </w:rPr>
        <w:t>
      3) ұшу жетекшісінің рұқсатынсыз ұшу кезеңінде әуеайлақ бойынша ПӘК-ні басқаруға және тіркеп сүйреуге жол берілмейді;</w:t>
      </w:r>
    </w:p>
    <w:bookmarkEnd w:id="366"/>
    <w:bookmarkStart w:name="z448" w:id="367"/>
    <w:p>
      <w:pPr>
        <w:spacing w:after="0"/>
        <w:ind w:left="0"/>
        <w:jc w:val="both"/>
      </w:pPr>
      <w:r>
        <w:rPr>
          <w:rFonts w:ascii="Times New Roman"/>
          <w:b w:val="false"/>
          <w:i w:val="false"/>
          <w:color w:val="000000"/>
          <w:sz w:val="28"/>
        </w:rPr>
        <w:t>
      4) басқару жолының және тұрақ орнының жай-күйі қанағаттанарлықсыз болған кезде ПӘК ұшып көтерілу орнына немесе тұрақ орнына тіркеліп сүйретіледі. Тіркеп сүйрету жылдамдығы ҰПН-да айқындалады;</w:t>
      </w:r>
    </w:p>
    <w:bookmarkEnd w:id="367"/>
    <w:bookmarkStart w:name="z449" w:id="368"/>
    <w:p>
      <w:pPr>
        <w:spacing w:after="0"/>
        <w:ind w:left="0"/>
        <w:jc w:val="both"/>
      </w:pPr>
      <w:r>
        <w:rPr>
          <w:rFonts w:ascii="Times New Roman"/>
          <w:b w:val="false"/>
          <w:i w:val="false"/>
          <w:color w:val="000000"/>
          <w:sz w:val="28"/>
        </w:rPr>
        <w:t>
      5) ұшу уақытында басқарылатын (тіркеп сүйретілетін) ПӘК-нің ұшу-қону жолағын кесіп өтуі тек ұшу жетекшісінің рұқсатымен және командасы бойынша жүргізіледі;</w:t>
      </w:r>
    </w:p>
    <w:bookmarkEnd w:id="368"/>
    <w:bookmarkStart w:name="z450" w:id="369"/>
    <w:p>
      <w:pPr>
        <w:spacing w:after="0"/>
        <w:ind w:left="0"/>
        <w:jc w:val="both"/>
      </w:pPr>
      <w:r>
        <w:rPr>
          <w:rFonts w:ascii="Times New Roman"/>
          <w:b w:val="false"/>
          <w:i w:val="false"/>
          <w:color w:val="000000"/>
          <w:sz w:val="28"/>
        </w:rPr>
        <w:t>
      6) ұшып көтерілу үшін ұшу-қону жолағына бұрылу ұшу жетекшісінің рұқсатымен жүргізіледі;</w:t>
      </w:r>
    </w:p>
    <w:bookmarkEnd w:id="369"/>
    <w:bookmarkStart w:name="z451" w:id="370"/>
    <w:p>
      <w:pPr>
        <w:spacing w:after="0"/>
        <w:ind w:left="0"/>
        <w:jc w:val="both"/>
      </w:pPr>
      <w:r>
        <w:rPr>
          <w:rFonts w:ascii="Times New Roman"/>
          <w:b w:val="false"/>
          <w:i w:val="false"/>
          <w:color w:val="000000"/>
          <w:sz w:val="28"/>
        </w:rPr>
        <w:t>
      7) әуеайлақ ауданында ұшу әуеайлақтың аэронавигациялық паспортында белгіленген режимде орындалады. Әуеайлақ ауданында әуеайлақтың аэронавигациялық паспортымен белгіленген рәсімді тек кезектен тыс (мәжбүрлі) қонуға келе жатқан ПӘК командиріне өзгертуге жол беріледі;</w:t>
      </w:r>
    </w:p>
    <w:bookmarkEnd w:id="370"/>
    <w:bookmarkStart w:name="z452" w:id="371"/>
    <w:p>
      <w:pPr>
        <w:spacing w:after="0"/>
        <w:ind w:left="0"/>
        <w:jc w:val="both"/>
      </w:pPr>
      <w:r>
        <w:rPr>
          <w:rFonts w:ascii="Times New Roman"/>
          <w:b w:val="false"/>
          <w:i w:val="false"/>
          <w:color w:val="000000"/>
          <w:sz w:val="28"/>
        </w:rPr>
        <w:t>
      8) әуеайлақ ауданында ПӘК-нің ұшуы радиолокациялық бақылау немесе радиолокациялық бақылаусыз орындалады. Радиолокациялық бақылаусыз күндіз және түнде ШҰҚ бойынша қонуға беттеуге мүмкіндік беретін метеорологиялық жағдай кезінде 300 км/сағ және одан төмен барынша ұшу жылдамдығымен ПӘК үшін әуеайлақтық ұшуға жол беріледі.</w:t>
      </w:r>
    </w:p>
    <w:bookmarkEnd w:id="371"/>
    <w:bookmarkStart w:name="z453" w:id="372"/>
    <w:p>
      <w:pPr>
        <w:spacing w:after="0"/>
        <w:ind w:left="0"/>
        <w:jc w:val="both"/>
      </w:pPr>
      <w:r>
        <w:rPr>
          <w:rFonts w:ascii="Times New Roman"/>
          <w:b w:val="false"/>
          <w:i w:val="false"/>
          <w:color w:val="000000"/>
          <w:sz w:val="28"/>
        </w:rPr>
        <w:t>
      Барынша ұшу жылдамдығы 300 км/сағ астам ПӘК үшін әуеайлақта радиолокациялық бақылау болмаған кезде шеңбер бойынша ұшуды және шолып бақылау және әуе қозғалысын басқару органымен тұрақты екі жақты радиобайланыс (байланыстың басқа түрі) кезінде пилотаж аймағында ұшуға жол беріледі.</w:t>
      </w:r>
    </w:p>
    <w:bookmarkEnd w:id="372"/>
    <w:bookmarkStart w:name="z454" w:id="373"/>
    <w:p>
      <w:pPr>
        <w:spacing w:after="0"/>
        <w:ind w:left="0"/>
        <w:jc w:val="both"/>
      </w:pPr>
      <w:r>
        <w:rPr>
          <w:rFonts w:ascii="Times New Roman"/>
          <w:b w:val="false"/>
          <w:i w:val="false"/>
          <w:color w:val="000000"/>
          <w:sz w:val="28"/>
        </w:rPr>
        <w:t>
      647. ПӘК-ні мынадай кезде пайдалануға болмайды:</w:t>
      </w:r>
    </w:p>
    <w:bookmarkEnd w:id="373"/>
    <w:bookmarkStart w:name="z455" w:id="374"/>
    <w:p>
      <w:pPr>
        <w:spacing w:after="0"/>
        <w:ind w:left="0"/>
        <w:jc w:val="both"/>
      </w:pPr>
      <w:r>
        <w:rPr>
          <w:rFonts w:ascii="Times New Roman"/>
          <w:b w:val="false"/>
          <w:i w:val="false"/>
          <w:color w:val="000000"/>
          <w:sz w:val="28"/>
        </w:rPr>
        <w:t>
      1) ұшып көтерілу және қону кезінде – кез келген адамнан (ПӘК басқаратын жеке құрамды қоспағанда), көлік құралынан, ғимараттан немесе құрылыстан көлденең бойынша 50 м жақын;</w:t>
      </w:r>
    </w:p>
    <w:bookmarkEnd w:id="374"/>
    <w:bookmarkStart w:name="z456" w:id="375"/>
    <w:p>
      <w:pPr>
        <w:spacing w:after="0"/>
        <w:ind w:left="0"/>
        <w:jc w:val="both"/>
      </w:pPr>
      <w:r>
        <w:rPr>
          <w:rFonts w:ascii="Times New Roman"/>
          <w:b w:val="false"/>
          <w:i w:val="false"/>
          <w:color w:val="000000"/>
          <w:sz w:val="28"/>
        </w:rPr>
        <w:t>
      2) ұшу кезінде – кез келген адамнан (ПӘК басқаратын жеке құрамды қоспағанда), көлік құралынан, ғимараттан немесе құрылыстан көлденең бойынша 100 м жақын;</w:t>
      </w:r>
    </w:p>
    <w:bookmarkEnd w:id="375"/>
    <w:bookmarkStart w:name="z457" w:id="376"/>
    <w:p>
      <w:pPr>
        <w:spacing w:after="0"/>
        <w:ind w:left="0"/>
        <w:jc w:val="both"/>
      </w:pPr>
      <w:r>
        <w:rPr>
          <w:rFonts w:ascii="Times New Roman"/>
          <w:b w:val="false"/>
          <w:i w:val="false"/>
          <w:color w:val="000000"/>
          <w:sz w:val="28"/>
        </w:rPr>
        <w:t>
      3) барлық жағдайда адам және (немесе) көлік құралы көп жиналған жерде көлденең бойынша 150 м жақын;</w:t>
      </w:r>
    </w:p>
    <w:bookmarkEnd w:id="376"/>
    <w:bookmarkStart w:name="z458" w:id="377"/>
    <w:p>
      <w:pPr>
        <w:spacing w:after="0"/>
        <w:ind w:left="0"/>
        <w:jc w:val="both"/>
      </w:pPr>
      <w:r>
        <w:rPr>
          <w:rFonts w:ascii="Times New Roman"/>
          <w:b w:val="false"/>
          <w:i w:val="false"/>
          <w:color w:val="000000"/>
          <w:sz w:val="28"/>
        </w:rPr>
        <w:t>
      4) ұшу үшін тыйым салынған және қауіпті аймақта, ұшуды шектеу аймағында (осындай аймақты белгілейтін басқару органының мүддесінде ұшуды қоспағанда).</w:t>
      </w:r>
    </w:p>
    <w:bookmarkEnd w:id="377"/>
    <w:bookmarkStart w:name="z459" w:id="378"/>
    <w:p>
      <w:pPr>
        <w:spacing w:after="0"/>
        <w:ind w:left="0"/>
        <w:jc w:val="both"/>
      </w:pPr>
      <w:r>
        <w:rPr>
          <w:rFonts w:ascii="Times New Roman"/>
          <w:b w:val="false"/>
          <w:i w:val="false"/>
          <w:color w:val="000000"/>
          <w:sz w:val="28"/>
        </w:rPr>
        <w:t>
      Бұл шектеу ПӘК арнайы ұшқан кезде қолданылмайды.";</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649-тармақ</w:t>
      </w:r>
      <w:r>
        <w:rPr>
          <w:rFonts w:ascii="Times New Roman"/>
          <w:b w:val="false"/>
          <w:i w:val="false"/>
          <w:color w:val="000000"/>
          <w:sz w:val="28"/>
        </w:rPr>
        <w:t xml:space="preserve"> мынадай редакцияда жазылсын:</w:t>
      </w:r>
    </w:p>
    <w:bookmarkStart w:name="z461" w:id="379"/>
    <w:p>
      <w:pPr>
        <w:spacing w:after="0"/>
        <w:ind w:left="0"/>
        <w:jc w:val="both"/>
      </w:pPr>
      <w:r>
        <w:rPr>
          <w:rFonts w:ascii="Times New Roman"/>
          <w:b w:val="false"/>
          <w:i w:val="false"/>
          <w:color w:val="000000"/>
          <w:sz w:val="28"/>
        </w:rPr>
        <w:t xml:space="preserve">
      "649. Ұшуды ұшуаралық талдауды тікелей бастықтар (нұсқаушылар) ПӘК есептобымен жаттығуларды орындау кезінде ПӘК есептобының мүшелері жол берген ПӘК жүйесі мен жабдығын пайдаланудағы қателіктің қайталануын болдырмау, сондай-ақ ПӘК-нің дайындалмаған есептобын кейінгі ұшуға жіберуге жол бермеу мақсатында жүргізеді. </w:t>
      </w:r>
    </w:p>
    <w:bookmarkEnd w:id="379"/>
    <w:bookmarkStart w:name="z462" w:id="380"/>
    <w:p>
      <w:pPr>
        <w:spacing w:after="0"/>
        <w:ind w:left="0"/>
        <w:jc w:val="both"/>
      </w:pPr>
      <w:r>
        <w:rPr>
          <w:rFonts w:ascii="Times New Roman"/>
          <w:b w:val="false"/>
          <w:i w:val="false"/>
          <w:color w:val="000000"/>
          <w:sz w:val="28"/>
        </w:rPr>
        <w:t>
      Ұшу аралық талдау үшін:</w:t>
      </w:r>
    </w:p>
    <w:bookmarkEnd w:id="380"/>
    <w:bookmarkStart w:name="z463" w:id="381"/>
    <w:p>
      <w:pPr>
        <w:spacing w:after="0"/>
        <w:ind w:left="0"/>
        <w:jc w:val="both"/>
      </w:pPr>
      <w:r>
        <w:rPr>
          <w:rFonts w:ascii="Times New Roman"/>
          <w:b w:val="false"/>
          <w:i w:val="false"/>
          <w:color w:val="000000"/>
          <w:sz w:val="28"/>
        </w:rPr>
        <w:t>
      1) борттық және жердегі объективті бақылау құралдарының деректері;</w:t>
      </w:r>
    </w:p>
    <w:bookmarkEnd w:id="381"/>
    <w:bookmarkStart w:name="z464" w:id="382"/>
    <w:p>
      <w:pPr>
        <w:spacing w:after="0"/>
        <w:ind w:left="0"/>
        <w:jc w:val="both"/>
      </w:pPr>
      <w:r>
        <w:rPr>
          <w:rFonts w:ascii="Times New Roman"/>
          <w:b w:val="false"/>
          <w:i w:val="false"/>
          <w:color w:val="000000"/>
          <w:sz w:val="28"/>
        </w:rPr>
        <w:t>
      2) жаттығуды орындаған ПӘК есептобы мүшелерінің баяндамалары;</w:t>
      </w:r>
    </w:p>
    <w:bookmarkEnd w:id="382"/>
    <w:bookmarkStart w:name="z465" w:id="383"/>
    <w:p>
      <w:pPr>
        <w:spacing w:after="0"/>
        <w:ind w:left="0"/>
        <w:jc w:val="both"/>
      </w:pPr>
      <w:r>
        <w:rPr>
          <w:rFonts w:ascii="Times New Roman"/>
          <w:b w:val="false"/>
          <w:i w:val="false"/>
          <w:color w:val="000000"/>
          <w:sz w:val="28"/>
        </w:rPr>
        <w:t>
      3) тексеруші командирдің (бастықтың) (нұсқаушының) жеке байқау нәтижесі пайдаланылады.</w:t>
      </w:r>
    </w:p>
    <w:bookmarkEnd w:id="383"/>
    <w:bookmarkStart w:name="z466" w:id="384"/>
    <w:p>
      <w:pPr>
        <w:spacing w:after="0"/>
        <w:ind w:left="0"/>
        <w:jc w:val="both"/>
      </w:pPr>
      <w:r>
        <w:rPr>
          <w:rFonts w:ascii="Times New Roman"/>
          <w:b w:val="false"/>
          <w:i w:val="false"/>
          <w:color w:val="000000"/>
          <w:sz w:val="28"/>
        </w:rPr>
        <w:t>
      ПАЖ бөлімшесінің командирі, егер қателік сипаты оларды барлық ПӘК операторына жеткізуді талап етсе, сондай-ақ ПӘК есептобының алғашқы ұшуында тән қателік байқалған жағдайда барлық есептоппен ұшуаралық талдау өткізеді. Осы ауысымның кейінгі ұшуында олардың қайталануын болдырмау үшін командир кемшілікті егжей-тегжейлі талдайды, қателік пен бұзушылықты талдайды және жаттығуды орындау кезінде дұрыс әрекет ету тәсілін көрсетеді.";</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651</w:t>
      </w:r>
      <w:r>
        <w:rPr>
          <w:rFonts w:ascii="Times New Roman"/>
          <w:b w:val="false"/>
          <w:i w:val="false"/>
          <w:color w:val="000000"/>
          <w:sz w:val="28"/>
        </w:rPr>
        <w:t xml:space="preserve"> және </w:t>
      </w:r>
      <w:r>
        <w:rPr>
          <w:rFonts w:ascii="Times New Roman"/>
          <w:b w:val="false"/>
          <w:i w:val="false"/>
          <w:color w:val="000000"/>
          <w:sz w:val="28"/>
        </w:rPr>
        <w:t>652-тармақтар</w:t>
      </w:r>
      <w:r>
        <w:rPr>
          <w:rFonts w:ascii="Times New Roman"/>
          <w:b w:val="false"/>
          <w:i w:val="false"/>
          <w:color w:val="000000"/>
          <w:sz w:val="28"/>
        </w:rPr>
        <w:t xml:space="preserve"> мынадай редакцияда жазылсын:</w:t>
      </w:r>
    </w:p>
    <w:bookmarkStart w:name="z468" w:id="385"/>
    <w:p>
      <w:pPr>
        <w:spacing w:after="0"/>
        <w:ind w:left="0"/>
        <w:jc w:val="both"/>
      </w:pPr>
      <w:r>
        <w:rPr>
          <w:rFonts w:ascii="Times New Roman"/>
          <w:b w:val="false"/>
          <w:i w:val="false"/>
          <w:color w:val="000000"/>
          <w:sz w:val="28"/>
        </w:rPr>
        <w:t>
      "651. Жалпы талдауға ПӘК-нің ұшуын ұйымдастыруға қатысатын лауазымды адамдар қатысады.</w:t>
      </w:r>
    </w:p>
    <w:bookmarkEnd w:id="385"/>
    <w:bookmarkStart w:name="z469" w:id="386"/>
    <w:p>
      <w:pPr>
        <w:spacing w:after="0"/>
        <w:ind w:left="0"/>
        <w:jc w:val="both"/>
      </w:pPr>
      <w:r>
        <w:rPr>
          <w:rFonts w:ascii="Times New Roman"/>
          <w:b w:val="false"/>
          <w:i w:val="false"/>
          <w:color w:val="000000"/>
          <w:sz w:val="28"/>
        </w:rPr>
        <w:t>
      652. Ұшуды тұрақты тұрған жерден бөлек орындаған кезде бөлім командирі (басқарма немесе дербес бөлім бастығы) ұшуға талдауға жауапты лауазымды адамды тағайындайды.";</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73" w:id="387"/>
    <w:p>
      <w:pPr>
        <w:spacing w:after="0"/>
        <w:ind w:left="0"/>
        <w:jc w:val="both"/>
      </w:pPr>
      <w:r>
        <w:rPr>
          <w:rFonts w:ascii="Times New Roman"/>
          <w:b w:val="false"/>
          <w:i w:val="false"/>
          <w:color w:val="000000"/>
          <w:sz w:val="28"/>
        </w:rPr>
        <w:t>
      "11-тарау. Ұшуда ерекше жағдай туындаған кезде ПӘК экипажы (есептобы) мен әуе қозғалысын басқару органының іс-қимылы";</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және </w:t>
      </w:r>
      <w:r>
        <w:rPr>
          <w:rFonts w:ascii="Times New Roman"/>
          <w:b w:val="false"/>
          <w:i w:val="false"/>
          <w:color w:val="000000"/>
          <w:sz w:val="28"/>
        </w:rPr>
        <w:t>656-тармақтар</w:t>
      </w:r>
      <w:r>
        <w:rPr>
          <w:rFonts w:ascii="Times New Roman"/>
          <w:b w:val="false"/>
          <w:i w:val="false"/>
          <w:color w:val="000000"/>
          <w:sz w:val="28"/>
        </w:rPr>
        <w:t xml:space="preserve"> мынадай редакцияда жазылсын:</w:t>
      </w:r>
    </w:p>
    <w:bookmarkStart w:name="z475" w:id="388"/>
    <w:p>
      <w:pPr>
        <w:spacing w:after="0"/>
        <w:ind w:left="0"/>
        <w:jc w:val="both"/>
      </w:pPr>
      <w:r>
        <w:rPr>
          <w:rFonts w:ascii="Times New Roman"/>
          <w:b w:val="false"/>
          <w:i w:val="false"/>
          <w:color w:val="000000"/>
          <w:sz w:val="28"/>
        </w:rPr>
        <w:t>
      "654. ПӘК-нің ұшуы кезінде туындайтын ерекше жағдай (ӘК бағдарламасындағы немесе радиобасқарудағы ақаулық, ПӘК-мен байланысты жоғалту, әуе массасының құйын тәрізді көлденең және тік ағынына түсу) басқа ӘК қауіпсіз ұшуына және жерүсті объектілеріне қатер төндіруге әкелуі мүмкін.</w:t>
      </w:r>
    </w:p>
    <w:bookmarkEnd w:id="388"/>
    <w:bookmarkStart w:name="z476" w:id="389"/>
    <w:p>
      <w:pPr>
        <w:spacing w:after="0"/>
        <w:ind w:left="0"/>
        <w:jc w:val="both"/>
      </w:pPr>
      <w:r>
        <w:rPr>
          <w:rFonts w:ascii="Times New Roman"/>
          <w:b w:val="false"/>
          <w:i w:val="false"/>
          <w:color w:val="000000"/>
          <w:sz w:val="28"/>
        </w:rPr>
        <w:t>
      655. Ерекше жағдай туындаған кезде ПӘК экипажы (есептобы) және ӘҚБ органдары іс-қимылының мақсаты ӘК экипажын (есептобын) оның ұшуына ерекше жағдай әсер етуі мүмкін ерекше жағдай туралы және қажет болған кезде ӘҚБ орталығының әуе кеңістігін пайдалануға қосымша қысқа мерзімді шектеу енгізуі, сондай-ақ әуеайлақтың ӘҚБ тиісті кезекші қызметтерін дереу хабардар ету болып табылады.</w:t>
      </w:r>
    </w:p>
    <w:bookmarkEnd w:id="389"/>
    <w:bookmarkStart w:name="z477" w:id="390"/>
    <w:p>
      <w:pPr>
        <w:spacing w:after="0"/>
        <w:ind w:left="0"/>
        <w:jc w:val="both"/>
      </w:pPr>
      <w:r>
        <w:rPr>
          <w:rFonts w:ascii="Times New Roman"/>
          <w:b w:val="false"/>
          <w:i w:val="false"/>
          <w:color w:val="000000"/>
          <w:sz w:val="28"/>
        </w:rPr>
        <w:t>
      656. Ұшуда ерекше жағдай туындаған кезде ПӘК ұшқыш (пилот)-операторы:</w:t>
      </w:r>
    </w:p>
    <w:bookmarkEnd w:id="390"/>
    <w:bookmarkStart w:name="z478" w:id="391"/>
    <w:p>
      <w:pPr>
        <w:spacing w:after="0"/>
        <w:ind w:left="0"/>
        <w:jc w:val="both"/>
      </w:pPr>
      <w:r>
        <w:rPr>
          <w:rFonts w:ascii="Times New Roman"/>
          <w:b w:val="false"/>
          <w:i w:val="false"/>
          <w:color w:val="000000"/>
          <w:sz w:val="28"/>
        </w:rPr>
        <w:t>
      1) картада (планшетте) ұшуда ерекше жағдай туындайтын жерді белгілейді, оның географиялық координатасын және нақты уақытын айқындайды;</w:t>
      </w:r>
    </w:p>
    <w:bookmarkEnd w:id="391"/>
    <w:bookmarkStart w:name="z479" w:id="392"/>
    <w:p>
      <w:pPr>
        <w:spacing w:after="0"/>
        <w:ind w:left="0"/>
        <w:jc w:val="both"/>
      </w:pPr>
      <w:r>
        <w:rPr>
          <w:rFonts w:ascii="Times New Roman"/>
          <w:b w:val="false"/>
          <w:i w:val="false"/>
          <w:color w:val="000000"/>
          <w:sz w:val="28"/>
        </w:rPr>
        <w:t>
      2) ұшу жетекшісіне ПӘК-нің істен шыққаны туралы дереу баяндайды;</w:t>
      </w:r>
    </w:p>
    <w:bookmarkEnd w:id="392"/>
    <w:bookmarkStart w:name="z480" w:id="393"/>
    <w:p>
      <w:pPr>
        <w:spacing w:after="0"/>
        <w:ind w:left="0"/>
        <w:jc w:val="both"/>
      </w:pPr>
      <w:r>
        <w:rPr>
          <w:rFonts w:ascii="Times New Roman"/>
          <w:b w:val="false"/>
          <w:i w:val="false"/>
          <w:color w:val="000000"/>
          <w:sz w:val="28"/>
        </w:rPr>
        <w:t>
      3) ұшу жетекшісіне ұшу параметрін (биіктік, жылдамдық, ұшу курсы), ұшу уақытының есептік қалдығын жеткізеді;</w:t>
      </w:r>
    </w:p>
    <w:bookmarkEnd w:id="393"/>
    <w:bookmarkStart w:name="z481" w:id="394"/>
    <w:p>
      <w:pPr>
        <w:spacing w:after="0"/>
        <w:ind w:left="0"/>
        <w:jc w:val="both"/>
      </w:pPr>
      <w:r>
        <w:rPr>
          <w:rFonts w:ascii="Times New Roman"/>
          <w:b w:val="false"/>
          <w:i w:val="false"/>
          <w:color w:val="000000"/>
          <w:sz w:val="28"/>
        </w:rPr>
        <w:t>
      4) басқаруды қалпына келтіру кезінде ақпаратты ұшу жетекшісіне береді;</w:t>
      </w:r>
    </w:p>
    <w:bookmarkEnd w:id="394"/>
    <w:bookmarkStart w:name="z482" w:id="395"/>
    <w:p>
      <w:pPr>
        <w:spacing w:after="0"/>
        <w:ind w:left="0"/>
        <w:jc w:val="both"/>
      </w:pPr>
      <w:r>
        <w:rPr>
          <w:rFonts w:ascii="Times New Roman"/>
          <w:b w:val="false"/>
          <w:i w:val="false"/>
          <w:color w:val="000000"/>
          <w:sz w:val="28"/>
        </w:rPr>
        <w:t>
      5) басқаруды толық жоғалтқан кезде ұшуды объективті бақылау және ПӘК басқару материалдарын сақтау үшін шара қабылдайды.";</w:t>
      </w:r>
    </w:p>
    <w:bookmarkEnd w:id="395"/>
    <w:bookmarkStart w:name="z483" w:id="396"/>
    <w:p>
      <w:pPr>
        <w:spacing w:after="0"/>
        <w:ind w:left="0"/>
        <w:jc w:val="both"/>
      </w:pPr>
      <w:r>
        <w:rPr>
          <w:rFonts w:ascii="Times New Roman"/>
          <w:b w:val="false"/>
          <w:i w:val="false"/>
          <w:color w:val="000000"/>
          <w:sz w:val="28"/>
        </w:rPr>
        <w:t>
      мынадай мазмұндағы 656-1 және 656-2-тармақтармен толықтырылсын:</w:t>
      </w:r>
    </w:p>
    <w:bookmarkEnd w:id="396"/>
    <w:bookmarkStart w:name="z484" w:id="397"/>
    <w:p>
      <w:pPr>
        <w:spacing w:after="0"/>
        <w:ind w:left="0"/>
        <w:jc w:val="both"/>
      </w:pPr>
      <w:r>
        <w:rPr>
          <w:rFonts w:ascii="Times New Roman"/>
          <w:b w:val="false"/>
          <w:i w:val="false"/>
          <w:color w:val="000000"/>
          <w:sz w:val="28"/>
        </w:rPr>
        <w:t>
      "656-1. Ұшуда ерекше жағдай туындаған кезде ПӘК операторы:</w:t>
      </w:r>
    </w:p>
    <w:bookmarkEnd w:id="397"/>
    <w:bookmarkStart w:name="z485" w:id="398"/>
    <w:p>
      <w:pPr>
        <w:spacing w:after="0"/>
        <w:ind w:left="0"/>
        <w:jc w:val="both"/>
      </w:pPr>
      <w:r>
        <w:rPr>
          <w:rFonts w:ascii="Times New Roman"/>
          <w:b w:val="false"/>
          <w:i w:val="false"/>
          <w:color w:val="000000"/>
          <w:sz w:val="28"/>
        </w:rPr>
        <w:t>
      1) картада (планшетте) ұшуда ерекше жағдай туындайтын жерді белгілейді, оның географиялық координатасын және нақты уақытын айқындайды;</w:t>
      </w:r>
    </w:p>
    <w:bookmarkEnd w:id="398"/>
    <w:bookmarkStart w:name="z486" w:id="399"/>
    <w:p>
      <w:pPr>
        <w:spacing w:after="0"/>
        <w:ind w:left="0"/>
        <w:jc w:val="both"/>
      </w:pPr>
      <w:r>
        <w:rPr>
          <w:rFonts w:ascii="Times New Roman"/>
          <w:b w:val="false"/>
          <w:i w:val="false"/>
          <w:color w:val="000000"/>
          <w:sz w:val="28"/>
        </w:rPr>
        <w:t>
      2) ПАЖ бөлімшесінің бастығына ПӘК-нің істен шыққаны туралы дереу баяндайды;</w:t>
      </w:r>
    </w:p>
    <w:bookmarkEnd w:id="399"/>
    <w:bookmarkStart w:name="z487" w:id="400"/>
    <w:p>
      <w:pPr>
        <w:spacing w:after="0"/>
        <w:ind w:left="0"/>
        <w:jc w:val="both"/>
      </w:pPr>
      <w:r>
        <w:rPr>
          <w:rFonts w:ascii="Times New Roman"/>
          <w:b w:val="false"/>
          <w:i w:val="false"/>
          <w:color w:val="000000"/>
          <w:sz w:val="28"/>
        </w:rPr>
        <w:t>
      3) ПАЖ бөлімшесінің бастығына ұшу параметрін (биіктік, жылдамдық, ұшу курсы), ұшу уақытының есептік қалдығын жеткізеді;</w:t>
      </w:r>
    </w:p>
    <w:bookmarkEnd w:id="400"/>
    <w:bookmarkStart w:name="z488" w:id="401"/>
    <w:p>
      <w:pPr>
        <w:spacing w:after="0"/>
        <w:ind w:left="0"/>
        <w:jc w:val="both"/>
      </w:pPr>
      <w:r>
        <w:rPr>
          <w:rFonts w:ascii="Times New Roman"/>
          <w:b w:val="false"/>
          <w:i w:val="false"/>
          <w:color w:val="000000"/>
          <w:sz w:val="28"/>
        </w:rPr>
        <w:t>
      4) басқаруды қалпына келтіру кезінде ақпаратты ПАЖ бөлімшесінің бастығына жеткізеді;</w:t>
      </w:r>
    </w:p>
    <w:bookmarkEnd w:id="401"/>
    <w:bookmarkStart w:name="z489" w:id="402"/>
    <w:p>
      <w:pPr>
        <w:spacing w:after="0"/>
        <w:ind w:left="0"/>
        <w:jc w:val="both"/>
      </w:pPr>
      <w:r>
        <w:rPr>
          <w:rFonts w:ascii="Times New Roman"/>
          <w:b w:val="false"/>
          <w:i w:val="false"/>
          <w:color w:val="000000"/>
          <w:sz w:val="28"/>
        </w:rPr>
        <w:t>
      5) басқаруды толық жоғалтқан кезде ұшуды объективті бақылау және ПӘК басқару материалдарын сақтау үшін шара қабылдайды.</w:t>
      </w:r>
    </w:p>
    <w:bookmarkEnd w:id="402"/>
    <w:bookmarkStart w:name="z490" w:id="403"/>
    <w:p>
      <w:pPr>
        <w:spacing w:after="0"/>
        <w:ind w:left="0"/>
        <w:jc w:val="both"/>
      </w:pPr>
      <w:r>
        <w:rPr>
          <w:rFonts w:ascii="Times New Roman"/>
          <w:b w:val="false"/>
          <w:i w:val="false"/>
          <w:color w:val="000000"/>
          <w:sz w:val="28"/>
        </w:rPr>
        <w:t>
      656-2. Ұшуда ерекше жағдай туындаған кезде ПӘК ұшқыш (пилот)-операторының (ПӘК операторының) баяндамасы негізінде ПӘК ұшу жетекшісі (ПАЖ бөлімшесінің бастығы):</w:t>
      </w:r>
    </w:p>
    <w:bookmarkEnd w:id="403"/>
    <w:bookmarkStart w:name="z491" w:id="404"/>
    <w:p>
      <w:pPr>
        <w:spacing w:after="0"/>
        <w:ind w:left="0"/>
        <w:jc w:val="both"/>
      </w:pPr>
      <w:r>
        <w:rPr>
          <w:rFonts w:ascii="Times New Roman"/>
          <w:b w:val="false"/>
          <w:i w:val="false"/>
          <w:color w:val="000000"/>
          <w:sz w:val="28"/>
        </w:rPr>
        <w:t>
      1) картада (планшетте) ұшуда ерекше жағдай туындайтын жерді белгілейді;</w:t>
      </w:r>
    </w:p>
    <w:bookmarkEnd w:id="404"/>
    <w:bookmarkStart w:name="z492" w:id="405"/>
    <w:p>
      <w:pPr>
        <w:spacing w:after="0"/>
        <w:ind w:left="0"/>
        <w:jc w:val="both"/>
      </w:pPr>
      <w:r>
        <w:rPr>
          <w:rFonts w:ascii="Times New Roman"/>
          <w:b w:val="false"/>
          <w:i w:val="false"/>
          <w:color w:val="000000"/>
          <w:sz w:val="28"/>
        </w:rPr>
        <w:t>
      2) мемлекеттік органның басқару пунктіне және әуе кеңістігін пайдалануға рұқсат берген ӘҚБ орталығына ақпаратты (әуе кеңістігін пайдалануға қосымша қысқа мерзімді шектеу енгізу үшін) дереу береді;</w:t>
      </w:r>
    </w:p>
    <w:bookmarkEnd w:id="405"/>
    <w:bookmarkStart w:name="z493" w:id="406"/>
    <w:p>
      <w:pPr>
        <w:spacing w:after="0"/>
        <w:ind w:left="0"/>
        <w:jc w:val="both"/>
      </w:pPr>
      <w:r>
        <w:rPr>
          <w:rFonts w:ascii="Times New Roman"/>
          <w:b w:val="false"/>
          <w:i w:val="false"/>
          <w:color w:val="000000"/>
          <w:sz w:val="28"/>
        </w:rPr>
        <w:t>
      3) ПӘК-ні іздестіруді ұйымдастыру үшін Қосалқы іздестіру мен құтқаруды үйлестіру орталығына (Әуе қорғанысы күштерінің бас командалық пунктіне) хабарлайды;</w:t>
      </w:r>
    </w:p>
    <w:bookmarkEnd w:id="406"/>
    <w:bookmarkStart w:name="z494" w:id="407"/>
    <w:p>
      <w:pPr>
        <w:spacing w:after="0"/>
        <w:ind w:left="0"/>
        <w:jc w:val="both"/>
      </w:pPr>
      <w:r>
        <w:rPr>
          <w:rFonts w:ascii="Times New Roman"/>
          <w:b w:val="false"/>
          <w:i w:val="false"/>
          <w:color w:val="000000"/>
          <w:sz w:val="28"/>
        </w:rPr>
        <w:t>
      4) басқаруды қалпына келтіру кезінде ерекше жағдай туралы хабардар етілген барлық басқару және қызмет көрсету органына ақпарат береді;</w:t>
      </w:r>
    </w:p>
    <w:bookmarkEnd w:id="407"/>
    <w:bookmarkStart w:name="z495" w:id="408"/>
    <w:p>
      <w:pPr>
        <w:spacing w:after="0"/>
        <w:ind w:left="0"/>
        <w:jc w:val="both"/>
      </w:pPr>
      <w:r>
        <w:rPr>
          <w:rFonts w:ascii="Times New Roman"/>
          <w:b w:val="false"/>
          <w:i w:val="false"/>
          <w:color w:val="000000"/>
          <w:sz w:val="28"/>
        </w:rPr>
        <w:t>
      5) басқаруды толық жоғалтқан кезде командалық-диспетчерлік пунктте (ПАЖ) объективті бақылау материалдарын сақтау үшін шара қабылдайды.";</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657-тармақ</w:t>
      </w:r>
      <w:r>
        <w:rPr>
          <w:rFonts w:ascii="Times New Roman"/>
          <w:b w:val="false"/>
          <w:i w:val="false"/>
          <w:color w:val="000000"/>
          <w:sz w:val="28"/>
        </w:rPr>
        <w:t xml:space="preserve"> мынадай редакцияда жазылсын:</w:t>
      </w:r>
    </w:p>
    <w:bookmarkStart w:name="z497" w:id="409"/>
    <w:p>
      <w:pPr>
        <w:spacing w:after="0"/>
        <w:ind w:left="0"/>
        <w:jc w:val="both"/>
      </w:pPr>
      <w:r>
        <w:rPr>
          <w:rFonts w:ascii="Times New Roman"/>
          <w:b w:val="false"/>
          <w:i w:val="false"/>
          <w:color w:val="000000"/>
          <w:sz w:val="28"/>
        </w:rPr>
        <w:t>
      "657. ПӘК-нің ұшуында ерекше жағдай туындаған кезде ӘҚБ орталығының кезекші ауысымы:</w:t>
      </w:r>
    </w:p>
    <w:bookmarkEnd w:id="409"/>
    <w:bookmarkStart w:name="z498" w:id="410"/>
    <w:p>
      <w:pPr>
        <w:spacing w:after="0"/>
        <w:ind w:left="0"/>
        <w:jc w:val="both"/>
      </w:pPr>
      <w:r>
        <w:rPr>
          <w:rFonts w:ascii="Times New Roman"/>
          <w:b w:val="false"/>
          <w:i w:val="false"/>
          <w:color w:val="000000"/>
          <w:sz w:val="28"/>
        </w:rPr>
        <w:t>
      1) ӘҚБ органын ерекше жағдай туралы (ұшу уақыты, орны, биіктігі, бағыты) хабардар етеді;</w:t>
      </w:r>
    </w:p>
    <w:bookmarkEnd w:id="410"/>
    <w:bookmarkStart w:name="z499" w:id="411"/>
    <w:p>
      <w:pPr>
        <w:spacing w:after="0"/>
        <w:ind w:left="0"/>
        <w:jc w:val="both"/>
      </w:pPr>
      <w:r>
        <w:rPr>
          <w:rFonts w:ascii="Times New Roman"/>
          <w:b w:val="false"/>
          <w:i w:val="false"/>
          <w:color w:val="000000"/>
          <w:sz w:val="28"/>
        </w:rPr>
        <w:t>
      2) ПӘК ұшуының барынша ұзақтығын ескере отырып, әуе кеңістігін пайдалануға қысқа мерзімді шектеу енгізеді;</w:t>
      </w:r>
    </w:p>
    <w:bookmarkEnd w:id="411"/>
    <w:bookmarkStart w:name="z500" w:id="412"/>
    <w:p>
      <w:pPr>
        <w:spacing w:after="0"/>
        <w:ind w:left="0"/>
        <w:jc w:val="both"/>
      </w:pPr>
      <w:r>
        <w:rPr>
          <w:rFonts w:ascii="Times New Roman"/>
          <w:b w:val="false"/>
          <w:i w:val="false"/>
          <w:color w:val="000000"/>
          <w:sz w:val="28"/>
        </w:rPr>
        <w:t>
      3) жоғарғы ӘҚБ орталығына қабылданған шара туралы баяндайды.";</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және </w:t>
      </w:r>
      <w:r>
        <w:rPr>
          <w:rFonts w:ascii="Times New Roman"/>
          <w:b w:val="false"/>
          <w:i w:val="false"/>
          <w:color w:val="000000"/>
          <w:sz w:val="28"/>
        </w:rPr>
        <w:t>660-тармақтар</w:t>
      </w:r>
      <w:r>
        <w:rPr>
          <w:rFonts w:ascii="Times New Roman"/>
          <w:b w:val="false"/>
          <w:i w:val="false"/>
          <w:color w:val="000000"/>
          <w:sz w:val="28"/>
        </w:rPr>
        <w:t xml:space="preserve"> мынадай редакцияда жазылсын:</w:t>
      </w:r>
    </w:p>
    <w:bookmarkStart w:name="z502" w:id="413"/>
    <w:p>
      <w:pPr>
        <w:spacing w:after="0"/>
        <w:ind w:left="0"/>
        <w:jc w:val="both"/>
      </w:pPr>
      <w:r>
        <w:rPr>
          <w:rFonts w:ascii="Times New Roman"/>
          <w:b w:val="false"/>
          <w:i w:val="false"/>
          <w:color w:val="000000"/>
          <w:sz w:val="28"/>
        </w:rPr>
        <w:t>
      "659. Әуейлақтан (қону алаңынан) тыс мәжбүрлі қонған кезде ПӘК экипажы (есептобы) ҰПН-ға сәйкес іс-қимыл жасауы қажет.</w:t>
      </w:r>
    </w:p>
    <w:bookmarkEnd w:id="413"/>
    <w:bookmarkStart w:name="z503" w:id="414"/>
    <w:p>
      <w:pPr>
        <w:spacing w:after="0"/>
        <w:ind w:left="0"/>
        <w:jc w:val="both"/>
      </w:pPr>
      <w:r>
        <w:rPr>
          <w:rFonts w:ascii="Times New Roman"/>
          <w:b w:val="false"/>
          <w:i w:val="false"/>
          <w:color w:val="000000"/>
          <w:sz w:val="28"/>
        </w:rPr>
        <w:t>
      660. Ауа райының қауіпті құбылысына тап болған немесе бағдарды жоғалтқан кезде, оны барлық тәсілмен қалпына келтіру мүмкін болмағанда, ал отын қалдығы (батарея заряды) шектеулі болғанда таңдаған алаңға мәжбүрлі қонуға жол беріледі.</w:t>
      </w:r>
    </w:p>
    <w:bookmarkEnd w:id="414"/>
    <w:bookmarkStart w:name="z504" w:id="415"/>
    <w:p>
      <w:pPr>
        <w:spacing w:after="0"/>
        <w:ind w:left="0"/>
        <w:jc w:val="both"/>
      </w:pPr>
      <w:r>
        <w:rPr>
          <w:rFonts w:ascii="Times New Roman"/>
          <w:b w:val="false"/>
          <w:i w:val="false"/>
          <w:color w:val="000000"/>
          <w:sz w:val="28"/>
        </w:rPr>
        <w:t>
      ПӘК экипажы (есептобы) қонған жері мен уақыты туралы ұшу жетекшісін (ПАЖ бөлімшесінің бастығын) хабардар етуі қажет.</w:t>
      </w:r>
    </w:p>
    <w:bookmarkEnd w:id="415"/>
    <w:bookmarkStart w:name="z505" w:id="416"/>
    <w:p>
      <w:pPr>
        <w:spacing w:after="0"/>
        <w:ind w:left="0"/>
        <w:jc w:val="both"/>
      </w:pPr>
      <w:r>
        <w:rPr>
          <w:rFonts w:ascii="Times New Roman"/>
          <w:b w:val="false"/>
          <w:i w:val="false"/>
          <w:color w:val="000000"/>
          <w:sz w:val="28"/>
        </w:rPr>
        <w:t>
      Ұшу жетекшісі (ПАЖ бөлімшесінің бастығы) ПӘК-нің мәжбүрлі қонған жері мен уақыты туралы жақын маңдағы ӘҚБ орталығына баяндайды.";</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және </w:t>
      </w:r>
      <w:r>
        <w:rPr>
          <w:rFonts w:ascii="Times New Roman"/>
          <w:b w:val="false"/>
          <w:i w:val="false"/>
          <w:color w:val="000000"/>
          <w:sz w:val="28"/>
        </w:rPr>
        <w:t>665-тармақтар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11" w:id="417"/>
    <w:p>
      <w:pPr>
        <w:spacing w:after="0"/>
        <w:ind w:left="0"/>
        <w:jc w:val="both"/>
      </w:pPr>
      <w:r>
        <w:rPr>
          <w:rFonts w:ascii="Times New Roman"/>
          <w:b w:val="false"/>
          <w:i w:val="false"/>
          <w:color w:val="000000"/>
          <w:sz w:val="28"/>
        </w:rPr>
        <w:t>
      "13-тарау. ПӘК-нің әуе кеңістігін пайдалануын ұйымдастыру";</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және </w:t>
      </w:r>
      <w:r>
        <w:rPr>
          <w:rFonts w:ascii="Times New Roman"/>
          <w:b w:val="false"/>
          <w:i w:val="false"/>
          <w:color w:val="000000"/>
          <w:sz w:val="28"/>
        </w:rPr>
        <w:t>667-тармақтар</w:t>
      </w:r>
      <w:r>
        <w:rPr>
          <w:rFonts w:ascii="Times New Roman"/>
          <w:b w:val="false"/>
          <w:i w:val="false"/>
          <w:color w:val="000000"/>
          <w:sz w:val="28"/>
        </w:rPr>
        <w:t xml:space="preserve"> мынадай редакцияда жазылсын:</w:t>
      </w:r>
    </w:p>
    <w:bookmarkStart w:name="z513" w:id="418"/>
    <w:p>
      <w:pPr>
        <w:spacing w:after="0"/>
        <w:ind w:left="0"/>
        <w:jc w:val="both"/>
      </w:pPr>
      <w:r>
        <w:rPr>
          <w:rFonts w:ascii="Times New Roman"/>
          <w:b w:val="false"/>
          <w:i w:val="false"/>
          <w:color w:val="000000"/>
          <w:sz w:val="28"/>
        </w:rPr>
        <w:t>
      "666. ПӘК-нің әуе кеңістігін пайдалануын ұйымдастыру мақсаты қойылған міндеттерді уақтылы орындауға және ПӘК-нің ұшу қауіпсіздігін қамтамасыз етуге бағытталған ПӘК-ні үздіксіз, сенімді және жедел басқару болып табылады.</w:t>
      </w:r>
    </w:p>
    <w:bookmarkEnd w:id="418"/>
    <w:bookmarkStart w:name="z514" w:id="419"/>
    <w:p>
      <w:pPr>
        <w:spacing w:after="0"/>
        <w:ind w:left="0"/>
        <w:jc w:val="both"/>
      </w:pPr>
      <w:r>
        <w:rPr>
          <w:rFonts w:ascii="Times New Roman"/>
          <w:b w:val="false"/>
          <w:i w:val="false"/>
          <w:color w:val="000000"/>
          <w:sz w:val="28"/>
        </w:rPr>
        <w:t>
      667. Әуе кеңістігін пайдалануды ұйымдастыру:</w:t>
      </w:r>
    </w:p>
    <w:bookmarkEnd w:id="419"/>
    <w:bookmarkStart w:name="z515" w:id="420"/>
    <w:p>
      <w:pPr>
        <w:spacing w:after="0"/>
        <w:ind w:left="0"/>
        <w:jc w:val="both"/>
      </w:pPr>
      <w:r>
        <w:rPr>
          <w:rFonts w:ascii="Times New Roman"/>
          <w:b w:val="false"/>
          <w:i w:val="false"/>
          <w:color w:val="000000"/>
          <w:sz w:val="28"/>
        </w:rPr>
        <w:t>
      1) ПӘК-нің ұшу жоспары туралы хабарламаны;</w:t>
      </w:r>
    </w:p>
    <w:bookmarkEnd w:id="420"/>
    <w:bookmarkStart w:name="z516" w:id="421"/>
    <w:p>
      <w:pPr>
        <w:spacing w:after="0"/>
        <w:ind w:left="0"/>
        <w:jc w:val="both"/>
      </w:pPr>
      <w:r>
        <w:rPr>
          <w:rFonts w:ascii="Times New Roman"/>
          <w:b w:val="false"/>
          <w:i w:val="false"/>
          <w:color w:val="000000"/>
          <w:sz w:val="28"/>
        </w:rPr>
        <w:t>
      2) әуе кеңістігін пайдалануға рұқсат алуды;</w:t>
      </w:r>
    </w:p>
    <w:bookmarkEnd w:id="421"/>
    <w:bookmarkStart w:name="z517" w:id="422"/>
    <w:p>
      <w:pPr>
        <w:spacing w:after="0"/>
        <w:ind w:left="0"/>
        <w:jc w:val="both"/>
      </w:pPr>
      <w:r>
        <w:rPr>
          <w:rFonts w:ascii="Times New Roman"/>
          <w:b w:val="false"/>
          <w:i w:val="false"/>
          <w:color w:val="000000"/>
          <w:sz w:val="28"/>
        </w:rPr>
        <w:t>
      3) ПӘК-нің ұшуы туралы хабарлама беруді қамтиды.";</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519" w:id="423"/>
    <w:p>
      <w:pPr>
        <w:spacing w:after="0"/>
        <w:ind w:left="0"/>
        <w:jc w:val="both"/>
      </w:pPr>
      <w:r>
        <w:rPr>
          <w:rFonts w:ascii="Times New Roman"/>
          <w:b w:val="false"/>
          <w:i w:val="false"/>
          <w:color w:val="000000"/>
          <w:sz w:val="28"/>
        </w:rPr>
        <w:t>
      "1-параграф. ПӘК-нің ұшу жоспары туралы хабарлама";</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және </w:t>
      </w:r>
      <w:r>
        <w:rPr>
          <w:rFonts w:ascii="Times New Roman"/>
          <w:b w:val="false"/>
          <w:i w:val="false"/>
          <w:color w:val="000000"/>
          <w:sz w:val="28"/>
        </w:rPr>
        <w:t>669-тармақтар</w:t>
      </w:r>
      <w:r>
        <w:rPr>
          <w:rFonts w:ascii="Times New Roman"/>
          <w:b w:val="false"/>
          <w:i w:val="false"/>
          <w:color w:val="000000"/>
          <w:sz w:val="28"/>
        </w:rPr>
        <w:t xml:space="preserve"> мынадай редакцияда жазылсын:</w:t>
      </w:r>
    </w:p>
    <w:bookmarkStart w:name="z521" w:id="424"/>
    <w:p>
      <w:pPr>
        <w:spacing w:after="0"/>
        <w:ind w:left="0"/>
        <w:jc w:val="both"/>
      </w:pPr>
      <w:r>
        <w:rPr>
          <w:rFonts w:ascii="Times New Roman"/>
          <w:b w:val="false"/>
          <w:i w:val="false"/>
          <w:color w:val="000000"/>
          <w:sz w:val="28"/>
        </w:rPr>
        <w:t>
      "668. ПӘК-нің ұшу жоспары туралы хабарламаны ПӘК-ні пайдаланушы (ұшуды ұйымдастыратын басқару органы немесе лауазымды адам) оның сыныбына қарамастан әуе кеңістігін пайдалануға рұқсат алу үшін ӘҚБ БО-ға немесе жақын маңдағы ӘҚБ орталығына:</w:t>
      </w:r>
    </w:p>
    <w:bookmarkEnd w:id="424"/>
    <w:bookmarkStart w:name="z522" w:id="425"/>
    <w:p>
      <w:pPr>
        <w:spacing w:after="0"/>
        <w:ind w:left="0"/>
        <w:jc w:val="both"/>
      </w:pPr>
      <w:r>
        <w:rPr>
          <w:rFonts w:ascii="Times New Roman"/>
          <w:b w:val="false"/>
          <w:i w:val="false"/>
          <w:color w:val="000000"/>
          <w:sz w:val="28"/>
        </w:rPr>
        <w:t>
      1) авиациялық немесе жерүсті деректері мен телеграфтық хабарламалар беру желісі бойынша;</w:t>
      </w:r>
    </w:p>
    <w:bookmarkEnd w:id="425"/>
    <w:bookmarkStart w:name="z523" w:id="426"/>
    <w:p>
      <w:pPr>
        <w:spacing w:after="0"/>
        <w:ind w:left="0"/>
        <w:jc w:val="both"/>
      </w:pPr>
      <w:r>
        <w:rPr>
          <w:rFonts w:ascii="Times New Roman"/>
          <w:b w:val="false"/>
          <w:i w:val="false"/>
          <w:color w:val="000000"/>
          <w:sz w:val="28"/>
        </w:rPr>
        <w:t>
      2) факсимильдік хабарламаны қоса алғанда, қағаз жеткізгіште;</w:t>
      </w:r>
    </w:p>
    <w:bookmarkEnd w:id="426"/>
    <w:bookmarkStart w:name="z524" w:id="427"/>
    <w:p>
      <w:pPr>
        <w:spacing w:after="0"/>
        <w:ind w:left="0"/>
        <w:jc w:val="both"/>
      </w:pPr>
      <w:r>
        <w:rPr>
          <w:rFonts w:ascii="Times New Roman"/>
          <w:b w:val="false"/>
          <w:i w:val="false"/>
          <w:color w:val="000000"/>
          <w:sz w:val="28"/>
        </w:rPr>
        <w:t>
      3) Интернет желісін пайдаланумен беріледі.</w:t>
      </w:r>
    </w:p>
    <w:bookmarkEnd w:id="427"/>
    <w:bookmarkStart w:name="z525" w:id="428"/>
    <w:p>
      <w:pPr>
        <w:spacing w:after="0"/>
        <w:ind w:left="0"/>
        <w:jc w:val="both"/>
      </w:pPr>
      <w:r>
        <w:rPr>
          <w:rFonts w:ascii="Times New Roman"/>
          <w:b w:val="false"/>
          <w:i w:val="false"/>
          <w:color w:val="000000"/>
          <w:sz w:val="28"/>
        </w:rPr>
        <w:t xml:space="preserve">
      669. Нысаны осы Қағидаларға </w:t>
      </w:r>
      <w:r>
        <w:rPr>
          <w:rFonts w:ascii="Times New Roman"/>
          <w:b w:val="false"/>
          <w:i w:val="false"/>
          <w:color w:val="000000"/>
          <w:sz w:val="28"/>
        </w:rPr>
        <w:t>20-қосымшада</w:t>
      </w:r>
      <w:r>
        <w:rPr>
          <w:rFonts w:ascii="Times New Roman"/>
          <w:b w:val="false"/>
          <w:i w:val="false"/>
          <w:color w:val="000000"/>
          <w:sz w:val="28"/>
        </w:rPr>
        <w:t xml:space="preserve"> келтірілген ПӘК ұшу жоспары мынадай ақпаратты қамтиды:</w:t>
      </w:r>
    </w:p>
    <w:bookmarkEnd w:id="428"/>
    <w:bookmarkStart w:name="z526" w:id="429"/>
    <w:p>
      <w:pPr>
        <w:spacing w:after="0"/>
        <w:ind w:left="0"/>
        <w:jc w:val="both"/>
      </w:pPr>
      <w:r>
        <w:rPr>
          <w:rFonts w:ascii="Times New Roman"/>
          <w:b w:val="false"/>
          <w:i w:val="false"/>
          <w:color w:val="000000"/>
          <w:sz w:val="28"/>
        </w:rPr>
        <w:t>
      1) хабарлама типі;</w:t>
      </w:r>
    </w:p>
    <w:bookmarkEnd w:id="429"/>
    <w:bookmarkStart w:name="z527" w:id="430"/>
    <w:p>
      <w:pPr>
        <w:spacing w:after="0"/>
        <w:ind w:left="0"/>
        <w:jc w:val="both"/>
      </w:pPr>
      <w:r>
        <w:rPr>
          <w:rFonts w:ascii="Times New Roman"/>
          <w:b w:val="false"/>
          <w:i w:val="false"/>
          <w:color w:val="000000"/>
          <w:sz w:val="28"/>
        </w:rPr>
        <w:t>
      2) ПӘК-нің тіркеу немесе есептік нөмірі (борттық нөмірі);</w:t>
      </w:r>
    </w:p>
    <w:bookmarkEnd w:id="430"/>
    <w:bookmarkStart w:name="z528" w:id="431"/>
    <w:p>
      <w:pPr>
        <w:spacing w:after="0"/>
        <w:ind w:left="0"/>
        <w:jc w:val="both"/>
      </w:pPr>
      <w:r>
        <w:rPr>
          <w:rFonts w:ascii="Times New Roman"/>
          <w:b w:val="false"/>
          <w:i w:val="false"/>
          <w:color w:val="000000"/>
          <w:sz w:val="28"/>
        </w:rPr>
        <w:t>
      3) азаматтық, мемлекеттік немесе эксперименттік авиацияға тиесілігі және ұшу мақсаты;</w:t>
      </w:r>
    </w:p>
    <w:bookmarkEnd w:id="431"/>
    <w:bookmarkStart w:name="z529" w:id="432"/>
    <w:p>
      <w:pPr>
        <w:spacing w:after="0"/>
        <w:ind w:left="0"/>
        <w:jc w:val="both"/>
      </w:pPr>
      <w:r>
        <w:rPr>
          <w:rFonts w:ascii="Times New Roman"/>
          <w:b w:val="false"/>
          <w:i w:val="false"/>
          <w:color w:val="000000"/>
          <w:sz w:val="28"/>
        </w:rPr>
        <w:t>
      4) ұшу типі және басқару каналының типі (ПӘК байланыс желілері);</w:t>
      </w:r>
    </w:p>
    <w:bookmarkEnd w:id="432"/>
    <w:bookmarkStart w:name="z530" w:id="433"/>
    <w:p>
      <w:pPr>
        <w:spacing w:after="0"/>
        <w:ind w:left="0"/>
        <w:jc w:val="both"/>
      </w:pPr>
      <w:r>
        <w:rPr>
          <w:rFonts w:ascii="Times New Roman"/>
          <w:b w:val="false"/>
          <w:i w:val="false"/>
          <w:color w:val="000000"/>
          <w:sz w:val="28"/>
        </w:rPr>
        <w:t>
      5) ПАЖ конструкциясының түрі және ПӘК саны;</w:t>
      </w:r>
    </w:p>
    <w:bookmarkEnd w:id="433"/>
    <w:bookmarkStart w:name="z531" w:id="434"/>
    <w:p>
      <w:pPr>
        <w:spacing w:after="0"/>
        <w:ind w:left="0"/>
        <w:jc w:val="both"/>
      </w:pPr>
      <w:r>
        <w:rPr>
          <w:rFonts w:ascii="Times New Roman"/>
          <w:b w:val="false"/>
          <w:i w:val="false"/>
          <w:color w:val="000000"/>
          <w:sz w:val="28"/>
        </w:rPr>
        <w:t>
      6) ПӘК-нің максималды ұшу массасы;</w:t>
      </w:r>
    </w:p>
    <w:bookmarkEnd w:id="434"/>
    <w:bookmarkStart w:name="z532" w:id="435"/>
    <w:p>
      <w:pPr>
        <w:spacing w:after="0"/>
        <w:ind w:left="0"/>
        <w:jc w:val="both"/>
      </w:pPr>
      <w:r>
        <w:rPr>
          <w:rFonts w:ascii="Times New Roman"/>
          <w:b w:val="false"/>
          <w:i w:val="false"/>
          <w:color w:val="000000"/>
          <w:sz w:val="28"/>
        </w:rPr>
        <w:t>
      7) ұшып шыққан жердің координаттары;</w:t>
      </w:r>
    </w:p>
    <w:bookmarkEnd w:id="435"/>
    <w:bookmarkStart w:name="z533" w:id="436"/>
    <w:p>
      <w:pPr>
        <w:spacing w:after="0"/>
        <w:ind w:left="0"/>
        <w:jc w:val="both"/>
      </w:pPr>
      <w:r>
        <w:rPr>
          <w:rFonts w:ascii="Times New Roman"/>
          <w:b w:val="false"/>
          <w:i w:val="false"/>
          <w:color w:val="000000"/>
          <w:sz w:val="28"/>
        </w:rPr>
        <w:t>
      8) қонған жерінің координаттары;</w:t>
      </w:r>
    </w:p>
    <w:bookmarkEnd w:id="436"/>
    <w:bookmarkStart w:name="z534" w:id="437"/>
    <w:p>
      <w:pPr>
        <w:spacing w:after="0"/>
        <w:ind w:left="0"/>
        <w:jc w:val="both"/>
      </w:pPr>
      <w:r>
        <w:rPr>
          <w:rFonts w:ascii="Times New Roman"/>
          <w:b w:val="false"/>
          <w:i w:val="false"/>
          <w:color w:val="000000"/>
          <w:sz w:val="28"/>
        </w:rPr>
        <w:t>
      9) ұшу/ұшулар орны;</w:t>
      </w:r>
    </w:p>
    <w:bookmarkEnd w:id="437"/>
    <w:bookmarkStart w:name="z535" w:id="438"/>
    <w:p>
      <w:pPr>
        <w:spacing w:after="0"/>
        <w:ind w:left="0"/>
        <w:jc w:val="both"/>
      </w:pPr>
      <w:r>
        <w:rPr>
          <w:rFonts w:ascii="Times New Roman"/>
          <w:b w:val="false"/>
          <w:i w:val="false"/>
          <w:color w:val="000000"/>
          <w:sz w:val="28"/>
        </w:rPr>
        <w:t>
      10) ұшу кезіндегі ең жоғары биіктік пен жылдамдық;</w:t>
      </w:r>
    </w:p>
    <w:bookmarkEnd w:id="438"/>
    <w:bookmarkStart w:name="z536" w:id="439"/>
    <w:p>
      <w:pPr>
        <w:spacing w:after="0"/>
        <w:ind w:left="0"/>
        <w:jc w:val="both"/>
      </w:pPr>
      <w:r>
        <w:rPr>
          <w:rFonts w:ascii="Times New Roman"/>
          <w:b w:val="false"/>
          <w:i w:val="false"/>
          <w:color w:val="000000"/>
          <w:sz w:val="28"/>
        </w:rPr>
        <w:t>
      11) ұшудың басталу және аяқталу күні/жоспарланған уақыты;</w:t>
      </w:r>
    </w:p>
    <w:bookmarkEnd w:id="439"/>
    <w:bookmarkStart w:name="z537" w:id="440"/>
    <w:p>
      <w:pPr>
        <w:spacing w:after="0"/>
        <w:ind w:left="0"/>
        <w:jc w:val="both"/>
      </w:pPr>
      <w:r>
        <w:rPr>
          <w:rFonts w:ascii="Times New Roman"/>
          <w:b w:val="false"/>
          <w:i w:val="false"/>
          <w:color w:val="000000"/>
          <w:sz w:val="28"/>
        </w:rPr>
        <w:t>
      12) қосымша ақпарат: ұшу маршрутының ерекшелігін, ПӘК ұшу-техникалық деректерін, пайдаланылатын борттық жабдықты (пайдалы жүктемені) сипаттау үшін қажетті дерек.";</w:t>
      </w:r>
    </w:p>
    <w:bookmarkEnd w:id="440"/>
    <w:bookmarkStart w:name="z538" w:id="441"/>
    <w:p>
      <w:pPr>
        <w:spacing w:after="0"/>
        <w:ind w:left="0"/>
        <w:jc w:val="both"/>
      </w:pPr>
      <w:r>
        <w:rPr>
          <w:rFonts w:ascii="Times New Roman"/>
          <w:b w:val="false"/>
          <w:i w:val="false"/>
          <w:color w:val="000000"/>
          <w:sz w:val="28"/>
        </w:rPr>
        <w:t xml:space="preserve">
      мынадай мазмұндағы 669-1-тармақпен толықтырылсын: </w:t>
      </w:r>
    </w:p>
    <w:bookmarkEnd w:id="441"/>
    <w:bookmarkStart w:name="z539" w:id="442"/>
    <w:p>
      <w:pPr>
        <w:spacing w:after="0"/>
        <w:ind w:left="0"/>
        <w:jc w:val="both"/>
      </w:pPr>
      <w:r>
        <w:rPr>
          <w:rFonts w:ascii="Times New Roman"/>
          <w:b w:val="false"/>
          <w:i w:val="false"/>
          <w:color w:val="000000"/>
          <w:sz w:val="28"/>
        </w:rPr>
        <w:t>
      "669-1. Пилотсыз ұшатын авиациялық жүйені қолданып, ұшу үшін әуе кеңістігін пайдалануға өтінім ӘҚБ орталықтарына мынадай жағдайда жолдауға жатады:</w:t>
      </w:r>
    </w:p>
    <w:bookmarkEnd w:id="442"/>
    <w:bookmarkStart w:name="z540" w:id="443"/>
    <w:p>
      <w:pPr>
        <w:spacing w:after="0"/>
        <w:ind w:left="0"/>
        <w:jc w:val="both"/>
      </w:pPr>
      <w:r>
        <w:rPr>
          <w:rFonts w:ascii="Times New Roman"/>
          <w:b w:val="false"/>
          <w:i w:val="false"/>
          <w:color w:val="000000"/>
          <w:sz w:val="28"/>
        </w:rPr>
        <w:t>
      1) егер пилотсыз ұшатын әуе кемесінің жоспарланған ұшу биіктігі жер бетінен 50 м астам болса, бақыланатын әуе кеңістігінде ұшу кезінде;</w:t>
      </w:r>
    </w:p>
    <w:bookmarkEnd w:id="443"/>
    <w:bookmarkStart w:name="z541" w:id="444"/>
    <w:p>
      <w:pPr>
        <w:spacing w:after="0"/>
        <w:ind w:left="0"/>
        <w:jc w:val="both"/>
      </w:pPr>
      <w:r>
        <w:rPr>
          <w:rFonts w:ascii="Times New Roman"/>
          <w:b w:val="false"/>
          <w:i w:val="false"/>
          <w:color w:val="000000"/>
          <w:sz w:val="28"/>
        </w:rPr>
        <w:t>
      2) бақыланбайтын әуе кеңістігінде ұшу кезінде, егер пилотсыз ұшатын әуе кемесінің жоспарланған ұшу биіктігі жер бетінен 200 м астам болса;</w:t>
      </w:r>
    </w:p>
    <w:bookmarkEnd w:id="444"/>
    <w:bookmarkStart w:name="z542" w:id="445"/>
    <w:p>
      <w:pPr>
        <w:spacing w:after="0"/>
        <w:ind w:left="0"/>
        <w:jc w:val="both"/>
      </w:pPr>
      <w:r>
        <w:rPr>
          <w:rFonts w:ascii="Times New Roman"/>
          <w:b w:val="false"/>
          <w:i w:val="false"/>
          <w:color w:val="000000"/>
          <w:sz w:val="28"/>
        </w:rPr>
        <w:t>
      3) егер ұшу көру сызығынан тыс орындалатын болса;</w:t>
      </w:r>
    </w:p>
    <w:bookmarkEnd w:id="445"/>
    <w:bookmarkStart w:name="z543" w:id="446"/>
    <w:p>
      <w:pPr>
        <w:spacing w:after="0"/>
        <w:ind w:left="0"/>
        <w:jc w:val="both"/>
      </w:pPr>
      <w:r>
        <w:rPr>
          <w:rFonts w:ascii="Times New Roman"/>
          <w:b w:val="false"/>
          <w:i w:val="false"/>
          <w:color w:val="000000"/>
          <w:sz w:val="28"/>
        </w:rPr>
        <w:t>
      4) пилотсыз ұшатын авиациялық жүйені қолданып, авиациялық жұмысты орындау жоспарлануда;</w:t>
      </w:r>
    </w:p>
    <w:bookmarkEnd w:id="446"/>
    <w:bookmarkStart w:name="z544" w:id="447"/>
    <w:p>
      <w:pPr>
        <w:spacing w:after="0"/>
        <w:ind w:left="0"/>
        <w:jc w:val="both"/>
      </w:pPr>
      <w:r>
        <w:rPr>
          <w:rFonts w:ascii="Times New Roman"/>
          <w:b w:val="false"/>
          <w:i w:val="false"/>
          <w:color w:val="000000"/>
          <w:sz w:val="28"/>
        </w:rPr>
        <w:t>
      5) ұшу маршруты (жоспарланатын траектория) пилотсыз ұшатын әуе кемелерінің ұшуы үшін әуе кеңістігі аймақтарының шегінде өтеді;</w:t>
      </w:r>
    </w:p>
    <w:bookmarkEnd w:id="447"/>
    <w:bookmarkStart w:name="z545" w:id="448"/>
    <w:p>
      <w:pPr>
        <w:spacing w:after="0"/>
        <w:ind w:left="0"/>
        <w:jc w:val="both"/>
      </w:pPr>
      <w:r>
        <w:rPr>
          <w:rFonts w:ascii="Times New Roman"/>
          <w:b w:val="false"/>
          <w:i w:val="false"/>
          <w:color w:val="000000"/>
          <w:sz w:val="28"/>
        </w:rPr>
        <w:t>
      6) ұшу бағыты (жоспарланған траектория) ӘБН-дан (әуеайлақтың бақылау нүктесінен) 8 км шегінде өтеді.";</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670-тармақ</w:t>
      </w:r>
      <w:r>
        <w:rPr>
          <w:rFonts w:ascii="Times New Roman"/>
          <w:b w:val="false"/>
          <w:i w:val="false"/>
          <w:color w:val="000000"/>
          <w:sz w:val="28"/>
        </w:rPr>
        <w:t xml:space="preserve"> мынадай редакцияда жазылсын:</w:t>
      </w:r>
    </w:p>
    <w:bookmarkStart w:name="z547" w:id="449"/>
    <w:p>
      <w:pPr>
        <w:spacing w:after="0"/>
        <w:ind w:left="0"/>
        <w:jc w:val="both"/>
      </w:pPr>
      <w:r>
        <w:rPr>
          <w:rFonts w:ascii="Times New Roman"/>
          <w:b w:val="false"/>
          <w:i w:val="false"/>
          <w:color w:val="000000"/>
          <w:sz w:val="28"/>
        </w:rPr>
        <w:t>
      "670. ПӘК ұшу ауданында ПӘК үшін әуе кеңістігін пайдалануға қысқа мерзімді шектеуді уақтылы енгізу мақсатында ұшу жоспары ұшу күні қарсаңында 20 сағат 00 минутқа дейін (Астана уақытымен) беріледі.</w:t>
      </w:r>
    </w:p>
    <w:bookmarkEnd w:id="449"/>
    <w:bookmarkStart w:name="z548" w:id="450"/>
    <w:p>
      <w:pPr>
        <w:spacing w:after="0"/>
        <w:ind w:left="0"/>
        <w:jc w:val="both"/>
      </w:pPr>
      <w:r>
        <w:rPr>
          <w:rFonts w:ascii="Times New Roman"/>
          <w:b w:val="false"/>
          <w:i w:val="false"/>
          <w:color w:val="000000"/>
          <w:sz w:val="28"/>
        </w:rPr>
        <w:t>
      Ұшу жетекшісі (ПАЖ бөлімшесінің командирі) ресімдеу дұрыстығын және жолданған мекенжай бойынша оның өтуін бақылайды.";</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672</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w:t>
      </w:r>
      <w:r>
        <w:rPr>
          <w:rFonts w:ascii="Times New Roman"/>
          <w:b w:val="false"/>
          <w:i w:val="false"/>
          <w:color w:val="000000"/>
          <w:sz w:val="28"/>
        </w:rPr>
        <w:t>682</w:t>
      </w:r>
      <w:r>
        <w:rPr>
          <w:rFonts w:ascii="Times New Roman"/>
          <w:b w:val="false"/>
          <w:i w:val="false"/>
          <w:color w:val="000000"/>
          <w:sz w:val="28"/>
        </w:rPr>
        <w:t xml:space="preserve"> және </w:t>
      </w:r>
      <w:r>
        <w:rPr>
          <w:rFonts w:ascii="Times New Roman"/>
          <w:b w:val="false"/>
          <w:i w:val="false"/>
          <w:color w:val="000000"/>
          <w:sz w:val="28"/>
        </w:rPr>
        <w:t>683-тармақтар</w:t>
      </w:r>
      <w:r>
        <w:rPr>
          <w:rFonts w:ascii="Times New Roman"/>
          <w:b w:val="false"/>
          <w:i w:val="false"/>
          <w:color w:val="000000"/>
          <w:sz w:val="28"/>
        </w:rPr>
        <w:t xml:space="preserve"> мынадай редакцияда жазылсын:</w:t>
      </w:r>
    </w:p>
    <w:bookmarkStart w:name="z550" w:id="451"/>
    <w:p>
      <w:pPr>
        <w:spacing w:after="0"/>
        <w:ind w:left="0"/>
        <w:jc w:val="both"/>
      </w:pPr>
      <w:r>
        <w:rPr>
          <w:rFonts w:ascii="Times New Roman"/>
          <w:b w:val="false"/>
          <w:i w:val="false"/>
          <w:color w:val="000000"/>
          <w:sz w:val="28"/>
        </w:rPr>
        <w:t>
      "672. ПӘК-нің жаттығуға ұшуын, жедел (кенеттен туындайтын) міндеттерді орындау үшін ұшуы кезінде әуе кеңістігін пайдалануға қысқа мерзімді шектеу енгізу жолымен қамтамасыз етіледі.</w:t>
      </w:r>
    </w:p>
    <w:bookmarkEnd w:id="451"/>
    <w:bookmarkStart w:name="z551" w:id="452"/>
    <w:p>
      <w:pPr>
        <w:spacing w:after="0"/>
        <w:ind w:left="0"/>
        <w:jc w:val="both"/>
      </w:pPr>
      <w:r>
        <w:rPr>
          <w:rFonts w:ascii="Times New Roman"/>
          <w:b w:val="false"/>
          <w:i w:val="false"/>
          <w:color w:val="000000"/>
          <w:sz w:val="28"/>
        </w:rPr>
        <w:t>
      673. Күзетілетін объекті үстінен ПӘК-нің ұшуын осындай ұшу басталғанға дейін кемінде 5 жұмыс күні бұрын пайдаланушы Қазақстан Республикасының мемлекеттік күзет қызметімен келіседі.</w:t>
      </w:r>
    </w:p>
    <w:bookmarkEnd w:id="452"/>
    <w:bookmarkStart w:name="z552" w:id="453"/>
    <w:p>
      <w:pPr>
        <w:spacing w:after="0"/>
        <w:ind w:left="0"/>
        <w:jc w:val="both"/>
      </w:pPr>
      <w:r>
        <w:rPr>
          <w:rFonts w:ascii="Times New Roman"/>
          <w:b w:val="false"/>
          <w:i w:val="false"/>
          <w:color w:val="000000"/>
          <w:sz w:val="28"/>
        </w:rPr>
        <w:t>
      674. ӘҚБ орталығымен ПӘК-нің ұшуын қамтамасыз ету үшін бақыланатын әуе кеңістігінде қысқа мерзімді шектеу енгізу кезінде оны пайдалану шарттары ескеріледі.</w:t>
      </w:r>
    </w:p>
    <w:bookmarkEnd w:id="453"/>
    <w:bookmarkStart w:name="z553" w:id="454"/>
    <w:p>
      <w:pPr>
        <w:spacing w:after="0"/>
        <w:ind w:left="0"/>
        <w:jc w:val="both"/>
      </w:pPr>
      <w:r>
        <w:rPr>
          <w:rFonts w:ascii="Times New Roman"/>
          <w:b w:val="false"/>
          <w:i w:val="false"/>
          <w:color w:val="000000"/>
          <w:sz w:val="28"/>
        </w:rPr>
        <w:t>
      675. Шекара маңындағы әуе кеңістігінің шегінде ұшуды жоспарлау кезінде жоспарды беру алдында ПӘК-ні пайдаланушы әрекет басталғанға дейін кемінде 5 тәулік бұрын ҰҚК АҚ-мен, ӘҚБ БО-мен ұшу күнін, уақытын, маршрутын (ауданын), биіктік диапазонын, ұшу мақсатын келіседі.</w:t>
      </w:r>
    </w:p>
    <w:bookmarkEnd w:id="454"/>
    <w:bookmarkStart w:name="z554" w:id="455"/>
    <w:p>
      <w:pPr>
        <w:spacing w:after="0"/>
        <w:ind w:left="0"/>
        <w:jc w:val="both"/>
      </w:pPr>
      <w:r>
        <w:rPr>
          <w:rFonts w:ascii="Times New Roman"/>
          <w:b w:val="false"/>
          <w:i w:val="false"/>
          <w:color w:val="000000"/>
          <w:sz w:val="28"/>
        </w:rPr>
        <w:t>
      676. Міндеттерді шешу кезінде жеделділікті арттыру үшін ПӘК-нің ұшуы пайдаланушыға шекара маңы жолағындағы әуе кеңістігінде ағымдағы жылға келісуге және рұқсат алуға, Қазақстан Республикасының барлық аумағында шекара маңы әуе кеңістігінде ПӘК-нің ұшуы үшін Қазақстан Республикасының әуе кеңістігін пайдалану қағидаларында белгіленген тәртіппен жол беріледі.</w:t>
      </w:r>
    </w:p>
    <w:bookmarkEnd w:id="455"/>
    <w:bookmarkStart w:name="z555" w:id="456"/>
    <w:p>
      <w:pPr>
        <w:spacing w:after="0"/>
        <w:ind w:left="0"/>
        <w:jc w:val="both"/>
      </w:pPr>
      <w:r>
        <w:rPr>
          <w:rFonts w:ascii="Times New Roman"/>
          <w:b w:val="false"/>
          <w:i w:val="false"/>
          <w:color w:val="000000"/>
          <w:sz w:val="28"/>
        </w:rPr>
        <w:t>
      677. ПӘК-нің әуе кеңістігін пайдалануына рұқсатты ұсынылған ПӘК ұшу жоспарының негізінде ӘҚБ БО немесе ӘҚБ орталығы береді.</w:t>
      </w:r>
    </w:p>
    <w:bookmarkEnd w:id="456"/>
    <w:bookmarkStart w:name="z556" w:id="457"/>
    <w:p>
      <w:pPr>
        <w:spacing w:after="0"/>
        <w:ind w:left="0"/>
        <w:jc w:val="both"/>
      </w:pPr>
      <w:r>
        <w:rPr>
          <w:rFonts w:ascii="Times New Roman"/>
          <w:b w:val="false"/>
          <w:i w:val="false"/>
          <w:color w:val="000000"/>
          <w:sz w:val="28"/>
        </w:rPr>
        <w:t>
      Елді мекендердің, күзетілетін объектілердің үстінен және шекара маңы жолағындағы әуе кеңістігі шегінде ПӘК-нің ұшып өтуі үшін рұқсат келісілген (бекітілген) ұшу маршрутын (схемасын) қоса беріп, ұшу жоспары негізінде беріледі.</w:t>
      </w:r>
    </w:p>
    <w:bookmarkEnd w:id="457"/>
    <w:bookmarkStart w:name="z557" w:id="458"/>
    <w:p>
      <w:pPr>
        <w:spacing w:after="0"/>
        <w:ind w:left="0"/>
        <w:jc w:val="both"/>
      </w:pPr>
      <w:r>
        <w:rPr>
          <w:rFonts w:ascii="Times New Roman"/>
          <w:b w:val="false"/>
          <w:i w:val="false"/>
          <w:color w:val="000000"/>
          <w:sz w:val="28"/>
        </w:rPr>
        <w:t>
      678. Егер жоспарланған ұшудың нақты биіктігі жер бетінен 50 м аспайтын болса және әуеайлақ қоршауынан 5,5 км жақын болмаса (қоршау болмаған жағдайда – әуеайлақ шекарасын белгілейтін таңбаланған белгілерге дейін 5,5 км жақын емес), ПӘК-нің ұшу жоспары әуе қозғалысына қызмет көрсету және (немесе) әуе қозғалысын басқару органына жолданбайды, ұшқышсыз ұшу аппаратының ұшуы туралы хабарлама берілмейді.</w:t>
      </w:r>
    </w:p>
    <w:bookmarkEnd w:id="458"/>
    <w:bookmarkStart w:name="z558" w:id="459"/>
    <w:p>
      <w:pPr>
        <w:spacing w:after="0"/>
        <w:ind w:left="0"/>
        <w:jc w:val="both"/>
      </w:pPr>
      <w:r>
        <w:rPr>
          <w:rFonts w:ascii="Times New Roman"/>
          <w:b w:val="false"/>
          <w:i w:val="false"/>
          <w:color w:val="000000"/>
          <w:sz w:val="28"/>
        </w:rPr>
        <w:t>
      679. Ұшу күні:</w:t>
      </w:r>
    </w:p>
    <w:bookmarkEnd w:id="459"/>
    <w:bookmarkStart w:name="z559" w:id="460"/>
    <w:p>
      <w:pPr>
        <w:spacing w:after="0"/>
        <w:ind w:left="0"/>
        <w:jc w:val="both"/>
      </w:pPr>
      <w:r>
        <w:rPr>
          <w:rFonts w:ascii="Times New Roman"/>
          <w:b w:val="false"/>
          <w:i w:val="false"/>
          <w:color w:val="000000"/>
          <w:sz w:val="28"/>
        </w:rPr>
        <w:t>
      1) ПӘК-нің ұшып шығуына дейін 2 сағат бұрын пайдаланушы (ұшуды ұйымдастыратын лауазымды адам) ӘҚБ орталығына оның жауапкершілік ауданында ұшу жоспарланған әуе кеңістігін пайдалануға сұраным жасайды;</w:t>
      </w:r>
    </w:p>
    <w:bookmarkEnd w:id="460"/>
    <w:bookmarkStart w:name="z560" w:id="461"/>
    <w:p>
      <w:pPr>
        <w:spacing w:after="0"/>
        <w:ind w:left="0"/>
        <w:jc w:val="both"/>
      </w:pPr>
      <w:r>
        <w:rPr>
          <w:rFonts w:ascii="Times New Roman"/>
          <w:b w:val="false"/>
          <w:i w:val="false"/>
          <w:color w:val="000000"/>
          <w:sz w:val="28"/>
        </w:rPr>
        <w:t>
      2) ұшу жоспарланған уақытқа дейін 1 сағат бұрын ӘҚБ орталығы әуе кеңістігін пайдалануға рұқсат береді, шектеуді жеткізеді, ӘҚБ орталығына ұшу маршрутындағы өзгерістер туралы баяндау тәсілін, мазмұнын және реттілігін келіседі;</w:t>
      </w:r>
    </w:p>
    <w:bookmarkEnd w:id="461"/>
    <w:bookmarkStart w:name="z561" w:id="462"/>
    <w:p>
      <w:pPr>
        <w:spacing w:after="0"/>
        <w:ind w:left="0"/>
        <w:jc w:val="both"/>
      </w:pPr>
      <w:r>
        <w:rPr>
          <w:rFonts w:ascii="Times New Roman"/>
          <w:b w:val="false"/>
          <w:i w:val="false"/>
          <w:color w:val="000000"/>
          <w:sz w:val="28"/>
        </w:rPr>
        <w:t>
      3) әуеайлақ маңы аумағында әуе кеңістігі шегінде ұшу кезінде ұшу жетекшісі әуеайлақтың әуе қозғалысына (ұшуға басшылық жасау тобымен) қызмет көрсету органдарымен өзара іс-қимыл уақытын, маршрутын, биіктігі мен тәсілін келіседі.</w:t>
      </w:r>
    </w:p>
    <w:bookmarkEnd w:id="462"/>
    <w:bookmarkStart w:name="z562" w:id="463"/>
    <w:p>
      <w:pPr>
        <w:spacing w:after="0"/>
        <w:ind w:left="0"/>
        <w:jc w:val="both"/>
      </w:pPr>
      <w:r>
        <w:rPr>
          <w:rFonts w:ascii="Times New Roman"/>
          <w:b w:val="false"/>
          <w:i w:val="false"/>
          <w:color w:val="000000"/>
          <w:sz w:val="28"/>
        </w:rPr>
        <w:t>
      680. Жедел міндеттерді шешу кезінде ПӘК-нің ұшуы үшін ұшу алдында байланыс (телефон немесе жерүсті радио байланысы) құралдары арқылы ұшу жетекшісі (ПАЖ бөлімшесінің бастығы) мыналарға рұқсат сұрайды:</w:t>
      </w:r>
    </w:p>
    <w:bookmarkEnd w:id="463"/>
    <w:bookmarkStart w:name="z563" w:id="464"/>
    <w:p>
      <w:pPr>
        <w:spacing w:after="0"/>
        <w:ind w:left="0"/>
        <w:jc w:val="both"/>
      </w:pPr>
      <w:r>
        <w:rPr>
          <w:rFonts w:ascii="Times New Roman"/>
          <w:b w:val="false"/>
          <w:i w:val="false"/>
          <w:color w:val="000000"/>
          <w:sz w:val="28"/>
        </w:rPr>
        <w:t>
      1) әуе кеңістігін пайдалануға – оның ауданында әуеайлақ (ПӘК көтеріліп ұшу алаңы) тұрған ӘҚБ орталығының кезекші ауысымынан;</w:t>
      </w:r>
    </w:p>
    <w:bookmarkEnd w:id="464"/>
    <w:bookmarkStart w:name="z564" w:id="465"/>
    <w:p>
      <w:pPr>
        <w:spacing w:after="0"/>
        <w:ind w:left="0"/>
        <w:jc w:val="both"/>
      </w:pPr>
      <w:r>
        <w:rPr>
          <w:rFonts w:ascii="Times New Roman"/>
          <w:b w:val="false"/>
          <w:i w:val="false"/>
          <w:color w:val="000000"/>
          <w:sz w:val="28"/>
        </w:rPr>
        <w:t>
      2) елді мекеннің үстінен ұшып өту кезінде қосымша – ҚР ҰҚК аумақтық органының кезекші қызметінен (одан басқа, елді мекенде күзет іс-шараларын өткізу кезінде Қазақстан Республикасы Мемлекеттік күзет қызметінің кезекші қызметтерімен келісу жүргізіледі).</w:t>
      </w:r>
    </w:p>
    <w:bookmarkEnd w:id="465"/>
    <w:bookmarkStart w:name="z565" w:id="466"/>
    <w:p>
      <w:pPr>
        <w:spacing w:after="0"/>
        <w:ind w:left="0"/>
        <w:jc w:val="both"/>
      </w:pPr>
      <w:r>
        <w:rPr>
          <w:rFonts w:ascii="Times New Roman"/>
          <w:b w:val="false"/>
          <w:i w:val="false"/>
          <w:color w:val="000000"/>
          <w:sz w:val="28"/>
        </w:rPr>
        <w:t>
      681. ӘҚБ кезекші ауысымынан әуе кеңістігін пайдалануға сұранымда:</w:t>
      </w:r>
    </w:p>
    <w:bookmarkEnd w:id="466"/>
    <w:bookmarkStart w:name="z566" w:id="467"/>
    <w:p>
      <w:pPr>
        <w:spacing w:after="0"/>
        <w:ind w:left="0"/>
        <w:jc w:val="both"/>
      </w:pPr>
      <w:r>
        <w:rPr>
          <w:rFonts w:ascii="Times New Roman"/>
          <w:b w:val="false"/>
          <w:i w:val="false"/>
          <w:color w:val="000000"/>
          <w:sz w:val="28"/>
        </w:rPr>
        <w:t>
      1) ПӘК-нің типі мен тіркеу нөмірі;</w:t>
      </w:r>
    </w:p>
    <w:bookmarkEnd w:id="467"/>
    <w:bookmarkStart w:name="z567" w:id="468"/>
    <w:p>
      <w:pPr>
        <w:spacing w:after="0"/>
        <w:ind w:left="0"/>
        <w:jc w:val="both"/>
      </w:pPr>
      <w:r>
        <w:rPr>
          <w:rFonts w:ascii="Times New Roman"/>
          <w:b w:val="false"/>
          <w:i w:val="false"/>
          <w:color w:val="000000"/>
          <w:sz w:val="28"/>
        </w:rPr>
        <w:t>
      2) көтеріліп ұшу мен қону алаңының орналасқан жері (географиялық координата);</w:t>
      </w:r>
    </w:p>
    <w:bookmarkEnd w:id="468"/>
    <w:bookmarkStart w:name="z568" w:id="469"/>
    <w:p>
      <w:pPr>
        <w:spacing w:after="0"/>
        <w:ind w:left="0"/>
        <w:jc w:val="both"/>
      </w:pPr>
      <w:r>
        <w:rPr>
          <w:rFonts w:ascii="Times New Roman"/>
          <w:b w:val="false"/>
          <w:i w:val="false"/>
          <w:color w:val="000000"/>
          <w:sz w:val="28"/>
        </w:rPr>
        <w:t>
      3) көтеріліп ұшу жоспарланған уақыт;</w:t>
      </w:r>
    </w:p>
    <w:bookmarkEnd w:id="469"/>
    <w:bookmarkStart w:name="z569" w:id="470"/>
    <w:p>
      <w:pPr>
        <w:spacing w:after="0"/>
        <w:ind w:left="0"/>
        <w:jc w:val="both"/>
      </w:pPr>
      <w:r>
        <w:rPr>
          <w:rFonts w:ascii="Times New Roman"/>
          <w:b w:val="false"/>
          <w:i w:val="false"/>
          <w:color w:val="000000"/>
          <w:sz w:val="28"/>
        </w:rPr>
        <w:t>
      4) азимутпен және қашықтықпен шектелген ұшу маршруты немесе ауданы (секторы);</w:t>
      </w:r>
    </w:p>
    <w:bookmarkEnd w:id="470"/>
    <w:bookmarkStart w:name="z570" w:id="471"/>
    <w:p>
      <w:pPr>
        <w:spacing w:after="0"/>
        <w:ind w:left="0"/>
        <w:jc w:val="both"/>
      </w:pPr>
      <w:r>
        <w:rPr>
          <w:rFonts w:ascii="Times New Roman"/>
          <w:b w:val="false"/>
          <w:i w:val="false"/>
          <w:color w:val="000000"/>
          <w:sz w:val="28"/>
        </w:rPr>
        <w:t>
      5) ұшудың барынша биіктігі мен крейсерлік жылдамдығы;</w:t>
      </w:r>
    </w:p>
    <w:bookmarkEnd w:id="471"/>
    <w:bookmarkStart w:name="z571" w:id="472"/>
    <w:p>
      <w:pPr>
        <w:spacing w:after="0"/>
        <w:ind w:left="0"/>
        <w:jc w:val="both"/>
      </w:pPr>
      <w:r>
        <w:rPr>
          <w:rFonts w:ascii="Times New Roman"/>
          <w:b w:val="false"/>
          <w:i w:val="false"/>
          <w:color w:val="000000"/>
          <w:sz w:val="28"/>
        </w:rPr>
        <w:t>
      6) ұшудың барынша ұзақтығы (отын құюға немесе аккумулятор сыйымдылығына байланысты);</w:t>
      </w:r>
    </w:p>
    <w:bookmarkEnd w:id="472"/>
    <w:bookmarkStart w:name="z572" w:id="473"/>
    <w:p>
      <w:pPr>
        <w:spacing w:after="0"/>
        <w:ind w:left="0"/>
        <w:jc w:val="both"/>
      </w:pPr>
      <w:r>
        <w:rPr>
          <w:rFonts w:ascii="Times New Roman"/>
          <w:b w:val="false"/>
          <w:i w:val="false"/>
          <w:color w:val="000000"/>
          <w:sz w:val="28"/>
        </w:rPr>
        <w:t>
      7) ЖБС-ның ПӘК байланысының максималды диапазоны көрсетіледі.</w:t>
      </w:r>
    </w:p>
    <w:bookmarkEnd w:id="473"/>
    <w:bookmarkStart w:name="z573" w:id="474"/>
    <w:p>
      <w:pPr>
        <w:spacing w:after="0"/>
        <w:ind w:left="0"/>
        <w:jc w:val="both"/>
      </w:pPr>
      <w:r>
        <w:rPr>
          <w:rFonts w:ascii="Times New Roman"/>
          <w:b w:val="false"/>
          <w:i w:val="false"/>
          <w:color w:val="000000"/>
          <w:sz w:val="28"/>
        </w:rPr>
        <w:t>
      682. Елді мекеннің үстінен ұшып өтуге өтінімді ҚР ҰҚК және МКҚ (елді мекенде күзет іс-шараларын өткізу кезінде) кезекші қызметтерімен келісу кезінде:</w:t>
      </w:r>
    </w:p>
    <w:bookmarkEnd w:id="474"/>
    <w:bookmarkStart w:name="z574" w:id="475"/>
    <w:p>
      <w:pPr>
        <w:spacing w:after="0"/>
        <w:ind w:left="0"/>
        <w:jc w:val="both"/>
      </w:pPr>
      <w:r>
        <w:rPr>
          <w:rFonts w:ascii="Times New Roman"/>
          <w:b w:val="false"/>
          <w:i w:val="false"/>
          <w:color w:val="000000"/>
          <w:sz w:val="28"/>
        </w:rPr>
        <w:t>
      1) ПӘК-нің типі мен тіркеу нөмірі;</w:t>
      </w:r>
    </w:p>
    <w:bookmarkEnd w:id="475"/>
    <w:bookmarkStart w:name="z575" w:id="476"/>
    <w:p>
      <w:pPr>
        <w:spacing w:after="0"/>
        <w:ind w:left="0"/>
        <w:jc w:val="both"/>
      </w:pPr>
      <w:r>
        <w:rPr>
          <w:rFonts w:ascii="Times New Roman"/>
          <w:b w:val="false"/>
          <w:i w:val="false"/>
          <w:color w:val="000000"/>
          <w:sz w:val="28"/>
        </w:rPr>
        <w:t>
      2) көтеріліп ұшу және қону алаңының орналасқан жері (географиялық координата);</w:t>
      </w:r>
    </w:p>
    <w:bookmarkEnd w:id="476"/>
    <w:bookmarkStart w:name="z576" w:id="477"/>
    <w:p>
      <w:pPr>
        <w:spacing w:after="0"/>
        <w:ind w:left="0"/>
        <w:jc w:val="both"/>
      </w:pPr>
      <w:r>
        <w:rPr>
          <w:rFonts w:ascii="Times New Roman"/>
          <w:b w:val="false"/>
          <w:i w:val="false"/>
          <w:color w:val="000000"/>
          <w:sz w:val="28"/>
        </w:rPr>
        <w:t>
      3) көтеріліп ұшуға жоспарланған уақыт;</w:t>
      </w:r>
    </w:p>
    <w:bookmarkEnd w:id="477"/>
    <w:bookmarkStart w:name="z577" w:id="478"/>
    <w:p>
      <w:pPr>
        <w:spacing w:after="0"/>
        <w:ind w:left="0"/>
        <w:jc w:val="both"/>
      </w:pPr>
      <w:r>
        <w:rPr>
          <w:rFonts w:ascii="Times New Roman"/>
          <w:b w:val="false"/>
          <w:i w:val="false"/>
          <w:color w:val="000000"/>
          <w:sz w:val="28"/>
        </w:rPr>
        <w:t>
      4) азимутпен және қашықтықпен шектелген ұшу маршруты немесе ауданы (секторы);</w:t>
      </w:r>
    </w:p>
    <w:bookmarkEnd w:id="478"/>
    <w:bookmarkStart w:name="z578" w:id="479"/>
    <w:p>
      <w:pPr>
        <w:spacing w:after="0"/>
        <w:ind w:left="0"/>
        <w:jc w:val="both"/>
      </w:pPr>
      <w:r>
        <w:rPr>
          <w:rFonts w:ascii="Times New Roman"/>
          <w:b w:val="false"/>
          <w:i w:val="false"/>
          <w:color w:val="000000"/>
          <w:sz w:val="28"/>
        </w:rPr>
        <w:t>
      5) ұшудың барынша ұзақтығы көрсетіледі.</w:t>
      </w:r>
    </w:p>
    <w:bookmarkEnd w:id="479"/>
    <w:bookmarkStart w:name="z579" w:id="480"/>
    <w:p>
      <w:pPr>
        <w:spacing w:after="0"/>
        <w:ind w:left="0"/>
        <w:jc w:val="both"/>
      </w:pPr>
      <w:r>
        <w:rPr>
          <w:rFonts w:ascii="Times New Roman"/>
          <w:b w:val="false"/>
          <w:i w:val="false"/>
          <w:color w:val="000000"/>
          <w:sz w:val="28"/>
        </w:rPr>
        <w:t>
      Елді мекен үстінен ұшуды келісу нәтижесі ӘҚБ орталығына жеткізіледі.</w:t>
      </w:r>
    </w:p>
    <w:bookmarkEnd w:id="480"/>
    <w:bookmarkStart w:name="z580" w:id="481"/>
    <w:p>
      <w:pPr>
        <w:spacing w:after="0"/>
        <w:ind w:left="0"/>
        <w:jc w:val="both"/>
      </w:pPr>
      <w:r>
        <w:rPr>
          <w:rFonts w:ascii="Times New Roman"/>
          <w:b w:val="false"/>
          <w:i w:val="false"/>
          <w:color w:val="000000"/>
          <w:sz w:val="28"/>
        </w:rPr>
        <w:t>
      683. ӘҚБ орталығы жоспарланған ұшу уақытынан 1 сағат бұрын әуе кеңістігін пайдалануға рұқсат береді.</w:t>
      </w:r>
    </w:p>
    <w:bookmarkEnd w:id="481"/>
    <w:bookmarkStart w:name="z581" w:id="482"/>
    <w:p>
      <w:pPr>
        <w:spacing w:after="0"/>
        <w:ind w:left="0"/>
        <w:jc w:val="both"/>
      </w:pPr>
      <w:r>
        <w:rPr>
          <w:rFonts w:ascii="Times New Roman"/>
          <w:b w:val="false"/>
          <w:i w:val="false"/>
          <w:color w:val="000000"/>
          <w:sz w:val="28"/>
        </w:rPr>
        <w:t>
      Жедел міндеттерді шешу үшін ПӘК-нің ұшуы кезінде ӘҚБ орталығы ұшуды ӘҚБ НО-мен келісіп, әуе кеңістігін пайдалануға рұқсат береді.";</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583" w:id="483"/>
    <w:p>
      <w:pPr>
        <w:spacing w:after="0"/>
        <w:ind w:left="0"/>
        <w:jc w:val="both"/>
      </w:pPr>
      <w:r>
        <w:rPr>
          <w:rFonts w:ascii="Times New Roman"/>
          <w:b w:val="false"/>
          <w:i w:val="false"/>
          <w:color w:val="000000"/>
          <w:sz w:val="28"/>
        </w:rPr>
        <w:t>
      "4-параграф. ПӘК-нің ұшуы туралы хабарлама беру";</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684</w:t>
      </w:r>
      <w:r>
        <w:rPr>
          <w:rFonts w:ascii="Times New Roman"/>
          <w:b w:val="false"/>
          <w:i w:val="false"/>
          <w:color w:val="000000"/>
          <w:sz w:val="28"/>
        </w:rPr>
        <w:t xml:space="preserve"> және </w:t>
      </w:r>
      <w:r>
        <w:rPr>
          <w:rFonts w:ascii="Times New Roman"/>
          <w:b w:val="false"/>
          <w:i w:val="false"/>
          <w:color w:val="000000"/>
          <w:sz w:val="28"/>
        </w:rPr>
        <w:t>685-тармақтар</w:t>
      </w:r>
      <w:r>
        <w:rPr>
          <w:rFonts w:ascii="Times New Roman"/>
          <w:b w:val="false"/>
          <w:i w:val="false"/>
          <w:color w:val="000000"/>
          <w:sz w:val="28"/>
        </w:rPr>
        <w:t xml:space="preserve"> мынадай редакцияда жазылсын:</w:t>
      </w:r>
    </w:p>
    <w:bookmarkStart w:name="z585" w:id="484"/>
    <w:p>
      <w:pPr>
        <w:spacing w:after="0"/>
        <w:ind w:left="0"/>
        <w:jc w:val="both"/>
      </w:pPr>
      <w:r>
        <w:rPr>
          <w:rFonts w:ascii="Times New Roman"/>
          <w:b w:val="false"/>
          <w:i w:val="false"/>
          <w:color w:val="000000"/>
          <w:sz w:val="28"/>
        </w:rPr>
        <w:t>
      "684. Ұшу жетекшісі ӘҚБ орталығына:</w:t>
      </w:r>
    </w:p>
    <w:bookmarkEnd w:id="484"/>
    <w:bookmarkStart w:name="z586" w:id="485"/>
    <w:p>
      <w:pPr>
        <w:spacing w:after="0"/>
        <w:ind w:left="0"/>
        <w:jc w:val="both"/>
      </w:pPr>
      <w:r>
        <w:rPr>
          <w:rFonts w:ascii="Times New Roman"/>
          <w:b w:val="false"/>
          <w:i w:val="false"/>
          <w:color w:val="000000"/>
          <w:sz w:val="28"/>
        </w:rPr>
        <w:t>
      1) ұшып шығу туралы – нақты көтеріліп ұшу уақытынан кейін 5 минуттан кешіктірмей;</w:t>
      </w:r>
    </w:p>
    <w:bookmarkEnd w:id="485"/>
    <w:bookmarkStart w:name="z587" w:id="486"/>
    <w:p>
      <w:pPr>
        <w:spacing w:after="0"/>
        <w:ind w:left="0"/>
        <w:jc w:val="both"/>
      </w:pPr>
      <w:r>
        <w:rPr>
          <w:rFonts w:ascii="Times New Roman"/>
          <w:b w:val="false"/>
          <w:i w:val="false"/>
          <w:color w:val="000000"/>
          <w:sz w:val="28"/>
        </w:rPr>
        <w:t>
      2) қону туралы – ПӘК қонғаннан кейін 5 минуттан кешіктірмей;</w:t>
      </w:r>
    </w:p>
    <w:bookmarkEnd w:id="486"/>
    <w:bookmarkStart w:name="z588" w:id="487"/>
    <w:p>
      <w:pPr>
        <w:spacing w:after="0"/>
        <w:ind w:left="0"/>
        <w:jc w:val="both"/>
      </w:pPr>
      <w:r>
        <w:rPr>
          <w:rFonts w:ascii="Times New Roman"/>
          <w:b w:val="false"/>
          <w:i w:val="false"/>
          <w:color w:val="000000"/>
          <w:sz w:val="28"/>
        </w:rPr>
        <w:t>
      3) ұшып шығуды (ұшуды бастау) ауыстыру туралы – 30 минуттан және одан астам күтілетін кідіріс кезінде ПӘК-нің жоспарланған ұшып шығу уақытынан кешіктірмей;</w:t>
      </w:r>
    </w:p>
    <w:bookmarkEnd w:id="487"/>
    <w:bookmarkStart w:name="z589" w:id="488"/>
    <w:p>
      <w:pPr>
        <w:spacing w:after="0"/>
        <w:ind w:left="0"/>
        <w:jc w:val="both"/>
      </w:pPr>
      <w:r>
        <w:rPr>
          <w:rFonts w:ascii="Times New Roman"/>
          <w:b w:val="false"/>
          <w:i w:val="false"/>
          <w:color w:val="000000"/>
          <w:sz w:val="28"/>
        </w:rPr>
        <w:t>
      4) ұшуда ерекше жағдайдың туындауы туралы (ӘҚБ орталығында) – дереу хабарлайды.</w:t>
      </w:r>
    </w:p>
    <w:bookmarkEnd w:id="488"/>
    <w:bookmarkStart w:name="z590" w:id="489"/>
    <w:p>
      <w:pPr>
        <w:spacing w:after="0"/>
        <w:ind w:left="0"/>
        <w:jc w:val="both"/>
      </w:pPr>
      <w:r>
        <w:rPr>
          <w:rFonts w:ascii="Times New Roman"/>
          <w:b w:val="false"/>
          <w:i w:val="false"/>
          <w:color w:val="000000"/>
          <w:sz w:val="28"/>
        </w:rPr>
        <w:t>
      685. Әуеайлақ маңы аумағындағы әуе кеңістігінде ПӘК-нің ұшып өтуі кезінде әрбір ұшып шығу әуеайлақтың ұшу жетекшісімен (ӘҚҚ қызметімен) келісіледі.";</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93" w:id="490"/>
    <w:p>
      <w:pPr>
        <w:spacing w:after="0"/>
        <w:ind w:left="0"/>
        <w:jc w:val="both"/>
      </w:pPr>
      <w:r>
        <w:rPr>
          <w:rFonts w:ascii="Times New Roman"/>
          <w:b w:val="false"/>
          <w:i w:val="false"/>
          <w:color w:val="000000"/>
          <w:sz w:val="28"/>
        </w:rPr>
        <w:t>
      "14-тарау. ПӘК-нің ұшуын қамтамасыз ету";</w:t>
      </w:r>
    </w:p>
    <w:bookmarkEnd w:id="490"/>
    <w:bookmarkStart w:name="z594" w:id="491"/>
    <w:p>
      <w:pPr>
        <w:spacing w:after="0"/>
        <w:ind w:left="0"/>
        <w:jc w:val="both"/>
      </w:pPr>
      <w:r>
        <w:rPr>
          <w:rFonts w:ascii="Times New Roman"/>
          <w:b w:val="false"/>
          <w:i w:val="false"/>
          <w:color w:val="000000"/>
          <w:sz w:val="28"/>
        </w:rPr>
        <w:t>
      мынадай мазмұндағы 685-1-тармақпен толықтырылсын:</w:t>
      </w:r>
    </w:p>
    <w:bookmarkEnd w:id="491"/>
    <w:bookmarkStart w:name="z595" w:id="492"/>
    <w:p>
      <w:pPr>
        <w:spacing w:after="0"/>
        <w:ind w:left="0"/>
        <w:jc w:val="both"/>
      </w:pPr>
      <w:r>
        <w:rPr>
          <w:rFonts w:ascii="Times New Roman"/>
          <w:b w:val="false"/>
          <w:i w:val="false"/>
          <w:color w:val="000000"/>
          <w:sz w:val="28"/>
        </w:rPr>
        <w:t>
      "685-1. Әуеайлақта тұрған ПӘК-нің ұшуын қамтамасыз ету осы Қағидалардың 521 – 566-тармақтарының талаптарына сәйкес жүргізіледі.";</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686</w:t>
      </w:r>
      <w:r>
        <w:rPr>
          <w:rFonts w:ascii="Times New Roman"/>
          <w:b w:val="false"/>
          <w:i w:val="false"/>
          <w:color w:val="000000"/>
          <w:sz w:val="28"/>
        </w:rPr>
        <w:t xml:space="preserve"> және </w:t>
      </w:r>
      <w:r>
        <w:rPr>
          <w:rFonts w:ascii="Times New Roman"/>
          <w:b w:val="false"/>
          <w:i w:val="false"/>
          <w:color w:val="000000"/>
          <w:sz w:val="28"/>
        </w:rPr>
        <w:t>687-тармақтар</w:t>
      </w:r>
      <w:r>
        <w:rPr>
          <w:rFonts w:ascii="Times New Roman"/>
          <w:b w:val="false"/>
          <w:i w:val="false"/>
          <w:color w:val="000000"/>
          <w:sz w:val="28"/>
        </w:rPr>
        <w:t xml:space="preserve"> мынадай редакцияда жазылсын:</w:t>
      </w:r>
    </w:p>
    <w:bookmarkStart w:name="z597" w:id="493"/>
    <w:p>
      <w:pPr>
        <w:spacing w:after="0"/>
        <w:ind w:left="0"/>
        <w:jc w:val="both"/>
      </w:pPr>
      <w:r>
        <w:rPr>
          <w:rFonts w:ascii="Times New Roman"/>
          <w:b w:val="false"/>
          <w:i w:val="false"/>
          <w:color w:val="000000"/>
          <w:sz w:val="28"/>
        </w:rPr>
        <w:t>
      "686. ПӘК-нің әуеайлақтық орналасудан тыс ұшуын қамтамасыз ету:</w:t>
      </w:r>
    </w:p>
    <w:bookmarkEnd w:id="493"/>
    <w:bookmarkStart w:name="z598" w:id="494"/>
    <w:p>
      <w:pPr>
        <w:spacing w:after="0"/>
        <w:ind w:left="0"/>
        <w:jc w:val="both"/>
      </w:pPr>
      <w:r>
        <w:rPr>
          <w:rFonts w:ascii="Times New Roman"/>
          <w:b w:val="false"/>
          <w:i w:val="false"/>
          <w:color w:val="000000"/>
          <w:sz w:val="28"/>
        </w:rPr>
        <w:t>
      1) материалдық-техникалық қамтамасыз етуді;</w:t>
      </w:r>
    </w:p>
    <w:bookmarkEnd w:id="494"/>
    <w:bookmarkStart w:name="z599" w:id="495"/>
    <w:p>
      <w:pPr>
        <w:spacing w:after="0"/>
        <w:ind w:left="0"/>
        <w:jc w:val="both"/>
      </w:pPr>
      <w:r>
        <w:rPr>
          <w:rFonts w:ascii="Times New Roman"/>
          <w:b w:val="false"/>
          <w:i w:val="false"/>
          <w:color w:val="000000"/>
          <w:sz w:val="28"/>
        </w:rPr>
        <w:t>
      2) байланысты қамтамасыз етуді;</w:t>
      </w:r>
    </w:p>
    <w:bookmarkEnd w:id="495"/>
    <w:bookmarkStart w:name="z600" w:id="496"/>
    <w:p>
      <w:pPr>
        <w:spacing w:after="0"/>
        <w:ind w:left="0"/>
        <w:jc w:val="both"/>
      </w:pPr>
      <w:r>
        <w:rPr>
          <w:rFonts w:ascii="Times New Roman"/>
          <w:b w:val="false"/>
          <w:i w:val="false"/>
          <w:color w:val="000000"/>
          <w:sz w:val="28"/>
        </w:rPr>
        <w:t>
      3) медициналық қамтамасыз етуді;</w:t>
      </w:r>
    </w:p>
    <w:bookmarkEnd w:id="496"/>
    <w:bookmarkStart w:name="z601" w:id="497"/>
    <w:p>
      <w:pPr>
        <w:spacing w:after="0"/>
        <w:ind w:left="0"/>
        <w:jc w:val="both"/>
      </w:pPr>
      <w:r>
        <w:rPr>
          <w:rFonts w:ascii="Times New Roman"/>
          <w:b w:val="false"/>
          <w:i w:val="false"/>
          <w:color w:val="000000"/>
          <w:sz w:val="28"/>
        </w:rPr>
        <w:t>
      4) ұшуды объективті бақылауды қамтиды.</w:t>
      </w:r>
    </w:p>
    <w:bookmarkEnd w:id="497"/>
    <w:bookmarkStart w:name="z602" w:id="498"/>
    <w:p>
      <w:pPr>
        <w:spacing w:after="0"/>
        <w:ind w:left="0"/>
        <w:jc w:val="both"/>
      </w:pPr>
      <w:r>
        <w:rPr>
          <w:rFonts w:ascii="Times New Roman"/>
          <w:b w:val="false"/>
          <w:i w:val="false"/>
          <w:color w:val="000000"/>
          <w:sz w:val="28"/>
        </w:rPr>
        <w:t>
      687. Әуеайлақ базасынан тыс жерде ПӘК-нің ұшуын материалдық-техникалық қамтамасыз етуді бөлім командирінің материалдық-техникалық қамтамасыз ету жөніндегі орынбасары ПӘК-ні күтіп-ұстау, оларды пайдалану және жөндеу, ұшуға тұрақты дайындықта ұстау, ұшуда ПӘК-нің ақаусыз жұмысына қол жеткізу және оларды қолданудың жоғары тиімділігі үшін ұйымдастырады.</w:t>
      </w:r>
    </w:p>
    <w:bookmarkEnd w:id="498"/>
    <w:bookmarkStart w:name="z603" w:id="499"/>
    <w:p>
      <w:pPr>
        <w:spacing w:after="0"/>
        <w:ind w:left="0"/>
        <w:jc w:val="both"/>
      </w:pPr>
      <w:r>
        <w:rPr>
          <w:rFonts w:ascii="Times New Roman"/>
          <w:b w:val="false"/>
          <w:i w:val="false"/>
          <w:color w:val="000000"/>
          <w:sz w:val="28"/>
        </w:rPr>
        <w:t>
      Әуе кемесіндегі жұмыс түрі, олардың көлемі мен орындау кезеңділігі ПӘК техникалық пайдалану (техникалық қызмет көрсету) жөніндегі нұсқаулармен (нұсқаулықтармен, регламенттермен) айқындалады.";</w:t>
      </w:r>
    </w:p>
    <w:bookmarkEnd w:id="499"/>
    <w:bookmarkStart w:name="z604" w:id="500"/>
    <w:p>
      <w:pPr>
        <w:spacing w:after="0"/>
        <w:ind w:left="0"/>
        <w:jc w:val="both"/>
      </w:pPr>
      <w:r>
        <w:rPr>
          <w:rFonts w:ascii="Times New Roman"/>
          <w:b w:val="false"/>
          <w:i w:val="false"/>
          <w:color w:val="000000"/>
          <w:sz w:val="28"/>
        </w:rPr>
        <w:t>
      мынадай мазмұндағы 687-1-тармақпен толықтырылсын:</w:t>
      </w:r>
    </w:p>
    <w:bookmarkEnd w:id="500"/>
    <w:bookmarkStart w:name="z605" w:id="501"/>
    <w:p>
      <w:pPr>
        <w:spacing w:after="0"/>
        <w:ind w:left="0"/>
        <w:jc w:val="both"/>
      </w:pPr>
      <w:r>
        <w:rPr>
          <w:rFonts w:ascii="Times New Roman"/>
          <w:b w:val="false"/>
          <w:i w:val="false"/>
          <w:color w:val="000000"/>
          <w:sz w:val="28"/>
        </w:rPr>
        <w:t>
      "687-1. Әуеайлақтан тыс тұрған ПӘК-нің ұшуын байланыспен қамтамасыз ету деректерін беруді, ПӘК-нің ұшып шығуы мен қонуын, әуе жағдайын бақылауды уақтылы қамтамасыз ету мақсатында ұйымдастырылады.</w:t>
      </w:r>
    </w:p>
    <w:bookmarkEnd w:id="501"/>
    <w:bookmarkStart w:name="z606" w:id="502"/>
    <w:p>
      <w:pPr>
        <w:spacing w:after="0"/>
        <w:ind w:left="0"/>
        <w:jc w:val="both"/>
      </w:pPr>
      <w:r>
        <w:rPr>
          <w:rFonts w:ascii="Times New Roman"/>
          <w:b w:val="false"/>
          <w:i w:val="false"/>
          <w:color w:val="000000"/>
          <w:sz w:val="28"/>
        </w:rPr>
        <w:t>
      Алынған өкімге сәйкес байланыс бөлімшесінің командирі (бастығы) ұшуды қамтамасыз етуді ұйымдастырады, бұл ретте байланыстың негізгі және резервтегі құралдарын, жеке құрамның құрамы мен орналасуын, ұшуды қамтамасыз етуге арналған құралдарды дайындау уақытын айқындайды.";</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688-тармақ</w:t>
      </w:r>
      <w:r>
        <w:rPr>
          <w:rFonts w:ascii="Times New Roman"/>
          <w:b w:val="false"/>
          <w:i w:val="false"/>
          <w:color w:val="000000"/>
          <w:sz w:val="28"/>
        </w:rPr>
        <w:t xml:space="preserve"> алып тасталсын;</w:t>
      </w:r>
    </w:p>
    <w:bookmarkStart w:name="z608" w:id="503"/>
    <w:p>
      <w:pPr>
        <w:spacing w:after="0"/>
        <w:ind w:left="0"/>
        <w:jc w:val="both"/>
      </w:pPr>
      <w:r>
        <w:rPr>
          <w:rFonts w:ascii="Times New Roman"/>
          <w:b w:val="false"/>
          <w:i w:val="false"/>
          <w:color w:val="000000"/>
          <w:sz w:val="28"/>
        </w:rPr>
        <w:t>
      689-тармақ мынадай редакцияда жазылсын:</w:t>
      </w:r>
    </w:p>
    <w:bookmarkEnd w:id="503"/>
    <w:bookmarkStart w:name="z609" w:id="504"/>
    <w:p>
      <w:pPr>
        <w:spacing w:after="0"/>
        <w:ind w:left="0"/>
        <w:jc w:val="both"/>
      </w:pPr>
      <w:r>
        <w:rPr>
          <w:rFonts w:ascii="Times New Roman"/>
          <w:b w:val="false"/>
          <w:i w:val="false"/>
          <w:color w:val="000000"/>
          <w:sz w:val="28"/>
        </w:rPr>
        <w:t>
      "689. Әуеайлақтан тыс тұрған ПӘК-нің ұшуын медициналық қамтамасыз етуді әуеайлақтан тыс тұрған ПӘК-нің ұшуын ұйымдастыратын бөлімнің медицина бөлімшесінің бастығы ұйымдастырады. Медициналық қамтамасыз ету ПӘК есептобы мүшелерінің денсаулығын сақтау және жоғары жұмыс қабілетін ұстау мақсатында ұшуды барлық ұйымдастыру және жүргізу кезеңінде жүзеге асырылады.</w:t>
      </w:r>
    </w:p>
    <w:bookmarkEnd w:id="504"/>
    <w:bookmarkStart w:name="z610" w:id="505"/>
    <w:p>
      <w:pPr>
        <w:spacing w:after="0"/>
        <w:ind w:left="0"/>
        <w:jc w:val="both"/>
      </w:pPr>
      <w:r>
        <w:rPr>
          <w:rFonts w:ascii="Times New Roman"/>
          <w:b w:val="false"/>
          <w:i w:val="false"/>
          <w:color w:val="000000"/>
          <w:sz w:val="28"/>
        </w:rPr>
        <w:t>
      Ұшу кезінде ПӘК есептобында өзімен бірге алғашқы медициналық көмек көрсету қобдишасы болуға, сондай-ақ өзіне және өзара медициналық көмек көрсету дағдысы болуға тиіс.";</w:t>
      </w:r>
    </w:p>
    <w:bookmarkEnd w:id="505"/>
    <w:bookmarkStart w:name="z611" w:id="506"/>
    <w:p>
      <w:pPr>
        <w:spacing w:after="0"/>
        <w:ind w:left="0"/>
        <w:jc w:val="both"/>
      </w:pPr>
      <w:r>
        <w:rPr>
          <w:rFonts w:ascii="Times New Roman"/>
          <w:b w:val="false"/>
          <w:i w:val="false"/>
          <w:color w:val="000000"/>
          <w:sz w:val="28"/>
        </w:rPr>
        <w:t>
      мынадай редакциядағы 689-1-тармақпен толықтырылсын:</w:t>
      </w:r>
    </w:p>
    <w:bookmarkEnd w:id="506"/>
    <w:bookmarkStart w:name="z612" w:id="507"/>
    <w:p>
      <w:pPr>
        <w:spacing w:after="0"/>
        <w:ind w:left="0"/>
        <w:jc w:val="both"/>
      </w:pPr>
      <w:r>
        <w:rPr>
          <w:rFonts w:ascii="Times New Roman"/>
          <w:b w:val="false"/>
          <w:i w:val="false"/>
          <w:color w:val="000000"/>
          <w:sz w:val="28"/>
        </w:rPr>
        <w:t>
      "689-1. Әуеайлақтан тыс тұрған ПӘК-нің ұшуын объективті бақылау бөлім командирінің (басқарма немесе дербес бөлім бастығының) шешіміне сәйкес ұйымдастырылады және жүзеге асырылады.";</w:t>
      </w:r>
    </w:p>
    <w:bookmarkEnd w:id="507"/>
    <w:bookmarkStart w:name="z613" w:id="50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508"/>
    <w:bookmarkStart w:name="z614" w:id="509"/>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509"/>
    <w:bookmarkStart w:name="z615" w:id="5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10"/>
    <w:bookmarkStart w:name="z616" w:id="511"/>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511"/>
    <w:bookmarkStart w:name="z617" w:id="512"/>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12"/>
    <w:bookmarkStart w:name="z618" w:id="513"/>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авиациясы басқару органдарының басшыларына жүктелсін.</w:t>
      </w:r>
    </w:p>
    <w:bookmarkEnd w:id="513"/>
    <w:bookmarkStart w:name="z619" w:id="514"/>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514"/>
    <w:bookmarkStart w:name="z620" w:id="51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31 мамырдағы</w:t>
            </w:r>
            <w:r>
              <w:br/>
            </w:r>
            <w:r>
              <w:rPr>
                <w:rFonts w:ascii="Times New Roman"/>
                <w:b w:val="false"/>
                <w:i w:val="false"/>
                <w:color w:val="000000"/>
                <w:sz w:val="20"/>
              </w:rPr>
              <w:t>№ 530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19-қосымша</w:t>
            </w:r>
            <w:r>
              <w:br/>
            </w:r>
            <w:r>
              <w:rPr>
                <w:rFonts w:ascii="Times New Roman"/>
                <w:b w:val="false"/>
                <w:i w:val="false"/>
                <w:color w:val="000000"/>
                <w:sz w:val="20"/>
              </w:rPr>
              <w:t>Нысан</w:t>
            </w:r>
          </w:p>
        </w:tc>
      </w:tr>
    </w:tbl>
    <w:bookmarkStart w:name="z632" w:id="516"/>
    <w:p>
      <w:pPr>
        <w:spacing w:after="0"/>
        <w:ind w:left="0"/>
        <w:jc w:val="left"/>
      </w:pPr>
      <w:r>
        <w:rPr>
          <w:rFonts w:ascii="Times New Roman"/>
          <w:b/>
          <w:i w:val="false"/>
          <w:color w:val="000000"/>
        </w:rPr>
        <w:t xml:space="preserve"> ПӘК МАМАНЫНЫҢ КІТАПШАСЫ</w:t>
      </w:r>
    </w:p>
    <w:bookmarkEnd w:id="516"/>
    <w:bookmarkStart w:name="z633" w:id="517"/>
    <w:p>
      <w:pPr>
        <w:spacing w:after="0"/>
        <w:ind w:left="0"/>
        <w:jc w:val="left"/>
      </w:pPr>
      <w:r>
        <w:rPr>
          <w:rFonts w:ascii="Times New Roman"/>
          <w:b/>
          <w:i w:val="false"/>
          <w:color w:val="000000"/>
        </w:rPr>
        <w:t xml:space="preserve"> 1-бөлім</w:t>
      </w:r>
    </w:p>
    <w:bookmarkEnd w:id="517"/>
    <w:bookmarkStart w:name="z634" w:id="518"/>
    <w:p>
      <w:pPr>
        <w:spacing w:after="0"/>
        <w:ind w:left="0"/>
        <w:jc w:val="left"/>
      </w:pPr>
      <w:r>
        <w:rPr>
          <w:rFonts w:ascii="Times New Roman"/>
          <w:b/>
          <w:i w:val="false"/>
          <w:color w:val="000000"/>
        </w:rPr>
        <w:t xml:space="preserve"> ЖАЛПЫ ДЕРЕКТЕР</w:t>
      </w:r>
    </w:p>
    <w:bookmarkEnd w:id="518"/>
    <w:bookmarkStart w:name="z635" w:id="519"/>
    <w:p>
      <w:pPr>
        <w:spacing w:after="0"/>
        <w:ind w:left="0"/>
        <w:jc w:val="both"/>
      </w:pPr>
      <w:r>
        <w:rPr>
          <w:rFonts w:ascii="Times New Roman"/>
          <w:b w:val="false"/>
          <w:i w:val="false"/>
          <w:color w:val="000000"/>
          <w:sz w:val="28"/>
        </w:rPr>
        <w:t>
      1. Атқаратын лауазымы ________________________________________________</w:t>
      </w:r>
    </w:p>
    <w:bookmarkEnd w:id="519"/>
    <w:bookmarkStart w:name="z636" w:id="520"/>
    <w:p>
      <w:pPr>
        <w:spacing w:after="0"/>
        <w:ind w:left="0"/>
        <w:jc w:val="both"/>
      </w:pPr>
      <w:r>
        <w:rPr>
          <w:rFonts w:ascii="Times New Roman"/>
          <w:b w:val="false"/>
          <w:i w:val="false"/>
          <w:color w:val="000000"/>
          <w:sz w:val="28"/>
        </w:rPr>
        <w:t>
      2. Әскери атағы _______________________________________________________</w:t>
      </w:r>
    </w:p>
    <w:bookmarkEnd w:id="520"/>
    <w:bookmarkStart w:name="z637" w:id="521"/>
    <w:p>
      <w:pPr>
        <w:spacing w:after="0"/>
        <w:ind w:left="0"/>
        <w:jc w:val="both"/>
      </w:pPr>
      <w:r>
        <w:rPr>
          <w:rFonts w:ascii="Times New Roman"/>
          <w:b w:val="false"/>
          <w:i w:val="false"/>
          <w:color w:val="000000"/>
          <w:sz w:val="28"/>
        </w:rPr>
        <w:t>
      3. Тегі ______________________________ аты _____________________________</w:t>
      </w:r>
    </w:p>
    <w:bookmarkEnd w:id="521"/>
    <w:bookmarkStart w:name="z638" w:id="522"/>
    <w:p>
      <w:pPr>
        <w:spacing w:after="0"/>
        <w:ind w:left="0"/>
        <w:jc w:val="both"/>
      </w:pPr>
      <w:r>
        <w:rPr>
          <w:rFonts w:ascii="Times New Roman"/>
          <w:b w:val="false"/>
          <w:i w:val="false"/>
          <w:color w:val="000000"/>
          <w:sz w:val="28"/>
        </w:rPr>
        <w:t>
      әкесінің аты (бар болған кезде) _________________________________________</w:t>
      </w:r>
    </w:p>
    <w:bookmarkEnd w:id="522"/>
    <w:bookmarkStart w:name="z639" w:id="523"/>
    <w:p>
      <w:pPr>
        <w:spacing w:after="0"/>
        <w:ind w:left="0"/>
        <w:jc w:val="both"/>
      </w:pPr>
      <w:r>
        <w:rPr>
          <w:rFonts w:ascii="Times New Roman"/>
          <w:b w:val="false"/>
          <w:i w:val="false"/>
          <w:color w:val="000000"/>
          <w:sz w:val="28"/>
        </w:rPr>
        <w:t>
      4. Туған күні, айы, жылы _________ Білімі:</w:t>
      </w:r>
    </w:p>
    <w:bookmarkEnd w:id="523"/>
    <w:bookmarkStart w:name="z640" w:id="524"/>
    <w:p>
      <w:pPr>
        <w:spacing w:after="0"/>
        <w:ind w:left="0"/>
        <w:jc w:val="both"/>
      </w:pPr>
      <w:r>
        <w:rPr>
          <w:rFonts w:ascii="Times New Roman"/>
          <w:b w:val="false"/>
          <w:i w:val="false"/>
          <w:color w:val="000000"/>
          <w:sz w:val="28"/>
        </w:rPr>
        <w:t>
      жалпы ______________________________________________________________</w:t>
      </w:r>
    </w:p>
    <w:bookmarkEnd w:id="524"/>
    <w:bookmarkStart w:name="z641" w:id="525"/>
    <w:p>
      <w:pPr>
        <w:spacing w:after="0"/>
        <w:ind w:left="0"/>
        <w:jc w:val="both"/>
      </w:pPr>
      <w:r>
        <w:rPr>
          <w:rFonts w:ascii="Times New Roman"/>
          <w:b w:val="false"/>
          <w:i w:val="false"/>
          <w:color w:val="000000"/>
          <w:sz w:val="28"/>
        </w:rPr>
        <w:t>
      әскери ______________________________________________________________</w:t>
      </w:r>
    </w:p>
    <w:bookmarkEnd w:id="525"/>
    <w:bookmarkStart w:name="z642" w:id="526"/>
    <w:p>
      <w:pPr>
        <w:spacing w:after="0"/>
        <w:ind w:left="0"/>
        <w:jc w:val="both"/>
      </w:pPr>
      <w:r>
        <w:rPr>
          <w:rFonts w:ascii="Times New Roman"/>
          <w:b w:val="false"/>
          <w:i w:val="false"/>
          <w:color w:val="000000"/>
          <w:sz w:val="28"/>
        </w:rPr>
        <w:t>
      (әскери оқу орнының атауы, аяқтау күні)</w:t>
      </w:r>
    </w:p>
    <w:bookmarkEnd w:id="526"/>
    <w:bookmarkStart w:name="z643" w:id="527"/>
    <w:p>
      <w:pPr>
        <w:spacing w:after="0"/>
        <w:ind w:left="0"/>
        <w:jc w:val="both"/>
      </w:pPr>
      <w:r>
        <w:rPr>
          <w:rFonts w:ascii="Times New Roman"/>
          <w:b w:val="false"/>
          <w:i w:val="false"/>
          <w:color w:val="000000"/>
          <w:sz w:val="28"/>
        </w:rPr>
        <w:t>
      5. Мамандығы бойынша оқығаны туралы мәліметтер</w:t>
      </w:r>
    </w:p>
    <w:bookmarkEnd w:id="527"/>
    <w:bookmarkStart w:name="z644" w:id="528"/>
    <w:p>
      <w:pPr>
        <w:spacing w:after="0"/>
        <w:ind w:left="0"/>
        <w:jc w:val="both"/>
      </w:pPr>
      <w:r>
        <w:rPr>
          <w:rFonts w:ascii="Times New Roman"/>
          <w:b w:val="false"/>
          <w:i w:val="false"/>
          <w:color w:val="000000"/>
          <w:sz w:val="28"/>
        </w:rPr>
        <w:t>
      ____________________________________________________________________</w:t>
      </w:r>
    </w:p>
    <w:bookmarkEnd w:id="528"/>
    <w:bookmarkStart w:name="z645" w:id="529"/>
    <w:p>
      <w:pPr>
        <w:spacing w:after="0"/>
        <w:ind w:left="0"/>
        <w:jc w:val="both"/>
      </w:pPr>
      <w:r>
        <w:rPr>
          <w:rFonts w:ascii="Times New Roman"/>
          <w:b w:val="false"/>
          <w:i w:val="false"/>
          <w:color w:val="000000"/>
          <w:sz w:val="28"/>
        </w:rPr>
        <w:t>
      6. Қазақстан Республикасының Қарулы Күштерінде, басқа да әскерлері мен әскери</w:t>
      </w:r>
    </w:p>
    <w:bookmarkEnd w:id="529"/>
    <w:bookmarkStart w:name="z646" w:id="530"/>
    <w:p>
      <w:pPr>
        <w:spacing w:after="0"/>
        <w:ind w:left="0"/>
        <w:jc w:val="both"/>
      </w:pPr>
      <w:r>
        <w:rPr>
          <w:rFonts w:ascii="Times New Roman"/>
          <w:b w:val="false"/>
          <w:i w:val="false"/>
          <w:color w:val="000000"/>
          <w:sz w:val="28"/>
        </w:rPr>
        <w:t>
      құралымдарында қай уақыттан бастап _______________</w:t>
      </w:r>
    </w:p>
    <w:bookmarkEnd w:id="530"/>
    <w:bookmarkStart w:name="z647" w:id="531"/>
    <w:p>
      <w:pPr>
        <w:spacing w:after="0"/>
        <w:ind w:left="0"/>
        <w:jc w:val="both"/>
      </w:pPr>
      <w:r>
        <w:rPr>
          <w:rFonts w:ascii="Times New Roman"/>
          <w:b w:val="false"/>
          <w:i w:val="false"/>
          <w:color w:val="000000"/>
          <w:sz w:val="28"/>
        </w:rPr>
        <w:t>
      20 ____ жылғы "___" _________________________ Мөр орны</w:t>
      </w:r>
    </w:p>
    <w:bookmarkEnd w:id="531"/>
    <w:bookmarkStart w:name="z648" w:id="532"/>
    <w:p>
      <w:pPr>
        <w:spacing w:after="0"/>
        <w:ind w:left="0"/>
        <w:jc w:val="both"/>
      </w:pPr>
      <w:r>
        <w:rPr>
          <w:rFonts w:ascii="Times New Roman"/>
          <w:b w:val="false"/>
          <w:i w:val="false"/>
          <w:color w:val="000000"/>
          <w:sz w:val="28"/>
        </w:rPr>
        <w:t>
      ________ әскери бөлімінің штаб бастығы ________________________________</w:t>
      </w:r>
    </w:p>
    <w:bookmarkEnd w:id="532"/>
    <w:bookmarkStart w:name="z649" w:id="533"/>
    <w:p>
      <w:pPr>
        <w:spacing w:after="0"/>
        <w:ind w:left="0"/>
        <w:jc w:val="both"/>
      </w:pPr>
      <w:r>
        <w:rPr>
          <w:rFonts w:ascii="Times New Roman"/>
          <w:b w:val="false"/>
          <w:i w:val="false"/>
          <w:color w:val="000000"/>
          <w:sz w:val="28"/>
        </w:rPr>
        <w:t>
      СЫНЫПТЫҚ БІЛІКТІЛІГІ</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34"/>
          <w:p>
            <w:pPr>
              <w:spacing w:after="20"/>
              <w:ind w:left="20"/>
              <w:jc w:val="both"/>
            </w:pPr>
            <w:r>
              <w:rPr>
                <w:rFonts w:ascii="Times New Roman"/>
                <w:b w:val="false"/>
                <w:i w:val="false"/>
                <w:color w:val="000000"/>
                <w:sz w:val="20"/>
              </w:rPr>
              <w:t>
Р/с</w:t>
            </w:r>
          </w:p>
          <w:bookmarkEnd w:id="53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біліктілік берілгені (төмендетілгені)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1" w:id="535"/>
    <w:p>
      <w:pPr>
        <w:spacing w:after="0"/>
        <w:ind w:left="0"/>
        <w:jc w:val="left"/>
      </w:pPr>
      <w:r>
        <w:rPr>
          <w:rFonts w:ascii="Times New Roman"/>
          <w:b/>
          <w:i w:val="false"/>
          <w:color w:val="000000"/>
        </w:rPr>
        <w:t xml:space="preserve"> 2-бөлім</w:t>
      </w:r>
    </w:p>
    <w:bookmarkEnd w:id="535"/>
    <w:bookmarkStart w:name="z652" w:id="536"/>
    <w:p>
      <w:pPr>
        <w:spacing w:after="0"/>
        <w:ind w:left="0"/>
        <w:jc w:val="left"/>
      </w:pPr>
      <w:r>
        <w:rPr>
          <w:rFonts w:ascii="Times New Roman"/>
          <w:b/>
          <w:i w:val="false"/>
          <w:color w:val="000000"/>
        </w:rPr>
        <w:t xml:space="preserve"> ҰШУДЫ ЖЫЛДАР БОЙЫНША ЕСЕПКЕ АЛУ</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37"/>
          <w:p>
            <w:pPr>
              <w:spacing w:after="20"/>
              <w:ind w:left="20"/>
              <w:jc w:val="both"/>
            </w:pPr>
            <w:r>
              <w:rPr>
                <w:rFonts w:ascii="Times New Roman"/>
                <w:b w:val="false"/>
                <w:i w:val="false"/>
                <w:color w:val="000000"/>
                <w:sz w:val="20"/>
              </w:rPr>
              <w:t>
Р/с</w:t>
            </w:r>
          </w:p>
          <w:bookmarkEnd w:id="537"/>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радиокедергі жағдайында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4" w:id="538"/>
    <w:p>
      <w:pPr>
        <w:spacing w:after="0"/>
        <w:ind w:left="0"/>
        <w:jc w:val="left"/>
      </w:pPr>
      <w:r>
        <w:rPr>
          <w:rFonts w:ascii="Times New Roman"/>
          <w:b/>
          <w:i w:val="false"/>
          <w:color w:val="000000"/>
        </w:rPr>
        <w:t xml:space="preserve"> 3-бөлім</w:t>
      </w:r>
    </w:p>
    <w:bookmarkEnd w:id="538"/>
    <w:bookmarkStart w:name="z655" w:id="539"/>
    <w:p>
      <w:pPr>
        <w:spacing w:after="0"/>
        <w:ind w:left="0"/>
        <w:jc w:val="left"/>
      </w:pPr>
      <w:r>
        <w:rPr>
          <w:rFonts w:ascii="Times New Roman"/>
          <w:b/>
          <w:i w:val="false"/>
          <w:color w:val="000000"/>
        </w:rPr>
        <w:t xml:space="preserve"> ҰШУДЫ КҮН БОЙЫНША ЕСЕПКЕ АЛУ</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40"/>
          <w:p>
            <w:pPr>
              <w:spacing w:after="20"/>
              <w:ind w:left="20"/>
              <w:jc w:val="both"/>
            </w:pPr>
            <w:r>
              <w:rPr>
                <w:rFonts w:ascii="Times New Roman"/>
                <w:b w:val="false"/>
                <w:i w:val="false"/>
                <w:color w:val="000000"/>
                <w:sz w:val="20"/>
              </w:rPr>
              <w:t>
Р/с</w:t>
            </w:r>
          </w:p>
          <w:bookmarkEnd w:id="540"/>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түрі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ЖДК жаттығуының нөмірі және тапсырманың қысқаша мазмұны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 бағасы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үшін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радиокедергі жағдайында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7" w:id="541"/>
    <w:p>
      <w:pPr>
        <w:spacing w:after="0"/>
        <w:ind w:left="0"/>
        <w:jc w:val="left"/>
      </w:pPr>
      <w:r>
        <w:rPr>
          <w:rFonts w:ascii="Times New Roman"/>
          <w:b/>
          <w:i w:val="false"/>
          <w:color w:val="000000"/>
        </w:rPr>
        <w:t xml:space="preserve"> 4-бөлім</w:t>
      </w:r>
    </w:p>
    <w:bookmarkEnd w:id="541"/>
    <w:bookmarkStart w:name="z658" w:id="542"/>
    <w:p>
      <w:pPr>
        <w:spacing w:after="0"/>
        <w:ind w:left="0"/>
        <w:jc w:val="left"/>
      </w:pPr>
      <w:r>
        <w:rPr>
          <w:rFonts w:ascii="Times New Roman"/>
          <w:b/>
          <w:i w:val="false"/>
          <w:color w:val="000000"/>
        </w:rPr>
        <w:t xml:space="preserve"> ТРЕНАЖЕРДЕГІ (МАКЕТТЕГІ) ҰШУДЫ ЕСЕПКЕ АЛУ</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43"/>
          <w:p>
            <w:pPr>
              <w:spacing w:after="20"/>
              <w:ind w:left="20"/>
              <w:jc w:val="both"/>
            </w:pPr>
            <w:r>
              <w:rPr>
                <w:rFonts w:ascii="Times New Roman"/>
                <w:b w:val="false"/>
                <w:i w:val="false"/>
                <w:color w:val="000000"/>
                <w:sz w:val="20"/>
              </w:rPr>
              <w:t>
Р/с</w:t>
            </w:r>
          </w:p>
          <w:bookmarkEnd w:id="543"/>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0" w:id="544"/>
    <w:p>
      <w:pPr>
        <w:spacing w:after="0"/>
        <w:ind w:left="0"/>
        <w:jc w:val="left"/>
      </w:pPr>
      <w:r>
        <w:rPr>
          <w:rFonts w:ascii="Times New Roman"/>
          <w:b/>
          <w:i w:val="false"/>
          <w:color w:val="000000"/>
        </w:rPr>
        <w:t xml:space="preserve"> 5-бөлім</w:t>
      </w:r>
    </w:p>
    <w:bookmarkEnd w:id="544"/>
    <w:bookmarkStart w:name="z661" w:id="545"/>
    <w:p>
      <w:pPr>
        <w:spacing w:after="0"/>
        <w:ind w:left="0"/>
        <w:jc w:val="left"/>
      </w:pPr>
      <w:r>
        <w:rPr>
          <w:rFonts w:ascii="Times New Roman"/>
          <w:b/>
          <w:i w:val="false"/>
          <w:color w:val="000000"/>
        </w:rPr>
        <w:t xml:space="preserve"> ТЕОРИЯЛЫҚ БІЛІМІН ТЕКСЕРУ НӘТИЖЕСІ</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46"/>
          <w:p>
            <w:pPr>
              <w:spacing w:after="20"/>
              <w:ind w:left="20"/>
              <w:jc w:val="both"/>
            </w:pPr>
            <w:r>
              <w:rPr>
                <w:rFonts w:ascii="Times New Roman"/>
                <w:b w:val="false"/>
                <w:i w:val="false"/>
                <w:color w:val="000000"/>
                <w:sz w:val="20"/>
              </w:rPr>
              <w:t>
Р/с</w:t>
            </w:r>
          </w:p>
          <w:bookmarkEnd w:id="546"/>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Теориялық білімін тексеру нәтижесі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3" w:id="547"/>
    <w:p>
      <w:pPr>
        <w:spacing w:after="0"/>
        <w:ind w:left="0"/>
        <w:jc w:val="left"/>
      </w:pPr>
      <w:r>
        <w:rPr>
          <w:rFonts w:ascii="Times New Roman"/>
          <w:b/>
          <w:i w:val="false"/>
          <w:color w:val="000000"/>
        </w:rPr>
        <w:t xml:space="preserve"> 6-бөлім</w:t>
      </w:r>
    </w:p>
    <w:bookmarkEnd w:id="547"/>
    <w:bookmarkStart w:name="z664" w:id="548"/>
    <w:p>
      <w:pPr>
        <w:spacing w:after="0"/>
        <w:ind w:left="0"/>
        <w:jc w:val="left"/>
      </w:pPr>
      <w:r>
        <w:rPr>
          <w:rFonts w:ascii="Times New Roman"/>
          <w:b/>
          <w:i w:val="false"/>
          <w:color w:val="000000"/>
        </w:rPr>
        <w:t xml:space="preserve"> ҚОЛ ЖЕТКІЗІЛГЕН ДАЯРЛЫҚ ДЕҢГЕЙІ</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49"/>
          <w:p>
            <w:pPr>
              <w:spacing w:after="20"/>
              <w:ind w:left="20"/>
              <w:jc w:val="both"/>
            </w:pPr>
            <w:r>
              <w:rPr>
                <w:rFonts w:ascii="Times New Roman"/>
                <w:b w:val="false"/>
                <w:i w:val="false"/>
                <w:color w:val="000000"/>
                <w:sz w:val="20"/>
              </w:rPr>
              <w:t>
Р/с</w:t>
            </w:r>
          </w:p>
          <w:bookmarkEnd w:id="54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Рұқсатнама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рұқсат берген адамның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6" w:id="550"/>
    <w:p>
      <w:pPr>
        <w:spacing w:after="0"/>
        <w:ind w:left="0"/>
        <w:jc w:val="left"/>
      </w:pPr>
      <w:r>
        <w:rPr>
          <w:rFonts w:ascii="Times New Roman"/>
          <w:b/>
          <w:i w:val="false"/>
          <w:color w:val="000000"/>
        </w:rPr>
        <w:t xml:space="preserve"> 7-бөлім</w:t>
      </w:r>
    </w:p>
    <w:bookmarkEnd w:id="550"/>
    <w:bookmarkStart w:name="z667" w:id="551"/>
    <w:p>
      <w:pPr>
        <w:spacing w:after="0"/>
        <w:ind w:left="0"/>
        <w:jc w:val="left"/>
      </w:pPr>
      <w:r>
        <w:rPr>
          <w:rFonts w:ascii="Times New Roman"/>
          <w:b/>
          <w:i w:val="false"/>
          <w:color w:val="000000"/>
        </w:rPr>
        <w:t xml:space="preserve"> ҰШУ ДАЯРЛЫҒЫН ТЕКСЕРУ НӘТИЖЕСІ</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52"/>
          <w:p>
            <w:pPr>
              <w:spacing w:after="20"/>
              <w:ind w:left="20"/>
              <w:jc w:val="both"/>
            </w:pPr>
            <w:r>
              <w:rPr>
                <w:rFonts w:ascii="Times New Roman"/>
                <w:b w:val="false"/>
                <w:i w:val="false"/>
                <w:color w:val="000000"/>
                <w:sz w:val="20"/>
              </w:rPr>
              <w:t>
Р/с</w:t>
            </w:r>
          </w:p>
          <w:bookmarkEnd w:id="552"/>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даярлығын тексеру нәтижесі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9" w:id="553"/>
    <w:p>
      <w:pPr>
        <w:spacing w:after="0"/>
        <w:ind w:left="0"/>
        <w:jc w:val="left"/>
      </w:pPr>
      <w:r>
        <w:rPr>
          <w:rFonts w:ascii="Times New Roman"/>
          <w:b/>
          <w:i w:val="false"/>
          <w:color w:val="000000"/>
        </w:rPr>
        <w:t xml:space="preserve"> 8-бөлім</w:t>
      </w:r>
    </w:p>
    <w:bookmarkEnd w:id="553"/>
    <w:bookmarkStart w:name="z670" w:id="554"/>
    <w:p>
      <w:pPr>
        <w:spacing w:after="0"/>
        <w:ind w:left="0"/>
        <w:jc w:val="left"/>
      </w:pPr>
      <w:r>
        <w:rPr>
          <w:rFonts w:ascii="Times New Roman"/>
          <w:b/>
          <w:i w:val="false"/>
          <w:color w:val="000000"/>
        </w:rPr>
        <w:t xml:space="preserve"> ПӘК МАМАНЫНЫҢ КІНӘСІНЕН БОЛҒАН АВИАЦИЯЛЫҚ ИНЦИДЕНТ ПЕН ОҚИҒАНЫ ЕСЕПКЕ АЛУ</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55"/>
          <w:p>
            <w:pPr>
              <w:spacing w:after="20"/>
              <w:ind w:left="20"/>
              <w:jc w:val="both"/>
            </w:pPr>
            <w:r>
              <w:rPr>
                <w:rFonts w:ascii="Times New Roman"/>
                <w:b w:val="false"/>
                <w:i w:val="false"/>
                <w:color w:val="000000"/>
                <w:sz w:val="20"/>
              </w:rPr>
              <w:t>
Р/с</w:t>
            </w:r>
          </w:p>
          <w:bookmarkEnd w:id="55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Жіктелуі, мән-жайы (қысқаша) және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2" w:id="556"/>
    <w:p>
      <w:pPr>
        <w:spacing w:after="0"/>
        <w:ind w:left="0"/>
        <w:jc w:val="both"/>
      </w:pPr>
      <w:r>
        <w:rPr>
          <w:rFonts w:ascii="Times New Roman"/>
          <w:b w:val="false"/>
          <w:i w:val="false"/>
          <w:color w:val="000000"/>
          <w:sz w:val="28"/>
        </w:rPr>
        <w:t>
      Ескертпе:</w:t>
      </w:r>
    </w:p>
    <w:bookmarkEnd w:id="556"/>
    <w:bookmarkStart w:name="z673" w:id="557"/>
    <w:p>
      <w:pPr>
        <w:spacing w:after="0"/>
        <w:ind w:left="0"/>
        <w:jc w:val="both"/>
      </w:pPr>
      <w:r>
        <w:rPr>
          <w:rFonts w:ascii="Times New Roman"/>
          <w:b w:val="false"/>
          <w:i w:val="false"/>
          <w:color w:val="000000"/>
          <w:sz w:val="28"/>
        </w:rPr>
        <w:t>
      1. ПӘК маманының кітапшасы атқаратын лауазымына қарамастан, ұшуда ПӘК-ні басқару жөніндегі міндеттерді орындайтын ПӘК мамандары жүргізеді.</w:t>
      </w:r>
    </w:p>
    <w:bookmarkEnd w:id="557"/>
    <w:bookmarkStart w:name="z674" w:id="558"/>
    <w:p>
      <w:pPr>
        <w:spacing w:after="0"/>
        <w:ind w:left="0"/>
        <w:jc w:val="both"/>
      </w:pPr>
      <w:r>
        <w:rPr>
          <w:rFonts w:ascii="Times New Roman"/>
          <w:b w:val="false"/>
          <w:i w:val="false"/>
          <w:color w:val="000000"/>
          <w:sz w:val="28"/>
        </w:rPr>
        <w:t>
      2. Жазбаға тиісті лауазымды адамдар қол қояды және елтаңбалы мөрмен куәландырылады.</w:t>
      </w:r>
    </w:p>
    <w:bookmarkEnd w:id="558"/>
    <w:bookmarkStart w:name="z675" w:id="559"/>
    <w:p>
      <w:pPr>
        <w:spacing w:after="0"/>
        <w:ind w:left="0"/>
        <w:jc w:val="both"/>
      </w:pPr>
      <w:r>
        <w:rPr>
          <w:rFonts w:ascii="Times New Roman"/>
          <w:b w:val="false"/>
          <w:i w:val="false"/>
          <w:color w:val="000000"/>
          <w:sz w:val="28"/>
        </w:rPr>
        <w:t>
      1, 2, 3, 4, 5, 8-бөлімдерге бөлімнің штаб бастығы, 6-бөлімге ПӘК маманына ұшуға рұқсат берген адамдар, 7-бөлімге тексеруді жүргізген адамдар қол қояды.ҰҰӘК маманының кітапшасын дұрыс толтыруды кемінде тоқсанына бір рет ҰҰӘК маманының тікелей немесе үлкен бастықтары бақылайды.</w:t>
      </w:r>
    </w:p>
    <w:bookmarkEnd w:id="559"/>
    <w:bookmarkStart w:name="z676" w:id="560"/>
    <w:p>
      <w:pPr>
        <w:spacing w:after="0"/>
        <w:ind w:left="0"/>
        <w:jc w:val="both"/>
      </w:pPr>
      <w:r>
        <w:rPr>
          <w:rFonts w:ascii="Times New Roman"/>
          <w:b w:val="false"/>
          <w:i w:val="false"/>
          <w:color w:val="000000"/>
          <w:sz w:val="28"/>
        </w:rPr>
        <w:t>
      3. ПӘК маманының кітапшасын дұрыс толтыруды кемінде тоқсанына бір рет ПӘК маманының тікелей немесе үлкен бастықтары бақылайды.</w:t>
      </w:r>
    </w:p>
    <w:bookmarkEnd w:id="560"/>
    <w:bookmarkStart w:name="z677" w:id="561"/>
    <w:p>
      <w:pPr>
        <w:spacing w:after="0"/>
        <w:ind w:left="0"/>
        <w:jc w:val="both"/>
      </w:pPr>
      <w:r>
        <w:rPr>
          <w:rFonts w:ascii="Times New Roman"/>
          <w:b w:val="false"/>
          <w:i w:val="false"/>
          <w:color w:val="000000"/>
          <w:sz w:val="28"/>
        </w:rPr>
        <w:t>
      4. ПӘК маманы басқа әскери бөлімге кеткен кезде кітапшасы конверттеледі және оның қолына беріледі.</w:t>
      </w:r>
    </w:p>
    <w:bookmarkEnd w:id="561"/>
    <w:bookmarkStart w:name="z678" w:id="562"/>
    <w:p>
      <w:pPr>
        <w:spacing w:after="0"/>
        <w:ind w:left="0"/>
        <w:jc w:val="both"/>
      </w:pPr>
      <w:r>
        <w:rPr>
          <w:rFonts w:ascii="Times New Roman"/>
          <w:b w:val="false"/>
          <w:i w:val="false"/>
          <w:color w:val="000000"/>
          <w:sz w:val="28"/>
        </w:rPr>
        <w:t>
      5. ПӘК маманының кітапшасы бөлімше штабында сақталады және қатаң есептегі құжат болып табылады. Ол тігілген және елтаңбалы мөрмен бекітілген болуға тиіс.</w:t>
      </w:r>
    </w:p>
    <w:bookmarkEnd w:id="562"/>
    <w:bookmarkStart w:name="z679" w:id="563"/>
    <w:p>
      <w:pPr>
        <w:spacing w:after="0"/>
        <w:ind w:left="0"/>
        <w:jc w:val="both"/>
      </w:pPr>
      <w:r>
        <w:rPr>
          <w:rFonts w:ascii="Times New Roman"/>
          <w:b w:val="false"/>
          <w:i w:val="false"/>
          <w:color w:val="000000"/>
          <w:sz w:val="28"/>
        </w:rPr>
        <w:t>
      6. ПӘК маманы запасқа (отставкаға) шығарылған кезде кітапша жеке ісімен бірге қорғаныс істері жөніндегі департаментіне жолданады.</w:t>
      </w:r>
    </w:p>
    <w:bookmarkEnd w:id="563"/>
    <w:bookmarkStart w:name="z680" w:id="564"/>
    <w:p>
      <w:pPr>
        <w:spacing w:after="0"/>
        <w:ind w:left="0"/>
        <w:jc w:val="both"/>
      </w:pPr>
      <w:r>
        <w:rPr>
          <w:rFonts w:ascii="Times New Roman"/>
          <w:b w:val="false"/>
          <w:i w:val="false"/>
          <w:color w:val="000000"/>
          <w:sz w:val="28"/>
        </w:rPr>
        <w:t>
      7. ПӘК маманының кітапшасына оның бөлімдерінде көзделмеген деректі жазуға тыйым салынады.</w:t>
      </w:r>
    </w:p>
    <w:bookmarkEnd w:id="564"/>
    <w:bookmarkStart w:name="z681" w:id="565"/>
    <w:p>
      <w:pPr>
        <w:spacing w:after="0"/>
        <w:ind w:left="0"/>
        <w:jc w:val="both"/>
      </w:pPr>
      <w:r>
        <w:rPr>
          <w:rFonts w:ascii="Times New Roman"/>
          <w:b w:val="false"/>
          <w:i w:val="false"/>
          <w:color w:val="000000"/>
          <w:sz w:val="28"/>
        </w:rPr>
        <w:t>
      8. 1-бөлімге сыныптық біліктілікті беру немесе себептерін көрсетумен сыныптық біліктілігін төмендету туралы бұйрықтан үзінді енгізіледі.</w:t>
      </w:r>
    </w:p>
    <w:bookmarkEnd w:id="565"/>
    <w:bookmarkStart w:name="z682" w:id="566"/>
    <w:p>
      <w:pPr>
        <w:spacing w:after="0"/>
        <w:ind w:left="0"/>
        <w:jc w:val="both"/>
      </w:pPr>
      <w:r>
        <w:rPr>
          <w:rFonts w:ascii="Times New Roman"/>
          <w:b w:val="false"/>
          <w:i w:val="false"/>
          <w:color w:val="000000"/>
          <w:sz w:val="28"/>
        </w:rPr>
        <w:t>
      9. 2-бөлімге деректер ПӘК-нің әрбір түрі бойынша күндіз ұшқаны үшін жеке енгізіледі және қорытынды шығарылады, түнде ұшқаны үшін жеке енгізіледі және қорытынды шығарылады, одан кейін бір жыл үшін жалпы қорытынды шығарылады.</w:t>
      </w:r>
    </w:p>
    <w:bookmarkEnd w:id="566"/>
    <w:bookmarkStart w:name="z683" w:id="567"/>
    <w:p>
      <w:pPr>
        <w:spacing w:after="0"/>
        <w:ind w:left="0"/>
        <w:jc w:val="both"/>
      </w:pPr>
      <w:r>
        <w:rPr>
          <w:rFonts w:ascii="Times New Roman"/>
          <w:b w:val="false"/>
          <w:i w:val="false"/>
          <w:color w:val="000000"/>
          <w:sz w:val="28"/>
        </w:rPr>
        <w:t>
      "Мамандығы" деген бағанда ПӘК маманының тек бірінші әріптері, нұсқаушының – Н әрпі ғана жазылады.</w:t>
      </w:r>
    </w:p>
    <w:bookmarkEnd w:id="567"/>
    <w:bookmarkStart w:name="z684" w:id="568"/>
    <w:p>
      <w:pPr>
        <w:spacing w:after="0"/>
        <w:ind w:left="0"/>
        <w:jc w:val="both"/>
      </w:pPr>
      <w:r>
        <w:rPr>
          <w:rFonts w:ascii="Times New Roman"/>
          <w:b w:val="false"/>
          <w:i w:val="false"/>
          <w:color w:val="000000"/>
          <w:sz w:val="28"/>
        </w:rPr>
        <w:t>
      Нұсқау беру ұшуыҰӘК-нің әрбір түрі бойынша күндіз де, сондай-ақ түнде де жеке жазылады.</w:t>
      </w:r>
    </w:p>
    <w:bookmarkEnd w:id="568"/>
    <w:bookmarkStart w:name="z685" w:id="569"/>
    <w:p>
      <w:pPr>
        <w:spacing w:after="0"/>
        <w:ind w:left="0"/>
        <w:jc w:val="both"/>
      </w:pPr>
      <w:r>
        <w:rPr>
          <w:rFonts w:ascii="Times New Roman"/>
          <w:b w:val="false"/>
          <w:i w:val="false"/>
          <w:color w:val="000000"/>
          <w:sz w:val="28"/>
        </w:rPr>
        <w:t>
      Жаңа кітапша ресімделген кезде барлық жылдар үшін жалпы жылдық қорытынды, ал оны ресімдеудің алдындағы соңғы жыл үшін ПӘК-нің әрбір түрі бойынша күндіз жеке, түнде жеке қорытынды және жалпы бір жыл үшін қорытынды көшіріледі.</w:t>
      </w:r>
    </w:p>
    <w:bookmarkEnd w:id="569"/>
    <w:bookmarkStart w:name="z686" w:id="570"/>
    <w:p>
      <w:pPr>
        <w:spacing w:after="0"/>
        <w:ind w:left="0"/>
        <w:jc w:val="both"/>
      </w:pPr>
      <w:r>
        <w:rPr>
          <w:rFonts w:ascii="Times New Roman"/>
          <w:b w:val="false"/>
          <w:i w:val="false"/>
          <w:color w:val="000000"/>
          <w:sz w:val="28"/>
        </w:rPr>
        <w:t>
      10. 3-бөлімде ұшу ауысымы (күндіз, түнде) ішінде орындалған барлық жаттығулар (тапсырмалар) жүйелі түрде жазылады.</w:t>
      </w:r>
    </w:p>
    <w:bookmarkEnd w:id="570"/>
    <w:bookmarkStart w:name="z687" w:id="571"/>
    <w:p>
      <w:pPr>
        <w:spacing w:after="0"/>
        <w:ind w:left="0"/>
        <w:jc w:val="both"/>
      </w:pPr>
      <w:r>
        <w:rPr>
          <w:rFonts w:ascii="Times New Roman"/>
          <w:b w:val="false"/>
          <w:i w:val="false"/>
          <w:color w:val="000000"/>
          <w:sz w:val="28"/>
        </w:rPr>
        <w:t>
      Күндіз ұшуды жазған кезде "Тәулік уақыты" деген бағанда К әрпі, түнде ұшуды жазған кезде Т әрпіқойылады.</w:t>
      </w:r>
    </w:p>
    <w:bookmarkEnd w:id="571"/>
    <w:bookmarkStart w:name="z688" w:id="572"/>
    <w:p>
      <w:pPr>
        <w:spacing w:after="0"/>
        <w:ind w:left="0"/>
        <w:jc w:val="both"/>
      </w:pPr>
      <w:r>
        <w:rPr>
          <w:rFonts w:ascii="Times New Roman"/>
          <w:b w:val="false"/>
          <w:i w:val="false"/>
          <w:color w:val="000000"/>
          <w:sz w:val="28"/>
        </w:rPr>
        <w:t>
      Тапсырманың мазмұнын жазу кезінде жалпы қабылданған қысқартуларға жол беріледі.</w:t>
      </w:r>
    </w:p>
    <w:bookmarkEnd w:id="572"/>
    <w:bookmarkStart w:name="z689" w:id="573"/>
    <w:p>
      <w:pPr>
        <w:spacing w:after="0"/>
        <w:ind w:left="0"/>
        <w:jc w:val="both"/>
      </w:pPr>
      <w:r>
        <w:rPr>
          <w:rFonts w:ascii="Times New Roman"/>
          <w:b w:val="false"/>
          <w:i w:val="false"/>
          <w:color w:val="000000"/>
          <w:sz w:val="28"/>
        </w:rPr>
        <w:t>
      Ай аяқталғаннан кейін барлық бағандар бойынша, ПӘК-нің түрі бойынша күндіз және түнде ұшқаны үшін жеке қорытынды жазылады және бір айдың жалпы қорытындысы жасалады.Нұсқау беру ұшуы 10-тармақта көрсетілген сияқты жазылады.</w:t>
      </w:r>
    </w:p>
    <w:bookmarkEnd w:id="573"/>
    <w:bookmarkStart w:name="z690" w:id="574"/>
    <w:p>
      <w:pPr>
        <w:spacing w:after="0"/>
        <w:ind w:left="0"/>
        <w:jc w:val="both"/>
      </w:pPr>
      <w:r>
        <w:rPr>
          <w:rFonts w:ascii="Times New Roman"/>
          <w:b w:val="false"/>
          <w:i w:val="false"/>
          <w:color w:val="000000"/>
          <w:sz w:val="28"/>
        </w:rPr>
        <w:t>
      11. 4-бөлім айына бір рет толтырылады және бір жыл үшін қорытынды шығарылады.</w:t>
      </w:r>
    </w:p>
    <w:bookmarkEnd w:id="574"/>
    <w:bookmarkStart w:name="z691" w:id="575"/>
    <w:p>
      <w:pPr>
        <w:spacing w:after="0"/>
        <w:ind w:left="0"/>
        <w:jc w:val="both"/>
      </w:pPr>
      <w:r>
        <w:rPr>
          <w:rFonts w:ascii="Times New Roman"/>
          <w:b w:val="false"/>
          <w:i w:val="false"/>
          <w:color w:val="000000"/>
          <w:sz w:val="28"/>
        </w:rPr>
        <w:t>
      12. 5-бөлімде Қазақстан Республикасы мемлекеттік авиациясының ұшуды жүргізу қағидаларының талаптарына сәйкес теориялық білімін тексеру нәтижесі жазылады.</w:t>
      </w:r>
    </w:p>
    <w:bookmarkEnd w:id="575"/>
    <w:bookmarkStart w:name="z692" w:id="576"/>
    <w:p>
      <w:pPr>
        <w:spacing w:after="0"/>
        <w:ind w:left="0"/>
        <w:jc w:val="both"/>
      </w:pPr>
      <w:r>
        <w:rPr>
          <w:rFonts w:ascii="Times New Roman"/>
          <w:b w:val="false"/>
          <w:i w:val="false"/>
          <w:color w:val="000000"/>
          <w:sz w:val="28"/>
        </w:rPr>
        <w:t>
      13. 6-бөлімде ПӘК мамандарының ұшу даярлығының түрі бойынша күндіз және түнде дербес ұшуға рұқсаты, сондай-ақ басшы құрамның нұсқаушысы ретінде ұшуға рұқсаты жазылады.</w:t>
      </w:r>
    </w:p>
    <w:bookmarkEnd w:id="576"/>
    <w:bookmarkStart w:name="z693" w:id="577"/>
    <w:p>
      <w:pPr>
        <w:spacing w:after="0"/>
        <w:ind w:left="0"/>
        <w:jc w:val="both"/>
      </w:pPr>
      <w:r>
        <w:rPr>
          <w:rFonts w:ascii="Times New Roman"/>
          <w:b w:val="false"/>
          <w:i w:val="false"/>
          <w:color w:val="000000"/>
          <w:sz w:val="28"/>
        </w:rPr>
        <w:t>
      14. Ұшу даярлығын тексеру нәтижесін жазу кезінде (7-бөлім) мынадай реттілікті сақтау қажет:</w:t>
      </w:r>
    </w:p>
    <w:bookmarkEnd w:id="577"/>
    <w:bookmarkStart w:name="z694" w:id="578"/>
    <w:p>
      <w:pPr>
        <w:spacing w:after="0"/>
        <w:ind w:left="0"/>
        <w:jc w:val="both"/>
      </w:pPr>
      <w:r>
        <w:rPr>
          <w:rFonts w:ascii="Times New Roman"/>
          <w:b w:val="false"/>
          <w:i w:val="false"/>
          <w:color w:val="000000"/>
          <w:sz w:val="28"/>
        </w:rPr>
        <w:t>
      сол жақтағы жоғарғы бұрышта жоғарыдан төмен қарай – күні, ПӘК түрі, тексерушінің мамандығы және тәулік уақыты көрсетілсін;</w:t>
      </w:r>
    </w:p>
    <w:bookmarkEnd w:id="578"/>
    <w:bookmarkStart w:name="z695" w:id="579"/>
    <w:p>
      <w:pPr>
        <w:spacing w:after="0"/>
        <w:ind w:left="0"/>
        <w:jc w:val="both"/>
      </w:pPr>
      <w:r>
        <w:rPr>
          <w:rFonts w:ascii="Times New Roman"/>
          <w:b w:val="false"/>
          <w:i w:val="false"/>
          <w:color w:val="000000"/>
          <w:sz w:val="28"/>
        </w:rPr>
        <w:t>
      парақтың оң жағында жоғарыда ЖДК (Бағдарлама) жаттығуының нөмірі және оның атауы көрсетілсін;</w:t>
      </w:r>
    </w:p>
    <w:bookmarkEnd w:id="579"/>
    <w:bookmarkStart w:name="z696" w:id="580"/>
    <w:p>
      <w:pPr>
        <w:spacing w:after="0"/>
        <w:ind w:left="0"/>
        <w:jc w:val="both"/>
      </w:pPr>
      <w:r>
        <w:rPr>
          <w:rFonts w:ascii="Times New Roman"/>
          <w:b w:val="false"/>
          <w:i w:val="false"/>
          <w:color w:val="000000"/>
          <w:sz w:val="28"/>
        </w:rPr>
        <w:t>
      тексеру нәтижесі ЖДК (Бағдарлама) нормативтеріне сәйкес олардың әрқайсысына баға қоюмен ұшу элементтерінің кезең-кезеңімен орындалуы жазылсын;</w:t>
      </w:r>
    </w:p>
    <w:bookmarkEnd w:id="580"/>
    <w:bookmarkStart w:name="z697" w:id="581"/>
    <w:p>
      <w:pPr>
        <w:spacing w:after="0"/>
        <w:ind w:left="0"/>
        <w:jc w:val="both"/>
      </w:pPr>
      <w:r>
        <w:rPr>
          <w:rFonts w:ascii="Times New Roman"/>
          <w:b w:val="false"/>
          <w:i w:val="false"/>
          <w:color w:val="000000"/>
          <w:sz w:val="28"/>
        </w:rPr>
        <w:t>
      мәтін соңында ұшуға жалпы баға қойылсын.</w:t>
      </w:r>
    </w:p>
    <w:bookmarkEnd w:id="581"/>
    <w:bookmarkStart w:name="z698" w:id="582"/>
    <w:p>
      <w:pPr>
        <w:spacing w:after="0"/>
        <w:ind w:left="0"/>
        <w:jc w:val="both"/>
      </w:pPr>
      <w:r>
        <w:rPr>
          <w:rFonts w:ascii="Times New Roman"/>
          <w:b w:val="false"/>
          <w:i w:val="false"/>
          <w:color w:val="000000"/>
          <w:sz w:val="28"/>
        </w:rPr>
        <w:t>
      15. 8-бөлім түпкілікті қорытынды жасалатын авиациялық оқиғаны тергеп-тексеруді аяқтағаннан кейін толтырылады.</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31 мамырдағы</w:t>
            </w:r>
            <w:r>
              <w:br/>
            </w:r>
            <w:r>
              <w:rPr>
                <w:rFonts w:ascii="Times New Roman"/>
                <w:b w:val="false"/>
                <w:i w:val="false"/>
                <w:color w:val="000000"/>
                <w:sz w:val="20"/>
              </w:rPr>
              <w:t>№ 530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20-қосымша</w:t>
            </w:r>
          </w:p>
        </w:tc>
      </w:tr>
    </w:tbl>
    <w:bookmarkStart w:name="z700" w:id="583"/>
    <w:p>
      <w:pPr>
        <w:spacing w:after="0"/>
        <w:ind w:left="0"/>
        <w:jc w:val="left"/>
      </w:pPr>
      <w:r>
        <w:rPr>
          <w:rFonts w:ascii="Times New Roman"/>
          <w:b/>
          <w:i w:val="false"/>
          <w:color w:val="000000"/>
        </w:rPr>
        <w:t xml:space="preserve"> ПӘК-нің ұшу жоспары</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бөлігі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84"/>
          <w:p>
            <w:pPr>
              <w:spacing w:after="20"/>
              <w:ind w:left="20"/>
              <w:jc w:val="both"/>
            </w:pPr>
            <w:r>
              <w:rPr>
                <w:rFonts w:ascii="Times New Roman"/>
                <w:b w:val="false"/>
                <w:i w:val="false"/>
                <w:color w:val="000000"/>
                <w:sz w:val="20"/>
              </w:rPr>
              <w:t xml:space="preserve">
UASRQT – (6 белгі орны) </w:t>
            </w:r>
          </w:p>
          <w:bookmarkEnd w:id="584"/>
          <w:p>
            <w:pPr>
              <w:spacing w:after="20"/>
              <w:ind w:left="20"/>
              <w:jc w:val="both"/>
            </w:pPr>
            <w:r>
              <w:rPr>
                <w:rFonts w:ascii="Times New Roman"/>
                <w:b w:val="false"/>
                <w:i w:val="false"/>
                <w:color w:val="000000"/>
                <w:sz w:val="20"/>
              </w:rPr>
              <w:t>
Пилотсыз авиациялық жүйенің әуе кеңістігін пайдалануына өтінім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кемесін тіркеу немесе есептік нөмірі (борттық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Q2M0044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белгі, латын әріптері. Азаматтық авиация саласындағы уәкілетті ұйымда есепке қою немесе тіркеу кезінде алынған тіркеу немесе есептік нөмір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түрі және ұшу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85"/>
          <w:p>
            <w:pPr>
              <w:spacing w:after="20"/>
              <w:ind w:left="20"/>
              <w:jc w:val="both"/>
            </w:pPr>
            <w:r>
              <w:rPr>
                <w:rFonts w:ascii="Times New Roman"/>
                <w:b w:val="false"/>
                <w:i w:val="false"/>
                <w:color w:val="000000"/>
                <w:sz w:val="20"/>
              </w:rPr>
              <w:t>
1) С, М, Е</w:t>
            </w:r>
          </w:p>
          <w:bookmarkEnd w:id="585"/>
          <w:p>
            <w:pPr>
              <w:spacing w:after="20"/>
              <w:ind w:left="20"/>
              <w:jc w:val="both"/>
            </w:pPr>
            <w:r>
              <w:rPr>
                <w:rFonts w:ascii="Times New Roman"/>
                <w:b w:val="false"/>
                <w:i w:val="false"/>
                <w:color w:val="000000"/>
                <w:sz w:val="20"/>
              </w:rPr>
              <w:t>
2) AW, DM, TR, GR, SP, TS, HZ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86"/>
          <w:p>
            <w:pPr>
              <w:spacing w:after="20"/>
              <w:ind w:left="20"/>
              <w:jc w:val="both"/>
            </w:pPr>
            <w:r>
              <w:rPr>
                <w:rFonts w:ascii="Times New Roman"/>
                <w:b w:val="false"/>
                <w:i w:val="false"/>
                <w:color w:val="000000"/>
                <w:sz w:val="20"/>
              </w:rPr>
              <w:t>
1 белгі</w:t>
            </w:r>
          </w:p>
          <w:bookmarkEnd w:id="586"/>
          <w:p>
            <w:pPr>
              <w:spacing w:after="20"/>
              <w:ind w:left="20"/>
              <w:jc w:val="both"/>
            </w:pPr>
            <w:r>
              <w:rPr>
                <w:rFonts w:ascii="Times New Roman"/>
                <w:b w:val="false"/>
                <w:i w:val="false"/>
                <w:color w:val="000000"/>
                <w:sz w:val="20"/>
              </w:rPr>
              <w:t>
</w:t>
            </w:r>
            <w:r>
              <w:rPr>
                <w:rFonts w:ascii="Times New Roman"/>
                <w:b w:val="false"/>
                <w:i w:val="false"/>
                <w:color w:val="000000"/>
                <w:sz w:val="20"/>
              </w:rPr>
              <w:t>Авиация түрі: С – азаматтық авиация пайдаланушысының (пайдаланушының) ПАЖ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M – мемлекеттік авиация пайдаланушысы (пайдаланушы)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E – эксперименттік авиация пайдаланушы (пайдаланушы)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белгі</w:t>
            </w:r>
          </w:p>
          <w:p>
            <w:pPr>
              <w:spacing w:after="20"/>
              <w:ind w:left="20"/>
              <w:jc w:val="both"/>
            </w:pPr>
            <w:r>
              <w:rPr>
                <w:rFonts w:ascii="Times New Roman"/>
                <w:b w:val="false"/>
                <w:i w:val="false"/>
                <w:color w:val="000000"/>
                <w:sz w:val="20"/>
              </w:rPr>
              <w:t>
</w:t>
            </w:r>
            <w:r>
              <w:rPr>
                <w:rFonts w:ascii="Times New Roman"/>
                <w:b w:val="false"/>
                <w:i w:val="false"/>
                <w:color w:val="000000"/>
                <w:sz w:val="20"/>
              </w:rPr>
              <w:t>Ұшу 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авиация үшін мынадай ұшу мақсаттарының бірі пайдаланылуы мүмкін:</w:t>
            </w:r>
          </w:p>
          <w:p>
            <w:pPr>
              <w:spacing w:after="20"/>
              <w:ind w:left="20"/>
              <w:jc w:val="both"/>
            </w:pPr>
            <w:r>
              <w:rPr>
                <w:rFonts w:ascii="Times New Roman"/>
                <w:b w:val="false"/>
                <w:i w:val="false"/>
                <w:color w:val="000000"/>
                <w:sz w:val="20"/>
              </w:rPr>
              <w:t>
</w:t>
            </w:r>
            <w:r>
              <w:rPr>
                <w:rFonts w:ascii="Times New Roman"/>
                <w:b w:val="false"/>
                <w:i w:val="false"/>
                <w:color w:val="000000"/>
                <w:sz w:val="20"/>
              </w:rPr>
              <w:t>AW – авиациялық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SP – арнайы ұшу;</w:t>
            </w:r>
          </w:p>
          <w:p>
            <w:pPr>
              <w:spacing w:after="20"/>
              <w:ind w:left="20"/>
              <w:jc w:val="both"/>
            </w:pPr>
            <w:r>
              <w:rPr>
                <w:rFonts w:ascii="Times New Roman"/>
                <w:b w:val="false"/>
                <w:i w:val="false"/>
                <w:color w:val="000000"/>
                <w:sz w:val="20"/>
              </w:rPr>
              <w:t>
</w:t>
            </w:r>
            <w:r>
              <w:rPr>
                <w:rFonts w:ascii="Times New Roman"/>
                <w:b w:val="false"/>
                <w:i w:val="false"/>
                <w:color w:val="000000"/>
                <w:sz w:val="20"/>
              </w:rPr>
              <w:t>DM – демонстрациялық ұшу;</w:t>
            </w:r>
          </w:p>
          <w:p>
            <w:pPr>
              <w:spacing w:after="20"/>
              <w:ind w:left="20"/>
              <w:jc w:val="both"/>
            </w:pPr>
            <w:r>
              <w:rPr>
                <w:rFonts w:ascii="Times New Roman"/>
                <w:b w:val="false"/>
                <w:i w:val="false"/>
                <w:color w:val="000000"/>
                <w:sz w:val="20"/>
              </w:rPr>
              <w:t>
</w:t>
            </w:r>
            <w:r>
              <w:rPr>
                <w:rFonts w:ascii="Times New Roman"/>
                <w:b w:val="false"/>
                <w:i w:val="false"/>
                <w:color w:val="000000"/>
                <w:sz w:val="20"/>
              </w:rPr>
              <w:t>TR – оқу-жаттығу ұшуы;</w:t>
            </w:r>
          </w:p>
          <w:p>
            <w:pPr>
              <w:spacing w:after="20"/>
              <w:ind w:left="20"/>
              <w:jc w:val="both"/>
            </w:pPr>
            <w:r>
              <w:rPr>
                <w:rFonts w:ascii="Times New Roman"/>
                <w:b w:val="false"/>
                <w:i w:val="false"/>
                <w:color w:val="000000"/>
                <w:sz w:val="20"/>
              </w:rPr>
              <w:t>
</w:t>
            </w:r>
            <w:r>
              <w:rPr>
                <w:rFonts w:ascii="Times New Roman"/>
                <w:b w:val="false"/>
                <w:i w:val="false"/>
                <w:color w:val="000000"/>
                <w:sz w:val="20"/>
              </w:rPr>
              <w:t>GR – топтық ұшу;</w:t>
            </w:r>
          </w:p>
          <w:p>
            <w:pPr>
              <w:spacing w:after="20"/>
              <w:ind w:left="20"/>
              <w:jc w:val="both"/>
            </w:pPr>
            <w:r>
              <w:rPr>
                <w:rFonts w:ascii="Times New Roman"/>
                <w:b w:val="false"/>
                <w:i w:val="false"/>
                <w:color w:val="000000"/>
                <w:sz w:val="20"/>
              </w:rPr>
              <w:t>
</w:t>
            </w:r>
            <w:r>
              <w:rPr>
                <w:rFonts w:ascii="Times New Roman"/>
                <w:b w:val="false"/>
                <w:i w:val="false"/>
                <w:color w:val="000000"/>
                <w:sz w:val="20"/>
              </w:rPr>
              <w:t>TS – сынау ұшуы;</w:t>
            </w:r>
          </w:p>
          <w:p>
            <w:pPr>
              <w:spacing w:after="20"/>
              <w:ind w:left="20"/>
              <w:jc w:val="both"/>
            </w:pPr>
            <w:r>
              <w:rPr>
                <w:rFonts w:ascii="Times New Roman"/>
                <w:b w:val="false"/>
                <w:i w:val="false"/>
                <w:color w:val="000000"/>
                <w:sz w:val="20"/>
              </w:rPr>
              <w:t>
HZ – қауіпті жүкті тасымалдау.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 және басқару арнасының түрі (ПӘК байланыс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87"/>
          <w:p>
            <w:pPr>
              <w:spacing w:after="20"/>
              <w:ind w:left="20"/>
              <w:jc w:val="both"/>
            </w:pPr>
            <w:r>
              <w:rPr>
                <w:rFonts w:ascii="Times New Roman"/>
                <w:b w:val="false"/>
                <w:i w:val="false"/>
                <w:color w:val="000000"/>
                <w:sz w:val="20"/>
              </w:rPr>
              <w:t>
1) V немесе BV;</w:t>
            </w:r>
          </w:p>
          <w:bookmarkEnd w:id="587"/>
          <w:p>
            <w:pPr>
              <w:spacing w:after="20"/>
              <w:ind w:left="20"/>
              <w:jc w:val="both"/>
            </w:pPr>
            <w:r>
              <w:rPr>
                <w:rFonts w:ascii="Times New Roman"/>
                <w:b w:val="false"/>
                <w:i w:val="false"/>
                <w:color w:val="000000"/>
                <w:sz w:val="20"/>
              </w:rPr>
              <w:t>
2) R немесе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88"/>
          <w:p>
            <w:pPr>
              <w:spacing w:after="20"/>
              <w:ind w:left="20"/>
              <w:jc w:val="both"/>
            </w:pPr>
            <w:r>
              <w:rPr>
                <w:rFonts w:ascii="Times New Roman"/>
                <w:b w:val="false"/>
                <w:i w:val="false"/>
                <w:color w:val="000000"/>
                <w:sz w:val="20"/>
              </w:rPr>
              <w:t>
2 белгі</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Ұшу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V – тікелей көру шегінде (VLOS) ПӘК ұшуды орындау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BV – тікелей көру сызығынан тыс ұшуды орындау кезінде (BVLOS). </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арнасының типі (ПӘК байланыс желісі):</w:t>
            </w:r>
          </w:p>
          <w:p>
            <w:pPr>
              <w:spacing w:after="20"/>
              <w:ind w:left="20"/>
              <w:jc w:val="both"/>
            </w:pPr>
            <w:r>
              <w:rPr>
                <w:rFonts w:ascii="Times New Roman"/>
                <w:b w:val="false"/>
                <w:i w:val="false"/>
                <w:color w:val="000000"/>
                <w:sz w:val="20"/>
              </w:rPr>
              <w:t>
</w:t>
            </w:r>
            <w:r>
              <w:rPr>
                <w:rFonts w:ascii="Times New Roman"/>
                <w:b w:val="false"/>
                <w:i w:val="false"/>
                <w:color w:val="000000"/>
                <w:sz w:val="20"/>
              </w:rPr>
              <w:t>R – радиокөру шегінде (RLOS) ПӘК ұшуды орындау кезінде;</w:t>
            </w:r>
          </w:p>
          <w:p>
            <w:pPr>
              <w:spacing w:after="20"/>
              <w:ind w:left="20"/>
              <w:jc w:val="both"/>
            </w:pPr>
            <w:r>
              <w:rPr>
                <w:rFonts w:ascii="Times New Roman"/>
                <w:b w:val="false"/>
                <w:i w:val="false"/>
                <w:color w:val="000000"/>
                <w:sz w:val="20"/>
              </w:rPr>
              <w:t>
BR – радиокөруден тыс ПӘК ұшуды орындау кезінде (BRLOS).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Конструкцияның типі және ПАЖ және ПӘК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89"/>
          <w:p>
            <w:pPr>
              <w:spacing w:after="20"/>
              <w:ind w:left="20"/>
              <w:jc w:val="both"/>
            </w:pPr>
            <w:r>
              <w:rPr>
                <w:rFonts w:ascii="Times New Roman"/>
                <w:b w:val="false"/>
                <w:i w:val="false"/>
                <w:color w:val="000000"/>
                <w:sz w:val="20"/>
              </w:rPr>
              <w:t>
1) A, H, M және X</w:t>
            </w:r>
          </w:p>
          <w:bookmarkEnd w:id="589"/>
          <w:p>
            <w:pPr>
              <w:spacing w:after="20"/>
              <w:ind w:left="20"/>
              <w:jc w:val="both"/>
            </w:pPr>
            <w:r>
              <w:rPr>
                <w:rFonts w:ascii="Times New Roman"/>
                <w:b w:val="false"/>
                <w:i w:val="false"/>
                <w:color w:val="000000"/>
                <w:sz w:val="20"/>
              </w:rPr>
              <w:t>
2) 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90"/>
          <w:p>
            <w:pPr>
              <w:spacing w:after="20"/>
              <w:ind w:left="20"/>
              <w:jc w:val="both"/>
            </w:pPr>
            <w:r>
              <w:rPr>
                <w:rFonts w:ascii="Times New Roman"/>
                <w:b w:val="false"/>
                <w:i w:val="false"/>
                <w:color w:val="000000"/>
                <w:sz w:val="20"/>
              </w:rPr>
              <w:t>
1) 1 белгі</w:t>
            </w:r>
          </w:p>
          <w:bookmarkEnd w:id="590"/>
          <w:p>
            <w:pPr>
              <w:spacing w:after="20"/>
              <w:ind w:left="20"/>
              <w:jc w:val="both"/>
            </w:pPr>
            <w:r>
              <w:rPr>
                <w:rFonts w:ascii="Times New Roman"/>
                <w:b w:val="false"/>
                <w:i w:val="false"/>
                <w:color w:val="000000"/>
                <w:sz w:val="20"/>
              </w:rPr>
              <w:t>
</w:t>
            </w:r>
            <w:r>
              <w:rPr>
                <w:rFonts w:ascii="Times New Roman"/>
                <w:b w:val="false"/>
                <w:i w:val="false"/>
                <w:color w:val="000000"/>
                <w:sz w:val="20"/>
              </w:rPr>
              <w:t>Конструкцияның типін көрсету үшін мынадай белгі қолданылады: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A – ұшақ;</w:t>
            </w:r>
          </w:p>
          <w:p>
            <w:pPr>
              <w:spacing w:after="20"/>
              <w:ind w:left="20"/>
              <w:jc w:val="both"/>
            </w:pPr>
            <w:r>
              <w:rPr>
                <w:rFonts w:ascii="Times New Roman"/>
                <w:b w:val="false"/>
                <w:i w:val="false"/>
                <w:color w:val="000000"/>
                <w:sz w:val="20"/>
              </w:rPr>
              <w:t>
</w:t>
            </w:r>
            <w:r>
              <w:rPr>
                <w:rFonts w:ascii="Times New Roman"/>
                <w:b w:val="false"/>
                <w:i w:val="false"/>
                <w:color w:val="000000"/>
                <w:sz w:val="20"/>
              </w:rPr>
              <w:t>H – тікұшақ;</w:t>
            </w:r>
          </w:p>
          <w:p>
            <w:pPr>
              <w:spacing w:after="20"/>
              <w:ind w:left="20"/>
              <w:jc w:val="both"/>
            </w:pPr>
            <w:r>
              <w:rPr>
                <w:rFonts w:ascii="Times New Roman"/>
                <w:b w:val="false"/>
                <w:i w:val="false"/>
                <w:color w:val="000000"/>
                <w:sz w:val="20"/>
              </w:rPr>
              <w:t>
</w:t>
            </w:r>
            <w:r>
              <w:rPr>
                <w:rFonts w:ascii="Times New Roman"/>
                <w:b w:val="false"/>
                <w:i w:val="false"/>
                <w:color w:val="000000"/>
                <w:sz w:val="20"/>
              </w:rPr>
              <w:t>M – мультироторлы;</w:t>
            </w:r>
          </w:p>
          <w:p>
            <w:pPr>
              <w:spacing w:after="20"/>
              <w:ind w:left="20"/>
              <w:jc w:val="both"/>
            </w:pPr>
            <w:r>
              <w:rPr>
                <w:rFonts w:ascii="Times New Roman"/>
                <w:b w:val="false"/>
                <w:i w:val="false"/>
                <w:color w:val="000000"/>
                <w:sz w:val="20"/>
              </w:rPr>
              <w:t>
</w:t>
            </w:r>
            <w:r>
              <w:rPr>
                <w:rFonts w:ascii="Times New Roman"/>
                <w:b w:val="false"/>
                <w:i w:val="false"/>
                <w:color w:val="000000"/>
                <w:sz w:val="20"/>
              </w:rPr>
              <w:t>X – гибридті.</w:t>
            </w:r>
          </w:p>
          <w:p>
            <w:pPr>
              <w:spacing w:after="20"/>
              <w:ind w:left="20"/>
              <w:jc w:val="both"/>
            </w:pPr>
            <w:r>
              <w:rPr>
                <w:rFonts w:ascii="Times New Roman"/>
                <w:b w:val="false"/>
                <w:i w:val="false"/>
                <w:color w:val="000000"/>
                <w:sz w:val="20"/>
              </w:rPr>
              <w:t>
</w:t>
            </w:r>
            <w:r>
              <w:rPr>
                <w:rFonts w:ascii="Times New Roman"/>
                <w:b w:val="false"/>
                <w:i w:val="false"/>
                <w:color w:val="000000"/>
                <w:sz w:val="20"/>
              </w:rPr>
              <w:t>2) 4 белгі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Бір пилотсыз ұшатын авиациялық жүйеге (ПӘК) кіретін пилотсыз ұшатын әуе кемесінің (ӘАЖ) саны көрсетіледі немесе, </w:t>
            </w:r>
          </w:p>
          <w:p>
            <w:pPr>
              <w:spacing w:after="20"/>
              <w:ind w:left="20"/>
              <w:jc w:val="both"/>
            </w:pPr>
            <w:r>
              <w:rPr>
                <w:rFonts w:ascii="Times New Roman"/>
                <w:b w:val="false"/>
                <w:i w:val="false"/>
                <w:color w:val="000000"/>
                <w:sz w:val="20"/>
              </w:rPr>
              <w:t>
- Бір миссия шеңберінде ұшуды орындау кезінде бір пайдаланушының бір пилотсыз ұшатын әуе кемесімен (ПӘК) пилотсыз ұшатын авиациялық жүйе (ПӘК)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ұшу массасы (MTOM)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91"/>
          <w:p>
            <w:pPr>
              <w:spacing w:after="20"/>
              <w:ind w:left="20"/>
              <w:jc w:val="both"/>
            </w:pPr>
            <w:r>
              <w:rPr>
                <w:rFonts w:ascii="Times New Roman"/>
                <w:b w:val="false"/>
                <w:i w:val="false"/>
                <w:color w:val="000000"/>
                <w:sz w:val="20"/>
              </w:rPr>
              <w:t>
4 белгі</w:t>
            </w:r>
          </w:p>
          <w:bookmarkEnd w:id="5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Максималды ұшу массасы: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барлық ПӘК үшін MTOM-менкемінде 0,25 килограмм 0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барлық ПӘК үшін MTOM-мен 0,25 килограммжәне одан жоғары 1 килограмға дейін көрсетіледі;</w:t>
            </w:r>
          </w:p>
          <w:p>
            <w:pPr>
              <w:spacing w:after="20"/>
              <w:ind w:left="20"/>
              <w:jc w:val="both"/>
            </w:pPr>
            <w:r>
              <w:rPr>
                <w:rFonts w:ascii="Times New Roman"/>
                <w:b w:val="false"/>
                <w:i w:val="false"/>
                <w:color w:val="000000"/>
                <w:sz w:val="20"/>
              </w:rPr>
              <w:t>
- барлық ПӘК үшін MTOM-мен 1 килограмм және 9999 килограмға дейін астам бүтін санға дейін дөңгелектей отырып МТОМ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орнының координатасы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92"/>
          <w:p>
            <w:pPr>
              <w:spacing w:after="20"/>
              <w:ind w:left="20"/>
              <w:jc w:val="both"/>
            </w:pPr>
            <w:r>
              <w:rPr>
                <w:rFonts w:ascii="Times New Roman"/>
                <w:b w:val="false"/>
                <w:i w:val="false"/>
                <w:color w:val="000000"/>
                <w:sz w:val="20"/>
              </w:rPr>
              <w:t>
Градус пен минут (11белгі):</w:t>
            </w:r>
          </w:p>
          <w:bookmarkEnd w:id="592"/>
          <w:p>
            <w:pPr>
              <w:spacing w:after="20"/>
              <w:ind w:left="20"/>
              <w:jc w:val="both"/>
            </w:pPr>
            <w:r>
              <w:rPr>
                <w:rFonts w:ascii="Times New Roman"/>
                <w:b w:val="false"/>
                <w:i w:val="false"/>
                <w:color w:val="000000"/>
                <w:sz w:val="20"/>
              </w:rPr>
              <w:t>
4 ендікті градуспен, сондай-ақ ондаған және минуттық бірліктермен, содан кейін N әрпімен (солтүстік ендікті білдіреді) немесе S (оңтүстік ендік), одан кейін бойлықты градуспен көрсететін 5 цифрмен, сондай-ақ Е әрпімен (шығыс бойлық) немесе W (батыс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орнының координатасы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93"/>
          <w:p>
            <w:pPr>
              <w:spacing w:after="20"/>
              <w:ind w:left="20"/>
              <w:jc w:val="both"/>
            </w:pPr>
            <w:r>
              <w:rPr>
                <w:rFonts w:ascii="Times New Roman"/>
                <w:b w:val="false"/>
                <w:i w:val="false"/>
                <w:color w:val="000000"/>
                <w:sz w:val="20"/>
              </w:rPr>
              <w:t>
Градус мен минут (11белгі):</w:t>
            </w:r>
          </w:p>
          <w:bookmarkEnd w:id="593"/>
          <w:p>
            <w:pPr>
              <w:spacing w:after="20"/>
              <w:ind w:left="20"/>
              <w:jc w:val="both"/>
            </w:pPr>
            <w:r>
              <w:rPr>
                <w:rFonts w:ascii="Times New Roman"/>
                <w:b w:val="false"/>
                <w:i w:val="false"/>
                <w:color w:val="000000"/>
                <w:sz w:val="20"/>
              </w:rPr>
              <w:t>
4 ендікті градуспен, сондай-ақ ондаған және минуттық бірліктермен, содан кейін N әрпімен (солтүстік ендікті білдіреді) немесе S (оңтүстік ендік), одан кейін бойлықты градуспен көрсететін 5 цифрмен, сондай-ақ е әрпімен (шығыс бойлық) немесе W (батыс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Ұшуды/ұшуларды орындау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94"/>
          <w:p>
            <w:pPr>
              <w:spacing w:after="20"/>
              <w:ind w:left="20"/>
              <w:jc w:val="both"/>
            </w:pPr>
            <w:r>
              <w:rPr>
                <w:rFonts w:ascii="Times New Roman"/>
                <w:b w:val="false"/>
                <w:i w:val="false"/>
                <w:color w:val="000000"/>
                <w:sz w:val="20"/>
              </w:rPr>
              <w:t>
Белгі саны шектелмейді.</w:t>
            </w:r>
          </w:p>
          <w:bookmarkEnd w:id="594"/>
          <w:p>
            <w:pPr>
              <w:spacing w:after="20"/>
              <w:ind w:left="20"/>
              <w:jc w:val="both"/>
            </w:pPr>
            <w:r>
              <w:rPr>
                <w:rFonts w:ascii="Times New Roman"/>
                <w:b w:val="false"/>
                <w:i w:val="false"/>
                <w:color w:val="000000"/>
                <w:sz w:val="20"/>
              </w:rPr>
              <w:t>
</w:t>
            </w:r>
            <w:r>
              <w:rPr>
                <w:rFonts w:ascii="Times New Roman"/>
                <w:b w:val="false"/>
                <w:i w:val="false"/>
                <w:color w:val="000000"/>
                <w:sz w:val="20"/>
              </w:rPr>
              <w:t>Маршрут бойынша ұшуды/ұшуларды орындау кезінде маршруттың басталу нүктесінің, маршруттың бұрылу нүктесінің және келу нүктесінің географиялық координатасы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ұшуды бірнеше маршрут бойынша орындау жоспарланса, әрбір маршрут нөмірін көрсете отырып, жеке көрсетіледі.</w:t>
            </w:r>
          </w:p>
          <w:p>
            <w:pPr>
              <w:spacing w:after="20"/>
              <w:ind w:left="20"/>
              <w:jc w:val="both"/>
            </w:pPr>
            <w:r>
              <w:rPr>
                <w:rFonts w:ascii="Times New Roman"/>
                <w:b w:val="false"/>
                <w:i w:val="false"/>
                <w:color w:val="000000"/>
                <w:sz w:val="20"/>
              </w:rPr>
              <w:t>
Авиациялық жұмысты орындау кезінде координатамен шектелген ауданда ауданның географиялық координатасы (тіктөртбұрыштың координатасы немесе радиусы)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максималды биіктік пен жылдамдық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95"/>
          <w:p>
            <w:pPr>
              <w:spacing w:after="20"/>
              <w:ind w:left="20"/>
              <w:jc w:val="both"/>
            </w:pPr>
            <w:r>
              <w:rPr>
                <w:rFonts w:ascii="Times New Roman"/>
                <w:b w:val="false"/>
                <w:i w:val="false"/>
                <w:color w:val="000000"/>
                <w:sz w:val="20"/>
              </w:rPr>
              <w:t>
1) нақты биіктік;</w:t>
            </w:r>
          </w:p>
          <w:bookmarkEnd w:id="595"/>
          <w:p>
            <w:pPr>
              <w:spacing w:after="20"/>
              <w:ind w:left="20"/>
              <w:jc w:val="both"/>
            </w:pPr>
            <w:r>
              <w:rPr>
                <w:rFonts w:ascii="Times New Roman"/>
                <w:b w:val="false"/>
                <w:i w:val="false"/>
                <w:color w:val="000000"/>
                <w:sz w:val="20"/>
              </w:rPr>
              <w:t>
2) км/сағ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96"/>
          <w:p>
            <w:pPr>
              <w:spacing w:after="20"/>
              <w:ind w:left="20"/>
              <w:jc w:val="both"/>
            </w:pPr>
            <w:r>
              <w:rPr>
                <w:rFonts w:ascii="Times New Roman"/>
                <w:b w:val="false"/>
                <w:i w:val="false"/>
                <w:color w:val="000000"/>
                <w:sz w:val="20"/>
              </w:rPr>
              <w:t>
1) 5 белгі</w:t>
            </w:r>
          </w:p>
          <w:bookmarkEnd w:id="596"/>
          <w:p>
            <w:pPr>
              <w:spacing w:after="20"/>
              <w:ind w:left="20"/>
              <w:jc w:val="both"/>
            </w:pPr>
            <w:r>
              <w:rPr>
                <w:rFonts w:ascii="Times New Roman"/>
                <w:b w:val="false"/>
                <w:i w:val="false"/>
                <w:color w:val="000000"/>
                <w:sz w:val="20"/>
              </w:rPr>
              <w:t>
</w:t>
            </w:r>
            <w:r>
              <w:rPr>
                <w:rFonts w:ascii="Times New Roman"/>
                <w:b w:val="false"/>
                <w:i w:val="false"/>
                <w:color w:val="000000"/>
                <w:sz w:val="20"/>
              </w:rPr>
              <w:t>Жоспарланған ұшудың жер бетіне қатысты ең жоғары биіктігі (нақты биіктігі) М әрпімен, одан кейінгі төрт цифрамен көрсетілген ондаған метрмен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2) 4 белгі</w:t>
            </w:r>
          </w:p>
          <w:p>
            <w:pPr>
              <w:spacing w:after="20"/>
              <w:ind w:left="20"/>
              <w:jc w:val="both"/>
            </w:pPr>
            <w:r>
              <w:rPr>
                <w:rFonts w:ascii="Times New Roman"/>
                <w:b w:val="false"/>
                <w:i w:val="false"/>
                <w:color w:val="000000"/>
                <w:sz w:val="20"/>
              </w:rPr>
              <w:t>
Жоспарланған ұшуды сағатына километрде орындау кезінде кейінгі үш цифрамен К әрпімен көрсетілген ең жоғары жол жылдамдығы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басталу және аяқталу күні / жоспарланған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 және жергілікті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белгі / 4 белгі – 4 белгі</w:t>
            </w:r>
          </w:p>
          <w:p>
            <w:pPr>
              <w:spacing w:after="20"/>
              <w:ind w:left="20"/>
              <w:jc w:val="both"/>
            </w:pPr>
            <w:r>
              <w:rPr>
                <w:rFonts w:ascii="Times New Roman"/>
                <w:b w:val="false"/>
                <w:i w:val="false"/>
                <w:color w:val="000000"/>
                <w:sz w:val="20"/>
              </w:rPr>
              <w:t>
Жоспарланған ұшу күні алты цифрдан тұратын форматта көрсетіледі (DDMMYY, онда DD – күн, ММ – ай, YY – жыл) кейін "/" қиғаш сызық қойылады және төрт цифрмен көрсетілген ұшу басталған жергілікті уақыт, одан кейін сызықша және төрт цифрмен (0100 – 0500) көрсетілген ұшудың аяқталу уақыты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моделі, пайдаланушы (болған кезде ТАӘ) – егер жеке тұлға, пайдаланушының атауы – егер заңды тұлға), ПӘК ұшқыш (ұшқыш)- операторы/ ПӘК операторының ТАӘ, ПАЖ-ны қолдана отырып, авиациялық жұмысқа рұқсат ету нөмірі немесе қалалардың немесе кенттердің тығыз қоныстанған аудандарында ұшуды орындауға рұқсат нөмірі немесе ПАЖ пайдаланушы сертификатының нөмірі, ПӘК сериялық нөмірі, пайдалы жүктеме жабдығының саны мен түрі, ұшу кезіндегі ерекшелік, байланыс нөмірі.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