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a3c5" w14:textId="04ba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Цифрлық даму, инновациялар және аэроғарыш өнеркәсібі министрлігінің азаматтық қызметшілері лауазымдарының тізілімін бекіту туралы" Қазақстан Республикасы Цифрлық даму, инновациялар және аэроғарыш өнеркәсібі министрінің 2019 жылғы 30 желтоқсандағы № 373/НҚ бұйрығына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2023 жылғы 31 мамырдағы № 124/НҚ бұйрығы. Қазақстан Республикасының Әділет министрлігінде 2023 жылғы 2 маусымда № 32667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Цифрлық даму, инновациялар және аэроғарыш өнеркәсібі министрлігінің азаматтық қызметшілері лауазымдарының тізілімін бекіту туралы" Қазақстан Республикасы Цифрлық даму, инновациялар және аэроғарыш өнеркәсібі министрінің 2019 жылғы 30 желтоқсандағы № 373/НҚ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19869 болып тіркелген) мынадай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Цифрлық даму, инновациялар және аэроғарыш өнеркәсібі министрлігінің азаматтық қызметшілері лауазымдарының </w:t>
      </w:r>
      <w:r>
        <w:rPr>
          <w:rFonts w:ascii="Times New Roman"/>
          <w:b w:val="false"/>
          <w:i w:val="false"/>
          <w:color w:val="000000"/>
          <w:sz w:val="28"/>
        </w:rPr>
        <w:t>тізілімінде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А1 буыны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РММ және РМҚК басшысы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РММ және РМҚК басшысының орынбасары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А2 буынының 1-сатысы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РММ және РМҚК бас бухгалтері, РМҚК филиалының басшысы, РММ құрылымдық бөлімшесінің басшысы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В1 буыны мынадай редакциядағы 2-сатымен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"В" блогы (негізгі персонал)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сарапшы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РММ – республикалық мемлекеттік мекеме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РМҚК – республикалық мемлекеттік қазыналық кәсіпорын".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Аэроғарыш комитеті Қазақстан Республикасының заңнамасында белгіленген тәртіппен: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Цифрлық даму, инновациялар және аэроғарыш өнеркәсібі министрлігінің интернет-ресурсында орналастыруды;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 ұсынуды қамтамасыз етсін.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Цифрлық даму, инновациялар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аэроғарыш өнеркәсібі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қорғау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