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5ef2" w14:textId="dfa5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құрақ қанты шикізатын әкелудің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1 маусымдағы № 212 бұйрығы. Қазақстан Республикасының Әділет министрлігінде 2023 жылғы 2 маусымда № 32679 болып тіркелді. Күші жойылды - Қазақстан Республикасы Ауыл шаруашылығы министрінің 2024 жылғы 14 мамырдағы № 158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14.05.2024 </w:t>
      </w:r>
      <w:r>
        <w:rPr>
          <w:rFonts w:ascii="Times New Roman"/>
          <w:b w:val="false"/>
          <w:i w:val="false"/>
          <w:color w:val="000000"/>
          <w:sz w:val="28"/>
        </w:rPr>
        <w:t>№ 158</w:t>
      </w:r>
      <w:r>
        <w:rPr>
          <w:rFonts w:ascii="Times New Roman"/>
          <w:b w:val="false"/>
          <w:i w:val="false"/>
          <w:color w:val="ff0000"/>
          <w:sz w:val="28"/>
        </w:rPr>
        <w:t xml:space="preserve">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"Еуразиялық экономикалық одақтың бірыңғай кедендік-тарифтік реттеуі туралы" Кеден одағы комиссиясының 2009 жылғы 27 қарашадағы № 130 шешімінің 7-тармағы 7.1.57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Тауарлардың нысаналы мақсатын растау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тауарлардың нысаналы мақсатын растау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ресми жарияланған күнінен кейін қолданысқа енгізіледі және 2023 жылғы 22 сәуірден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w:t>
      </w:r>
    </w:p>
    <w:p>
      <w:pPr>
        <w:spacing w:after="0"/>
        <w:ind w:left="0"/>
        <w:jc w:val="both"/>
      </w:pPr>
      <w:r>
        <w:rPr>
          <w:rFonts w:ascii="Times New Roman"/>
          <w:b w:val="false"/>
          <w:i w:val="false"/>
          <w:color w:val="000000"/>
          <w:sz w:val="28"/>
        </w:rPr>
        <w:t>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212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Тауарлардың нысаналы мақсатын растау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Тауарлардың нысаналы мақсатын растау қағидалары (бұдан әрі – Қағидалар) "Сауда қызметін реттеу туралы" Қазақстан Республикасы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"Еуразиялық экономикалық одақтың бірыңғай кедендік-тарифтік реттеуі туралы" Кеден одағы комиссиясының 2009 жылғы 27 қарашадағы № 130 шешімінің (бұдан әрі – Шешім) 7-тармағы 7.1.57 тармақшасына сәйкес әзірленді және тауарлардың нысаналы мақсатын растау тәртібін айқындайды.</w:t>
      </w:r>
    </w:p>
    <w:bookmarkEnd w:id="11"/>
    <w:bookmarkStart w:name="z14" w:id="12"/>
    <w:p>
      <w:pPr>
        <w:spacing w:after="0"/>
        <w:ind w:left="0"/>
        <w:jc w:val="left"/>
      </w:pPr>
      <w:r>
        <w:rPr>
          <w:rFonts w:ascii="Times New Roman"/>
          <w:b/>
          <w:i w:val="false"/>
          <w:color w:val="000000"/>
        </w:rPr>
        <w:t xml:space="preserve"> 2- тарау. Тауарлардың нысаналы мақсатын растау тәртібі</w:t>
      </w:r>
    </w:p>
    <w:bookmarkEnd w:id="12"/>
    <w:bookmarkStart w:name="z15" w:id="13"/>
    <w:p>
      <w:pPr>
        <w:spacing w:after="0"/>
        <w:ind w:left="0"/>
        <w:jc w:val="both"/>
      </w:pPr>
      <w:r>
        <w:rPr>
          <w:rFonts w:ascii="Times New Roman"/>
          <w:b w:val="false"/>
          <w:i w:val="false"/>
          <w:color w:val="000000"/>
          <w:sz w:val="28"/>
        </w:rPr>
        <w:t>
      2. Агроөнеркәсіптік кешенді дамыту саласындағы уәкілетті орган (бұдан әрі – уәкілетті орган) Қазақстан Республикасында өнеркәсіптік өңдеуге арналған, 350 000 (үш жүз елу мың) тонна көлемінде әкелінетін құрақ қанты шикізатының (Еуразиялық экономикалық одақтың сыртқы экономикалық қызметінің тауар номенклатурасының коды: 1701 13; 1701 14 субпозициялар) нысаналы мақсатын растауды жүзеге асырады.</w:t>
      </w:r>
    </w:p>
    <w:bookmarkEnd w:id="13"/>
    <w:bookmarkStart w:name="z16" w:id="14"/>
    <w:p>
      <w:pPr>
        <w:spacing w:after="0"/>
        <w:ind w:left="0"/>
        <w:jc w:val="both"/>
      </w:pPr>
      <w:r>
        <w:rPr>
          <w:rFonts w:ascii="Times New Roman"/>
          <w:b w:val="false"/>
          <w:i w:val="false"/>
          <w:color w:val="000000"/>
          <w:sz w:val="28"/>
        </w:rPr>
        <w:t>
      3. Қазақстан Республикасында өндірістік өңдеуге арналған құрақ қанты шикізатының нысаналы мақсатына растауды алу үшін өтініш беруші осы Қағидаларға қосымшаға сәйкес нысан бойынша тауарлардың нысаналы мақсатына растауды алуға өтінім (бұдан әрі – өтінім) береді.</w:t>
      </w:r>
    </w:p>
    <w:bookmarkEnd w:id="14"/>
    <w:bookmarkStart w:name="z17" w:id="15"/>
    <w:p>
      <w:pPr>
        <w:spacing w:after="0"/>
        <w:ind w:left="0"/>
        <w:jc w:val="both"/>
      </w:pPr>
      <w:r>
        <w:rPr>
          <w:rFonts w:ascii="Times New Roman"/>
          <w:b w:val="false"/>
          <w:i w:val="false"/>
          <w:color w:val="000000"/>
          <w:sz w:val="28"/>
        </w:rPr>
        <w:t>
      Өтінімге:</w:t>
      </w:r>
    </w:p>
    <w:bookmarkEnd w:id="15"/>
    <w:p>
      <w:pPr>
        <w:spacing w:after="0"/>
        <w:ind w:left="0"/>
        <w:jc w:val="both"/>
      </w:pPr>
      <w:r>
        <w:rPr>
          <w:rFonts w:ascii="Times New Roman"/>
          <w:b w:val="false"/>
          <w:i w:val="false"/>
          <w:color w:val="000000"/>
          <w:sz w:val="28"/>
        </w:rPr>
        <w:t>
      келісімшарттардың (шарттардың) көшірмелері, олардың негізінде құрақ қанты шикізатын әкелуді жүзеге асыру жоспарланған;</w:t>
      </w:r>
    </w:p>
    <w:p>
      <w:pPr>
        <w:spacing w:after="0"/>
        <w:ind w:left="0"/>
        <w:jc w:val="both"/>
      </w:pPr>
      <w:r>
        <w:rPr>
          <w:rFonts w:ascii="Times New Roman"/>
          <w:b w:val="false"/>
          <w:i w:val="false"/>
          <w:color w:val="000000"/>
          <w:sz w:val="28"/>
        </w:rPr>
        <w:t>
      декларациялауға жататын тауарлардың төленуін растайтын төлем құжаттары көшірмелері қоса беріледі.</w:t>
      </w:r>
    </w:p>
    <w:bookmarkStart w:name="z18" w:id="16"/>
    <w:p>
      <w:pPr>
        <w:spacing w:after="0"/>
        <w:ind w:left="0"/>
        <w:jc w:val="both"/>
      </w:pPr>
      <w:r>
        <w:rPr>
          <w:rFonts w:ascii="Times New Roman"/>
          <w:b w:val="false"/>
          <w:i w:val="false"/>
          <w:color w:val="000000"/>
          <w:sz w:val="28"/>
        </w:rPr>
        <w:t xml:space="preserve">
      4. Шет тілінде жасалған құжаттар қазақ не орыс тіліндегі аудармасымен ұсынылады. Бір тілден екінші тілге аударманың дұрыстығын не аудармашының қолының түпнұсқалылығы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нотариалды түрде куәландырылуы қажет.</w:t>
      </w:r>
    </w:p>
    <w:bookmarkEnd w:id="16"/>
    <w:bookmarkStart w:name="z19" w:id="17"/>
    <w:p>
      <w:pPr>
        <w:spacing w:after="0"/>
        <w:ind w:left="0"/>
        <w:jc w:val="both"/>
      </w:pPr>
      <w:r>
        <w:rPr>
          <w:rFonts w:ascii="Times New Roman"/>
          <w:b w:val="false"/>
          <w:i w:val="false"/>
          <w:color w:val="000000"/>
          <w:sz w:val="28"/>
        </w:rPr>
        <w:t>
      5. Өтінім берушінің бірінші басшысы не уәкілетті адам өкілеттіктерін растайтын тиісті құжаттың негізінде қол қойған өтінім және өтінімге қоса берілетін құжаттар уәкілетті органның кеңсесі арқылы қолма-қол түрде немесе уәкілетті орган кеңсесінің электрондық мекенжайына электрондық түрде беріледі.</w:t>
      </w:r>
    </w:p>
    <w:bookmarkEnd w:id="17"/>
    <w:p>
      <w:pPr>
        <w:spacing w:after="0"/>
        <w:ind w:left="0"/>
        <w:jc w:val="both"/>
      </w:pPr>
      <w:r>
        <w:rPr>
          <w:rFonts w:ascii="Times New Roman"/>
          <w:b w:val="false"/>
          <w:i w:val="false"/>
          <w:color w:val="000000"/>
          <w:sz w:val="28"/>
        </w:rPr>
        <w:t>
      Өтінім және өтінімге қоса берілген құжаттар уәкілетті органның кеңсесіне келіп түскен күні тіркеу нөмірі мен күні беріле отырып, қабылданады және тіркеледі, құжаттарды қарауды тікелей жүзеге асыратын уәкілетті органның құрылымдық бөлімшесіне (бұдан әрі – құрылымдық бөлімше) жолданады.</w:t>
      </w:r>
    </w:p>
    <w:p>
      <w:pPr>
        <w:spacing w:after="0"/>
        <w:ind w:left="0"/>
        <w:jc w:val="both"/>
      </w:pPr>
      <w:r>
        <w:rPr>
          <w:rFonts w:ascii="Times New Roman"/>
          <w:b w:val="false"/>
          <w:i w:val="false"/>
          <w:color w:val="000000"/>
          <w:sz w:val="28"/>
        </w:rPr>
        <w:t>
      Өтінім беруші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әкелінетін тауардың нысаналы мақсатын растауды беру одан кейінгі жақын жұмыс күні жүзеге асырылады.</w:t>
      </w:r>
    </w:p>
    <w:bookmarkStart w:name="z20" w:id="18"/>
    <w:p>
      <w:pPr>
        <w:spacing w:after="0"/>
        <w:ind w:left="0"/>
        <w:jc w:val="both"/>
      </w:pPr>
      <w:r>
        <w:rPr>
          <w:rFonts w:ascii="Times New Roman"/>
          <w:b w:val="false"/>
          <w:i w:val="false"/>
          <w:color w:val="000000"/>
          <w:sz w:val="28"/>
        </w:rPr>
        <w:t>
      6. Құрылымдық бөлімше өтінімді алған күннен бастап 2 (екі) жұмыс күні ішінде өтінімді қарайды және толықтығы мен осы Қағидалардың талаптарына сәйкестігін тексереді.</w:t>
      </w:r>
    </w:p>
    <w:bookmarkEnd w:id="18"/>
    <w:p>
      <w:pPr>
        <w:spacing w:after="0"/>
        <w:ind w:left="0"/>
        <w:jc w:val="both"/>
      </w:pPr>
      <w:r>
        <w:rPr>
          <w:rFonts w:ascii="Times New Roman"/>
          <w:b w:val="false"/>
          <w:i w:val="false"/>
          <w:color w:val="000000"/>
          <w:sz w:val="28"/>
        </w:rPr>
        <w:t>
      Ұсынылған мәліметтердің толық еместігі және (немесе) өтінімнің осы Қағидалардың талаптарына сәйкес еместігі анықталған жағдайда, уәкілетті орган осы тармақтың бірінші бөлігінде көрсетілген мерзімде өтінім берушіге хабарлама жібереді, онда ұсынылған өтінім қандай талаптарға сәйкес келмейтінін көрсетеді. Хабарлама өтінім беруші өтінімде көрсеткен электрондық мекенжайға жолданады.</w:t>
      </w:r>
    </w:p>
    <w:p>
      <w:pPr>
        <w:spacing w:after="0"/>
        <w:ind w:left="0"/>
        <w:jc w:val="both"/>
      </w:pPr>
      <w:r>
        <w:rPr>
          <w:rFonts w:ascii="Times New Roman"/>
          <w:b w:val="false"/>
          <w:i w:val="false"/>
          <w:color w:val="000000"/>
          <w:sz w:val="28"/>
        </w:rPr>
        <w:t>
      Өтінімді осы Қағидалардың талаптарына сәйкестендіру мерзімі 2 (екі) жұмыс күнін құрайды.</w:t>
      </w:r>
    </w:p>
    <w:p>
      <w:pPr>
        <w:spacing w:after="0"/>
        <w:ind w:left="0"/>
        <w:jc w:val="both"/>
      </w:pPr>
      <w:r>
        <w:rPr>
          <w:rFonts w:ascii="Times New Roman"/>
          <w:b w:val="false"/>
          <w:i w:val="false"/>
          <w:color w:val="000000"/>
          <w:sz w:val="28"/>
        </w:rPr>
        <w:t>
      Егер өтінім беруші 2 (екі) жұмыс күні ішінде өтінімді осы Қағидалардың талаптарына сәйкестендірмеген жағдайда, уәкілетті орган өтінім беруші өтінімде көрсеткен электрондық мекенжайға өтінімді одан әрі қараудан нақты бас тарту себептері көрсетілген уәжді бас тартуды жолдайды.</w:t>
      </w:r>
    </w:p>
    <w:bookmarkStart w:name="z21" w:id="19"/>
    <w:p>
      <w:pPr>
        <w:spacing w:after="0"/>
        <w:ind w:left="0"/>
        <w:jc w:val="both"/>
      </w:pPr>
      <w:r>
        <w:rPr>
          <w:rFonts w:ascii="Times New Roman"/>
          <w:b w:val="false"/>
          <w:i w:val="false"/>
          <w:color w:val="000000"/>
          <w:sz w:val="28"/>
        </w:rPr>
        <w:t xml:space="preserve">
      7. Өтінім бойынша оң шешім қабылданған жағдайда құрылымдық бөлімше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уәкілетті орган басшысы не оның міндеттерін атқарушы тұлға қол қойған тауарлардың нысаналы мақсатын растау жобасын дайындайды.</w:t>
      </w:r>
    </w:p>
    <w:bookmarkEnd w:id="19"/>
    <w:p>
      <w:pPr>
        <w:spacing w:after="0"/>
        <w:ind w:left="0"/>
        <w:jc w:val="both"/>
      </w:pPr>
      <w:r>
        <w:rPr>
          <w:rFonts w:ascii="Times New Roman"/>
          <w:b w:val="false"/>
          <w:i w:val="false"/>
          <w:color w:val="000000"/>
          <w:sz w:val="28"/>
        </w:rPr>
        <w:t>
      Тауарлардың нысаналы мақсатын растау өтінім берушіге тапсыру туралы хабарламасы бар тапсырыс хатпен жіберіледі немесе уәкілетті органның кеңсесі арқылы қолма-қол беріледі.</w:t>
      </w:r>
    </w:p>
    <w:bookmarkStart w:name="z22" w:id="20"/>
    <w:p>
      <w:pPr>
        <w:spacing w:after="0"/>
        <w:ind w:left="0"/>
        <w:jc w:val="both"/>
      </w:pPr>
      <w:r>
        <w:rPr>
          <w:rFonts w:ascii="Times New Roman"/>
          <w:b w:val="false"/>
          <w:i w:val="false"/>
          <w:color w:val="000000"/>
          <w:sz w:val="28"/>
        </w:rPr>
        <w:t>
      8. Шешімнің 7-тармағының 7.1.57 тармақшасына сәйкес тарифтік жеңілдікті қолдана отырып, ішкі тұтыну үшін шығарылған, кедендік рәсімдеуге жатқызылған құрақ қанты шикізаты тек оның нысаналы мақсатына сәйкес пайдалануға жол беріледі. Шешімнің 7-тармағының 7.1.57 тармақшасында көзделген тарифтік жеңілдікті пайдалана отырып әкелінетін құрақ қанты шикізатын өнеркәсіптік өңдеу нәтижесінде алынған ақ қант тек Қазақстан Республикасының аумағында ғана пайдаланылуы және (немесе) сатылуы мүмкін және Еуразиялық экономикалық одаққа мүше басқа мемлекеттерге шығарылмайды.</w:t>
      </w:r>
    </w:p>
    <w:bookmarkEnd w:id="20"/>
    <w:p>
      <w:pPr>
        <w:spacing w:after="0"/>
        <w:ind w:left="0"/>
        <w:jc w:val="both"/>
      </w:pPr>
      <w:r>
        <w:rPr>
          <w:rFonts w:ascii="Times New Roman"/>
          <w:b w:val="false"/>
          <w:i w:val="false"/>
          <w:color w:val="000000"/>
          <w:sz w:val="28"/>
        </w:rPr>
        <w:t>
      Шешімнің 7-тармағының 7.1.57 тармақшасында көзделген тарифтік жеңілдікті қолдана отырып, ішкі тұтыну үшін шығарылған, кедендік рәсімдеуге жатқызылған құрақ қанты шикізатын пайдалануға және (немесе) иелік етуге шектеулер құрақ қанты шикізатын өнеркәсіптік өңдеуді жүзеге асыратын ұйымның қоймасына келіп түскенге дейін қолданыста болады, бірақ ішкі тұтыну үшін шығарудың кедендік рәсіміне сәйкес осындай тауарлар шығарылған күннен бастап 1 жылдан аспауы тиіс. Қабылдау актісінің немесе осындай тауарларды қабылдау-тапсыру актісінің көшірмесі тауарлардың ұйымның қоймасына келіп түскенін растайтын құжат болып табылады.</w:t>
      </w:r>
    </w:p>
    <w:bookmarkStart w:name="z23" w:id="21"/>
    <w:p>
      <w:pPr>
        <w:spacing w:after="0"/>
        <w:ind w:left="0"/>
        <w:jc w:val="both"/>
      </w:pPr>
      <w:r>
        <w:rPr>
          <w:rFonts w:ascii="Times New Roman"/>
          <w:b w:val="false"/>
          <w:i w:val="false"/>
          <w:color w:val="000000"/>
          <w:sz w:val="28"/>
        </w:rPr>
        <w:t xml:space="preserve">
      9. Өтініш беруші өтінімді қарастыру нәтижелерімен келіспеген жағдайда, уәкілетті органның шешіміне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91-тармағына сәйкес шағымданады.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нысаналы</w:t>
            </w:r>
            <w:r>
              <w:br/>
            </w:r>
            <w:r>
              <w:rPr>
                <w:rFonts w:ascii="Times New Roman"/>
                <w:b w:val="false"/>
                <w:i w:val="false"/>
                <w:color w:val="000000"/>
                <w:sz w:val="20"/>
              </w:rPr>
              <w:t>мақсатын растау қағидаларына</w:t>
            </w:r>
            <w:r>
              <w:br/>
            </w:r>
            <w:r>
              <w:rPr>
                <w:rFonts w:ascii="Times New Roman"/>
                <w:b w:val="false"/>
                <w:i w:val="false"/>
                <w:color w:val="000000"/>
                <w:sz w:val="20"/>
              </w:rPr>
              <w:t>қосымша</w:t>
            </w:r>
          </w:p>
        </w:tc>
      </w:tr>
    </w:tbl>
    <w:bookmarkStart w:name="z25" w:id="22"/>
    <w:p>
      <w:pPr>
        <w:spacing w:after="0"/>
        <w:ind w:left="0"/>
        <w:jc w:val="both"/>
      </w:pPr>
      <w:r>
        <w:rPr>
          <w:rFonts w:ascii="Times New Roman"/>
          <w:b w:val="false"/>
          <w:i w:val="false"/>
          <w:color w:val="000000"/>
          <w:sz w:val="28"/>
        </w:rPr>
        <w:t>
      Нысан</w:t>
      </w:r>
    </w:p>
    <w:bookmarkEnd w:id="22"/>
    <w:bookmarkStart w:name="z26" w:id="23"/>
    <w:p>
      <w:pPr>
        <w:spacing w:after="0"/>
        <w:ind w:left="0"/>
        <w:jc w:val="left"/>
      </w:pPr>
      <w:r>
        <w:rPr>
          <w:rFonts w:ascii="Times New Roman"/>
          <w:b/>
          <w:i w:val="false"/>
          <w:color w:val="000000"/>
        </w:rPr>
        <w:t xml:space="preserve"> Тауарлардың нысаналы мақсатын растауды алуға арналған өтінім</w:t>
      </w:r>
    </w:p>
    <w:bookmarkEnd w:id="23"/>
    <w:p>
      <w:pPr>
        <w:spacing w:after="0"/>
        <w:ind w:left="0"/>
        <w:jc w:val="both"/>
      </w:pPr>
      <w:r>
        <w:rPr>
          <w:rFonts w:ascii="Times New Roman"/>
          <w:b w:val="false"/>
          <w:i w:val="false"/>
          <w:color w:val="000000"/>
          <w:sz w:val="28"/>
        </w:rPr>
        <w:t>
      _________________ _________________________________________ (заңды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
      "Еуразиялық экономикалық одақтың бірыңғай кедендік-тарифтік реттеуі туралы" Кеден одағы комиссиясының 2009 жылғы 27 қарашадағы № 130 шешімінің 7-тармағы 7.1.57 тармақшасына сәйкес_______________ тонна мөлшерінде Еуразиялық экономикалық одақтың сыртқы экономикалық қызметі тауар номенклатурасының (бұдан әрі – ЕАЭО СЭҚ ТН) 1701 13 және 1701 14 субпозицияларындағы құрақ қанты шикізатын әкелуге тарифтік жеңілдікті бөлуді, сондай-ақ әкелінетін құрақ қанты шикізатының нысаналы мақсатын растауды беруді сұрайды.</w:t>
      </w:r>
    </w:p>
    <w:bookmarkStart w:name="z27" w:id="24"/>
    <w:p>
      <w:pPr>
        <w:spacing w:after="0"/>
        <w:ind w:left="0"/>
        <w:jc w:val="both"/>
      </w:pPr>
      <w:r>
        <w:rPr>
          <w:rFonts w:ascii="Times New Roman"/>
          <w:b w:val="false"/>
          <w:i w:val="false"/>
          <w:color w:val="000000"/>
          <w:sz w:val="28"/>
        </w:rPr>
        <w:t>
      Тарифтік жеңілдікті қолдана отырып әкелінген құрақ қанты шикізатын өнеркәсіптік өңдеу нәтижесінде алынған ақ қанттың тек Қазақстан Республикасының аумағында ғана пайдаланылатына және (немесе) өткізілетініне, сондай-ақ Еуразиялық экономикалық одаққа мүше басқа мемлекеттердің аумағына қайта жіберілмейтініне кепілдік беремін.</w:t>
      </w:r>
    </w:p>
    <w:bookmarkEnd w:id="24"/>
    <w:bookmarkStart w:name="z28" w:id="2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2-бабының</w:t>
      </w:r>
      <w:r>
        <w:rPr>
          <w:rFonts w:ascii="Times New Roman"/>
          <w:b w:val="false"/>
          <w:i w:val="false"/>
          <w:color w:val="000000"/>
          <w:sz w:val="28"/>
        </w:rPr>
        <w:t xml:space="preserve"> 1-бөлігіне сәйкес кәсіпкерлік қызмет кәсіпкер атынан, оның тәуекел етуімен және мүліктік жауапкершілігімен жүзеге асырылатынынан хабардармын.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(экономикалық қызметтің жалпы сыныптауышы бойынша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орналасқан мекенжайы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телефоны, электрондық почтасы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жеке сәйкестендіру нөмірі/бизнес-сәйкестендіру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өткізілетін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валюта бірлігіндегі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қанты шикізатын өнеркәсіптік өңдейтін ұйым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 ___________ (аты, әкесінің аты (бар болса), тегі) (қолы)</w:t>
      </w:r>
    </w:p>
    <w:p>
      <w:pPr>
        <w:spacing w:after="0"/>
        <w:ind w:left="0"/>
        <w:jc w:val="both"/>
      </w:pPr>
      <w:r>
        <w:rPr>
          <w:rFonts w:ascii="Times New Roman"/>
          <w:b w:val="false"/>
          <w:i w:val="false"/>
          <w:color w:val="000000"/>
          <w:sz w:val="28"/>
        </w:rPr>
        <w:t>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212 бұйрығына</w:t>
            </w:r>
            <w:r>
              <w:br/>
            </w:r>
            <w:r>
              <w:rPr>
                <w:rFonts w:ascii="Times New Roman"/>
                <w:b w:val="false"/>
                <w:i w:val="false"/>
                <w:color w:val="000000"/>
                <w:sz w:val="20"/>
              </w:rPr>
              <w:t>2-қосымша</w:t>
            </w:r>
          </w:p>
        </w:tc>
      </w:tr>
    </w:tbl>
    <w:bookmarkStart w:name="z30" w:id="26"/>
    <w:p>
      <w:pPr>
        <w:spacing w:after="0"/>
        <w:ind w:left="0"/>
        <w:jc w:val="both"/>
      </w:pPr>
      <w:r>
        <w:rPr>
          <w:rFonts w:ascii="Times New Roman"/>
          <w:b w:val="false"/>
          <w:i w:val="false"/>
          <w:color w:val="000000"/>
          <w:sz w:val="28"/>
        </w:rPr>
        <w:t>
      Нысан</w:t>
      </w:r>
    </w:p>
    <w:bookmarkEnd w:id="26"/>
    <w:bookmarkStart w:name="z31" w:id="27"/>
    <w:p>
      <w:pPr>
        <w:spacing w:after="0"/>
        <w:ind w:left="0"/>
        <w:jc w:val="left"/>
      </w:pPr>
      <w:r>
        <w:rPr>
          <w:rFonts w:ascii="Times New Roman"/>
          <w:b/>
          <w:i w:val="false"/>
          <w:color w:val="000000"/>
        </w:rPr>
        <w:t xml:space="preserve"> Тауарлардың нысаналы мақсатын растау</w:t>
      </w:r>
    </w:p>
    <w:bookmarkEnd w:id="27"/>
    <w:p>
      <w:pPr>
        <w:spacing w:after="0"/>
        <w:ind w:left="0"/>
        <w:jc w:val="both"/>
      </w:pPr>
      <w:r>
        <w:rPr>
          <w:rFonts w:ascii="Times New Roman"/>
          <w:b w:val="false"/>
          <w:i w:val="false"/>
          <w:color w:val="000000"/>
          <w:sz w:val="28"/>
        </w:rPr>
        <w:t>
      ___________________________________________________________ (заңды тұлғаның толық атауы немесе жеке тұлғаның аты, әкесінің аты (бар болса), тегі,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_______________________________________________________сәйкес (келісімшарттың (шарттың) деректемелері, оның негізінде құрақ қанты шикізатын әкелу жүзеге асырылатын) әкелетін________________________________________________________ ________________________________________________________________ ___________________________________________________________ (тауардың атауы, саны, келісімшарт (шарт) валютасындағы құны)</w:t>
      </w:r>
    </w:p>
    <w:p>
      <w:pPr>
        <w:spacing w:after="0"/>
        <w:ind w:left="0"/>
        <w:jc w:val="both"/>
      </w:pPr>
      <w:r>
        <w:rPr>
          <w:rFonts w:ascii="Times New Roman"/>
          <w:b w:val="false"/>
          <w:i w:val="false"/>
          <w:color w:val="000000"/>
          <w:sz w:val="28"/>
        </w:rPr>
        <w:t xml:space="preserve">
      өндірістік өңдеуге арналған. </w:t>
      </w:r>
    </w:p>
    <w:p>
      <w:pPr>
        <w:spacing w:after="0"/>
        <w:ind w:left="0"/>
        <w:jc w:val="both"/>
      </w:pPr>
      <w:r>
        <w:rPr>
          <w:rFonts w:ascii="Times New Roman"/>
          <w:b w:val="false"/>
          <w:i w:val="false"/>
          <w:color w:val="000000"/>
          <w:sz w:val="28"/>
        </w:rPr>
        <w:t>
      Министр _____________ ____________________________________ (қолы) (аты-жөні, тегі) Мөр орны 20__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