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b37a" w14:textId="234b3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адамдар әлеуметтік көрсетілетін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 әдістемесін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 маусымдағы № 199 бұйрығы. Қазақстан Республикасының Әділет министрлігінде 2023 жылғы 5 маусымда № 32681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 алтыншы абзацына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Мүгедектігі бар адамдар әлеуметтік көрсетілетін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"Мүгедектігі бар адамдар әлеуметтік көрсетілетін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 әдістемесін бекіту туралы" Қазақстан Республикасы Еңбек және халықты әлеуметтiк қорғау министрiнiң 2022 жылғы 20 қаңтардағы № 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26601 болып тіркелген);</w:t>
      </w:r>
    </w:p>
    <w:bookmarkEnd w:id="3"/>
    <w:bookmarkStart w:name="z5" w:id="4"/>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халықты әлеуметтік қорғау министрінің міндетін атқарушысының кейбір бұйрықтарына өзгерістер мен толықтырулар енгізу туралы" Қазақстан Республикасы Еңбек және халықты әлеуметтiк қорғау министрiнiң 2022 жылғы 9 тамыздағы № 298 бұйрығымен (Нормативтік құқықтық актілерді мемлекеттік тіркеу тізілімінде № 29077 болып тіркелген) бекітілген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халықты әлеуметтік қорғау министрі міндетін атқарушының өзгерістер мен толықтырулар енгізілетін кейбір бұйрықтары тізбесінің </w:t>
      </w:r>
      <w:r>
        <w:rPr>
          <w:rFonts w:ascii="Times New Roman"/>
          <w:b w:val="false"/>
          <w:i w:val="false"/>
          <w:color w:val="000000"/>
          <w:sz w:val="28"/>
        </w:rPr>
        <w:t>3-тармағының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қызмет көрсету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2023 жылғы 1 шілдеден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реформалау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 маусымдағы</w:t>
            </w:r>
            <w:r>
              <w:br/>
            </w:r>
            <w:r>
              <w:rPr>
                <w:rFonts w:ascii="Times New Roman"/>
                <w:b w:val="false"/>
                <w:i w:val="false"/>
                <w:color w:val="000000"/>
                <w:sz w:val="20"/>
              </w:rPr>
              <w:t>№ 199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Мүгедектігі бар адамдар әлеуметтік көрсетілетін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 әдістемесі</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Мүгедектігі бар адамдар әлеуметтік көрсетілетін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Әлеуметтік кодексінің (бұдан әрі – Кодекс)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 алтыншы абзацына сәйкес әзірленді және мүгедектігі бар адамдар әлеуметтік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 мақсатында қолданылады.</w:t>
      </w:r>
    </w:p>
    <w:bookmarkEnd w:id="13"/>
    <w:bookmarkStart w:name="z16" w:id="14"/>
    <w:p>
      <w:pPr>
        <w:spacing w:after="0"/>
        <w:ind w:left="0"/>
        <w:jc w:val="both"/>
      </w:pPr>
      <w:r>
        <w:rPr>
          <w:rFonts w:ascii="Times New Roman"/>
          <w:b w:val="false"/>
          <w:i w:val="false"/>
          <w:color w:val="000000"/>
          <w:sz w:val="28"/>
        </w:rPr>
        <w:t>
      2. Әдістемеде мынадай негізгі ұғымдар пайдаланылады:</w:t>
      </w:r>
    </w:p>
    <w:bookmarkEnd w:id="14"/>
    <w:bookmarkStart w:name="z17" w:id="15"/>
    <w:p>
      <w:pPr>
        <w:spacing w:after="0"/>
        <w:ind w:left="0"/>
        <w:jc w:val="both"/>
      </w:pPr>
      <w:r>
        <w:rPr>
          <w:rFonts w:ascii="Times New Roman"/>
          <w:b w:val="false"/>
          <w:i w:val="false"/>
          <w:color w:val="000000"/>
          <w:sz w:val="28"/>
        </w:rPr>
        <w:t>
      1) арнаулы жүріп-тұру құралдары – мүгедектігі бар адамның жүріп-тұруын қамтамасыз ететін техникалық көмек түрі;</w:t>
      </w:r>
    </w:p>
    <w:bookmarkEnd w:id="15"/>
    <w:bookmarkStart w:name="z18" w:id="16"/>
    <w:p>
      <w:pPr>
        <w:spacing w:after="0"/>
        <w:ind w:left="0"/>
        <w:jc w:val="both"/>
      </w:pPr>
      <w:r>
        <w:rPr>
          <w:rFonts w:ascii="Times New Roman"/>
          <w:b w:val="false"/>
          <w:i w:val="false"/>
          <w:color w:val="000000"/>
          <w:sz w:val="28"/>
        </w:rPr>
        <w:t xml:space="preserve">
      2) әлеуметтік көрсетілетін қызметтер порталы – </w:t>
      </w:r>
      <w:r>
        <w:rPr>
          <w:rFonts w:ascii="Times New Roman"/>
          <w:b w:val="false"/>
          <w:i w:val="false"/>
          <w:color w:val="000000"/>
          <w:sz w:val="28"/>
        </w:rPr>
        <w:t>Кодекске</w:t>
      </w:r>
      <w:r>
        <w:rPr>
          <w:rFonts w:ascii="Times New Roman"/>
          <w:b w:val="false"/>
          <w:i w:val="false"/>
          <w:color w:val="000000"/>
          <w:sz w:val="28"/>
        </w:rPr>
        <w:t xml:space="preserve"> сәйкес мүгедектігі бар адамдар үшін өнім берушілер ұсынатын тауарлар мен көрсетілетін қызметтердің құнын жергілікті атқарушы органдардың кепілдік берілген сома шегінде өтеуі шарттарымен оларға қол жеткізудің бірыңғай нүктесін білдіретін ақпараттандыру объектісі.</w:t>
      </w:r>
    </w:p>
    <w:bookmarkEnd w:id="16"/>
    <w:bookmarkStart w:name="z19" w:id="17"/>
    <w:p>
      <w:pPr>
        <w:spacing w:after="0"/>
        <w:ind w:left="0"/>
        <w:jc w:val="both"/>
      </w:pPr>
      <w:r>
        <w:rPr>
          <w:rFonts w:ascii="Times New Roman"/>
          <w:b w:val="false"/>
          <w:i w:val="false"/>
          <w:color w:val="000000"/>
          <w:sz w:val="28"/>
        </w:rPr>
        <w:t>
      3) техникалық көмекші (компенсаторлық) құралдар:</w:t>
      </w:r>
    </w:p>
    <w:bookmarkEnd w:id="17"/>
    <w:p>
      <w:pPr>
        <w:spacing w:after="0"/>
        <w:ind w:left="0"/>
        <w:jc w:val="both"/>
      </w:pPr>
      <w:r>
        <w:rPr>
          <w:rFonts w:ascii="Times New Roman"/>
          <w:b w:val="false"/>
          <w:i w:val="false"/>
          <w:color w:val="000000"/>
          <w:sz w:val="28"/>
        </w:rPr>
        <w:t>
      протездік-ортопедиялық құралдар – аяқ-қолдың жоқтығын немесе дененің басқа да мүшелерін алмастыратын, аурудың немесе денсаулыққа зақым келудің салдарынан организмнің бұзылған немесе жоғалтқан функцияларының орнын толтыратын құралдар;</w:t>
      </w:r>
    </w:p>
    <w:p>
      <w:pPr>
        <w:spacing w:after="0"/>
        <w:ind w:left="0"/>
        <w:jc w:val="both"/>
      </w:pPr>
      <w:r>
        <w:rPr>
          <w:rFonts w:ascii="Times New Roman"/>
          <w:b w:val="false"/>
          <w:i w:val="false"/>
          <w:color w:val="000000"/>
          <w:sz w:val="28"/>
        </w:rPr>
        <w:t>
      сурдотехникалық құралдар – есту қабілетінің бұзылуын түзеуге және оның орнын толтыруға арналған техникалық құралдар, сондай-ақ дыбысты күшейтетін байланыс және ақпарат беру құралдары;</w:t>
      </w:r>
    </w:p>
    <w:p>
      <w:pPr>
        <w:spacing w:after="0"/>
        <w:ind w:left="0"/>
        <w:jc w:val="both"/>
      </w:pPr>
      <w:r>
        <w:rPr>
          <w:rFonts w:ascii="Times New Roman"/>
          <w:b w:val="false"/>
          <w:i w:val="false"/>
          <w:color w:val="000000"/>
          <w:sz w:val="28"/>
        </w:rPr>
        <w:t>
      тифлотехникалық құралдар – мүгедектігі бар адамдардың көру қабілетінің бұзылуы салдарынан жоғалтқан мүмкіндіктерін түзеуге және олардың орнын толтыруға бағытталған құралдар;</w:t>
      </w:r>
    </w:p>
    <w:p>
      <w:pPr>
        <w:spacing w:after="0"/>
        <w:ind w:left="0"/>
        <w:jc w:val="both"/>
      </w:pPr>
      <w:r>
        <w:rPr>
          <w:rFonts w:ascii="Times New Roman"/>
          <w:b w:val="false"/>
          <w:i w:val="false"/>
          <w:color w:val="000000"/>
          <w:sz w:val="28"/>
        </w:rPr>
        <w:t>
      міндетті гигиеналық құралдар – табиғи физиологиялық мұқтаждықтарды және қажеттіліктерді қанағаттандыруға арналған құралдар;</w:t>
      </w:r>
    </w:p>
    <w:bookmarkStart w:name="z20" w:id="18"/>
    <w:p>
      <w:pPr>
        <w:spacing w:after="0"/>
        <w:ind w:left="0"/>
        <w:jc w:val="both"/>
      </w:pPr>
      <w:r>
        <w:rPr>
          <w:rFonts w:ascii="Times New Roman"/>
          <w:b w:val="false"/>
          <w:i w:val="false"/>
          <w:color w:val="000000"/>
          <w:sz w:val="28"/>
        </w:rPr>
        <w:t>
      4) халықты әлеуметтік қорғау және жұмыспен қамту мәселелері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бағыттарды айқындайтын жергілікті атқарушы органы;</w:t>
      </w:r>
    </w:p>
    <w:bookmarkEnd w:id="18"/>
    <w:bookmarkStart w:name="z21" w:id="19"/>
    <w:p>
      <w:pPr>
        <w:spacing w:after="0"/>
        <w:ind w:left="0"/>
        <w:jc w:val="both"/>
      </w:pPr>
      <w:r>
        <w:rPr>
          <w:rFonts w:ascii="Times New Roman"/>
          <w:b w:val="false"/>
          <w:i w:val="false"/>
          <w:color w:val="000000"/>
          <w:sz w:val="28"/>
        </w:rPr>
        <w:t>
      5)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Қордың қызметін реттеуді, бақылау функцияларын жүзеге асыратын орталық атқарушы орган.</w:t>
      </w:r>
    </w:p>
    <w:bookmarkEnd w:id="19"/>
    <w:bookmarkStart w:name="z22" w:id="20"/>
    <w:p>
      <w:pPr>
        <w:spacing w:after="0"/>
        <w:ind w:left="0"/>
        <w:jc w:val="left"/>
      </w:pPr>
      <w:r>
        <w:rPr>
          <w:rFonts w:ascii="Times New Roman"/>
          <w:b/>
          <w:i w:val="false"/>
          <w:color w:val="000000"/>
        </w:rPr>
        <w:t xml:space="preserve"> 2-тарау. Мүгедектігі бар адамдар әлеуметтік көрсетілетін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w:t>
      </w:r>
    </w:p>
    <w:bookmarkEnd w:id="20"/>
    <w:bookmarkStart w:name="z23" w:id="21"/>
    <w:p>
      <w:pPr>
        <w:spacing w:after="0"/>
        <w:ind w:left="0"/>
        <w:jc w:val="both"/>
      </w:pPr>
      <w:r>
        <w:rPr>
          <w:rFonts w:ascii="Times New Roman"/>
          <w:b w:val="false"/>
          <w:i w:val="false"/>
          <w:color w:val="000000"/>
          <w:sz w:val="28"/>
        </w:rPr>
        <w:t xml:space="preserve">
      3. Кепілдік берілген сома Кодекстің 12-бабының </w:t>
      </w:r>
      <w:r>
        <w:rPr>
          <w:rFonts w:ascii="Times New Roman"/>
          <w:b w:val="false"/>
          <w:i w:val="false"/>
          <w:color w:val="000000"/>
          <w:sz w:val="28"/>
        </w:rPr>
        <w:t>5) тармақшасының</w:t>
      </w:r>
      <w:r>
        <w:rPr>
          <w:rFonts w:ascii="Times New Roman"/>
          <w:b w:val="false"/>
          <w:i w:val="false"/>
          <w:color w:val="000000"/>
          <w:sz w:val="28"/>
        </w:rPr>
        <w:t xml:space="preserve"> жиырма алтыншы абзацына сәйкес уәкілетті мемлекеттік орган бекіткен мүгедектігі бар адамдарға ұсынылатын техникалық көмекші (компенсаторлық) құралдардың, арнаулы жүріп-тұру құралдарының және мүгедектігі бар адамдарға көрсетілетін қызметтердің сыныптауышына сәйкес техникалық көмекші (компенсаторлық) құралдардың және арнаулы жүріп-тұру құралдарының (бұдан әрі – тауар) және санаторийлік-курорттық емдеудің әрбір түрі үшін айқындалады.</w:t>
      </w:r>
    </w:p>
    <w:bookmarkEnd w:id="21"/>
    <w:bookmarkStart w:name="z24" w:id="22"/>
    <w:p>
      <w:pPr>
        <w:spacing w:after="0"/>
        <w:ind w:left="0"/>
        <w:jc w:val="both"/>
      </w:pPr>
      <w:r>
        <w:rPr>
          <w:rFonts w:ascii="Times New Roman"/>
          <w:b w:val="false"/>
          <w:i w:val="false"/>
          <w:color w:val="000000"/>
          <w:sz w:val="28"/>
        </w:rPr>
        <w:t>
      4. Кепілдік берілген соманы айқындауға арналған ақпарат дереккөздеріне (бұдан әрі – дереккөздер) мыналар жатады:</w:t>
      </w:r>
    </w:p>
    <w:bookmarkEnd w:id="22"/>
    <w:bookmarkStart w:name="z25" w:id="23"/>
    <w:p>
      <w:pPr>
        <w:spacing w:after="0"/>
        <w:ind w:left="0"/>
        <w:jc w:val="both"/>
      </w:pPr>
      <w:r>
        <w:rPr>
          <w:rFonts w:ascii="Times New Roman"/>
          <w:b w:val="false"/>
          <w:i w:val="false"/>
          <w:color w:val="000000"/>
          <w:sz w:val="28"/>
        </w:rPr>
        <w:t>
      1) әлеуметтік көрсетілетін қызметтер порталының деректері (бұдан әрі – бірінші дереккөз) – өткен қаржы жылындағы бағалардың орташа мәні;</w:t>
      </w:r>
    </w:p>
    <w:bookmarkEnd w:id="23"/>
    <w:bookmarkStart w:name="z26" w:id="24"/>
    <w:p>
      <w:pPr>
        <w:spacing w:after="0"/>
        <w:ind w:left="0"/>
        <w:jc w:val="both"/>
      </w:pPr>
      <w:r>
        <w:rPr>
          <w:rFonts w:ascii="Times New Roman"/>
          <w:b w:val="false"/>
          <w:i w:val="false"/>
          <w:color w:val="000000"/>
          <w:sz w:val="28"/>
        </w:rPr>
        <w:t>
      2) жергілікті атқарушы органдардың тауарларды және (немесе) көрсетілетін қызметтерді мемлекеттік сатып алу деректері (бұдан әрі – екінші дереккөз) – өткен қаржы жылындағы бағалардың орташа мәні;</w:t>
      </w:r>
    </w:p>
    <w:bookmarkEnd w:id="24"/>
    <w:bookmarkStart w:name="z27" w:id="25"/>
    <w:p>
      <w:pPr>
        <w:spacing w:after="0"/>
        <w:ind w:left="0"/>
        <w:jc w:val="both"/>
      </w:pPr>
      <w:r>
        <w:rPr>
          <w:rFonts w:ascii="Times New Roman"/>
          <w:b w:val="false"/>
          <w:i w:val="false"/>
          <w:color w:val="000000"/>
          <w:sz w:val="28"/>
        </w:rPr>
        <w:t>
      3) тауарларды және (немесе) көрсетілетін қызметтерді әлеуетті берушілердің коммерциялық ұсыныстары (прайс-парақтар) (бұдан әрі – үшінші дереккөз) – өнім берушілер ұсынған үш коммерциялық ұсыныстың ішіндегі ең төмен баға.</w:t>
      </w:r>
    </w:p>
    <w:bookmarkEnd w:id="25"/>
    <w:bookmarkStart w:name="z28" w:id="26"/>
    <w:p>
      <w:pPr>
        <w:spacing w:after="0"/>
        <w:ind w:left="0"/>
        <w:jc w:val="both"/>
      </w:pPr>
      <w:r>
        <w:rPr>
          <w:rFonts w:ascii="Times New Roman"/>
          <w:b w:val="false"/>
          <w:i w:val="false"/>
          <w:color w:val="000000"/>
          <w:sz w:val="28"/>
        </w:rPr>
        <w:t>
      5. Екі дереккөздің біреуінің: бірінші немесе екіншісінің деректері болмаған кезде кепілдік берілген соманы айқындау үшінші дереккөздің және екі дереккөздің біреуінің деректері негізінде жүзеге асырылады.</w:t>
      </w:r>
    </w:p>
    <w:bookmarkEnd w:id="26"/>
    <w:p>
      <w:pPr>
        <w:spacing w:after="0"/>
        <w:ind w:left="0"/>
        <w:jc w:val="both"/>
      </w:pPr>
      <w:r>
        <w:rPr>
          <w:rFonts w:ascii="Times New Roman"/>
          <w:b w:val="false"/>
          <w:i w:val="false"/>
          <w:color w:val="000000"/>
          <w:sz w:val="28"/>
        </w:rPr>
        <w:t>
      Бірінші және екінші дереккөздердің деректері болмаған кезде кепілдік берілген соманы айқындау үшінші дереккөз негізінде жүзеге асырылады.</w:t>
      </w:r>
    </w:p>
    <w:bookmarkStart w:name="z29" w:id="27"/>
    <w:p>
      <w:pPr>
        <w:spacing w:after="0"/>
        <w:ind w:left="0"/>
        <w:jc w:val="left"/>
      </w:pPr>
      <w:r>
        <w:rPr>
          <w:rFonts w:ascii="Times New Roman"/>
          <w:b/>
          <w:i w:val="false"/>
          <w:color w:val="000000"/>
        </w:rPr>
        <w:t xml:space="preserve"> 1-параграф. Бағалардың орташа мәнін есептеу</w:t>
      </w:r>
    </w:p>
    <w:bookmarkEnd w:id="27"/>
    <w:bookmarkStart w:name="z30" w:id="28"/>
    <w:p>
      <w:pPr>
        <w:spacing w:after="0"/>
        <w:ind w:left="0"/>
        <w:jc w:val="both"/>
      </w:pPr>
      <w:r>
        <w:rPr>
          <w:rFonts w:ascii="Times New Roman"/>
          <w:b w:val="false"/>
          <w:i w:val="false"/>
          <w:color w:val="000000"/>
          <w:sz w:val="28"/>
        </w:rPr>
        <w:t>
      6. Бағаның орташа мәні мынадай формула бойынша есептеледі:</w:t>
      </w:r>
    </w:p>
    <w:bookmarkEnd w:id="28"/>
    <w:p>
      <w:pPr>
        <w:spacing w:after="0"/>
        <w:ind w:left="0"/>
        <w:jc w:val="both"/>
      </w:pPr>
      <w:r>
        <w:rPr>
          <w:rFonts w:ascii="Times New Roman"/>
          <w:b w:val="false"/>
          <w:i w:val="false"/>
          <w:color w:val="000000"/>
          <w:sz w:val="28"/>
        </w:rPr>
        <w:t>
      БОМ = (Б1* D1 + ... Б∞ * D∞), мұндағы:</w:t>
      </w:r>
    </w:p>
    <w:p>
      <w:pPr>
        <w:spacing w:after="0"/>
        <w:ind w:left="0"/>
        <w:jc w:val="both"/>
      </w:pPr>
      <w:r>
        <w:rPr>
          <w:rFonts w:ascii="Times New Roman"/>
          <w:b w:val="false"/>
          <w:i w:val="false"/>
          <w:color w:val="000000"/>
          <w:sz w:val="28"/>
        </w:rPr>
        <w:t>
      БОМ – бағаның орташа мәні;</w:t>
      </w:r>
    </w:p>
    <w:p>
      <w:pPr>
        <w:spacing w:after="0"/>
        <w:ind w:left="0"/>
        <w:jc w:val="both"/>
      </w:pPr>
      <w:r>
        <w:rPr>
          <w:rFonts w:ascii="Times New Roman"/>
          <w:b w:val="false"/>
          <w:i w:val="false"/>
          <w:color w:val="000000"/>
          <w:sz w:val="28"/>
        </w:rPr>
        <w:t>
      Б1 – бір бағамен сатылған тауардың/қызметтің бір түрі үшін баға;</w:t>
      </w:r>
    </w:p>
    <w:p>
      <w:pPr>
        <w:spacing w:after="0"/>
        <w:ind w:left="0"/>
        <w:jc w:val="both"/>
      </w:pPr>
      <w:r>
        <w:rPr>
          <w:rFonts w:ascii="Times New Roman"/>
          <w:b w:val="false"/>
          <w:i w:val="false"/>
          <w:color w:val="000000"/>
          <w:sz w:val="28"/>
        </w:rPr>
        <w:t>
      D1 – сатылған тауардың/қызметтің бір түрінің жалпы санынан бір баға бойынша өткізілген тауардың/қызметтің бір түрі санының үлесі (бұдан әрі – үлес).</w:t>
      </w:r>
    </w:p>
    <w:p>
      <w:pPr>
        <w:spacing w:after="0"/>
        <w:ind w:left="0"/>
        <w:jc w:val="both"/>
      </w:pPr>
      <w:r>
        <w:rPr>
          <w:rFonts w:ascii="Times New Roman"/>
          <w:b w:val="false"/>
          <w:i w:val="false"/>
          <w:color w:val="000000"/>
          <w:sz w:val="28"/>
        </w:rPr>
        <w:t>
      Үлес мынадай формула бойынша есептеледі:</w:t>
      </w:r>
    </w:p>
    <w:p>
      <w:pPr>
        <w:spacing w:after="0"/>
        <w:ind w:left="0"/>
        <w:jc w:val="both"/>
      </w:pPr>
      <w:r>
        <w:rPr>
          <w:rFonts w:ascii="Times New Roman"/>
          <w:b w:val="false"/>
          <w:i w:val="false"/>
          <w:color w:val="000000"/>
          <w:sz w:val="28"/>
        </w:rPr>
        <w:t>
      D1... ∞ = C1... ∞/∑C, мұндағы:</w:t>
      </w:r>
    </w:p>
    <w:p>
      <w:pPr>
        <w:spacing w:after="0"/>
        <w:ind w:left="0"/>
        <w:jc w:val="both"/>
      </w:pPr>
      <w:r>
        <w:rPr>
          <w:rFonts w:ascii="Times New Roman"/>
          <w:b w:val="false"/>
          <w:i w:val="false"/>
          <w:color w:val="000000"/>
          <w:sz w:val="28"/>
        </w:rPr>
        <w:t>
      С1 – бір бағамен сатылған тауардың/қызметтің бір түрінің саны;</w:t>
      </w:r>
    </w:p>
    <w:p>
      <w:pPr>
        <w:spacing w:after="0"/>
        <w:ind w:left="0"/>
        <w:jc w:val="both"/>
      </w:pPr>
      <w:r>
        <w:rPr>
          <w:rFonts w:ascii="Times New Roman"/>
          <w:b w:val="false"/>
          <w:i w:val="false"/>
          <w:color w:val="000000"/>
          <w:sz w:val="28"/>
        </w:rPr>
        <w:t>
      ∑С – сатылған тауардың/қызметтің бір түрінің жалпы саны.</w:t>
      </w:r>
    </w:p>
    <w:p>
      <w:pPr>
        <w:spacing w:after="0"/>
        <w:ind w:left="0"/>
        <w:jc w:val="both"/>
      </w:pPr>
      <w:r>
        <w:rPr>
          <w:rFonts w:ascii="Times New Roman"/>
          <w:b w:val="false"/>
          <w:i w:val="false"/>
          <w:color w:val="000000"/>
          <w:sz w:val="28"/>
        </w:rPr>
        <w:t>
      Бағаның орташа мәнін есептеу кезінде сатылған тауардың/көрсетілетін қызметтің саны сатудың жалпы санының 5 % - ынан кем болатын ең төмен және ең жоғары бағалардан басқа, бірінші көздің деректері пайдаланылады.</w:t>
      </w:r>
    </w:p>
    <w:bookmarkStart w:name="z31" w:id="29"/>
    <w:p>
      <w:pPr>
        <w:spacing w:after="0"/>
        <w:ind w:left="0"/>
        <w:jc w:val="left"/>
      </w:pPr>
      <w:r>
        <w:rPr>
          <w:rFonts w:ascii="Times New Roman"/>
          <w:b/>
          <w:i w:val="false"/>
          <w:color w:val="000000"/>
        </w:rPr>
        <w:t xml:space="preserve"> 2-параграф. Мүгедектігі бар адамдар әлеуметтік қызметтер порталы арқылы сатып алатын тауарлардың және (немесе) көрсетілетін қызметтердің құнын өтеу ретінде ұсынылатын кепілдік берілген соманы есептеу</w:t>
      </w:r>
    </w:p>
    <w:bookmarkEnd w:id="29"/>
    <w:bookmarkStart w:name="z32" w:id="30"/>
    <w:p>
      <w:pPr>
        <w:spacing w:after="0"/>
        <w:ind w:left="0"/>
        <w:jc w:val="both"/>
      </w:pPr>
      <w:r>
        <w:rPr>
          <w:rFonts w:ascii="Times New Roman"/>
          <w:b w:val="false"/>
          <w:i w:val="false"/>
          <w:color w:val="000000"/>
          <w:sz w:val="28"/>
        </w:rPr>
        <w:t xml:space="preserve">
      7. Бір бірлік тауар және (немесе) көрсетілетін қызмет үшін кепілдік берілген сома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дереккөздерден нақты бағаларды орташалау негізінде мынадай формулалардың бірі бойынша есептеледі:</w:t>
      </w:r>
    </w:p>
    <w:bookmarkEnd w:id="30"/>
    <w:bookmarkStart w:name="z33" w:id="31"/>
    <w:p>
      <w:pPr>
        <w:spacing w:after="0"/>
        <w:ind w:left="0"/>
        <w:jc w:val="both"/>
      </w:pPr>
      <w:r>
        <w:rPr>
          <w:rFonts w:ascii="Times New Roman"/>
          <w:b w:val="false"/>
          <w:i w:val="false"/>
          <w:color w:val="000000"/>
          <w:sz w:val="28"/>
        </w:rPr>
        <w:t>
      1) барлық үш дереккөздің: бірінші, екінші және үшінші дереккөздердің деректері болған кезде тауарларға және (немесе) көрсетілетін қызметтерге кепілдік берілген сома мынадай формула бойынша есептеледі:</w:t>
      </w:r>
    </w:p>
    <w:bookmarkEnd w:id="31"/>
    <w:p>
      <w:pPr>
        <w:spacing w:after="0"/>
        <w:ind w:left="0"/>
        <w:jc w:val="both"/>
      </w:pPr>
      <w:r>
        <w:rPr>
          <w:rFonts w:ascii="Times New Roman"/>
          <w:b w:val="false"/>
          <w:i w:val="false"/>
          <w:color w:val="000000"/>
          <w:sz w:val="28"/>
        </w:rPr>
        <w:t>
      КБС = (БОМ1 + БОМ2 + ЕТБ3)/3, мұндағы:</w:t>
      </w:r>
    </w:p>
    <w:p>
      <w:pPr>
        <w:spacing w:after="0"/>
        <w:ind w:left="0"/>
        <w:jc w:val="both"/>
      </w:pPr>
      <w:r>
        <w:rPr>
          <w:rFonts w:ascii="Times New Roman"/>
          <w:b w:val="false"/>
          <w:i w:val="false"/>
          <w:color w:val="000000"/>
          <w:sz w:val="28"/>
        </w:rPr>
        <w:t>
      КБС – кепілдік берілген сома;</w:t>
      </w:r>
    </w:p>
    <w:p>
      <w:pPr>
        <w:spacing w:after="0"/>
        <w:ind w:left="0"/>
        <w:jc w:val="both"/>
      </w:pPr>
      <w:r>
        <w:rPr>
          <w:rFonts w:ascii="Times New Roman"/>
          <w:b w:val="false"/>
          <w:i w:val="false"/>
          <w:color w:val="000000"/>
          <w:sz w:val="28"/>
        </w:rPr>
        <w:t>
      БОМ1 – бірінші дереккөз бағасының орташа мәні;</w:t>
      </w:r>
    </w:p>
    <w:p>
      <w:pPr>
        <w:spacing w:after="0"/>
        <w:ind w:left="0"/>
        <w:jc w:val="both"/>
      </w:pPr>
      <w:r>
        <w:rPr>
          <w:rFonts w:ascii="Times New Roman"/>
          <w:b w:val="false"/>
          <w:i w:val="false"/>
          <w:color w:val="000000"/>
          <w:sz w:val="28"/>
        </w:rPr>
        <w:t>
      БОМ2 – екінші дереккөз бағасының орташа мәні;</w:t>
      </w:r>
    </w:p>
    <w:p>
      <w:pPr>
        <w:spacing w:after="0"/>
        <w:ind w:left="0"/>
        <w:jc w:val="both"/>
      </w:pPr>
      <w:r>
        <w:rPr>
          <w:rFonts w:ascii="Times New Roman"/>
          <w:b w:val="false"/>
          <w:i w:val="false"/>
          <w:color w:val="000000"/>
          <w:sz w:val="28"/>
        </w:rPr>
        <w:t>
      ЕТБ3 – үшінші дереккөз берушілерінің ұсынған үш коммерциялық ұсынысының ішіндегі ең төмен баға;</w:t>
      </w:r>
    </w:p>
    <w:bookmarkStart w:name="z34" w:id="32"/>
    <w:p>
      <w:pPr>
        <w:spacing w:after="0"/>
        <w:ind w:left="0"/>
        <w:jc w:val="both"/>
      </w:pPr>
      <w:r>
        <w:rPr>
          <w:rFonts w:ascii="Times New Roman"/>
          <w:b w:val="false"/>
          <w:i w:val="false"/>
          <w:color w:val="000000"/>
          <w:sz w:val="28"/>
        </w:rPr>
        <w:t>
      2) екінші дереккөздің деректері болмаған кезде тауарларға және (немесе) көрсетілетін қызметтерге кепілдік берілген сома мынадай формула бойынша есептеледі:</w:t>
      </w:r>
    </w:p>
    <w:bookmarkEnd w:id="32"/>
    <w:p>
      <w:pPr>
        <w:spacing w:after="0"/>
        <w:ind w:left="0"/>
        <w:jc w:val="both"/>
      </w:pPr>
      <w:r>
        <w:rPr>
          <w:rFonts w:ascii="Times New Roman"/>
          <w:b w:val="false"/>
          <w:i w:val="false"/>
          <w:color w:val="000000"/>
          <w:sz w:val="28"/>
        </w:rPr>
        <w:t>
      КБС = (БОМ1 + ЕТБ3)/2, мұндағы:</w:t>
      </w:r>
    </w:p>
    <w:p>
      <w:pPr>
        <w:spacing w:after="0"/>
        <w:ind w:left="0"/>
        <w:jc w:val="both"/>
      </w:pPr>
      <w:r>
        <w:rPr>
          <w:rFonts w:ascii="Times New Roman"/>
          <w:b w:val="false"/>
          <w:i w:val="false"/>
          <w:color w:val="000000"/>
          <w:sz w:val="28"/>
        </w:rPr>
        <w:t>
      КБС – кепілдік берілген сома;</w:t>
      </w:r>
    </w:p>
    <w:p>
      <w:pPr>
        <w:spacing w:after="0"/>
        <w:ind w:left="0"/>
        <w:jc w:val="both"/>
      </w:pPr>
      <w:r>
        <w:rPr>
          <w:rFonts w:ascii="Times New Roman"/>
          <w:b w:val="false"/>
          <w:i w:val="false"/>
          <w:color w:val="000000"/>
          <w:sz w:val="28"/>
        </w:rPr>
        <w:t>
      БОМ1 – бірінші дереккөз бағасының орташа мәні;</w:t>
      </w:r>
    </w:p>
    <w:p>
      <w:pPr>
        <w:spacing w:after="0"/>
        <w:ind w:left="0"/>
        <w:jc w:val="both"/>
      </w:pPr>
      <w:r>
        <w:rPr>
          <w:rFonts w:ascii="Times New Roman"/>
          <w:b w:val="false"/>
          <w:i w:val="false"/>
          <w:color w:val="000000"/>
          <w:sz w:val="28"/>
        </w:rPr>
        <w:t>
      ЕТБ3 – үшінші дереккөз берушілерінің ұсынған үш коммерциялық ұсынысының ішіндегі ең төмен баға;</w:t>
      </w:r>
    </w:p>
    <w:bookmarkStart w:name="z35" w:id="33"/>
    <w:p>
      <w:pPr>
        <w:spacing w:after="0"/>
        <w:ind w:left="0"/>
        <w:jc w:val="both"/>
      </w:pPr>
      <w:r>
        <w:rPr>
          <w:rFonts w:ascii="Times New Roman"/>
          <w:b w:val="false"/>
          <w:i w:val="false"/>
          <w:color w:val="000000"/>
          <w:sz w:val="28"/>
        </w:rPr>
        <w:t>
      3) бірінші дереккөздің деректері болмаған кезде тауарларға және (немесе) көрсетілетін қызметтерге кепілдік берілген сома мынадай формула бойынша есептеледі:</w:t>
      </w:r>
    </w:p>
    <w:bookmarkEnd w:id="33"/>
    <w:p>
      <w:pPr>
        <w:spacing w:after="0"/>
        <w:ind w:left="0"/>
        <w:jc w:val="both"/>
      </w:pPr>
      <w:r>
        <w:rPr>
          <w:rFonts w:ascii="Times New Roman"/>
          <w:b w:val="false"/>
          <w:i w:val="false"/>
          <w:color w:val="000000"/>
          <w:sz w:val="28"/>
        </w:rPr>
        <w:t>
      КБС = (БОМ2 + ЕТБ3)/2, мұндағы:</w:t>
      </w:r>
    </w:p>
    <w:p>
      <w:pPr>
        <w:spacing w:after="0"/>
        <w:ind w:left="0"/>
        <w:jc w:val="both"/>
      </w:pPr>
      <w:r>
        <w:rPr>
          <w:rFonts w:ascii="Times New Roman"/>
          <w:b w:val="false"/>
          <w:i w:val="false"/>
          <w:color w:val="000000"/>
          <w:sz w:val="28"/>
        </w:rPr>
        <w:t>
      КБС – кепілдік берілген сома;</w:t>
      </w:r>
    </w:p>
    <w:p>
      <w:pPr>
        <w:spacing w:after="0"/>
        <w:ind w:left="0"/>
        <w:jc w:val="both"/>
      </w:pPr>
      <w:r>
        <w:rPr>
          <w:rFonts w:ascii="Times New Roman"/>
          <w:b w:val="false"/>
          <w:i w:val="false"/>
          <w:color w:val="000000"/>
          <w:sz w:val="28"/>
        </w:rPr>
        <w:t>
      БОМ2 – екінші дереккөз бағасының орташа мәні;</w:t>
      </w:r>
    </w:p>
    <w:p>
      <w:pPr>
        <w:spacing w:after="0"/>
        <w:ind w:left="0"/>
        <w:jc w:val="both"/>
      </w:pPr>
      <w:r>
        <w:rPr>
          <w:rFonts w:ascii="Times New Roman"/>
          <w:b w:val="false"/>
          <w:i w:val="false"/>
          <w:color w:val="000000"/>
          <w:sz w:val="28"/>
        </w:rPr>
        <w:t>
      ЕТБ3 – үшінші дереккөз берушілерінің ұсынған үш коммерциялық ұсынысының ішіндегі ең төмен баға;</w:t>
      </w:r>
    </w:p>
    <w:bookmarkStart w:name="z36" w:id="34"/>
    <w:p>
      <w:pPr>
        <w:spacing w:after="0"/>
        <w:ind w:left="0"/>
        <w:jc w:val="both"/>
      </w:pPr>
      <w:r>
        <w:rPr>
          <w:rFonts w:ascii="Times New Roman"/>
          <w:b w:val="false"/>
          <w:i w:val="false"/>
          <w:color w:val="000000"/>
          <w:sz w:val="28"/>
        </w:rPr>
        <w:t>
      4) бірінші және екінші дереккөздердің деректері болмаған кезде тауарларға және (немесе) көрсетілетін қызметтерге кепілдік берілген сома мынадай формула бойынша есептеледі:</w:t>
      </w:r>
    </w:p>
    <w:bookmarkEnd w:id="34"/>
    <w:p>
      <w:pPr>
        <w:spacing w:after="0"/>
        <w:ind w:left="0"/>
        <w:jc w:val="both"/>
      </w:pPr>
      <w:r>
        <w:rPr>
          <w:rFonts w:ascii="Times New Roman"/>
          <w:b w:val="false"/>
          <w:i w:val="false"/>
          <w:color w:val="000000"/>
          <w:sz w:val="28"/>
        </w:rPr>
        <w:t>
      КБС = ЕТБ3, мұндағы:</w:t>
      </w:r>
    </w:p>
    <w:p>
      <w:pPr>
        <w:spacing w:after="0"/>
        <w:ind w:left="0"/>
        <w:jc w:val="both"/>
      </w:pPr>
      <w:r>
        <w:rPr>
          <w:rFonts w:ascii="Times New Roman"/>
          <w:b w:val="false"/>
          <w:i w:val="false"/>
          <w:color w:val="000000"/>
          <w:sz w:val="28"/>
        </w:rPr>
        <w:t>
      КБС – кепілдік берілген сома;</w:t>
      </w:r>
    </w:p>
    <w:p>
      <w:pPr>
        <w:spacing w:after="0"/>
        <w:ind w:left="0"/>
        <w:jc w:val="both"/>
      </w:pPr>
      <w:r>
        <w:rPr>
          <w:rFonts w:ascii="Times New Roman"/>
          <w:b w:val="false"/>
          <w:i w:val="false"/>
          <w:color w:val="000000"/>
          <w:sz w:val="28"/>
        </w:rPr>
        <w:t>
      ЕТБ3 – үшінші дереккөз берушілерінің ұсынған үш коммерциялық ұсынысының ішіндегі ең төмен баға.</w:t>
      </w:r>
    </w:p>
    <w:bookmarkStart w:name="z37" w:id="35"/>
    <w:p>
      <w:pPr>
        <w:spacing w:after="0"/>
        <w:ind w:left="0"/>
        <w:jc w:val="left"/>
      </w:pPr>
      <w:r>
        <w:rPr>
          <w:rFonts w:ascii="Times New Roman"/>
          <w:b/>
          <w:i w:val="false"/>
          <w:color w:val="000000"/>
        </w:rPr>
        <w:t xml:space="preserve"> 3-тарау. Мүгедектігі бар адамдар әлеуметтік көрсететін қызметтер порталы арқылы сатып алатын жеке көмекшінің және ымдау тілі маманының әлеуметтік қызметтеріне құнын өтеу ретінде ұсынылатын кепілдік берілген соманы айқындау</w:t>
      </w:r>
    </w:p>
    <w:bookmarkEnd w:id="35"/>
    <w:bookmarkStart w:name="z38" w:id="36"/>
    <w:p>
      <w:pPr>
        <w:spacing w:after="0"/>
        <w:ind w:left="0"/>
        <w:jc w:val="both"/>
      </w:pPr>
      <w:r>
        <w:rPr>
          <w:rFonts w:ascii="Times New Roman"/>
          <w:b w:val="false"/>
          <w:i w:val="false"/>
          <w:color w:val="000000"/>
          <w:sz w:val="28"/>
        </w:rPr>
        <w:t>
      8. Жеке көмекшінің әлеуметтік қызметтеріне кепілдік берілген сома тиісті қаржы жылына арналған республикалық бюджет туралы заңда белгіленген айлық есептік көрсеткіш мөлшерінің 13,64 пайызы есебінен айқындалады.</w:t>
      </w:r>
    </w:p>
    <w:bookmarkEnd w:id="36"/>
    <w:p>
      <w:pPr>
        <w:spacing w:after="0"/>
        <w:ind w:left="0"/>
        <w:jc w:val="both"/>
      </w:pPr>
      <w:r>
        <w:rPr>
          <w:rFonts w:ascii="Times New Roman"/>
          <w:b w:val="false"/>
          <w:i w:val="false"/>
          <w:color w:val="000000"/>
          <w:sz w:val="28"/>
        </w:rPr>
        <w:t>
      КБС = АЕК*13,64 %, мұндағы:</w:t>
      </w:r>
    </w:p>
    <w:p>
      <w:pPr>
        <w:spacing w:after="0"/>
        <w:ind w:left="0"/>
        <w:jc w:val="both"/>
      </w:pPr>
      <w:r>
        <w:rPr>
          <w:rFonts w:ascii="Times New Roman"/>
          <w:b w:val="false"/>
          <w:i w:val="false"/>
          <w:color w:val="000000"/>
          <w:sz w:val="28"/>
        </w:rPr>
        <w:t>
      КБС – кепілдік берілген сома;</w:t>
      </w:r>
    </w:p>
    <w:p>
      <w:pPr>
        <w:spacing w:after="0"/>
        <w:ind w:left="0"/>
        <w:jc w:val="both"/>
      </w:pPr>
      <w:r>
        <w:rPr>
          <w:rFonts w:ascii="Times New Roman"/>
          <w:b w:val="false"/>
          <w:i w:val="false"/>
          <w:color w:val="000000"/>
          <w:sz w:val="28"/>
        </w:rPr>
        <w:t>
      АЕК – айлық есептік көрсеткіш.</w:t>
      </w:r>
    </w:p>
    <w:p>
      <w:pPr>
        <w:spacing w:after="0"/>
        <w:ind w:left="0"/>
        <w:jc w:val="both"/>
      </w:pP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және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кепілдік берілген сомадан міндетті зейнетақы жарналарын және міндетті әлеуметтік медициналық сақтандыруға жарналарын төлеуге шығыстар ұсталады.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Премьер-Министрінің орынбасары - Еңбек және халықты әлеуметтік қорғау министрінің 10.08.2023 </w:t>
      </w:r>
      <w:r>
        <w:rPr>
          <w:rFonts w:ascii="Times New Roman"/>
          <w:b w:val="false"/>
          <w:i w:val="false"/>
          <w:color w:val="000000"/>
          <w:sz w:val="28"/>
        </w:rPr>
        <w:t>№ 336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9. Ымдау тілі маманының бір сағаттық әлеуметтік қызметтеріне кепілдік берілген сома тиісті қаржы жылына арналған республикалық бюджет туралы заңда белгіленген 2,1 айлық есептік көрсеткіш есебінен айқындалады.</w:t>
      </w:r>
    </w:p>
    <w:bookmarkEnd w:id="37"/>
    <w:p>
      <w:pPr>
        <w:spacing w:after="0"/>
        <w:ind w:left="0"/>
        <w:jc w:val="both"/>
      </w:pPr>
      <w:r>
        <w:rPr>
          <w:rFonts w:ascii="Times New Roman"/>
          <w:b w:val="false"/>
          <w:i w:val="false"/>
          <w:color w:val="000000"/>
          <w:sz w:val="28"/>
        </w:rPr>
        <w:t>
      КБС = 2,1*АЕК, мұндағы:</w:t>
      </w:r>
    </w:p>
    <w:p>
      <w:pPr>
        <w:spacing w:after="0"/>
        <w:ind w:left="0"/>
        <w:jc w:val="both"/>
      </w:pPr>
      <w:r>
        <w:rPr>
          <w:rFonts w:ascii="Times New Roman"/>
          <w:b w:val="false"/>
          <w:i w:val="false"/>
          <w:color w:val="000000"/>
          <w:sz w:val="28"/>
        </w:rPr>
        <w:t>
      КБС кепілдік берілген сома;</w:t>
      </w:r>
    </w:p>
    <w:p>
      <w:pPr>
        <w:spacing w:after="0"/>
        <w:ind w:left="0"/>
        <w:jc w:val="both"/>
      </w:pPr>
      <w:r>
        <w:rPr>
          <w:rFonts w:ascii="Times New Roman"/>
          <w:b w:val="false"/>
          <w:i w:val="false"/>
          <w:color w:val="000000"/>
          <w:sz w:val="28"/>
        </w:rPr>
        <w:t>
      2,1 – коэффициент;</w:t>
      </w:r>
    </w:p>
    <w:p>
      <w:pPr>
        <w:spacing w:after="0"/>
        <w:ind w:left="0"/>
        <w:jc w:val="both"/>
      </w:pPr>
      <w:r>
        <w:rPr>
          <w:rFonts w:ascii="Times New Roman"/>
          <w:b w:val="false"/>
          <w:i w:val="false"/>
          <w:color w:val="000000"/>
          <w:sz w:val="28"/>
        </w:rPr>
        <w:t>
      АЕК – айлық есептік көрсеткіш.</w:t>
      </w:r>
    </w:p>
    <w:bookmarkStart w:name="z40" w:id="38"/>
    <w:p>
      <w:pPr>
        <w:spacing w:after="0"/>
        <w:ind w:left="0"/>
        <w:jc w:val="both"/>
      </w:pPr>
      <w:r>
        <w:rPr>
          <w:rFonts w:ascii="Times New Roman"/>
          <w:b w:val="false"/>
          <w:i w:val="false"/>
          <w:color w:val="000000"/>
          <w:sz w:val="28"/>
        </w:rPr>
        <w:t>
      10. Келесі қаржы жылына арналған кепілдік берілген соманы айқындауды уәкілетті орган құратын комиссия ағымдағы қаржы жылының 25 желтоқсанынан кешіктірмей жүзеге асырады.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