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c8c6b" w14:textId="eac8c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2023 жылға арналған стипендиясын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Ғылым және жоғары білім министрінің 2023 жылғы 2 маусымдағы № 250 бұйрығы. Қазақстан Республикасының Әділет министрлігінде 2023 жылғы 5 маусымда № 32683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Президентінің стипендиясын тағайындау туралы" Қазақстан Республикасы Президентінің 1993 жылғы 5 наурыздағы № 1134 қаулысының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Президентінің 2023 жылға арналған стипендиясын министрліктер арасында бөлу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Ғылым және жоғары білім министрлігінің Жоғары және жоғары оқу орнынан кейінгі білім комитеті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Ғылым және жоғары білім министрлігінің ресми интернет-ресурсында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тіркеуден өткеннен кейін он жұмыс күні ішінде осы тармақтың 1) және 2) тармақшаларында көзделген іс-шаралардың орындалуы туралы мәліметтерді Қазақстан Республикасы Ғылым және жоғары білім министрлігінің Заң департаментіне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Ғылым және жоғары білім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Ғылым және жоғары білім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 және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2023 жылға арналған стипендиясын министрліктер арасында бөлу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ҚР Ғылым және жоғары білім министрінің м.а. 06.12.2023 </w:t>
      </w:r>
      <w:r>
        <w:rPr>
          <w:rFonts w:ascii="Times New Roman"/>
          <w:b w:val="false"/>
          <w:i w:val="false"/>
          <w:color w:val="ff0000"/>
          <w:sz w:val="28"/>
        </w:rPr>
        <w:t>№ 614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алғашқы ресми жарияланған күнінен кейін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студенттерге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магистранттарға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Ғылым және жоғары білім министрлігі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Ақпарат және мәдениет министрлігі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Туризм және спорт министрлігі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министрлігі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