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45c5" w14:textId="bb94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 Қазақстан Республикасының аумағынан әкетудің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2023 жылғы 5 маусымдағы № 216 бұйрығы. Қазақстан Республикасының Әділет министрлігінде 2023 жылғы 6 маусымда № 32703 болып тіркелді. Күші жойылды - Қазақстан Республикасы Ауыл шаруашылығы министрінің м.а. 2024 жылғы 18 қаңтардағы № 21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18.01.2024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"Сауда қызметін реттеу туралы" Қазақстан Республикасы Заңының 17-бабының </w:t>
      </w:r>
      <w:r>
        <w:rPr>
          <w:rFonts w:ascii="Times New Roman"/>
          <w:b w:val="false"/>
          <w:i w:val="false"/>
          <w:color w:val="000000"/>
          <w:sz w:val="28"/>
        </w:rPr>
        <w:t>2-тармағына</w:t>
      </w:r>
      <w:r>
        <w:rPr>
          <w:rFonts w:ascii="Times New Roman"/>
          <w:b w:val="false"/>
          <w:i w:val="false"/>
          <w:color w:val="000000"/>
          <w:sz w:val="28"/>
        </w:rPr>
        <w:t xml:space="preserve"> және 18-бабының </w:t>
      </w:r>
      <w:r>
        <w:rPr>
          <w:rFonts w:ascii="Times New Roman"/>
          <w:b w:val="false"/>
          <w:i w:val="false"/>
          <w:color w:val="000000"/>
          <w:sz w:val="28"/>
        </w:rPr>
        <w:t>3-тармағына</w:t>
      </w: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47-баптарына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Алты ай мерзімге мыналарға сандық шектеулер (квоталар) енгізілсін: </w:t>
      </w:r>
    </w:p>
    <w:bookmarkEnd w:id="1"/>
    <w:p>
      <w:pPr>
        <w:spacing w:after="0"/>
        <w:ind w:left="0"/>
        <w:jc w:val="both"/>
      </w:pPr>
      <w:r>
        <w:rPr>
          <w:rFonts w:ascii="Times New Roman"/>
          <w:b w:val="false"/>
          <w:i w:val="false"/>
          <w:color w:val="000000"/>
          <w:sz w:val="28"/>
        </w:rPr>
        <w:t xml:space="preserve">
      60 000 (алпыс мың) бас бұқашықты мөлшерінде тірі ірі қара малды (Еуразиялық экономикалық одақтың сыртқы экономикалық қызметінің тауар номенклатурасының коды 0102) Қазақстан Республикасының аумағынан үшінші елдерге және Еуразиялық экономикалық одақ елдеріне әкетуге; </w:t>
      </w:r>
    </w:p>
    <w:p>
      <w:pPr>
        <w:spacing w:after="0"/>
        <w:ind w:left="0"/>
        <w:jc w:val="both"/>
      </w:pPr>
      <w:r>
        <w:rPr>
          <w:rFonts w:ascii="Times New Roman"/>
          <w:b w:val="false"/>
          <w:i w:val="false"/>
          <w:color w:val="000000"/>
          <w:sz w:val="28"/>
        </w:rPr>
        <w:t xml:space="preserve">
      120 000 (жүз жиырма мың) бас еркек тоқтыны мөлшерінде тірі қой және ешкілерді (Еуразиялық экономикалық одақтың сыртқы экономикалық қызметінің тауар номенклатурасының коды 0104) Қазақстан Республикасының аумағынан үшінші елдерге және Еуразиялық экономикалық одақ елдеріне әкетуге. </w:t>
      </w:r>
    </w:p>
    <w:bookmarkStart w:name="z3" w:id="2"/>
    <w:p>
      <w:pPr>
        <w:spacing w:after="0"/>
        <w:ind w:left="0"/>
        <w:jc w:val="both"/>
      </w:pPr>
      <w:r>
        <w:rPr>
          <w:rFonts w:ascii="Times New Roman"/>
          <w:b w:val="false"/>
          <w:i w:val="false"/>
          <w:color w:val="000000"/>
          <w:sz w:val="28"/>
        </w:rPr>
        <w:t xml:space="preserve">
      2. Қоса беріліп отырған Сандық шектеулерді (квоталарды) бөлу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xml:space="preserve">
      3. Қазақстан Республикасы Ауыл шаруашылығы министрлігінің Аграрлық азық-түлік нарықтары және ауыл шаруашылығы өнімін қайта өңдеу департаменті заңнамада белгіленген тәртіппен: </w:t>
      </w:r>
    </w:p>
    <w:bookmarkEnd w:id="3"/>
    <w:bookmarkStart w:name="z5" w:id="4"/>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4"/>
    <w:bookmarkStart w:name="z6" w:id="5"/>
    <w:p>
      <w:pPr>
        <w:spacing w:after="0"/>
        <w:ind w:left="0"/>
        <w:jc w:val="both"/>
      </w:pPr>
      <w:r>
        <w:rPr>
          <w:rFonts w:ascii="Times New Roman"/>
          <w:b w:val="false"/>
          <w:i w:val="false"/>
          <w:color w:val="000000"/>
          <w:sz w:val="28"/>
        </w:rPr>
        <w:t xml:space="preserve">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 </w:t>
      </w:r>
    </w:p>
    <w:bookmarkEnd w:id="5"/>
    <w:bookmarkStart w:name="z7" w:id="6"/>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ауыл шаруашылығы вице-министріне жүктелсін. </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экономика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5 маусымдағы</w:t>
            </w:r>
            <w:r>
              <w:br/>
            </w:r>
            <w:r>
              <w:rPr>
                <w:rFonts w:ascii="Times New Roman"/>
                <w:b w:val="false"/>
                <w:i w:val="false"/>
                <w:color w:val="000000"/>
                <w:sz w:val="20"/>
              </w:rPr>
              <w:t>№ 216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Сандық шектеулерді (квоталарды) бөлу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Сандық шектеулерді (квоталарды) бөлу қағидалары (бұдан әрі – Қағидалар) "Сауда қызметін реттеу туралы" Қазақстан Республикасы Заңының 18-бабы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сандық шектеулерді (квоталарды) бөлу тәртібін айқындайды.</w:t>
      </w:r>
    </w:p>
    <w:bookmarkEnd w:id="10"/>
    <w:bookmarkStart w:name="z13" w:id="11"/>
    <w:p>
      <w:pPr>
        <w:spacing w:after="0"/>
        <w:ind w:left="0"/>
        <w:jc w:val="both"/>
      </w:pPr>
      <w:r>
        <w:rPr>
          <w:rFonts w:ascii="Times New Roman"/>
          <w:b w:val="false"/>
          <w:i w:val="false"/>
          <w:color w:val="000000"/>
          <w:sz w:val="28"/>
        </w:rPr>
        <w:t xml:space="preserve">
      2. Осы Қағидаларда мынадай ұғымдар қолданылады: </w:t>
      </w:r>
    </w:p>
    <w:bookmarkEnd w:id="11"/>
    <w:bookmarkStart w:name="z14" w:id="12"/>
    <w:p>
      <w:pPr>
        <w:spacing w:after="0"/>
        <w:ind w:left="0"/>
        <w:jc w:val="both"/>
      </w:pPr>
      <w:r>
        <w:rPr>
          <w:rFonts w:ascii="Times New Roman"/>
          <w:b w:val="false"/>
          <w:i w:val="false"/>
          <w:color w:val="000000"/>
          <w:sz w:val="28"/>
        </w:rPr>
        <w:t>
      1) ауыл шаруашылығы тауарын өндіруші (бұдан әрі – тауар өндіруші) – ауыл шаруашылығы өнімін өндірумен, оның ішінде тектік әлеуеті жоғары жануарлардың өсімін молайтумен, оларды сақтаумен және өсірумен айналысатын жеке немесе заңды тұлға;</w:t>
      </w:r>
    </w:p>
    <w:bookmarkEnd w:id="12"/>
    <w:bookmarkStart w:name="z15" w:id="13"/>
    <w:p>
      <w:pPr>
        <w:spacing w:after="0"/>
        <w:ind w:left="0"/>
        <w:jc w:val="both"/>
      </w:pPr>
      <w:r>
        <w:rPr>
          <w:rFonts w:ascii="Times New Roman"/>
          <w:b w:val="false"/>
          <w:i w:val="false"/>
          <w:color w:val="000000"/>
          <w:sz w:val="28"/>
        </w:rPr>
        <w:t>
      2) бордақылау алаңы – мамандандырылған алаңы бар және одан әрі бордақылау үшін ірі қара малдың/ұсақ малдың еркек дарақтарын сатып алуды жүзеге асыратын агроөнеркәсіптік кешен субъектісі;</w:t>
      </w:r>
    </w:p>
    <w:bookmarkEnd w:id="13"/>
    <w:bookmarkStart w:name="z16" w:id="14"/>
    <w:p>
      <w:pPr>
        <w:spacing w:after="0"/>
        <w:ind w:left="0"/>
        <w:jc w:val="both"/>
      </w:pPr>
      <w:r>
        <w:rPr>
          <w:rFonts w:ascii="Times New Roman"/>
          <w:b w:val="false"/>
          <w:i w:val="false"/>
          <w:color w:val="000000"/>
          <w:sz w:val="28"/>
        </w:rPr>
        <w:t>
      3) Еуразиялық экономикалық одақтың сыртқы экономикалық қызметінің тауар номенклатурасы (бұдан әрі – СЭҚ ТН) – кедендік-тарифтік реттеу шараларын, кедендік әкету баждарын, тыйым салулар мен шектеулерді, ішкі нарықты қорғау шараларын қолдану, кедендік статистиканы жүргізу мақсатында тауарларды сыныптау үшін пайдаланылатын тауарларды сипаттау және кодтау жүйесі.</w:t>
      </w:r>
    </w:p>
    <w:bookmarkEnd w:id="14"/>
    <w:bookmarkStart w:name="z17" w:id="15"/>
    <w:p>
      <w:pPr>
        <w:spacing w:after="0"/>
        <w:ind w:left="0"/>
        <w:jc w:val="left"/>
      </w:pPr>
      <w:r>
        <w:rPr>
          <w:rFonts w:ascii="Times New Roman"/>
          <w:b/>
          <w:i w:val="false"/>
          <w:color w:val="000000"/>
        </w:rPr>
        <w:t xml:space="preserve"> 2-тарау. Сандық шектеулерді (квоталарды) бөлу тәртібі</w:t>
      </w:r>
    </w:p>
    <w:bookmarkEnd w:id="15"/>
    <w:bookmarkStart w:name="z18" w:id="16"/>
    <w:p>
      <w:pPr>
        <w:spacing w:after="0"/>
        <w:ind w:left="0"/>
        <w:jc w:val="both"/>
      </w:pPr>
      <w:r>
        <w:rPr>
          <w:rFonts w:ascii="Times New Roman"/>
          <w:b w:val="false"/>
          <w:i w:val="false"/>
          <w:color w:val="000000"/>
          <w:sz w:val="28"/>
        </w:rPr>
        <w:t>
      3. Агроөнеркәсіптік кешенді дамыту саласындағы уәкілетті орган (бұдан әрі – уәкілетті орган) осы Қағидалар қолданысқа енгізілген күннен бастап 3 (үш) жұмыс күнінен кешіктірмей уәкілетті органның www.gov.kz интернет-ресурсында жануарларды карантиндеудің басталуы және 12 айдан асқан бұқашықтарды (СЭҚ ТН коды 0102) және 6 айдан асқан еркек тоқтыларды (СЭҚ ТН коды 0104) (бұдан әрі – тауар) әкетуге квоталар бөлу туралы хабарландыру орналастырады.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15.11.2023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4. Хабарландыруда мынадай ақпарат көрсетіледі:</w:t>
      </w:r>
    </w:p>
    <w:bookmarkEnd w:id="17"/>
    <w:bookmarkStart w:name="z20" w:id="18"/>
    <w:p>
      <w:pPr>
        <w:spacing w:after="0"/>
        <w:ind w:left="0"/>
        <w:jc w:val="both"/>
      </w:pPr>
      <w:r>
        <w:rPr>
          <w:rFonts w:ascii="Times New Roman"/>
          <w:b w:val="false"/>
          <w:i w:val="false"/>
          <w:color w:val="000000"/>
          <w:sz w:val="28"/>
        </w:rPr>
        <w:t>
      1) 12 айдан асқан бұқашықтарды және 6 айдан асқан еркек тоқтыларды карантинге қоюға арналған сандық лимит;</w:t>
      </w:r>
    </w:p>
    <w:bookmarkEnd w:id="18"/>
    <w:bookmarkStart w:name="z21" w:id="19"/>
    <w:p>
      <w:pPr>
        <w:spacing w:after="0"/>
        <w:ind w:left="0"/>
        <w:jc w:val="both"/>
      </w:pPr>
      <w:r>
        <w:rPr>
          <w:rFonts w:ascii="Times New Roman"/>
          <w:b w:val="false"/>
          <w:i w:val="false"/>
          <w:color w:val="000000"/>
          <w:sz w:val="28"/>
        </w:rPr>
        <w:t>
      2) тауарларды әкетуге квота алу үшін бір бордақылау алаңына және бір тауар өндірушіге арналған лимит;</w:t>
      </w:r>
    </w:p>
    <w:bookmarkEnd w:id="19"/>
    <w:bookmarkStart w:name="z22" w:id="20"/>
    <w:p>
      <w:pPr>
        <w:spacing w:after="0"/>
        <w:ind w:left="0"/>
        <w:jc w:val="both"/>
      </w:pPr>
      <w:r>
        <w:rPr>
          <w:rFonts w:ascii="Times New Roman"/>
          <w:b w:val="false"/>
          <w:i w:val="false"/>
          <w:color w:val="000000"/>
          <w:sz w:val="28"/>
        </w:rPr>
        <w:t>
      3) жануарларды карантинге қоюдың және квоталар бөлудің басталу және аяқталу күні мен уақыты;</w:t>
      </w:r>
    </w:p>
    <w:bookmarkEnd w:id="20"/>
    <w:bookmarkStart w:name="z23" w:id="21"/>
    <w:p>
      <w:pPr>
        <w:spacing w:after="0"/>
        <w:ind w:left="0"/>
        <w:jc w:val="both"/>
      </w:pPr>
      <w:r>
        <w:rPr>
          <w:rFonts w:ascii="Times New Roman"/>
          <w:b w:val="false"/>
          <w:i w:val="false"/>
          <w:color w:val="000000"/>
          <w:sz w:val="28"/>
        </w:rPr>
        <w:t>
      4) жануарларды карантинге қоюдың және квота алу үшін қажетті құжаттар тізбесі.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Ауыл шаруашылығы министрінің 26.06.2023 </w:t>
      </w:r>
      <w:r>
        <w:rPr>
          <w:rFonts w:ascii="Times New Roman"/>
          <w:b w:val="false"/>
          <w:i w:val="false"/>
          <w:color w:val="000000"/>
          <w:sz w:val="28"/>
        </w:rPr>
        <w:t>№ 245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5. Осы Қағидалар қолданысқа енгізілгеннен кейін Ауыл шаруашылығы жануарларын бірдейлендіру (бұдан әрі – АШЖБ) дерекқорында "Карантиндеу (экспорт)" функционалы арқылы осы Қағидалардың 6 және 7-тармақтарына сәйкес 12 айдан асқан бұқашықтарды және 6 айдан асқан еркек тоқтыларды карантинге қоюға сандық шектеу, e-Agriculture" агроөнеркәсіптік кешеннің салаларын басқарудың бірыңғай автоматтандырылған жүйесінде (бұдан әрі – БАБЖ АЖ) – осы Қағидалардың 6 және 7-тармақтарына сәйкес 12 айдан асқан бұқашықтарды және 6 айдан асқан еркек тоқтыларды әкетуге ветеринариялық сертификаттар беруге сандық шектеу қалыптастырылады.</w:t>
      </w:r>
    </w:p>
    <w:bookmarkEnd w:id="22"/>
    <w:p>
      <w:pPr>
        <w:spacing w:after="0"/>
        <w:ind w:left="0"/>
        <w:jc w:val="both"/>
      </w:pPr>
      <w:r>
        <w:rPr>
          <w:rFonts w:ascii="Times New Roman"/>
          <w:b w:val="false"/>
          <w:i w:val="false"/>
          <w:color w:val="000000"/>
          <w:sz w:val="28"/>
        </w:rPr>
        <w:t>
      Белгіленген сандық шектеуден асып кеткен жағдайда, АШЖБ автоматты түрде жануарларды карантинге қоюды, БАБЖ АЖ ветеринариялық сертификаттарды беруді бұғаттайды.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26.06.2023 </w:t>
      </w:r>
      <w:r>
        <w:rPr>
          <w:rFonts w:ascii="Times New Roman"/>
          <w:b w:val="false"/>
          <w:i w:val="false"/>
          <w:color w:val="000000"/>
          <w:sz w:val="28"/>
        </w:rPr>
        <w:t>№ 245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6. 12 айдан асқан бұқашықтарды карантинге қою үшін сандық лимит 60000 (алпыс мың) басты құрайды, оның ішінде: </w:t>
      </w:r>
    </w:p>
    <w:bookmarkEnd w:id="23"/>
    <w:p>
      <w:pPr>
        <w:spacing w:after="0"/>
        <w:ind w:left="0"/>
        <w:jc w:val="both"/>
      </w:pPr>
      <w:r>
        <w:rPr>
          <w:rFonts w:ascii="Times New Roman"/>
          <w:b w:val="false"/>
          <w:i w:val="false"/>
          <w:color w:val="000000"/>
          <w:sz w:val="28"/>
        </w:rPr>
        <w:t xml:space="preserve">
      бордақылау алаңдары үшін – 30 000 (отыз мың) бас; </w:t>
      </w:r>
    </w:p>
    <w:p>
      <w:pPr>
        <w:spacing w:after="0"/>
        <w:ind w:left="0"/>
        <w:jc w:val="both"/>
      </w:pPr>
      <w:r>
        <w:rPr>
          <w:rFonts w:ascii="Times New Roman"/>
          <w:b w:val="false"/>
          <w:i w:val="false"/>
          <w:color w:val="000000"/>
          <w:sz w:val="28"/>
        </w:rPr>
        <w:t xml:space="preserve">
      тауар өндірушілер үшін – 30 000 (отыз мың ) бас. </w:t>
      </w:r>
    </w:p>
    <w:p>
      <w:pPr>
        <w:spacing w:after="0"/>
        <w:ind w:left="0"/>
        <w:jc w:val="both"/>
      </w:pPr>
      <w:r>
        <w:rPr>
          <w:rFonts w:ascii="Times New Roman"/>
          <w:b w:val="false"/>
          <w:i w:val="false"/>
          <w:color w:val="000000"/>
          <w:sz w:val="28"/>
        </w:rPr>
        <w:t xml:space="preserve">
      6 айдан асқан еркек тоқтыларды карантинге қою үшін сандық лимит 120000 (жүз жиырма мың) басты құрайды, оның ішінде: </w:t>
      </w:r>
    </w:p>
    <w:p>
      <w:pPr>
        <w:spacing w:after="0"/>
        <w:ind w:left="0"/>
        <w:jc w:val="both"/>
      </w:pPr>
      <w:r>
        <w:rPr>
          <w:rFonts w:ascii="Times New Roman"/>
          <w:b w:val="false"/>
          <w:i w:val="false"/>
          <w:color w:val="000000"/>
          <w:sz w:val="28"/>
        </w:rPr>
        <w:t xml:space="preserve">
      бордақылау алаңдары үшін – 30 000 (отыз мың ) бас; </w:t>
      </w:r>
    </w:p>
    <w:p>
      <w:pPr>
        <w:spacing w:after="0"/>
        <w:ind w:left="0"/>
        <w:jc w:val="both"/>
      </w:pPr>
      <w:r>
        <w:rPr>
          <w:rFonts w:ascii="Times New Roman"/>
          <w:b w:val="false"/>
          <w:i w:val="false"/>
          <w:color w:val="000000"/>
          <w:sz w:val="28"/>
        </w:rPr>
        <w:t>
      тауар өндірушілер үшін – 90 000 (тоқсан мың) бас.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Ауыл шаруашылығы министрінің 26.06.2023 </w:t>
      </w:r>
      <w:r>
        <w:rPr>
          <w:rFonts w:ascii="Times New Roman"/>
          <w:b w:val="false"/>
          <w:i w:val="false"/>
          <w:color w:val="000000"/>
          <w:sz w:val="28"/>
        </w:rPr>
        <w:t>№ 245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7. Қазақстан Республикасының аумағынан 12 айдан асқан бұқашықтарды әкетуге квота алу үшін бір бордақылау алаңына арналған лимит жиынтық мөлшерде 4000 (төрт мың) бастан аспайды, бір тауар өндіруші үшін – 500 (бес жүз) бастан аспайды.</w:t>
      </w:r>
    </w:p>
    <w:bookmarkEnd w:id="24"/>
    <w:p>
      <w:pPr>
        <w:spacing w:after="0"/>
        <w:ind w:left="0"/>
        <w:jc w:val="both"/>
      </w:pPr>
      <w:r>
        <w:rPr>
          <w:rFonts w:ascii="Times New Roman"/>
          <w:b w:val="false"/>
          <w:i w:val="false"/>
          <w:color w:val="000000"/>
          <w:sz w:val="28"/>
        </w:rPr>
        <w:t>
      Қазақстан Республикасының аумағынан 6 айдан асқан еркек тоқтыларды әкетуге квота алу үшін бір бордақылау алаңына арналған лимит жиынтық мөлшерде 1000 (мың) бастан аспайды, бір тауар өндіруші үшін – 500 (бес жүз) бастан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15.11.2023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xml:space="preserve">
      8. Жануарларды карантиндеу Қазақстан Республикасы Ауыл шаруашылығы министрінің 2014 жылғы 30 желтоқсандағы № 7-1/700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10223 болып тіркелген) бекітілген Жануарларды карантиндеу қағидаларына сәйкес жүргізіледі. </w:t>
      </w:r>
    </w:p>
    <w:bookmarkEnd w:id="25"/>
    <w:bookmarkStart w:name="z28" w:id="26"/>
    <w:p>
      <w:pPr>
        <w:spacing w:after="0"/>
        <w:ind w:left="0"/>
        <w:jc w:val="both"/>
      </w:pPr>
      <w:r>
        <w:rPr>
          <w:rFonts w:ascii="Times New Roman"/>
          <w:b w:val="false"/>
          <w:i w:val="false"/>
          <w:color w:val="000000"/>
          <w:sz w:val="28"/>
        </w:rPr>
        <w:t xml:space="preserve">
      9. Бекітілген жануарларды карантиндеу жоспарының көшірмесін алғаннан кейін өтініш берушілер облыстардың, республикалық маңызы бар қалалардың, астананың жергілікті атқарушы органдары аудандарда, облыстық маңызы бар қалаларда құрған мемлекеттік ветеринариялық ұйымдарға (бұдан әрі – ветеринариялық ұйым) жүгінеді және бекітілген жануарларды карантиндеу жоспарын қоса бере отырып, осы Қағидаларға қосымшаға сәйкес нысан бойынша өтінім береді. </w:t>
      </w:r>
    </w:p>
    <w:bookmarkEnd w:id="26"/>
    <w:bookmarkStart w:name="z29" w:id="27"/>
    <w:p>
      <w:pPr>
        <w:spacing w:after="0"/>
        <w:ind w:left="0"/>
        <w:jc w:val="both"/>
      </w:pPr>
      <w:r>
        <w:rPr>
          <w:rFonts w:ascii="Times New Roman"/>
          <w:b w:val="false"/>
          <w:i w:val="false"/>
          <w:color w:val="000000"/>
          <w:sz w:val="28"/>
        </w:rPr>
        <w:t xml:space="preserve">
      10. Ветеринариялық ұйымның қызметкері өтінім келіп түскен күні оны қабылдауды және тіркеуді жүзеге асырады. </w:t>
      </w:r>
    </w:p>
    <w:bookmarkEnd w:id="27"/>
    <w:p>
      <w:pPr>
        <w:spacing w:after="0"/>
        <w:ind w:left="0"/>
        <w:jc w:val="both"/>
      </w:pPr>
      <w:r>
        <w:rPr>
          <w:rFonts w:ascii="Times New Roman"/>
          <w:b w:val="false"/>
          <w:i w:val="false"/>
          <w:color w:val="000000"/>
          <w:sz w:val="28"/>
        </w:rPr>
        <w:t>
      Өтініш беруші жұмыс уақыты аяқталғаннан кейін, Қазақстан Республикасының еңбек заңнамасына сәйкес демалыс және мереке күндері жүгінген кезде өтінімдерді қабылдау одан кейінгі жақын жұмыс күні жүзеге асырылады.</w:t>
      </w:r>
    </w:p>
    <w:p>
      <w:pPr>
        <w:spacing w:after="0"/>
        <w:ind w:left="0"/>
        <w:jc w:val="both"/>
      </w:pPr>
      <w:r>
        <w:rPr>
          <w:rFonts w:ascii="Times New Roman"/>
          <w:b w:val="false"/>
          <w:i w:val="false"/>
          <w:color w:val="000000"/>
          <w:sz w:val="28"/>
        </w:rPr>
        <w:t xml:space="preserve">
      Өтінімді қабылдаған адамның тегі мен аты-жөні, лауазымы, күні, уақыты (сағаты, минуты) көрсетілген тіркеу туралы оның көшірмесіне қойылған белгі өтінімнің қабылданғанын растау болып табылады. </w:t>
      </w:r>
    </w:p>
    <w:bookmarkStart w:name="z30" w:id="28"/>
    <w:p>
      <w:pPr>
        <w:spacing w:after="0"/>
        <w:ind w:left="0"/>
        <w:jc w:val="both"/>
      </w:pPr>
      <w:r>
        <w:rPr>
          <w:rFonts w:ascii="Times New Roman"/>
          <w:b w:val="false"/>
          <w:i w:val="false"/>
          <w:color w:val="000000"/>
          <w:sz w:val="28"/>
        </w:rPr>
        <w:t xml:space="preserve">
      11. Ветеринариялық ұйым екі жұмыс күні ішінде: </w:t>
      </w:r>
    </w:p>
    <w:bookmarkEnd w:id="28"/>
    <w:bookmarkStart w:name="z31" w:id="29"/>
    <w:p>
      <w:pPr>
        <w:spacing w:after="0"/>
        <w:ind w:left="0"/>
        <w:jc w:val="both"/>
      </w:pPr>
      <w:r>
        <w:rPr>
          <w:rFonts w:ascii="Times New Roman"/>
          <w:b w:val="false"/>
          <w:i w:val="false"/>
          <w:color w:val="000000"/>
          <w:sz w:val="28"/>
        </w:rPr>
        <w:t xml:space="preserve">
      1) өтінімді осы Қағидалардың талаптарына сәйкестігі тұрғысынан қарайды; </w:t>
      </w:r>
    </w:p>
    <w:bookmarkEnd w:id="29"/>
    <w:bookmarkStart w:name="z32" w:id="30"/>
    <w:p>
      <w:pPr>
        <w:spacing w:after="0"/>
        <w:ind w:left="0"/>
        <w:jc w:val="both"/>
      </w:pPr>
      <w:r>
        <w:rPr>
          <w:rFonts w:ascii="Times New Roman"/>
          <w:b w:val="false"/>
          <w:i w:val="false"/>
          <w:color w:val="000000"/>
          <w:sz w:val="28"/>
        </w:rPr>
        <w:t xml:space="preserve">
      2) өтінім осы Қағидалардың талаптарына сәйкес келген кезде өтінімдегі мәліметтерді АШЖБ-ға енгізеді және жануарларды "Карантиндеу (экспорт)" функционалы арқылы карантинге қояды; </w:t>
      </w:r>
    </w:p>
    <w:bookmarkEnd w:id="30"/>
    <w:p>
      <w:pPr>
        <w:spacing w:after="0"/>
        <w:ind w:left="0"/>
        <w:jc w:val="both"/>
      </w:pPr>
      <w:r>
        <w:rPr>
          <w:rFonts w:ascii="Times New Roman"/>
          <w:b w:val="false"/>
          <w:i w:val="false"/>
          <w:color w:val="000000"/>
          <w:sz w:val="28"/>
        </w:rPr>
        <w:t xml:space="preserve">
      өтінім осы Қағидалардың талаптарына сәйкес келмеген кезде өтініш берушіге себептерін көрсете отырып, уәжді бас тартуды жібереді. </w:t>
      </w:r>
    </w:p>
    <w:p>
      <w:pPr>
        <w:spacing w:after="0"/>
        <w:ind w:left="0"/>
        <w:jc w:val="both"/>
      </w:pPr>
      <w:r>
        <w:rPr>
          <w:rFonts w:ascii="Times New Roman"/>
          <w:b w:val="false"/>
          <w:i w:val="false"/>
          <w:color w:val="000000"/>
          <w:sz w:val="28"/>
        </w:rPr>
        <w:t xml:space="preserve">
      Ветеринариялық ұйым жануарларды карантиндеуге арналған өтінімдерді келіп түскен күні мен уақытына сәйкес кезектілікке қояды. </w:t>
      </w:r>
    </w:p>
    <w:bookmarkStart w:name="z33" w:id="31"/>
    <w:p>
      <w:pPr>
        <w:spacing w:after="0"/>
        <w:ind w:left="0"/>
        <w:jc w:val="both"/>
      </w:pPr>
      <w:r>
        <w:rPr>
          <w:rFonts w:ascii="Times New Roman"/>
          <w:b w:val="false"/>
          <w:i w:val="false"/>
          <w:color w:val="000000"/>
          <w:sz w:val="28"/>
        </w:rPr>
        <w:t xml:space="preserve">
      12. Жануарларды карантиндеу кезеңі аяқталғаннан кейін тауарларды Қазақстан Республикасының аумағынан әкетуге арналған квоталар санын бөлу жүзеге асырылады. </w:t>
      </w:r>
    </w:p>
    <w:bookmarkEnd w:id="31"/>
    <w:bookmarkStart w:name="z34" w:id="32"/>
    <w:p>
      <w:pPr>
        <w:spacing w:after="0"/>
        <w:ind w:left="0"/>
        <w:jc w:val="both"/>
      </w:pPr>
      <w:r>
        <w:rPr>
          <w:rFonts w:ascii="Times New Roman"/>
          <w:b w:val="false"/>
          <w:i w:val="false"/>
          <w:color w:val="000000"/>
          <w:sz w:val="28"/>
        </w:rPr>
        <w:t xml:space="preserve">
      Тауарларды Қазақстан Республикасының аумағынан әкетуге квоталар санын бөлу Қазақстан Республикасы Ауыл шаруашылығы министрінің 2015 жылғы 21 мамырдағы № 7-1/453 бұйрығымен (Нормативтік құқықтық актілерді мемлекеттік тіркеу тізілімінде № 11898 болып тіркелген) бекітілген Ветеринариялық құжаттарды беру қағидаларын және олардың бланкілеріне қойылатын </w:t>
      </w:r>
      <w:r>
        <w:rPr>
          <w:rFonts w:ascii="Times New Roman"/>
          <w:b w:val="false"/>
          <w:i w:val="false"/>
          <w:color w:val="000000"/>
          <w:sz w:val="28"/>
        </w:rPr>
        <w:t>талаптарға</w:t>
      </w:r>
      <w:r>
        <w:rPr>
          <w:rFonts w:ascii="Times New Roman"/>
          <w:b w:val="false"/>
          <w:i w:val="false"/>
          <w:color w:val="000000"/>
          <w:sz w:val="28"/>
        </w:rPr>
        <w:t xml:space="preserve"> сәйкес ветеринариялық сертификаттар беру кезінде республикалық маңызы бар қалалардың, астананың, ауданның, облыстық маңызы бар қалалардың Бас мемлекеттік ветеринариялық-санитариялық инспекторы және оның орынбасарлары (бұдан әрі – мемлекеттік ветеринариялық-санитариялық инспекторлар) бекіткен тізім негізінде республикалық маңызы бар қалалардың, астананың, ауданның, облыстық маңызы бар қаланың Бас мемлекеттік ветеринариялық-санитариялық инспекторы және оның орынбасарлары ветеринарлық сертификаттарды берген кезде БАБЖ АД-да автоматты түрде жүзеге асырылады.</w:t>
      </w:r>
    </w:p>
    <w:bookmarkEnd w:id="32"/>
    <w:p>
      <w:pPr>
        <w:spacing w:after="0"/>
        <w:ind w:left="0"/>
        <w:jc w:val="both"/>
      </w:pPr>
      <w:r>
        <w:rPr>
          <w:rFonts w:ascii="Times New Roman"/>
          <w:b w:val="false"/>
          <w:i w:val="false"/>
          <w:color w:val="000000"/>
          <w:sz w:val="28"/>
        </w:rPr>
        <w:t>
      Қазақстан Республикасының аумағынан тауарларды әкетуге арналған квоталар санын бөлу тауарлардың әрбір түріне арналған квоталар саны толығымен таусылғанға дейін жүзеге асырылады, одан кейін мемлекеттік ветеринариялық-санитариялық инспекторлар ветеринариялық-санитариялық құжатты беруден бас тартады.</w:t>
      </w:r>
    </w:p>
    <w:bookmarkStart w:name="z35" w:id="33"/>
    <w:p>
      <w:pPr>
        <w:spacing w:after="0"/>
        <w:ind w:left="0"/>
        <w:jc w:val="both"/>
      </w:pPr>
      <w:r>
        <w:rPr>
          <w:rFonts w:ascii="Times New Roman"/>
          <w:b w:val="false"/>
          <w:i w:val="false"/>
          <w:color w:val="000000"/>
          <w:sz w:val="28"/>
        </w:rPr>
        <w:t>
      13. Уәкілетті орган уәкілетті органның интернет-ресурсында квоталарды бөлу қорытындыларын: тауардың атауын, квоталардың бөлінген санын көрсете отырып, әкетуге квота алған өтінім берушілердің жиынтық тізбесін орналастырады.</w:t>
      </w:r>
    </w:p>
    <w:bookmarkEnd w:id="33"/>
    <w:bookmarkStart w:name="z36" w:id="34"/>
    <w:p>
      <w:pPr>
        <w:spacing w:after="0"/>
        <w:ind w:left="0"/>
        <w:jc w:val="both"/>
      </w:pPr>
      <w:r>
        <w:rPr>
          <w:rFonts w:ascii="Times New Roman"/>
          <w:b w:val="false"/>
          <w:i w:val="false"/>
          <w:color w:val="000000"/>
          <w:sz w:val="28"/>
        </w:rPr>
        <w:t xml:space="preserve">
      14. Ветеринариялық ұйымның, мемлекеттік ветеринариялық-санитариялық инспектордың жануарларды карантинге қою және квоталар бөлу мәселелері бойынша шешімдеріне, әрекеттеріне (әрекетсіздіктеріне) Қазақстан Республикасының Әкімшілік рәсімдік-процестік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шағым жасалады.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 шектеулерді</w:t>
            </w:r>
            <w:r>
              <w:br/>
            </w:r>
            <w:r>
              <w:rPr>
                <w:rFonts w:ascii="Times New Roman"/>
                <w:b w:val="false"/>
                <w:i w:val="false"/>
                <w:color w:val="000000"/>
                <w:sz w:val="20"/>
              </w:rPr>
              <w:t>(квоталарды) бөлу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xml:space="preserve">
      Кімге ______________________________________________________________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w:t>
      </w:r>
    </w:p>
    <w:p>
      <w:pPr>
        <w:spacing w:after="0"/>
        <w:ind w:left="0"/>
        <w:jc w:val="both"/>
      </w:pPr>
      <w:r>
        <w:rPr>
          <w:rFonts w:ascii="Times New Roman"/>
          <w:b w:val="false"/>
          <w:i w:val="false"/>
          <w:color w:val="000000"/>
          <w:sz w:val="28"/>
        </w:rPr>
        <w:t xml:space="preserve">
      атқарушы органы ауданда, облыстық маңызы бар қалада құрған   </w:t>
      </w:r>
    </w:p>
    <w:p>
      <w:pPr>
        <w:spacing w:after="0"/>
        <w:ind w:left="0"/>
        <w:jc w:val="both"/>
      </w:pPr>
      <w:r>
        <w:rPr>
          <w:rFonts w:ascii="Times New Roman"/>
          <w:b w:val="false"/>
          <w:i w:val="false"/>
          <w:color w:val="000000"/>
          <w:sz w:val="28"/>
        </w:rPr>
        <w:t xml:space="preserve">
      мемлекеттік ветеринариялық ұйымның атауы)   </w:t>
      </w:r>
    </w:p>
    <w:p>
      <w:pPr>
        <w:spacing w:after="0"/>
        <w:ind w:left="0"/>
        <w:jc w:val="both"/>
      </w:pPr>
      <w:r>
        <w:rPr>
          <w:rFonts w:ascii="Times New Roman"/>
          <w:b w:val="false"/>
          <w:i w:val="false"/>
          <w:color w:val="000000"/>
          <w:sz w:val="28"/>
        </w:rPr>
        <w:t xml:space="preserve">
      кімнен 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немесе жеке тұлғаның, аты, әкесінің аты (бар болса), тегі)  </w:t>
      </w:r>
    </w:p>
    <w:p>
      <w:pPr>
        <w:spacing w:after="0"/>
        <w:ind w:left="0"/>
        <w:jc w:val="both"/>
      </w:pPr>
      <w:r>
        <w:rPr>
          <w:rFonts w:ascii="Times New Roman"/>
          <w:b w:val="false"/>
          <w:i w:val="false"/>
          <w:color w:val="000000"/>
          <w:sz w:val="28"/>
        </w:rPr>
        <w:t>
      Орналасқан жері (заңды мекенжайы) __________________________</w:t>
      </w:r>
    </w:p>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ff0000"/>
          <w:sz w:val="28"/>
        </w:rPr>
        <w:t xml:space="preserve">
      Ескерту. Қосымша жаңа редакцияда – ҚР Ауыл шаруашылығы министрінің 26.06.2023 </w:t>
      </w:r>
      <w:r>
        <w:rPr>
          <w:rFonts w:ascii="Times New Roman"/>
          <w:b w:val="false"/>
          <w:i w:val="false"/>
          <w:color w:val="ff0000"/>
          <w:sz w:val="28"/>
        </w:rPr>
        <w:t>№ 245</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Ауыл шаруашылығы жануарларын бірдейлендіру (бұдан әрі – АШЖБ) жөніндегі дерекқорға квота алуға және Қазақстан Республикасының аумағынан әкетуге арналған жануарларды карантинге қою туралы мәліметтерді енгізуді сұраймын.</w:t>
      </w:r>
    </w:p>
    <w:p>
      <w:pPr>
        <w:spacing w:after="0"/>
        <w:ind w:left="0"/>
        <w:jc w:val="both"/>
      </w:pPr>
      <w:r>
        <w:rPr>
          <w:rFonts w:ascii="Times New Roman"/>
          <w:b w:val="false"/>
          <w:i w:val="false"/>
          <w:color w:val="000000"/>
          <w:sz w:val="28"/>
        </w:rPr>
        <w:t>
      Қызмет түрі (ауыл шаруашылығы тауарын өндіруші немесе бордақылау алаңы)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 қызметінің түрі (Экономикалық қызмет түрлерінің жалпы жіктеуіші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берушінің бизнес-сәйкестендіру нөмірі немесе 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берушінің есепке алу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Жануарлардың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Карантинге қою үшін сұратылған мал саны (бас)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АШЖБ сәйкес жануарлардың жеке нөмірлері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айдан асқан бұқашықтар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асқан еркек тоқтылар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Бекітілген жануарларды карантиндеу жоспарының көшірмесі қоса беріледі.</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2-бабының</w:t>
      </w:r>
      <w:r>
        <w:rPr>
          <w:rFonts w:ascii="Times New Roman"/>
          <w:b w:val="false"/>
          <w:i w:val="false"/>
          <w:color w:val="000000"/>
          <w:sz w:val="28"/>
        </w:rPr>
        <w:t xml:space="preserve"> 1-бөлігіне сәйкес кәсіпкерлік қызмет кәсіпкердің атынан жүзеге асырылатыны, қауіп қатерге және мүлікке жауапкершілік артатыны туралы хабардармын. </w:t>
      </w:r>
    </w:p>
    <w:p>
      <w:pPr>
        <w:spacing w:after="0"/>
        <w:ind w:left="0"/>
        <w:jc w:val="both"/>
      </w:pPr>
      <w:r>
        <w:rPr>
          <w:rFonts w:ascii="Times New Roman"/>
          <w:b w:val="false"/>
          <w:i w:val="false"/>
          <w:color w:val="000000"/>
          <w:sz w:val="28"/>
        </w:rPr>
        <w:t xml:space="preserve">
      Ұсынылған ақпараттың дұрыстығын растаймын және анық емес мәліметтерді ұсынғаным үшін Қазақстан Республикасының заңнамасына сәйкес жауаптымын және қорғалатын құпияны құрайтын мәліметтерді пайдалануға, сондай-ақ дербес деректерді жинауға, өңдеуге, сақтауға, түсіруге және пайдалануға келісім беремін. </w:t>
      </w:r>
    </w:p>
    <w:p>
      <w:pPr>
        <w:spacing w:after="0"/>
        <w:ind w:left="0"/>
        <w:jc w:val="both"/>
      </w:pPr>
      <w:r>
        <w:rPr>
          <w:rFonts w:ascii="Times New Roman"/>
          <w:b w:val="false"/>
          <w:i w:val="false"/>
          <w:color w:val="000000"/>
          <w:sz w:val="28"/>
        </w:rPr>
        <w:t xml:space="preserve">
      Өтініш беруші: __________________________________ _____________  </w:t>
      </w:r>
    </w:p>
    <w:p>
      <w:pPr>
        <w:spacing w:after="0"/>
        <w:ind w:left="0"/>
        <w:jc w:val="both"/>
      </w:pPr>
      <w:r>
        <w:rPr>
          <w:rFonts w:ascii="Times New Roman"/>
          <w:b w:val="false"/>
          <w:i w:val="false"/>
          <w:color w:val="000000"/>
          <w:sz w:val="28"/>
        </w:rPr>
        <w:t>
      (басшының, аты, әкесінің аты (бар болса), тегі)             (қолы)</w:t>
      </w:r>
    </w:p>
    <w:p>
      <w:pPr>
        <w:spacing w:after="0"/>
        <w:ind w:left="0"/>
        <w:jc w:val="both"/>
      </w:pPr>
      <w:r>
        <w:rPr>
          <w:rFonts w:ascii="Times New Roman"/>
          <w:b w:val="false"/>
          <w:i w:val="false"/>
          <w:color w:val="000000"/>
          <w:sz w:val="28"/>
        </w:rPr>
        <w:t>
      Өтінім беру күні мен уақыты: 20__ жылғы "____" _______ ____ сағат ___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