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88df" w14:textId="8688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бұйрығына өзгерістерді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5 маусымдағы № 200-НҚ бұйрығы. Қазақстан Республикасының Әділет министрлігінде 2023 жылғы 7 маусымда № 32709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аталған бұйрықпен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жөніндегі </w:t>
      </w:r>
      <w:r>
        <w:rPr>
          <w:rFonts w:ascii="Times New Roman"/>
          <w:b w:val="false"/>
          <w:i w:val="false"/>
          <w:color w:val="000000"/>
          <w:sz w:val="28"/>
        </w:rPr>
        <w:t>қағидалар</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"25. Тауардың шығу тегіне сараптама жүргізу үшін тауардың шығу тегіне сараптама жасауға өтінішпен бірге ішкі айналымға мынадай құжаттар ұсынылады:</w:t>
      </w:r>
    </w:p>
    <w:bookmarkEnd w:id="2"/>
    <w:p>
      <w:pPr>
        <w:spacing w:after="0"/>
        <w:ind w:left="0"/>
        <w:jc w:val="both"/>
      </w:pPr>
      <w:r>
        <w:rPr>
          <w:rFonts w:ascii="Times New Roman"/>
          <w:b w:val="false"/>
          <w:i w:val="false"/>
          <w:color w:val="000000"/>
          <w:sz w:val="28"/>
        </w:rPr>
        <w:t>
      1) өтінім берушінің заңды мәртебесін растайтын құжаттар (заңды тұлғалар үшін - заңды тұлғаны мемлекеттік тіркеу (қайта тіркеу) туралы анықтама (куәлік), заңды тұлғаның филиалын немесе өкілдігін мемлекеттік тіркеу туралы анықтама, заңды тұлғаның филиалын немесе өкілдігін мемлекеттік тіркеу туралы ереже, жеке кәсіпкерлер үшін – жеке кәсіпкердің тіркеу құжаты) жылына 1 (бір) рет ұсынылады;</w:t>
      </w:r>
    </w:p>
    <w:p>
      <w:pPr>
        <w:spacing w:after="0"/>
        <w:ind w:left="0"/>
        <w:jc w:val="both"/>
      </w:pPr>
      <w:r>
        <w:rPr>
          <w:rFonts w:ascii="Times New Roman"/>
          <w:b w:val="false"/>
          <w:i w:val="false"/>
          <w:color w:val="000000"/>
          <w:sz w:val="28"/>
        </w:rPr>
        <w:t>
      2) тауарды сатып алуды растайтын құжаттар (егер өтініш беруші мәлімделген тауарды өндіруші болып табылмаған жағдайда) – тауарды өндірушімен немесе тауарды сатып алуға арналған шарт, жүкқұжаттар, шот-фактуралар;</w:t>
      </w:r>
    </w:p>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рұқсат немесе хабарлама;</w:t>
      </w:r>
    </w:p>
    <w:p>
      <w:pPr>
        <w:spacing w:after="0"/>
        <w:ind w:left="0"/>
        <w:jc w:val="both"/>
      </w:pPr>
      <w:r>
        <w:rPr>
          <w:rFonts w:ascii="Times New Roman"/>
          <w:b w:val="false"/>
          <w:i w:val="false"/>
          <w:color w:val="000000"/>
          <w:sz w:val="28"/>
        </w:rPr>
        <w:t xml:space="preserve">
      4) экспортқа рұқсат беру құжаттарын қоспағанда, Қазақстан Республикасы Премьер-Министрінің орынбасары – Қазақстан Республикасы Индустрия және жаңа технологиялар министрінің 2014 жылдың 8 шілдесінен 257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9665 болып тіркелген) бекітілген тауардың шығарылуын растайтын құжаттар тізбесінің (бұдан әрі – Тізбе) 1-2-тармағының 2), 3), 4), 5), 6), 7), 8), 9), 10), 11), 12), 13), 14), 15), 16), 17), 18), 19), 20), 21) и 22) тармақшаларына сәйкес тауардың Қазақстан Республикасында толық өндірілгенін растайтын құжаттар (егер тауар Қазақстан Республикасында толық өндірілген жағдайда);</w:t>
      </w:r>
    </w:p>
    <w:p>
      <w:pPr>
        <w:spacing w:after="0"/>
        <w:ind w:left="0"/>
        <w:jc w:val="both"/>
      </w:pPr>
      <w:r>
        <w:rPr>
          <w:rFonts w:ascii="Times New Roman"/>
          <w:b w:val="false"/>
          <w:i w:val="false"/>
          <w:color w:val="000000"/>
          <w:sz w:val="28"/>
        </w:rPr>
        <w:t>
      5) тауарды жеткілікті қайта өңдеу өлшемін анықтауға арналған құжаттар:</w:t>
      </w:r>
    </w:p>
    <w:p>
      <w:pPr>
        <w:spacing w:after="0"/>
        <w:ind w:left="0"/>
        <w:jc w:val="both"/>
      </w:pPr>
      <w:r>
        <w:rPr>
          <w:rFonts w:ascii="Times New Roman"/>
          <w:b w:val="false"/>
          <w:i w:val="false"/>
          <w:color w:val="000000"/>
          <w:sz w:val="28"/>
        </w:rPr>
        <w:t xml:space="preserve">
      шикізатты жеткізуге арналған шарттар және (немесе) шот-фактуралар және (немесе) тауарды өндіруде пайдаланылатын шикізаттың және (немесе) құрауыштардың құнын растауға арналған жүкқұжаттар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ұсынылмайды);</w:t>
      </w:r>
    </w:p>
    <w:p>
      <w:pPr>
        <w:spacing w:after="0"/>
        <w:ind w:left="0"/>
        <w:jc w:val="both"/>
      </w:pPr>
      <w:r>
        <w:rPr>
          <w:rFonts w:ascii="Times New Roman"/>
          <w:b w:val="false"/>
          <w:i w:val="false"/>
          <w:color w:val="000000"/>
          <w:sz w:val="28"/>
        </w:rPr>
        <w:t>
      технологиялық операциялардың сипаттамасы бар құжаттама;</w:t>
      </w:r>
    </w:p>
    <w:p>
      <w:pPr>
        <w:spacing w:after="0"/>
        <w:ind w:left="0"/>
        <w:jc w:val="both"/>
      </w:pPr>
      <w:r>
        <w:rPr>
          <w:rFonts w:ascii="Times New Roman"/>
          <w:b w:val="false"/>
          <w:i w:val="false"/>
          <w:color w:val="000000"/>
          <w:sz w:val="28"/>
        </w:rPr>
        <w:t xml:space="preserve">
      мәлімделген тауарды өндіруге арналған жабдықтардың тізбесі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егер технологиялық операцияларда көзделген жағдайда ұсынылады);</w:t>
      </w:r>
    </w:p>
    <w:p>
      <w:pPr>
        <w:spacing w:after="0"/>
        <w:ind w:left="0"/>
        <w:jc w:val="both"/>
      </w:pPr>
      <w:r>
        <w:rPr>
          <w:rFonts w:ascii="Times New Roman"/>
          <w:b w:val="false"/>
          <w:i w:val="false"/>
          <w:color w:val="000000"/>
          <w:sz w:val="28"/>
        </w:rPr>
        <w:t xml:space="preserve">
      өндірістік үй-жайға құжаттар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егер технологиялық операцияларда көзделген жағдайда ұсынылады);</w:t>
      </w:r>
    </w:p>
    <w:p>
      <w:pPr>
        <w:spacing w:after="0"/>
        <w:ind w:left="0"/>
        <w:jc w:val="both"/>
      </w:pPr>
      <w:r>
        <w:rPr>
          <w:rFonts w:ascii="Times New Roman"/>
          <w:b w:val="false"/>
          <w:i w:val="false"/>
          <w:color w:val="000000"/>
          <w:sz w:val="28"/>
        </w:rPr>
        <w:t>
      лауазымдары және (немесе) кәсіптері көрсетілген қызметкерлердің тізімі;</w:t>
      </w:r>
    </w:p>
    <w:p>
      <w:pPr>
        <w:spacing w:after="0"/>
        <w:ind w:left="0"/>
        <w:jc w:val="both"/>
      </w:pPr>
      <w:r>
        <w:rPr>
          <w:rFonts w:ascii="Times New Roman"/>
          <w:b w:val="false"/>
          <w:i w:val="false"/>
          <w:color w:val="000000"/>
          <w:sz w:val="28"/>
        </w:rPr>
        <w:t xml:space="preserve">
      тауар өндірілген нормативтік техникалық құжаттардың тізбесі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ұсынылмайды);</w:t>
      </w:r>
    </w:p>
    <w:p>
      <w:pPr>
        <w:spacing w:after="0"/>
        <w:ind w:left="0"/>
        <w:jc w:val="both"/>
      </w:pPr>
      <w:r>
        <w:rPr>
          <w:rFonts w:ascii="Times New Roman"/>
          <w:b w:val="false"/>
          <w:i w:val="false"/>
          <w:color w:val="000000"/>
          <w:sz w:val="28"/>
        </w:rPr>
        <w:t xml:space="preserve">
      пайдаланылатын шикізаттың немесе шетелде шығарылған компоненттің құнын ескере отырып, "франко-зауыт" бағасы шарттарында дайын өнімнің құнын есептеу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көрсетілгендерді қоспағанда, Қазақстан Республикасында толық өндірілген тауарлар үшін ұсынылмайды);</w:t>
      </w:r>
    </w:p>
    <w:p>
      <w:pPr>
        <w:spacing w:after="0"/>
        <w:ind w:left="0"/>
        <w:jc w:val="both"/>
      </w:pPr>
      <w:r>
        <w:rPr>
          <w:rFonts w:ascii="Times New Roman"/>
          <w:b w:val="false"/>
          <w:i w:val="false"/>
          <w:color w:val="000000"/>
          <w:sz w:val="28"/>
        </w:rPr>
        <w:t>
      6) экспортқа рұқсат беру құжаттарын қоспағанда, ішкі айналым үшін тауардың шығу тегі туралы сертификат (бұдан әрі – "СТ-KZ" нысанындағы тауардың шығу тегі туралы сертификат) және (немесе) шикізаттың, материалдардың және (немесе) құрауыштардың шығу тегін растайтын Тізбенің 1-2-тармағының 2), 3) 4), 5), 6), 7), 8), 9), 10), 11), 12), 13), 14), 15), 16), 17), 18), 19), 20), 21) және 22) тармақшаларда көрсетілген құжаттары қоса беріледі.</w:t>
      </w:r>
    </w:p>
    <w:p>
      <w:pPr>
        <w:spacing w:after="0"/>
        <w:ind w:left="0"/>
        <w:jc w:val="both"/>
      </w:pPr>
      <w:r>
        <w:rPr>
          <w:rFonts w:ascii="Times New Roman"/>
          <w:b w:val="false"/>
          <w:i w:val="false"/>
          <w:color w:val="000000"/>
          <w:sz w:val="28"/>
        </w:rPr>
        <w:t>
      Жоғарыда көрсетілген құжаттар болмаған кезде шикізат, материалдар және (немесе) компоненттер шетелде шығарылған болып есептеледі.</w:t>
      </w:r>
    </w:p>
    <w:p>
      <w:pPr>
        <w:spacing w:after="0"/>
        <w:ind w:left="0"/>
        <w:jc w:val="both"/>
      </w:pPr>
      <w:r>
        <w:rPr>
          <w:rFonts w:ascii="Times New Roman"/>
          <w:b w:val="false"/>
          <w:i w:val="false"/>
          <w:color w:val="000000"/>
          <w:sz w:val="28"/>
        </w:rPr>
        <w:t>
      7) қойманың мекенжайы көрсетілген қоймадағы тауардың бар-жоғы және саны туралы қойма анықтамасы немесе сериялы өндірілген тауарды шығарудың жоспарланған жылдық көлемі туралы анықтама;</w:t>
      </w:r>
    </w:p>
    <w:p>
      <w:pPr>
        <w:spacing w:after="0"/>
        <w:ind w:left="0"/>
        <w:jc w:val="both"/>
      </w:pPr>
      <w:r>
        <w:rPr>
          <w:rFonts w:ascii="Times New Roman"/>
          <w:b w:val="false"/>
          <w:i w:val="false"/>
          <w:color w:val="000000"/>
          <w:sz w:val="28"/>
        </w:rPr>
        <w:t>
      8) өтініш берушінің мүдделерін білдіруге арналған сенімхат (егер өтінішті басшы бермеген болса);</w:t>
      </w:r>
    </w:p>
    <w:p>
      <w:pPr>
        <w:spacing w:after="0"/>
        <w:ind w:left="0"/>
        <w:jc w:val="both"/>
      </w:pPr>
      <w:r>
        <w:rPr>
          <w:rFonts w:ascii="Times New Roman"/>
          <w:b w:val="false"/>
          <w:i w:val="false"/>
          <w:color w:val="000000"/>
          <w:sz w:val="28"/>
        </w:rPr>
        <w:t>
      9) өсімдік шаруашылығы өнімі үшін: Қазақстан Республикасының тиісті әкімшілік-аумақтық бірлігінің жергілікті атқарушы органының көрсетілген аумақта мәлімделген өнімді өсіру туралы растау анықтамасы;</w:t>
      </w:r>
    </w:p>
    <w:p>
      <w:pPr>
        <w:spacing w:after="0"/>
        <w:ind w:left="0"/>
        <w:jc w:val="both"/>
      </w:pPr>
      <w:r>
        <w:rPr>
          <w:rFonts w:ascii="Times New Roman"/>
          <w:b w:val="false"/>
          <w:i w:val="false"/>
          <w:color w:val="000000"/>
          <w:sz w:val="28"/>
        </w:rPr>
        <w:t xml:space="preserve">
      10) өткен тоқсандағы жеке табыс салығы және әлеуметтік салық бойынша өткен тоқсандағы жеке табыс салығы және әлеуметтік салық бойынша декларация (200.00-нысан және оған қосымша (200.01-дан 200.05-ке дейін нысандар), немесе алдыңғы жартыжылдық үшін шағын кәсіпкерлік субъектілері үшін оңайлатылған декларация (910.00-нысан), немесе бірыңғай жер салығын төлеушілерге арналған декларация (920.00-нысан) және (немесе) еңбек шарттары (осы Қағидалардың 24-тармағы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абзацында көзделген жағдайда), жеке тұлғалардың соңғы үш айдағы қызметкерлердің табыстарынан міндетті төлемдердің бірін төлеу туралы құжаттар (осы Қағидалардың 24-тармағы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көзделген жағдайларда).</w:t>
      </w:r>
    </w:p>
    <w:p>
      <w:pPr>
        <w:spacing w:after="0"/>
        <w:ind w:left="0"/>
        <w:jc w:val="both"/>
      </w:pPr>
      <w:r>
        <w:rPr>
          <w:rFonts w:ascii="Times New Roman"/>
          <w:b w:val="false"/>
          <w:i w:val="false"/>
          <w:color w:val="000000"/>
          <w:sz w:val="28"/>
        </w:rPr>
        <w:t>
      Осы тармақшаның талаптары кәсіпкерлік субъектісінің санаты туралы анықтама ұсынған ірі кәсіпкерлік субъектілері үшін қолданылмайды.</w:t>
      </w:r>
    </w:p>
    <w:p>
      <w:pPr>
        <w:spacing w:after="0"/>
        <w:ind w:left="0"/>
        <w:jc w:val="both"/>
      </w:pPr>
      <w:r>
        <w:rPr>
          <w:rFonts w:ascii="Times New Roman"/>
          <w:b w:val="false"/>
          <w:i w:val="false"/>
          <w:color w:val="000000"/>
          <w:sz w:val="28"/>
        </w:rPr>
        <w:t xml:space="preserve">
      Осы Қағидалардың мақсаттары үшін тауардың тұрған жеріне шығу кезінде оның өндірісін қарау кезінде таныстыруға конструкторлық құжаттама немесе техникалық құжаттама (медициналық бұйымдар үшін) немесе рецептура немесе құрам (тамақ немесе химиялық өнімді өндіру және (немесе) дайындау үшін) ұсынылады. Осы абзацтың талабы "Мемлекеттік құпиялар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және "Ақпаратқа қол жеткізу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құпияларды құрайтын немесе қорғалатын құпияға жататын құжаттамаға, сондай-ақ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2), 3), 4), 5), 6), 7), 8), 9), 10), 12) тармақшаларында көрсетілген толық Қазақстанда шығарылған тауарларға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"48. Уәкілетті ұйым тауардың шығу тегі туралы сертификатты кейіннен, яғни (ретроспективті түрде), егер тауардың шығарылуы туралы сертификат осы тауар еркін қоймадан немесе арнайы экономикалық аймақтардан Қазақстан Республикасының қалған аумағына экспортталған немесе өткізілген кезде берілмеген жағдайда және өтініш берушінің тиісті өтінішіндегі мәліметтер осы Қағидалардың </w:t>
      </w:r>
      <w:r>
        <w:rPr>
          <w:rFonts w:ascii="Times New Roman"/>
          <w:b w:val="false"/>
          <w:i w:val="false"/>
          <w:color w:val="000000"/>
          <w:sz w:val="28"/>
        </w:rPr>
        <w:t>25</w:t>
      </w:r>
      <w:r>
        <w:rPr>
          <w:rFonts w:ascii="Times New Roman"/>
          <w:b w:val="false"/>
          <w:i w:val="false"/>
          <w:color w:val="000000"/>
          <w:sz w:val="28"/>
        </w:rPr>
        <w:t xml:space="preserve"> немесе </w:t>
      </w:r>
      <w:r>
        <w:rPr>
          <w:rFonts w:ascii="Times New Roman"/>
          <w:b w:val="false"/>
          <w:i w:val="false"/>
          <w:color w:val="000000"/>
          <w:sz w:val="28"/>
        </w:rPr>
        <w:t>35-тармақтарында</w:t>
      </w:r>
      <w:r>
        <w:rPr>
          <w:rFonts w:ascii="Times New Roman"/>
          <w:b w:val="false"/>
          <w:i w:val="false"/>
          <w:color w:val="000000"/>
          <w:sz w:val="28"/>
        </w:rPr>
        <w:t xml:space="preserve"> көзделген құжаттардағы мәліметтерге сәйкес келетіндігін тексергеннен және тауардың нақты тиелгенін растағаннан кейін ғана, Тізбенің 6-тармағына сәйкес береді.</w:t>
      </w:r>
    </w:p>
    <w:bookmarkEnd w:id="3"/>
    <w:p>
      <w:pPr>
        <w:spacing w:after="0"/>
        <w:ind w:left="0"/>
        <w:jc w:val="both"/>
      </w:pPr>
      <w:r>
        <w:rPr>
          <w:rFonts w:ascii="Times New Roman"/>
          <w:b w:val="false"/>
          <w:i w:val="false"/>
          <w:color w:val="000000"/>
          <w:sz w:val="28"/>
        </w:rPr>
        <w:t xml:space="preserve">
      Қазақстан Республикасы Сауда және интеграция министрінің м.а. 2022 жылғы 1 тамыздағы № </w:t>
      </w:r>
      <w:r>
        <w:rPr>
          <w:rFonts w:ascii="Times New Roman"/>
          <w:b w:val="false"/>
          <w:i w:val="false"/>
          <w:color w:val="000000"/>
          <w:sz w:val="28"/>
        </w:rPr>
        <w:t>314-НҚ</w:t>
      </w:r>
      <w:r>
        <w:rPr>
          <w:rFonts w:ascii="Times New Roman"/>
          <w:b w:val="false"/>
          <w:i w:val="false"/>
          <w:color w:val="000000"/>
          <w:sz w:val="28"/>
        </w:rPr>
        <w:t>. (Қазақстан Республикасының Әділет министрлігінде 2022 жылғы 2 тамызда № 28994 болып тіркелді.) 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өңдеуші өнеркәсіптің отандық тауарлары мен көрсетілетін қызметтерінің, сондай-ақ оларды сыртқы нарықтарға ілгерілету бойынша шығындары ішінара өтелетін ақпараттық-коммуникациялық көрсетілетін қызметтердің тізбесінде көзделген ерекше жағдайларда, бір келісімшарт шеңберінде жекелеген партиялармен жөнелтілген тауарларға ретроспективті түрде "Түпнұсқа" нысанындағы тауардың шығу тегі туралы бір сертификат беруге жол беріледі. Бұл ретте, "Қызметтік белгілер үшін" деген 4-бағанда "Сертификат Қазақстан Республикасының аумағында қолдану үшін берілді" деген белгі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үшiн пайданылатын қағидалар 3002, 3002 12 000, 3002 15 000 0, 3002 20 000, 3003, 3004, 3005 және 3006 60 позицияларынағы тауарлардан басқа фармацевтикалық өнiм бұдан әрi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жіктеледі. Алайда, өнімдікіндей позицияның материалдары олардың құны түпкілікті өнім бағасының 70%-ынан аспауы шартымен пайдаланылады.</w:t>
            </w:r>
          </w:p>
        </w:tc>
      </w:tr>
    </w:tbl>
    <w:p>
      <w:pPr>
        <w:spacing w:after="0"/>
        <w:ind w:left="0"/>
        <w:jc w:val="both"/>
      </w:pP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тауарларынан басқа фармацевтикалық өнімдер 3002, 3002 12 000, 15 000 0, 3002 41 000 0, 3003, 3004, 3005 және 3006 60 000, олар үшін бұдан әрі баяндаудың қолданылатын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жіктеледі. Алайда, өнімдікіндей позицияның материалдары олардың құны түпкілікті өнім бағасының 70%-ынан аспауы шартымен пайдаланылады.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мөлшерленген дәрілік нысандар түрінде немесе нысандарға немесе буып-түюге өлшеп оралған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 - ынан аспауы шартымен, сондай-ақ технологиялық операцияларды орындау шартымен ғана пайдаланылады: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ұстап тұру және (немесе) жартылай өнімді вирустық инактивациялау және (немесе) вирустық тазарту және (немесе) жартылай өнімді алу және (немесе) жартылай өнімді стерилдеу және (немесе) шикізат пен материалдарды ыдысқа салу, өлшеу және (немесе) кіріс бақылау, және (немесе) инъекцияға арналған тазартылған суды және (немесе)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стерилдеу, өндірістік процестердің валидациясы, талдамалық әдістемелердің валидациясы, жабдықтың біліктілігі, инженерлік жүйелердің біліктілігі, ішкі өндірістік бақылау, тұрақтылықты сынау, және (немесе)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bl>
    <w:p>
      <w:pPr>
        <w:spacing w:after="0"/>
        <w:ind w:left="0"/>
        <w:jc w:val="both"/>
      </w:pP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дәрілік нысандар түрінде немесе бөлшек саудада сатуға арналған нысандарға немесе қаптамаларға оралған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Кез келген позицияларды, оның ішінде 3002 позиция материалдарын материалдан дайындау.</w:t>
            </w:r>
          </w:p>
          <w:p>
            <w:pPr>
              <w:spacing w:after="20"/>
              <w:ind w:left="20"/>
              <w:jc w:val="both"/>
            </w:pPr>
            <w:r>
              <w:rPr>
                <w:rFonts w:ascii="Times New Roman"/>
                <w:b w:val="false"/>
                <w:i w:val="false"/>
                <w:color w:val="000000"/>
                <w:sz w:val="20"/>
              </w:rPr>
              <w:t>
Алайда, 3002 позициясының материалдары олардың құны түпкілікті өнім бағасының 80%- % аспаған жағдайда, сондай-ақ технологиялық операциялар орындалған жағдайда ғана пайдаланылады:</w:t>
            </w:r>
          </w:p>
          <w:p>
            <w:pPr>
              <w:spacing w:after="20"/>
              <w:ind w:left="20"/>
              <w:jc w:val="both"/>
            </w:pPr>
            <w:r>
              <w:rPr>
                <w:rFonts w:ascii="Times New Roman"/>
                <w:b w:val="false"/>
                <w:i w:val="false"/>
                <w:color w:val="000000"/>
                <w:sz w:val="20"/>
              </w:rPr>
              <w:t>
-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ұстап тұру және (немесе) жартылай өнімді вирустық инактивациялау және (немесе) вирустық тазарту және (немесе) жартылай өнімді алу және (немесе) жартылай өнімді стерилдеу;</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бумаларға қаптамаға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xml:space="preserve">
– Қазақстан Республикасының "Халық денсаулығы және денсаулық сақтау жүйесі туралы" Кодексінің </w:t>
            </w:r>
            <w:r>
              <w:rPr>
                <w:rFonts w:ascii="Times New Roman"/>
                <w:b w:val="false"/>
                <w:i w:val="false"/>
                <w:color w:val="000000"/>
                <w:sz w:val="20"/>
              </w:rPr>
              <w:t>7-бабының</w:t>
            </w:r>
            <w:r>
              <w:rPr>
                <w:rFonts w:ascii="Times New Roman"/>
                <w:b w:val="false"/>
                <w:i w:val="false"/>
                <w:color w:val="000000"/>
                <w:sz w:val="20"/>
              </w:rPr>
              <w:t xml:space="preserve"> 15-1) тармақшасына сәйкес уәкілетті орган бекіткен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(бұдан әрі-дәрілік заттарды, медициналық бұйымдарды және мамандандырылған емдік өнімдерді сатып алуды ұйымдастыру және өткізу қағидалары) сәйкес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кез келген позиция материалдарынан, оның ішінде 3002 позиция материалдарынан дайындау.</w:t>
            </w:r>
          </w:p>
          <w:p>
            <w:pPr>
              <w:spacing w:after="20"/>
              <w:ind w:left="20"/>
              <w:jc w:val="both"/>
            </w:pPr>
            <w:r>
              <w:rPr>
                <w:rFonts w:ascii="Times New Roman"/>
                <w:b w:val="false"/>
                <w:i w:val="false"/>
                <w:color w:val="000000"/>
                <w:sz w:val="20"/>
              </w:rPr>
              <w:t>
Алайда, 3002 позициясының материалдары тауардың осы түрін дайындау басталған күннен бастап бірінші жылдан бастап бір немесе бірнеше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дайын препараты бар флакондар / шприцтерді ішкі өндірістік бақылау және (немесе) жинақтау және (немесе) бақылау;</w:t>
            </w:r>
          </w:p>
          <w:p>
            <w:pPr>
              <w:spacing w:after="20"/>
              <w:ind w:left="20"/>
              <w:jc w:val="both"/>
            </w:pPr>
            <w:r>
              <w:rPr>
                <w:rFonts w:ascii="Times New Roman"/>
                <w:b w:val="false"/>
                <w:i w:val="false"/>
                <w:color w:val="000000"/>
                <w:sz w:val="20"/>
              </w:rPr>
              <w:t>
- қайталама қаптаманы таңбалау және (немесе) қаптамаға орау;</w:t>
            </w:r>
          </w:p>
          <w:p>
            <w:pPr>
              <w:spacing w:after="20"/>
              <w:ind w:left="20"/>
              <w:jc w:val="both"/>
            </w:pPr>
            <w:r>
              <w:rPr>
                <w:rFonts w:ascii="Times New Roman"/>
                <w:b w:val="false"/>
                <w:i w:val="false"/>
                <w:color w:val="000000"/>
                <w:sz w:val="20"/>
              </w:rPr>
              <w:t>
- картон қорапқа топтап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 келесі технологиялық операцияларды орындау шартымен:</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бумаларға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профилактикалық немесе диагностикалық мақсаттарда пайдалану үшiн дайындалған адам қаны; жануарлар қаны; иммундық сарысуы және қанның басқаөлшемдері түрлендірілген иммунологиялық өнiмдер, оның iшiнде биотехнология әдістерімен алынған өнімдер; вакциналар, токсиндер, микроағзалардың себінділері (ашытқылардан басқа) және ұқсас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материалдардан, оның iшiнде 3002 позициясындағы басқа да материалдарынан дайындау. Алайда, 3002 позициясындағы материалдар олардың құны түпкiлiктi өнiм бағасының 50%-ынан аспауы шартымен ғана пайдаланылады</w:t>
            </w:r>
          </w:p>
        </w:tc>
      </w:tr>
    </w:tbl>
    <w:p>
      <w:pPr>
        <w:spacing w:after="0"/>
        <w:ind w:left="0"/>
        <w:jc w:val="both"/>
      </w:pP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Кез келген позицияларды, оның ішінде 3002 позиция материалдарын материалдан дайындау.</w:t>
            </w:r>
          </w:p>
          <w:p>
            <w:pPr>
              <w:spacing w:after="20"/>
              <w:ind w:left="20"/>
              <w:jc w:val="both"/>
            </w:pPr>
            <w:r>
              <w:rPr>
                <w:rFonts w:ascii="Times New Roman"/>
                <w:b w:val="false"/>
                <w:i w:val="false"/>
                <w:color w:val="000000"/>
                <w:sz w:val="20"/>
              </w:rPr>
              <w:t>
Алайда, 3002 позициясының материалдары олардың құны түпкілікті өнім бағасының 80%-аспаған жағдайда, сондай-ақ технологиялық операциялар орындалған жағдайда ғана пайдаланылады:</w:t>
            </w:r>
          </w:p>
          <w:p>
            <w:pPr>
              <w:spacing w:after="20"/>
              <w:ind w:left="20"/>
              <w:jc w:val="both"/>
            </w:pPr>
            <w:r>
              <w:rPr>
                <w:rFonts w:ascii="Times New Roman"/>
                <w:b w:val="false"/>
                <w:i w:val="false"/>
                <w:color w:val="000000"/>
                <w:sz w:val="20"/>
              </w:rPr>
              <w:t>
- плазмадан қан препараттарын өндіру кезінде: донор скринингі және (немесе) плазманы біріктіру және (немесе) біріктірілген қан плазмасын вирустық тазарту және (немесе) және (немесе) біріктірілген қан плазмасын фракциялау, және (немесе) жартылай өнімді алу және (немесе) жартылай өнімді стерильдеу (пастерлеу) жүргізу;</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дәрілік заттарды, медициналық бұйымдарды және мамандандырылған емдік өнімдерді сатып алуды ұйымдастыру және өткізу қағидларға сәкес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кез келген позиция материалдарынан, оның ішінде 3002 позиция материалдарынан дайындау.</w:t>
            </w:r>
          </w:p>
          <w:p>
            <w:pPr>
              <w:spacing w:after="20"/>
              <w:ind w:left="20"/>
              <w:jc w:val="both"/>
            </w:pPr>
            <w:r>
              <w:rPr>
                <w:rFonts w:ascii="Times New Roman"/>
                <w:b w:val="false"/>
                <w:i w:val="false"/>
                <w:color w:val="000000"/>
                <w:sz w:val="20"/>
              </w:rPr>
              <w:t>
Алайда, 3002 позициясының материалдары тауардың осы түрін дайындау басталған күннен бастап бірінші жылдан бастап бір немесе бірнеше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дайын препараты бар құтылардың/шприцтердің герметикалығын тексеру және (немесе) дайын өнімнің сапасын бақылау және (немесе) қайталама қаптаманы таңбалау және (немесе) құтыларды контурлық ұяшықты бумаларға орау және (немесе) бумаларға буып-түю;</w:t>
            </w:r>
          </w:p>
          <w:p>
            <w:pPr>
              <w:spacing w:after="20"/>
              <w:ind w:left="20"/>
              <w:jc w:val="both"/>
            </w:pPr>
            <w:r>
              <w:rPr>
                <w:rFonts w:ascii="Times New Roman"/>
                <w:b w:val="false"/>
                <w:i w:val="false"/>
                <w:color w:val="000000"/>
                <w:sz w:val="20"/>
              </w:rPr>
              <w:t>
- картон қорапқа топтап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 келесі технологиялық операцияларды орындау шартымен:</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80%-ынан аспауы шартымен, сондай-ақ технологиялық операцияларды орындау шартымен ғана пайдаланылады:</w:t>
            </w:r>
          </w:p>
          <w:p>
            <w:pPr>
              <w:spacing w:after="20"/>
              <w:ind w:left="20"/>
              <w:jc w:val="both"/>
            </w:pPr>
            <w:r>
              <w:rPr>
                <w:rFonts w:ascii="Times New Roman"/>
                <w:b w:val="false"/>
                <w:i w:val="false"/>
                <w:color w:val="000000"/>
                <w:sz w:val="20"/>
              </w:rPr>
              <w:t>
вакциналарды, иммундық-биологиялық препараттарды өндіру кезінде: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қолдау, және (немесе) жартылай өнімді вирустық инактивациялау және (немесе) вирустық тазарту, және (немесе) жартылай өнім алу, және (немесе) жартылай өнімді стерильдеу, және (немесе) ыдысқа салу, өлшеу, шикізат пен материалдарды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стерильдеу, өндірістік процестердің валидациясы, талдамалық әдістемелердің валидациясы, жабдықтың біліктілігі, инженерлік жүйелердің біліктілігі, өндірісішілік бақылау, тұрақтылықты сынау, және (немесе) препараттың ерітіндісі бар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bl>
    <w:p>
      <w:pPr>
        <w:spacing w:after="0"/>
        <w:ind w:left="0"/>
        <w:jc w:val="both"/>
      </w:pP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Кез келген позицияларды, оның ішінде 3002 позиция материалдарын материалдан дайындау.</w:t>
            </w:r>
          </w:p>
          <w:p>
            <w:pPr>
              <w:spacing w:after="20"/>
              <w:ind w:left="20"/>
              <w:jc w:val="both"/>
            </w:pPr>
            <w:r>
              <w:rPr>
                <w:rFonts w:ascii="Times New Roman"/>
                <w:b w:val="false"/>
                <w:i w:val="false"/>
                <w:color w:val="000000"/>
                <w:sz w:val="20"/>
              </w:rPr>
              <w:t>
Алайда, 3002 позициясының материалдары олардың құны түпкілікті өнім бағасының 80%-аспаған жағдайда, сондай-ақ технологиялық операциялар орындалған жағдайда ғана пайдаланылады:</w:t>
            </w:r>
          </w:p>
          <w:p>
            <w:pPr>
              <w:spacing w:after="20"/>
              <w:ind w:left="20"/>
              <w:jc w:val="both"/>
            </w:pPr>
            <w:r>
              <w:rPr>
                <w:rFonts w:ascii="Times New Roman"/>
                <w:b w:val="false"/>
                <w:i w:val="false"/>
                <w:color w:val="000000"/>
                <w:sz w:val="20"/>
              </w:rPr>
              <w:t>
-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қолдау, және (немесе) жартылай өнімді вирустық инактивациялау және (немесе) вирустық тазарту, және (немесе) жартылай өнім алу, және (немесе) жартылай өнімді стерильдеу;</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дәрілік заттарды, медициналық бұйымдарды және мамандандырылған емдік өнімдерді сатып алуды ұйымдастыру және өткізу қағидларға сәкес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кез келген позиция материалдарынан, оның ішінде 3002 позиция материалдарынан дайындау.</w:t>
            </w:r>
          </w:p>
          <w:p>
            <w:pPr>
              <w:spacing w:after="20"/>
              <w:ind w:left="20"/>
              <w:jc w:val="both"/>
            </w:pPr>
            <w:r>
              <w:rPr>
                <w:rFonts w:ascii="Times New Roman"/>
                <w:b w:val="false"/>
                <w:i w:val="false"/>
                <w:color w:val="000000"/>
                <w:sz w:val="20"/>
              </w:rPr>
              <w:t>
Алайда, 3002 позициясының материалдары тауардың осы түрін дайындау басталған күннен бастап бірінші жылдан бастап бір немесе қанша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дайын препараты бар ұтылардың/шприцтердің герметикалығын тексеру және (немесе) дайын өнімнің сапасын бақылау және (немесе) қайталама қаптаманы таңбалау және (немесе) құтыларды контурлық ұяшықты бумаларға орау және (немесе) бумаларға буып-түю;</w:t>
            </w:r>
          </w:p>
          <w:p>
            <w:pPr>
              <w:spacing w:after="20"/>
              <w:ind w:left="20"/>
              <w:jc w:val="both"/>
            </w:pPr>
            <w:r>
              <w:rPr>
                <w:rFonts w:ascii="Times New Roman"/>
                <w:b w:val="false"/>
                <w:i w:val="false"/>
                <w:color w:val="000000"/>
                <w:sz w:val="20"/>
              </w:rPr>
              <w:t>
- картон қорапқа топтап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 келесі технологиялық операцияларды орындау шартымен:</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қайталама қаптаманы таңбалау;</w:t>
            </w:r>
          </w:p>
          <w:p>
            <w:pPr>
              <w:spacing w:after="20"/>
              <w:ind w:left="20"/>
              <w:jc w:val="both"/>
            </w:pPr>
            <w:r>
              <w:rPr>
                <w:rFonts w:ascii="Times New Roman"/>
                <w:b w:val="false"/>
                <w:i w:val="false"/>
                <w:color w:val="000000"/>
                <w:sz w:val="20"/>
              </w:rPr>
              <w:t>
- флакондарды / шприцтерді контурлық ұяшықты бумаларға орау;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позициясындағы тауарлардан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жіктеледі. Алайда, өнім де сол позициядағы материалдар да олардың құны түпкілікті өнім бағасының 70%-ынан аспауы кезінде, сондай-ақ технологиялық операцияларды орындау кезінде пайдаланылады:</w:t>
            </w:r>
          </w:p>
          <w:p>
            <w:pPr>
              <w:spacing w:after="20"/>
              <w:ind w:left="20"/>
              <w:jc w:val="both"/>
            </w:pPr>
            <w:r>
              <w:rPr>
                <w:rFonts w:ascii="Times New Roman"/>
                <w:b w:val="false"/>
                <w:i w:val="false"/>
                <w:color w:val="000000"/>
                <w:sz w:val="20"/>
              </w:rPr>
              <w:t>
ампулалардағы (құтылардағы) инъекцияға арналған ерітінділерді өндіру кезінде: ыдысқа салу, өлшеу, және (немесе) кіріс бақылау және (немесе) тазартылған суды және (немесе) инъекцияға арналған суды алу және (немесе) ерітіндіні дайындау, ампулаларды кесу, ампулаларды (құтыларды) сыртқы және ішкі жуу, ампулаларды (құтыларды) кептіру және зарарсыздандыру/ депирогенизациялау, және (немесе) ампулаларды (құтыларды) толтыру және (немесе) ампулаларды (құтыларды) және (немесе) (тығындау), ерітіндісі бар ампулаларды (құтыларды) зарарсыздандыру, өндірістік процестерді валидациялау, талдамалық әдістемелердің валидациясы, жабдықтың біліктілігі, инженерлік жүйелердің біліктілігі, өндірісішілік бақылау, тұрақтылығын сынау және (немесе) препарат ерітіндісі бар ампулаларды (құтыларды) бақылау, ерітіндісі бар ампулаларды (құтыларды) герметикалығына тексеру және (немесе) дайын өнімнің сапасын бақылау және (немесе) буып-түюді бастапқы және (немесе) қайта таңбалау және (немесе) ампулаларды (құтыларды) пішінді ұяшықты қаптамаға орау және (немесе) бумаларға буып-түю, картоннан жасалған қораптарға топтық орау және (немесе) серияны іске асыруға шығару;</w:t>
            </w:r>
          </w:p>
          <w:p>
            <w:pPr>
              <w:spacing w:after="20"/>
              <w:ind w:left="20"/>
              <w:jc w:val="both"/>
            </w:pPr>
            <w:r>
              <w:rPr>
                <w:rFonts w:ascii="Times New Roman"/>
                <w:b w:val="false"/>
                <w:i w:val="false"/>
                <w:color w:val="000000"/>
                <w:sz w:val="20"/>
              </w:rPr>
              <w:t>
таблеткаларды дымқыл түйіршіктеу әдісімен өндіру кезінде: шикізатты және материалдарды ыдысқа салу, кіріс бақылау және (немесе) ұсақтау және елеу, және (немесе)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таблеткалау, шаңсыздандыру, және (немесе) қабықша жағу,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және (немесе) қораптарға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таблеткаларды жалған сұйылтылған қабатта өндіру кезінде: булау, шикізат пен материалдарды кіріс бақылау және (немесе) ұсақтау және себу, өлшеу және (немесе) ылғалдандырғышты дайындау және (немесе) таблеткалауға арналған массаны дайындау және (немесе) кептіру, түйіршіктеу және (немесе) құрғақ түйіршіктеу және (немесе) тозаңдандыру және (немесе) таблеткалау және (немесе) шаңсыздандыру,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және (немесе) қорапқа екінші рет буып-түю,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таблеткаларды тікелей престеу әдісімен өндіру кезінде: шикізатты және материалдарды ыдысқа салу, кіріс бақылау және (немесе) ұсақтау және себу, өлшеу және (немесе) араластыру және (немесе) таблеткалау және (немесе) шаңсыздандыру, қабықша жағу, өндірістік процестерді валидациялау, талдамалық әдістемелер валидациясы, жабдықтардың біліктілігі, инженерлік жүйелерді валидациялау, өндіріс ішіндегі бақылау, тұрақтылықты сынау, дайын өнімнің сапасын бақылау, және (немесе) блистерге (құтыларға, банкаларға) алғашқы буып-түю, және (немесе) қораптарға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таблеткаларға үлдірлі жабындарды жағу өндірісі кезінде: шикізатты және материалдарды ыдысқа салу, кіріс бақылау және (немесе) ұсақтау және себу,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және (немесе) таблеткалау және (немесе) шаңсыздандыру және (немесе) жабын жағу, өндірістік процестерді валидациялау, талдамалық әдістемелерді валидациялау, жабдықтардың біліктілігі, инженерлік жүйелердің валидациясы, өндірісішілік бақылау, тұрақтылықты сынау, дайын өнімнің сапасын бақылау, және (немесе) блистерге (құтыларға, банкаларға) алғашқы буып-түю, және (немесе) қораптарға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капсулаланған дәрілік түрлерді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кіріс бақылау және (немесе) ұсақтау және себу, ылғалдандырғышты өлшеу және (немесе) дайындау, және (немесе) капсулалау үшін массаны араластыру және (немесе) дымқыл түйіршіктеу және (немесе) таблеткалауды түйіршіктеуге арналған массаны кептіру және (немесе) құрғақ түйіршіктеу және (немесе) опалау, және (немесе) капсулаларды толтыру және (немесе) капсулаларды жылтырату, және (немесе) блистерге (құтыларға, банкаларға) алғашқы буып-түю, және (немесе) қорапқа екінші рет буып-түю, тұрақтылықты сынау, дайын өнімнің сапасын бақылау,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саше-пакеттерде ұнтақтарды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ыдысқа салу, кіріс бақылау және (немесе) ұнтақтау және себу, ылғалдағышты өлшеу және (немесе) дайындау және (немесе) араластыру және (немесе) ылғалды түйіршіктеу (немесе) құрғақ түйіршіктеу, саша-пакеттердің толтыру үшін массаны кептіру және (немесе) кептіру, және (немесе) саше-пакетте бөлшектеп өлшеу, және (немесе) қорапқа екінші рет буып-түю, тұрақтылықты сынау, дайын өнімнің сапасын бақылау,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зарарсыздандырылған ұнтақтарды (ерітінділерді) өндіру кезінде: шикізат пен материалдарды кіріс бақылау, тазартылған суды және (немесе) инъекцияға арналған суды алу, өндірістік процестерді валидациялау, талдау әдістемелерін валидациялау, жабдықтардың біліктілігі, инженерлік жүйелерді валидациялау, өндірісішілік бақылау, тұрақтылықты сынау, дайын өнімнің сапасын бақылау, және (немесе) бастапқы қаптама материалдарын булау және (немесе) құтыларды сыртқы және ішкі жуу және (немесе) құтыларды зарарсыздандыру және (немесе) тығындарды дайындау және зарарсыздандыру, және (немесе) құтыларға зарарсыздандырылған резеңке тығындармен тығындау және (немесе) құтыларды алюминий қалпақшалармен тығындау және (немесе) толтырылған өнімі бар сауытты зарарсыздандыру және (немесе) құтыларды таңбалау, және (немесе) еріткішпен жиынтықтау, дайын өнімді бақылау, және (немесе) картоннан жасалған қорапқа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инфузиялық ерітінділерді өндіру кезінде: шикізат пен материалдарды ыдысқа салу, кіріс бақылау, тазартылған суды және (немесе) инъекцияға арналған суды өлшеу, алу және (немесе) ерітіндіні дайындау және (немесе) пакеттерді таңбалау және (немесе) пакеттерді, бөтелкелерді асептикалық толтыру және дәнекерлеу, шөлмектерді, ерітінді салынған пакеттерді термиялық өңдеу және (немесе) зарарсыздандыру, препарат, шөлмектер ерітіндісі бар пакеттерді бақылау,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дайын өнімнің сапасын бақылау, шөлмектерді, пакеттерді таңбалау, картоннан жасалған қорапқа топтап буып-түю, және (немесе) серияны іске асыруға шығару;</w:t>
            </w:r>
          </w:p>
          <w:p>
            <w:pPr>
              <w:spacing w:after="20"/>
              <w:ind w:left="20"/>
              <w:jc w:val="both"/>
            </w:pPr>
            <w:r>
              <w:rPr>
                <w:rFonts w:ascii="Times New Roman"/>
                <w:b w:val="false"/>
                <w:i w:val="false"/>
                <w:color w:val="000000"/>
                <w:sz w:val="20"/>
              </w:rPr>
              <w:t>
дәріхана жағдайында инфузиялық ерітінділерді дайындау кезінде: дәріханада дәрілік нысандарды дайындау қағидаларына сәйкес, шикізат пен материалдарды ыдысқа салу, кіріс бақылау, бөтелкелерді, тығындарды және алюминий қалпақшаларды дайындау және зарарсыздандыру, тазартылған суды және (немесе) инъекцияға арналған суды алу, ерітіндіні өлшеу және (немесе) дайындау, ерітінді сапасын бақылау, шөлмектерді тығындармен және алюминий қалпақшалармен толтыру, тығындау, шөлмектерді таңбалау, шөлмектерді зарарсыздандыру, препарат ерітіндісі бар шөлмектерді бақылау, дәріханадан кейінгі бақылау, жабдықтың біліктілігі, дайын өнімнің сапасын бақылау, шөлмектерді таңбалау, картоннан жасалған қорапқа немесе металл жәшіктерге топтап буып-түю.</w:t>
            </w:r>
          </w:p>
        </w:tc>
      </w:tr>
    </w:tbl>
    <w:p>
      <w:pPr>
        <w:spacing w:after="0"/>
        <w:ind w:left="0"/>
        <w:jc w:val="both"/>
      </w:pP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позициясындағы тауарлардан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Барлық қолданылатын материалдар өнімнің позициясынан басқа позицияда жіктелетін өндіріс. Алайда, өніммен бірдей позициядағы материалдар, егер олардың құны түпкілікті өнім бағасының 70% - нан аспаса, сондай-ақ технологиялық операциялар орындалған жағдайда қолданылады:</w:t>
            </w:r>
          </w:p>
          <w:p>
            <w:pPr>
              <w:spacing w:after="20"/>
              <w:ind w:left="20"/>
              <w:jc w:val="both"/>
            </w:pPr>
            <w:r>
              <w:rPr>
                <w:rFonts w:ascii="Times New Roman"/>
                <w:b w:val="false"/>
                <w:i w:val="false"/>
                <w:color w:val="000000"/>
                <w:sz w:val="20"/>
              </w:rPr>
              <w:t>
ампулаларда (құтыларда)инъекцияға арналған ерітінділер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ерітіндіні дайындау, және (немесе) тампулаларды кесу, және (немесе) ампулаларды (құтыларды)сыртқы және ішкі жуу;</w:t>
            </w:r>
          </w:p>
          <w:p>
            <w:pPr>
              <w:spacing w:after="20"/>
              <w:ind w:left="20"/>
              <w:jc w:val="both"/>
            </w:pPr>
            <w:r>
              <w:rPr>
                <w:rFonts w:ascii="Times New Roman"/>
                <w:b w:val="false"/>
                <w:i w:val="false"/>
                <w:color w:val="000000"/>
                <w:sz w:val="20"/>
              </w:rPr>
              <w:t>
- ампулаларды кептіру және (немесе) зарарсыздандыру/депирогенизациялау және (немесе) ампулаларды (құтыларды) толтыру және (немесе) ампулаларды (құтыларды) дәнекерлеу (тығындау) және (немесе) ампулаларды (құтыларды) ерітіндімен зарарсыздандыру;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ампулаларды (құтыларды) бақылау және (немесе) ерітіндісі бар ампулаларды (құтыларды) герметикалығын тексеру және (немесе) дайын өнімнің сапасын бақылау және (немесе) бастапқы және (немесе) қайталама қаптаманы таңбалау, және (немесе) ампулаларды (құтыларды) контурлық ұяшықты қаптамаға орау және (немесе) бумаларға орау;</w:t>
            </w:r>
          </w:p>
          <w:p>
            <w:pPr>
              <w:spacing w:after="20"/>
              <w:ind w:left="20"/>
              <w:jc w:val="both"/>
            </w:pPr>
            <w:r>
              <w:rPr>
                <w:rFonts w:ascii="Times New Roman"/>
                <w:b w:val="false"/>
                <w:i w:val="false"/>
                <w:color w:val="000000"/>
                <w:sz w:val="20"/>
              </w:rPr>
              <w:t>
- картоннан жасалған қорапқа топтық орау және (немесе) өнім сериясын шығару;</w:t>
            </w:r>
          </w:p>
          <w:p>
            <w:pPr>
              <w:spacing w:after="20"/>
              <w:ind w:left="20"/>
              <w:jc w:val="both"/>
            </w:pPr>
            <w:r>
              <w:rPr>
                <w:rFonts w:ascii="Times New Roman"/>
                <w:b w:val="false"/>
                <w:i w:val="false"/>
                <w:color w:val="000000"/>
                <w:sz w:val="20"/>
              </w:rPr>
              <w:t>
таблеткаларды ылғалды түйіршіктеу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елеу, және (немесе)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таблеткалау, шаңсыздандыру, және (немесе) қабықша жағу;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дайын сапаны бақылау және (немесе) блистерге (құтыға және (немесе) банкаға) бастапқы орау және (немесе) орам қайталама орау;</w:t>
            </w:r>
          </w:p>
          <w:p>
            <w:pPr>
              <w:spacing w:after="20"/>
              <w:ind w:left="20"/>
              <w:jc w:val="both"/>
            </w:pPr>
            <w:r>
              <w:rPr>
                <w:rFonts w:ascii="Times New Roman"/>
                <w:b w:val="false"/>
                <w:i w:val="false"/>
                <w:color w:val="000000"/>
                <w:sz w:val="20"/>
              </w:rPr>
              <w:t>
- картоннан жасалған қорапқа топтық топтық буып-түю және (немесе) өнім сериясын шығару;</w:t>
            </w:r>
          </w:p>
          <w:p>
            <w:pPr>
              <w:spacing w:after="20"/>
              <w:ind w:left="20"/>
              <w:jc w:val="both"/>
            </w:pPr>
            <w:r>
              <w:rPr>
                <w:rFonts w:ascii="Times New Roman"/>
                <w:b w:val="false"/>
                <w:i w:val="false"/>
                <w:color w:val="000000"/>
                <w:sz w:val="20"/>
              </w:rPr>
              <w:t>
сұйық қабатта таблетка өндірісінде: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себу, өлшеу және (немесе) ылғалдандырғышты дайындау және (немесе) таблеткалауға арналған массаны дайындау және (немесе) кептіру, түйіршіктеу және (немесе) құрғақ түйіршіктеу және (немесе) тозаңдандыру және (немесе) таблеткалау және (немесе) шаңсыздандыру;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және (немесе) банкаға) бастапқы орау және (немесе) пакетке қайталама орау;</w:t>
            </w:r>
          </w:p>
          <w:p>
            <w:pPr>
              <w:spacing w:after="20"/>
              <w:ind w:left="20"/>
              <w:jc w:val="both"/>
            </w:pPr>
            <w:r>
              <w:rPr>
                <w:rFonts w:ascii="Times New Roman"/>
                <w:b w:val="false"/>
                <w:i w:val="false"/>
                <w:color w:val="000000"/>
                <w:sz w:val="20"/>
              </w:rPr>
              <w:t>
-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тікелей престеу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себу, өлшеу және (немесе) араластыру және (немесе) таблеткалау және (немесе) шаңсыздандыру, қабықша жағу;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және (немесе) банкаға) Бастапқы орау және (немесе) бумаларға қайталама орау;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таблеткаларға пленка жабындарын жағу кезінде: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себу,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және (немесе) таблеткалау және (немесе) шаңсыздандыру және (немесе) жабын жағу;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банкаға) бастапқы орау және (немесе) қаптамаға қайталама орау;</w:t>
            </w:r>
          </w:p>
          <w:p>
            <w:pPr>
              <w:spacing w:after="20"/>
              <w:ind w:left="20"/>
              <w:jc w:val="both"/>
            </w:pPr>
            <w:r>
              <w:rPr>
                <w:rFonts w:ascii="Times New Roman"/>
                <w:b w:val="false"/>
                <w:i w:val="false"/>
                <w:color w:val="000000"/>
                <w:sz w:val="20"/>
              </w:rPr>
              <w:t>
- картоннан жасалған қорапқа топтық буыл-түю және (немесе) өнім сериясын шығару;</w:t>
            </w:r>
          </w:p>
          <w:p>
            <w:pPr>
              <w:spacing w:after="20"/>
              <w:ind w:left="20"/>
              <w:jc w:val="both"/>
            </w:pPr>
            <w:r>
              <w:rPr>
                <w:rFonts w:ascii="Times New Roman"/>
                <w:b w:val="false"/>
                <w:i w:val="false"/>
                <w:color w:val="000000"/>
                <w:sz w:val="20"/>
              </w:rPr>
              <w:t>
капсулаланған дәрілік нысандарды өндіру кезінде:</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 валидациялау;</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шикізат пен материалдарды кіріс бақылауы және (немесе) ұсақтау және себу, ылғалдандырғышты өлшеу және (немесе) дайындау, және (немесе) капсулалау үшін массаны араластыру және (немесе) дымқыл түйіршіктеу және (немесе) таблеткалауды түйіршіктеуге арналған массаны кептіру және (немесе) құрғақ түйіршіктеу және (немесе) опалау, және (немесе) капсулаларды толтыру және (немесе) капсулаларды жылтырату, және (немесе) тұрақтылықты сынау, блистерге (құтыға және (немесе) (банкаға) бастапқы орау және (немесе) бумаларға қайталама орау;</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саше-пакеттердегі ұнтақтарды өндіру кезінде:</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-шикізат пен материалдарды кіріс бақылауы, және (немесе) бумаларға буып-түю, және (немесе) бумаларға екінші орау, және (немесе) ұнтақтау және елеу, және (немесе) өлшеу, және (немесе) ылғалдатқышты дайындау және (немесе) араластыру және (немесе) саша-пакеттердің толтыру үшін массаны ылғалды түйіршіктеу және (немесе) құрғақ түйіршіктеу және (немесе) массаны кептіру;</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картоннан жасалған қорапқа топтық орау және (немесе) өнім сериясын шығару;</w:t>
            </w:r>
          </w:p>
          <w:p>
            <w:pPr>
              <w:spacing w:after="20"/>
              <w:ind w:left="20"/>
              <w:jc w:val="both"/>
            </w:pPr>
            <w:r>
              <w:rPr>
                <w:rFonts w:ascii="Times New Roman"/>
                <w:b w:val="false"/>
                <w:i w:val="false"/>
                <w:color w:val="000000"/>
                <w:sz w:val="20"/>
              </w:rPr>
              <w:t>
стерильді ұнтақтарды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бастапқы буып-түю материалдарын еріту, және (немесе) құтыларды сыртқы және ішкі жуу, және (немесе) құтыларды зарарсыздандыру, және (немесе) тығындарды дайындау және зарарсыздандыру, және (немесе) ұнтақты бөтелкелерге мөлшерлеп себу және (немесе) құтыларды зарарсыздандырылған резеңке тығындармен жабу, және (немесе) құтыларды алюминий қалпақшалармен жабу және (немесе) толтырылған өнімі бар құтыны зарарсыздандыру және (немесе) құтыларды таңбалау және (немесе) еріткішпен жинақтау;</w:t>
            </w:r>
          </w:p>
          <w:p>
            <w:pPr>
              <w:spacing w:after="20"/>
              <w:ind w:left="20"/>
              <w:jc w:val="both"/>
            </w:pPr>
            <w:r>
              <w:rPr>
                <w:rFonts w:ascii="Times New Roman"/>
                <w:b w:val="false"/>
                <w:i w:val="false"/>
                <w:color w:val="000000"/>
                <w:sz w:val="20"/>
              </w:rPr>
              <w:t>
- дайын өнімді бақылау және (немесе) бумаларға қайталама орау;</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картоннан жасалған топтық қаптама және (немесе) өнім сериясын шығару;</w:t>
            </w:r>
          </w:p>
          <w:p>
            <w:pPr>
              <w:spacing w:after="20"/>
              <w:ind w:left="20"/>
              <w:jc w:val="both"/>
            </w:pPr>
            <w:r>
              <w:rPr>
                <w:rFonts w:ascii="Times New Roman"/>
                <w:b w:val="false"/>
                <w:i w:val="false"/>
                <w:color w:val="000000"/>
                <w:sz w:val="20"/>
              </w:rPr>
              <w:t>
инфузиялық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өлшеу;</w:t>
            </w:r>
          </w:p>
          <w:p>
            <w:pPr>
              <w:spacing w:after="20"/>
              <w:ind w:left="20"/>
              <w:jc w:val="both"/>
            </w:pPr>
            <w:r>
              <w:rPr>
                <w:rFonts w:ascii="Times New Roman"/>
                <w:b w:val="false"/>
                <w:i w:val="false"/>
                <w:color w:val="000000"/>
                <w:sz w:val="20"/>
              </w:rPr>
              <w:t>
- тазартылған суды және (немесе) инъекцияға арналған суды алу және (немесе) пакеттерді таңбалау және (немесе) пакеттерді және (немесе) бөтелкелерді асептикалық толтыру және (немесе) дәнекерлеу;</w:t>
            </w:r>
          </w:p>
          <w:p>
            <w:pPr>
              <w:spacing w:after="20"/>
              <w:ind w:left="20"/>
              <w:jc w:val="both"/>
            </w:pPr>
            <w:r>
              <w:rPr>
                <w:rFonts w:ascii="Times New Roman"/>
                <w:b w:val="false"/>
                <w:i w:val="false"/>
                <w:color w:val="000000"/>
                <w:sz w:val="20"/>
              </w:rPr>
              <w:t>
- ерітіндісі бар бөтелкелерді және (немесе) пакеттерді термиялық өңдеу және (немесе) зарарсыздандыру және (немесе) препарат ерітіндісі бар пакеттерді және (немесе) бөтелкелерді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бөтелкелерді және (немесе) пакеттерді таңбалау;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дәріхана жағдайында инфузиялық ерітінділерді дайындау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бөтелкелерді, тығындарды және алюминий қақпақтарды дайындау және зарарсыздандыру;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дәріханада дәрілік нысандарды дайындау қағидаларына сәйкес ерітіндіні өлшеу және (немесе) дайындау;</w:t>
            </w:r>
          </w:p>
          <w:p>
            <w:pPr>
              <w:spacing w:after="20"/>
              <w:ind w:left="20"/>
              <w:jc w:val="both"/>
            </w:pPr>
            <w:r>
              <w:rPr>
                <w:rFonts w:ascii="Times New Roman"/>
                <w:b w:val="false"/>
                <w:i w:val="false"/>
                <w:color w:val="000000"/>
                <w:sz w:val="20"/>
              </w:rPr>
              <w:t>
- ерітіндінің сапасын бақылау;</w:t>
            </w:r>
          </w:p>
          <w:p>
            <w:pPr>
              <w:spacing w:after="20"/>
              <w:ind w:left="20"/>
              <w:jc w:val="both"/>
            </w:pPr>
            <w:r>
              <w:rPr>
                <w:rFonts w:ascii="Times New Roman"/>
                <w:b w:val="false"/>
                <w:i w:val="false"/>
                <w:color w:val="000000"/>
                <w:sz w:val="20"/>
              </w:rPr>
              <w:t>
- бөтелкелерді тығындармен және алюминий қақпақтармен толтыру, жабу;</w:t>
            </w:r>
          </w:p>
          <w:p>
            <w:pPr>
              <w:spacing w:after="20"/>
              <w:ind w:left="20"/>
              <w:jc w:val="both"/>
            </w:pPr>
            <w:r>
              <w:rPr>
                <w:rFonts w:ascii="Times New Roman"/>
                <w:b w:val="false"/>
                <w:i w:val="false"/>
                <w:color w:val="000000"/>
                <w:sz w:val="20"/>
              </w:rPr>
              <w:t>
- бөтелкелерді таңбалау;</w:t>
            </w:r>
          </w:p>
          <w:p>
            <w:pPr>
              <w:spacing w:after="20"/>
              <w:ind w:left="20"/>
              <w:jc w:val="both"/>
            </w:pPr>
            <w:r>
              <w:rPr>
                <w:rFonts w:ascii="Times New Roman"/>
                <w:b w:val="false"/>
                <w:i w:val="false"/>
                <w:color w:val="000000"/>
                <w:sz w:val="20"/>
              </w:rPr>
              <w:t>
- бөтелкелерді зарарсыздандыру;</w:t>
            </w:r>
          </w:p>
          <w:p>
            <w:pPr>
              <w:spacing w:after="20"/>
              <w:ind w:left="20"/>
              <w:jc w:val="both"/>
            </w:pPr>
            <w:r>
              <w:rPr>
                <w:rFonts w:ascii="Times New Roman"/>
                <w:b w:val="false"/>
                <w:i w:val="false"/>
                <w:color w:val="000000"/>
                <w:sz w:val="20"/>
              </w:rPr>
              <w:t>
- препарат ерітіндісі бар бөтелкелерді бақылау;</w:t>
            </w:r>
          </w:p>
          <w:p>
            <w:pPr>
              <w:spacing w:after="20"/>
              <w:ind w:left="20"/>
              <w:jc w:val="both"/>
            </w:pPr>
            <w:r>
              <w:rPr>
                <w:rFonts w:ascii="Times New Roman"/>
                <w:b w:val="false"/>
                <w:i w:val="false"/>
                <w:color w:val="000000"/>
                <w:sz w:val="20"/>
              </w:rPr>
              <w:t>
- дәріханаішілік кезеңнен кейінгі бақылау;</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бөтелкелерді таңбалау;</w:t>
            </w:r>
          </w:p>
          <w:p>
            <w:pPr>
              <w:spacing w:after="20"/>
              <w:ind w:left="20"/>
              <w:jc w:val="both"/>
            </w:pPr>
            <w:r>
              <w:rPr>
                <w:rFonts w:ascii="Times New Roman"/>
                <w:b w:val="false"/>
                <w:i w:val="false"/>
                <w:color w:val="000000"/>
                <w:sz w:val="20"/>
              </w:rPr>
              <w:t>
- өндірістік процестерді валидациялау;</w:t>
            </w:r>
          </w:p>
          <w:p>
            <w:pPr>
              <w:spacing w:after="20"/>
              <w:ind w:left="20"/>
              <w:jc w:val="both"/>
            </w:pPr>
            <w:r>
              <w:rPr>
                <w:rFonts w:ascii="Times New Roman"/>
                <w:b w:val="false"/>
                <w:i w:val="false"/>
                <w:color w:val="000000"/>
                <w:sz w:val="20"/>
              </w:rPr>
              <w:t>
- талдамалық әдістемелерді валидациялау;</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картон қорапқа немесе металл қораптарға топтық буып-тую.</w:t>
            </w:r>
          </w:p>
          <w:p>
            <w:pPr>
              <w:spacing w:after="20"/>
              <w:ind w:left="20"/>
              <w:jc w:val="both"/>
            </w:pPr>
            <w:r>
              <w:rPr>
                <w:rFonts w:ascii="Times New Roman"/>
                <w:b w:val="false"/>
                <w:i w:val="false"/>
                <w:color w:val="000000"/>
                <w:sz w:val="20"/>
              </w:rPr>
              <w:t>
Жоғарыда көрсетілмеген басқа дәрілік нысандарда дәрілік препараттарды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алу;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герметикалығын тексеру және (немесе) дайын өнімнің сапасын бақылау және (немесе) бастапқы және (немесе) қайталама қаптаманы таңбалау және (немесе) контурлық ұяшықты қаптамаға орау және (немесе) қаптамаға орау;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дәрілік заттарды, медициналық бұйымдарды және мамандандырылған емдік өнімдерді сатып алуды ұйымдастыру және өткізу қағидларға сәкес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барлық қолданылатын материалдар өнімнің позициясынан басқа позицияда жіктелетін өндіріс.</w:t>
            </w:r>
          </w:p>
          <w:p>
            <w:pPr>
              <w:spacing w:after="20"/>
              <w:ind w:left="20"/>
              <w:jc w:val="both"/>
            </w:pPr>
            <w:r>
              <w:rPr>
                <w:rFonts w:ascii="Times New Roman"/>
                <w:b w:val="false"/>
                <w:i w:val="false"/>
                <w:color w:val="000000"/>
                <w:sz w:val="20"/>
              </w:rPr>
              <w:t>
Алайда, 3004 позициясының материалдары осы тауар түрін дайындау басталған күннен бастап бірінші жылдан бастап келесі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ампулаларда (құтыларда) инъекцияға арналған ерітінділер өндіру кезінде:</w:t>
            </w:r>
          </w:p>
          <w:p>
            <w:pPr>
              <w:spacing w:after="20"/>
              <w:ind w:left="20"/>
              <w:jc w:val="both"/>
            </w:pPr>
            <w:r>
              <w:rPr>
                <w:rFonts w:ascii="Times New Roman"/>
                <w:b w:val="false"/>
                <w:i w:val="false"/>
                <w:color w:val="000000"/>
                <w:sz w:val="20"/>
              </w:rPr>
              <w:t>
-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дайын өнімнің, қайталама соғудың сапасын бақылау және (немесе) контурлық ұяшықты қаптамаға ам-пулды (құтыларды) орау және (немесе) қаптамаға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ылғалды түйіршіктеу әдісімен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бумаларға қайталама орау және (немесе) картоннан жасалған қорапқа топтық буып-түю және (немесе) өнім шығару;</w:t>
            </w:r>
          </w:p>
          <w:p>
            <w:pPr>
              <w:spacing w:after="20"/>
              <w:ind w:left="20"/>
              <w:jc w:val="both"/>
            </w:pPr>
            <w:r>
              <w:rPr>
                <w:rFonts w:ascii="Times New Roman"/>
                <w:b w:val="false"/>
                <w:i w:val="false"/>
                <w:color w:val="000000"/>
                <w:sz w:val="20"/>
              </w:rPr>
              <w:t>
сұйық қабатта таблетка өндірісінде: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қаптамаға қайталама орау және (немесе)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тікелей престеу әдісімен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таблеткаларға пленка жабындарын жағу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қаптамаға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капсулаланған дәрілік нысандарды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пакеттерге екінші реттік орау және (немесе) тұрақтылық сынақтары;</w:t>
            </w:r>
          </w:p>
          <w:p>
            <w:pPr>
              <w:spacing w:after="20"/>
              <w:ind w:left="20"/>
              <w:jc w:val="both"/>
            </w:pPr>
            <w:r>
              <w:rPr>
                <w:rFonts w:ascii="Times New Roman"/>
                <w:b w:val="false"/>
                <w:i w:val="false"/>
                <w:color w:val="000000"/>
                <w:sz w:val="20"/>
              </w:rPr>
              <w:t>
- дайын өнімнің сапасын бақылау, және (немесе) қаптамаға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саше-пакеттердегі ұнтақтарды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стерильді ұнтақтарды (ерітінділерді)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өнімді бақылау, және (немесе) картоннан жасалған қаптамаға қайталама орау және (немесе) картоннан жасалған қорапқа топтық быуп-тую және (немесе) онім сериясын шығару;</w:t>
            </w:r>
          </w:p>
          <w:p>
            <w:pPr>
              <w:spacing w:after="20"/>
              <w:ind w:left="20"/>
              <w:jc w:val="both"/>
            </w:pPr>
            <w:r>
              <w:rPr>
                <w:rFonts w:ascii="Times New Roman"/>
                <w:b w:val="false"/>
                <w:i w:val="false"/>
                <w:color w:val="000000"/>
                <w:sz w:val="20"/>
              </w:rPr>
              <w:t>
инфузиялық ерітінділерді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бөтелкелерді және (немесе) пакеттерді таңбалау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бастап-келесі технологиялық операцияларды орындау шартымен:</w:t>
            </w:r>
          </w:p>
          <w:p>
            <w:pPr>
              <w:spacing w:after="20"/>
              <w:ind w:left="20"/>
              <w:jc w:val="both"/>
            </w:pPr>
            <w:r>
              <w:rPr>
                <w:rFonts w:ascii="Times New Roman"/>
                <w:b w:val="false"/>
                <w:i w:val="false"/>
                <w:color w:val="000000"/>
                <w:sz w:val="20"/>
              </w:rPr>
              <w:t>
ампулаларда (құтыларда)инъекцияға арналған ерітінділер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ампулаларды кесу, және (немесе) ампулаларды (құтыларды) сыртқы және ішкі жуу, және (немесе) кептіру және (немесе) зарарсыздандыру / депирогенизациялау ампулаларды (құтыларды) толтыру және (немесе) ампулаларды (құтыларды) дәнекерлеу (тығындау) және (немесе) ампулаларды (құтыларды) ерітіндімен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ампулаларды (құтыларды) бақылау және (немесе) ерітіндісі бар ампулаларды (құтыларды) герметикалығын тексеру;</w:t>
            </w:r>
          </w:p>
          <w:p>
            <w:pPr>
              <w:spacing w:after="20"/>
              <w:ind w:left="20"/>
              <w:jc w:val="both"/>
            </w:pPr>
            <w:r>
              <w:rPr>
                <w:rFonts w:ascii="Times New Roman"/>
                <w:b w:val="false"/>
                <w:i w:val="false"/>
                <w:color w:val="000000"/>
                <w:sz w:val="20"/>
              </w:rPr>
              <w:t>
-дайын өнімнің және (немесе) марканың сапасын бақылау-бастапқы және (немесе) екінші реттік қаптаманы және (немесе) ампулаларды (құтыларды) контурлық ұяшықты соғуға орау және (немесе) бумаларға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ылғалды түйіршіктеу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(құтыға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сұйық қабатта таблетка өндірісінде: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және (немесе) банкаға) Бастапқы орау және (немесе) қаптамаға қайталама орау және (немесе)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тікелей престеу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(фла-конға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таблеткаларға пленка жабындарын жағу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(фла-конға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капсулаланған дәрілік нысандарды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 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(құтыларға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саше-пакеттердегі ұнтақтарды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пакеттерге буып-түю және (немесе) пакеттерге екінші реттік орау, және (немесе) ұнтақтау және елеу, және (немесе) өлшеу, және (немесе) ылғалдатқышты дайындау және (немесе) араластыру және (немесе) дымқыл түйіршіктеу және (немесе) құрғақ түйіршіктеу және (немесе) пакет пакеттерін толтыру үшін массаны кептіру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стерильді ұнтақтарды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өндірістік процестерді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құтыларды сыртқы және (немесе) ішкі жуу, және (немесе) құтыларды зарарсыздандыру және (немесе) тығындарды дайындау және зарарсыздандыру, және (немесе) ұнтақты құтыларға мөлшерлеп себу және (немесе) құтыларды стерильді резеңке тығындармен жабу және (немесе) құтыларды алюминий қақпақтармен жабу және (немесе) құтыны зарарсыздандыру толтырылған өніммен және (немесе) құтыларды таңбалау және (немесе) еріткішпен жинақтау;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картоннан жасалған қаптамаға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инфузиялық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бақылауы және (немесе) тазартылған және (немесе) инъекцияға арналған суды өлшеу және (немесе) алу және (немесе) пакеттерді таңбалау және (немесе) пакеттерді және (немесе) бөтелкелерді асептикалық толтыру және дәнекерлеу;</w:t>
            </w:r>
          </w:p>
          <w:p>
            <w:pPr>
              <w:spacing w:after="20"/>
              <w:ind w:left="20"/>
              <w:jc w:val="both"/>
            </w:pPr>
            <w:r>
              <w:rPr>
                <w:rFonts w:ascii="Times New Roman"/>
                <w:b w:val="false"/>
                <w:i w:val="false"/>
                <w:color w:val="000000"/>
                <w:sz w:val="20"/>
              </w:rPr>
              <w:t>
- ерітіндісі бар бөтелкелерді және (немесе) пакеттерді термиялық өңдеу және (немесе) зарарсыздандыру;</w:t>
            </w:r>
          </w:p>
          <w:p>
            <w:pPr>
              <w:spacing w:after="20"/>
              <w:ind w:left="20"/>
              <w:jc w:val="both"/>
            </w:pPr>
            <w:r>
              <w:rPr>
                <w:rFonts w:ascii="Times New Roman"/>
                <w:b w:val="false"/>
                <w:i w:val="false"/>
                <w:color w:val="000000"/>
                <w:sz w:val="20"/>
              </w:rPr>
              <w:t>
- препарат ерітіндісі бар пакеттерді және (немесе) бөтелкелерді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бөтелкелерді және (немесе) пакеттерді таңбалау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жоғарыда көрсетілмеген басқа дәрілік нысандарда дәрілік препараттарды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алу;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герметикалығын тексеру және (немесе) дайын өнімнің сапасын бақылау және (немесе) бастапқы және (немесе) қайталама қаптаманы таңбалау және (немесе) контурлық ұяшықты қаптамаға орау және (немесе) қаптамаға орау;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Шегендеу, сорғы-компрессорлық және бұрғылау құбырларын қоспағанда, коррозияға қарсы жабыны бар жіксіз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 кез келген позициялардың материалдарынан дайындау:</w:t>
            </w:r>
          </w:p>
          <w:p>
            <w:pPr>
              <w:spacing w:after="20"/>
              <w:ind w:left="20"/>
              <w:jc w:val="both"/>
            </w:pPr>
            <w:r>
              <w:rPr>
                <w:rFonts w:ascii="Times New Roman"/>
                <w:b w:val="false"/>
                <w:i w:val="false"/>
                <w:color w:val="000000"/>
                <w:sz w:val="20"/>
              </w:rPr>
              <w:t>
1) - экструдталған полиэтилен немесе жоғары қысымды полипропилен негізінде сыртқы екі қабатты немесе үш қабатты коррозияға қарсы жабынды экструзия әдісімен жағу (екі қабатты немесе үш қабатты жабыны бар құбырларды дайындау кезінде);</w:t>
            </w:r>
          </w:p>
          <w:p>
            <w:pPr>
              <w:spacing w:after="20"/>
              <w:ind w:left="20"/>
              <w:jc w:val="both"/>
            </w:pPr>
            <w:r>
              <w:rPr>
                <w:rFonts w:ascii="Times New Roman"/>
                <w:b w:val="false"/>
                <w:i w:val="false"/>
                <w:color w:val="000000"/>
                <w:sz w:val="20"/>
              </w:rPr>
              <w:t>
- жабынның жіксіз болуын қамтамасыз ете отырып, сыртқы бір қабатты коррозияға қарсы жабынды жағу (бір қабатты жабыны бар құбырларды дайындау кезінде);</w:t>
            </w:r>
          </w:p>
          <w:p>
            <w:pPr>
              <w:spacing w:after="20"/>
              <w:ind w:left="20"/>
              <w:jc w:val="both"/>
            </w:pPr>
            <w:r>
              <w:rPr>
                <w:rFonts w:ascii="Times New Roman"/>
                <w:b w:val="false"/>
                <w:i w:val="false"/>
                <w:color w:val="000000"/>
                <w:sz w:val="20"/>
              </w:rPr>
              <w:t>
2) жабынның жіксіз болуын қамтамасыз ете отырып, эпоксидті композиция негізінде ішкі бір қабатты тоттануға қарсы жабын жағу.</w:t>
            </w:r>
          </w:p>
        </w:tc>
      </w:tr>
    </w:tbl>
    <w:p>
      <w:pPr>
        <w:spacing w:after="0"/>
        <w:ind w:left="0"/>
        <w:jc w:val="both"/>
      </w:pP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деген жол мынадай редакцияда жазылсын:</w:t>
      </w:r>
    </w:p>
    <w:bookmarkEnd w:id="9"/>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Шегендеу, сорғы-компрессорлық және бұрғылау құбырларын қоспағанда, коррозияға қарсы жабыны бар жіксіз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технологиялық операцияларды орындау шартымен кез келген позициялардың материалдарынан дайындау:</w:t>
            </w:r>
          </w:p>
          <w:p>
            <w:pPr>
              <w:spacing w:after="20"/>
              <w:ind w:left="20"/>
              <w:jc w:val="both"/>
            </w:pPr>
            <w:r>
              <w:rPr>
                <w:rFonts w:ascii="Times New Roman"/>
                <w:b w:val="false"/>
                <w:i w:val="false"/>
                <w:color w:val="000000"/>
                <w:sz w:val="20"/>
              </w:rPr>
              <w:t>
1) - экструзия әдісімен жоғары қысымды экструдталған полиэтилен немесе полипропилен негізіндегі сыртқы екі қабатты немесе үш қабатты коррозияға қарсы жабынды қолдану (екі қабатты немесе үш қабатты жабыны бар құбырларды дайындау кезінде);</w:t>
            </w:r>
          </w:p>
          <w:p>
            <w:pPr>
              <w:spacing w:after="20"/>
              <w:ind w:left="20"/>
              <w:jc w:val="both"/>
            </w:pPr>
            <w:r>
              <w:rPr>
                <w:rFonts w:ascii="Times New Roman"/>
                <w:b w:val="false"/>
                <w:i w:val="false"/>
                <w:color w:val="000000"/>
                <w:sz w:val="20"/>
              </w:rPr>
              <w:t>
- жабынның жіксіз болуын қамтамасыз ете отырып, сыртқы бір қабатты коррозияға қарсы жабынды жағу (бір қабатты жабыны бар құбырларды дайындау кезінде);</w:t>
            </w:r>
          </w:p>
          <w:p>
            <w:pPr>
              <w:spacing w:after="20"/>
              <w:ind w:left="20"/>
              <w:jc w:val="both"/>
            </w:pPr>
            <w:r>
              <w:rPr>
                <w:rFonts w:ascii="Times New Roman"/>
                <w:b w:val="false"/>
                <w:i w:val="false"/>
                <w:color w:val="000000"/>
                <w:sz w:val="20"/>
              </w:rPr>
              <w:t>
2) эпоксидті композицияға негізделген ішкі бір қабатты коррозияға қарсы жабынды қолдану, жабынның біркелкі болуын қамтамасыз етеді.</w:t>
            </w:r>
          </w:p>
        </w:tc>
      </w:tr>
    </w:tbl>
    <w:p>
      <w:pPr>
        <w:spacing w:after="0"/>
        <w:ind w:left="0"/>
        <w:jc w:val="both"/>
      </w:pP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9-қосымшада:</w:t>
      </w:r>
    </w:p>
    <w:bookmarkEnd w:id="10"/>
    <w:bookmarkStart w:name="z16" w:id="11"/>
    <w:p>
      <w:pPr>
        <w:spacing w:after="0"/>
        <w:ind w:left="0"/>
        <w:jc w:val="both"/>
      </w:pPr>
      <w:r>
        <w:rPr>
          <w:rFonts w:ascii="Times New Roman"/>
          <w:b w:val="false"/>
          <w:i w:val="false"/>
          <w:color w:val="000000"/>
          <w:sz w:val="28"/>
        </w:rPr>
        <w:t>
      5-тармақша мынадай редакцияда жазылсын:</w:t>
      </w:r>
    </w:p>
    <w:bookmarkEnd w:id="11"/>
    <w:bookmarkStart w:name="z17" w:id="12"/>
    <w:p>
      <w:pPr>
        <w:spacing w:after="0"/>
        <w:ind w:left="0"/>
        <w:jc w:val="both"/>
      </w:pPr>
      <w:r>
        <w:rPr>
          <w:rFonts w:ascii="Times New Roman"/>
          <w:b w:val="false"/>
          <w:i w:val="false"/>
          <w:color w:val="000000"/>
          <w:sz w:val="28"/>
        </w:rPr>
        <w:t>
      "5) 5-баған – "Шығарған ел".</w:t>
      </w:r>
    </w:p>
    <w:bookmarkEnd w:id="12"/>
    <w:p>
      <w:pPr>
        <w:spacing w:after="0"/>
        <w:ind w:left="0"/>
        <w:jc w:val="both"/>
      </w:pPr>
      <w:r>
        <w:rPr>
          <w:rFonts w:ascii="Times New Roman"/>
          <w:b w:val="false"/>
          <w:i w:val="false"/>
          <w:color w:val="000000"/>
          <w:sz w:val="28"/>
        </w:rPr>
        <w:t>
      Бұл бағанда тауар толық өндірілген немесе жеткілікті өңдеуден/қайта өңдеуден өткен ел көрсетіледі;".</w:t>
      </w:r>
    </w:p>
    <w:bookmarkStart w:name="z18" w:id="13"/>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Қазақстан Республикасының заңнамасында белгіленген тәртіппен қамтамасыз етсін:</w:t>
      </w:r>
    </w:p>
    <w:bookmarkEnd w:id="13"/>
    <w:bookmarkStart w:name="z19"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4"/>
    <w:bookmarkStart w:name="z20" w:id="1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Сауда және интеграция министрлігінің интернет-ресурсында орналастыруды қамтамасыз етсін.</w:t>
      </w:r>
    </w:p>
    <w:bookmarkEnd w:id="15"/>
    <w:bookmarkStart w:name="z21"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6"/>
    <w:bookmarkStart w:name="z22" w:id="1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