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b1b21" w14:textId="cbb1b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Қазақстан, Шығыс Қазақстан, Павлодар және Қықылорда облыстарының жергілікті атқарушы органдарының мемлекеттік бағалы қағаздар шығаруының шарттарын, көлемін және нысаналы мақсатын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- Қаржы министрінің 2023 жылғы 6 маусымдағы № 614 бұйрығы. Қазақстан Республикасының Әділет министрлігінде 2023 жылғы 7 маусымда № 32711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212-бабына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2009 жылғы 2 қазандағы № 1520 қаулысымен бекітілген Облыстың, республикалық маңызы бар қаланың, астананың жергілікті атқарушы органының ішкі нарықта айналысқа жіберу үшін бағалы қағаздар шығару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Қазақстан, Шығыс Қазақстан, Павлодар және Қықылорда облыстарының жергілікті атқарушы органдарының ішкі нарықта айналысқа жіберуі үшін мемлекеттік бағалы қағаздар шығаруының мынадай шарттары, көлемі және нысаналы мақсаты айқындалсын: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шарттар: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бағалы қағаздарды шығару жылы – 2023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бағалы қағаздардың түрі – мемлекеттік бағдарламаларды іске асыру шеңберінде тұрғын үй құрылысын қаржыландыру үшін ішкі нарықта айналысқа жіберу үшін арналған облыстардың, республикалық маңызы бар қалалардың, астананың жергілікті атқарушы органдары шығаратын мемлекеттік бағалы қағаздар;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көлемдері: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– 5 500 000 000 (бес миллиард бес миллион) теңгеден артық емес;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– 5 500 000 000 (бес миллиард бес миллион) теңгеден артық емес;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облысы – 4 515 417 000 (төрт миллиард бес жүз он бес миллион төрт жүз он жеті мың) теңгеден артық емес;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Қызылорда облысы – 5 351 500 000 (бес миллиард үш жүз елу бір миллион бес жүз мың) теңгеден артық емес;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нысаналы мақсаты – мемлекеттік бағдарламаларды іске асыру шеңберінде тұрғын үй құрылысын қаржыландыру.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қарыз алу департаменті Қазақстан Республикасының заңнамасында белгіленген тәртіппен: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Премьер-Министрінің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