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05f2b" w14:textId="2b05f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лицензияланатын қызмет түрі бойынша біліктілік талаптарын олардың кіші түрлері бойынша бекіту туралы" Қазақстан Республикасы Экология, геология және табиғи ресурстар 2021 жылғы 12 шiлдедегі № 245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м.а. 2023 жылғы 6 маусымдағы № 179 бұйрығы. Қазақстан Республикасының Әділет министрлігінде 2023 жылғы 7 маусымда № 32716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"Қоршаған ортаны қорғау саласындағы лицензияланатын қызмет түріне қойылатын біліктілік талаптарын бекіту туралы" Қазақстан Республикасы Экология, геология және табиғи ресурстар 2021 жылғы 12 шiлдедегі № 245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23511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Қоршаған ортаны қорғау саласындағы лицензияланатын қызмет түріне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 w:id="0"/>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Экологиялық реттеу және бақылау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w:t>
            </w:r>
          </w:p>
          <w:p>
            <w:pPr>
              <w:spacing w:after="20"/>
              <w:ind w:left="20"/>
              <w:jc w:val="both"/>
            </w:pPr>
            <w:r>
              <w:rPr>
                <w:rFonts w:ascii="Times New Roman"/>
                <w:b w:val="false"/>
                <w:i/>
                <w:color w:val="000000"/>
                <w:sz w:val="20"/>
              </w:rPr>
              <w:t xml:space="preserve">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Шарбиев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2023 жылғы 6 маусымдағы</w:t>
            </w:r>
            <w:r>
              <w:br/>
            </w:r>
            <w:r>
              <w:rPr>
                <w:rFonts w:ascii="Times New Roman"/>
                <w:b w:val="false"/>
                <w:i w:val="false"/>
                <w:color w:val="000000"/>
                <w:sz w:val="20"/>
              </w:rPr>
              <w:t>№ 179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2021 жылғы 12 шілдедегі</w:t>
            </w:r>
            <w:r>
              <w:br/>
            </w:r>
            <w:r>
              <w:rPr>
                <w:rFonts w:ascii="Times New Roman"/>
                <w:b w:val="false"/>
                <w:i w:val="false"/>
                <w:color w:val="000000"/>
                <w:sz w:val="20"/>
              </w:rPr>
              <w:t>№ 245 бұйрығымен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Қоршаған ортаны қорғау саласындағы лицензияланатын қызмет түрі бойынша біліктілік талаптарын олардың кіші түрлері бойынша қоршаған ортаны қорғау туралы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 талаптары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үшін табиғат қорғауға қатысты жобалау, нормалау жөніндегі қызметке жеке тұлғалар үшін мыналардың болуын қамтиды: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тиісті жоғары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және біліктілігі көрсетілген, дипломның нөмірі мен күні, берілген орны, оқу орнының атауы туралы ақпаратты қамтитын мәліметтер нысаны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кемінде үш жыл практикалық жұмыс тәжірибесі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қоршаған ортаны қорғау саласында жұмыс өтілінің болуы, мамандығы және біліктілігі, дипломның нөмірі және күні, оқу орнының атауы, диплом берген оқу орнының атауы, шетел білім беру ұйымдарымен берілген білім беру туралы құжаттарды тану және нострификациялау туралы куәліктің нөмірі және берілген күні көрсетілген ақпаратты қамтитын мәліметтер нысаны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мамандандырылған зертхана не көрсетілген зертханалары бар ұйымдардың талдамалық жұмыстарды (қызметтерді) орындауы туралы шарт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зертханасының болуы, аккредиттеу аттестатының нөмірі мен күні, орны, берген орган, берілген аккредиттеу саласы, аккредиттеу атестатының жарамдылық мерзімі көрсетілген мәліметтер нысаны. Өз зертханасы болмаған жағдайда - шарттың нөмірі және күні, жасалған орны, зертханасы бар ұйымның атауы, аккредиттеу аттестатының нөмірі және күні, берілген орны, берген орган, аккредиттеу саласы, аккредиттеу аттестатының жарамдылық мерзімі көрсетілген мәліметтер нысаны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эмиссиялардың нормативтерін есептеу бойынша бағдарламалық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1) меншігі болып табылатын немесе заңды пайдалануындағы бағдарламалық кешеннің атауы;</w:t>
            </w:r>
          </w:p>
          <w:p>
            <w:pPr>
              <w:spacing w:after="20"/>
              <w:ind w:left="20"/>
              <w:jc w:val="both"/>
            </w:pPr>
            <w:r>
              <w:rPr>
                <w:rFonts w:ascii="Times New Roman"/>
                <w:b w:val="false"/>
                <w:i w:val="false"/>
                <w:color w:val="000000"/>
                <w:sz w:val="20"/>
              </w:rPr>
              <w:t>
2) бағдарламалық кешеннің өндірушісі көрсетілген мәліметтер нысаны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үшін табиғат қорғауға қатысты жобалау, нормалау жөніндегі қызметке заңды тұлғалар үшін мыналардың болуын қамтиды: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басшысында жоғары немесе орта арнаулы білімінің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1) мамандығы және біліктілігі, дипломның нөмірі және күні, берілген орны, оқу орнының атауы;</w:t>
            </w:r>
          </w:p>
          <w:p>
            <w:pPr>
              <w:spacing w:after="20"/>
              <w:ind w:left="20"/>
              <w:jc w:val="both"/>
            </w:pPr>
            <w:r>
              <w:rPr>
                <w:rFonts w:ascii="Times New Roman"/>
                <w:b w:val="false"/>
                <w:i w:val="false"/>
                <w:color w:val="000000"/>
                <w:sz w:val="20"/>
              </w:rPr>
              <w:t>
2) басшы ретінде жұмысқа қабылдау туралы бұйрықтың нөмірі және күні және/немесе жеке еңбек шартының нөмірі және күні көрсетілген ақпаратты қамтитын мәліметтер нысаны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заңды тұлғаның штатында жұмыс істейтін, қоршаған ортаны қорғау саласында кемінде үш жыл практикалық жұмыс тәжірибесі бар, профилі бойынша тиісті жоғары білімі кем дегенде екі маманның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1) эколог мамандардың тегі есімі әкесінің аты (болған жағдайда);</w:t>
            </w:r>
          </w:p>
          <w:p>
            <w:pPr>
              <w:spacing w:after="20"/>
              <w:ind w:left="20"/>
              <w:jc w:val="both"/>
            </w:pPr>
            <w:r>
              <w:rPr>
                <w:rFonts w:ascii="Times New Roman"/>
                <w:b w:val="false"/>
                <w:i w:val="false"/>
                <w:color w:val="000000"/>
                <w:sz w:val="20"/>
              </w:rPr>
              <w:t>
2) олар атқаратын лауазымдар;</w:t>
            </w:r>
          </w:p>
          <w:p>
            <w:pPr>
              <w:spacing w:after="20"/>
              <w:ind w:left="20"/>
              <w:jc w:val="both"/>
            </w:pPr>
            <w:r>
              <w:rPr>
                <w:rFonts w:ascii="Times New Roman"/>
                <w:b w:val="false"/>
                <w:i w:val="false"/>
                <w:color w:val="000000"/>
                <w:sz w:val="20"/>
              </w:rPr>
              <w:t>
3) қоршаған ортаны қорғау саласындаға жұмыс өтілі (жұмыс өтілі, атқарған лауазымдары, жұмысқа қабылдау туралы бұйрықтардың нөмірі және күні және /немесе жеке еңбек шартының нөмірі және күні);</w:t>
            </w:r>
          </w:p>
          <w:p>
            <w:pPr>
              <w:spacing w:after="20"/>
              <w:ind w:left="20"/>
              <w:jc w:val="both"/>
            </w:pPr>
            <w:r>
              <w:rPr>
                <w:rFonts w:ascii="Times New Roman"/>
                <w:b w:val="false"/>
                <w:i w:val="false"/>
                <w:color w:val="000000"/>
                <w:sz w:val="20"/>
              </w:rPr>
              <w:t>
4) мамандығы және біліктілігі, дипломның нөмірі мен күні, берілген орны, оқу орнындарының атауы көрсетілген мәліметтер нысаны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мамандандырылған зертхана не көрсетілген зертханалары бар ұйымдардың талдамалық жұмыстарды (қызметтерді) орындауы туралы шарт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зертханасының болуы, аккредиттеу аттестатының нөмірі мен күні, орны, берген орган, берілген аккредиттеу саласы, аккредиттеу атестатының жарамдылық мерзімі көрсетілген мәліметтер нысаны. Өз зертханасы болмаған жағдайда - шарттың нөмірі және күні, жасалған орны, зертханасы бар ұйымның атауы, аккредиттеу аттестатының нөмірі және күні, берілген орны, берген орган, аккредиттеу саласы, аккредиттеу аттестатының жарамдылық мерзімі көрсетілген мәліметтер нысаны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эмиссиялардың нормативтерін есептеу бойынша бағдарламалық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1) меншігі болып табылатын немесе заңды пайдалануындағы бағдарламалық кешеннің атауы;</w:t>
            </w:r>
          </w:p>
          <w:p>
            <w:pPr>
              <w:spacing w:after="20"/>
              <w:ind w:left="20"/>
              <w:jc w:val="both"/>
            </w:pPr>
            <w:r>
              <w:rPr>
                <w:rFonts w:ascii="Times New Roman"/>
                <w:b w:val="false"/>
                <w:i w:val="false"/>
                <w:color w:val="000000"/>
                <w:sz w:val="20"/>
              </w:rPr>
              <w:t>
2) бағдарламалық кешеннің өндірушісі көрсетілген мәліметтер нысаны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қайта өңдеу, залалсыздандыру, кәдеге жарату және (немесе) жою жөніндегі қызметке жеке және заңды тұлғалар үшін мыналардың болуын қамтиды: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экологтың (білімі бойынша) қоршаған ортаны қорғау саласында кемінде бір жыл практикалық жұмыс тәжірибесінің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ақпаратты қамтитын мәліметтер нысаны:</w:t>
            </w:r>
          </w:p>
          <w:p>
            <w:pPr>
              <w:spacing w:after="20"/>
              <w:ind w:left="20"/>
              <w:jc w:val="both"/>
            </w:pPr>
            <w:r>
              <w:rPr>
                <w:rFonts w:ascii="Times New Roman"/>
                <w:b w:val="false"/>
                <w:i w:val="false"/>
                <w:color w:val="000000"/>
                <w:sz w:val="20"/>
              </w:rPr>
              <w:t>
1) тегі есімі әкесінің аты (болған жағдайда) мамандығы мен біліктілігі, дипломның нөмірі мен күні, оқу орнының атауы көрсетіледі;</w:t>
            </w:r>
          </w:p>
          <w:p>
            <w:pPr>
              <w:spacing w:after="20"/>
              <w:ind w:left="20"/>
              <w:jc w:val="both"/>
            </w:pPr>
            <w:r>
              <w:rPr>
                <w:rFonts w:ascii="Times New Roman"/>
                <w:b w:val="false"/>
                <w:i w:val="false"/>
                <w:color w:val="000000"/>
                <w:sz w:val="20"/>
              </w:rPr>
              <w:t>
2) жұмысқа қабылдау туралы бұйрықтың нөмірі мен күні және/немесе жеке еңбек шартының нөмірі мен күні, шетел білім беру ұйымдарымен берілген білім беру туралы құжаттарды тану және нострификациялау туралы куәліктің нөмірі және берілген күні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иесінде қауіпті қалдықтарды қайта өңдеу, залалсыздандыру, кәдеге жарату және (немесе) жою үшін арналған (әкімшілік-аумақтық бірлікте – қауіпті қалдықтарды басқару бойынша қабылдау және операциялар жүргізілетін облыста, республикалық маңызы бар қалада немесе астанада) өндірістік объектінің (үйдің, құрылыстың, ғимараттың, үй-жайдың және/немесе қауіпті қалдықтар полигонының)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 (Ф-2) және меншігінде қауіпті қалдықтарды қайта өңдеу, залалсыздандыру, кәдеге жарату және (немесе) жою үшін қауіпті қалдықтар полигоны бар өндірістік объектінің, ғимараттарының, құрылыстарының, үй-жайларының және/немесе полигонының болуын растайтын иесі туралы мәліметтер Қоршаған ортаны қорғау саласындағы лицензияланатын қызмет түріне қойылатын біліктілік талаптары қосымшасына сәйкес толтырылады</w:t>
            </w:r>
          </w:p>
          <w:p>
            <w:pPr>
              <w:spacing w:after="20"/>
              <w:ind w:left="20"/>
              <w:jc w:val="both"/>
            </w:pPr>
            <w:r>
              <w:rPr>
                <w:rFonts w:ascii="Times New Roman"/>
                <w:b w:val="false"/>
                <w:i w:val="false"/>
                <w:color w:val="000000"/>
                <w:sz w:val="20"/>
              </w:rPr>
              <w:t>
Жалға алушы жоғарыда аталған құжаттарға қосымша жалдау шартын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меншігінде қауіпті қалдықтарды қайта өңдеу, залалсыздандыру, кәдеге жарату және (немесе) жою операциялары үшін мемлекеттік экологиялық сараптама қорытындысында немесе кешенді экологиялық рұқсатта көрсетілген өндірістік кешеннің (қондырғының, жабдықтың және/немесе көліктің) толық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ақпаратты қамтитын мәліметтер нысаны:</w:t>
            </w:r>
          </w:p>
          <w:p>
            <w:pPr>
              <w:spacing w:after="20"/>
              <w:ind w:left="20"/>
              <w:jc w:val="both"/>
            </w:pPr>
            <w:r>
              <w:rPr>
                <w:rFonts w:ascii="Times New Roman"/>
                <w:b w:val="false"/>
                <w:i w:val="false"/>
                <w:color w:val="000000"/>
                <w:sz w:val="20"/>
              </w:rPr>
              <w:t>
1) жабдықтау бойынша: төлем тапсырмасымен сатып алу шарты, пайдалану жөніндегі басшылығы бар техникалық паспорт,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заңнамаға сәйкес мемлекеттік экологиялық сараптамасы немесе экологиялық рұқсаттың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экологиялық сақтандыру жөніндегі сақтандыру полисі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ақпаратты растайтын мәліметтер нысаны:</w:t>
            </w:r>
          </w:p>
          <w:p>
            <w:pPr>
              <w:spacing w:after="20"/>
              <w:ind w:left="20"/>
              <w:jc w:val="both"/>
            </w:pPr>
            <w:r>
              <w:rPr>
                <w:rFonts w:ascii="Times New Roman"/>
                <w:b w:val="false"/>
                <w:i w:val="false"/>
                <w:color w:val="000000"/>
                <w:sz w:val="20"/>
              </w:rPr>
              <w:t>
1) сақтандыру полисінің нөмірі және берілген күні;</w:t>
            </w:r>
          </w:p>
          <w:p>
            <w:pPr>
              <w:spacing w:after="20"/>
              <w:ind w:left="20"/>
              <w:jc w:val="both"/>
            </w:pPr>
            <w:r>
              <w:rPr>
                <w:rFonts w:ascii="Times New Roman"/>
                <w:b w:val="false"/>
                <w:i w:val="false"/>
                <w:color w:val="000000"/>
                <w:sz w:val="20"/>
              </w:rPr>
              <w:t>
2) сақтанушының атауы;</w:t>
            </w:r>
          </w:p>
          <w:p>
            <w:pPr>
              <w:spacing w:after="20"/>
              <w:ind w:left="20"/>
              <w:jc w:val="both"/>
            </w:pPr>
            <w:r>
              <w:rPr>
                <w:rFonts w:ascii="Times New Roman"/>
                <w:b w:val="false"/>
                <w:i w:val="false"/>
                <w:color w:val="000000"/>
                <w:sz w:val="20"/>
              </w:rPr>
              <w:t>
3) сақтандырушының атауы;</w:t>
            </w:r>
          </w:p>
          <w:p>
            <w:pPr>
              <w:spacing w:after="20"/>
              <w:ind w:left="20"/>
              <w:jc w:val="both"/>
            </w:pPr>
            <w:r>
              <w:rPr>
                <w:rFonts w:ascii="Times New Roman"/>
                <w:b w:val="false"/>
                <w:i w:val="false"/>
                <w:color w:val="000000"/>
                <w:sz w:val="20"/>
              </w:rPr>
              <w:t>
4) сақтандыру полисінің қолданылу мерзімі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басқаратын кәсіпорынның оларды тасымалдаумен айналысатын көлігі GPS құрылғысымен (трекер)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ақпаратты растайтын мәліметтер нысаны:</w:t>
            </w:r>
          </w:p>
          <w:p>
            <w:pPr>
              <w:spacing w:after="20"/>
              <w:ind w:left="20"/>
              <w:jc w:val="both"/>
            </w:pPr>
            <w:r>
              <w:rPr>
                <w:rFonts w:ascii="Times New Roman"/>
                <w:b w:val="false"/>
                <w:i w:val="false"/>
                <w:color w:val="000000"/>
                <w:sz w:val="20"/>
              </w:rPr>
              <w:t>
1) GPS құрылғысының (трекер) моделі (маркасы);</w:t>
            </w:r>
          </w:p>
          <w:p>
            <w:pPr>
              <w:spacing w:after="20"/>
              <w:ind w:left="20"/>
              <w:jc w:val="both"/>
            </w:pPr>
            <w:r>
              <w:rPr>
                <w:rFonts w:ascii="Times New Roman"/>
                <w:b w:val="false"/>
                <w:i w:val="false"/>
                <w:color w:val="000000"/>
                <w:sz w:val="20"/>
              </w:rPr>
              <w:t>
2) көлік құралының техникалық паспортының нөмірі мен күні Қоршаған ортаны қорғау саласындағы лицензияланатын қызмет түріне қойылатын біліктілік талаптары қосымшасына сәйкес толтырылады;</w:t>
            </w:r>
          </w:p>
          <w:p>
            <w:pPr>
              <w:spacing w:after="20"/>
              <w:ind w:left="20"/>
              <w:jc w:val="both"/>
            </w:pPr>
            <w:r>
              <w:rPr>
                <w:rFonts w:ascii="Times New Roman"/>
                <w:b w:val="false"/>
                <w:i w:val="false"/>
                <w:color w:val="000000"/>
                <w:sz w:val="20"/>
              </w:rPr>
              <w:t>
Көлік құралын жалға алған жағдайда</w:t>
            </w:r>
          </w:p>
        </w:tc>
      </w:tr>
    </w:tbl>
    <w:bookmarkStart w:name="z11" w:id="6"/>
    <w:p>
      <w:pPr>
        <w:spacing w:after="0"/>
        <w:ind w:left="0"/>
        <w:jc w:val="both"/>
      </w:pPr>
      <w:r>
        <w:rPr>
          <w:rFonts w:ascii="Times New Roman"/>
          <w:b w:val="false"/>
          <w:i w:val="false"/>
          <w:color w:val="000000"/>
          <w:sz w:val="28"/>
        </w:rPr>
        <w:t xml:space="preserve">
      Ескерту: Аумақтық бөлім ұсынылған құжаттарды біліктілік талаптарға сәйкестігін өтініш берушінің объектісе бару арқылы тексереді және оның нәтижелері туралы қорытынды ұсынады. </w:t>
      </w:r>
    </w:p>
    <w:bookmarkEnd w:id="6"/>
    <w:p>
      <w:pPr>
        <w:spacing w:after="0"/>
        <w:ind w:left="0"/>
        <w:jc w:val="both"/>
      </w:pPr>
      <w:r>
        <w:rPr>
          <w:rFonts w:ascii="Times New Roman"/>
          <w:b w:val="false"/>
          <w:i w:val="false"/>
          <w:color w:val="000000"/>
          <w:sz w:val="28"/>
        </w:rPr>
        <w:t xml:space="preserve">
      Қазақстан Республикасы Кәсіпкерлік кодексінің 129-бабының </w:t>
      </w:r>
      <w:r>
        <w:rPr>
          <w:rFonts w:ascii="Times New Roman"/>
          <w:b w:val="false"/>
          <w:i w:val="false"/>
          <w:color w:val="000000"/>
          <w:sz w:val="28"/>
        </w:rPr>
        <w:t>7-тармағына</w:t>
      </w:r>
      <w:r>
        <w:rPr>
          <w:rFonts w:ascii="Times New Roman"/>
          <w:b w:val="false"/>
          <w:i w:val="false"/>
          <w:color w:val="000000"/>
          <w:sz w:val="28"/>
        </w:rPr>
        <w:t xml:space="preserve"> сәйкес өтініш берушінің объектісене барған кезде прокуратура органдарында тіркеу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ортаны қорғау</w:t>
            </w:r>
            <w:r>
              <w:br/>
            </w:r>
            <w:r>
              <w:rPr>
                <w:rFonts w:ascii="Times New Roman"/>
                <w:b w:val="false"/>
                <w:i w:val="false"/>
                <w:color w:val="000000"/>
                <w:sz w:val="20"/>
              </w:rPr>
              <w:t>саласындағы лицензияланатын</w:t>
            </w:r>
            <w:r>
              <w:br/>
            </w:r>
            <w:r>
              <w:rPr>
                <w:rFonts w:ascii="Times New Roman"/>
                <w:b w:val="false"/>
                <w:i w:val="false"/>
                <w:color w:val="000000"/>
                <w:sz w:val="20"/>
              </w:rPr>
              <w:t>қызмет түрі бойынша біліктілік</w:t>
            </w:r>
            <w:r>
              <w:br/>
            </w:r>
            <w:r>
              <w:rPr>
                <w:rFonts w:ascii="Times New Roman"/>
                <w:b w:val="false"/>
                <w:i w:val="false"/>
                <w:color w:val="000000"/>
                <w:sz w:val="20"/>
              </w:rPr>
              <w:t>талаптарын олардың кіші</w:t>
            </w:r>
            <w:r>
              <w:br/>
            </w:r>
            <w:r>
              <w:rPr>
                <w:rFonts w:ascii="Times New Roman"/>
                <w:b w:val="false"/>
                <w:i w:val="false"/>
                <w:color w:val="000000"/>
                <w:sz w:val="20"/>
              </w:rPr>
              <w:t>түрлері бойынша қоршаған</w:t>
            </w:r>
            <w:r>
              <w:br/>
            </w:r>
            <w:r>
              <w:rPr>
                <w:rFonts w:ascii="Times New Roman"/>
                <w:b w:val="false"/>
                <w:i w:val="false"/>
                <w:color w:val="000000"/>
                <w:sz w:val="20"/>
              </w:rPr>
              <w:t>ортаны қорғау бойынша</w:t>
            </w:r>
            <w:r>
              <w:br/>
            </w:r>
            <w:r>
              <w:rPr>
                <w:rFonts w:ascii="Times New Roman"/>
                <w:b w:val="false"/>
                <w:i w:val="false"/>
                <w:color w:val="000000"/>
                <w:sz w:val="20"/>
              </w:rPr>
              <w:t>қосымша</w:t>
            </w:r>
          </w:p>
        </w:tc>
      </w:tr>
    </w:tbl>
    <w:bookmarkStart w:name="z13" w:id="7"/>
    <w:p>
      <w:pPr>
        <w:spacing w:after="0"/>
        <w:ind w:left="0"/>
        <w:jc w:val="left"/>
      </w:pPr>
      <w:r>
        <w:rPr>
          <w:rFonts w:ascii="Times New Roman"/>
          <w:b/>
          <w:i w:val="false"/>
          <w:color w:val="000000"/>
        </w:rPr>
        <w:t xml:space="preserve"> Қоршаған ортаны қорғау саласындағы лицензияланатын қызмет түрі бойынша біліктілік талаптарын олардың кіші түрлері бойынша қоршаған ортаны қорғау бойынша мәліметтер нысандары</w:t>
      </w:r>
    </w:p>
    <w:bookmarkEnd w:id="7"/>
    <w:bookmarkStart w:name="z14" w:id="8"/>
    <w:p>
      <w:pPr>
        <w:spacing w:after="0"/>
        <w:ind w:left="0"/>
        <w:jc w:val="both"/>
      </w:pPr>
      <w:r>
        <w:rPr>
          <w:rFonts w:ascii="Times New Roman"/>
          <w:b w:val="false"/>
          <w:i w:val="false"/>
          <w:color w:val="000000"/>
          <w:sz w:val="28"/>
        </w:rPr>
        <w:t>
      1. I санаттағы объектілер үшін табиғат қорғауға қатысты жобалау, нормалау жөніндегі қызмет үшін жеке тұлғаларға:</w:t>
      </w:r>
    </w:p>
    <w:bookmarkEnd w:id="8"/>
    <w:bookmarkStart w:name="z15" w:id="9"/>
    <w:p>
      <w:pPr>
        <w:spacing w:after="0"/>
        <w:ind w:left="0"/>
        <w:jc w:val="both"/>
      </w:pPr>
      <w:r>
        <w:rPr>
          <w:rFonts w:ascii="Times New Roman"/>
          <w:b w:val="false"/>
          <w:i w:val="false"/>
          <w:color w:val="000000"/>
          <w:sz w:val="28"/>
        </w:rPr>
        <w:t>
      1) қоршаған ортаны қорғау саласындағы тиісті жоғары білімі:</w:t>
      </w:r>
    </w:p>
    <w:bookmarkEnd w:id="9"/>
    <w:p>
      <w:pPr>
        <w:spacing w:after="0"/>
        <w:ind w:left="0"/>
        <w:jc w:val="both"/>
      </w:pPr>
      <w:r>
        <w:rPr>
          <w:rFonts w:ascii="Times New Roman"/>
          <w:b w:val="false"/>
          <w:i w:val="false"/>
          <w:color w:val="000000"/>
          <w:sz w:val="28"/>
        </w:rPr>
        <w:t>
      мамандықтың және біліктіліктің атауы ________________________________;</w:t>
      </w:r>
    </w:p>
    <w:p>
      <w:pPr>
        <w:spacing w:after="0"/>
        <w:ind w:left="0"/>
        <w:jc w:val="both"/>
      </w:pPr>
      <w:r>
        <w:rPr>
          <w:rFonts w:ascii="Times New Roman"/>
          <w:b w:val="false"/>
          <w:i w:val="false"/>
          <w:color w:val="000000"/>
          <w:sz w:val="28"/>
        </w:rPr>
        <w:t>
      дипломның нөмірі және берілген күні _________________________________;</w:t>
      </w:r>
    </w:p>
    <w:p>
      <w:pPr>
        <w:spacing w:after="0"/>
        <w:ind w:left="0"/>
        <w:jc w:val="both"/>
      </w:pPr>
      <w:r>
        <w:rPr>
          <w:rFonts w:ascii="Times New Roman"/>
          <w:b w:val="false"/>
          <w:i w:val="false"/>
          <w:color w:val="000000"/>
          <w:sz w:val="28"/>
        </w:rPr>
        <w:t>
      диплом берген оқу орнының атауы ___________________________________.</w:t>
      </w:r>
    </w:p>
    <w:p>
      <w:pPr>
        <w:spacing w:after="0"/>
        <w:ind w:left="0"/>
        <w:jc w:val="both"/>
      </w:pPr>
      <w:r>
        <w:rPr>
          <w:rFonts w:ascii="Times New Roman"/>
          <w:b w:val="false"/>
          <w:i w:val="false"/>
          <w:color w:val="000000"/>
          <w:sz w:val="28"/>
        </w:rPr>
        <w:t>
      шетел білім беру ұйымдарымен берілген білім беру туралы құжаттарды тану және нострификациялау туралы куәліктің нөмірі және берілген күні __________.</w:t>
      </w:r>
    </w:p>
    <w:bookmarkStart w:name="z16" w:id="10"/>
    <w:p>
      <w:pPr>
        <w:spacing w:after="0"/>
        <w:ind w:left="0"/>
        <w:jc w:val="both"/>
      </w:pPr>
      <w:r>
        <w:rPr>
          <w:rFonts w:ascii="Times New Roman"/>
          <w:b w:val="false"/>
          <w:i w:val="false"/>
          <w:color w:val="000000"/>
          <w:sz w:val="28"/>
        </w:rPr>
        <w:t>
      2) қоршаған ортаны қорғау саласындағы кемінде үш жыл практикалық жұмыс тәжірибесі:</w:t>
      </w:r>
    </w:p>
    <w:bookmarkEnd w:id="10"/>
    <w:p>
      <w:pPr>
        <w:spacing w:after="0"/>
        <w:ind w:left="0"/>
        <w:jc w:val="both"/>
      </w:pPr>
      <w:r>
        <w:rPr>
          <w:rFonts w:ascii="Times New Roman"/>
          <w:b w:val="false"/>
          <w:i w:val="false"/>
          <w:color w:val="000000"/>
          <w:sz w:val="28"/>
        </w:rPr>
        <w:t>
      қоршаған ортаны қорғау саласында жұмыс өтілі _________________________;</w:t>
      </w:r>
    </w:p>
    <w:p>
      <w:pPr>
        <w:spacing w:after="0"/>
        <w:ind w:left="0"/>
        <w:jc w:val="both"/>
      </w:pPr>
      <w:r>
        <w:rPr>
          <w:rFonts w:ascii="Times New Roman"/>
          <w:b w:val="false"/>
          <w:i w:val="false"/>
          <w:color w:val="000000"/>
          <w:sz w:val="28"/>
        </w:rPr>
        <w:t>
      мамандықтың және біліктіліктің атауы _________________________________;</w:t>
      </w:r>
    </w:p>
    <w:p>
      <w:pPr>
        <w:spacing w:after="0"/>
        <w:ind w:left="0"/>
        <w:jc w:val="both"/>
      </w:pPr>
      <w:r>
        <w:rPr>
          <w:rFonts w:ascii="Times New Roman"/>
          <w:b w:val="false"/>
          <w:i w:val="false"/>
          <w:color w:val="000000"/>
          <w:sz w:val="28"/>
        </w:rPr>
        <w:t>
      дипломның нөмірі және берілген күні __________________________________;</w:t>
      </w:r>
    </w:p>
    <w:p>
      <w:pPr>
        <w:spacing w:after="0"/>
        <w:ind w:left="0"/>
        <w:jc w:val="both"/>
      </w:pPr>
      <w:r>
        <w:rPr>
          <w:rFonts w:ascii="Times New Roman"/>
          <w:b w:val="false"/>
          <w:i w:val="false"/>
          <w:color w:val="000000"/>
          <w:sz w:val="28"/>
        </w:rPr>
        <w:t>
      диплом берген оқу орнының атауы ____________________________________.</w:t>
      </w:r>
    </w:p>
    <w:p>
      <w:pPr>
        <w:spacing w:after="0"/>
        <w:ind w:left="0"/>
        <w:jc w:val="both"/>
      </w:pPr>
      <w:r>
        <w:rPr>
          <w:rFonts w:ascii="Times New Roman"/>
          <w:b w:val="false"/>
          <w:i w:val="false"/>
          <w:color w:val="000000"/>
          <w:sz w:val="28"/>
        </w:rPr>
        <w:t>
      жұмысқа қабылдау туралы бұйрықтың нөмірі және күні және/немесе жеке еңбек шартының нөмірі және күні _______________________________________;</w:t>
      </w:r>
    </w:p>
    <w:p>
      <w:pPr>
        <w:spacing w:after="0"/>
        <w:ind w:left="0"/>
        <w:jc w:val="both"/>
      </w:pPr>
      <w:r>
        <w:rPr>
          <w:rFonts w:ascii="Times New Roman"/>
          <w:b w:val="false"/>
          <w:i w:val="false"/>
          <w:color w:val="000000"/>
          <w:sz w:val="28"/>
        </w:rPr>
        <w:t>
      шетел білім беру ұйымдарымен берілген білім беру туралы құжаттарды тану және нострификациялау туралы куәліктің нөмірі және берілген күні ___________.</w:t>
      </w:r>
    </w:p>
    <w:bookmarkStart w:name="z17" w:id="11"/>
    <w:p>
      <w:pPr>
        <w:spacing w:after="0"/>
        <w:ind w:left="0"/>
        <w:jc w:val="both"/>
      </w:pPr>
      <w:r>
        <w:rPr>
          <w:rFonts w:ascii="Times New Roman"/>
          <w:b w:val="false"/>
          <w:i w:val="false"/>
          <w:color w:val="000000"/>
          <w:sz w:val="28"/>
        </w:rPr>
        <w:t>
      3) Аккредиттелген мамандандырылған зертхана не көрсетілген зертханалары бар ұйымдардың талдамалық жұмыстарды (қызметтерді) орындауы туралы шарт:</w:t>
      </w:r>
    </w:p>
    <w:bookmarkEnd w:id="11"/>
    <w:p>
      <w:pPr>
        <w:spacing w:after="0"/>
        <w:ind w:left="0"/>
        <w:jc w:val="both"/>
      </w:pPr>
      <w:r>
        <w:rPr>
          <w:rFonts w:ascii="Times New Roman"/>
          <w:b w:val="false"/>
          <w:i w:val="false"/>
          <w:color w:val="000000"/>
          <w:sz w:val="28"/>
        </w:rPr>
        <w:t>
      өз зертханасының болуы ____________________________________________;</w:t>
      </w:r>
    </w:p>
    <w:p>
      <w:pPr>
        <w:spacing w:after="0"/>
        <w:ind w:left="0"/>
        <w:jc w:val="both"/>
      </w:pPr>
      <w:r>
        <w:rPr>
          <w:rFonts w:ascii="Times New Roman"/>
          <w:b w:val="false"/>
          <w:i w:val="false"/>
          <w:color w:val="000000"/>
          <w:sz w:val="28"/>
        </w:rPr>
        <w:t>
      аккредиттеу аттестатының нөмірі және күні ____________________________;</w:t>
      </w:r>
    </w:p>
    <w:p>
      <w:pPr>
        <w:spacing w:after="0"/>
        <w:ind w:left="0"/>
        <w:jc w:val="both"/>
      </w:pPr>
      <w:r>
        <w:rPr>
          <w:rFonts w:ascii="Times New Roman"/>
          <w:b w:val="false"/>
          <w:i w:val="false"/>
          <w:color w:val="000000"/>
          <w:sz w:val="28"/>
        </w:rPr>
        <w:t>
      аккредиттеу саласы ________________________________________________;</w:t>
      </w:r>
    </w:p>
    <w:p>
      <w:pPr>
        <w:spacing w:after="0"/>
        <w:ind w:left="0"/>
        <w:jc w:val="both"/>
      </w:pPr>
      <w:r>
        <w:rPr>
          <w:rFonts w:ascii="Times New Roman"/>
          <w:b w:val="false"/>
          <w:i w:val="false"/>
          <w:color w:val="000000"/>
          <w:sz w:val="28"/>
        </w:rPr>
        <w:t>
      аттестатты берген орган _____________________________________________;</w:t>
      </w:r>
    </w:p>
    <w:p>
      <w:pPr>
        <w:spacing w:after="0"/>
        <w:ind w:left="0"/>
        <w:jc w:val="both"/>
      </w:pPr>
      <w:r>
        <w:rPr>
          <w:rFonts w:ascii="Times New Roman"/>
          <w:b w:val="false"/>
          <w:i w:val="false"/>
          <w:color w:val="000000"/>
          <w:sz w:val="28"/>
        </w:rPr>
        <w:t>
      аккредиттеу аттестатының жарамдылық мерзімі ________________________;</w:t>
      </w:r>
    </w:p>
    <w:p>
      <w:pPr>
        <w:spacing w:after="0"/>
        <w:ind w:left="0"/>
        <w:jc w:val="both"/>
      </w:pPr>
      <w:r>
        <w:rPr>
          <w:rFonts w:ascii="Times New Roman"/>
          <w:b w:val="false"/>
          <w:i w:val="false"/>
          <w:color w:val="000000"/>
          <w:sz w:val="28"/>
        </w:rPr>
        <w:t>
      Өз зертханасы болмаған жағдайда:</w:t>
      </w:r>
    </w:p>
    <w:p>
      <w:pPr>
        <w:spacing w:after="0"/>
        <w:ind w:left="0"/>
        <w:jc w:val="both"/>
      </w:pPr>
      <w:r>
        <w:rPr>
          <w:rFonts w:ascii="Times New Roman"/>
          <w:b w:val="false"/>
          <w:i w:val="false"/>
          <w:color w:val="000000"/>
          <w:sz w:val="28"/>
        </w:rPr>
        <w:t>
      зертханасы бар ұйымның атауы ______________________________________;</w:t>
      </w:r>
    </w:p>
    <w:p>
      <w:pPr>
        <w:spacing w:after="0"/>
        <w:ind w:left="0"/>
        <w:jc w:val="both"/>
      </w:pPr>
      <w:r>
        <w:rPr>
          <w:rFonts w:ascii="Times New Roman"/>
          <w:b w:val="false"/>
          <w:i w:val="false"/>
          <w:color w:val="000000"/>
          <w:sz w:val="28"/>
        </w:rPr>
        <w:t>
      шарттың нөмірі және жасалған күні ___________________________________;</w:t>
      </w:r>
    </w:p>
    <w:p>
      <w:pPr>
        <w:spacing w:after="0"/>
        <w:ind w:left="0"/>
        <w:jc w:val="both"/>
      </w:pPr>
      <w:r>
        <w:rPr>
          <w:rFonts w:ascii="Times New Roman"/>
          <w:b w:val="false"/>
          <w:i w:val="false"/>
          <w:color w:val="000000"/>
          <w:sz w:val="28"/>
        </w:rPr>
        <w:t>
      аккредиттеу аттестатының нөмірі және күні ____________________________;</w:t>
      </w:r>
    </w:p>
    <w:p>
      <w:pPr>
        <w:spacing w:after="0"/>
        <w:ind w:left="0"/>
        <w:jc w:val="both"/>
      </w:pPr>
      <w:r>
        <w:rPr>
          <w:rFonts w:ascii="Times New Roman"/>
          <w:b w:val="false"/>
          <w:i w:val="false"/>
          <w:color w:val="000000"/>
          <w:sz w:val="28"/>
        </w:rPr>
        <w:t>
      аккредиттеу аттестатын берген орган _________________________________;</w:t>
      </w:r>
    </w:p>
    <w:p>
      <w:pPr>
        <w:spacing w:after="0"/>
        <w:ind w:left="0"/>
        <w:jc w:val="both"/>
      </w:pPr>
      <w:r>
        <w:rPr>
          <w:rFonts w:ascii="Times New Roman"/>
          <w:b w:val="false"/>
          <w:i w:val="false"/>
          <w:color w:val="000000"/>
          <w:sz w:val="28"/>
        </w:rPr>
        <w:t>
      аккредиттеу саласы _________________________________________________;</w:t>
      </w:r>
    </w:p>
    <w:p>
      <w:pPr>
        <w:spacing w:after="0"/>
        <w:ind w:left="0"/>
        <w:jc w:val="both"/>
      </w:pPr>
      <w:r>
        <w:rPr>
          <w:rFonts w:ascii="Times New Roman"/>
          <w:b w:val="false"/>
          <w:i w:val="false"/>
          <w:color w:val="000000"/>
          <w:sz w:val="28"/>
        </w:rPr>
        <w:t>
      аккредиттеу аттестатының жарамдылық мерзімі _________________________.</w:t>
      </w:r>
    </w:p>
    <w:p>
      <w:pPr>
        <w:spacing w:after="0"/>
        <w:ind w:left="0"/>
        <w:jc w:val="both"/>
      </w:pPr>
      <w:r>
        <w:rPr>
          <w:rFonts w:ascii="Times New Roman"/>
          <w:b w:val="false"/>
          <w:i w:val="false"/>
          <w:color w:val="000000"/>
          <w:sz w:val="28"/>
        </w:rPr>
        <w:t>
      4) Қоршаған ортаға эмиссиялардың нормативтерін есептеу бойынша бағдарламалық кешен:</w:t>
      </w:r>
    </w:p>
    <w:p>
      <w:pPr>
        <w:spacing w:after="0"/>
        <w:ind w:left="0"/>
        <w:jc w:val="both"/>
      </w:pPr>
      <w:r>
        <w:rPr>
          <w:rFonts w:ascii="Times New Roman"/>
          <w:b w:val="false"/>
          <w:i w:val="false"/>
          <w:color w:val="000000"/>
          <w:sz w:val="28"/>
        </w:rPr>
        <w:t>
      бағдарламалық кешеннің атауы ______________________________________;</w:t>
      </w:r>
    </w:p>
    <w:p>
      <w:pPr>
        <w:spacing w:after="0"/>
        <w:ind w:left="0"/>
        <w:jc w:val="both"/>
      </w:pPr>
      <w:r>
        <w:rPr>
          <w:rFonts w:ascii="Times New Roman"/>
          <w:b w:val="false"/>
          <w:i w:val="false"/>
          <w:color w:val="000000"/>
          <w:sz w:val="28"/>
        </w:rPr>
        <w:t>
      бағдарламалық кешеннің өндірушісі __________________________________.</w:t>
      </w:r>
    </w:p>
    <w:bookmarkStart w:name="z18" w:id="12"/>
    <w:p>
      <w:pPr>
        <w:spacing w:after="0"/>
        <w:ind w:left="0"/>
        <w:jc w:val="both"/>
      </w:pPr>
      <w:r>
        <w:rPr>
          <w:rFonts w:ascii="Times New Roman"/>
          <w:b w:val="false"/>
          <w:i w:val="false"/>
          <w:color w:val="000000"/>
          <w:sz w:val="28"/>
        </w:rPr>
        <w:t>
      2. I санаттағы объектілер үшін табиғат қорғауға қатысты жобалау, нормалау жөніндегі қызмет үшін заңды тұлғаларға:</w:t>
      </w:r>
    </w:p>
    <w:bookmarkEnd w:id="12"/>
    <w:bookmarkStart w:name="z19" w:id="13"/>
    <w:p>
      <w:pPr>
        <w:spacing w:after="0"/>
        <w:ind w:left="0"/>
        <w:jc w:val="both"/>
      </w:pPr>
      <w:r>
        <w:rPr>
          <w:rFonts w:ascii="Times New Roman"/>
          <w:b w:val="false"/>
          <w:i w:val="false"/>
          <w:color w:val="000000"/>
          <w:sz w:val="28"/>
        </w:rPr>
        <w:t>
      1) өтініш берушінің басшысында жоғары немесе орта арнаулы білімінің болуы:</w:t>
      </w:r>
    </w:p>
    <w:bookmarkEnd w:id="13"/>
    <w:p>
      <w:pPr>
        <w:spacing w:after="0"/>
        <w:ind w:left="0"/>
        <w:jc w:val="both"/>
      </w:pPr>
      <w:r>
        <w:rPr>
          <w:rFonts w:ascii="Times New Roman"/>
          <w:b w:val="false"/>
          <w:i w:val="false"/>
          <w:color w:val="000000"/>
          <w:sz w:val="28"/>
        </w:rPr>
        <w:t>
      мамандықтың және біліктіліктің атауы ________________________________;</w:t>
      </w:r>
    </w:p>
    <w:p>
      <w:pPr>
        <w:spacing w:after="0"/>
        <w:ind w:left="0"/>
        <w:jc w:val="both"/>
      </w:pPr>
      <w:r>
        <w:rPr>
          <w:rFonts w:ascii="Times New Roman"/>
          <w:b w:val="false"/>
          <w:i w:val="false"/>
          <w:color w:val="000000"/>
          <w:sz w:val="28"/>
        </w:rPr>
        <w:t>
      дипломның нөмірі және берілген күні _________________________________;</w:t>
      </w:r>
    </w:p>
    <w:p>
      <w:pPr>
        <w:spacing w:after="0"/>
        <w:ind w:left="0"/>
        <w:jc w:val="both"/>
      </w:pPr>
      <w:r>
        <w:rPr>
          <w:rFonts w:ascii="Times New Roman"/>
          <w:b w:val="false"/>
          <w:i w:val="false"/>
          <w:color w:val="000000"/>
          <w:sz w:val="28"/>
        </w:rPr>
        <w:t>
      диплом берілген орын ______________________________________________;</w:t>
      </w:r>
    </w:p>
    <w:p>
      <w:pPr>
        <w:spacing w:after="0"/>
        <w:ind w:left="0"/>
        <w:jc w:val="both"/>
      </w:pPr>
      <w:r>
        <w:rPr>
          <w:rFonts w:ascii="Times New Roman"/>
          <w:b w:val="false"/>
          <w:i w:val="false"/>
          <w:color w:val="000000"/>
          <w:sz w:val="28"/>
        </w:rPr>
        <w:t>
      диплом берген оқу орнының атауы ___________________________________;</w:t>
      </w:r>
    </w:p>
    <w:p>
      <w:pPr>
        <w:spacing w:after="0"/>
        <w:ind w:left="0"/>
        <w:jc w:val="both"/>
      </w:pPr>
      <w:r>
        <w:rPr>
          <w:rFonts w:ascii="Times New Roman"/>
          <w:b w:val="false"/>
          <w:i w:val="false"/>
          <w:color w:val="000000"/>
          <w:sz w:val="28"/>
        </w:rPr>
        <w:t>
      шетел білім беру ұйымдарымен берілген білім беру туралы құжаттарды тану және нострификациялау туралы куәліктің нөмірі және берілген күні ___________;</w:t>
      </w:r>
    </w:p>
    <w:p>
      <w:pPr>
        <w:spacing w:after="0"/>
        <w:ind w:left="0"/>
        <w:jc w:val="both"/>
      </w:pPr>
      <w:r>
        <w:rPr>
          <w:rFonts w:ascii="Times New Roman"/>
          <w:b w:val="false"/>
          <w:i w:val="false"/>
          <w:color w:val="000000"/>
          <w:sz w:val="28"/>
        </w:rPr>
        <w:t>
      басшы ретінде жұмысқа қабылдау туралы бұйрықтың нөмірі және күні және/немесе жеке еңбек шартының нөмірі және күні _______________________.</w:t>
      </w:r>
    </w:p>
    <w:bookmarkStart w:name="z20" w:id="14"/>
    <w:p>
      <w:pPr>
        <w:spacing w:after="0"/>
        <w:ind w:left="0"/>
        <w:jc w:val="both"/>
      </w:pPr>
      <w:r>
        <w:rPr>
          <w:rFonts w:ascii="Times New Roman"/>
          <w:b w:val="false"/>
          <w:i w:val="false"/>
          <w:color w:val="000000"/>
          <w:sz w:val="28"/>
        </w:rPr>
        <w:t>
      2) Осы заңды тұлғаның штатында жұмыс істейтін профилі бойынша тиісті жоғары білімі, қоршаған ортаны қорғау саласында кемінде үш жыл практикалық жұмыс тәжірибесі бар кем дегенде екі маманның болуы:</w:t>
      </w:r>
    </w:p>
    <w:bookmarkEnd w:id="14"/>
    <w:p>
      <w:pPr>
        <w:spacing w:after="0"/>
        <w:ind w:left="0"/>
        <w:jc w:val="both"/>
      </w:pPr>
      <w:r>
        <w:rPr>
          <w:rFonts w:ascii="Times New Roman"/>
          <w:b w:val="false"/>
          <w:i w:val="false"/>
          <w:color w:val="000000"/>
          <w:sz w:val="28"/>
        </w:rPr>
        <w:t>
      эколог мамандардың тегі, аты, әкесінің аты тегі есімі әкесінің аты (болған жағдайда) ___________________________________________________________;</w:t>
      </w:r>
    </w:p>
    <w:p>
      <w:pPr>
        <w:spacing w:after="0"/>
        <w:ind w:left="0"/>
        <w:jc w:val="both"/>
      </w:pPr>
      <w:r>
        <w:rPr>
          <w:rFonts w:ascii="Times New Roman"/>
          <w:b w:val="false"/>
          <w:i w:val="false"/>
          <w:color w:val="000000"/>
          <w:sz w:val="28"/>
        </w:rPr>
        <w:t>
      атқаратын лауазымы _______________________________________________;</w:t>
      </w:r>
    </w:p>
    <w:p>
      <w:pPr>
        <w:spacing w:after="0"/>
        <w:ind w:left="0"/>
        <w:jc w:val="both"/>
      </w:pPr>
      <w:r>
        <w:rPr>
          <w:rFonts w:ascii="Times New Roman"/>
          <w:b w:val="false"/>
          <w:i w:val="false"/>
          <w:color w:val="000000"/>
          <w:sz w:val="28"/>
        </w:rPr>
        <w:t>
      қоршаған ортаны қорғау саласындаға жұмыс өтілі ______________________;</w:t>
      </w:r>
    </w:p>
    <w:p>
      <w:pPr>
        <w:spacing w:after="0"/>
        <w:ind w:left="0"/>
        <w:jc w:val="both"/>
      </w:pPr>
      <w:r>
        <w:rPr>
          <w:rFonts w:ascii="Times New Roman"/>
          <w:b w:val="false"/>
          <w:i w:val="false"/>
          <w:color w:val="000000"/>
          <w:sz w:val="28"/>
        </w:rPr>
        <w:t>
      жұмысқа қабылдау туралы бұйрықтардың нөмірі және күні және/немесе жеке еңбек шартының нөмірі және күні ________________________________________;</w:t>
      </w:r>
    </w:p>
    <w:p>
      <w:pPr>
        <w:spacing w:after="0"/>
        <w:ind w:left="0"/>
        <w:jc w:val="both"/>
      </w:pPr>
      <w:r>
        <w:rPr>
          <w:rFonts w:ascii="Times New Roman"/>
          <w:b w:val="false"/>
          <w:i w:val="false"/>
          <w:color w:val="000000"/>
          <w:sz w:val="28"/>
        </w:rPr>
        <w:t>
      мамандықтың және біліктіліктің атауы ________________________________;</w:t>
      </w:r>
    </w:p>
    <w:p>
      <w:pPr>
        <w:spacing w:after="0"/>
        <w:ind w:left="0"/>
        <w:jc w:val="both"/>
      </w:pPr>
      <w:r>
        <w:rPr>
          <w:rFonts w:ascii="Times New Roman"/>
          <w:b w:val="false"/>
          <w:i w:val="false"/>
          <w:color w:val="000000"/>
          <w:sz w:val="28"/>
        </w:rPr>
        <w:t>
      дипломның нөмірі және берілген күні _________________________________;</w:t>
      </w:r>
    </w:p>
    <w:p>
      <w:pPr>
        <w:spacing w:after="0"/>
        <w:ind w:left="0"/>
        <w:jc w:val="both"/>
      </w:pPr>
      <w:r>
        <w:rPr>
          <w:rFonts w:ascii="Times New Roman"/>
          <w:b w:val="false"/>
          <w:i w:val="false"/>
          <w:color w:val="000000"/>
          <w:sz w:val="28"/>
        </w:rPr>
        <w:t>
      диплом берген оқу орнының атауы ___________________________________.</w:t>
      </w:r>
    </w:p>
    <w:p>
      <w:pPr>
        <w:spacing w:after="0"/>
        <w:ind w:left="0"/>
        <w:jc w:val="both"/>
      </w:pPr>
      <w:r>
        <w:rPr>
          <w:rFonts w:ascii="Times New Roman"/>
          <w:b w:val="false"/>
          <w:i w:val="false"/>
          <w:color w:val="000000"/>
          <w:sz w:val="28"/>
        </w:rPr>
        <w:t>
      шетел білім беру ұйымдарымен берілген білім беру туралы құжаттарды тану және нострификациялау туралы куәліктің нөмірі және берілген күні __________.</w:t>
      </w:r>
    </w:p>
    <w:bookmarkStart w:name="z21" w:id="15"/>
    <w:p>
      <w:pPr>
        <w:spacing w:after="0"/>
        <w:ind w:left="0"/>
        <w:jc w:val="both"/>
      </w:pPr>
      <w:r>
        <w:rPr>
          <w:rFonts w:ascii="Times New Roman"/>
          <w:b w:val="false"/>
          <w:i w:val="false"/>
          <w:color w:val="000000"/>
          <w:sz w:val="28"/>
        </w:rPr>
        <w:t>
      3) Аккредиттелген мамандандырылған зертхана не көрсетілген зертханалары бар ұйымдардың талдамалық жұмыстарды (қызметтерді) орындауы туралы шарт:</w:t>
      </w:r>
    </w:p>
    <w:bookmarkEnd w:id="15"/>
    <w:p>
      <w:pPr>
        <w:spacing w:after="0"/>
        <w:ind w:left="0"/>
        <w:jc w:val="both"/>
      </w:pPr>
      <w:r>
        <w:rPr>
          <w:rFonts w:ascii="Times New Roman"/>
          <w:b w:val="false"/>
          <w:i w:val="false"/>
          <w:color w:val="000000"/>
          <w:sz w:val="28"/>
        </w:rPr>
        <w:t>
      өз зертханасының болуы ____________________________________________;</w:t>
      </w:r>
    </w:p>
    <w:p>
      <w:pPr>
        <w:spacing w:after="0"/>
        <w:ind w:left="0"/>
        <w:jc w:val="both"/>
      </w:pPr>
      <w:r>
        <w:rPr>
          <w:rFonts w:ascii="Times New Roman"/>
          <w:b w:val="false"/>
          <w:i w:val="false"/>
          <w:color w:val="000000"/>
          <w:sz w:val="28"/>
        </w:rPr>
        <w:t>
      аккредиттеу аттестатының нөмірі және күні ____________________________;</w:t>
      </w:r>
    </w:p>
    <w:p>
      <w:pPr>
        <w:spacing w:after="0"/>
        <w:ind w:left="0"/>
        <w:jc w:val="both"/>
      </w:pPr>
      <w:r>
        <w:rPr>
          <w:rFonts w:ascii="Times New Roman"/>
          <w:b w:val="false"/>
          <w:i w:val="false"/>
          <w:color w:val="000000"/>
          <w:sz w:val="28"/>
        </w:rPr>
        <w:t>
      аккредиттеу саласы ________________________________________________;</w:t>
      </w:r>
    </w:p>
    <w:p>
      <w:pPr>
        <w:spacing w:after="0"/>
        <w:ind w:left="0"/>
        <w:jc w:val="both"/>
      </w:pPr>
      <w:r>
        <w:rPr>
          <w:rFonts w:ascii="Times New Roman"/>
          <w:b w:val="false"/>
          <w:i w:val="false"/>
          <w:color w:val="000000"/>
          <w:sz w:val="28"/>
        </w:rPr>
        <w:t>
      аттестатты берген орган _____________________________________________;</w:t>
      </w:r>
    </w:p>
    <w:p>
      <w:pPr>
        <w:spacing w:after="0"/>
        <w:ind w:left="0"/>
        <w:jc w:val="both"/>
      </w:pPr>
      <w:r>
        <w:rPr>
          <w:rFonts w:ascii="Times New Roman"/>
          <w:b w:val="false"/>
          <w:i w:val="false"/>
          <w:color w:val="000000"/>
          <w:sz w:val="28"/>
        </w:rPr>
        <w:t>
      аккредиттеу аттестатының жарамдылық мерзімі ________________________;</w:t>
      </w:r>
    </w:p>
    <w:p>
      <w:pPr>
        <w:spacing w:after="0"/>
        <w:ind w:left="0"/>
        <w:jc w:val="both"/>
      </w:pPr>
      <w:r>
        <w:rPr>
          <w:rFonts w:ascii="Times New Roman"/>
          <w:b w:val="false"/>
          <w:i w:val="false"/>
          <w:color w:val="000000"/>
          <w:sz w:val="28"/>
        </w:rPr>
        <w:t>
      Өз зертханасы болмаған жағдайда:</w:t>
      </w:r>
    </w:p>
    <w:p>
      <w:pPr>
        <w:spacing w:after="0"/>
        <w:ind w:left="0"/>
        <w:jc w:val="both"/>
      </w:pPr>
      <w:r>
        <w:rPr>
          <w:rFonts w:ascii="Times New Roman"/>
          <w:b w:val="false"/>
          <w:i w:val="false"/>
          <w:color w:val="000000"/>
          <w:sz w:val="28"/>
        </w:rPr>
        <w:t>
      зертханасы бар ұйымның атауы ______________________________________;</w:t>
      </w:r>
    </w:p>
    <w:p>
      <w:pPr>
        <w:spacing w:after="0"/>
        <w:ind w:left="0"/>
        <w:jc w:val="both"/>
      </w:pPr>
      <w:r>
        <w:rPr>
          <w:rFonts w:ascii="Times New Roman"/>
          <w:b w:val="false"/>
          <w:i w:val="false"/>
          <w:color w:val="000000"/>
          <w:sz w:val="28"/>
        </w:rPr>
        <w:t>
      шарттың нөмірі және жасалған күні ___________________________________;</w:t>
      </w:r>
    </w:p>
    <w:p>
      <w:pPr>
        <w:spacing w:after="0"/>
        <w:ind w:left="0"/>
        <w:jc w:val="both"/>
      </w:pPr>
      <w:r>
        <w:rPr>
          <w:rFonts w:ascii="Times New Roman"/>
          <w:b w:val="false"/>
          <w:i w:val="false"/>
          <w:color w:val="000000"/>
          <w:sz w:val="28"/>
        </w:rPr>
        <w:t>
      аккредиттеу аттестатының нөмірі және күні ____________________________;</w:t>
      </w:r>
    </w:p>
    <w:p>
      <w:pPr>
        <w:spacing w:after="0"/>
        <w:ind w:left="0"/>
        <w:jc w:val="both"/>
      </w:pPr>
      <w:r>
        <w:rPr>
          <w:rFonts w:ascii="Times New Roman"/>
          <w:b w:val="false"/>
          <w:i w:val="false"/>
          <w:color w:val="000000"/>
          <w:sz w:val="28"/>
        </w:rPr>
        <w:t>
      аккредиттеу аттестатын берген орган _________________________________;</w:t>
      </w:r>
    </w:p>
    <w:p>
      <w:pPr>
        <w:spacing w:after="0"/>
        <w:ind w:left="0"/>
        <w:jc w:val="both"/>
      </w:pPr>
      <w:r>
        <w:rPr>
          <w:rFonts w:ascii="Times New Roman"/>
          <w:b w:val="false"/>
          <w:i w:val="false"/>
          <w:color w:val="000000"/>
          <w:sz w:val="28"/>
        </w:rPr>
        <w:t>
      аккредиттеу саласы ________________________________________________</w:t>
      </w:r>
    </w:p>
    <w:p>
      <w:pPr>
        <w:spacing w:after="0"/>
        <w:ind w:left="0"/>
        <w:jc w:val="both"/>
      </w:pPr>
      <w:r>
        <w:rPr>
          <w:rFonts w:ascii="Times New Roman"/>
          <w:b w:val="false"/>
          <w:i w:val="false"/>
          <w:color w:val="000000"/>
          <w:sz w:val="28"/>
        </w:rPr>
        <w:t>
      аккредиттеу аттестатының жарамдылық мерзімі________________________.</w:t>
      </w:r>
    </w:p>
    <w:bookmarkStart w:name="z22" w:id="16"/>
    <w:p>
      <w:pPr>
        <w:spacing w:after="0"/>
        <w:ind w:left="0"/>
        <w:jc w:val="both"/>
      </w:pPr>
      <w:r>
        <w:rPr>
          <w:rFonts w:ascii="Times New Roman"/>
          <w:b w:val="false"/>
          <w:i w:val="false"/>
          <w:color w:val="000000"/>
          <w:sz w:val="28"/>
        </w:rPr>
        <w:t>
      4) Қоршаған ортаға эмиссиялардың нормативтерін есептеу бойынша бағдарламалық кешені:</w:t>
      </w:r>
    </w:p>
    <w:bookmarkEnd w:id="16"/>
    <w:p>
      <w:pPr>
        <w:spacing w:after="0"/>
        <w:ind w:left="0"/>
        <w:jc w:val="both"/>
      </w:pPr>
      <w:r>
        <w:rPr>
          <w:rFonts w:ascii="Times New Roman"/>
          <w:b w:val="false"/>
          <w:i w:val="false"/>
          <w:color w:val="000000"/>
          <w:sz w:val="28"/>
        </w:rPr>
        <w:t>
      бағдарламалық кешеннің атауы ______________________________________;</w:t>
      </w:r>
    </w:p>
    <w:p>
      <w:pPr>
        <w:spacing w:after="0"/>
        <w:ind w:left="0"/>
        <w:jc w:val="both"/>
      </w:pPr>
      <w:r>
        <w:rPr>
          <w:rFonts w:ascii="Times New Roman"/>
          <w:b w:val="false"/>
          <w:i w:val="false"/>
          <w:color w:val="000000"/>
          <w:sz w:val="28"/>
        </w:rPr>
        <w:t>
      бағдарламалық кешеннің өндірушісі __________________________________.</w:t>
      </w:r>
    </w:p>
    <w:bookmarkStart w:name="z23" w:id="17"/>
    <w:p>
      <w:pPr>
        <w:spacing w:after="0"/>
        <w:ind w:left="0"/>
        <w:jc w:val="both"/>
      </w:pPr>
      <w:r>
        <w:rPr>
          <w:rFonts w:ascii="Times New Roman"/>
          <w:b w:val="false"/>
          <w:i w:val="false"/>
          <w:color w:val="000000"/>
          <w:sz w:val="28"/>
        </w:rPr>
        <w:t>
      3. Қауіпті қалдықтарды қайта өңдеу, залалсыздандыру, кәдеге жарату және (немесе) жою жөніндегі қызметке:</w:t>
      </w:r>
    </w:p>
    <w:bookmarkEnd w:id="17"/>
    <w:bookmarkStart w:name="z24" w:id="18"/>
    <w:p>
      <w:pPr>
        <w:spacing w:after="0"/>
        <w:ind w:left="0"/>
        <w:jc w:val="both"/>
      </w:pPr>
      <w:r>
        <w:rPr>
          <w:rFonts w:ascii="Times New Roman"/>
          <w:b w:val="false"/>
          <w:i w:val="false"/>
          <w:color w:val="000000"/>
          <w:sz w:val="28"/>
        </w:rPr>
        <w:t>
      1) штатында экологтың (білімі бойынша) қоршаған ортаны қорғау саласында кемінде бір жыл практикалық жұмыс тәжірибесінің болуы:</w:t>
      </w:r>
    </w:p>
    <w:bookmarkEnd w:id="18"/>
    <w:p>
      <w:pPr>
        <w:spacing w:after="0"/>
        <w:ind w:left="0"/>
        <w:jc w:val="both"/>
      </w:pPr>
      <w:r>
        <w:rPr>
          <w:rFonts w:ascii="Times New Roman"/>
          <w:b w:val="false"/>
          <w:i w:val="false"/>
          <w:color w:val="000000"/>
          <w:sz w:val="28"/>
        </w:rPr>
        <w:t>
      маманның тегі, аты, әкесінің аты (болған жағдайда) _____________________;</w:t>
      </w:r>
    </w:p>
    <w:p>
      <w:pPr>
        <w:spacing w:after="0"/>
        <w:ind w:left="0"/>
        <w:jc w:val="both"/>
      </w:pPr>
      <w:r>
        <w:rPr>
          <w:rFonts w:ascii="Times New Roman"/>
          <w:b w:val="false"/>
          <w:i w:val="false"/>
          <w:color w:val="000000"/>
          <w:sz w:val="28"/>
        </w:rPr>
        <w:t>
      атқаратын лауазымы _______________________________________________;</w:t>
      </w:r>
    </w:p>
    <w:p>
      <w:pPr>
        <w:spacing w:after="0"/>
        <w:ind w:left="0"/>
        <w:jc w:val="both"/>
      </w:pPr>
      <w:r>
        <w:rPr>
          <w:rFonts w:ascii="Times New Roman"/>
          <w:b w:val="false"/>
          <w:i w:val="false"/>
          <w:color w:val="000000"/>
          <w:sz w:val="28"/>
        </w:rPr>
        <w:t>
      мамандықтың және біліктіліктің атауы ________________________________;</w:t>
      </w:r>
    </w:p>
    <w:p>
      <w:pPr>
        <w:spacing w:after="0"/>
        <w:ind w:left="0"/>
        <w:jc w:val="both"/>
      </w:pPr>
      <w:r>
        <w:rPr>
          <w:rFonts w:ascii="Times New Roman"/>
          <w:b w:val="false"/>
          <w:i w:val="false"/>
          <w:color w:val="000000"/>
          <w:sz w:val="28"/>
        </w:rPr>
        <w:t>
      дипломның нөмірі және берілген күні _________________________________;</w:t>
      </w:r>
    </w:p>
    <w:p>
      <w:pPr>
        <w:spacing w:after="0"/>
        <w:ind w:left="0"/>
        <w:jc w:val="both"/>
      </w:pPr>
      <w:r>
        <w:rPr>
          <w:rFonts w:ascii="Times New Roman"/>
          <w:b w:val="false"/>
          <w:i w:val="false"/>
          <w:color w:val="000000"/>
          <w:sz w:val="28"/>
        </w:rPr>
        <w:t>
      диплом берген оқу орнының атауы ___________________________________;</w:t>
      </w:r>
    </w:p>
    <w:p>
      <w:pPr>
        <w:spacing w:after="0"/>
        <w:ind w:left="0"/>
        <w:jc w:val="both"/>
      </w:pPr>
      <w:r>
        <w:rPr>
          <w:rFonts w:ascii="Times New Roman"/>
          <w:b w:val="false"/>
          <w:i w:val="false"/>
          <w:color w:val="000000"/>
          <w:sz w:val="28"/>
        </w:rPr>
        <w:t>
      шетел білім беру ұйымдарымен берілген білім беру туралы құжаттарды тану және нострификациялау туралы куәліктің нөмірі және берілген күні __________;</w:t>
      </w:r>
    </w:p>
    <w:p>
      <w:pPr>
        <w:spacing w:after="0"/>
        <w:ind w:left="0"/>
        <w:jc w:val="both"/>
      </w:pPr>
      <w:r>
        <w:rPr>
          <w:rFonts w:ascii="Times New Roman"/>
          <w:b w:val="false"/>
          <w:i w:val="false"/>
          <w:color w:val="000000"/>
          <w:sz w:val="28"/>
        </w:rPr>
        <w:t>
      жұмысқа қабылдау туралы бұйрықтардың нөмірі және күні және/немесе жеке еңбек шартының нөмірі және күні _______________________________________;</w:t>
      </w:r>
    </w:p>
    <w:bookmarkStart w:name="z25" w:id="19"/>
    <w:p>
      <w:pPr>
        <w:spacing w:after="0"/>
        <w:ind w:left="0"/>
        <w:jc w:val="both"/>
      </w:pPr>
      <w:r>
        <w:rPr>
          <w:rFonts w:ascii="Times New Roman"/>
          <w:b w:val="false"/>
          <w:i w:val="false"/>
          <w:color w:val="000000"/>
          <w:sz w:val="28"/>
        </w:rPr>
        <w:t>
      2) меншік иесінде қауіпті қалдықтарды қайта өңдеу, залалсыздандыру, кәдеге жарату және (немесе) жою үшін арналған (әкімшілік-аумақтық бірлікте – қауіпті қалдықтарды басқару бойынша қабылдау және операциялар жүргізілетін облыста, республикалық маңызы бар қалада немесе астанада) өндірістік объектінің (үйдің, құрылыстың, ғимараттың, үй-жайдың және/немесе қауіпті қалдықтар полигонының) болуы:</w:t>
      </w:r>
    </w:p>
    <w:bookmarkEnd w:id="19"/>
    <w:p>
      <w:pPr>
        <w:spacing w:after="0"/>
        <w:ind w:left="0"/>
        <w:jc w:val="both"/>
      </w:pPr>
      <w:r>
        <w:rPr>
          <w:rFonts w:ascii="Times New Roman"/>
          <w:b w:val="false"/>
          <w:i w:val="false"/>
          <w:color w:val="000000"/>
          <w:sz w:val="28"/>
        </w:rPr>
        <w:t>
      техникалық паспорттың (Ф-2) нөмірі және күні _________________________;</w:t>
      </w:r>
    </w:p>
    <w:p>
      <w:pPr>
        <w:spacing w:after="0"/>
        <w:ind w:left="0"/>
        <w:jc w:val="both"/>
      </w:pPr>
      <w:r>
        <w:rPr>
          <w:rFonts w:ascii="Times New Roman"/>
          <w:b w:val="false"/>
          <w:i w:val="false"/>
          <w:color w:val="000000"/>
          <w:sz w:val="28"/>
        </w:rPr>
        <w:t>
      Меншігінде өндірістік объект болмаған жағдайда:</w:t>
      </w:r>
    </w:p>
    <w:p>
      <w:pPr>
        <w:spacing w:after="0"/>
        <w:ind w:left="0"/>
        <w:jc w:val="both"/>
      </w:pPr>
      <w:r>
        <w:rPr>
          <w:rFonts w:ascii="Times New Roman"/>
          <w:b w:val="false"/>
          <w:i w:val="false"/>
          <w:color w:val="000000"/>
          <w:sz w:val="28"/>
        </w:rPr>
        <w:t>
      өндірістік объектісі бар ұйымның атауы _______________________________;</w:t>
      </w:r>
    </w:p>
    <w:p>
      <w:pPr>
        <w:spacing w:after="0"/>
        <w:ind w:left="0"/>
        <w:jc w:val="both"/>
      </w:pPr>
      <w:r>
        <w:rPr>
          <w:rFonts w:ascii="Times New Roman"/>
          <w:b w:val="false"/>
          <w:i w:val="false"/>
          <w:color w:val="000000"/>
          <w:sz w:val="28"/>
        </w:rPr>
        <w:t>
      шарттың нөмірі мен мерзімі _________________________________________;</w:t>
      </w:r>
    </w:p>
    <w:p>
      <w:pPr>
        <w:spacing w:after="0"/>
        <w:ind w:left="0"/>
        <w:jc w:val="both"/>
      </w:pPr>
      <w:r>
        <w:rPr>
          <w:rFonts w:ascii="Times New Roman"/>
          <w:b w:val="false"/>
          <w:i w:val="false"/>
          <w:color w:val="000000"/>
          <w:sz w:val="28"/>
        </w:rPr>
        <w:t>
      техникалық паспорттың (Ф-2) нөмірі және күні _________________________;</w:t>
      </w:r>
    </w:p>
    <w:bookmarkStart w:name="z26" w:id="20"/>
    <w:p>
      <w:pPr>
        <w:spacing w:after="0"/>
        <w:ind w:left="0"/>
        <w:jc w:val="both"/>
      </w:pPr>
      <w:r>
        <w:rPr>
          <w:rFonts w:ascii="Times New Roman"/>
          <w:b w:val="false"/>
          <w:i w:val="false"/>
          <w:color w:val="000000"/>
          <w:sz w:val="28"/>
        </w:rPr>
        <w:t>
      3) меншік иесінің меншігінде қауіпті қалдықтарды қайта өңдеу, залалсыздандыру, кәдеге жарату және (немесе) жою операциялары үшін мемлекеттік экологиялық сараптама қорытындысында немесе кешенді экологиялық рұқсатта көрсетілген өндірістік кешеннің (қондырғының, жабдықтың және/немесе көліктің) толық тізбесінің болуы:</w:t>
      </w:r>
    </w:p>
    <w:bookmarkEnd w:id="20"/>
    <w:p>
      <w:pPr>
        <w:spacing w:after="0"/>
        <w:ind w:left="0"/>
        <w:jc w:val="both"/>
      </w:pPr>
      <w:r>
        <w:rPr>
          <w:rFonts w:ascii="Times New Roman"/>
          <w:b w:val="false"/>
          <w:i w:val="false"/>
          <w:color w:val="000000"/>
          <w:sz w:val="28"/>
        </w:rPr>
        <w:t>
      жабдықты сатып алу шартының нөмірі мен күні (төлем тапсырмасымен) ____;</w:t>
      </w:r>
    </w:p>
    <w:p>
      <w:pPr>
        <w:spacing w:after="0"/>
        <w:ind w:left="0"/>
        <w:jc w:val="both"/>
      </w:pPr>
      <w:r>
        <w:rPr>
          <w:rFonts w:ascii="Times New Roman"/>
          <w:b w:val="false"/>
          <w:i w:val="false"/>
          <w:color w:val="000000"/>
          <w:sz w:val="28"/>
        </w:rPr>
        <w:t>
      пайдалану жөніндегі техникалық паспорттың нөмірі мен күні _____________;</w:t>
      </w:r>
    </w:p>
    <w:bookmarkStart w:name="z27" w:id="21"/>
    <w:p>
      <w:pPr>
        <w:spacing w:after="0"/>
        <w:ind w:left="0"/>
        <w:jc w:val="both"/>
      </w:pPr>
      <w:r>
        <w:rPr>
          <w:rFonts w:ascii="Times New Roman"/>
          <w:b w:val="false"/>
          <w:i w:val="false"/>
          <w:color w:val="000000"/>
          <w:sz w:val="28"/>
        </w:rPr>
        <w:t>
      4) Міндетті экологиялық сақтандыру жөніндегі сақтандыру полисі:</w:t>
      </w:r>
    </w:p>
    <w:bookmarkEnd w:id="21"/>
    <w:p>
      <w:pPr>
        <w:spacing w:after="0"/>
        <w:ind w:left="0"/>
        <w:jc w:val="both"/>
      </w:pPr>
      <w:r>
        <w:rPr>
          <w:rFonts w:ascii="Times New Roman"/>
          <w:b w:val="false"/>
          <w:i w:val="false"/>
          <w:color w:val="000000"/>
          <w:sz w:val="28"/>
        </w:rPr>
        <w:t>
      сақтандыру полисінің нөмірі және берілген күні ________________________;</w:t>
      </w:r>
    </w:p>
    <w:p>
      <w:pPr>
        <w:spacing w:after="0"/>
        <w:ind w:left="0"/>
        <w:jc w:val="both"/>
      </w:pPr>
      <w:r>
        <w:rPr>
          <w:rFonts w:ascii="Times New Roman"/>
          <w:b w:val="false"/>
          <w:i w:val="false"/>
          <w:color w:val="000000"/>
          <w:sz w:val="28"/>
        </w:rPr>
        <w:t>
      сақтанушының атауы _______________________________________________;</w:t>
      </w:r>
    </w:p>
    <w:p>
      <w:pPr>
        <w:spacing w:after="0"/>
        <w:ind w:left="0"/>
        <w:jc w:val="both"/>
      </w:pPr>
      <w:r>
        <w:rPr>
          <w:rFonts w:ascii="Times New Roman"/>
          <w:b w:val="false"/>
          <w:i w:val="false"/>
          <w:color w:val="000000"/>
          <w:sz w:val="28"/>
        </w:rPr>
        <w:t>
      сақтандырушының атауы ___________________________________________;</w:t>
      </w:r>
    </w:p>
    <w:p>
      <w:pPr>
        <w:spacing w:after="0"/>
        <w:ind w:left="0"/>
        <w:jc w:val="both"/>
      </w:pPr>
      <w:r>
        <w:rPr>
          <w:rFonts w:ascii="Times New Roman"/>
          <w:b w:val="false"/>
          <w:i w:val="false"/>
          <w:color w:val="000000"/>
          <w:sz w:val="28"/>
        </w:rPr>
        <w:t>
      сақтандыру полисінің қолданылу мерзімі ______________________________.</w:t>
      </w:r>
    </w:p>
    <w:p>
      <w:pPr>
        <w:spacing w:after="0"/>
        <w:ind w:left="0"/>
        <w:jc w:val="both"/>
      </w:pPr>
      <w:r>
        <w:rPr>
          <w:rFonts w:ascii="Times New Roman"/>
          <w:b w:val="false"/>
          <w:i w:val="false"/>
          <w:color w:val="000000"/>
          <w:sz w:val="28"/>
        </w:rPr>
        <w:t>
      5) Қауіпті қалдықтарды басқаратын кәсіпорынның оларды тасымалдаумен айналысатын көлігі global positioning system құрылғысымен (трекер) жабдықталады</w:t>
      </w:r>
    </w:p>
    <w:p>
      <w:pPr>
        <w:spacing w:after="0"/>
        <w:ind w:left="0"/>
        <w:jc w:val="both"/>
      </w:pPr>
      <w:r>
        <w:rPr>
          <w:rFonts w:ascii="Times New Roman"/>
          <w:b w:val="false"/>
          <w:i w:val="false"/>
          <w:color w:val="000000"/>
          <w:sz w:val="28"/>
        </w:rPr>
        <w:t>
      global positioning system құрылғысының (трекер) моделі (маркасы)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