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e24721" w14:textId="be2472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"Қазақстандық ұлттық дәрілік формулярын бекіту туралы" Қазақстан Республикасы Денсаулық сақтау министрінің 2021 жылғы 18 мамырдағы № ҚР ДСМ-41 бұйрығына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Денсаулық сақтау министрінің 2023 жылғы 6 маусымдағы № 103 бұйрығы. Қазақстан Республикасының Әділет министрлігінде 2023 жылғы 7 маусымда № 32721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БҰЙЫРАМЫН: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"Қазақстандық ұлттық дәрілік формулярын бекіту туралы" Қазақстан Республикасы Денсаулық сақтау министрінің 2021 жылғы 18 мамырдағы № ҚР ДСМ-41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22782 болып тіркелген) мынадай өзгеріс енгізілсін: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бұйрыққа </w:t>
      </w:r>
      <w:r>
        <w:rPr>
          <w:rFonts w:ascii="Times New Roman"/>
          <w:b w:val="false"/>
          <w:i w:val="false"/>
          <w:color w:val="000000"/>
          <w:sz w:val="28"/>
        </w:rPr>
        <w:t>1-қосымшамен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Қазақстандық ұлттық дәрілік формуляр, осы бұйрыққа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Денсаулық сақтау министрлігінің Дәрі-дәрмек саясаты департаменті Қазақстан Республикасының заңнамасында белгіленген тәртіппен: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 Қазақстан Республикасы Әділет министрлігінде мемлекеттік тіркеуді;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бұйрықты ресми жариялағаннан кейін оны Қазақстан Республикасы Денсаулық сақтау министрлігінің интернет-ресурсында орналастыруды;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бұйрықты Қазақстан Республикасы Әділет министрлігінде мемлекеттік тіркегеннен кейін он жұмыс күні ішінде Қазақстан Республикасы Денсаулық сақтау министрлігінің Заң департаментіне осы тармақтың 1) және 2) тармақшаларында көзделген іс-шаралардың орындалуы туралы мәліметтерді ұсынуды қамтамасыз етсін.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жетекшілік ететін Қазақстан Республикасының Денсаулық сақтау вице-министріне жүктелсін.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 алғашқы ресми жарияланған күнінен кейін күнтізбелік он күн өткен соң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Денсаулық сақтау 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Ғиният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министрі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6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103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18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№ҚР-ДСМ-41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АТХ коды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Фармакологиялық тобы/ ХПА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Саудалық 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Дәрілік түрі, доза және көлемі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Тіркеу куәлігінің нөмірі*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 қорыту жолдары және заттардың алмасуы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Стоматологиялық препараттар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A01A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Стоматологиялық препараттар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A01AB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Ауыз қуысының ауруы кезінде жергілікті қолдануға арналған микробқа қарсы препараттар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A01AB09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Миконазол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A01AB09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Миконазол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Миконаз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ауызға арналған гель 2%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ҚР-ДЗ-5№012706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Қышқылдығы бұзылуымен байланысты ауруларды емдеуге арналған препараттар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A02A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Антацидтер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A02AF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ішекте газдың түзілуін азайтатын препараттармен құрамдас антацидтер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A02AF02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Тұз және жел айдайтын препараттардың қарапайым біріктірілімі.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A02AF02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Тұз және жел айдайтын препараттардың қарапайым біріктірілімі.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Кулз™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жалбыз дәмі бар шайнайтын таблеткалар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ҚР-ДЗ-5№003252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A02AF02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Тұз және жел айдайтын препараттардың қарапайым біріктірілімі.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Кулз™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манго дәмі бар шайнайтын таблеткалар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ҚР-ДЗ-5№003251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A02AF02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Тұз және жел айдайтын препараттардың қарапайым біріктірілімі.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Кулз™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апельсин дәмі бар шайнайтын таблеткалар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ҚР-ДЗ-5№003253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A02AF02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Тұз және жел айдайтын препараттардың қарапайым біріктірілімі.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Маалокс® Плюс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шайнайтын таблеткалар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ҚР-ДЗ-5№021438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A02AF02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Тұз және жел айдайтын препараттардың қарапайым біріктірілімі.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Кулз™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құлпынай дәмі бар шайнайтын таблеткалар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ҚР-ДЗ-5№003254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A02AF02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Тұз және жел айдайтын препараттардың қарапайым біріктірілімі.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Алмагель® Нео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ішуге арналған суспензия 170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ҚР-ДЗ-5№005521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A02AF02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Тұз және жел айдайтын препараттардың қарапайым біріктірілімі.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Алмагель® Нео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ішуге арналған суспензия 10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ҚР-ДЗ-5№005521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A02AF02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Тұз және жел айдайтын препараттардың қарапайым біріктірілімі.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Сималгель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ішуге арналған суспензия 300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A02B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Гастроэзофегалды рефлюкс кезінде қолданылатын ойық жараға қарсы заттар мен препараттар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A02BA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Гистаминді H2-рецепторларының блокаторлары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A02BA02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Ранитидин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A02BA02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Ранитидин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РАНИТИДИН-АКОС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 150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ҚР-ДЗ-5№003668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A02BA02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Ранитидин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РАНИТИДИН-АКОС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 300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ҚР-ДЗ-5№003695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A02BA02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Ранитидин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Гистак®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150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ҚР-ДЗ-5№003418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A02BA02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Ранитидин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Ранисан®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 150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ҚР-ДЗ-5№003482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A02BA02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Ранитидин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Ациран™-150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150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ҚР-ДЗ-5№003387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A02BA02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Ранитидин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Ациран™-300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300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ҚР-ДЗ-5№003388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A02BA03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Фамотидин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A02BA03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Фамотидин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Квамател®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 үшін ерітінді дайындауға арналған лиофилизацияланған ұнтақ еріткішпен жиынтықта (0.9 % натрий хлоридінің ерітіндісі) 20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A02BA03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Фамотидин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Квамател®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40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ҚР-ДЗ-5№016506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A02BA03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Фамотидин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ФАМО®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40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ҚР-ДЗ-5№011351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A02BA03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Фамотидин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Квамател®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20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ҚР-ДЗ-5№016505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A02BA03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Фамотидин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Фамосан®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таблеткалар, 20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ҚР-ДЗ-5№005534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A02BA03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Фамотидин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Фамосан®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таблеткалар, 40мг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ҚР-ДЗ-5№005550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A02BA03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Фамотидин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Гастросидин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40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ҚР-ДЗ-5№007654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A02BC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Протонды насос ингибиторлары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A02BC01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Омепразол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A02BC01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Омепразол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Омез®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ішекте еритін капсулалар, 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ҚР-ДЗ-5№016781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A02BC01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Омепразол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Лосепразол®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20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ҚР-ДЗ-5№008131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A02BC01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Омепразол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Омез®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ішекте еритін капсулалар 20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ҚР-ДЗ-5№016563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A02BC01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Омепразол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Омепразол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20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ҚР-ДЗ-5№021199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A02BC01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Омепразол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Омез®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ішекте еритін капсулалар 40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ҚР-ДЗ-5№016782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A02BC01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Омепразол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Омез®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ішіне енгізу үшін ерітінді дайындауға арналған лиофилизат 40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ҚР-ДЗ-5№009627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A02BC01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Омепразол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Плеом™-20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босап шығуы кейінге қалдырылған капсулалар 20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ҚР-ДЗ-5№003436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A02BC01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Омепразол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Омегаст®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ішекте еритін капсулалар 20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ҚР-ДЗ-5№004575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A02BC01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Омепразол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Опредакс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ішекте еритін капсулалар, 20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ҚР-ДЗ-5№017685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A02BC01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Омепразол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Опредакс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ішекте еритін капсулалар, 40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ҚР-ДЗ-5№017686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A02BC01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Омепразол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ОМЕПРАЗОЛ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ішекте еритін капсулалар, 20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ҚР-ДЗ-5№015041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A02BC01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Омепразол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Омепразол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капсулалар, 20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ҚР-ДЗ-5№121776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A02BC01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Омепразол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Ультоп®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ішекте еритін капсулалар, 20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ҚР-ДЗ-5№009680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A02BC01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Омепразол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Омесайз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капсулалар, 20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ҚР-ДЗ-5№023083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A02BC01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Омепразол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Омепразол-Тева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ішекте еритін капсулалар, 10мг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ҚР-ДЗ-5№023752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A02BC01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Омепразол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Омепразол-Тева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ішекте еритін капсулалар, 20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ҚР-ДЗ-5№023753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A02BC01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Омепразол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Омикап-20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ішекте еритін капсулалар, 20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ҚР-ДЗ-5№003657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A02BC01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Омепразол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Лосепразол®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капсулалар, 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ҚР-ДЗ-5№014519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A02BC01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Омепразол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Лосепразол®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капсулалар, 40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A02BC01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Омепразол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ОМЕПРАЗОЛ - АДЖИО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ішекте еритін капсулалар 20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ҚР-ДЗ-5№024415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A02BC01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Омепразол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Омез® Инста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ішке қабылдау үшін суспензия дайындауға арналған ұнтақ 20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ҚР-ДЗ-5№019508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A02BC01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Омепразол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ОМЕПРАЗОЛ-ВИСТА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ішекте еритін капсулалар 20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РК-ЛС-5№025403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A02BC02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Пантопразол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A02BC02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Пантопразол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Нольпаза®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 үшін ерітінді дайындауға арналған лиофилизацияланған ұнтақ 40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A02BC02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Пантопразол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Контролок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 үшін ерітінді дайындауға арналған ұнтақ 40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ҚР-ДЗ-5№011369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A02BC02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Пантопразол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ішекте еритін қабықпен қапталған таблеткалар 40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ҚР-ДЗ-5№021205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A02BC02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Пантопразол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Контролок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ішекте еритін қабықпен қапталған таблеткалар 40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ҚР-ДЗ-5№011376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A02BC02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Пантопразол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Нольпаза®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ішекте еритін қабықпен қапталған таблеткалар 40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ҚР-ДЗ-5№020529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A02BC02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Пантопразол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Пантаз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ішекте еритін қабықпен қапталған таблеткалар 40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ҚР-ДЗ-5№001833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A02BC02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Пантопразол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Протонекс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ішекте еритін қабықпен қапталған таблеткалар 40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ҚР-ДЗ-5№010441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A02BC02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Пантопразол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ПАНТА.ЗОЛ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ішекте еритін қабықпен қапталған таблеткалар 40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ҚР-ДЗ-5№021252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A02BC02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Пантопразол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Пантасан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ішекте еритін қабықпен қапталған таблеткалар 40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ҚР-ДЗ-5№121645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A02BC02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Пантопразол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Контролок Контрол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ішекте еритін қабықпен қапталған таблеткалар 20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ҚР-ДЗ-5№011377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A02BC02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Пантопразол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Нольпаза®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ішекте еритін қабықпен қапталған таблеткалар 20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ҚР-ДЗ-5№020528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A02BC02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Пантопразол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Пантасан 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босап шығуы кейінге қалдырылған таблеткалар 20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A02BC02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Пантопразол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Улсепан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 үшін ерітінді дайындауға арналған лиофилизацияланған ұнтақ 40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ҚР-ДЗ-5№020696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A02BC02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Пантопразол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Улсепан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ішекте еритін қабықпен қапталған таблеткалар, 40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ҚР-ДЗ-5№019534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A02BC02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Пантопразол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Парастамик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 үшін ерітінді дайындауға арналған лиофилизацияланған ұнтақ, 40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ҚР-ДЗ-5№023243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A02BC02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Пантопразол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Пантоспей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көктамыр ішіне енгізу үшін ерітінді дайындауға арналған лиофилизацияланған ұнтақ 40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ҚР-ДЗ-5№022203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A02BC02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Пантопразол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ПАНТАП® 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ішекте еритін қабықпен қапталған таблеткалар 40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ҚР-ДЗ-5№014805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A02BC02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Пантопразол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Стамик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ішекте еритін қабықпен қапталған таблеткалар 40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A02BC02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Пантопразол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 мен инфузия үшін ерітінді дайындауға арналған лиофилизат 40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ҚР-ДЗ-5№023875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A02BC02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Пантопразол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Пантоспей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ішекте еритін қабықпен қапталған таблеткалар, 40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ҚР-ДЗ-5№023507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A02BC02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Пантопразол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Пантоспей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ішекте еритін қабықпен қапталған таблеткалар, 20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ҚР-ДЗ-5№023506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A02BC02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Пантопразол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ПАН- 20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ішекте еритін таблеткалар, 20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ҚР-ДЗ-5№011627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A02BC02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Пантопразол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 - 40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ішекте еритін таблеткалар, 40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ҚР-ДЗ-5№011628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A02BC02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Пантопразол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Пантонекс DR-20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ішекте еритін қабықпен қапталған таблеткалар, 20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ҚР-ДЗ-5№020960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A02BC02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Пантопразол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Пантонекс DR-40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ішекте еритін қабықпен қапталған таблеткалар, 40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ҚР-ДЗ-5№020961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A02BC02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Пантопразол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Нупента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ішекте еритін қабықпен қапталған таблеткалар, 20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A02BC02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Пантопразол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Нупента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ішекте еритін қабықпен қапталған таблеткалар, 40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A02BC02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Пантопразол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Панпьюр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ішекте еритін қабықпен қапталған таблеткалар, 20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ҚР-ДЗ-5№023221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A02BC02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Пантопразол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ЗОЛОПЕНТ®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босап шығуы кейінге қалдырылған таблеткалар, 40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ҚР-ДЗ-5№020433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A02BC02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Пантопразол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Протектопаза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 үшін ерітінді дайындауға арналған лиофилизацияланған ұнтақ , 40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ҚР-ДЗ-5№024277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A02BC02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Пантопразол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Пантор 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ішекте еритін қабықпен қапталған таблеткалар 20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ҚР-ДЗ-5№020355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A02BC02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Пантопразол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Пантор 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ішекте еритін қабықпен қапталған таблеткалар 40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ҚР-ДЗ-5№020356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A02BC02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Пантопразол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Пантопразол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ішекте еритін қабықпен қапталған таблеткалар 20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ҚР-ДЗ-5№024562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A02BC02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Пантопразол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Пантопразол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ішекте еритін қабықпен қапталған таблеткалар 40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ҚР-ДЗ-5№024563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A02BC02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Пантопразол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ПАНТАП®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көктамыр ішіне енгізу үшін ерітінді дайындауға арналған лиофилизацияланған ұнтақ 40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ҚР-ДЗ-5№024669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A02BC02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Пантопразол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 үшін ерітінді дайындауға арналған лиофилизацияланған 40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ҚР-ДЗ-5№024853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A02BC02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Пантопразол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ПАНТАП® 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ішекте еритін қабықпен қапталған таблеткалар, 20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ҚР-ДЗ-0№025834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A02BC02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Пантопразол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Лепанто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ішіне енгізу үшін ерітінді дайындауға арналған лиофилизацияланған ұнтақ 40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ҚР-ДЗ-5№025737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A02BC02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Пантопразол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ЗОЛОПЕНТ®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босап шығуы кейінге қалдырылған таблеткалар, 20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A02BC02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Пантопразол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Нупента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ішіне енгізу үшін ерітінді дайындауға арналған лиофилизат 40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ҚР-ДЗ-5№025379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A02BC03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Лансопразол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A02BC03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Лансопразол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Лансобел®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30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ҚР-ДЗ-5№011007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A02BC03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Лансопразол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Ланзоптол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капсулалар, 30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ҚР-ДЗ-5№014351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A02BC03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Лансопразол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Лансопразол - Тева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капсулалар, 15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ҚР-ДЗ-5№016856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A02BC03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Лансопразол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Лансопразол - Тева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капсулалар, 30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ҚР-ДЗ-5№016857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A02BC03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Лансопразол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Лоэнзар-сановель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босап шығуы кейінге қалдырылған капсулалар, 30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ҚР-ДЗ-5№020487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A02BC04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Рабепразол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A02BC04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Рабепразол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Промто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ішекте еритін қабықпен қапталған таблеткалар 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ҚР-ДЗ-5№018197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A02BC04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Рабепразол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Верабез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ішекте еритін қабықпен қапталған таблеткалар, 20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ҚР-ДЗ-5№022292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A02BC04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Рабепразол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Верабез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ішекте еритін қабықпен қапталған таблеткалар, 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ҚР-ДЗ-5№022291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A02BC04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Рабепразол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Париет®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ішекте еритін қабықпен қапталған таблеткалар, 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ҚР-ДЗ-5№022371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A02BC04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Рабепразол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Промто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ішекте еритін қабықпен қапталған таблеткалар 20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ҚР-ДЗ-5№018198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A02BC04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Рабепразол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Париет®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ішекте еритін қабықпен қапталған таблеткалар 20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ҚР-ДЗ-5№019677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A02BC04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Рабепразол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Рабелок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ішекте еритін қабықпен қапталған таблеткалар, 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ҚР-ДЗ-5№023027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A02BC04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Рабепразол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Рабелок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ішекте еритін қабықпен қапталған таблеткалар, 20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ҚР-ДЗ-5№023073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A02BC04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Рабепразол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Зульбекс®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ішекте еритін қабықпен қапталған таблеткалар, 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A02BC04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Рабепразол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Зульбекс®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ішекте еритін қабықпен қапталған таблеткалар, 20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ҚР-ДЗ-5№019145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A02BC04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Рабепразол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Рабемак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ішекте еритін қабықпен қапталған таблеткалар, 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ҚР-ДЗ-5№023511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A02BC04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Рабепразол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Рабемак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ішекте еритін қабықпен қапталған таблеткалар, 20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ҚР-ДЗ-5№023512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A02BC04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Рабепразол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ішекте еритін қабықпен қапталған таблеткалар, 20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ҚР-ДЗ-5№023543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A02BC04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Рабепразол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Рабегард™-20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ішекте еритін қабықпен қапталған таблеткалар, 20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ҚР-ДЗ-5№004378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A02BC04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Рабепразол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Рабиванс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ішекте еритін қабықпен қапталған таблеткалар, 20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ҚР-ДЗ-5№023778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A02BC04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Рабепразол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Рабепразол-СЗ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ішекте еритін капсулалар, 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ҚР-ДЗ-5№023907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A02BC04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Рабепразол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Рабепразол-СЗ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ішекте еритін капсулалар, 20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A02BC04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Рабепразол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Барол 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ішекте еритін капсулалар 20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ҚР-ДЗ-5№013644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A02BC05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Эзомепразол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A02BC05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Эзомепразол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Сомпраз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ішіне енгізу үшін ерітінді дайындауға арналған лиофилизат 40 мг еріткішімен (0,9 % натрий хлоридінің ерітіндісі) жиынтықта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ҚР-ДЗ-5№020239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A02BC05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Эзомепразол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Эзом IV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 және инфузия үшін ерітінді дайындауға арналған лиофилизацияланған ұнтақ еріткішімен жиынтықта 40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ҚР-ДЗ-5№020384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A02BC05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Эзомепразол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Нексиум®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ішіне енгізу үшін ерітінді дайындауға арналған лиофилизат еріткішімен 40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ҚР-ДЗ-5№012486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A02BC05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Эзомепразол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Нексиум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 40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ҚР-ДЗ-5№012404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A02BC05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Эзомепразол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ЭСОМ®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ішекте еритін капсулалар 40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A02BC05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Эзомепразол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ЭСОМ®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ішекте еритін капсулалар 20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ҚР-ДЗ-5№022138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A02BC05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Эзомепразол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Нексиум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 20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ҚР-ДЗ-5№012403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A02BC05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Эзомепразол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Помпезо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 үшін ерітінді дайындауға арналған лиофилизацияланған ұнтақ еріткішпен жиынтықта, 40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A02BC05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Эзомепразол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С-МЕЗОЛ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 мен инфузия үшін ерітінді дайындауға арналған лиофилизат 40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A02BC05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Эзомепразол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Эзолект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 және инфузия үшін ерітінді дайындауға арналған лиофилизацияланған ұнтақ, 40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ҚР-ДЗ-5№024076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A02BC05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Эзомепразол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Сомпраз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20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ҚР-ДЗ-5№122114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A02BC05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Эзомепразол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Сомпраз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ішекте еритін қабықпен қапталған таблеткалар, 40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ҚР-ДЗ-5№122115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A02BC05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Эзомепразол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Месопраль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ішекте еритін капсулалар, қатты, 20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ҚР-ДЗ-5№022684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A02BC05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Эзомепразол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Месопраль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ішекте еритін капсулалар, қатты, 40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ҚР-ДЗ-5№022685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A02BC05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Эзомепразол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Эманера®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ішекте еритін капсулалар, 20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ҚР-ДЗ-5№019226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A02BC05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Эзомепразол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Эманера®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ішекте еритін капсулалар, 40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A02BC05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Эзомепразол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Нулок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босап шығуы кейінге қалдырылған капсулалар, 40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ҚР-ДЗ-5№023908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A02BC05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Эзомепразол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Нулок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босап шығуы кейінге қалдырылған капсулалар, 20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ҚР-ДЗ-5№023911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A02BC05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Эзомепразол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Эзомепразол-Элеас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ішіне енгізу үшін ерітінді дайындауға арналған лиофилизат 40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РК-ЛС-5№024517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A02BC05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Эзомепразол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Эзолес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ішіне енгізу үшін ерітінді дайындауға арналған лиофилизат 40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ҚР-ДЗ-5№024537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A02BC05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Эзомепразол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Эсопол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 үшін ерітінді дайындауға арналған лиофилизат,40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ҚР-ДЗ-5№024634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A02BC05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Эзомепразол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Эзиум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ішіне енгізу үшін ерітінді дайындауға арналған ұнтақ, 40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ҚР-ДЗ-5№024718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A02BC05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Эзомепразол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Эзомепразол - ГЕН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ішіне енгізу үшін ерітінді дайындауға арналған лиофилизат, 40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ҚР-ДЗ-5№024753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A02BC05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Эзомепразол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ПОМПЕЗО-ВМ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ішекте еритін капсулалар, 40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ҚР-ДЗ-5№024842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A02BC05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Эзомепразол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ПОМПЕЗО-ВМ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ішекте еритін капсулалар, 20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ҚР-ДЗ-5№024843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A02BC05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Эзомепразол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Эзомепразол-Тева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таблеткалар, 20мг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ҚР-ДЗ-5№025072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A02BC05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Эзомепразол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Эзомепразол-Тева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таблеткалар, 40мг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ҚР-ДЗ-5№025071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A02BC05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Эзомепразол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Эсмомак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ішіне енгізу үшін ерiтiндi дайындауға арналған лиофилизат 40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ҚР-ДЗ-5№025892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A02BX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ойық жараға қарсы препараттар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A02BX05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Висмут субцитраты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A02BX05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Висмут субцитраты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Улькавис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120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ҚР-ДЗ-5№022995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A02BX05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Висмут субцитраты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Де-Нол®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 120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ҚР-ДЗ-5№010006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A02BX05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Висмут субцитраты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Де-Нол®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таблеткалар, 120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ҚР-ДЗ-5№023961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A02BX05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Висмут субцитраты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Ви-Сан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таблеткалар, 120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ҚР-ДЗ-0№025458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Ас-қазан-ішек қызметінің бұзылыстарын емдеуге арналгған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A03A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функциональді бұзылыстарын емдеуге арналған препараттар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A03AA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Синтетикалық холиноблокаторлар - үштік амин тобы эфирлері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A03AA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Синтетикалық холиноблокаторлар - үштік амин тобы эфирлері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Платифиллин-Дарница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0,2% 1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ҚР-ДЗ-5№008566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A03AA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Синтетикалық холиноблокаторлар - үштік амин тобы эфирлері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Платифиллин гидротартраты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0,2% 1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ҚР-ДЗ-5№011036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A03AA04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Мебеверин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A03AA04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Мебеверин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Меверин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200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ҚР-ДЗ-5№020071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A03AA04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Мебеверин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Дусконал Ретард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модификацияланып босап шығатын капсулалар 200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ҚР-ДЗ-5№023024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A03AA04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Мебеверин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Спаверин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босап шығуы ұзаққа созылатын капсулалар, 200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ҚР-ДЗ-5№022931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A03AA04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Мебеверин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Спарекс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модификацияланып босап шығатын капсулалар, 200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ҚР-ДЗ-5№019337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A03AA04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Мебеверин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Дюспаталин®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ретард капсулалар, 200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ҚР-ДЗ-5№013750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A03AD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Папаверин және оның туындылары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A03AD01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Папаверин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A03AD01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Папаверин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Папаверин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0,04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ҚР-ДЗ-5№018448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A03AD01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Папаверин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Папаверин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ректалді суппозиторийлер, 20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ҚР-ДЗ-5№005175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A03AD01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Папаверин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Папаверин гидрохлориді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ректальді суппозиторийлер, 0,02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ҚР-ДЗ-5№013148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A03AD01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Папаверин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Папаверин гидрохлориді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2% по 2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ҚР-ДЗ-5№010954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A03AD01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Папаверин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Папаверин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ерітінді, 20 мг/мл 2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ҚР-ДЗ-5№022795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A03AD01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Папаверин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Папаверин гидрохлориді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ерітінді, 20 мг/мл 2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ҚР-ДЗ-5№010314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A03AD02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Дротаверин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A03AD02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Дротаверин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Дротаверин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40 мг/ 2 мл, 2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A03AD02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Дротаверин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Ношверин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ерітінді, 20 мг/мл 2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ҚР-ДЗ-5№022504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A03AD02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Дротаверин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СПАЗМОСТОП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ерітінді, 20 мг/мл 2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A03AD02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Дротаверин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Но-шпа®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ерітінді, 40 мг/2 мл 2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ҚР-ДЗ-5№000987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A03AD02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Дротаверин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Дротаверин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ерітінді, 20 мг/мл 2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ҚР-ДЗ-5№014099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A03AD02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Дротаверин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Дротаверин гидрохлориді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40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ҚР-ДЗ-5№004434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A03AD02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Дротаверин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СПАЗМОЛИЗИН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ректальді суппозиторийлер 40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ҚР-ДЗ-5№010594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A03AD02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Дротаверин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Но-шпа®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40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ҚР-ДЗ-5№000989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A03AD02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Дротаверин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Ношверин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0,04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ҚР-ДЗ-5№010846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A03AD02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Дротаверин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Но-шпа® форте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80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A03AD02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Дротаверин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Дротаверин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40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ҚР-ДЗ-5№018764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A03AD02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Дротаверин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Пле-спа™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40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ҚР-ДЗ-5№016474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A03AD02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Дротаверин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Дротаверин-Тева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40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ҚР-ДЗ-5№021417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A03AX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Ішек функциясы бұзылыстары кезінде қолданылатын басқа да препараттар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A03AX13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Силикондар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A03AX13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Силикондар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Эспумизан®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40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ҚР-ДЗ-5№005061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A03AX13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Силикондар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КОЛИКИД®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таблеткалар, 125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ҚР-ДЗ-5№023613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A03AX13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Силикондар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КОЛИКИД®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ішуге арналған суспензия, 40 мг/мл 30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ҚР-ДЗ-5№023904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A03AX13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Силикондар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Боботик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ішуге арналған эмульсия 66.66 мг/мл 30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ҚР-ДЗ-5№015656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A03AX13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Силикондар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Эсмизан-ODS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ауыз қуысында ұсақталатын үлбір 62,5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ҚР-ДЗ-5№023972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A03AX13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Силикондар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Эспумизан® L балаларға арналған тамшылар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ішуге арналған тамшылар (эмульсия) 40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A03B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Итжидек және оның туындылары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A03BA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Итжидек алкалоидтары, үшітен бір бөліктегі аминдер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A03BA01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Атропин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A03BA01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Атропин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Атропин сульфаты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1мг/мл 1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ҚР-ДЗ-5№012809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A03BB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Итжидектің жартылай синтетикалық алкалоидтары, төртден бір бөлінтегі аммоний қосылыстары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A03BB01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Гиосцин бутилбромиді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A03BB01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Гиосцин бутилбромиді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Бускопан®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ерітінді, 20 мг/мл 1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ҚР-ДЗ-5№000024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A03BB01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Гиосцин бутилбромиді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Бускопан®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таблеткалар, 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ҚР-ДЗ-5№016087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A03BB01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Гиосцин бутилбромиді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Бускопан®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ректальді суппозиторийлер, 10мг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ҚР-ДЗ-5№016088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A03F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АІЖ моторикасын ынталандырғыштар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A03FA01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Метоклопрамид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A03FA01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Метоклопрамид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Церулин®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0,5%, 2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ҚР-ДЗ-5№015849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A03FA01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Метоклопрамид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Метоклопрамид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0,5% 2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ҚР-ДЗ-5№003641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A03FA01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Метоклопрамид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Церукал®-Тева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10 мг/2 мл 2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ҚР-ДЗ-5№005184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A03FA01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Метоклопрамид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Церукал®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ҚР-ДЗ-5№011280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A03FA01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Метоклопрамид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Метоклопрамид-Дарница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ерітінді, 0,5 % 2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ҚР-ДЗ-5№001379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A03FA01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Метоклопрамид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Метоклопрамид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көктамыр ішіне және бұлшықет ішіне енгізуге арналған ерітінді, 5 мг/мл 2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ҚР-ДЗ-5№022422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A03FA01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Метоклопрамид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Церумед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ерітінді, 10 мг/2 мл 2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ҚР-ДЗ-5№024047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A03FA03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Домперидон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A03FA03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Домперидон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Мотинорм®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ҚР-ДЗ-5№009890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A03FA03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Домперидон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Мотинорм®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ішуге арналған тамшылар 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ҚР-ДЗ-5№012907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A03FA03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Домперидон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Мотинорм®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шәрбат30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ҚР-ДЗ-5№012906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A03FA03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Домперидон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Мотинорм®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шәрбат 60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ҚР-ДЗ-5№012906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A03FA03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Домперидон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Дониум-ТК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ҚР-ДЗ-3№122158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A03FA03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Домперидон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ДОПРОКИН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ҚР-ДЗ-5№022355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A03FA03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Домперидон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ДОМРИД®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таблеткалар, 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ҚР-ДЗ-5№121930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A03FA03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Домперидон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Мотилиум®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A03FA03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Домперидон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МОТИГАСТ 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ҚР-ДЗ-5№024356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A03FA03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Домперидон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ДОМРИД®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ішуге арналған суспензия 1 мг/мл 60мл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ҚР-ДЗ-5№122063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A03FA03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Домперидон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ДОМРИД®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ішуге арналған суспензия 1 мг/мл 100мл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ҚР-ДЗ-5№122063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A03FA03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Домперидон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МОТИГАСТ-S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ішуге арналған суспензия 1 мг/мл, 60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A03FA03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Домперидон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МОТИГАСТ-S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ішуге арналған суспензия, 1 мг/мл, 100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Құсуға қарсы препараттар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A04A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Құсуға қарсы препараттар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A04AA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Серотонинді 5ht3-рецепторларының антагонисттері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A04AA01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Ондансетрон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A04AA01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Ондансетрон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Ондансетрон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ішіне және бұлшықет ішіне енгізуге арналған ерітінді, 2мг/мл, 2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ҚР-ДЗ-5№022567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A04AA01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Ондансетрон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Ондансетрон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ішіне және бұлшықет ішіне енгізуге арналған ерітінді, 2мг/мл, 4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ҚР-ДЗ-5№022567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A04AA01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Ондансетрон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Ондансетрон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2 мг/мл, 2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ҚР-ДЗ-5№013007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A04AA01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Ондансетрон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Ондансетрон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2 мг/мл, 4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ҚР-ДЗ-5№013007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A04AA01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Ондансетрон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Ондансетрон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4 мг/2 мл 2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ҚР-ДЗ-3№021463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A04AA01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Ондансетрон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Эметон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ерітінді, 2 мг/мл 2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ҚР-ДЗ-5№021555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A04AA01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Ондансетрон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Эметон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ерітінді, 2 мг/мл 4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ҚР-ДЗ-5№021555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A04AA01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Ондансетрон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Ондансетрон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көктамыр ішіне және бұлшықет ішіне енгізуге арналған ерітінді 2 мг 2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ҚР-ДЗ-5№013927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A04AA01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Ондансетрон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Ондансетрон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көктамыр ішіне және бұлшықет ішіне енгізуге арналған ерітінді 2 мг 4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ҚР-ДЗ-5№013916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A04AA02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Гранисетрон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A04AD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құсуға қарсы препараттар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A04AD12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Апрепитант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A04AD12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Апрепитант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Эменд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125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ҚР-ДЗ-5№015509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A04AD12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Апрепитант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Эменд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80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ҚР-ДЗ-5№015508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Бауыр және өт шығару жолдары ауруларын емдеуге арналған препараттар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A05A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 шығару жолдарын емдеуге арналған препараттар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A05AA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 қышқылдарының препараттары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A05AA02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Урсодезоксихолий қышқылы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A05AA02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Урсодезоксихолий қышқылы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Урсолив®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250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ҚР-ДЗ-5№018892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A05AA02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Урсодезоксихолий қышқылы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Холудексан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капсулалар, 300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A05AA02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Урсодезоксихолий қышқылы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Урсозим®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250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ҚР-ДЗ-5№017901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A05AA02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Урсодезоксихолий қышқылы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УРСОЦИД®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250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ҚР-ДЗ-3№021557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A05AA02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Урсодезоксихолий қышқылы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Урсодекс®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250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ҚР-ДЗ-5№018295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A05AA02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Урсодезоксихолий қышқылы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Дезурсолен®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модификацияланып босап шығатын капсулалар, 450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ҚР-ДЗ-5№121650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A05AA02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Урсодезоксихолий қышқылы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Сертохол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қатты капсулалар, 300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ҚР-ДЗ-5№121673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A05AA02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Урсодезоксихолий қышқылы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УРСОСАН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капсулалар, 250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ҚР-ДЗ-5№003942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A05AA02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Урсодезоксихолий қышқылы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ГРИНТЕРОЛ®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капсулалар, 250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ҚР-ДЗ-5№022956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A05AA02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Урсодезоксихолий қышқылы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Урсофальк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капсулалар, 250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ҚР-ДЗ-5№006140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A05AA02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Урсодезоксихолий қышқылы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Урсофлор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желатин капсулалар, 300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ҚР-ДЗ-5№018957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A05AA02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Урсодезоксихолий қышқылы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Урсолизин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капсулалар, 150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ҚР-ДЗ-5№019540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A05AA02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Урсодезоксихолий қышқылы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Урсолизин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капсулалар, 300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ҚР-ДЗ-5№019541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A05AA02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Урсодезоксихолий қышқылы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Эксхол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капсулалар, 250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ҚР-ДЗ-5№019513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A05AA02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Урсодезоксихолий қышқылы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Дезурсолен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300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ҚР-ДЗ-5№121649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A05AA02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Урсодезоксихолий қышқылы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Укрлив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250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ҚР-ДЗ-5№022725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A05AA02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Урсодезоксихолий қышқылы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УРСОСАН® ФОРТЕ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500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ҚР-ДЗ-5№023987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A05AA02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Урсодезоксихолий қышқылы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Санурсокол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150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A05AA02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Урсодезоксихолий қышқылы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Санурсокол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300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ҚР-ДЗ-5№024351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A05AA02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Урсодезоксихол қышқылы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Урсофальк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500мг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ҚР-ДЗ-5№024754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A05AA02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Урсодезоксихол қышқылы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УКРЛИВ®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500мг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ҚР-ДЗ-5№024932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A05AA02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Урсодезоксихол қышқылы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Сертохол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капсулалар, 250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A05AA04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Обетихол қышқылы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A05AA04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Обетихол қышқылы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Обетимус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ҚР-ДЗ-5№025843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A05AA04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Обетихол қышқылы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Обетимус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ҚР-ДЗ-5№025842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 жүргізетін препараттар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A06A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 жүргізетін препараттар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A06AB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Жанаспалы іш жүргізетін препараттар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A06AB02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Бисакодил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A06AB02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Бисакодил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Бисакодил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ректальді суппозиторийлер 0,01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ҚР-ДЗ-5№010998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A06AB02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Бисакодил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Дульколакс®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ішекте еритін кабықпен қапталған таблеткалар 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ҚР-ДЗ-5№017372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A06AB02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Бисакодил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БИСАКОДИЛ ГРИНДЕКС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ішекте еритін қабықпен қапталған таблеткалар 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ҚР-ДЗ-5№004800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A06AB02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Бисакодил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Бисакодил-Нижфарм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ректалді суппозиторийлер 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ҚР-ДЗ-5№010219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A06AB02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Бисакодил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Бисакодил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ректалді суппозиторийлер 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ҚР-ДЗ-5№009754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A06AB02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Бисакодил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Бисакодил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ректалді суппозиторийлер 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ҚР-ДЗ-5№023341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A06AB02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Бисакодил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Дульколакс®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ректалді суппозиторийлер, 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A06AB08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Натрий пикосульфаты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A06AB08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Натрий пикосульфаты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Пиколакс®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ішуге арналған тамшылар 0,75 % 15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ҚР-ДЗ-5№013426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A06AB08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Натрий пикосульфаты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Пиколакс®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ішуге арналған тамшылар 0,75 % 30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ҚР-ДЗ-5№013426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A06AB08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Натрий пикосульфаты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Пиколакс®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7,5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A06AB08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Натрий пикосульфаты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Дульколакс® Пико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ішуге арналған тамшылар, 7,5 мг/мл 15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ҚР-ДЗ-5№011189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A06AB08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Натрий пикосульфаты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Дульколакс® Пико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ішуге арналған тамшылар, 7,5 мг/мл 30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ҚР-ДЗ-5№011189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A06AB08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Натрий пикосульфаты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Перилакс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ішуге арналған тамшылар, 7,5 мг/мл 30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ҚР-ДЗ-5№023069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A06AB08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Натрий пикосульфаты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Лаксигал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ішуге арналған тамшылар 7,5 мг 10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ҚР-ДЗ-5№006164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A06AB08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Натрий пикосульфаты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Лаксигал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ішуге арналған тамшылар 7,5 мг 25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ҚР-ДЗ-5№006164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A06AB08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Натрий пикосульфаты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Регулакс® Пикосульфат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ішуге арналған тамшылар 0,75 г 20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ҚР-ДЗ-5№012670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A06AB08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пикосульфаты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ішуге арналған тамшылар, 7,5 мг/мл 20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A06AB58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Натрий пикосульфаты басқа препараттармен біріктірілімде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A06AB58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Натрий пикосульфаты басқа препараттармен біріктірілімде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Пикопреп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ішу үшін ерітінді дайындауға арналған ұнтақ 10 мг/3,5 г/12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ҚР-ДЗ-5№017969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A06AB58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Натрий пикосульфаты басқа препараттармен біріктірілімде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ЦитраФлит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ішу үшін ерітінді дайындауға арналған ұнтақ 10 мг/10,97 г/3,5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ҚР-ДЗ-5№023958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A06AD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Осмотикалық қасиеті бар іш жүргізетін препараттар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A06AD04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Магний сульфаты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A06AD04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Магний сульфаты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Магний сульфаты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ұнтақ 25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ҚР-ДЗ-5№010068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A06AD04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Магний сульфаты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Магний сульфаты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ұнтақ 50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ҚР-ДЗ-5№010068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A06AD04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Магний сульфаты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Магний сульфаты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ұнтақ 100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ҚР-ДЗ-5№010068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A06AD04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Магний сульфаты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Магний сульфаты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ұнтақ 25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ҚР-ДЗ-5№003173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A06AD04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Магний сульфаты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Магний сульфаты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ұнтақ 70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ҚР-ДЗ-5№003173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A06AD11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Лактулоза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A06AD11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Лактулоза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Дюфалак®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шәрбат 667 г/л 1000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ҚР-ДЗ-5№018066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A06AD11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Лактулоза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Порталак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шәрбат 667 г/л 500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ҚР-ДЗ-5№121787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A06AD11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Лактулоза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Порталак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шәрбат 667 г/л 250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ҚР-ДЗ-5№121787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A06AD11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Лактулоза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Дюфалак®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шәрбат 667 г/л 500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ҚР-ДЗ-5№018066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A06AD11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Лактулоза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Нормазе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шәрбат 667 мг/мл 200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ҚР-ДЗ-5№015037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A06AD11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Лактулоза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Дюфалак®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шәрбат 667 г/л 200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ҚР-ДЗ-5№018066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A06AD11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Лактулоза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Лактулоза-ТК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шәрбат 667 мг/мл 200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ҚР-ДЗ-5№023089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A06AD11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Лактулоза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Лактулоза-ТК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шәрбат 667 мг/мл 1000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ҚР-ДЗ-5№023089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A06AD11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Лактулоза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Лактулоза-ТК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шәрбат 667 мг/мл 500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ҚР-ДЗ-5№023089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A06AD11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Лактулоза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Лаксолак®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шәрбат, 67 мг/100 мл 120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ҚР-ДЗ-5№022481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A06AD11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Лактулоза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Лактулоза-Тева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шәрбат, 66,7 г/ 100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ҚР-ДЗ-5№019382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A06AD11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Лактулоза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Дюфалак® Ана мен Балаға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шәрбат, 667 г/л 200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A06AD11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Лактулоза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Дюфалак® Ана мен Балаға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шәрбат, 667 г/л 500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A06AD11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Лактулоза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Нормазе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шәрбат, 667 мг/мл 200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ҚР-ДЗ-5№023718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A06AD11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Лактулоза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Медулак-WM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шәрбат, 667 мг/мл 250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ҚР-ДЗ-5№024162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A06AD11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лактулоза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Трансулоза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ішке қабылдауға арналған паста 150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ҚР-ДЗ-5№016779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A06AD15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Макрогол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A06AD15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Макрогол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Форлакс®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ішке қабылдау үшін ерітінді дайындауға арналған ұнтақ, 10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ҚР-ДЗ-5№005963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A06AD65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препараттармен біріктірілген макрогол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A06AD65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препараттармен біріктірілген макрогол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Мовипреп®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ішке қабылдау үшін ерітінді дайындауға арналған ұнтақ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ҚР-ДЗ-5№019791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A06AD65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препараттармен біріктірілген макрогол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Фортранс®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ішке қабылдау үшін ерітінді дайындауға арналған ұнтақ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ҚР-ДЗ-5№005236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A06AD65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препараттармен біріктірілген макрогол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Макронорм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ішке қабылдау үшін ерітінді дайындауға арналған ұнтақ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ҚР-ДЗ-5№024691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A06AG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Клизма түріндегі іш жүргізетін препараттар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A06AG04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Глицерол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A06AG04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Глицерол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Глирома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ректалді ерітінді 3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ҚР-ДЗ-5№121760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A06AG04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Глицерол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Глирома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ректалді ерітінді 9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ҚР-ДЗ-5№121761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A06AG04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Глицерол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АДЮЛАКС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ректалді ерітінді 7,5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ҚР-ДЗ-5№018889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A06AG04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Глицерол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Пейдолакс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ректалді ерітінді 4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ҚР-ДЗ-5№018888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A06AG04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Глицерол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РОМАЛАКС-DF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ректальді ерітінді 9г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ҚР-ДЗ-5№024484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A06AG04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Глицерол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РОМАЛАКС-DF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ректальді ерітінді 3г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ҚР-ДЗ-5№024485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A06AX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 қатуы кезіндегі басқа препараттар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A06AX03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Лубипростон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A06AX03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Лубипростон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Амитиза™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капсулалар, 8 мкг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ҚР-ДЗ-5№022688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A06AX03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Лубипростон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Амитиза™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капсулалар, 24 мкг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A06AX05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Прукалоприд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Диареяға қарсы, ішек қабынуына қарсы және микробқа қарсы препараттар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A07А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Ішек микробқа қарсы препараттар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A07AA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Антибиотиктер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A07AA02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Нистатин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A07AA02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Нистатин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Нистатин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 500000 ӘБ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ҚР-ДЗ-5№011404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A07AA02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Нистатин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Нистатин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 500000 ӘБ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ҚР-ДЗ-5№012814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A07AA02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Нистатин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Нистатин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 250000 ӘБ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ҚР-ДЗ-5№012813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A07AA11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Рифаксимин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A07AA11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Рифаксимин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Альфа Нормикс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200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ҚР-ДЗ-5№012837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A07AA12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Фидаксомицин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А07АА12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Фидаксомицин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Дификлир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200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A07B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Ішек адсорбенттері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A07BA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Көмір препараттары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A07BA01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Белсендірілген көмір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A07BA01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Белсендірілген көмір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Белсендірілген көмір Ультра-Адсорб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0,25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ҚР-ДЗ-5№016619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A07BA01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Белсендірілген көмір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Белсендірілген көмір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200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ҚР-ДЗ-3№021043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A07BA01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Белсендірілген көмір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Адсорбикс® Экстра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капсулалар, 200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ҚР-ДЗ-5№015914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A07BA01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Белсендірілген көмір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Белсендірілген көмір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250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ҚР-ДЗ-5№016911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A07BA01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Белсендірілген көмір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Белсендірілген көмір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0.25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ҚР-ДЗ-5№024499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A07C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Көмірсулары бар электролиттер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A07CA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Ішу арқылы қабылдауға арналған регидратанттар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A07CA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Ішу арқылы қабылдауға арналған регидратанттар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Ішуге арналған регидратациялық тұз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ұнтақ 27,9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ҚР-ДЗ-5№121720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A07CA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Ішу арқылы қабылдауға арналған регидратанттар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ОРС Вива Фарм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ішке қабылдау үшін ерітінді дайындауға арналған ұнтақ 20,5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ҚР-ДЗ-5№022967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A07CA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Ішу арқылы қабылдауға арналған регидратанттар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Регидрон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ішке қабылдау үшін ерітінді дайындауға арналған ұнтақ, 18,9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ҚР-ДЗ-5№016344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A07CA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Ішу арқылы қабылдауға арналған регидратанттар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Регид-К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ішке қабылдау үшін ерітінді дайындауға арналған ұнтақ, 18,9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ҚР-ДЗ-3№021263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A07CA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Ішу арқылы қабылдауға арналған регидратанттар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Регидрон Оптим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ішке қабылдау үшін ерітінді дайындауға арналған ұнтақ 10,7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ҚР-ДЗ-5№016345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A07D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Асқазан-ішек жолының перистальтикасын төмендететін препараттар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A07DA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Асқазан-ішек моторикасын төмендететін препараттар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A07DA03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Лоперамид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A07DA03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Лоперамид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Лоперамид гидрохлориді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2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ҚР-ДЗ-5№009693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A07DA03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Лоперамид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Лоперамид гидрохлориді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2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ҚР-ДЗ-5№013774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A07DA03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Лоперамид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Лоперамид-ТК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2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A07DA03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Лоперамид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Лоперамид гидрохлориді "ЛХ"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0,002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ҚР-ДЗ-5№001515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A07DA03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Лоперамид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Имодиум®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капсулалар, 2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ҚР-ДЗ-5№018532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A07DA03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Лоперамид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Имодиум®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ауыз қуысында ұсақталатын таблеткалар, 2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ҚР-ДЗ-5№019906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A07E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Ішек қабынуына қарсы препараттар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A07EA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кортикостероидтар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A07EA06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Будесонид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A07EA06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Будесонид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Кортимент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босап шығуы ұзаққа созылатын таблеткалар, 9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ҚР-ДЗ-5№023278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A07EA06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Будесонид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Буденофальк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капсулалар, 3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ҚР-ДЗ-5№012428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A07EC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Аминосалицил қышқылы және оның аналогтары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A07EC01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Сульфасалазин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A07EC01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Сульфасалазин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Сульфасалазин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500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ҚР-ДЗ-5№003393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A07EC01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Сульфасалазин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Сульфасалазин-ЕН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ішекте еритін қабықпен қапталған таблеткалар 500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ҚР-ДЗ-5№003273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A07EC02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Месалазин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A07EC02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Месалазин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Салофальк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ректальді суппозиторийлер 1000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ҚР-ДЗ-5№021146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A07EC02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Месалазин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Салофальк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ішекте еритін үлбірлі қабықпен қапталған таблеткалар 500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ҚР-ДЗ-5№006145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A07EC02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Месалазин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Пентаса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ректальді cуспензия 1 г/100 мл 100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ҚР-ДЗ-5№023334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A07EC02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Месалазин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Пентаса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ректальді суппозиторийлер 1000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ҚР-ДЗ-5№020246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A07EC02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Месалазин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Пентаса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босап шығуы ұзаққа созылатын түйіршіктер 2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ҚР-ДЗ-5№020277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A07EC02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Месалазин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Мезавант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босап шығуы ұзартылған ішекте еритін қабықпен қапталған таблеткалар, 1,2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ҚР-ДЗ-5№121786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A07EC02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Месалазин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Пентаса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босап шығуы ұзаққа созылатын таблеткалар 500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ҚР-ДЗ-5№019018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A07EC02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Месалазин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Асакол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ішекте еритін қабықпен қапталған таблеткалар 400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ҚР-ДЗ-5№122095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A07EC02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Месалазин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Пентаса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босап шығуы ұзаққа созылатын түйіршіктер, 1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A07EC02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Месалазин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Пентаса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босап шығуы ұзаққа созылатын таблеткалар, 1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ҚР-ДЗ-5№025237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A07EC02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Месалазин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МЕСАЛАЗИН-САНТО®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Әсер етуі ұзаққа созылатын таблеткалар 500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ҚР-ДЗ-0№025709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A07EC02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Месалазин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КРОНИЗОН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Ішекте еритін қабықпен қапталған таблеткалар 500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Семіздікке қарсы препараттар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A08A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Диеталық өнімдерді қоспағанда, семіздікті емдеуге арналған препараттар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A08AB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Перифериялық әсердегі семіздікке қарсы препараттар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A08AB01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Орлистат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A08AB01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Орлистат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Орсотен®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капсулалар, 120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ҚР-ДЗ-5№016801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A08AB01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Орлистат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Листата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120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ҚР-ДЗ-5№022802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A08AB01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Орлистат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Листора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капсулалар, 120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ҚР-ДЗ-5№025827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 қорытуға ықпал ететін препараттар (оның ішінде ферментті препараттар)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A09A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 қорытуға көмектесетін заттар (ферментті препараттарды қоса)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A09AA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Ферментті препараттар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A09AA02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Мультиферменттер (липаза, протеаза және т.б.)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A09AA02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Мультиферменттер (липаза, протеаза және т.б.)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Мезим® форте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3 500 ӘБ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ҚР-ДЗ-5№012610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A09AA02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Мультиферменттер (липаза, протеаза және т.б.)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Мезим®форте 10000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ішекте еритін қабықпен қапталған таблеткалар 10 000 ӘБ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ҚР-ДЗ-5№014997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A09AA02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Мультиферменттер (липаза, протеаза және т.б.)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Пангрол® 10000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құрамында ішекте еритін қабықпен қапталған шағын таблеткалар бар капсулалар10000 ӘБ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ҚР-ДЗ-5№020236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A09AA02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Мультиферменттер (липаза, протеаза және т.б.)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Панзинорм® 10000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10 000 ӘБ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ҚР-ДЗ-5№013295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A09AA02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Мультиферменттер (липаза, протеаза және т.б.)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Креон® 25000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Құрамында шағын микросфералар бар ішекте еритін қабықпен қапталған капсулалар 300 мг (25 000 ӘБ)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ҚР-ДЗ-5№010898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A09AA02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Мультиферменттер (липаза, протеаза және т.б.)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Пангрол® 25000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Құрамында ішекте еритін қабықпен қапталған шағын таблеткалар бар капсулалар25 000 ӘБ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ҚР-ДЗ-5№020237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A09AA02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Мультиферменттер (липаза, протеаза және т.б.)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Микразим®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капсулалар, 25000 ӘБ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ҚР-ДЗ-5№016742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A09AA02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Мультиферменттер (липаза, протеаза және т.б.)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Креон® 10000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құрамында шағын микросфералар бар ішекте еритін қабықпен қапталған капсулалар 150 мг (10 000 ӘБ)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ҚР-ДЗ-5№010897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A09AA02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Мультиферменттер (липаза, протеаза және т.б.)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ПЕНЗИМ® 10000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ішекте еритін үлбірлі қабықпен қапталған таблеткалар, 10000 ӘБ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ҚР-ДЗ-5№023142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A09AA02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Мультиферменттер (липаза, протеаза және т.б.)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Панкрим®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ішекте еритін қабықпен қапталған таблеткалар 250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ҚР-ДЗ-5№009437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A09AA02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Мультиферменттер (липаза, протеаза және т.б.)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Панкрим®10000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ішекте еритін қабықпен қапталған таблеткалар 250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A09AA02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Мультиферменттер (липаза, протеаза және т.б.)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Панкреазим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ішекте еритін қабықпен қапталған таблеткалар 8000 липолитикалық ӘБ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ҚР-ДЗ-5№000992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A09AA02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Мультиферменттер (липаза, протеаза және т.б.)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Панкреатин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ішекте еритін қабықпен қапталған таблеткалар, 25 ӘБ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ҚР-ДЗ-5№010039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A09AA02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Мультиферменттер (липаза, протеаза және т.б.)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Микразим®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капсулалар, 10000 ӘБ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ҚР-ДЗ-5№016740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A09AA02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Мультиферменттер (липаза, протеаза және т.б.)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Панкреофлат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 170 мг/80,028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ҚР-ДЗ-5№021470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A09AA02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Мультиферменттер (липаза, протеаза және т.б.)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Фестал® 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ішекте еритін және қантты қабықпен қапталған таблеткалар 212,5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ҚР-ДЗ-5№018369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A09AA02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Мультиферменттер (липаза, протеаза және т.б.)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Панкреатин 8000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ішекте еритін қабықпен қапталған таблеткалар, 0.24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ҚР-ДЗ-5№018454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A09AA02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Мультиферменттер (липаза, протеаза және т.б.)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Панзинорм® форте 20000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279,44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ҚР-ДЗ-5№009775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A09AA02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Мультиферменттер (липаза, протеаза және т.б.)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Панкреатин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ішекте еритін қабықпен қапталған таблеткалар, 25 ӘБ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ҚР-ДЗ-5№018839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A09AA02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Мультиферменттер (липаза, протеаза және т.б.)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Креон® 40000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құрамында шағын микросфералар бар ішекте еритін қабықпен қапталған капсулалар, 400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ҚР-ДЗ-5№019669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A09AA02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Мультиферменттер (липаза, протеаза және т.б.)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Энзистал 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ішекте еритін қабықпен қапталған таблеткалар 89,36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ҚР-ДЗ-5№019612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A09AA02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Мультиферменттер (липаза, протеаза және т.б.)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КРЕАМЕД 10000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босап шығуы кейінге қалдырылған капсулалар, 150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ҚР-ДЗ-5№024236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Қант диабетін емдеуге арналған препараттар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A10A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Инсулиндер және олардың аналогтары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A10AB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Қысқа әсер ететін инсулиндер және олардың аналогтары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A10AB01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 инсулині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A10AB01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 инсулині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Актрапид® НМ Пенфилл®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100 ХБ/мл 3 мл картриджде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ҚР-ДЗ-5№016483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A10AB01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 инсулині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Актрапид® НМ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100 ХБ/мл 10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ҚР-ДЗ-5№003379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A10AB01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 инсулині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Хумулин® Регуляр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ерітінді,100 ХБ/мл 3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ҚР-ДЗ-5№003067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A10AB01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 инсулині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Актрапид® НМ Пенфилл®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100 ХБ/мл 3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ҚР-ДЗ-5№022183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A10AB01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 инсулині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Хумулин® Регуляр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100 ХБ/мл 10мл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ҚР-ДЗ-5№011462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A10AB01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 инсулині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Актрапид® НМ Пенфилл®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100 ХБ/мл 3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ҚР-ДЗ-5№024413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A10AB01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 инсулині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Хумодар Р 100Р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100 МЕ/мл 10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ҚР-ДЗ-5№013136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A10AB01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 инсулині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Актрапид® НМ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100 ХБ / мл 10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ҚР-ДЗ-5№025121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A10AB04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лизпро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A10AB04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лизпро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Люмжев™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тері астына енгізуге арналған ерітінді 100 МЕ/мл 3 мл картридж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ҚР-ДЗ--5№024927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A10AB04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лизпро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Хумалог®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100 ХБ/мл 10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ҚР-ДЗ-5№020591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A10AB04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лизпро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Хумалог® КвикПен™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100 ХБ/мл 3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ҚР-ДЗ-5№021085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A10AB04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лизпро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Хумалог® Джуниор КвикПен®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100 ХБ/мл 3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ҚР-ДЗ-5№023865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A10AB04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лизпро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Хумалог®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100 ХБ/мл 3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ҚР-ДЗ-5№121946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A10AB04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лизпро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Хумалог®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100 ХБ/мл 3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A10AB04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лизпро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Люмжев™ КвикПен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картриджде тері астына енгізуге арналған ерітінді 100 ХБ/мл 3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ҚР-ДЗ-5№025099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A10AB05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аспарт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A10AB05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аспарт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НовоРапид® ФлексПен®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тері астына енгізуге арналған ерітінді 100 ЕД/мл 3 мл шприц-ручка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ҚР-ДЗ-5№024782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A10AB05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аспарт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НовоРапид® ФлексПен®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тері астына енгізуге арналған ерітінді 100 ӘБ/мл 3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ҚР-ДЗ-5№017119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A10AB05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аспарт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НовоРапид® Пенфилл®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тері астына енгізуге арналған ерітінді 100 ӘБ/мл 3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ҚР-ДЗ-5№017351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A10AB05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аспарт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НовоРапид®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100 ӘБ/мл 10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ҚР-ДЗ-5№021556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A10AB05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аспарт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НовоРапид® ФлексПен®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тері астына және вена ішіне енгізуге арналған ерітінді 100 ӘБ/мл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ҚР-ДЗ-5№024396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A10AB05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аспарт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Рапилин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тері астына енгізуге арналған ерітінді 100 ӘБ / мл 3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ҚР-ДЗ-5№025968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A10AB05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аспарт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НовоРапид®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100 ӘБ / мл 10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A10AB06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глулизин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A10AB06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глулизин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Апидра® СолоСтар®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100 ӘБ/мл 3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ҚР-ДЗ-5№014329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A10AB06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глулизин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Апидра®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100 ӘБ/мл 10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ҚР-ДЗ-5№016447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A10AB06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глулизин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Апидра®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100 ӘБ/мл 3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ҚР-ДЗ-5№016455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A10AC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Орташа ұзақтықта әсер ететін инсулиндер және олардың аналогтары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A10AC01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 инсулині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A10AC01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 инсулині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Восулин-30/70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тері астына енгізуге арналған суспензия, 100 ӘБ/мл 3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ҚР-ДЗ-5№023709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A10AC01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 инсулині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Восулин-30/70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тері астына енгізуге арналған суспензия, 100 ӘБ/мл 10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ҚР-ДЗ-5№023708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A10AC01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 инсулині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Восулин-30/70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тері астына енгізуге арналған суспензия, 100 ӘБ/мл 3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ҚР-ДЗ-5№023707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A10AC01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 инсулині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Восулин-Р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100 ӘБ/мл 10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ҚР-ДЗ-5№023712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A10AC01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 инсулині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Восулин-Р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100 ӘБ/мл 3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ҚР-ДЗ-5№023711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A10AC01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 инсулині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Восулин-Р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100 ӘБ/мл 3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A10AC01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 инсулині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Протафан® НМ Пенфилл®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тері астына енгізуге арналған суспензия 100 ӘБ/мл 3мл картриджде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ҚР-ДЗ-5№016309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A10AC01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 инсулині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Инсуман® Базал ГТ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тері астына енгізуге арналған суспензия 100 ӘБ/мл 3мл картриджде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ҚР-ДЗ-5№018748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A10AC01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 инсулині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Протафан® НМ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тері астына енгізуге арналған суспензия 100 ХБ/мл 10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ҚР-ДЗ-5№003883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A10AC01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 инсулині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Восулин-Н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тері астына енгізуге арналған суспензия, 100 ӘБ/мл 10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ҚР-ДЗ-5№023715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A10AC01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 инсулині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Восулин-Н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тері астына енгізуге арналған суспензия, 100 ӘБ/мл 3мл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ҚР-ДЗ-5№023714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A10AC01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 инсулині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Восулин-Н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тері астына енгізуге арналған суспензия, 100 ӘБ/мл 3мл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ҚР-ДЗ-5№023713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A10AC01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 инсулині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Хумодар® Б 100Р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суспензия 100 ХБ/мл 10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ҚР-ДЗ-5№013135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A10AC01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 инсулині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Хумулин® НПХ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суспензия 100 ХБ/мл 3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ҚР-ДЗ-5№018012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A10AC01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 инсулині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Хумулин® НПХ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тері астына енгізуге арналған суспензия 100 ХБ/мл 10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ҚР-ДЗ-5№011398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A10AC01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 инсулині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Протафан® НМ Пенфилл®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тері астына енгізуге арналған суспензия 100 ХБ/мл 3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ҚР-ДЗ-5№024414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A10AC01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 инсулині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Протафан® НМ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тері астына енгізуге арналған суспензия 100 ХБ/мл 10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ҚР-ДЗ-5№025059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A10AD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Әсері аз инсулиндермен құрамдас орташа ұзақтықта немесе ұзақ әсер ететін инъекцияларға арналған инсулиндер және олардың аналогтары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A10AD01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 (инсулині)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A10AD01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 (инсулині)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Хумулин® М3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суспензия 100 ХБ/мл 3 мл-ден картриджде.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ҚР-ДЗ-5№018027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A10AD01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 (инсулині)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Микстард® 30 НМ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тері астына енгізуге арналған суспензия 100 ӘБ/мл ,10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ҚР-ДЗ-5№003859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A10AD01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 (инсулині)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Микстард® 30 НМ Пенфилл®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тері астына енгізуге арналған суспензия 100 ХБ/мл 3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ҚР-ДЗ-5№019009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A10AD01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 (инсулині)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Хумулин® М3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тері астына енгізуге арналған суспензия 100 ХБ/мл 10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ҚР-ДЗ-5№011397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A10AD01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 (инсулині)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Микстард® 30 НМ Пенфилл®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тері астына енгізуге арналған суспензия 100 ХБ/мл 3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ҚР-ДЗ-5№024421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A10AD01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(адам)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Микстард® 30 НМ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тері астына енгізуге арналған суспензия 100 ӘБ / мл 10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ҚР-ДЗ-5№025138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A10AD04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лизпро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A10AD04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лизпро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Хумалог® Микс 50 КвикПен™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тері астына енгізуге арналған суспензия 100 ХБ/мл 3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ҚР-ДЗ-5№021083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A10AD04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лизпро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Хумалог® Микс 25 КвикПен™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тері астына енгізуге арналған суспензия 100 ХБ/мл 3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ҚР-ДЗ-5№021084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A10AD04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лизпро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Хумалог® Микс 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тері астына енгізуге арналған суспензия 100 ХБ/мл 3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ҚР-ДЗ-5№012161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A10AD04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лизпро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Хумалог® Микс 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тері астына енгізуге арналған суспензия 100 ХБ/мл 3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ҚР-ДЗ-5№121947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A10AD04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лизпро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Хумалог® Микс 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тері астына енгізуге арналған суспензия 100 ХБ/мл 3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ҚР-ДЗ-5№019327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A10AD04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лизпро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Хумалог® Микс 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тері астына енгізуге арналған суспензия 100 ХБ/мл 3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ҚР-ДЗ-5№121957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A10AD05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аспарт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A10AD05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аспарт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НовоМикс® 30 ФлексПен®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тері астына енгізуге арналған суспензия 100 ӘБ/мл 3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ҚР-ДЗ-5№017570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A10AD05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аспарт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НовоМикс® 30 ФлексПен®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тері астына енгізуге арналған суспензия 100 ӘБ/мл 3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A10AD06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деглудек және инсулин аспарт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A10AD06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деглудек және инсулин аспарт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Райзодег® ФлексТач®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ерітінді, 100 ЕД/мл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A10AE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Ұзақ әсерлі инсулиндер және олардың аналогтары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A10AE04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гларгин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A10AE04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гларгин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Туджео СолоСтар®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300 ӘБ/мл 1,5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A10AE04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гларгин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тері астына енгізуге арналған ерітінді 100 ЕД/мл 3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РК-ЛС-5№024946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A10AE04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гларгин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Басаглар™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тері астына енгізуге арналған ерітінді 100 ХБ/мл 3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ҚР-ДЗ-5№122112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A10AE04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гларгин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Басаглар КвикПен™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тері астына енгізуге арналған ерітінді, 100 ХБ/мл 3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ҚР-ДЗ-5№122113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A10AE04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гларгин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Лантус® СолоСтар®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100 ӘБ/мл 3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ҚР-ДЗ-5№014303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A10AE04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гларгин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тері астына енгізуге арналған ерітінді 100 ХБ/мл 3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ҚР-ДЗ-5№023994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A10AE04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гларгин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Гларгин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тері астына енгізуге арналған ерітінді 100 ХБ/мл 3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ҚР-ДЗ-5№023932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A10AE04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гларгин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РинГлар®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тері астына енгізуге арналған ерітінді 100 ӘБ/мл 3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ҚР-ДЗ-5№024577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A10AE04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гларгині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Гларитус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тері астына енгізуге арналған ерітінді 100 ӘБ/мл 3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ҚР-ДЗ-5№025226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A10AE05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детемир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A10AE05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детемир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Левемир® ФлексПен®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тері астына енгізуге арналған ерітінді 100 ЕД/мл 3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ҚР-ДЗ-5№024772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A10AE05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детемир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Левемир® Пенфилл®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тері астына енгізуге арналған ерітінді 100 ӘБ/мл 3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ҚР-ДЗ-5№002177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A10AE05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детемир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Левемир® ФлексПен®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тері астына енгізуге арналған ерітінді 100 ӘБ/мл 3 мл-ден шприц-қаламда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A10AE05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детемир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Левемир® ФлексПен®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тері астына енгізуге арналған ерітінді 100 ӘБ/мл 3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ҚР-ДЗ-5№024412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A10AE06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деглудек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A10AE06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деглудек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Тресиба® ФлексТач®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100 ӘБ/мл 3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ҚР-ДЗ-5№020668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A10AE54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гларгин және ликсисенатид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A10AE54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гларгин және ликсисенатид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Соликва® СолоСтар®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тері астына енгізуге арналған ерітінді, 100 ЕД/мл + 50 мкг/мл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ҚР-ДЗ-5№024584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A10AE54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гларгин және ликсисенатид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Соликва® СолоСтар®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тері астына енгізуге арналған ерітінді, 100 ЕД/мл + 33 мкг/мл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ҚР-ДЗ-5№024583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A10AE56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деглудек және лираглутид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A10AE56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деглудек және лираглутид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Сультофай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100 ЕД/мл + 3,6 мг /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ҚР-ДЗ-5№023197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Ішуге арналған гипогликемиялық препараттар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A10BA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Бигуанидтер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Метформин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Метформин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Метформин Лонг Канон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босап шығуы ұзаққа созылатын таблеткалар 500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ҚР-ДЗ-5№024830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Метформин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Сиофор® 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500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ҚР-ДЗ-5№005158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Метформин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Глюкофаж®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500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ҚР-ДЗ-5№020405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Метформин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Метфогамма® 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500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ҚР-ДЗ-5№010666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Метформин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Метформин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500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ҚР-ДЗ-5№121807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Метформин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Метсейф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босап шығуы ұзаққа созылатын таблеткалар 500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ҚР-ДЗ-5№021572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Метформин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Глюкофаж®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850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ҚР-ДЗ-5№020406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Метформин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Метфогамма® 850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850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ҚР-ДЗ-5№018970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Метформин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Метформин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850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ҚР-ДЗ-5№121806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Метформин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Сиофор® 850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850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ҚР-ДЗ-5№005172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Метформин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Глюкофаж®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1000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ҚР-ДЗ-5№020407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Метформин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Метфогамма® 1000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1000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ҚР-ДЗ-5№010668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Метформин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Метформин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1000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ҚР-ДЗ-5№121801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Метформин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Сиофор® 1000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1000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ҚР-ДЗ-5№006274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Метформин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Метсейф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босап шығуы ұзаққа созылатын таблеткалар 1000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ҚР-ДЗ-5№021571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Метформин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Глюконил®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1000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ҚР-ДЗ-5№011018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Метформин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Глюконил®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500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ҚР-ДЗ-5№004155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Метформин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Глюкофаж® XR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босап шығуы ұзаққа созылатын таблеткалар 500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ҚР-ДЗ-5№014774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Метформин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Глюкофаж®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850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ҚР-ДЗ-5№014845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Метформин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Глюкофаж®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1000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ҚР-ДЗ-5№014846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Метформин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Глюкофаж®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500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ҚР-ДЗ-5№014848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Метформин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Глюкофаж® XR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босап шығуы ұзаққа созылатын таблеткалар 750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Метформин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Глюкофаж® XR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босап шығуы ұзаққа созылатын таблеткалар 1000мг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ҚР-ДЗ-5№021101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Метформин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Форметин®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0,5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ҚР-ДЗ-5№121819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Метформин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Глюконил®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850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ҚР-ДЗ-5№007294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Метформин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Форметин®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0,85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ҚР-ДЗ-5№121820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Метформин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Форметин®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1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ҚР-ДЗ-5№121821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Метформин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Метформин 1000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1000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ҚР-ДЗ-5№022858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Метформин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Апсафаж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босап шығуы ұзаққа созылатын таблеткалар 500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ҚР-ДЗ-5№022861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Метформин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Апсафаж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босап шығуы ұзаққа созылатын таблеткалар 1000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ҚР-ДЗ-5№022892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Метформин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Апсафаж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босап шығуы ұзаққа созылатын таблеткалар 750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ҚР-ДЗ-5№023876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Метформин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Инсуфор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500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ҚР-ДЗ-5№023754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Метформин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Инсуфор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850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ҚР-ДЗ-5№023755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Метформин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Инсуфор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1000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ҚР-ДЗ-5№023756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Метформин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Диаформин®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1000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ҚР-ДЗ-5№023817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Метформин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Апсафаж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босап шығуы ұзаққа созылатын таблеткалар 750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Метформин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МЕТФОРМИН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 1000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ҚР-ДЗ-5№025488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Метформин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МЕТФОРМИН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 850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ҚР-ДЗ-5№025489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Метформин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МЕТФОРМИН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 500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A10BB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Сульфонилмочевина туындылары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A10BB01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Глибенкламид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A10BB01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Глибенкламид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Манинил® 3,5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3,5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ҚР-ДЗ-5№013487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A10BB01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Глибенкламид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Манинил® 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ҚР-ДЗ-5№014563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A10BB09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Гликлазид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A10BB09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Гликлазид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Гликлада® CP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босап шығуы модификацияланған таблеткалар 60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ҚР-ДЗ-5№020187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A10BB09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Гликлазид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Диаглизид® MR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босап шығуы ұзаққа созылатын таблеткалар 60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ҚР-ДЗ-5№122156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A10BB09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Гликлазид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Гликлазид МВ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босап шығуы модификацияланған таблеткалар 60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ҚР-ДЗ-5№022972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A10BB09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Гликлазид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ГлиДиа®МВ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босап шығуы модификацияланған таблеткалар 60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ҚР-ДЗ-5№023163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A10BB09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Гликлазид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Гликлазид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80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ҚР-ДЗ-5№016493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A10BB09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Гликлазид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Гликлазид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босап шығуы ұзаққа созылатын таблеткалар 30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ҚР-ДЗ-5№021416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A10BB09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Гликлазид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Гликлада®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босап шығуы модификацияланған таблеткалар 30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ҚР-ДЗ-5№016085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A10BB09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Гликлазид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Диабетон® MR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босап шығуы модификацияланған таблеткалар 30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ҚР-ДЗ-5№003588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A10BB09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Гликлазид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Глидиаб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80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ҚР-ДЗ-5№018768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A10BB09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Гликлазид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Глидиаб МВ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босап шығуы модификацияланған таблеткалар 30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ҚР-ДЗ-5№018662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A10BB09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Гликлазид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Диаглизид® MR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босап шығуы ұзаққа созылатын таблеткалар 30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ҚР-ДЗ-5№020294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A10BB09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Гликлазид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Диабетон® MR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босап шығуы ұзаққа созылатын таблеткалар 60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ҚР-ДЗ-5№023209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A10BB09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Гликлазид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Гликлазид МВ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модификацияланып босап шығатын таблеткалар, 30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ҚР-ДЗ-5№022970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A10BB09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Гликлазид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Диабетон® МR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модификацияланып босап шығатын таблеткалар, 60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A10BB09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Гликлазид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Диабетон® МR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босап шығуы ұзаққа созылатын таблеткалар 60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ҚР-ДЗ-5№023209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A10BB09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Гликлазид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Инсутон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босап шығуы модификацияланған таблеткалар 60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A10BB12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Глимепирид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A10BB12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Глимепирид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Глибетик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1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ҚР-ДЗ-5№005821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A10BB12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Глимепирид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ГЕПИРИД®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1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ҚР-ДЗ-3№020410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A10BB12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Глимепирид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Глимегамма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2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ҚР-ДЗ-5№017096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A10BB12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Глимепирид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Глибетик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2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ҚР-ДЗ-5№005837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A10BB12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Глимепирид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ГЕПИРИД®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2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ҚР-ДЗ-3№020415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A10BB12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Глимепирид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Амарил®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2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A10BB12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Глимепирид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Глимегамма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3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ҚР-ДЗ-5№017097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A10BB12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Глимепирид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Глибетик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3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ҚР-ДЗ-5№005838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A10BB12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Глимепирид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ГЕПИРИД®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3мг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ҚР-ДЗ-3№020411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A10BB12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Глимепирид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Амарил®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3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ҚР-ДЗ-5№014451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A10BB12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Глимепирид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Глибетик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4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ҚР-ДЗ-5№005839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A10BB12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Глимепирид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Амарил®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4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ҚР-ДЗ-5№011904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A10BB12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Глимепирид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ГЕПИРИД®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4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ҚР-ДЗ-3№020412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A10BB12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Глимепирид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ГЕПИРИД®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6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ҚР-ДЗ-3№020414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A10BB12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Глимепирид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Антарис®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6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ҚР-ДЗ-5№016775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A10BB12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Глимепирид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Антарис®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4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ҚР-ДЗ-5№011051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A10BB12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Глимепирид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Антарис®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3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ҚР-ДЗ-5№011050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A10BB12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Глимепирид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Антарис®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2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ҚР-ДЗ-5№015565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A10BB12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Глимепирид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Антарис®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1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ҚР-ДЗ-5№011049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A10BB12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Глимепирид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1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ҚР-ДЗ-5№021333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A10BB12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Глимепирид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2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ҚР-ДЗ-5№021334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A10BB12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Глимепирид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Глисэн 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2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ҚР-ДЗ-5№021636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A10BB12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Глимепирид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Глимегамма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4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ҚР-ДЗ-5№017098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A10BB12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Глимепирид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Глимегамма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6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ҚР-ДЗ-5№017099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A10BB12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Глимепирид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ГЕПИРИД®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ҚР-ДЗ-3№020413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A10BB12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Глимепирид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Инсуприд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1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ҚР-ДЗ-5№023308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A10BB12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Глимепирид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Инсуприд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2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ҚР-ДЗ-5№023309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A10BB12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Глимепирид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Инсуприд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3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ҚР-ДЗ-5№023310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A10BB12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Глимепирид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Инсуприд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4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ҚР-ДЗ-5№023311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A10BB12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Глимепирид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Олтар® 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2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A10BB12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Глимепирид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Олтар® 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3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ҚР-ДЗ-5№020536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A10BB12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Глимепирид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Олтар® 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4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ҚР-ДЗ-5№020537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A10BB12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Глимепирид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Олтар® 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6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A10BD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Қандағы глюкоза деңгейін төмендететін ішке қабылдайтын препараттардың комбинациясы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A10BD02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Метформин және сульфонамидтер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A10BD02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Метформин және сульфонамидтер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Амарил® М SR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ұзақ әсер ететін үлбiрлi қабықпен қапталған таблеткалар 2 мг/500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ҚР-ДЗ-5№018478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A10BD02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Метформин және сульфонамидтер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Амарил® 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2 мг/500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ҚР-ДЗ-5№013451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A10BD02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Метформин және сульфонамидтер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Глюкованс®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500 мг/5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ҚР-ДЗ-5№018919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A10BD02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Метформин және сульфонамидтер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Антарис 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таблеткалар, 2 мг/500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ҚР-ДЗ-5№015561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A10BD02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Метформин және сульфонамидтер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Глюкорон®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 500 мг /5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ҚР-ДЗ-3№022420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A10BD02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Метформин және сульфонамидтер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Глюкорон®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таблеткалар, 500мг/2,5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ҚР-ДЗ-3№022419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A10BD02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Метформин және сульфонамидтер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Глюкованс®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500 мг/2,5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A10BD02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Метформин және сульфонамидтер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Би-Акт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500 мг/5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ҚР-ДЗ-5№024022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A10BD02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Метформин және сульфонамидтер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Би-Акт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500 мг/2,5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ҚР-ДЗ-5№024023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A10BD07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Метформин және Ситаглиптин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A10BD07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Метформин және Ситаглиптин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Янумет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50 мг/500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A10BD07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Метформин және Ситаглиптин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Янумет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50 мг/850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ҚР-ДЗ-5№020121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A10BD07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Метформин және Ситаглиптин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Янумет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50 мг/1000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ҚР-ДЗ-5№020122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A10BD07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Метформин және Ситаглиптин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Янумет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50/500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ҚР-ДЗ-5№022169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A10BD07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Метформин және Ситаглиптин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Янумет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50/850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A10BD07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Метформин және Ситаглиптин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Янумет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50/1000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ҚР-ДЗ-5№022171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A10BD07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Метформин және Ситаглиптин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СИТАПРИЛ М 50/500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50/500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ҚР-ДЗ-5№025857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A10BD07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Метформин және Ситаглиптин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СИТАПРИЛ М 50/1000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50 мг/1000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ҚР-ДЗ-5№025858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A10BD07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Метформин және Ситаглиптин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Ситаглимет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50/500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ҚР-ДЗ-5№025749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A10BD07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Метформин және Ситаглиптин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Ситаглимет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50 мг/850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A10BD07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Метформин және Ситаглиптин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Ситаглимет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50 мг/1000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ҚР-ДЗ-5№025752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A10BD07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Метформин және Ситаглиптин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СИТАГЛИН 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50 мг/850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ҚР-ДЗ-0№026005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A10BD07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Метформин және Ситаглиптин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СИТАГЛИН 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50 мг/1000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ҚР-ДЗ-0№026006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A10BD08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Метформин және Вилдаглиптин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A10BD08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Метформин және Вилдаглиптин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Гальвусмет®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50 мг/850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ҚР-ДЗ-5№019363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A10BD08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Метформин және Вилдаглиптин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Гальвусмет®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50 мг/1000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ҚР-ДЗ-5№021444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A10BD08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Метформин және Вилдаглиптин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ВИЛДАРИЛ M 50/1000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50 мг/1000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ҚР-ДЗ-5№025372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A10BD08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Метформин және Вилдаглиптин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ВИЛДАРИЛ M 50/850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50 мг/850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ҚР-ДЗ-5№025373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A10BD08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Метформин және Вилдаглиптин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ТАГЛИН® MET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50 мг/1000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ҚР-ДЗ-0№025942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A10BD08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Метформин және Вилдаглиптин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ТАГЛИН® MET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50 мг/850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ҚР-ДЗ-0№025943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A10BD11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Метформин және Линаглиптин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A10BD11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Метформин және Линаглиптин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Джентадуэто®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2,5мг/1000мг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A10BD11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Метформин және Линаглиптин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Джентадуэто®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2,5мг/850мг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ҚР-ДЗ-5№019899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A10BD15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Метформин және дапаглифлозин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A10BD15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Метформин және дапаглифлозин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Ксигдуо™ XR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босап шығуы ұзаққа созылатын, үлбірлі қабықпен қапталған таблеткалар, 5мг/1000мг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ҚР-ДЗ-5№023814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A10BD15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Метформин және дапаглифлозин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Ксигдуо™ XR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босап шығуы ұзаққа созылатын, үлбірлі қабықпен қапталған таблеткалар, 10мг/1000мг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ҚР-ДЗ-5№023816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A10BD15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Метформин және дапаглифлозин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Ксигдуо™ XR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босап шығуы ұзаққа созылатын, үлбірлі қабықпен қапталған таблеткалар, 10мг/500мг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ҚР-ДЗ-5№023815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A10BD16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Метформин және Канаглифлозин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А10ВD20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Метформин және Эмпаглифлозин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А10ВD20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Метформин және Эмпаглифлозин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Синжарди®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5 мг/850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ҚР-ДЗ-5№022592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А10ВD20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Метформин және Эмпаглифлозин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Синжарди®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12,5 мг/1000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ҚР-ДЗ-5№022595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А10ВD20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Метформин және Эмпаглифлозин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Синжарди®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12,5 мг/850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ҚР-ДЗ-5№022594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А10ВD20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Метформин және Эмпаглифлозин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Синжарди®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5 мг/1000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ҚР-ДЗ-5№022593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A10BF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Альфа глюкозидаза ингибторлары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A10BF01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Акарбоза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A10BF01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Акарбоза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Глюкобай®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100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A10BF01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Акарбоза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Глюкобай®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ҚР-ДЗ-5№019254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A10BG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Тиазолидинедиондар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A10BG03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Пиоглитазон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A10BG03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Пиоглитазон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Золид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15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A10BG03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Пиоглитазон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Золид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30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ҚР-ДЗ-5№014174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A10BH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Дипептидил пептидаза 4 (ДПП-4) ингибиторлары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A10BH01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Ситаглиптин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A10BH01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Ситаглиптин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Янувия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100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ҚР-ДЗ-5№021352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A10BH01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Ситаглиптин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Ситаглисан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25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ҚР-ДЗ-5№025584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A10BH01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Ситаглиптин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Ситаглисан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ҚР-ДЗ-5№025583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A10BH01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Ситаглиптин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Ситаглисан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100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ҚР-ДЗ-5№025582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A10BH01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Ситаглиптин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СИТАПРИЛ 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25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ҚР-ДЗ-5№025854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A10BH01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Ситаглиптин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СИТАПРИЛ 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ҚР-ДЗ-5№025855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A10BH01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Ситаглиптин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СИТАПРИЛ 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100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ҚР-ДЗ-5№025856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A10BH01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Ситаглиптин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Тревия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ҚР-ДЗ-5№025354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A10BH01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Ситаглиптин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Тревия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100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ҚР-ДЗ-5№025337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A10BH01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Ситаглиптин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СИТАГЛИН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100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ҚР-ДЗ-0№026000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A10BH01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Ситаглиптин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Метплитин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100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ҚР-ДЗ-5№025970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A10BH01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Ситаглиптин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Метплитин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ҚР-ДЗ-5№025971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A10BH01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Ситаглиптин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Метплитин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25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ҚР-ДЗ-5№025972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A10BH02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Вилдаглиптин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A10BH02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Вилдаглиптин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Гальвус®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ҚР-ДЗ-5№021485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A10BH02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Вилдаглиптин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Таглин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A10BH02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Вилдаглиптин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ВИЛГЛАД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ҚР-ДЗ-5№024904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A10BH02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Вилдаглиптин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Глипта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A10BH02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Вилдаглиптин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Вилдаглиптин-Гетц Фарма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ҚР-ДЗ-5№025837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A10BH02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Вилдаглиптин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Вилдапрайд 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ҚР-ДЗ-5№025763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A10BH02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Вилдаглиптин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Трестебин®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ҚР-ДЗ-5№025064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A10BH03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Саксаглиптин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A10BH04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Алоглиптин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A10BH04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Алоглиптин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Випидия™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12,5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ҚР-ДЗ-5№021176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A10BH04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Алоглиптин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Випидия™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25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ҚР-ДЗ-5№021177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A10BH05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Линаглиптин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A10BH05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Линаглиптин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ТРАЖЕНТА®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ҚР-ДЗ-5№018822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A10BH05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Линаглиптин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ЛИНАПТИН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ҚР-ДЗ-5№026002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A10BJ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Глюкагон тәрізді пептид -1 (glp-1) аналогтары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A10BJ01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Эксенатид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A10BJ01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Эксенатид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Байдуреон™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әсер етуі ұзаққа созылатын тері астына енгізу үшін суспензия дайындауға арналған ұнтақ, еріткішпен жиынтықта 2 мг/0,65мл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ҚР-ДЗ-5№023957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A10BJ01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Эксенатид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Байдуреон®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босап шығуы ұзаққа созылатын тері астына енгізуге арналған суспензия, 2мг/0,85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ҚР-ДЗ-5№024852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A10BJ02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Лираглутид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A10BJ02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Лираглутид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Виктоза®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тері астына енгізуге арналған ерітінді 6 мг/мл по 3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ҚР-ДЗ-5№017120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A10BJ02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Лираглутид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Саксенда®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тері астына енгізуге арналған ерітінді 6 мг/мл 3мл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ҚР-ДЗ-5№025657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A10BJ03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Ликсисенатид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A10BJ03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Ликсисенатид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Ликсумия®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0,05 мг/ мл 3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A10BJ03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Ликсисенатид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Ликсумия®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0,1 мг/мл 3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ҚР-ДЗ-5№021249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A10BJ05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Дулаглутид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A10BJ05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Дулаглутид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Трулисити®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тері астына енгізуге арналған ерітінді 0,75 мг/0,5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ҚР-ДЗ-5№022156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A10BJ05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Дулаглутид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Трулисити®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тері астына енгізуге арналған ерітінді 1,5 мг/ 0,5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ҚР-ДЗ-5№022157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A10BJ06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Семаглутид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A10BJ06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Семаглутид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Оземпик®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тері астына енгізуге арналған ерітінді, 1,34 мг/мл (шприц-қалам 0.25 мг немесе 0.5 мг/доза), 1,5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A10BJ06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Семаглутид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Оземпик®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тері астына енгізуге арналған ерітінді, 1,34 мг/мл (шприц-қалам 1 мг/доза), 3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ҚР-ДЗ-5№024719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A10BJ06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Семаглутид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Ребелсас®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3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ҚР-ДЗ-5№025359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A10BJ06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Семаглутид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Ребелсас®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7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A10BJ06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Семаглутид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Ребелсас®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14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ҚР-ДЗ-5№025361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A10BK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Натрий-глюкоза тәуелді тежегіш 2 (sglt2)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A10BK01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Дапаглифлозин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A10BK01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Дапаглифлозин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Форсига™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ҚР-ДЗ-5№023472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A10BK01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Дапаглифлозин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Форсига™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ҚР-ДЗ-5№023471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A10BK02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Канаглифлозин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A10BK02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Канаглифлозин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Инвокана®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100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ҚР-ДЗ-5№021311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A10BK02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Канаглифлозин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Инвокана®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300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ҚР-ДЗ-5№021310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A10BK03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Эмпаглифлозин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A10BK03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Эмпаглифлозин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Джардинс®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ҚР-ДЗ-5№121764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A10BK03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Эмпаглифлозин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Джардинс®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25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ҚР-ДЗ-5№121765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A10BX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гипогликемиялық препараттар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A10BX02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Репаглинид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A10BX02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Репаглинид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Репаглид®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2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ҚР-ДЗ-5№018189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A10BX02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Репаглинид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Репаглид®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1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ҚР-ДЗ-5№018188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A10BX02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Репаглинид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Инсвада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1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ҚР-ДЗ-5№023223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Дәрумендер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A11C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 және Д дәрумендері және олардың құрамдасы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A11CA01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Ретинол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A11CA01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Ретинол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Ретинол ацетаты (А дәрумені) 33000 МЕ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33000 ХБ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ҚР-ДЗ-5№012368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A11CC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 дәрумені және оның туындылары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A11CC01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Эргокальциферол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A11CC01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Эргокальциферол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Эргокальциферол ( Д 2 дәрумені)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ішке қолдануға арналған майлы ерітінді 0,125% 10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ҚР-ДЗ-5№020293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A11CC02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Дигидротахистерол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A11CC03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Альфакальцидол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A11CC03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Альфакальцидол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АЛЬФА Д3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0,25 мкг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ҚР-ДЗ-5№013326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A11CC03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Альфакальцидол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АЛЬФА Д3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0,5 мкг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ҚР-ДЗ-5№013328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A11CC03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Альфакальцидол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АЛЬФА Д3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1 мкг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ҚР-ДЗ-5№013329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A11CC03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Альфакальцидол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Альфадол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1 мкг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ҚР-ДЗ-5№025661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A11CC03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Альфакальцидол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Альфадол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0,25 мкг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ҚР-ДЗ-5№025662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A11CC05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Колекальциферол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A11CC05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Колекальциферол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Витамин Д3 - Тева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ішуге арналған тамшылар 4000 ХБ/мл 10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ҚР-ДЗ-5№021181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A11CC05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Колекальциферол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Видроп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ішуге арналған тамшылар, 2800 ХБ/мл, 15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A11CC05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Колекальциферол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АкваДетрим витамин Д3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ішуге арналған тамшылар 15000 ХБ/мл 10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ҚР-ДЗ-5№015670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A11CC05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Колекальциферол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Коледан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ішуге арналған тамшылар 15000 ХБ/мл 10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ҚР-ДЗ-5№024055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A11CC05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Колекальциферол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Деавит® Нео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ішуге арналған тамшылар 0,5 мг/мл 10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A11CC05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Колекальциферол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Девит 50 000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50000 МЕ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ҚР-ДЗ-5№023446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A11CC05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Колекальциферол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ДЕТРИФОРС® 1000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1000 МЕ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ҚР-ДЗ-5№121753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A11CC05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Колекальциферол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АкваДетрим витамин Д3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ішуге арналған тамшылар 15000 МЕ/мл 10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ҚР-ДЗ-5№025002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A11D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B1 дәрумені және оның В6 және В12 дәрумендерімен құрамдасторы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A11DA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B1 дәрумені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A11DA01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Тиамин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A11DA01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Тиамин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Тиамин хлориді-Дарница (В1 дәрумені - Дарница)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5% 1мл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ҚР-ДЗ-5№008761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A11DA01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Тиамин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Тиамин гидрохлориді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50 мг/мл 1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A11DA01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Тиамин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Тиамин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бұлшықет ішіне енгізуге арналған ерітінді 50 мг/мл 1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ҚР-ДЗ-5№019658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A11G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Аскорбин қышқылы (басқа препараттармен біріктірілімдерін қоса)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A11GA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Аскорбин қышқылы таза түрінде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A11GA01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Аскорбин қышқылы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A11GA01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Аскорбин қышқылы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Аскорбин қышқылы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50 мг/мл 1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ҚР-ДЗ-5№012925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A11GA01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Аскорбин қышқылы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Аскорбин қышқылы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50 мг/мл 2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ҚР-ДЗ-5№012925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A11GA01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Аскорбин қышқылы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Цевикап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ішуге арналған тамшыдәрі 100 мг/мл 10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ҚР-ДЗ-5№004333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A11GA01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Аскорбин қышқылы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Цевикап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ішуге арналған тамшыдәрі 100 мг/мл 30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ҚР-ДЗ-5№004333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A11GA01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Аскорбин қышқылы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Аскорбин қышқылы (С дәрумені)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5% по 2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ҚР-ДЗ-5№010541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A11GA01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Аскорбин қышқылы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Аскорбин қышқылы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ерітінді, 50 мг/мл 2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ҚР-ДЗ-5№022479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A11GA01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Аскорбин қышқылы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Аскорбин қышқылы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ішіне және бұлшықет ішіне енгізуге арналған ерітінді 50мг/мл2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ҚР-ДЗ-5№022472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A11GA01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Аскорбин қышқылы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Аскорбин қышқылы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ішіне және бұлшықет ішіне енгізуге арналған ерітінді 5%2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ҚР-ДЗ-5№010027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A11GA01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Аскорбин қышқылы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Аскорбин қышқылы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100 мг/мл 2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A11GA01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Аскорбин қышқылы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Аскорбин қышқылы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ішіне және бұлшықет ішіне енгізуге арналған ерітінді 50 мг/мл 2мл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ҚР-ДЗ-5№005323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A11GA01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Аскорбин қышқылы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ВИТАМИН С 500 Вива Фарм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шайнайтын таблеткалар 500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ҚР-ДЗ-5№018434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A11GA01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Аскорбин қышқылы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Аскорбин қышқылы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драже 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ҚР-ДЗ-5№018616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A11GA01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Аскорбин қышқылы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Аскорбин қышқылы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25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ҚР-ДЗ-5№018334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A11GA01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Аскорбин қышқылы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Аскорбин қышқылы қантпен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0.025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ҚР-ДЗ-5№017421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A11GA01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Аскорбин қышқылы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Аскорбин қышқылы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ерітінді, 50 мг/мл 2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ҚР-ДЗ-5№025161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A11H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дәрумендер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A11HA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қарапайым дәрумендер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A11HA02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Пиридоксин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A11HA02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Пиридоксин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Пиридоксин гидрохлориді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50мг/мл, 1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ҚР-ДЗ-5№014782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A11HA02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Пиридоксин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Пиридоксин гидрохлориді (В6 дәрумені)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5%, 1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ҚР-ДЗ-5№014278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A11HA02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Пиридоксин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Пиридоксина гидрохлориді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50мг/мл, 1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ҚР-ДЗ-5№025533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A11HA03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Токоферол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A11HA03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Токоферол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a-токоферол ацетаты (Е дәрумені)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100 ХБ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ҚР-ДЗ-5№012226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A11HA03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Токоферол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 дәрумені Санофи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200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ҚР-ДЗ-5№011328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A11HA03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Токоферол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 дәрумені Санофи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400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ҚР-ДЗ-5№011329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A11HA03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Токоферол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 дәрумені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200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ҚР-ДЗ-5№019206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A11HA03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Токоферол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 дәрумені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400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ҚР-ДЗ-5№019207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A11HA03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Токоферол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НАТ- Е 400™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400 ХБ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ҚР-ДЗ-5№012846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Минералды қоспалар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A12A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Кальций препараттары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A12AA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Кальций препараттары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A12AA03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Кальций глюконаты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A12AA03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Кальций глюконаты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Кальций глюконаты тұрақтандырылған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100 мг/мл, 10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ҚР-ДЗ-5№010253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A12AA03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Кальций глюконаты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Кальций глюконаты тұрақтандырылған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100 мг/мл, 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ҚР-ДЗ-5№010252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A12AA03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Кальций глюконаты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Кальций глюконаты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500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A12AA03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Кальций глюконаты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Кальций глюконаты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500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ҚР-ДЗ-5№011972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A12AA03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Кальций глюконаты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Кальций глюконаты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500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ҚР-ДЗ-5№020953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A12AA03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Кальций глюконаты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Кальций глюконаты-Дарница (тұрақтандырылған)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10% 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ҚР-ДЗ-5№000827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A12AA03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Кальция глюконат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Кальция глюконат-Здоровье (стабилизированный)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10 мг/мл 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ҚР-ДЗ-5№024581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A12AA03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Кальция глюконат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Кальция глюконат-Здоровье (стабилизированный)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10 мг/мл 10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ҚР-ДЗ-5№024581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A12AA03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Кальция глюконат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Кальция глюконат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500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ҚР-ДЗ-5№024906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A12AX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препараттармен біріктірілімдегі кальций препараттары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Жүйелі қолдануға арналған анаболикалық препараттар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A14A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Анаболикалық стероидты препараттар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A14AB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Эстрен туындылары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A14AB01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Нандролон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A14AB01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Нандролон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Ретаболил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майлы ерітінді 50 мг/мл 1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ҚР-ДЗ-5№014516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Асқазан-ішек жолының аурулары мен зат алмасу бұзылыстарын емдеуге арналған басқа да препараттар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A16A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Асқазан-ішек жолдарының аурулары мен метаболикалық бұзылуларды емдеуге арналған басқа препараттар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A16AA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 қышқылдары мен олардың туындылары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A16AA01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Левокарнитин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A16AA01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Левокарнитин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Инестом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ішуге арналған ерітінді 1 г/10 мл 10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ҚР-ДЗ-5№018078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A16AA01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Левокарнитин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Карнилев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ішіне енгізуге арналған ерітінді, 200 мг/мл 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ҚР-ДЗ-5№121708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A16AA01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Левокарнитин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ішіне енгізуге арналған ерітінді 1 г/5мл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ҚР-ДЗ-5№004457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A16AA01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Левокарнитин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Карнилев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ішілетін ерітінді 100 мг/1 мл 10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ҚР-ДЗ-5№121823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A16AA01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Левокарнитин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Метакартин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ішуге арналған ерітінді, 2 г/10 мл, 10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ҚР-ДЗ-5№023481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A16AA01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Левокарнитин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ішуге арналған ерітінді 1 г/10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ҚР-ДЗ-5№004400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A16AA01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Левокарнитин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Метакартин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ішіне енгізуге арналған ерітінді1 г/5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A16AA01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Левокарнитин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Карновис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1000 мг/5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ҚР-ДЗ-5№021431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A16AA01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Левокарнитин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Метакартин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ішуге арналған ерітінді, 1 г/10 мл, 10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A16AA01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Левокарнитин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Инестом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ерітінді,1 г/5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ҚР-ДЗ-5№018079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A16AA01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Левокарнитин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Алмиба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1 г/5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A16AA01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Левокарнитин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Элькар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ішілетін ерітінді 300 мг/мл 100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ҚР-ДЗ-5№020902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A16AA01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Левокарнитин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Алмиба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ішуге арналған ерітінді 1 г/10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A16AA01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Левокарнитин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Интелекта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1.0 г/5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ҚР-ДЗ-5№021378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A16AA07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Метрелептин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орфандық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A16AB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Ферментті препараттар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B01AB02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Антитромбин III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B01AB02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Антитромбин III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Атенатив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еріткіші бар көктамыр ішіне енгізуге арналған ерітіндіге арналған лиофилденген ұнтақ (инъекцияға арналған су), 500 МЕ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ҚР-ДЗ-5№014215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B01AB02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Антитромбин III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Атенатив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еріткіші бар көктамыр ішіне енгізуге арналған ерітіндіге арналған лиофилденген ұнтақ (инъекцияға арналған су), 1000 МЕ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A16AB02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Имиглюцераза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орфандық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A16AB02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Имиглюцераза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Церезим™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 үшін ерітінді дайындауға арналған концентрат дайындауға арналған лиофилизат 400 ӘБ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ҚР-ДЗ-5№016678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A16AB02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Имиглюцераза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Абцертин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 үшін ерітінді дайындауға арналған лиофилизат 400 ӘБ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ҚР-ДЗ-5№023249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A16AB02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Имиглюцераза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Абцертин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 үшін ерітінді дайындауға арналған лиофилизат 200 ӘБ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A16AB02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Имиглюцераза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Глюцеразим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 үшін ерітінді дайындауға арналған лиофилизат 400 ӘБ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ҚР-ДЗ-5№024591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A16AB03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Агалсидаза альфа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орфандық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A16AB03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Агалсидаза альфа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Реплагал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 үшін ерітінді дайындауға арналған концентрат, 1 мг/мл, 3,5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ҚР-ДЗ-5№023493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A16AB04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Агалсидаза бета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орфандық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A16AB04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Агалсидаза бета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Фабразим®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 үшін ерітінді дайындауға арналған концентрат дайындайтын лиофилизат 35 мг шыны құтыда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ҚР-ДЗ-5№016681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A16AB04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Агалсидаза бета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Фабразим®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 үшін ерітінді дайындауға арналған концентрат дайындайтын лиофилизат, 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A16AB05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Ларонидаза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орфандық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A16AB05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Ларонидаза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Альдуразим®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 үшін ерітінді дайындауға арналған концентрат 100 ӘБ/мл по 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ҚР-ДЗ-5№016685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A16AB07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Алглюкозидаза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орфандық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A16AB07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Алглюкозидаза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Майозайм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 үшін концентрат және ерітінді дайындауға арналған арналған ұнтақ 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орфандық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A16AB08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Галсульфаза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орфандық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A16AB08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Галсульфаза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Наглазим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 үшін ерітінді дайындауға арналған концентрат 1 мг/мл, 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ҚР-ДЗ-5№020729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A16AB09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Идурсульфаза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орфандық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A16AB09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Идурсульфаза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Элапраза®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 үшін ерітінді дайындауға арналған концентрат 2 мг/мл 3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ҚР-ДЗ-5№022911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A16AB10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Велаглюцераза альфа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орфандық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A16AB10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Велаглюцераза альфа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ВПРИВ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 үшін ерітінді дайындауға арналған лиофилизат, 400 ӘБ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ҚР-ДЗ-5№024128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A16AB11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Талиглюцераза альфа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орфандық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A16AB11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Талиглюцераза альфа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ЭЛЕЛАЙСО™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 үшін ерітінді дайындауға арналған лиофилизат, 200 ЕД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ҚР-ДЗ-5№024914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A16AB12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Элосульфаза альфа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орфандық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A16AB12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Элосульфаза альфа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Вимизим®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 үшін ерітінді дайындауға арналған концентрат 1 мг/мл 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ҚР-ДЗ-5№024088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A16AB16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Идурсульфаза бета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A16AB16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Идурсульфаза бета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Хантераза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 үшін ерітінді дайындауға арналған концентрат 2 мг/мл 3мл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ҚР-ДЗ-5№023725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A16AX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Асқазан-ішек жолдары мен метаболизм ауруларын емдеуге арналған басқа препараттар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A16AX04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Нитизинон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орфандық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A16AX04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Нитизинон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Тисинон®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ҚР-ДЗ-5№024354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A16AX04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Нитизинон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Тисинон®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ҚР-ДЗ-5№024355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A16AX07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Сапроптерин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орфандық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A16AX07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Сапроптерин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Куван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еритін таблеткалар 100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ҚР-ДЗ-5№019261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A16AX12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Триентин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A16AX12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Триентин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Новилс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капсулалар, 250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A16AX12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Триентин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Синтерсеп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капсулалар, 250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ҚР-ДЗ-5№025343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Қантүзілім және қан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Антикоагулянттар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Антикоагулянттар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B01AA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 дәруменінің антагонисттері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B01AA03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Варфарин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B01AA03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Варфарин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Варфарин ШТАДА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2,5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ҚР-ДЗ-5№018721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B01AA03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Варфарин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ВАРФАРЕКС®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ҚР-ДЗ-5№010198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B01AA03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Варфарин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ВАРФАРЕКС®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3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ҚР-ДЗ-5№010197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B01AA03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Варфарин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Варфарин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2,5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ҚР-ДЗ-5№023563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B01AA03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Варфарин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Варфалан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2,5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ҚР-ДЗ-5№025055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B01AB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Гепарин және оның туындылары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B01AB01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Натрий гепарині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B01AB01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Натрий гепарині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Гепарин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5000 ӘБ/мл по 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ҚР-ДЗ-5№016565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B01AB01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Натрий гепарині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Гепарин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5000 ӘБ/мл 10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ҚР-ДЗ-5№016565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B01AB01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Натрий гепарині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Гепасан®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5000 ХБ/мл 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ҚР-ДЗ-3№021501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B01AB01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Натрий гепарині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Гепарин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1000 ХБ/мл 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ҚР-ДЗ-5№121903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B01AB01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Натрий гепарині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Гепарин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5000 ХБ/мл 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ҚР-ДЗ-5№121904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B01AB01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Натрий гепарині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ГЕПАРИН - ИНДАР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5000 ХБ/мл 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ҚР-ДЗ-5№121907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B01AB01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Натрий гепарині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ГЕПАРИН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5000 ХБ/мл 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ҚР-ДЗ-5№003295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B01AB05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Натрий эноксапарині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B01AB05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Натрий эноксапарині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Клексан®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шприцтерде 8000 анти-Ха ХБ/0,8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ҚР-ДЗ-5№012230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B01AB05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Натрий эноксапарині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Клексан®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вшприцтерде 6000 анти-Ха ХБ/0,6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ҚР-ДЗ-5№012229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B01AB05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Натрий эноксапарині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Катенокс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4000 анти-Ха/0,4 мл, 0,4 мл-ден шприцтерде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ҚР-ДЗ-5№021376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B01AB05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Натрий эноксапарині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Клексан®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шприцтерде 4000 анти-Ха ХБ/0,4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ҚР-ДЗ-5№012228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B01AB05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Натрий эноксапарині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Катенокс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2000 анти-Ха ХБ/0,2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ҚР-ДЗ-5№021375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B01AB05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Натрий эноксапарині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КЛОТЕКС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алдын ала шприцте толтырылған инъекцияға арналған ерітінді, 2000 ХБ (20 мг)/0,2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ҚР-ДЗ-5№025631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B01AB05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Натрий эноксапарині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КЛОТЕКС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алдын ала шприцте толтырылған инъекцияға арналған ерітінді, 4000 МЕ (40 мг)/0,4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ҚР-ДЗ-5№025630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B01AB05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Натрий эноксапарині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КЛОТЕКС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алдын ала шприцте толтырылған инъекцияға арналған ерітінді, 6000 МЕ (60 мг)/0,6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ҚР-ДЗ-5№025629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B01AB05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Натрий эноксапарині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КЛОТЕКС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алдын ала шприцте толтырылған инъекцияға арналған ерітінді, 8000 МЕ (80 мг)/0,8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ҚР-ДЗ-5№025628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B01AB06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Надропарин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B01AB06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Надропарин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Фраксипарин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3800 ХБ анти-Ха/0,4мл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ҚР-ДЗ-5№004639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B01AB06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Надропарин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Фраксипарин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ерітінді, 7600 ХБ анти-Ха/0,8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ҚР-ДЗ-5№013682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B01AB06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Надропарин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Фраксипарин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5700 ХБ анти-Ха/0,6мл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ҚР-ДЗ-5№013681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B01AB06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Надропарин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Фраксипарин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2850 ХБ анти-Ха/0,3мл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ҚР-ДЗ-5№013680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B01AB11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Сулодексид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B01AB11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Сулодексид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Вессел Дуэ Ф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250 ЛБ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ҚР-ДЗ-5№003681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B01AB11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Сулодексид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Вессел Дуэ Ф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600 ЛБ/2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ҚР-ДЗ-5№003682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B01AC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Тромбоциттер агрегациясының ингибиторлары (гепаринді қоспағанда)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B01AC04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Клопидогрел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B01AC04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Клопидогрел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Грелид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 300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ҚР-ДЗ-3№020158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B01AC04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Клопидогрел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Грелид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 75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ҚР-ДЗ-3№020159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B01AC04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Клопидогрел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Карум-сановель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 75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ҚР-ДЗ-5№015673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B01AC04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Клопидогрел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Клопидогрел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75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ҚР-ДЗ-5№021324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B01AC04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Клопидогрел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Клописан®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 75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ҚР-ДЗ-5№013881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B01AC04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Клопидогрел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Лодигрел®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 75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ҚР-ДЗ-5№016881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B01AC04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Клопидогрел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Онеклапз 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75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ҚР-ДЗ-5№121871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B01AC04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Клопидогрел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Плавикс®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 75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ҚР-ДЗ-5№011057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B01AC04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Клопидогрел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Плагрил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75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ҚР-ДЗ-5№017974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B01AC04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Клопидогрел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КЛОВИКС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300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ҚР-ДЗ-5№018917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B01AC04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Клопидогрел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Пиногал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75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B01AC04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Клопидогрел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КЛОВИКС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75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ҚР-ДЗ-5№018916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B01AC04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Клопидогрел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Кворекс®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 75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ҚР-ДЗ-5№018891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B01AC04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Клопидогрел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Инстаклоп 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75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ҚР-ДЗ-5№121875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B01AC04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Клопидогрел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Тромборель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75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B01AC04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Клопидогрел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Лопигрол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75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ҚР-ДЗ-5№023162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B01AC04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Клопидогрел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Ципла клопивас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75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ҚР-ДЗ-5№122121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B01AC04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Клопидогрел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Клопидогрель-Тева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75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ҚР-ДЗ-5№121730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B01AC04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Клопидогрел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Клопидогрель - Тева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 75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ҚР-ДЗ-5№017653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B01AC04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Клопидогрел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Линкур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75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ҚР-ДЗ-5№018412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B01AC04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Клопидогрел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КЛОПИ-75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75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ҚР-ДЗ-5№022790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B01AC04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Клопидогрел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Зилт®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75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ҚР-ДЗ-5№023109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B01AC04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Клопидогрел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КЛОПИРЕЛ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75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ҚР-ДЗ-5№023561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B01AC04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Клопидогрел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КЛОПИРЕЛ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300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ҚР-ДЗ-5№023562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B01AC04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Клопидогрел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Клопидогрел ШТАДА®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75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ҚР-ДЗ-5№024469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B01AC04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Клопидогрел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Ареплекс®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 75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ҚР-ДЗ-5№024636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B01AC04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Клопидогрел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Клопидогрель Вива Фарм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 75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ҚР-ДЗ-0№025743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B01AC06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Ацетилсалицил қышқылы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B01AC06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Ацетилсалицил қышқылы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Кардиомагнил®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75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B01AC06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Ацетилсалицил қышқылы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Аспикард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ішекте еритін қабықпен қапталған таблеткалар 75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ҚР-ДЗ-5№021388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B01AC06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Ацетилсалицил қышқылы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Годасал®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100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ҚР-ДЗ-5№020249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B01AC06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Ацетилсалицил қышқылы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Тромбо АСС®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ішекте еритін үлбірлі қабықпен қапталған таблеткалар 100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ҚР-ДЗ-5№020386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B01AC06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Ацетилсалицил қышқылы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Кардиомагнил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150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ҚР-ДЗ-5№020821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B01AC06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Ацетилсалицил қышқылы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Аспикард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ішекте еритін қабықпен қапталған таблеткалар 150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ҚР-ДЗ-5№021387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B01AC06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Ацетилсалицил қышқылы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Аспирин кардио®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ішекте еритін қабықпен қапталған таблеткалар 300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ҚР-ДЗ-5№013405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B01AC06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Ацетилсалицил қышқылы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Аспирин кардио®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ішекте еритін қабықпен қапталған таблеткалар 100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ҚР-ДЗ-5№013404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B01AC06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Ацетилсалицил қышқылы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АС-тромбин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ішекте еритін қабықпен қапталған таблеткалар 100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ҚР-ДЗ-5№010463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B01AC06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Ацетилсалицил қышқылы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АЦЕКАРДОЛ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ішекте еритін таблеткалар 100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ҚР-ДЗ-5№014513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B01AC06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Ацетилсалицил қышқылы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Тромбопол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ішекте еритін қабықпен қапталған таблеткалар 150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ҚР-ДЗ-5№015841 ҚР-ДЗ-0№025367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B01AC06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Ацетилсалицил қышқылы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Тромбопол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ішекте еритін қабықпен қапталған таблеткалар 150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ҚР-ДЗ-0№015841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B01AC06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Ацетилсалицил қышқылы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Тромбопол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ішекте еритін қабықпен қапталған таблеткалар 75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ҚР-ДЗ-5№015840 ҚР-ДЗ-0№025368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B01AC06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Ацетилсалицил қышқылы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АЦЕКАРДОЛ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ішекте еритін таблеткалар 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ҚР-ДЗ-5№014512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B01AC06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Ацетилсалицил қышқылы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Кардисейв®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150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ҚР-ДЗ-5№022694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B01AC06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Ацетилсалицил қышқылы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Кардисейв®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75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ҚР-ДЗ-5№022695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B01AC06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Ацетилсалицил қышқылы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Тромбо АСС®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ішекте еритін үлбірлі қабықпен қапталған таблеткалар 75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ҚР-ДЗ-5№019017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B01AC06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Ацетилсалицил қышқылы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Магникор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75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B01AC06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Ацетилсалицил қышқылы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Тромбо АСС®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ішекте еритін үлбірлі қабықпен қапталған таблеткалар 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ҚР-ДЗ-5№020385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B01AC06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Ацетилсалицил қышқылы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Тромбопол Neo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ішекте еритін қабықпен қапталған таблеткалар 75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ҚР-ДЗ-5№024261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B01AC07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Дипиридамол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B01AC07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Дипиридамол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Курантил®N 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25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ҚР-ДЗ-5№011977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B01AC11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Илопрост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орфандық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B01AC11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Илопрост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Вентавис®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ингаляцияға арналған ерітінді 10 мкг/мл, 1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ҚР-ДЗ-5№020401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B01AC11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Илопрост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Вентавис®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ингаляцияға арналған ерітінді 10 мкг/мл, 2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ҚР-ДЗ-5№020401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B01AC11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Илопрост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ВЕБУЛИС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ингаляцияға арналған ерітінді, 10 мкг/мл, 2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ҚР-ДЗ-5№025171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B01AC17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Тирофибан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B01AC17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Тирофибан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ТИРОФАН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 үшін ерітінді дайындауға арналған концентрат 12,5 мг/50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ҚР-ДЗ-5№024398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B01AC22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Празугрел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B01AC23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Цилостазол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B01AC23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Цилостазол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Круровит®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ҚР-ДЗ-5№121893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B01AC23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Цилостазол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Круровит®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100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ҚР-ДЗ-5№121894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B01AC23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Цилостазол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Цилозек®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100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ҚР-ДЗ-5№022681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B01AC23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Цилостазол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Адуцил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ҚР-ДЗ-5№022948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B01AC23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Цилостазол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Адуцил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100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ҚР-ДЗ-5№022949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B01AC23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Цилостазол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ЦЕРРЕПАРИН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100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ҚР-ДЗ-5№024573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B01AC24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Тикагрелор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B01AC24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Тикагрелор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Брилинта™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90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ҚР-ДЗ-5№018487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B01AC24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Тикагрелор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Брилинта™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60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ҚР-ДЗ-5№023335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B01AC24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Тикагрелор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Тривентин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90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ҚР-ДЗ-5№024592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B01AC24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Тикагрелор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Тривентин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60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ҚР-ДЗ-5№024593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B01AC24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Тикагрелор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Тикагрелор NOBEL®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90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ҚР-ДЗ-5№025626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B01AC24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Тикагрелор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Тикагрелор NOBEL®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60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ҚР-ДЗ-5№025627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B01AC27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Селексипаг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орфандық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B01AC27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Селексипаг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Апбрави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200 мкг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орфандық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B01AC27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Селексипаг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Апбрави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400 мкг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орфандық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B01AC27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Селексипаг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Апбрави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600 мкг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орфандық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B01AC27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Селексипаг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Апбрави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800 мкг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орфандық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B01AC27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Селексипаг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Апбрави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1000 мкг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орфандық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B01AC27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Селексипаг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Апбрави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1400 мкг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орфандық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B01AC27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Селексипаг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Апбрави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1200 мкг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орфандық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B01AC27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Селексипаг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Апбрави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1600 мкг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ҚР-ДЗ-5№024601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B01AD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Ферментті препараттар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B01AD01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Стрептокиназа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B01AD01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Стрептокиназа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Тромбофлюкс ™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 үшін ерітінді дайындауға арналған лиофилизацияланған ұнтақ еріткішпен жиынтықта 1500000 ХБ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ҚР-ДЗ-5№009192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B01AD02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Алтеплаза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B01AD02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Алтеплаза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Актилизе®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ішіне инфузия үшін ерітінді дайындауға арналған лиофилизацияланған ұнтақ еріткішімен жиынтықта 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ҚР-ДЗ-5№013222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B01AD02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Алтеплаза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Ревекард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ішіне инфузия үшін ерітінді дайындауға арналған лиофилизацияланған ұнтақ, еріткішімен - инъекцияға арналған сумен жиынтықта, 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ҚР-ДЗ-5№024126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B01AD04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Урокиназа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B01AD04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Урокиназа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Урокиназа медак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 үшін ерітінді дайындауға арналған лиофилизат 500 000 ХБ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ҚР-ДЗ-5№017166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B01AD04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Урокиназа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Урокиназа медак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 үшін ерітінді дайындауға арналған лиофилизат 100 000 ХБ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ҚР-ДЗ-5№017165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B01AD04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Урокиназа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Урокиназа медак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 үшін ерітінді дайындауға арналған лиофилизат 50 000 ХБ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ҚР-ДЗ-5№017164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B01AD04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Урокиназа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Урокиназа медак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 үшін ерітінді дайындауға арналған лиофилизат 10 000 ХБ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ҚР-ДЗ-5№017163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B01AE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Тромбиннің тікелей ингибиторлары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B01AE06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Бивалирудин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B01AE07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Дабигатран этексилаты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B01AE07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Дабигатран этексилаты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Прадакса®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110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ҚР-ДЗ-5№018956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B01AE07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Дабигатран этексилаты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Прадакса®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75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ҚР-ДЗ-5№014829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B01AE07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Дабигатран этексилаты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Прадакса®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150мг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ҚР-ДЗ-5№018979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B01AF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 факторының тікелей ингибиторлары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B01AF01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Ривароксабан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B01AF01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Ривароксабан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Ксарелто®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ҚР-ДЗ-5№014326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B01AF01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Ривароксабан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Ксарелто®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15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ҚР-ДЗ-5№019005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B01AF01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Ривароксабан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Ксарелто®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20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ҚР-ДЗ-5№019006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B01AF01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Ривароксабан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Ксарелто®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2,5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ҚР-ДЗ-5№020533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B01AF01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Ривароксабан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Ривароксабан NOBEL®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20мг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ҚР-ДЗ-5№024661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B01AF01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Ривароксабан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Ривароксабан NOBEL®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15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ҚР-ДЗ-5№024662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B01AF01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Ривароксабан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Ривароксабан NOBEL®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ҚР-ДЗ-5№024663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B01AF01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Ривароксабан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Ривоксар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2,5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ҚР-ДЗ-5№024774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B01AF01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Ривароксабан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Ривоксар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ҚР-ДЗ-5№024775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B01AF01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Ривароксабан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Ривоксар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15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ҚР-ДЗ-5№024776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B01AF01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Ривароксабан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Ривоксар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20мг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ҚР-ДЗ-5№024777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B01AF01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Ривароксабан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Ассубекс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2,5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ҚР-ДЗ-5№024809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B01AF01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Ривароксабан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Ассубекс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B01AF01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Ривароксабан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Ассубекс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15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ҚР-ДЗ-5№024811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B01AF01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Ривароксабан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Ассубекс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20мг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ҚР-ДЗ-5№024812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B01AF01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Ривароксабан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РУНАПЛАКС®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ҚР-ДЗ-5№024857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B01AF01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Ривароксабан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РУНАПЛАКС®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15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ҚР-ДЗ-5№024858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B01AF01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Ривароксабан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РУНАПЛАКС®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20мг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ҚР-ДЗ-5№024859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B01AF01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Ривароксабан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Ксавобан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15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ҚР-ДЗ-5№024964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B01AF01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Ривароксабан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Ксавобан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ҚР-ДЗ-5№024965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B01AF01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Ривароксабан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Ксавобан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2,5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ҚР-ДЗ-5№024966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B01AF01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Ривароксабан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Ксавобан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20мг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ҚР-ДЗ-5№024978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B01AF01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Ривароксабан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Мибрекс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ҚР-ДЗ-5№025365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B01AF01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Ривароксабан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Мибрекс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2,5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ҚР-ДЗ-5№025366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B01AF01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Ривароксабан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Мибрекс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20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ҚР-ДЗ-5№025363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B01AF01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Ривароксабан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Мибрекс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15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ҚР-ДЗ-5№025364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B01AF01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Ривароксабан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РИВАКСА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ҚР-ДЗ-5№025648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B01AF01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Ривароксабан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РИВАКСА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2,5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ҚР-ДЗ-5№025645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B01AF01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Ривароксабан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РИВАКСА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20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ҚР-ДЗ-5№025643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B01AF01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Ривароксабан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РИВАКСА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15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ҚР-ДЗ-5№025644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B01AF01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Ривароксабан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Макрива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20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ҚР-ДЗ-5№025889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B01AF01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Ривароксабан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Макрива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15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B01AF01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Ривароксабан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Макрива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ҚР-ДЗ-5№025891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B01AF02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Апиксабан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B01AF02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Апиксабан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Эликвис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2,5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ҚР-ДЗ-5№020719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B01AF02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Апиксабан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Эликвис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B01AF02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Апиксабан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Полапикс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2,5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B01AF02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Апиксабан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Полапикс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ҚР-ДЗ-5№025184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B01AF02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Апиксабан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Апиксабан NOBEL®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ҚР-ДЗ-5№025513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B01AF02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Апиксабан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Апиксабан NOBEL®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2,5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ҚР-ДЗ-5№025514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B01AF03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Эдоксабан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B01AF03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Эдоксабан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Ликсиана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15мг, 30мг, 60мг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ЕАС ДЗ 000022-РГ-KZ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B01AX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антикоагулянттар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B01AX05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Натрий фондапаринуксы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B01AX05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Натрий фондапаринуксы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Арикстра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алдын ала шприцтерге толтырылған тері астына және вена ішіне енгізуге арналған 2,5 мг/0,5 мл, 0,5мл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ҚР-ДЗ-5№010383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Гемостатикалық препараттар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B02A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Фибринолиз ингибиторлары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B02AA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 қышқылдары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B02AA01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Аминокапрон қышқылы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B02AA01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Аминокапрон қышқылы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Аминокапрон қышқылы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 5% 100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ҚР-ДЗ-5№010484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B02AA01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Аминокапрон қышқылы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Аминокапрон қышқылы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ерітінді5% 100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ҚР-ДЗ-5№011982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B02AA01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Аминокапрон қышқылы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Аминокапрон қышқылы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ерітінді5% 100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ҚР-ДЗ-5№023891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B02AA02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Транексам қышқылы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B02AA02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Транексам қышқылы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Тугина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100мг/мл по 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ҚР-ДЗ-5№121933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B02AA02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Транексам қышқылы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Сангера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100 мг/мл по 10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ҚР-ДЗ-5№023634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B02AA02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Транексам қышқылы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Сангера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100 мг/мл по 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ҚР-ДЗ-5№023634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B02AA02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Транексам қышқылы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Трамин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500 мг/5 мл 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ҚР-ДЗ-5№013143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B02AA02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Транексам қышқылы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Транекс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ішіне енгізуге арналған ерітінді 50 мг/мл по 10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ҚР-ДЗ-5№022828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B02AA02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Транексам қышқылы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Транекс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ішіне енгізуге арналған ерітінді 50 мг/мл по 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ҚР-ДЗ-5№022828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B02AA02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Транексам қышқылы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ВИДАНОЛ®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500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ҚР-ДЗ-5№121658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B02AA02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Транексам қышқылы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Транексам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ішіне енгізуге арналған ерітінді 50 мг/мл, 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ҚР-ДЗ-5№021071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B02AA02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Транексам қышқылы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Гемаксам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ішіне енгізуге арналған ерітінді 50 мг/мл, 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ҚР-ДЗ-5№021303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B02AA02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Транексам қышқылы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Транексам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500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ҚР-ДЗ-5№021073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B02AA02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Транексам қышқылы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Транексам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250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ҚР-ДЗ-5№021072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B02AA02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Транексам қышқылы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Транемик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 500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ҚР-ДЗ-5№023697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B02AA02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Транексам қышқылы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Санксамик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500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ҚР-ДЗ-5№023717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B02AA02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Транексам қышқылы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Гемотран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100 мг/мл,5мл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ҚР-ДЗ-5№023888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B02AA02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Транексам қышқылы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Гемотран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50 мг/мл, 5мл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ҚР-ДЗ-5№023889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B02AA02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Транексам қышқылы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Тугина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500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ҚР-ДЗ-5№023930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B02AA02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Транексам қышқылы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Пауз-500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500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ҚР-ДЗ-5№024145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B02AA02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Транексам қышқылы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Тренакса 250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 250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ҚР-ДЗ-5№013439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B02AA02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Транексам қышқылы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Тренакса 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 500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ҚР-ДЗ-5№013440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B02AA02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Транексам қышқылы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Тренакса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ішіне енгізуге арналған ерітінді 100 мг/мл, 5мл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ҚР-ДЗ-5№024253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B02AA02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Транексам қышқылы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Трамин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500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ҚР-ДЗ-5№013202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B02AA02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Транексам қышқылы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ішіне енгізуге арналған ерітінді 500 мг/5 мл, 5мл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ҚР-ДЗ-5№024426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B02AA02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Транексам қышқылы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Транексамовая кислота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ішіне енгізуге арналған ерітінді 50 мг/мл, 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B02AA02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Транексам қышқылы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Клестон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ішіне енгізуге арналған ерітінді 500 мг/5 мл, 5мл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ҚР-ДЗ-5№025868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B02AB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Протеиназа ингибиторлары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B02AB01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Апротинин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B02AB01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Апротинин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Гордокс®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100000 КТБ, 10мл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ҚР-ДЗ-5№016288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B02B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 дәрумені және басқа да гемостатиктер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B02BA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 дәрумені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B02BA01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Фитоменадион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B02BA01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Фитоменадион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Амри-К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бұлшықет ішіне енгізуге арналған ерітінді 10 мг/мл, 1мл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ҚР-ДЗ-5№018193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B02BA02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Менадион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B02BA02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Менадион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Викасол-Дарница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1% 1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ҚР-ДЗ-5№000138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B02BC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қолдануға арналған гемостатикалық препараттар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B02BC30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Біріктірілімдер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B02BC30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Біріктірілімдер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Тахокомб®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гемостатикалық сорғыш зат, сіңіргіш 9,5х4,8см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ҚР-ДЗ-5№010583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B02BC30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Біріктірілімдер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Тахокомб®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гемостатикалық сорғыш зат, сіңіргіш 4,8х4,8 см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ҚР-ДЗ-5№010582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B02BC30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Біріктірілімдер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Тахокомб®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гемостатикалық сорғыш зат, сіңіргіш 2,5х3,0 см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ҚР-ДЗ-5№010581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B02BD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Қанның ұю факторлары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B02BD01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Фактор свертывания крови II, VII, IX и X в комбинации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B02BD01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II, VII, IX және X біріктірілген қан ұюының факторы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Октаплекс™ 500 ХБ (протромбинді кешен концентраты)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ішіне енгізу үшін ерітінді дайындауға арналған лиофилизацияланған ұнтақ, еріткішпен (инъекцияға арналған су) және енгізуге арналған жинақпен жиынтықта 500 ХБ, 20мл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B02BD02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 ұюының VIII факторы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B02BD02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 ұюының VIII факторы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Адвейт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ішіне енгізу үшін ерітінді дайындауға арналған лиофилизат еріткішпен - инъекцияға арналған сумен жиынтықта 3000 ХБ, 5мл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ҚР-БП-5№022332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B02BD02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 ұюының VIII факторы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Октоклотин®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ішіне енгізу үшін ерітінді дайындауға арналған лиофилизат, еріткішпен жиынтықта (натрий хлоридінің ерітіндісі 0,9 %) 2000 МЕ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B02BD02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 ұюының VIII факторы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Октоклотин®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ішіне енгізу үшін ерітінді дайындауға арналған лиофилизат, еріткішпен жиынтықта (натрий хлоридінің ерітіндісі 0,9 %) 1000 МЕ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ҚР-ДЗ-5№025097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B02BD02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 ұюының VIII факторы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Октоклотин®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ішіне енгізу үшін ерітінді дайындауға арналған лиофилизат , еріткішпен жиынтықта (натрий хлоридінің ерітіндісі 0,9 %) 500 МЕ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ҚР-ДЗ-5№025098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B02BD02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 ұюының VIII факторы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Адвейт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ішіне енгізу үшін ерітінді дайындауға арналған лиофилизат еріткішпен - инъекцияға арналған сумен жиынтықта 2000 ХБ, 5мл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ҚР-БП-5№022331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B02BD02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 ұюының VIII факторы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Нувик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ішіне енгізу үшін ерітінді дайындауға арналған лиофилизацияланған ұнтақ еріткішпен (инъекцияға арналған су) және енгізуге арналған жинақпен жиынтықта 2000 ХБ, 2,5мл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ҚР-ДЗ-5№121962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B02BD02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 ұюының VIII факторы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Адвейт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ішіне енгізу үшін ерітінді дайындауға арналған лиофилизат еріткішпен - инъекцияға арналған сумен жиынтықта 1500 ХБ, 2мл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ҚР-БП-5№022330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B02BD02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 ұюының VIII факторы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Адвейт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ішіне енгізу үшін ерітінді дайындауға арналған лиофилизат еріткішпен - инъекцияға арналған сумен жиынтықта 1500 ХБ, 5мл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ҚР-БП-5№022330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B02BD02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 ұюының VIII факторы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Нувик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ішіне енгізу үшін ерітінді дайындауға арналған лиофилизацияланған ұнтақ еріткішпен (инъекцияға арналған су) және енгізуге арналған жинақпен жиынтықта 1000 ХБ, 2,5мл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ҚР-ДЗ-5№121960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B02BD02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 ұюының VIII факторы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Октанат® LV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ішіне енгізу үшін ерітінді дайындауға арналған лиофилизат, еріткішпен (инъекцияға арналған су) және енгізуге арналған жиынтықпен жиынтықта 1000, 5мл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ҚР-БП-5№022116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B02BD02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 ұюының VIII факторы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Адвейт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ішіне енгізу үшін ерітінді дайындауға арналған лиофилизат, еріткішпен (инъекцияға арналған су) және енгізуге арналған жиынтықпен жиынтықта, 1000 ХБ, 2мл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ҚР-БП-5№022329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B02BD02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 ұюының VIII факторы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Адвейт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ішіне енгізу үшін ерітінді дайындауға арналған лиофилизат, еріткішпен (инъекцияға арналған су) және енгізуге арналған жиынтықпен жиынтықта, 1000 ХБ, 5мл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ҚР-БП-5№022329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B02BD02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 ұюының VIII факторы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Когенэйт® ФС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ішіне енгізу үшін ерітінді дайындауға арналған лиофилизат еріткішімен (инъекцияға арналған стерильді су 2,5 мл алдын ала толтырылған шприцте) жиынтықта 1000 ХБ, 2,5мл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ҚР-ДЗ-5№013230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B02BD02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 ұюының VIII факторы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РеФакто® АФ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ішіне енгізу үшін ерітінді дайындауға арналған лиофилизацияланған ұнтақ, еріткішімен жиынтықта 1000 ХБ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ҚР-ДЗ-5№020938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B02BD02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 ұюының VIII факторы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Бериате®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ішіне енгізу үшін ерітінді дайындауға арналған лиофилизат еріткішімен 1000 ХБ,10мл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ҚР-ДЗ-5№019421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B02BD02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 ұюының VIII факторы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Октанат® 1000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ішіне енгізу үшін ерітінді дайындауға арналған лиофилизат еріткішімен жиынтықта 1000 ХБ,10мл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ҚР-ДЗ-5№004915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B02BD02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 ұюының VIII факторы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Октанат® 1000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ішіне енгізу үшін ерітінді дайындауға арналған лиофилизат, еріткішпен (инъекцияға арналған су) және енгізуге арналған жиынтықпен жиынтықта 1000, 10мл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ҚР-БП-5№023463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B02BD02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 ұюының VIII факторы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Рекомбинат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ішіне енгізу үшін ерітінді дайындауға арналған лиофилизат еріткішімен– инъекцияға арналған сумен жиынтықта 1000 ХБ, 10мл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ҚР-ДЗ-5№013332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B02BD02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 ұюының VIII факторы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Гемоктин®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ішіне енгізу үшін ерітінді дайындауға арналған лиофилизат еріткішіпен және енгізуге арналған жинақпен жиынтықта 1000 ХБ, 10мл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ҚР-БП-5№021546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B02BD02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 ұюының VIII факторы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Эмоклот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 үшін ерітінді дайындауға арналған лиофилизат еріткішпен (инъекцияға арналған сумен) жиынтықта 1000 ХБ, 10мл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ҚР-БП-5№122041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B02BD02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 ұюының VIII факторы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Нувик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ішіне енгізу үшін ерітінді дайындауға арналған лиофилизацияланған ұнтақ еріткішпен (инъекцияға арналған су) және енгізуге арналған жинақпен жиынтықта 500 ХБ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ҚР-ДЗ-5№121959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B02BD02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 ұюының VIII факторы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Октанат® LV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ішіне енгізу үшін ерітінді дайындауға арналған лиофилизат, еріткішпен (инъекцияға арналған су) және енгізуге арналған жиынтықпен жиынтықта 500, 5мл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ҚР-БП-5№022117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B02BD02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 ұюының VIII факторы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Когенэйт® ФС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ішіне енгізу үшін ерітінді дайындауға арналған лиофилизат еріткішімен 500 ХБ, 2,5мл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ҚР-ДЗ-5№013229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B02BD02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 ұюының VIII факторы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Адвейт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көктамыр ішіне енгізу үшін ерітінді дайындауға арналған лиофилизат еріткішпен - инъекцияға арналған сумен жиынтықта500 ХБ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ҚР-БП-5№022328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B02BD02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 ұюының VIII факторы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РеФакто® АФ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ішіне енгізу үшін ерітінді дайындауға арналған лиофилизацияланған ұнтақ, еріткішімен жиынтықта 500 ХБ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ҚР-ДЗ-5№020937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B02BD02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 ұюының VIII факторы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Октанат® 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көктамыр ішіне енгізу үшін ерітінді дайындауға арналған 1000 ХБ, 500 ХБ, 250 ХБ лиофилизат, еріткішпен (инъекцияға арналған су) және енгізуге арналған жиынтықпен жиынтықта 500 ХБ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ҚР-ДЗ-5№004914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B02BD02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 ұюының VIII факторы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Октанат® 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ішіне енгізу үшін ерітінді дайындауға арналған лиофилизат, еріткішпен (инъекцияға арналған су) және енгізуге арналған жиынтықпен жиынтықта, 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ҚР-БП-5№023462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B02BD02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 ұюының VIII факторы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Рекомбинат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ішіне енгізу үшін ерітінді дайындауға арналған лиофилизат еріткішімен – инъекцияға арналған сумен жиынтықта 500 ХБ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ҚР-ДЗ-5№013331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B02BD02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 ұюының VIII факторы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Бериате®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ішіне енгізу үшін ерітінді дайындауға арналған лиофилизат еріткішімен жиынтықта 500 ХБ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B02BD02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 ұюының VIII факторы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Гемоктин®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ішіне енгізу үшін ерітінді дайындауға арналған лиофилизат еріткішпен және енгізуге арналған жинақпен жиынтықта 500 ХБ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ҚР-БП-5№021545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B02BD02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 ұюының VIII факторы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Эмоклот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 үшін ерітінді дайындауға арналған лиофилизат еріткішпен (инъекцияға арналған сумен) жиынтықта, 500 ХБ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ҚР-БП-5№122040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B02BD02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 ұюының VIII факторы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Нувик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ішіне енгізу үшін ерітінді дайындауға арналған лиофилизацияланған ұнтақ еріткішпен (инъекцияға арналған су) және енгізуге арналған жинақпен жиынтықта 250 ХБ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ҚР-ДЗ-5№121958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B02BD02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 ұюының VIII факторы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Когенэйт® ФС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ішіне енгізу үшін ерітінді дайындауға арналған лиофилизат еріткішімен (инъекцияға арналған стерильді су 2,5 мл алдын ала толтырылған шприцте) жиынтықта 250 ХБ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ҚР-ДЗ-5№013228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B02BD02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 ұюының VIII факторы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Адвейт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ішіне енгізу үшін ерітінді дайындауға арналған лиофилизат, еріткішпен (инъекцияға арналған су) және енгізуге арналған жиынтықпен жиынтықта, 250 ХБ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ҚР-БП-5№022327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B02BD02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 ұюының VIII факторы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Октанат® 250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ішіне енгізу үшін ерітінді дайындауға арналған лиофилизат, еріткішпен (инъекцияға арналған су) және енгізуге арналған жиынтықпен жиынтықта, 250 ХБ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ҚР-ДЗ-5№004913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B02BD02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 ұюының VIII факторы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Бериате®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ішіне енгізу үшін ерітінді дайындауға арналған лиофилизат, еріткішпен, енгізуге арналған жиынтықпен жиынтықта, 250 ХБ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ҚР-ДЗ-5№019419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B02BD02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 ұюының VIII факторы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РеФакто® АФ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ішіне енгізу үшін ерітінді дайындауға арналған лиофилизацияланған ұнтақ, еріткішімен жиынтықта 250 ХБ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ҚР-ДЗ-5№020936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B02BD02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 ұюының VIII факторы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Октанат® 250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ішіне енгізу үшін ерітінді дайындауға арналған лиофилизат, еріткішпен (инъекцияға арналған су) және енгізуге арналған жиынтықпен жиынтықта 250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ҚР-БП-5№023461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B02BD02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 ұюының VIII факторы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Рекомбинат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ішіне енгізу үшін ерітінді дайындауға арналған лиофилизат еріткішімен – инъекцияға арналған сумен жиынтықта 250 ХБ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ҚР-ДЗ-5№013330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B02BD02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 ұюының VIII факторы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Гемоктин®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ішіне енгізу үшін ерітінді дайындауға арналған лиофилизат еріткішпен және енгізуге арналған жинақпен жиынтықта 250 ХБ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ҚР-БП-5№021544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B02BD02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 ұюының VIII факторы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РеФакто® АФ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ішіне енгізу үшін ерітінді дайындауға арналған лиофилизацияланған ұнтақ, еріткішімен жиынтықта 2000 ХБ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ҚР-ДЗ-5№020939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B02BD02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 ұюының VIII факторы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Геморель-А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 үшін ерітінді дайындауға арналған лиофилизацияланған ұнтақ, жиынтықта еріткішпен (инъекцияға арналған стерильді су) бірге 250 ХБ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ҚР-БП-5№021289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B02BD02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 ұюының VIII факторы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Элоктат®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лиофилизацияланған ұнтақ 250 ХБ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ҚР-БП-5№022523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B02BD02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 ұюының VIII факторы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Элоктат®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лиофилизацияланған ұнтақ 500 ХБ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ҚР-БП-5№022524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B02BD02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 ұюының VIII факторы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Элоктат®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лиофилизацияланған ұнтақ 750 ХБ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ҚР-БП-5№022525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B02BD02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 ұюының VIII факторы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Элоктат®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лиофилизацияланған ұнтақ 1000 ХБ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ҚР-БП-5№022526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B02BD02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 ұюының VIII факторы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Элоктат®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лиофилизацияланған ұнтақ 1500 ХБ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ҚР-БП-5№022527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B02BD02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 ұюының VIII факторы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Элоктат®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лиофилизацияланған ұнтақ 3000 ХБ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ҚР-БП-5№022529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B02BD02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 ұюының VIII факторы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Элоктат®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лиофилизацияланған ұнтақ2000 ХБ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ҚР-БП-5№022528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B02BD02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VIII қанның ұю факторы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Адвейт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жиынтығында еріткіші бар көктамыр ішіне енгізу үшін ерітінді дайындауға арналған лиофилизат-инъекцияға арналған су 5 мл, 250 МЕ,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ҚР-БП-5№022327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B02BD02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VIII қанның ұю факторы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Адиновейт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жиынтығында еріткіші бар көктамыр ішіне енгізу үшін ерітінді дайындауға арналған лиофилизат-инъекцияға арналған су 2 мл, 250 МЕ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ҚР-БП-5№024743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B02BD02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VIII қанның ұю факторы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Адиновейт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жиынтығында еріткіші бар көктамыр ішіне енгізу үшін ерітінді дайындауға арналған лиофилизат-инъекцияға арналған су 2 мл, 1000 ХБ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ҚР-БП-5№024747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B02BD02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VIII қанның ұю факторы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Адиновейт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жиынтығында еріткіші бар көктамыр ішіне енгізу үшін ерітінді дайындауға арналған лиофилизат-инъекцияға арналған су 2 мл, 500 ХБ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ҚР-БП-5№024748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B02BD02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VIII қанның ұю факторы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Дживи®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жиынтығында еріткіші бар көктамыр ішіне енгізу үшін ерітінді дайындауға арналған Лиофилизат 2,5 мл, 500 ХБ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ҚР-ДЗ-5№024935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B02BD02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VIII қанның ұю факторы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Дживи®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жиынтығында еріткіші бар көктамыр ішіне енгізу үшін ерітінді дайындауға арналған лиофилизат 2,5 мл, 1000 ХБ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ҚР-ДЗ-5№024936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B02BD02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VIII қанның ұю факторы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Дживи®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жиынтығында еріткіші бар көктамыр ішіне енгізу үшін ерітінді дайындауға арналған Лиофилизат 2,5 мл, 2000 ХБ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ҚР-ДЗ-5№024937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B02BD02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VIII қанның ұю факторы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Дживи®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жиынтығында еріткіші бар көктамыр ішіне енгізу үшін ерітінді дайындауға арналған Лиофилизат 2,5 мл, 3000 ХБ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ҚР-ДЗ-5№024938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B02BD03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VIII қанның ұю факторының бұзылу ингибиторы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B02BD03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VIII қанның ұю факторының бұзылу ингибиторы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Фейба®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 үшін ерітінді дайындауға арналған лиофилизат еріткішпен және еріту мен енгізуге арналған жинақпен жиынтықта 1000 ӘБ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ҚР-ДЗ-5№018683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B02BD03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VIII қанның ұю факторының бұзылу ингибиторы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Фейба®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 үшін ерітінді дайындауға арналған лиофилизат еріткішпен және еріту мен енгізуге арналған жинақпен жиынтықта 500 ӘБ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ҚР-ДЗ-5№018682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B02BD04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IX қан ұюының факторы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B02BD04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IX қан ұюының факторы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Фактор IX Грифолз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 үшін ерітінді дайындауға арналған лиофилизат / еріткішімен – инъекцияға арналған 10 мл, 20 мл, 30 мл сумен жиынтықта 1000 ХБ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ҚР-ДЗ-5№018556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B02BD04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IX қан ұюының факторы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Фактор IX Грифолз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 үшін ерітінді дайындауға арналған лиофилизат 500 ME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ҚР-ДЗ-5№018555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B02BD04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IX қан ұюының факторы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БенеФикс®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ішіне енгізу үшін ерітінді дайындауға арналған лиофилизацияланған ұнтақ, еріткішімен жиынтықта, 2000 ХБ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ҚР-ДЗ-5№021013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B02BD04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IX қан ұюының факторы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БенеФикс®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ішіне енгізу үшін ерітінді дайындауға арналған лиофилизацияланған ұнтақ, еріткішімен жиынтықта, 1000 ХБ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ҚР-ДЗ-5№021014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B02BD04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IX қан ұюының факторы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Октанайн™ Ф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 үшін ерітінді дайындауға арналған лиофилизацияланған ұнтақ еріткішпен (инъекцияға арналған су) және енгізуге арналған жинақпен жиынтықта 1000 ХБ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B02BD04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IX қан ұюының факторы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Аимафикс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ішіне енгізу үшін ерітінді дайындауға арналған лиофилизат, еріткішімен жиынтықта (инъекцияға арналған су), 1000 ХБ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ҚР-БП-5№122069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B02BD04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IX қан ұюының факторы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 үшін ерітінді дайындауға арналған лиофилизат, 1200 ХБ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ҚР-ДЗ-5№018681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B02BD04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IX қан ұюының факторы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БенеФикс®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ішіне енгізу үшін ерітінді дайындауға арналған лиофилизацияланған ұнтақ, еріткішімен жиынтықта, 500 ХБ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ҚР-ДЗ-5№021015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B02BD04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IX қан ұюының факторы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Октанайн™ Ф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 үшін ерітінді дайындауға арналған лиофилизацияланған ұнтақ еріткішпен (инъекцияға арналған су) және енгізуге арналған жинақпен жиынтықта 500 ХБ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ҚР-ДЗ-5№014184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B02BD04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IX қан ұюының факторы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Аимафикс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ішіне енгізу үшін ерітінді дайындауға арналған лиофилизат еріткішімен (инъекцияға арналған су) жиынтықта 500 ХБ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ҚР-БП-5№122068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B02BD04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IX қан ұюының факторы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 үшін ерітінді дайындауға арналған лиофилизат 600 ХБ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B02BD04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IX қан ұюының факторы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БенеФикс®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ішіне енгізу үшін ерітінді дайындауға арналған лиофилизацияланған ұнтақ, еріткішімен жиынтықта 250 ХБ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ҚР-ДЗ-5№021016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B02BD04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IX қан ұюының факторы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Октанайн™ Ф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 үшін ерітінді дайындауға арналған лиофилизацияланған ұнтақ еріткішпен (инъекцияға арналған су) және енгізуге арналған жинақпен жиынтықта 250 ME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ҚР-ДЗ-5№014183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B02BD04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IX қан ұюының факторы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Мононайн®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ішіне енгізу үшін ерітінді дайындауға арналған лиофилизат еріткішімен жиынтықта (инъекцияға арналған су) 500 ХБ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ҚР-БП-5№121757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B02BD04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IX қан ұюының факторы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Мононайн®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ішіне енгізу үшін ерітінді дайындауға арналған лиофилизат еріткішімен жиынтықта (инъекцияға арналған су) 1000 ХБ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ҚР-БП-5№121758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B02BD04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IX қан ұюының факторы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Алпроликс®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лиофилизацияланған ұнтақ 500 ХБ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ҚР-БП-5№022519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B02BD04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IX қан ұюының факторы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Алпроликс®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лиофилизацияланған ұнтақ 1000 ХБ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ҚР-БП-5№022520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B02BD04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IX қан ұюының факторы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Алпроликс®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лиофилизацияланған ұнтақ 2000 ХБ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ҚР-БП-5№022521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B02BD04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IX қан ұюының факторы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Алпроликс®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лиофилизацияланған ұнтақ 3000 ХБ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ҚР-БП-5№022522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B02BD04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IX қан ұюының факторы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Фактор IX Грифолз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 үшін ерітінді дайындауға арналған лиофилизат 1500 ХБ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ҚР-ДЗ-5№018557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B02BD06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Біріктірілген Виллебранд факторы және қан ұюының VIII факторы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B02BD06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Біріктірілген Виллебранд факторы және қан ұюының VIII факторы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Гемате® 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ішіне енгізу үшін ерітінді дайындауға арналған лиофилизат еріткішімен жиынтықта (инъекцияға арналған су) 1000 ХБ + 2400 ХБ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ҚР-БП-5№021111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B02BD06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Біріктірілген Виллебранд факторы және қан ұюының VIII факторы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Вилате™ 500 МЕ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ішіне енгізу үшін ерітінді дайындауға арналған лиофилизат еріткішімен (инъекцияға арналған су 0.1% полисорбат 80-мен) және енгізуге арналған жинақпен жиынтықта 500 ХБ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ҚР-ДЗ-5№020624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B02BD06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Біріктірілген Виллебранд факторы және қан ұюының VIII факторы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ішіне енгізу үшін ерітінді дайындауға арналған лиофилизат еріткішімен 500 ME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ҚР-ДЗ-5№013497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B02BD06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Біріктірілген Виллебранд факторы және қан ұюының VIII факторы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Фанди®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 үшін ерітінді дайындауға арналған лиофилизат (инъекцияға арналған су) жинақпен жиынтықта 500 ME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ҚР-ДЗ-5№017430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B02BD06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Біріктірілген Виллебранд факторы және қан ұюының VIII факторы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Гемате® 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ішіне енгізу үшін ерітінді дайындауға арналған лиофилизат еріткішімен жиынтықта (инъекцияға арналған су), 500 ХБ +1200 ХБ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ҚР-БП-5№021112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B02BD06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Біріктірілген Виллебранд факторы және қан ұюының VIII факторы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Вилате™ 450 МЕ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ішіне енгізу үшін ерітінді дайындауға арналған лиофилизат еріткішімен (инъекцияға арналған су 0.1% полисорбат 80-мен) және енгізуге арналған жинақпен жиынтықта 450 ХБ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ҚР-ДЗ-5№014213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B02BD06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Біріктірілген Виллебранд факторы және қан ұюының VIII факторы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ішіне енгізу үшін ерітінді дайындауға арналған лиофилизат еріткішімен 1000ХБ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ҚР-ДЗ-5№013498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B02BD06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Біріктірілген Виллебранд факторы және қан ұюының VIII факторы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Фанди®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 үшін ерітінді дайындауға арналған лиофилизат (инъекцияға арналған су) жинақпен жиынтықта 1000 ХБ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ҚР-ДЗ-5№017431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B02BD06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Біріктірілген Виллебранд факторы және қан ұюының VIII факторы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ішіне енгізу үшін ерітінді дайындауға арналған лиофилизат еріткішімен 250 ХБ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ҚР-ДЗ-5№013496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B02BD06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Біріктірілген Виллебранд факторы және қан ұюының VIII факторы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Фанди®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 үшін ерітінді дайындауға арналған лиофилизат 250 ХБ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ҚР-ДЗ-5№017429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B02BD06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Біріктірілген Виллебранд факторы және қан ұюының VIII факторы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Гемате® 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ішіне енгізу үшін ерітінді дайындауға арналған лиофилизат еріткішімен жиынтықта (инъекцияға арналған су) 250 ХБ + 600 ХБ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ҚР-БП-5№021109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B02BD06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Біріктірілген Виллебранд факторы және қан ұюының VIII факторы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Вилате™ 900 МЕ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ішіне енгізу үшін ерітінді дайындауға арналған лиофилизат еріткішімен (инъекцияға арналған су 0.1% полисорбат 80-мен) және енгізуге арналған жинақпен жиынтықта 900 ХБ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ҚР-ДЗ-5№014214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B02BD06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Біріктірілген Виллебранд факторы және қан ұюының VIII факторы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Вилате™ 1000 МЕ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ішіне енгізу үшін ерітінді дайындауға арналған лиофилизат еріткішімен (инъекцияға арналған су 0.1% полисорбат 80-мен) және енгізуге арналған жинақпен жиынтықта 1000 ХБ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ҚР-ДЗ-5№020623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B02BD08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 ұюының VIIа факторы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B02BD08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 ұюының VIIа факторы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Коагил-VII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ішіне енгізу үшін ерітінді дайындауға арналған лиофилизат еріткішімен жиынтықта (инъекцияға арналған су) 2,4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B02BD08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 ұюының VIIа факторы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Семиклотин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ішіне енгізу үшін ерітінді дайындауға арналған лиофилизат еріткішімен жиынтықта (инъекцияға арналған су) 2,4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ҚР-ДЗ-5№023117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B02BD08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 ұюының VIIа факторы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Коагил-VII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ішіне енгізу үшін ерітінді дайындауға арналған лиофилизат еріткішімен жиынтықта (инъекцияға арналған су) 1,2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ҚР-ДЗ-5№018131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B02BD08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 ұюының VIIа факторы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Семиклотин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ішіне енгізу үшін ерітінді дайындауға арналған лиофилизат еріткішімен жиынтықта (инъекцияға арналған су) 1,2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B02BD08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 ұюының VIIа факторы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НовоСэвен®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ішіне енгізу үшін ерітінді дайындауға арналған лиофилизат еріткішімен (гистидин, инъекцияға арналған су) 1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ҚР-ДЗ-5№022184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B02BD08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 ұюының VIIа факторы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НовоСэвен®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ішіне енгізу үшін ерітінді дайындауға арналған лиофилизат еріткішімен (гистидин, инъекцияға арналған су) 2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B02BD08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 ұюының VIIа факторы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Коагил-VII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ішіне енгізу үшін ерітінді дайындауға арналған лиофилизат еріткішімен жиынтықта (инъекцияға арналған су) 4,8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ҚР-ДЗ-5№018133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B02BX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Жүйелі қолдануға арналған басқа да гемостатикалық препараттар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B02BX01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Этамзилат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B02BX01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Этамзилат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Дицинон®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250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ҚР-ДЗ-5№015087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B02BX01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Этамзилат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Этамзилат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ішіне және бұлшықет ішіне енгізуге арналған ерітінді 12,5%, 2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ҚР-ДЗ-5№012601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B02BX01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Этамзилат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Этамзилат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12,5%, 2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ҚР-ДЗ-3№021445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B02BX01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Этамзилат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Дицинон®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250 мг/2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ҚР-ДЗ-5№015107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B02BX04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Ромиплостим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орфандық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B02BX04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Ромиплостим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Энплейт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тері астына енгізу үшін ерітінді дайындауға арналған ұнтақ 250 мкг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ҚР-ДЗ-5№019786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B02BX05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Элтромбопаг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орфандық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B02BX05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Элтромбопаг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Револейд™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25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ҚР-ДЗ-5№017559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B02BX05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Элтромбопаг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Револейд™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ҚР-ДЗ-5№017558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B02BX06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Эмицизумаб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орфандық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B02BX06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Эмицизумаб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Гемлибра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105 мг/0,7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ҚР-БП-5№024341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B02BX06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Эмицизумаб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Гемлибра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30 мг/1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ҚР-БП-5№024343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B02BX06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Эмицизумаб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Гемлибра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60 мг/0.4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ҚР-БП-5№024344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B02BX06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Эмицизумаб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Гемлибра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150 мг/1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ҚР-БП-5№024345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Анемияға қарсы препараттар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B03A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 препараттары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B03AA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Ішуге арналған темір препараттары (екі валентті)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B03AA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Ішуге арналған темір препараттары (екі валентті)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Актиферрин-Тева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шәрбат 100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B03AA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Ішуге арналған темір препараттары (екі валентті)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Актиферрин-Тева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ішуге арналған тамшылар 30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ҚР-ДЗ-5№016244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B03AA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Ішуге арналған темір препараттары (екі валентті)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Сорбифер® Дурулес®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 320 мг/60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ҚР-ДЗ-5№005192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B03AA07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 сульфаты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B03AA07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 сульфаты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Ферровит-С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ішуге арналған тамшылар 25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ҚР-ДЗ-5№012856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B03AA07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 сульфаты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Тардиферон®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ретард таблеткалар 80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ҚР-ДЗ-5№010599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B03AA07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 сульфаты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Актиферрин®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B03AA07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 сульфаты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B03AC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Парентералді темір препаратары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B03AC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Парентералді темір препаратары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Аджифер®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ерітінді, 20 мг/мл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B03AC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Парентералді темір препаратары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Венофер®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ішіне енгізуге арналған ерітінді 20 мг/мл 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ҚР-ДЗ-5№020883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B03AC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Парентералді темір препаратары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Феринжект®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ішіне енгізуге арналған ерітінді, 50мг/мл, 2мл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ҚР-ДЗ-5№023025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B03AC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Парентералді темір препаратары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Феринжект®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ішіне енгізуге арналған ерітінді, 50мг/мл, 10мл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ҚР-ДЗ-5№023025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B03AC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Парентералді темір препаратары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КосмоФер®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50 мг/мл 2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ҚР-ДЗ-5№007849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B03AC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Парентералді темір препаратары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Феркайл®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50 мг/ мл, 2мл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ҚР-ДЗ-5№007850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B03AC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Парентералді темір препаратары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Венофер®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ішіне енгізуге арналған ерітінді 20 мг/мл, 5мл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ҚР-ДЗ-5№122086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B03AC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Парентералді темір препаратары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Энцифер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ішіне енгізуге арналған ерітінді 2 г /5 мл, 5мл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ҚР-ДЗ-5№022929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B03AC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Парентералді темір препаратары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Ферсинол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100 мг/2 мл, 2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ҚР-ДЗ-5№019772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B03AC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Парентералді темір препаратары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Ферролек-Здоровье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50 мг/мл, 2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ҚР-ДЗ-5№121714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B03AC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Парентералді темір препаратары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Гемопим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ішіне енгізуге арналған ерітінді 20 мг/мл 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ҚР-ДЗ-5№023964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B03AC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Парентералді темір препаратары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Ротафер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100 мг/2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ҚР-ДЗ-5№121987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B03AC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Парентеральды темір препараттары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Ферро Витале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ішіне енгізуге арналған ерітінді 20 мг/мл, 5 мл,№5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ҚР-ДЗ-5№025883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B03AD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 препараттарының фолий қышқылымен құрамдасы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B03AD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 препараттарының фолий қышқылымен құрамдасы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Орофер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100 мг/550 мкг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ҚР-ДЗ-5№121829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B03AD02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 фумараты және Фолий қышқылы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B03AD02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 фумараты және Фолий қышқылы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Ферретаб комп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ретард капсулалар 54,52 мг/0,54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ҚР-ДЗ-5№015591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B03AD03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 сульфаты және Фолий қышқылы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B03AD03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 сульфаты және Фолий қышқылы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Гино-Тардиферон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босап шығуы ұзартылған қабықпен қапталған таблеткалар 0,35 мг/80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ҚР-ДЗ-5№014813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B03AE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Темірдің басқа құрамдасы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B03AE10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біріктірілімдер.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B03AE10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біріктірілімдер.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Ферровит® - 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шәрбат 100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B03AE10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біріктірілімдер.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Ферровит®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 320 мг/60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ҚР-ДЗ-5№013864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B03AE10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біріктірілімдер.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Тотема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ішуге арналған ерітінді 10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ҚР-ДЗ-5№012646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B03B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B12 дәрумені және фолий қышқылы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B03BA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Цианокобаламин және оның туындылары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B03BA01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Цианокобаламин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B03BA01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Цианокобаламин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Цианокобаламин (В12 дәрумені)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0,02%, 1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ҚР-ДЗ-5№010632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B03BA01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Цианокобаламин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Цианокобаламин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500мкг/мл 1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ҚР-ДЗ-5№015491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B03BA01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Цианокобаламин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Цианокобаламин (Витамин В12)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0,05% 1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ҚР-ДЗ-5№010631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B03BA01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Цианокобаламин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B12 Анкерманн®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 1мг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ҚР-ДЗ-5№023612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B03BB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Фолий қышқылы және оның туындылары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B03BB01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Фолий қышқылы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B03BB01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Фолий қышқылы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Фолацин®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ҚР-ДЗ-5№019543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B03BB01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Фолий қышқылы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Фолий қышқылы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1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ҚР-ДЗ-5№016577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B03BB01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Фолий қышқылы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Фолика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ҚР-ДЗ-3№122033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B03BB01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Фолий қышқылы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Фолий қышқылы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1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ҚР-ДЗ-5№023597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B03BB01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Фолий қышқылы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Фолий қышқылы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ҚР-ДЗ-5№023598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B03BB01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Фолий қышқылы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Фолий қышқылы 9 месяцев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400 мкг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ҚР-ДЗ-5№021325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B03BB01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Фолий қышқылы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Фолий қышқылы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1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ҚР-ДЗ-5№005308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B03BB01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Фолий қышқылы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Фолиспей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ҚР-ДЗ-5№023574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B03BB01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Фолий қышқылы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Фолий қышқылы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1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ҚР-ДЗ-5№020488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B03BB01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Фолий қышқылы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ай фолий қышқылы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400 мкг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ҚР-ДЗ-5№025011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B03X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анемияға қарсы препараттар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B03XA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гемопоэз стимуляторлары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B03XA01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Эритропоэтин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B03XA01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Эритропоэтин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Релипоэтин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2000МЕ/0,5 мл, 0,5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ҚР-БП-5№021449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B03XA01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Эритропоэтин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Эпрекс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ішіне және тері астына енгізуге арналған ерітінді 40000 ХБ/1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ҚР-БП-5№005836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B03XA01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Эритропоэтин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Бинокрит®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40000 ХБ/1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ҚР-ДЗ-5№021024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B03XA01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Эритропоэтин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Эпосан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40000 ХБ/1,0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ҚР-ДЗ-5№022219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B03XA01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Эритропоэтин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Эпрекс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ішіне және тері астына енгізуге арналған ерітінді 2000 ХБ/0,5мл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ҚР-БП-5№009694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B03XA01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Эритропоэтин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Бинокрит®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2000 ХБ/1,0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ҚР-ДЗ-5№021025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B03XA01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Эритропоэтин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Рекормон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2000 ХБ/0,3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ҚР-ДЗ-5№015703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B03XA01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Эритропоэтин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Эпосан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2000 ХБ/0,6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ҚР-ДЗ-5№022215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B03XA01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Эритропоэтин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Бинокрит®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1000 ХБ/0,5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ҚР-ДЗ-5№021026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B03XA01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Эритропоэтин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Релипоэтин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10000 ХБ/1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ҚР-БП-5№021451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B03XA01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Эритропоэтин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Релипоэтин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иинъекцияға арналған ерітінді 4000 ХБ/0,4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ҚР-БП-5№021450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B03XA01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Эритропоэтин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Эпосан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1000 ХБ/0,3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ҚР-ДЗ-5№022214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B03XA01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Эритропоэтин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Эпосан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4000 ХБ/0,4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B03XA01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Эритропоэтин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Эпосан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6000 ХБ/0,6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ҚР-ДЗ-5№022217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B03XA01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Эритропоэтин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Эпосан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10000 ХБ/1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B03XA02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Дарбэпоэтин альфа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B03XA02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Дарбэпоэтин альфа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Аранесп®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500 мкг,1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ҚР-ДЗ-5№018966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B03XA02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Дарбэпоэтин альфа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Аранесп®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30 мкг, 0,3мл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ҚР-ДЗ-5№018960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B03XA02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Дарбэпоэтин альфа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Аранесп®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20 мкг, 0,5мл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ҚР-ДЗ-5№018959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B03XA02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Дарбэпоэтин альфа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Аранесп®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10 мкг, 0,4мл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ҚР-ДЗ-5№018958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B03XA03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Метокси полиэтиленгликоль-эпоэтина бета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B03XA03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Метокси полиэтиленгликоль-эпоэтина бета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Мирцера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ішіне және тері астына инъекцияға арналған ерітінді 75 мкг/0,3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ҚР-ДЗ-5№013870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B03XA03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Метокси полиэтиленгликоль-эпоэтина бета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Мирцера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ішіне және тері астына инъекцияға арналған ерітінді 50 мкг/0,3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ҚР-ДЗ-5№013869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Плазма алмастыратын және перфузиялық ерітінділер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B05A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 препараттары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B05AA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 плазмасының препараттары және плазма алмастыратын препараттар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B05AA01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Альбумин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B05AA01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Альбумин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Альбунорм™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 5% 500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ҚР-ДЗ-5№020604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B05AA01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Альбумин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 альбумині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 10% 100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ҚР-ДЗ-5№000197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B05AA02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Альбумин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 альбумині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 10% 50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ҚР-ДЗ-5№000197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B05AA03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Альбумин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 альбумині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 10% 200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ҚР-ДЗ-5№000197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B05AA01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Альбумин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 альбумині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 20%, 100мл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ҚР-ДЗ-5№000192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B05AA01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Альбумин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 альбумині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 5%,100мл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ҚР-ДЗ-5№000202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B05AA01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Альбумин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Альбунорм™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 5% 250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ҚР-ДЗ-5№020604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B05AA01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Альбумин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Альбунорм™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 5% 100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ҚР-ДЗ-5№020604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B05AA01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Альбумин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Альбунорм™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 20% 100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ҚР-ДЗ-5№020605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B05AA02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Альбумин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Альбунорм™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 20% 50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ҚР-ДЗ-5№020605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B05AA01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Альбумин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Альбурекс®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 20% 100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ҚР-ДЗ-5№021259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B05AA01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Альбумин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Альбумин-Биофарма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 20% 100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ҚР-ДЗ-5№004526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B05AA01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Альбумин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Альбурекс®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 20% 50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ҚР-ДЗ-5№021259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B05AA01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Альбумин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Альбумин-Биофарма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 10% 100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ҚР-ДЗ-5№004531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B05AA01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Альбумин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Альбумин-Биофарма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 10%, 50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ҚР-ДЗ-5№004525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B05AA01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Альбумин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Альбумин-Биофарма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 10%, 20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ҚР-ДЗ-5№004523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B05AA01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Альбумин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 альбумині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 10% 20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ҚР-ДЗ-5№000197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B05AA01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Альбумин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 альбумині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 10% 50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ҚР-ДЗ-5№000197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B05AA01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Альбумин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 альбумині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 10% 200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ҚР-ДЗ-5№000197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B05AA02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Альбумин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 альбумині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 10% 100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ҚР-ДЗ-5№000197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B05AA01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Альбумин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 альбумині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ерітінді, 5%, 250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ҚР-ДЗ-5№024875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B05AA01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Альбумин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 альбумині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ерітінді, 5%, 500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ҚР-ДЗ-5№024875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B05AA01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Альбумин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 альбумині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ерітінді, 20%, 50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ҚР-ДЗ-5№024876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B05AA01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Альбумин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 альбумині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ерітінді, 20%, 100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ҚР-ДЗ-5№024876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B05AA01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Альбумин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 альбумині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ерітінді, 20%, 50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B05AA01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Альбумин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 альбумині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ерітінді, 20%, 100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B05AA01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Альбумин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 альбумині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ерітінді, 5%, 250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ҚР-ДЗ-5№024895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B05AA01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Альбумин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 альбумині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ерітінді, 5%, 500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ҚР-ДЗ-5№024895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B05АА01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Альбумин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 альбумині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 25%, 50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ҚР-ДЗ-5№024872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B05АА01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Альбумин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 альбумині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 25%, 50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ҚР-ДЗ-5№024877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B05АА01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Альбумин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 альбумині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 25%, 100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ҚР-ДЗ-5№024877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B05АА01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Альбумин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 альбумині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 25%, 100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ҚР-ДЗ-5№024872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B05AA05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Декстран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B05AA05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Декстран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Реополиглюкин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 10% 200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ҚР-ДЗ-5№004442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B05AA05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Декстран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Реополиглюкин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 10% 400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ҚР-ДЗ-5№004442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B05AA05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Декстран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Полиглюкин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 6%,200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ҚР-ДЗ-5№004450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B05AA05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Декстран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Полиглюкин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 6% 400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ҚР-ДЗ-5№004450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B05AA05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Декстран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Декстран 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 10% 400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ҚР-ДЗ-3№021314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B05AA05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Декстран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Реополиглюкин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 10% 400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ҚР-ДЗ-5№022799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B05AA05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Декстран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Декстран 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 10% 200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ҚР-ДЗ-3№021314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B05AA05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Декстран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Реополиглюкин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 10% 200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ҚР-ДЗ-5№022799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B05AA05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Декстран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Декстран 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 6% 400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ҚР-ДЗ-3№021313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B05AA05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Декстран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Декстран 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 6% 200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ҚР-ДЗ-3№021313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B05AA06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Сукцинилирленген желатин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B05AA06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Сукцинилирленген желатин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Гелофузин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 4% 500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ҚР-ДЗ-5№008994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B05AA07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Гидроксиэтилкрахмал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B05AA07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Гидроксиэтилкрахмал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Рефортан® N плюс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 10% 500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ҚР-ДЗ-5№014891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B05AA07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Гидроксиэтилкрахмал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Рефордез-РТ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 10% 500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ҚР-ДЗ-5№018628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B05AA07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Гидроксиэтилкрахмал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Рефортан®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 6% 500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ҚР-ДЗ-5№005069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B05AA07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Гидроксиэтилкрахмал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Стабизол®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 6% 500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ҚР-ДЗ-5№005064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B05AA07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Гидроксиэтилкрахмал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Гекодез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 60 мг/мл, 400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ҚР-ДЗ-5№019611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B05AA07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Гидроксиэтилкрахмал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Гекодез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 60 мг/мл, 200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ҚР-ДЗ-5№019611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B05AA07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Гидроксиэтилкрахмал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ГЭК- 200 АФ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 10% 500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B05AA07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Гидроксиэтилкрахмал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Рефортан®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 6% 250мл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ҚР-ДЗ-5№005062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B05AA07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Гидроксиэтилкрахмал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Хестар-200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 6% 500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ҚР-ДЗ-5№009144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B05AA07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Гидроксиэтилкрахмал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ГЭК- 200 АФ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 6% 500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ҚР-ДЗ-5№018238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B05AA07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Гидроксиэтилкрахмал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Гидроксиэтил крахмал 200/0,5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 6% по 500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ҚР-ДЗ-5№022277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B05AA07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Гидроксиэтилкрахмал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Рефордез-РТ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 6% 250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ҚР-ДЗ-5№018629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B05AA07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Гидроксиэтилкрахмал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Рефордез-РТ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 6% 500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ҚР-ДЗ-5№018629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B05AA07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Гидроксиэтилкрахмал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Хестар-200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 6%, 250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ҚР-ДЗ-5№017635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B05AA07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Гидроксиэтилкрахмал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Гидроксиэтилкрахмал 130/0.4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 6% 500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ҚР-ДЗ-5№022278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B05B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ішіне енгізуге арналған ерітінділер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B05BA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Парентералді қоректендіруге арналған ерітінділер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В05ВА01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Парентералді қоректендіруге арналған аминқышқылдарының кешені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В05ВА01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Аминқышқылдары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Аминовен Инфант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 10% по 100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В05ВА01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Аминқышқылдары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Аминоплазмаль Гепа 10%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 10% 500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ҚР-ДЗ-5№008887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В05ВА01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Аминқышқылдары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Нефротект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ерітінді, 500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ҚР-ДЗ-5№021595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В05ВА01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Аминқышқылдары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Нефротект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ерітінді, 250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ҚР-ДЗ-5№021595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В05ВА01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Аминқышқылдары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Тивортин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 4,2 % 100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ҚР-ДЗ-5№019778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B05BA02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Майлы эмульсиялар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B05BA02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Майлы эмульсиялар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СМОФлипид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эмульсия 20%, 100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ҚР-ДЗ-5№021591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B05BA02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Майлы эмульсиялар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СМОФлипид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эмульсия 20%, 500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ҚР-ДЗ-5№021591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B05BA02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Майлы эмульсиялар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Липофундин МСТ/ЛСТ 20%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ішіне инфузияға арналған эмульсия 20% 500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ҚР-ДЗ-5№012243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B05BA02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Майлы эмульсиялар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Липофундин МСТ/ЛСТ 20%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ішіне инфузияға арналған эмульсия 20% 100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ҚР-ДЗ-5№012243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B05BA02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Майлы эмульсиялар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СЕЛЕПИД 10%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майлы эмульсия 10 % по 500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ҚР-ДЗ-5№016579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B05BA02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Майлы эмульсиялар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Липофундин МСТ/ЛСТ 20%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ішіне инфузияға арналған эмульсия 20% 250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ҚР-ДЗ-5№012243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B05BA10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Парентеральды тамақтануға арналған аралас препараттар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B05BA10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Парентеральды тамақтануға арналған аралас препараттар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Инфезол® 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 500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ҚР-ДЗ-5№004464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B05BA10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Парентеральды тамақтануға арналған аралас препараттар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Инфезол® 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 250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ҚР-ДЗ-5№004464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B05BA10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Парентеральды тамақтануға арналған аралас препараттар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Нумета G19E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эмульсия 1000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B05BA10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Парентеральды тамақтануға арналған аралас препараттар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Нумета G16E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эмульсия 500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ҚР-ДЗ-5№023537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B05BA10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Парентеральды тамақтануға арналған аралас препараттар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Инфезол® 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 500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ҚР-ДЗ-5№016342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B05BA10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Парентеральды тамақтануға арналған аралас препараттар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Селемин 5-S Плюс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 500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ҚР-ДЗ-5№009065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B05BA10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Парентеральды тамақтануға арналған аралас препараттар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Аминоплазмаль Б.Браун 5% 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 500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ҚР-ДЗ-5№019390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B05BA10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Парентеральды тамақтануға арналған аралас препараттар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Нумета G13E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эмульсия 300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ҚР-ДЗ-5№023536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B05BA10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Парентеральды тамақтануға арналған аралас препараттар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НуТРИфлекс Липид плюс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эмульсия 1875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ҚР-ДЗ-5№019243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B05BA10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Парентеральды тамақтануға арналған аралас препараттар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НуТРИфлекс Липид спешиал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эмульсия 1875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ҚР-ДЗ-5№019247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B05BA10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Парентеральды тамақтануға арналған аралас препараттар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НуТРИфлекс Липид пери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эмульсия 1875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ҚР-ДЗ-5№019244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B05BA10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Парентеральды тамақтануға арналған аралас препараттар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НуТРИфлекс Липид спешиал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эмульсия 1250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ҚР-ДЗ-5№019246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B05BA10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Парентеральды тамақтануға арналған аралас препараттар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НуТРИфлекс Липид плюс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эмульсия 1250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ҚР-ДЗ-5№019249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B05BA10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Парентеральды тамақтануға арналған аралас препараттар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НуТРИфлекс Липид пери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эмульсия 1250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B05BA10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Парентеральды тамақтануға арналған аралас препараттар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Оликлиномель N7-1000 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эмульсия 1500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ҚР-ДЗ-5№017916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B05BA10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Парентеральды тамақтануға арналған аралас препараттар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Оликлиномель N4-550Е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эмульсия 1500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ҚР-ДЗ-5№017913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B05BA10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Парентеральды тамақтануға арналған аралас препараттар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НуТРИфлекс Липид спешиал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эмульсия 625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B05BA10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Парентеральды тамақтануға арналған аралас препараттар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Аминоплазмаль Б.Браун 10% 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 10% 500мл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ҚР-ДЗ-5№019389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B05BA10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Парентеральды тамақтануға арналған аралас препараттар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Селемин 5-S Плюс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 200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B05BA10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Парентеральды тамақтануға арналған аралас препараттар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СМОФКабивен центральный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эмульсия 986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ҚР-ДЗ-5№121989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B05BA10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Парентеральды тамақтануға арналған аралас препараттар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СМОФКабивен центральный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эмульсия 1477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ҚР-ДЗ-5№121990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B05BA10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Парентеральды тамақтануға арналған аралас препараттар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СМОФКабивен центральный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эмульсия 1970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ҚР-ДЗ-5№121991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B05BA10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Парентеральды тамақтануға арналған аралас препараттар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СМОФКабивен центральный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эмульсия 1904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ҚР-ДЗ-5№121992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B05BA10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Парентеральды тамақтануға арналған аралас препараттар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Оликлиномель N4-550 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эмульсия 1000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ҚР-ДЗ-5№017912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B05BA10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Парентеральды тамақтануға арналған аралас препараттар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Оликлиномель N4-550 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эмульсия 2000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ҚР-ДЗ-5№017914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B05BA10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Парентеральды тамақтануға арналған аралас препараттар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Оликлиномель N7-1000 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эмульсия 1000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ҚР-ДЗ-5№017915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B05BA10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Парентеральды тамақтануға арналған аралас препараттар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Оликлиномель N7-1000 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эмульсия 2000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ҚР-ДЗ-5№017917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B05BA10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Парентеральды тамақтануға арналған аралас препараттар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Аминоплазмаль Б.Браун 5% 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 250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ҚР-ДЗ-5№019388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B05BA10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Парентеральды тамақтануға арналған аралас препараттар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Инфезол® 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 250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ҚР-ДЗ-5№016341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B05BB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Су-электролит балансына әсер ететін ерітінділер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B05BB01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Электролиттер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B05BB01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Электролиттер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Трисоль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 200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ҚР-ДЗ-5№013399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B05BB01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Электролиттер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Трисоль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 400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ҚР-ДЗ-5№013399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B05BB01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Электролиттер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Стерофундин ISO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ерітінді, 1000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ҚР-ДЗ-5№019798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B05BB01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Электролиттер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Стерофундин ISO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ерітінді, 500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ҚР-ДЗ-5№019798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B05BB01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Электролиттер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Натрий хлориді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 0,9% 400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ҚР-ДЗ-3№020643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B05BB01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Электролиттер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Натрий хлориді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 0,9% 500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ҚР-ДЗ-3№020643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B05BB01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Электролиттер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Натрий хлориді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 0,9% 500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ҚР-ДЗ-5№009408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B05BB01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Электролиттер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Натрий хлориді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 0,9% 250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ҚР-ДЗ-3№020643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B05BB01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Электролиттер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Натрий хлориді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 0,9% 250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ҚР-ДЗ-5№009407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B05BB01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Электролиттер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Дисоль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 400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ҚР-ДЗ-5№013214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B05BB01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Электролиттер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Натрий хлориді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 0,9% 100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ҚР-ДЗ-3№020643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B05BB01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Электролиттер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Натрий хлориді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 0,9% 100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ҚР-ДЗ-5№009406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B05BB01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Электролиттер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Натрий хлориді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 0,9% по 200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ҚР-ДЗ-3№020643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B05BB01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Электролиттер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Дисоль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 200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ҚР-ДЗ-5№013214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B05BB01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Электролиттер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Дисоль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 200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ҚР-ДЗ-5№013505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B05BB01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Электролиттер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Дисоль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 400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ҚР-ДЗ-5№013505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B05BB01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Электролиттер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Натрий хлориді pharmadel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 0,9% 200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ҚР-ДЗ-5№021295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B05BB01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Электролиттер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Натрий хлориді pharmadel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 0,9% 250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ҚР-ДЗ-5№021295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B05BB01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Электролиттер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Натрий хлориді pharmadel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 0,9% 400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ҚР-ДЗ-5№021295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B05BB01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Электролиттер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Натрий хлориді pharmadel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 0,9% 500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ҚР-ДЗ-5№021295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B05BB01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Электролиттер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Натрий хлориді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 0,9% 100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ҚР-ДЗ-5№017642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B05BB01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Электролиттер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Натрий хлориді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 0,9% 200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ҚР-ДЗ-5№017642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B05BB01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Электролиттер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Натрий хлориді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 0,9% 250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ҚР-ДЗ-5№017642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B05BB01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Электролиттер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Натрий хлориді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 0,9% 400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ҚР-ДЗ-5№017642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B05BB01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Электролиттер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Натрий хлориді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 0,9% 500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ҚР-ДЗ-5№017642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B05BB01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Электролиттер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Натрий хлориді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 изотонический 0,9% 200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ҚР-ДЗ-5№015060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B05BB01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Электролиттер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Дисоль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 200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ҚР-ДЗ-5№122154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B05BB01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Электролиттер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Дисоль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 400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ҚР-ДЗ-5№122154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B05BB01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Электролиттер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Трисоль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 200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ҚР-ДЗ-5№122159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B05BB01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Электролиттер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Трисоль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 400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ҚР-ДЗ-5№122159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B05BB01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Электролиттер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Биосоди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 8,4% 50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ҚР-ДЗ-5№022426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B05BB01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Электролиттер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Натрий хлориді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 0,9% 200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ҚР-ДЗ-5№019098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B05BB01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Электролиттер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Натрий хлориді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 0,9% 500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ҚР-ДЗ-5№019098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B05BB01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Электролиттер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Натрий хлориді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 0,9% 1000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ҚР-ДЗ-5№019098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B05BB01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Электролиттер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Хлосоль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 200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ҚР-ДЗ-5№013397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B05BB01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Электролиттер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Хлосоль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 400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ҚР-ДЗ-5№013397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B05BB01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Электролиттер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Ацесоль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 200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ҚР-ДЗ-5№012991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B05BB01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Электролиттер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Ацесоль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 400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ҚР-ДЗ-5№012991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B05BB01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Электролиттер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Стерофундин ISO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 250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B05BB01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Электролиттер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Стерофундин ISO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 500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ҚР-ДЗ-5№024266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B05BB01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Электролиттер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Рингер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 200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B05BB01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Электролиттер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Рингер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 400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B05BB01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Электролиттер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Натрий хлориді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изотониялық ерітінді 0,9% 200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ҚР-ДЗ-5№019967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B05BB01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Электролиттер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Натрий хлориді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изотониялық ерітінді 0,9% 400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ҚР-ДЗ-5№019967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B05BC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Осмодиуретикалық әсері бар ерітінділер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B05BC01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Маннитол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B05BC01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Маннитол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Маннит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 15% 200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ҚР-ДЗ-5№009086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B05BC01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Маннитол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Маннит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 15% по 400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ҚР-ДЗ-5№009086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B05BC01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Маннитол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Маннитол-Келун-Казфарм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 15% 400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ҚР-ДЗ-5№022181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B05BC01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Маннитол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Маннитол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 15% по 400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ҚР-ДЗ-3№020712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B05BC01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Маннитол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Маннитол-Келун-Казфарм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 15% 200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ҚР-ДЗ-5№022181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B05BC01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Маннитол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Маннитол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 15% по 200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ҚР-ДЗ-3№020712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B05C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Ирригациялық ерітінділер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B05CB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Тұзды ерітінділер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B05CB01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Натрий хлориді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B05CB01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Натрий хлориді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Натрий хлориді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 0,9 1000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ҚР-ДЗ-3№019988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B05CB01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Натрий хлориді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Натрий хлориді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 0,9% 500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ҚР-ДЗ-3№019988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B05CB01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Натрий хлориді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Натрий хлориді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 0,9% 400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ҚР-ДЗ-3№019988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B05CB01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Натрий хлориді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Натрий хлориді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 0,9% 200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ҚР-ДЗ-3№019988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B05CB01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Натрий хлориді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Натрий хлориді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 0,9% 400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ҚР-ДЗ-5№012531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B05CB01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Натрий хлориді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Натрий хлориді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 0,9% 250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ҚР-ДЗ-3№019988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B05CB01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Натрий хлориді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Натрий хлориді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 0,9% 200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ҚР-ДЗ-3№019988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B05CB01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Натрий хлориді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Натрий хлориді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 0,009 200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ҚР-ДЗ-5№012531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B05CB01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Натрий хлориді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Натрий хлориді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 0,9% 100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ҚР-ДЗ-3№019988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B05CB01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Натрий хлориді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Натрий хлориді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 0,9% 100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ҚР-ДЗ-5№022862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B05CB01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Натрий хлориді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Натрий хлориді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 0,9% 200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ҚР-ДЗ-5№005899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B05CB01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Натрий хлориді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Натрий хлориді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 0,9% 400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ҚР-ДЗ-5№005884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B05CB01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Натрий хлориді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Натрий хлориді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изотоникалық ерітінді 9 мг/мл 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B05CX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ирригациялық ерітінділер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B05CX01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B05CX01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400 мг/мл по 10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ҚР-ДЗ-5№017636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B05CX01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 5% 500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ҚР-ДЗ-5№011849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B05CX01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 5% 500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ҚР-ДЗ-3№020672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B05CX01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 5% 500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ҚР-ДЗ-5№009405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B05CX01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 5% 400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ҚР-ДЗ-5№011849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B05CX01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 5% 400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ҚР-ДЗ-5№004660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B05CX01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 5% 400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ҚР-ДЗ-3№020672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B05CX01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 5% 250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ҚР-ДЗ-5№011849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B05CX01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 5% 250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ҚР-ДЗ-3№020672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B05CX01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 5% 250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ҚР-ДЗ-5№009404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B05CX01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 5% 200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ҚР-ДЗ-5№011849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B05CX01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 5% 200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ҚР-ДЗ-5№004660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B05CX01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 5% 200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ҚР-ДЗ-3№020672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B05CX01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 5% 100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ҚР-ДЗ-5№011849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B05CX01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 5% 100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ҚР-ДЗ-3№020672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B05CX01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 5% 100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ҚР-ДЗ-5№009403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B05CX01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 10% 500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ҚР-ДЗ-5№011850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B05CX01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 10% 400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ҚР-ДЗ-5№011850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B05CX01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 10% 400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ҚР-ДЗ-5№012534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B05CX01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 10% 250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ҚР-ДЗ-5№011850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B05CX01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 10% 500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ҚР-ДЗ-3№020671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B05CX01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 10% 250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ҚР-ДЗ-3№020671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B05CX01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 10% 400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ҚР-ДЗ-3№020671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B05CX01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 10% 200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ҚР-ДЗ-5№011850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B05CX01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 10% 200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ҚР-ДЗ-5№012534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B05CX01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 10% 100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ҚР-ДЗ-3№020671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B05CX01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 10% 200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ҚР-ДЗ-3№020671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B05CX01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 10% 100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ҚР-ДЗ-5№011850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B05CX01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ішіне енгізуге арналған ерітінді 400 мг/мл 10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B05CX01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ішіне енгізуге арналған ерітінді 400 мг/мл 10мл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ҚР-ДЗ-5№018405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B05CX01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ішіне енгізуге арналған ерітінді 40% 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ҚР-ДЗ-5№014692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B05CX01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 5% 200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ҚР-ДЗ-5№012659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B05CX01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 5% 400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ҚР-ДЗ-5№012659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B05CX01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 pharmadel®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 5% 200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ҚР-ДЗ-5№021392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B05CX01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 pharmadel®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 5% 250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ҚР-ДЗ-5№021392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B05CX01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 pharmadel®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 5% 400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ҚР-ДЗ-5№021392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B05CX01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 pharmadel®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 5% 500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ҚР-ДЗ-5№021392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B05CX01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 pharmadel®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 10% 200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ҚР-ДЗ-5№021393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B05CX01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 pharmadel®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 10% 250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ҚР-ДЗ-5№021393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B05CX01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 pharmadel®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 10% 400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ҚР-ДЗ-5№021393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B05CX01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 pharmadel®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 10% 500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ҚР-ДЗ-5№021393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B05CX01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 5% 200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ҚР-ДЗ-5№017634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B05CX01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 5% 200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ҚР-ДЗ-5№014995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B05CX01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 5% 200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ҚР-ДЗ-5№017754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B05CX01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 5% 400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ҚР-ДЗ-5№017754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B05CX01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 10% 200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ҚР-ДЗ-5№017756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B05CX01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ерітінді, 400 мг/мл, 5мл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ҚР-ДЗ-5№004599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B05CX01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Глюкоза-Дарница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 5 % 200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ҚР-ДЗ-5№023261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B05CX01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Глюкоза-Дарница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 5 % 400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ҚР-ДЗ-5№023261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B05CX01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40% 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ҚР-ДЗ-5№024167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B05CX01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40% 10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ҚР-ДЗ-5№024168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B05CX01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 5% 200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ҚР-ДЗ-5№024317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B05CX01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 5% 400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ҚР-ДЗ-5№024317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B05CX01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 5% 200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ҚР-ДЗ-5№011027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B05CX01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 5% 400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ҚР-ДЗ-5№011027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B05D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Перитонеальді диализге арналған ерітінділер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B05DB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Гипертоникалық ерітінділер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 бар дианил ПД4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перитонеалді диализге арналған ерітінді 1,36%5000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ҚР-ДЗ-5№017745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B05DB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Гипертоникалық ерітінділер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 бар дианил ПД4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перитонеалді диализге арналған ерітінді 1,36%5000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ҚР-ДЗ-5№017745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B05DB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Гипертоникалық ерітінділер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 бар дианил ПД4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перитонеалді диализге арналған ерітінді 2,27%5000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ҚР-ДЗ-5№017746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B05DB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Гипертоникалық ерітінділер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 бар дианил ПД4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перитонеалді диализге арналған ерітінді 2,27% 2500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ҚР-ДЗ-5№017746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B05DB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Гипертоникалық ерітінділер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 бар дианил ПД4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перитонеалді диализге арналған ерітінді 3,86%5000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ҚР-ДЗ-5№017747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B05DB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Гипертоникалық ерітінділер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 бар дианил ПД4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перитонеалді диализге арналған ерітінді 3,86%2500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ҚР-ДЗ-5№017747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B05DB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Гипертоникалық ерітінділер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 бар физионил 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перитонеалді диализге арналған ерітінді 1,36% 2000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ҚР-ДЗ-5№018378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B05DB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Гипертоникалық ерітінділер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 бар дианил ПД4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перитонеалді диализге арналған ерітінді 1,36% 2000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ҚР-ДЗ-5№017745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B05DB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Гипертоникалық ерітінділер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 бар физионил 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перитонеалді диализге арналған ерітінді глюкозамен 2,27% 2000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ҚР-ДЗ-5№018377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B05DB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Гипертоникалық ерітінділер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 бар дианил ПД4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перитонеалді диализге арналған ерітінді 2,27% 2000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ҚР-ДЗ-5№017746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B05DB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Гипертоникалық ерітінділер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 бар дианил ПД4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перитонеалді диализге арналған ерітінді 3,86% 2000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ҚР-ДЗ-5№017747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B05X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ішіне енгізуге арналған ерітінділерге қоспалар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B05XA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Электролитті ерітінділер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B05XA01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хлориді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B05XA01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хлориді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хлориді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 үшін ерітінді дайындауға арналған концентрат 40 мг/мл по 10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B05XA01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хлориді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хлориді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 үшін ерітінді дайындауға арналған концентрат 40 мг/мл по 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B05XA01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хлориді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хлориді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 үшін ерітінді дайындауға арналған концентрат 40 мг/мл, 10мл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ҚР-ДЗ-5№024390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B05XA01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хлориді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хлориді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ішіне енгізуге арналған ерітінді 40 мг/мл, 10мл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B05XA03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Натрий хлориді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Натрий хлориді-Дарница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0,9% по 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B05XA03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Натрий хлориді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Натрий хлориді-Дарница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0,9% по 10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ҚР-ДЗ-5№015536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B05XA05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Магний сульфаты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B05XA05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Магний сульфаты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Магний сульфаты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250 мг/мл, 5мл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ҚР-ДЗ-5№019301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B05XA05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Магний сульфаты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Магний сульфаты-Дарница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бұлшық ет ішіне және вена ішіне енгізуге арналған ерітінді 25% 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ҚР-ДЗ-5№015449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B05XA05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Магний сульфаты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Магний сульфаты-Дарница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бұлшық ет ішіне және вена ішіне енгізуге арналған ерітінді 25% 10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ҚР-ДЗ-5№015449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B05XA05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Магний сульфаты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Магний сульфаты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25% 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ҚР-ДЗ-5№014343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B05XA05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Магний сульфаты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Магний сульфаты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ішіне енгізуге арналған ерітінді 250 мг/мл, 10мл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ҚР-ДЗ-5№018584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B05XA07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Кальций хлориді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B05XA07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Кальций хлориді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Кальций хлориді-Дарница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10% 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ҚР-ДЗ-5№000142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B05XA07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Кальций хлориді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Кальций хлориді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10% 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B05XA07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Кальций хлориді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Кальций хлориді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ішіне енгізуге арналған ерітінді 100 мг/мл по 10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ҚР-ДЗ-5№022337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B05XA16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Кардиоплегиялық ерітінділер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B05XA16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Кардиоплегиялық ерітінділер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КУСТОДИОЛ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Перфузияға арналған ерітінді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ҚР-ДЗ-5№025459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гематологиялық препараттар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B06A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гематологиялық препараттар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B06AA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Ферментті препараттар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B06AA03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Гиалуронидаза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B06AA03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Гиалуронидаза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Лидаза-Биофарма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 үшін ерітінді дайындауға арналған лиофилизацияланған ұнтақ 64 ӘБ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ҚР-ДЗ-5№022923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B06AC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Тұқым қуалайтын ангионевротикалық ісіну үшін қолданылатын препараттар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B06AC01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Плазмадан алынған C1-тежегіші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орфандық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B06AC01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Плазмадан алынған C1-тежегіші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Цинрайз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 үшін ерітінді дайындауға арналған лиофилизат 500 ХБ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ҚР-ДЗ-5№024837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B06AC05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Ланаделумаб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орфандық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B06AC05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Ланаделумаб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Такзайро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тері астына енгізуге арналған ерітінді 300мг/2мл (150мг/мл)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Жүрек-қантамыр жүйесі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Жүрек ауруларын емдеуге арналған препараттар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C01A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Жүрек гликозидтері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C01AA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Оймақгүл гликозидтері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C01AA05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Дигоксин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C01AA05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Дигоксин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Дигоксин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0,25 мг/мл, 1мл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ҚР-ДЗ-5№013040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C01AA05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Дигоксин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ДИГОКСИН ГРИНДЕКС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0,25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ҚР-ДЗ-5№002437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C01AA05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Дигоксин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Дигоксин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0,25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ҚР-ДЗ-5№015693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C01B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 және ІІІ класты аритмияға қарсы препараттар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C01BC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 класты аритмияға қарсы препараттар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C01BC03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Пропафенон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C01BC03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Пропафенон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Пропанорм®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 300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ҚР-ДЗ-5№000391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C01BC03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Пропафенон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Пропанорм®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 150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ҚР-ДЗ-5№004550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C01BD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класты аритмияға қарсы препараттар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C01BD01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Амиодарон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C01BD01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Амиодарон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Сантодарон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150 мг/3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ҚР-ДЗ-3№021464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C01BD01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Амиодарон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Амиодарон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200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ҚР-ДЗ-5№016246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C01BD01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Амиодарон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Амиокордин®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150 мг/3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ҚР-ДЗ-5№021610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C01BD01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Амиодарон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Амиодарон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50 мг/мл, 3мл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ҚР-ДЗ-5№021569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C01BD01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Амиодарон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Кордарон®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200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ҚР-ДЗ-5№013050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C01C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Жүрек гликозидтерін қоспағанда, кардиотоникалық препараттар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C01CA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Адренергетиктер және допаминомиметиктер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C01CA03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Норэпинефрин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C01CA03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Норэпинефрин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Карденор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 үшін ерітінді дайындауға арналған концентрат 4 мг/4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ҚР-ДЗ-5№025479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C01CA03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Норэпинефрин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Норэпинефрин Калцекс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 үшін ерітінді дайындауға арналған концентрат 1 Миллилитрдегі миллиграмм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ҚР-ДЗ-5№024894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C01CA04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Допамин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C01CA04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Допамин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Допамин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4 % 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ҚР-ДЗ-3№021477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C01CA04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Допамин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Допамин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 үшін ерітінді дайындауға арналған концентрат 5 мг/мл, 5мл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ҚР-ДЗ-5№018894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C01CA04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Допамин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Допамин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 үшін ерітінді дайындауға арналған концентрат 40 мг/мл,5мл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ҚР-ДЗ-5№018895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C01CA06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Фенилэфрин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C01CA06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Фенилэфрин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Мезатон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10мг/мл 1мл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ҚР-ДЗ-5№012489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C01CA07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Добутамин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C01CA07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Добутамин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Добкард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 үшін ерітінді дайындауға арналған концентрат, 250 мг/20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C01CA24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Эпинефрин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C01CA24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Эпинефрин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Адреналин-Здоровье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0,18 % 1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ҚР-ДЗ-5№011371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C01CE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Фосфодиэстеразалар ингибиторлары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C01CE02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Милринон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C01CE02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Милринон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Милрикор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ішіне инъекция және инфузия үшін ерітінді, 10 мг/10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C01CX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кардиотоникалық препараттар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C01CX08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Левосимендан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C01CX08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Левосимендан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Симдакс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 үшін ерітінді дайындауға арналған концентрат 2,5 мг/мл, 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ҚР-ДЗ-5№017616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C01CX08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Левосимендан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Левосимендан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 үшін ерітінді дайындауға арналған концентрат 2,5 мг/мл, 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ҚР-ДЗ-5№025818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C01CX08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Левосимендан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Левосимдекс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 үшін ерітінді дайындауға арналған концентрат 2,5 мг/мл, 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ҚР-ДЗ-5№025032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C01D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Жүрек ауруларын емдеуде қолданылатын шеткергі вазодилататорлар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C01DA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Органикалық нитраттар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C01DA02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Глицерил тринитрат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C01DA02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Нитроглицерин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Нитроглицерин-KZ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 астына салатын таблеткалар 0,5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ҚР-ДЗ-5№014078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C01DA02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Нитроглицерин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Нитроминт®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 астына арналған дозаланған аэрозоль 0,4 мг/доза 10 г (180 доза)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ҚР-ДЗ-5№010074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C01DA02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Нитроглицерин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Нитроглицерин-Здоровье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0,5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ҚР-ДЗ-5№023578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C01DA02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Нитроглицерин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Нитроспрей®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 астылық спрей дозаланған 0,4мг/доза, 10 мл ден (200 доза)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ҚР-ДЗ-5№122021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C01DA02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Глицерил тринитрат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Маяонит Инста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сублингвальды таблеткалар 0,5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C01DA08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Изосорбид динитраты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C01DA08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Изосорбид динитраты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ИЗО-МИК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 астылық спрей дозаланған 1,25 мг/доза 15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ҚР-ДЗ-5№013582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C01DA08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Изосорбид динитраты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Изо-Мик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 үшін ерітінді дайындауға арналған концентрат 1 мг/мл 10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ҚР-ДЗ-5№013518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C01DA08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Изосорбид динитраты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Изосорбид динитраты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 үшін ерітінді дайындауға арналған концентрат 0,1% 10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ҚР-ДЗ-5№022246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C01DA08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Изосорбид динитраты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Изо-Мик Лонг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босап шығуы ұзаққа созылатын таблеткалар 60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ҚР-ДЗ-5№018859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C01DA08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Изосорбид динитраты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Изо-Мик Лонг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босап шығуы ұзаққа созылатын таблеткалар 40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ҚР-ДЗ-5№018858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C01DA08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Изосорбид динитраты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Изо-Мик Лонг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босап шығуы ұзаққа созылатын таблеткалар 20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ҚР-ДЗ-5№018857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C01DA08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Изосорбид динитраты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Изокет®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дозированный 1,25 мг/доза, 15мл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ҚР-ДЗ-5№018953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C01DA08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Изосорбид динитраты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Кардикет®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босап шығуы ұзаққа созылатын таблеткалар 20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ҚР-ДЗ-5№019208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C01DA08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Изосорбид динитраты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Кардикет®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босап шығуы ұзаққа созылатын таблеткалар 40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ҚР-ДЗ-5№019209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C01DA14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Изосорбид мононитраты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C01DA14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Изосорбид мононитраты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Нитросорбид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ҚР-ДЗ-5№002250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C01DA14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Изосорбид мононитраты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Моносан®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40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ҚР-ДЗ-5№003947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C01DA14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Изосорбид мононитраты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Моносан®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20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ҚР-ДЗ-5№003943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C01E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Жүрек ауруларын емдеуге арналған басқа препараттар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C01EA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Простагландиндер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C01EA01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Алпростадил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C01EA01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Алпростадил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Алпрестил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 үшін ерітінді дайындауға арналған концентрат 20 мкг/мл, 1мл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ҚР-ДЗ-5№020519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C01EA01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Алпростадил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ВАЗОСТЕНОН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 үшін ерітінді дайындауға арналған концентрат 20 мкг 1мл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ҚР-ДЗ-5№023677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C01EB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Жүрек ауруларын емдеуге арналған басқа препараттар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C01EB17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Ивабрадин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C01EB17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Ивабрадин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Бравадин®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ҚР-ДЗ-5№121911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C01EB17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Ивабрадин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Бравадин®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7,5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ҚР-ДЗ-5№121912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C01EB17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Ивабрадин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Кораксан®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 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ҚР-ДЗ-5№009978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C01EB17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Ивабрадин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Кораксан®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 7,5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ҚР-ДЗ-5№009979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C01EB17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Ивабрадин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Иваб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7,5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C01EB17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Ивабрадин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Иваб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C01EB17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Ивабрадин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ИВАКАРД®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ҚР-ДЗ-5№023941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C01EB17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Ивабрадин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ИВАКАРД®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7,5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ҚР-ДЗ-5№023942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C01EB17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Ивабрадин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Раеном®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ҚР-ДЗ-5№024016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C01EB17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Ивабрадин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Раеном®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7,5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ҚР-ДЗ-5№024017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C01EB18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Ранолазин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C01EB18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Ранолазин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Ранекса®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ұзақ әсер ететін үлбірлі қабықпен қапталған таблеткалар 1000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ҚР-ДЗ-5№018651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C01EB18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Ранолазин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Ранекса®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ұзақ әсер ететін үлбірлі қабықпен қапталған таблеткалар 500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C01EB18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Ранолазин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РанСВ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босап шығуы ұзаққа созылатын, үлбірлі қабықпен қапталған таблеткалар 1000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ҚР-ДЗ-5№022775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C01EB18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Ранолазин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РанСВ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босап шығуы ұзаққа созылатын, үлбірлі қабықпен қапталған таблеткалар 500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ҚР-ДЗ-5№022774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C01EB18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Ранолазин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Ранокардум®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босап шығуы ұзаққа созылатын, үлбірлі қабықпен қапталған таблеткалар 1000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ҚР-ДЗ-5№022879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C01EB18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Ранолазин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Ранокардум®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босап шығуы ұзаққа созылатын, үлбірлі қабықпен қапталған таблеткалар 750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ҚР-ДЗ-5№022880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C01EB18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Ранолазин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Ранокардум®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босап шығуы ұзаққа созылатын, үлбірлі қабықпен қапталған таблеткалар 500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ҚР-ДЗ-5№022881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C01EB18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Ранолазин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Ранолазин NOBEL®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босап шығуы ұзаққа созылатын, үлбірлі қабықпен қапталған таблеткалар 1000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ҚР-ДЗ-5№025493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C01EB18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Ранолазин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Ранолазин NOBEL®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босап шығуы ұзаққа созылатын, үлбірлі қабықпен қапталған таблеткалар 750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ҚР-ДЗ-5№025494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C01EB18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Ранолазин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Ранолазин NOBEL®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босап шығуы ұзаққа созылатын, үлбірлі қабықпен қапталған таблеткалар 500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ҚР-ДЗ-5№025495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Антигипертензиялық препараттар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C02A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Адренергиялық иннервацияның ынталандырушы әсерін азайтатын орталық әсерлі препараттар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C02AB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Метилдопа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C02AB01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Метилдопа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C02AB01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Метилдопа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Допегит®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250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ҚР-ДЗ-5№015863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C02AC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Имидазолинді рецепторлар агонисттері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C02AC01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Клонидин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C02AC01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Клонидин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Клофелин-Здоровье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0,15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C02AC05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Моксонидин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C02AC05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Моксонидин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Моксонидин-Тева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0,2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ҚР-ДЗ-5№021061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C02AC05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Моксонидин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Моксонидин-Тева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0,4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ҚР-ДЗ-5№021062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C02AC05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Моксонидин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Физиотенз®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0,4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ҚР-ДЗ-5№121825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C02AC05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Моксонидин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Физиотенз®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 0,4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ҚР-ДЗ-5№018401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C02AC05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Моксонидин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Физиотенз®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0,2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ҚР-ДЗ-5№121824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C02AC05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Моксонидин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Физиотенз®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 0,2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ҚР-ДЗ-5№018402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C02AC05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Моксонидин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Физиотенз®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0,4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C02AC05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Моксонидин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Физиотенз®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0,2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ҚР-ДЗ-5№024138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C02AC05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Моксонидин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Моксонидин-СЗ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0,2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ҚР-ДЗ-5№023921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C02AC05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Моксонидин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Моксонидин-СЗ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0,4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ҚР-ДЗ-5№023905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C02AC05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Моксонидин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Моксонидин-СЗ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0,3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ҚР-ДЗ-5№023906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C02AC05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Моксонидин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Физиотенз®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 0,3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C02AC05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Моксонидин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Физионекст®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0,2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ҚР-ДЗ-5№022603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C02AC05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Моксонидин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Физионекст®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0,3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ҚР-ДЗ-5№022604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C02AC05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Моксонидин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Физионекст®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0,4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ҚР-ДЗ-5№022605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C02AC05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Моксонидин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Моксонидин-ЛФ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0,2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C02AC05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Моксонидин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Моксонидин-ЛФ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0,4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ҚР-ДЗ-5№021364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C02AC05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Моксонидин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Моксонидин NOBEL®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0,2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ҚР-ДЗ-5№025766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C02AC05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Моксонидин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Моксонидин NOBEL®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0,4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ҚР-ДЗ-5№025767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C02AC05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Моксонидин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Моксонидин Ксантис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0,4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C02AC05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Моксонидин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Моксонидин Ксантис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0,2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C02AC05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Моксонидин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Моксодин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 0,4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ҚР-ДЗ-5№025179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C02AC05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Моксонидин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Моксодин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 0,2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ҚР-ДЗ-5№025178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C02C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Шеткергі антиадренергиялық препараттар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C02CA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Альфа-адреноблокаторлар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C02CA04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Доксазозин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C02CA04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Доксазозин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Кардура®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2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ҚР-ДЗ-5№010828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C02CA04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Доксазозин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Кардура®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4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ҚР-ДЗ-5№010829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C02CA04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Доксазозин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Зоксон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2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ҚР-ДЗ-5№019430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C02CA04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Доксазозин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Зоксон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4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ҚР-ДЗ-5№019429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C02CA04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Доксазозин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Кардура XL®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босап шығуы ұзартылған қабықпен қапталған таблеткалар 4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C02CA04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Доксазозин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Кардура XL®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босап шығуы ұзартылған қабықпен қапталған таблеткалар 8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C02CA04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Доксазозин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Докса-Дюра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4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ҚР-ДЗ-5№024617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C02CA04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Доксазозин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Докса-Дюра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2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ҚР-ДЗ-5№024618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C02CA06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Урапидил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C02CA06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Урапидил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Эбрантил®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ішіне енгізуге арналған ерітінді 5 мг/мл 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ҚР-ДЗ-5№020597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C02CA06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Урапидил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Эбрантил®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ішіне енгізуге арналған ерітінді 5 мг/мл 10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ҚР-ДЗ-5№020597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C02CA06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Урапидил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Тахибен®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ішіне енгізуге арналған ерітінді 5 мг/мл 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ҚР-ДЗ-5№022025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C02CA06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Урапидил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Тахибен®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ішіне енгізуге арналған ерітінді 5 мг/мл 10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ҚР-ДЗ-5№022025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C02CA06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Урапидил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Тахибен®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көктамыр ішіне енгізуге арналған ерітінді 5 мг/мл 20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ҚР-ДЗ-5№022025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C02CA06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Урапидил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Эбрантил®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модификацияланып босап шығатын капсулалар 30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ҚР-ДЗ-5№020589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C02CA06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Урапидил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Урапидил Калцекс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ішіне енгізуге арналған ерітінді 5 мг/мл 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ҚР-ДЗ-5№025388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C02CA06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Урапидил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Урапидил Калцекс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ішіне енгізуге арналған ерітінді 5 мг/мл 10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ҚР-ДЗ-5№025388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C02K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антигипертензиялық препараттар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C02KX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антигипертензиялық препараттар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C02KX01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Бозентан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орфандық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C02KX01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Бозентан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Траклир®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 125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ҚР-ДЗ-5№015513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C02KX01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Бозентан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Пулмофест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125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ҚР-ДЗ-5№020737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C02KX01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Бозентан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Траклир®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 125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ҚР-ДЗ-5№015511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C02KX01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Бозентан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Ранклер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125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ҚР-ДЗ-5№022760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C02KX01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Бозентан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Ранклер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62,5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ҚР-ДЗ-5№022762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C02KX01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Бозентан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Тасотан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125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ҚР-ДЗ-5№022731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C02KX01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Босентан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Пулмофест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62,5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ҚР-ДЗ-5№020736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C02KX01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Бозентан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Бозентан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125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ҚР-ДЗ-5№024804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C02KX01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Бозентан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Босфит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125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ҚР-ДЗ-5№024681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C02KX02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Амбризентан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C02KX02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Амбризентан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Волибрис®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ҚР-ДЗ-5№022096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C02KX02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Амбризентан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Волибрис®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ҚР-ДЗ-5№022097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C02KX04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Мацитентан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орфандық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C02KX04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Мацитентан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Опсамит®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C02KX04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Мацитентан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МАСИПАН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ҚР-ДЗ-0№026013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C02KX05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Риоцигуат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орфандық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C02KX05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Риоцигуат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Адемпас®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0,5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ҚР-ДЗ-5№021623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C02KX05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Риоцигуат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Адемпас®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1,5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ҚР-ДЗ-5№021631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C02KX05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Риоцигуат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Адемпас®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2,5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ҚР-ДЗ-5№021626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C02KX05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Риоцигуат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Адемпас®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2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ҚР-ДЗ-5№021624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C02KX05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Риоцигуат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Адемпас®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1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ҚР-ДЗ-5№021625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Диуретиктер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C03A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Тиазидті диуретиктер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C03AA03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Гидрохлоротиазид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C03AA03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Гидрохлоротиазид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Гипотиазид®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100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ҚР-ДЗ-5№013403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C03AA03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Гидрохлоротиазид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Гидрохлортиазид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25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ҚР-ДЗ-5№021121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C03AA03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Гидрохлоротиазид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Гипотиазид®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25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ҚР-ДЗ-5№013402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C03B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Тиазидті емес диуретиктер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C03BA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Сульфаниламидтер, қарапайым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C03BA04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Хлорталидон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C03BA04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Хлорталидон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Дихлор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12,5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ҚР-ДЗ-5№022611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C03BA04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Хлорталидон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Дихлор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25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ҚР-ДЗ-5№022612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C03BA04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Хлорталидон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Дихлор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ҚР-ДЗ-5№022738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C03BA11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Индапамид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C03BA11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Индапамид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СР-Индамед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босап шығуы ұзаққа созылатын, үлбірлі қабықпен қапталған таблеткалар 1,5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ҚР-ДЗ-5№019271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C03BA11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Индапамид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Арифон® Ретард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босап шығуы ұзаққа созылатын, үлбірлі қабықпен қапталған таблеткалар 1,5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ҚР-ДЗ-5№013605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C03BA11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Индапамид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Индап®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2,5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ҚР-ДЗ-5№019764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C03BA11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Индапамид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Индапамид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 2,5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ҚР-ДЗ-5№016275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C03BA11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Индапамид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Индапамид SR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босап шығуы ұзартылған қабықпен қапталған таблеткалар 1,5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C03BA11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Индапамид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Индапамид SR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босап шығуы ұзаққа созылатын, қабықпен қапталған таблеткалар, 1.5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C03BA11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Индапамид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Индапамид-Тева 1,5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босап шығуы ұзартылған, үлбірлі қабықпен қапталған таблеткалар1,5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C03BA11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Индапамид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Равел® СР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босап шығуы ұзаққа созылатын, үлбірлі қабықпен қапталған таблеткалар 1,5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ҚР-ДЗ-5№019819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C03BA11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Индапамид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Индап®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2,5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C03BA11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Индапамид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Индамид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 2,5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ҚР-ДЗ-5№015844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C03BA11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Индапамид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Индап®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0,625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ҚР-ДЗ-5№019762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C03BA11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Индапамид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Индап®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1,25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ҚР-ДЗ-5№019763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C03BA11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Индапамид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Флупамид СР-сановель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босап шығуы ұзаққа созылатын қабықпен қапталған таблеткалар 1,5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ҚР-ДЗ-5№004858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C03BA11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Индапамид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Индалонг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босап шығуы ұзаққа созылатын қабықпен қапталған таблеткалар 1,5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ҚР-ДЗ-5№022645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C03BA11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Индапамид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Дарзокс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босап шығуы ұзаққа созылатын таблеткалар 1,5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ҚР-ДЗ-5№121731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C03BA11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Индапамид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Индапамид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2,5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ҚР-ДЗ-5№015884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C03C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"Ілмекті" диуретиктер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C03CA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Сульфонамидті диуретиктер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C03CA01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Фуросемид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C03CA01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Фуросемид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Фуросемид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10 мг/мл по 2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ҚР-ДЗ-5№011635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C03CA01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Фуросемид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Фуросемид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40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ҚР-ДЗ-5№021301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C03CA01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Фуросемид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Фуросемид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40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ҚР-ДЗ-5№015734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C03CA01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Фуросемид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Фуросемид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1% 2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ҚР-ДЗ-5№013872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C03CA01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Фуросемид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Лазикс®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көктамыр ішіне және бұлшықет ішіне енгізуге арналған ерітінді 10 мг/мл, 2мл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ҚР-ДЗ-5№014653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C03CA04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Торасемид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C03CA04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Торасемид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Тригрим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ҚР-ДЗ-5№016739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C03CA04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Торасемид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Торагамма® 10мг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C03CA04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Торасемид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Тригрим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2,5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ҚР-ДЗ-5№016737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C03CA04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Торасемид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Торагамма® 2,5мг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2,5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ҚР-ДЗ-5№018038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C03CA04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Торасемид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Тригрим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ҚР-ДЗ-5№016738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C03CA04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Торасемид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Торасемид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ҚР-ДЗ-5№122127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C03CA04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Торасемид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Торасемид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ҚР-ДЗ-5№122128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C03CA04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Торасемид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Бритомар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босап шығуы ұзаққа созылатын таблеткалар 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ҚР-ДЗ-5№016602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C03CA04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Торасемид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Торсид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ҚР-ДЗ-5№015861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C03CA04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Торасемид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Торсид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ҚР-ДЗ-5№015860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C03CA04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Торасемид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Тадрета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ҚР-ДЗ-5№023672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C03CA04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Торасемид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Тадрета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ҚР-ДЗ-5№023671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C03CA04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Торасемид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Торагамма® 5мг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ҚР-ДЗ-5№018039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C03CA04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Торасемид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Торасемид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20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ҚР-ДЗ-5№122129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C03CA04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Торасемид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Бритомар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босап шығуы ұзаққа созылатын таблеткалар 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ҚР-ДЗ-5№016601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C03CA04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Торасемид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ТРИГРИМ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2,5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ҚР-ДЗ-5№024885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C03CA04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Торасемид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ТОРИДИУМ®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ҚР-ДЗ-5№024656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C03CA04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Торасемид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ТОРИДИУМ®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20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ҚР-ДЗ-5№024655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C03CA04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Торасемид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ТОРИДИУМ®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ҚР-ДЗ-5№024657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C03CA04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Торасемид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ТРИГРИМ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ҚР-ДЗ-5№024886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C03CA04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Торасемид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ТРИГРИМ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ҚР-ДЗ-5№024888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C03CC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Арилоксисірке қышқылының туындылары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C03D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сақтайтын диуретиктер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C03DA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Альдостерон антагонисттері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C03DA01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Спиронолактон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C03DA01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Спиронолактон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Верошпирон®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25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ҚР-ДЗ-5№014449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C03DA01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Спиронолактон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Верошпирон®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100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ҚР-ДЗ-5№014161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C03DA01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Спиронолактон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Верошпирон®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ҚР-ДЗ-5№014162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C03DA01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Спиронолактон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Альдарон®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25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ҚР-ДЗ-5№015623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C03DA01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Спиронолактон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Альдарон®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100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ҚР-ДЗ-5№015568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C03DA01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Спиронолактон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Спилактон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ҚР-ДЗ-5№022940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C03DA01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Спиронолактон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Спилактон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25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ҚР-ДЗ-5№022939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C03DA01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Спиронолактон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Спилактон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100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ҚР-ДЗ-5№022941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C03DA01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Спиронолактон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Альдарон®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ҚР-ДЗ-5№015567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C03DA01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Спиронолактон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Спиронолактон-ЛФ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25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ҚР-ДЗ-5№024999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C03DA04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Эплеренон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C03DA04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Эплеренон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Эспиро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ҚР-ДЗ-5№020233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C03DA04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Эплеренон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Эспиро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25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ҚР-ДЗ-5№020232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C03DA04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Эплеренон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Эпнон®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25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ҚР-ДЗ-5№020747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C03DA04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Эплеренон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Эпнон®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ҚР-ДЗ-5№020746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C03DA04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Эплеренон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Эплерин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ҚР-ДЗ-5№022682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C03DA04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Эплеренон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Эплерин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25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ҚР-ДЗ-5№022683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C03DA04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Эплеренон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Лайленон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25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ҚР-ДЗ-5№121954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C03DA04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Эплеренон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Лайленон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ҚР-ДЗ-5№121955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C03DA04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Эплеренон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Эплеренон-Тева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25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ҚР-ДЗ-5№021307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C03DA04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Эплеренон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Эплеренон-Тева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ҚР-ДЗ-5№021306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C03E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Диуретиктердің калий сақтайтын препараттармен құрамдасы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C03EA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Генле ілмегінің кортикалдық сегментіне әсер ететін диуретиктердің калий сақтайтын препараттармен құрамдасы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C03EA01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сақтаушы препараттармен біріктірілген гидрохлоротиазид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C03EA01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сақтаушы препараттармен біріктірілген гидрохлоротиазид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Триампур композитум - Тева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25/12,5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ҚР-ДЗ-5№015802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C03EA01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сақтаушы препараттармен біріктірілген гидрохлоротиазид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Нолаксен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 25 мг/25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ҚР-ДЗ-5№015794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Перифериялық вазодилататорлар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C04AC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Никотин қышқылы және оның туындылары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C04AC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Никотин қышқылы және оның туындылары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C04AC01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Никотин қышқылы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C04AC01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Никотин қышқылы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Никотин қышқылы -Дарница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1% 1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ҚР-ДЗ-5№008762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C04AC01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Никотин қышқылы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Никотин қышқылы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1% 1мл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ҚР-ДЗ-5№009415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C04AD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Пуриндер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C04AD03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Пентоксифиллин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C04AD03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Пентоксифиллин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Трентал® 400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босап шығуы ұзаққа созылатын, үлбірлі қабықпен қапталған таблеткалар 400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ҚР-ДЗ-5№013837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C04AD03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Пентоксифиллин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Вазонит® ретард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босап шығуы ұзаққа созылатын, үлбірлі қабықпен қапталған таблеткалар 600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ҚР-ДЗ-5№020470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C04AD03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Пентоксифиллин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Трентал®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 үшін ерітінді дайындауға арналған концентрат 20 мг/мл 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ҚР-ДЗ-5№004035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C04AD03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Пентоксифиллин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Латрен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 0,5мг/мл по 200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ҚР-ДЗ-5№122146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C04AD03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Пентоксифиллин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Пентоксифиллин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2% 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ҚР-ДЗ-5№010015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Ангиопротекторлар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C05A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Геморрой мен анальды жарықтарды емдеуге арналған жергілікті емдеу құралдары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C05AD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анестетиктер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C05AD03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Бензокаин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C05AD03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Бензокаин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Релиф® Адванс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ректальді суппозиторийлер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ҚР-ДЗ-5№014747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C05AD03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Бензокаин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Релиф® Адванс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ректальді жақпамай 28.4 г сықпада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ҚР-ДЗ-5№004394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C05AD03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Бензокаин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ФЛЮТ® Адванс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ректальді суппозиторийлер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ҚР-ДЗ-5№024604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Бета-адреноблокаторлар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C07A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Бета-адреноблокаторлар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C07AA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Таңдамалы емес бета-адреноблокаторлар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C07AA05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Пропранолол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C07AA05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Пропранолол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Анаприлин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40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ҚР-ДЗ-5№020012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C07AA05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Пропранолол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Гемангиол®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ішуге арналған ерітінді 3,75 мг/мл 120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ҚР-ДЗ-5№022615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C07AA05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Пропранолол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Анаприлин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40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C07AA05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Пропранолол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Анаприлин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ҚР-ДЗ-5№010289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C07AB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Таңдамалы бета-адреноблокаторлар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C07AB02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Метопролол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C07AB02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Метопролол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Корвитол® 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C07AB02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Метопролол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Эгилок®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ҚР-ДЗ-5№012141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C07AB02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Метопролол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 XL* 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босап шығуы ұзаққа созылатын, қабықпен қапталған таблеткалар 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ҚР-ДЗ-5№016554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C07AB02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Метопролол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 ХL 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босап шығуы ұзаққа созылатын, үлбірлі қабықпен қапталға 100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ҚР-ДЗ-5№023029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C07AB02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Метопролол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Промерол®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1 мг/мл 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ҚР-ДЗ-5№022443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C07AB02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Метопролол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Беталок®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ішіне енгізуге арналған ерітінді 1 мг/мл 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ҚР-ДЗ-5№017152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C07AB02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Метопролол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Ревелол XL 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босап шығуы ұзаққа созылатын, үлбірлі қабықпен қапталған таблеткалар 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ҚР-ДЗ-5№018775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C07AB02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Метопролол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Ревелол XL100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босап шығуы ұзаққа созылатын, үлбірлі қабықпен қапталған таблеткалар 100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ҚР-ДЗ-5№018776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C07AB02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Метопролол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Беталок® ЗОК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босап шығуы ұзаққа созылатын, үлбірлі қабықпен қапталған таблеткалар 200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ҚР-ДЗ-5№024392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C07AB02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Метопролол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Беталок® ЗОК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босап шығуы ұзаққа созылатын, үлбірлі қабықпен қапталған таблеткалар 100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ҚР-ДЗ-5№024393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C07AB02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Метопролол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Метопролол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1 мг/мл,5мл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ҚР-ДЗ-5№024233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C07AB02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Метопролол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Эгилок®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25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ҚР-ДЗ-5№012140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C07AB02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Метопролол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Эгилок®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100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ҚР-ДЗ-5№012142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C07AB02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Метопролол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Блоксазок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босап шығуы ұзаққа созылатын, үлбірлі қабықпен қапталған таблеткалар 25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ҚР-ДЗ-5№023513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C07AB02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Метопролол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Блоксазок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босап шығуы ұзаққа созылатын, үлбірлі қабықпен қапталған таблеткалар 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ҚР-ДЗ-5№023514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C07AB02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Метопролол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Блоксазок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босап шығуы ұзаққа созылатын, үлбірлі қабықпен қапталған таблеткалар 100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ҚР-ДЗ-5№023516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C07AB02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Метопролол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Блоксазок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босап шығуы ұзаққа созылатын, үлбірлі қабықпен қапталған таблеткалар 200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ҚР-ДЗ-5№023517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C07AB02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Метопролол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Метомак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босап шығуы ұзаққа созылатын таблеткалар 25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ҚР-ДЗ-5№022963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C07AB02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Метопролол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Метомак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босап шығуы ұзаққа созылатын таблеткалар 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ҚР-ДЗ-5№022964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C07AB02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Метопролол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Метомак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босап шығуы ұзаққа созылатын таблеткалар 100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ҚР-ДЗ-5№022965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C07AB03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Атенолол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C07AB03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Атенолол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Атенолол - Тева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 25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ҚР-ДЗ-5№010016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C07AB03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Атенолол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Атенолол-Тева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 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ҚР-ДЗ-5№005910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C07AB05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Бетаксолол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C07AB05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Бетаксолол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 20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ҚР-ДЗ-5№009856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C07AB05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Бетаксолол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ҚР-ДЗ-5№121701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C07AB07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C07AB07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Нипертен®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ҚР-ДЗ-5№018318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C07AB07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Бипрол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ҚР-ДЗ-5№016755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C07AB07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Нипертен®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ҚР-ДЗ-5№018317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C07AB07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 2,5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ҚР-ДЗ-5№021358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C07AB07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Конкор® Кор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2,5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ҚР-ДЗ-5№003593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C07AB07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10мг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C07AB07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ҚР-ДЗ-5№022247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C07AB07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2,5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ҚР-ДЗ-5№020743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C07AB07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Бисомор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ҚР-ДЗ-5№019276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C07AB07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Беландж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ҚР-ДЗ-5№021430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C07AB07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 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ҚР-ДЗ-5№023794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C07AB07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Бипрол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ҚР-ДЗ-5№016760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C07AB07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КАРДОРИТМ®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ҚР-ДЗ-5№022822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C07AB07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Бисопрол-Фармак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ҚР-ДЗ-5№022532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C07AB07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 ВИВА ФАРМ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 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ҚР-ДЗ-5№022198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C07AB07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Бисомор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ҚР-ДЗ-5№019275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C07AB07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Беландж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ҚР-ДЗ-5№021429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C07AB07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 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ҚР-ДЗ-5№023795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C07AB07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КАРДОРИТМ®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ҚР-ДЗ-5№022821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C07AB07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 ВИВА ФАРМ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 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ҚР-ДЗ-5№022197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C07AB07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Бисопрол-Фармак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ҚР-ДЗ-5№022531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C07AB07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Бисомор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2,5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ҚР-ДЗ-5№019274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C07AB07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Нипертен®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2,5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C07AB07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Беландж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2,5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ҚР-ДЗ-5№021428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C07AB07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 2,5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ҚР-ДЗ-5№023793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C07AB07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Бисопрол-Фармак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2,5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ҚР-ДЗ-5№022536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C07AB07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КАРДОРИТМ®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2,5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C07AB07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 Вива Фарм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 2,5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ҚР-ДЗ-5№022196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C07AB07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ҚР-ДЗ-5№020742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C07AB07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ҚР-ДЗ-5№020741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C07AB07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Бисопролол-Тева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ҚР-ДЗ-5№024249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C07AB07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Бисопролол-Тева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C07AB07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 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ҚР-ДЗ-5№019958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C07AB07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 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ҚР-ДЗ-5№019959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C07AB07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Ризопрол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 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C07AB07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 SANTO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 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ҚР-ДЗ-5№023486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C07AB07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 SANTO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 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ҚР-ДЗ-5№023487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C07AB07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 SANTO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 2,5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ҚР-ДЗ-5№023489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C07AB07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 - Тева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2,5мг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ҚР-ДЗ-5№019601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C07AB07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Бипрол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2,5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ҚР-ДЗ-5№023011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C07AB07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Бидоп®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2,5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ҚР-ДЗ-5№018479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C07AB07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Бидоп®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C07AB07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Бидоп®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ҚР-ДЗ-5№018481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C07AB07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Коронал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ҚР-ДЗ-5№003595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C07AB07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Коронал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ҚР-ДЗ-5№003594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C07AB07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Бисотекса®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2,5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ҚР-ДЗ-5№121713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C07AB07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Бисотекса®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ҚР-ДЗ-5№121712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C07AB07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Бисотекса®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ҚР-ДЗ-5№121711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C07AB07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 5мг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ҚР-ДЗ-5№021359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C07AB07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 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C07AB07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Конкор®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ҚР-ДЗ-5№014587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C07AB07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Конкор®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10мг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ҚР-ДЗ-5№014588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C07AB12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Небиволол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C07AB12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Небиволол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Аделол-Тева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C07AB12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Небиволол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Небилет®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ҚР-ДЗ-5№014109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C07AB12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Небиволол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Танелеб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ҚР-ДЗ-5№020123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C07AB12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Небиволол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Нексивол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ҚР-ДЗ-5№015808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C07AB12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Небиволол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Небием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ҚР-ДЗ-5№021366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C07AB12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Небиволол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ОД-Неб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ҚР-ДЗ-5№019198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C07AB12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Небиволол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Небием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ҚР-ДЗ-5№021367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C07AB12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Небиволол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Небиворлд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ҚР-ДЗ-5№023599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C07AB12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Небиволол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Небивол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ҚР-ДЗ-5№022873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C07AB12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Небиволол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Небием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2,5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ҚР-ДЗ-5№021365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C07AB12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Небиволол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Небием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20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C07AB12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Небиволол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Небилонг-5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C07AB12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Небиволол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Небилонг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РК-ЛС-5№024695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C07AB12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Небиволол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Небилонг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2,5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ҚР-ДЗ-5№024696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C07AB12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Небиволол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Небиволол-Тева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ҚР-ДЗ-5№025591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C07AG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Альфа-, Бета-адреноблокаторлар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C07AG02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Карведилол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C07AG02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Карведилол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КАРВИДИЛ®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25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ҚР-ДЗ-5№016337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C07AG02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Карведилол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КАРВИДИЛ®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6,25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ҚР-ДЗ-5№016335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C07AG02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Карведилол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Карведилол-Тева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25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ҚР-ДЗ-5№020364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C07AG02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Карведилол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Карведилол-Тева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6,25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ҚР-ДЗ-5№020365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C07AG02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Карведилол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Кориол®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6,25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ҚР-ДЗ-5№009788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C07AG02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Карведилол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ВЕДИКАРДОЛ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6,25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ҚР-ДЗ-5№014177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C07AG02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Карведилол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ВЕДИКАРДОЛ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12,5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ҚР-ДЗ-5№014178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C07AG02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Карведилол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ВЕДИКАРДОЛ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25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ҚР-ДЗ-5№014179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C07AG02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Карведилол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Таллитон®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6,25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ҚР-ДЗ-5№013537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C07AG02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Карведилол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Таллитон®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12,5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ҚР-ДЗ-5№013538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C07AG02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Карведилол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Таллитон®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25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ҚР-ДЗ-5№013539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C07AG02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Карведилол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Карведилол-Тева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12,5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ҚР-ДЗ-5№020363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C07AG02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Карведилол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Кориол®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12,5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ҚР-ДЗ-5№009789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C07AG02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Карведилол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Кориол®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25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ҚР-ДЗ-5№009790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C07AG02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Карведилол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Карвидил®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12,5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ҚР-ДЗ-5№016336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C07F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гипотензивті дәрілермен біріктірілімде селективті Бета-адреноблокаторлар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C07FB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Бета-блокаторлар және кальций арналарын блокаторлар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C07FB07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 және Амлодипин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C07FB07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 және Амлодипин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Алотендин®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10 мг/5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ҚР-ДЗ-5№017961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C07FB07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 және Амлодипин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Алотендин®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5 мг/5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ҚР-ДЗ-5№017959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C07FB07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 және Амлодипин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Нипертен® Комби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5 мг/10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ҚР-ДЗ-5№023997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C07FB07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 және Амлодипин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Нипертен® Комби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10 мг/ 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ҚР-ДЗ-5№023998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C07FB07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 және Амлодипин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Нипертен® Комби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10 мг/10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ҚР-ДЗ-5№023999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C07FB07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 және Амлодипин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Нипертен® Комби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5 мг/5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ҚР-ДЗ-5№023981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C07FB07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 және Амлодипин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Алотендин®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5мг/10мг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ҚР-ДЗ-5№017960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C07FB07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 және Амлодипин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Алотендин®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10мг/10мг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ҚР-ДЗ-5№017962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C07FB07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 мен Амлодипин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Бикард 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5 мг/5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ҚР-ДЗ-5№024457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C07FB07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 мен Амлодипин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Бикард 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5 мг/10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ҚР-ДЗ-5№024458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C07FB07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 мен Амлодипин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Бикард 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10 мг/5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ҚР-ДЗ-5№024459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C07FB07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 мен Амлодипин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Бикард 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10 мг/10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Кальций каналдарының блокаторлары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C08C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Тамырларға айрықша әсер ететін кальций каналдарының таңдамалы блокаторлары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C08CA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Дигидропиридин туындылары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C08CA01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C08CA01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Кардилопин®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ҚР-ДЗ-5№010251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C08CA01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Нормодипин®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ҚР-ДЗ-5№009547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C08CA01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Стамло®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ҚР-ДЗ-5№011971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C08CA01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Тенокс®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ҚР-ДЗ-5№003280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C08CA01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Амлодимед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C08CA01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ҚР-ДЗ-5№021183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C08CA01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Кардилопин®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C08CA01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Нормодипин®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ҚР-ДЗ-5№009546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C08CA01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Стамло®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ҚР-ДЗ-5№011970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C08CA01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Тенокс®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ҚР-ДЗ-5№003279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C08CA01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Аладин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C08CA01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Норваск®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ҚР-ДЗ-5№014062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C08CA01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Амлодимед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ҚР-ДЗ-5№016526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C08CA01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Норваск®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ҚР-ДЗ-5№014061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C08CA01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Аладин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ҚР-ДЗ-5№022341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C08CA01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Амод™-10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ҚР-ДЗ-5№018853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C08CA01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Амод™-5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ҚР-ДЗ-5№018852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C08CA01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Авторекс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ҚР-ДЗ-5№020426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C08CA01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Амлотоп®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ҚР-ДЗ-5№010607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C08CA01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КОРОНИМ®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ҚР-ДЗ-5№015666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C08CA01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Лопикард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ҚР-ДЗ-5№014171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C08CA01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Амлотоп®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ҚР-ДЗ-5№010606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C08CA01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КОРОНИМ®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ҚР-ДЗ-5№015667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C08CA01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Амлодипин Канон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ҚР-ДЗ-5№010787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C08CA01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Амлодипин Канон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ҚР-ДЗ-5№010788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C08CA01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Кардилопин®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2,5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ҚР-ДЗ-5№010249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C08CA01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Амлодикард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C08CA01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Амлодикард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ҚР-ДЗ-5№022864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C08CA01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ҚР-ДЗ-5№022741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C08CA01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ҚР-ДЗ-5№022742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C08CA01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Амломакс®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ҚР-ДЗ-5№022623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C08CA01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Амломакс®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ҚР-ДЗ-5№022624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C08CA01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Амлодикард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2,5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ҚР-ДЗ-5№022629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C08CA01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Амловас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C08CA01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Амловас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ҚР-ДЗ-5№016161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C08CA01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Калчек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ҚР-ДЗ-5№015874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C08CA01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СЕМЛОПИН®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ҚР-ДЗ-5№019883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C08CA01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СЕМЛОПИН®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2,5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ҚР-ДЗ-5№019882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C08CA01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ҚР-ДЗ-5№022409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C08CA01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2,5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ҚР-ДЗ-5№022407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C08CA01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АМЛОРУС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ҚР-ДЗ-5№013879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C08CA01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АМЛОРУС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ҚР-ДЗ-5№013878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C08CA01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ҚР-ДЗ-5№020794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C08CA01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ҚР-ДЗ-5№020793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C08CA01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Лопикард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ҚР-ДЗ-5№014173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C08CA01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Амлодипин-ТК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ҚР-ДЗ-0№025594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C08CA01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Амлодипин-ТК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ҚР-ДЗ-0№025593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C08CA01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Амлодипин-Тева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ҚР-ДЗ-5№025485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C08CA01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Амлодипин-Тева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ҚР-ДЗ-5№025486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C08CA05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Нифедипин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C08CA05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Нифедипин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Кордипин® ретард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баяу босап шығатын таблеткалар 20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ҚР-ДЗ-5№011059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C08CA05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Нифедипин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Коринфар ретард-Тева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босап шығуы ұзаққа созылатын, қабықпен қапталған таблеткалар 20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ҚР-ДЗ-5№000407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C08CA05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Нифедипин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Фармадипин®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ішуге арналған тамшыдәрі 2% 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ҚР-ДЗ-5№014415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C08CA05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Нифедипин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Фармадипин®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ішуге арналған тамшыдәрі 2% 25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ҚР-ДЗ-5№014415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C08CA05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Нифедипин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Нифедипин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 20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ҚР-ДЗ-5№023656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C08CA05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Нифедипин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Нифедипин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 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ҚР-ДЗ-5№023655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C08CA05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Нифедипин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Нифекард® ХЛ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босап шығуы ұзаққа созылатын, үлбірлі қабықпен қапталған таблеткалар 30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ҚР-ДЗ-5№012331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C08CA05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Нифедипин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Нифекард® ХЛ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босап шығуы ұзаққа созылатын, үлбірлі қабықпен қапталған таблеткалар 60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ҚР-ДЗ-5№012337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C08CA06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Нимодипин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C08CA06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Нимодипин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Нимотоп®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 10 мг/50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ҚР-ДЗ-5№011041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C08CA06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Нимодипин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Нимотоп®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30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ҚР-ДЗ-5№011040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C08CA06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Нимодипин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Немотан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30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ҚР-ДЗ-5№019321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C08CA13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Лерканидипин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C08CA13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Лерканидипин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Леркамен® 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ҚР-ДЗ-5№006012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C08CA13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Лерканидипин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Леркамен® 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20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ҚР-ДЗ-5№019923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C08CA13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Лерканидипин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Занидип-рекордати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ҚР-ДЗ-5№017727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C08CA13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Лерканидипин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Занидип-рекордати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20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ҚР-ДЗ-5№017728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C08CA16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Клевидипин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C08CA16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Клевидипин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Клевипрекс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ішіне енгізуге арналған эмульсия 50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ҚР-ДЗ-5№121857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C08CA16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Клевидипин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Клевипрекс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ішіне енгізуге арналған эмульсия 100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ҚР-ДЗ-5№121858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C08D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Жүрекке тікелей әсері бар кальций каналдарының таңдамалы блокаторлары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C08DA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Фенилалкиламин туындылары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C08DA01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Верапамил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C08DA01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Верапамил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Изоптин®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40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ҚР-ДЗ-5№013857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C08DA01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Верапамил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Вератард 180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босап шығуы ұзаққа созылатын капсулалар 180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ҚР-ДЗ-5№011495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C08DA01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Верапамил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Верапамил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80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ҚР-ДЗ-5№003078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C08DA01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Верапамил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Верапамил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 80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ҚР-ДЗ-5№122037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C08DB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Бензотиазепин туындылары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C08DB01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Дилтиазем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C08DB01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Дилтиазем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Дилтиазем Собхан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60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ҚР-ДЗ-5№122107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Ренин-ангиотензин жүйесіне әсер ететін препараттар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C09A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Ангиотензин-түрлендіретін фермент (ААФ) ингибиторлары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C09AA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Ангиотензин-түрлендіретін фермент тежегіштері (АӨФ)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C09AA01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Каптоприл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C09AA01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Каптоприл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Каптоприл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25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ҚР-ДЗ-5№009646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C09AA01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Каптоприл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Каптоприл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25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ҚР-ДЗ-5№012330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C09AA01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Каптоприл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Каптоприл Вива Фарм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25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ҚР-ДЗ-5№018187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C09AA01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Каптоприл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КАПТОПРИЛ-АКОС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25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ҚР-ДЗ-5№003670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C09AA01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Каптоприл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Каптоприл ШТАДА®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ҚР-ДЗ-5№022633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C09AA01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Каптоприл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Каптоприл ШТАДА®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12,5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ҚР-ДЗ-5№022634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C09AA01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Каптоприл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Каптоприл ШТАДА®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25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ҚР-ДЗ-5№022621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C09AA01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Каптоприл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Каптоприл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25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ҚР-ДЗ-5№003447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C09AA02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Эналаприл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C09AA02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Эналаприл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Эднит®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20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ҚР-ДЗ-5№004559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C09AA02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Эналаприл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Энап®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20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ҚР-ДЗ-5№010409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C09AA02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Эналаприл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Берлиприл® 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20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ҚР-ДЗ-5№011038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C09AA02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Эналаприл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ЭНАЛАПРИЛ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ҚР-ДЗ-5№003412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C09AA02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Эналаприл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Берлиприл® 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ҚР-ДЗ-5№011037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C09AA02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Эналаприл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Энам®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ҚР-ДЗ-5№011901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C09AA02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Эналаприл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Энап®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ҚР-ДЗ-5№010408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C09AA02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Эналаприл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Эднит®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ҚР-ДЗ-5№004557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C09AA02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Эналаприл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Энам®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ҚР-ДЗ-5№011900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C09AA02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Эналаприл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Энам®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2,5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ҚР-ДЗ-5№011899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C09AA02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Эналаприл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Энап®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2,5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ҚР-ДЗ-5№012003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C09AA02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Эналаприл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Берлиприл® 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ҚР-ДЗ-5№008270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C09AA02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Эналаприл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Эналаприлат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1,25 мг/мл 1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ҚР-ДЗ-3№021457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C09AA02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Эналаприл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КАРЛОН®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ҚР-ДЗ-5№015773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C09AA02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Эналаприл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Энап®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C09AA02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Эналаприл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КАРЛОН®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ҚР-ДЗ-5№015772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C09AA02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Эналаприл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Эналайф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C09AA02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Эналаприл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Эналайф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ҚР-ДЗ-5№022851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C09AA02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Эналаприл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Эналайф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20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ҚР-ДЗ-5№022852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C09AA02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Эналаприл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Эднит®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ҚР-ДЗ-5№004558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C09AA02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Эналаприл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Эналаприл NOBEL®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20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ҚР-ДЗ-5№025448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C09AA02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Эналаприл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Эналаприл NOBEL®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ҚР-ДЗ-5№025449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C09AA02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Эналаприл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Эналаприл NOBEL®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C09AA02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Эналаприл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Эналаприл NOBEL®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2,5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ҚР-ДЗ-5№025451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C09AA02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Эналаприл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Берлиприл® 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20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ҚР-ДЗ-5№025278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C09AA02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Эналаприл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Берлиприл® 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ҚР-ДЗ-5№025279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C09AA02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Эналаприл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Берлиприл® 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C09AA03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Лизиноприл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C09AA03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Лизиноприл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Даприл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5мг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ҚР-ДЗ-5№006065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C09AA03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Лизиноприл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Лизиноприл-Тева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5мг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ҚР-ДЗ-5№011760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C09AA03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Лизиноприл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Диротон®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5мг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ҚР-ДЗ-5№013824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C09AA03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Лизиноприл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Лизиноприл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5мг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ҚР-ДЗ-5№020540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C09AA03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Лизиноприл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Лизиноприл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ҚР-ДЗ-5№019916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C09AA03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Лизиноприл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Лизиноприл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ҚР-ДЗ-5№020541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C09AA03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Лизиноприл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Лизиноприл-Тева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ҚР-ДЗ-5№011759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C09AA03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Лизиноприл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Лизиноприл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ҚР-ДЗ-5№019915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C09AA03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Лизиноприл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Лизиноприл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20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ҚР-ДЗ-5№019917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C09AA03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Лизиноприл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Диротон®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20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ҚР-ДЗ-5№013823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C09AA03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Лизиноприл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Диротон®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ҚР-ДЗ-5№013825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C09AA03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Лизиноприл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Лизиноприл-Тева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20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ҚР-ДЗ-5№011758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C09AA03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Лизиноприл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Даприл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ҚР-ДЗ-5№006097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C09AA03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Лизиноприл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Даприл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20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ҚР-ДЗ-5№006098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C09AA03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Лизиноприл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Лизорез™-5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ҚР-ДЗ-5№019048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C09AA03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Лизиноприл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Лизорез™-10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ҚР-ДЗ-5№019049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C09AA03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Лизиноприл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Лисноп 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C09AA03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Лизиноприл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Лисноп 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ҚР-ДЗ-5№023176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C09AA03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Лизиноприл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Рилейс-сановель 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ҚР-ДЗ-5№004864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C09AA03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Лизиноприл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Рилейс-сановель 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ҚР-ДЗ-5№004865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C09AA03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Лизиноприл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Рилейс-сановель 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20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ҚР-ДЗ-5№004866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C09AA03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Лизиноприл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Лизипрекс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РК-ЛС-5№024845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C09AA03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Лизиноприл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Лизипрекс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РК-ЛС-5№024844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C09AA03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Лизиноприл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Лизипрекс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20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РК-ЛС-5№024846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C09AA03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Лизиноприл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Лизиноприл-ЛФ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ҚР-ДЗ-5№025788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C09AA03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Лизиноприл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Лизиноприл-ЛФ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20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ҚР-ДЗ-5№025786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C09AA03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Лизиноприл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Лизиноприл-ЛФ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ҚР-ДЗ-5№025787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C09AA03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Лизиноприл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Лизиноприл-ТК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ҚР-ДЗ-5№025142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C09AA04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Периндоприл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C09AA04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Периндоприл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Престариум® 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ҚР-ДЗ-5№023211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C09AA04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Периндоприл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Престариум® 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C09AA04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Периндоприл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Стопресс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8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ҚР-ДЗ-3№020971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C09AA04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Периндоприл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Пренесса®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8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ҚР-ДЗ-5№014922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C09AA04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Периндоприл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Стопресс®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8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C09AA04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Периндоприл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Пренесса®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4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ҚР-ДЗ-5№014921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C09AA04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Периндоприл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Стопресс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4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ҚР-ДЗ-3№020970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C09AA04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Периндоприл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Стопресс®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4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ҚР-ДЗ-5№016744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C09AA04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Периндоприл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Пренесса® Ку-таб®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соруға арналған таблеткалар 4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C09AA04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Периндоприл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Пренесса® Ку-таб®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соруға арналған таблеткалар 8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ҚР-ДЗ-5№020228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C09AA04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Периндоприл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Престариум® 5мг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ҚР-ДЗ-5№011490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C09AA04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Периндоприл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Престариум® 10мг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ҚР-ДЗ-5№011492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C09AA04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Периндоприл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Адеприл®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4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C09AA04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Периндоприл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Адеприл®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8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ҚР-ДЗ-5№023151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C09AA04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Периндоприл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Престариум®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4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ҚР-ДЗ-5№121691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C09AA04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Периндоприл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Престариум®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8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ҚР-ДЗ-5№121692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C09AA04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Периндоприл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Пренесса®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2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C09AA04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Периндоприл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Периндоприл-Тева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ҚР-ДЗ-5№024779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C09AA04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Периндоприл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Периндоприл-Тева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C09AA04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Периндоприл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ПЕРИНДОПРИЛ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4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ҚР-ДЗ-5№025687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C09AA05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Рамиприл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C09AA05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Рамиприл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Амприлан®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2,5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ҚР-ДЗ-5№012570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C09AA05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Рамиприл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Полприл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2,5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ҚР-ДЗ-5№014331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C09AA05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Рамиприл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Рамизес®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ҚР-ДЗ-5№018648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C09AA05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Рамиприл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Амприлан®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ҚР-ДЗ-5№012571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C09AA05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Рамиприл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Хартил®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ҚР-ДЗ-5№015173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C09AA05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Рамиприл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Полприл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ҚР-ДЗ-5№014332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C09AA05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Рамиприл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Рамизес®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ҚР-ДЗ-5№018649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C09AA05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Рамиприл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Хартил®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ҚР-ДЗ-5№015174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C09AA05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Рамиприл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Полприл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ҚР-ДЗ-5№014333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C09AA05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Рамиприл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Пирамил®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C09AA05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Рамиприл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Рамиприл Вива Фарм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ҚР-ДЗ-3№022394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C09AA05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Рамиприл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Пирамил®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ҚР-ДЗ-5№021540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C09AA05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Рамиприл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Амприлан®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ҚР-ДЗ-5№012572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C09AA05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Рамиприл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Рамиприл Вива Фарм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ҚР-ДЗ-3№022395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C09AA05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Рамиприл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Тритаце®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C09AA05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Рамиприл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Амприлан®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1,25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ҚР-ДЗ-5№012569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C09AA05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Рамиприл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Рамизес®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2,5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ҚР-ДЗ-5№018647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C09AA05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Рамиприл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РАМИПРИЛ-САНТО®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2,5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C09AA05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Рамиприл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РАМИПРИЛ-САНТО®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ҚР-ДЗ-5№024677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C09AA05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Рамиприл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РАМИПРИЛ-САНТО®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ҚР-ДЗ-5№024676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C09AA05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Рамиприл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Тритаце®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ҚР-ДЗ-5№020234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C09AA09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Фозиноприл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C09AA09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Фозиноприл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Фозикард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C09AA09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Фозиноприл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Фозикард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20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ҚР-ДЗ-5№010681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C09AA09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Фозиноприл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Кардиоприл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ҚР-ДЗ-5№019332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C09AA09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Фозиноприл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Фозиноприл Вива Фарм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C09AA09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Фозиноприл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Кардиоприл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20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ҚР-ДЗ-5№019333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C09AA09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Фозиноприл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Фозиноприл Вива Фарм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20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ҚР-ДЗ-5№018186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C09AA09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Фозиноприл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Фозинап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ҚР-ДЗ-5№019409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C09AA09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Фозиноприл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Фозинап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20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C09AA10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Трандолаприл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C09B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Ангиотензин-түрлендіретін фермент ингибиторлары басқа препараттармен құрамдас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C09BA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Ангиотензин-айналдырушы фермент ингибиторлары диуретиктермен құрамдас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C09BA01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Диуретиктермен біріктірілген каптоприл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C09BA01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Диуретиктермен біріктірілген каптоприл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Каптоприл Н ВИВА ФАРМ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50 мг/25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ҚР-ДЗ-5№021637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C09BA01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Диуретиктермен біріктірілген каптоприл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Каптоспес+Н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50 мг/25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ҚР-ДЗ-5№004105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C09BA02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Диуретиктермен біріктірілген эналаприл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C09BA02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Диуретиктермен біріктірілген эналаприл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Энап®-Н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10 мг/25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C09BA02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Диуретиктермен біріктірілген эналаприл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Берлиприл® плюс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10 мг/25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ҚР-ДЗ-5№012756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C09BA02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Диуретиктермен біріктірілген эналаприл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Энап®-НЛ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10 мг/12,5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ҚР-ДЗ-5№019481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C09BA02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Диуретиктермен біріктірілген эналаприл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Энап®-НЛ 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20 мг/12,5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ҚР-ДЗ-5№010404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C09BA02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Диуретиктермен біріктірілген эналаприл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Карлон Плюс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20 мг/12,5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ҚР-ДЗ-5№015747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C09BA03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Диуретиктермен біріктірілген лизиноприл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C09BA03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Диуретиктермен біріктірілген лизиноприл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Рилейс-сановель плюс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20 мг/12,5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ҚР-ДЗ-5№004867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C09BA04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Диуретиктермен біріктірілген периндоприл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C09BA04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Диуретиктермен біріктірілген периндоприл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Периндид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2,5 мг/0,625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ҚР-ДЗ-5№020893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C09BA04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Диуретиктермен біріктірілген периндоприл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КоПренесса®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2 мг/0,625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ҚР-ДЗ-5№016471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C09BA04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Диуретиктермен біріктірілген периндоприл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Периндид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4 мг/1,25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ҚР-ДЗ-5№020894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C09BA04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Диуретиктермен біріктірілген периндоприл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КоПренесса®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4 мг/1,25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ҚР-ДЗ-5№016472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C09BA04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Диуретиктермен біріктірілген периндоприл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Нолипрел® Би-Форте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таблеткалар10 мг/2,5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ҚР-ДЗ-5№020070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C09BA04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Диуретиктермен біріктірілген периндоприл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Нолипрел® Аргинин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2,5 мг/0,625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ҚР-ДЗ-5№012895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C09BA04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Диуретиктермен біріктірілген периндоприл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Копемид-Тева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2,5 мг/0,625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ҚР-ДЗ-5№021161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C09BA04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Диуретиктермен біріктірілген периндоприл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Копемид-Тева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5 мг/1,25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C09BA04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Диуретиктермен біріктірілген периндоприл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Нолипрел® Форте Аргинин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5 мг/1,25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ҚР-ДЗ-5№012896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C09BA04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Диуретиктермен біріктірілген периндоприл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Ко-пренесса®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8 мг/2,5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ҚР-ДЗ-5№020094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C09BA04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Диуретиктермен біріктірілген периндоприл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Престариум® Combi Аргинин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5 мг/1,25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ҚР-ДЗ-5№013001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C09BA04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Диуретиктермен біріктірілген периндоприл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Адеприл® Диур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2 мг/0.625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ҚР-ДЗ-5№023186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C09BA04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Диуретиктермен біріктірілген периндоприл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Адеприл® Диур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4 мг/1,25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ҚР-ДЗ-5№023187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C09BA04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Диуретиктермен біріктірілген периндоприл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Нолипрел® Аргинин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2,5 мг/0,625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ҚР-ДЗ-5№023379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C09BA04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Диуретиктермен біріктірілген периндоприл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Нолипрел® Форте Аргинин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5 мг/1,25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C09BA04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Диуретиктермен біріктірілген периндоприл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Нолипрел® Би-форте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10 мг/2,5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ҚР-ДЗ-5№023381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C09BA04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Периндоприл диуретиктермен бірге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Стопресс Инда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2 мг/0,625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ҚР-ДЗ-0№025791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C09BA04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Периндоприл диуретиктермен бірге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Стопресс Инда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4 мг/1,25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ҚР-ДЗ-0№025792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C09BA06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Диуретиктермен біріктірілген хинаприл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C09BA06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Диуретиктермен біріктірілген хинаприл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Аккузид®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20 мг/12,5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ҚР-ДЗ-5№015882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C09BA09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Диуретиктермен біріктірілген фозиноприл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C09BA09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Диуретиктермен біріктірілген фозиноприл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Фозикард 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20 мг/12,5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ҚР-ДЗ-5№013910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C09BB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Ангиотензин-айналдырушы фермент ингибиторларының кальций каналдары блокаторларымен біріктірілімі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C09BB03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Лизиноприл және Амлодипин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C09BB03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Лизиноприл және Амлодипин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Амлипин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 5мг/5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ҚР-ДЗ-5№016177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C09BB03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Лизиноприл және Амлодипин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ВиваКор®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5 мг/5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ҚР-ДЗ-5№023443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C09BB03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Лизиноприл және Амлодипин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ВиваКор®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20 мг/10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ҚР-ДЗ-5№023445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C09BB03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Лизиноприл және Амлодипин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ВиваКор®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10мг/5мг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ҚР-ДЗ-5№023444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C09BB03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Лизиноприл және Амлодипин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Экватор®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10 мг/5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ҚР-ДЗ-5№009562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C09BB03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Лизиноприл және Амлодипин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Экватор®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20 мг/10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ҚР-ДЗ-5№017765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C09BB03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Лизиноприл және Амлодипин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Экватор®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20 мг/5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ҚР-ДЗ-5№020564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C09BB03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Лизиноприл және Амлодипин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Тенлиза®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10 мг/5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ҚР-ДЗ-5№022441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C09BB03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Лизиноприл және Амлодипин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Тенлиза®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20 мг/10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ҚР-ДЗ-5№022442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C09BB07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Рамиприл және Амлодипин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C09BB07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Рамиприл және Амлодипин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Пирамил® Экстра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10 мг/5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ҚР-ДЗ-5№022239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C09BB07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Рамиприл және Амлодипин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Пирамил® Экстра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5 мг/5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C09BB07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Рамиприл және Амлодипин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Хартил® Амло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10 мг/5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ҚР-ДЗ-5№020061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C09BB07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Рамиприл және Амлодипин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Хартил® Амло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5 мг/5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ҚР-ДЗ-5№020060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C09BB07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Рамиприл және Амлодипин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Хартил® Амло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5 мг/10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ҚР-ДЗ-5№020062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C09BB07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Рамиприл және Амлодипин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Хартил® Амло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10 мг/10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ҚР-ДЗ-5№020063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C09BB07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Рамиприл және Амлодипин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Радинил®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5 мг/5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C09BB07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Рамиприл және Амлодипин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Радинил®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10 мг/10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ҚР-ДЗ-5№022641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C09BB07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Рамиприл және Амлодипин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Пирамил® Экстра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5 мг/10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ҚР-ДЗ-5№022238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C09BB07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Рамиприл және Амлодипин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Пирамил® Экстра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10 мг/10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C09BB10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Трандолаприл және Верапамил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C09BB10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Трандолаприл және Верапамил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Тарка®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босап шығуы өзгертілген үлбірлі қабықпен қапталған таблеткалар 4 мг/240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C09BB10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Трандолаприл және Верапамил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Тарка®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босап шығуы өзгертілген үлбірлі қабықпен қапталған таблеткалар 2 мг/180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ҚР-ДЗ-5№016558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C09C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Ангиотензин II антагонисттері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C09CA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Ангиотензин II антагонистері, қарапайым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C09CA01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Лозартан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C09CA01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Лозартан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Ангисартан™-25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25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ҚР-ДЗ-5№003850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C09CA01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Лозартан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Ангисартан™-50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ҚР-ДЗ-5№003849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C09CA01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Лозартан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Лозартан-бене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100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ҚР-ДЗ-5№024049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C09CA01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Лозартан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Лозартан-бене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ҚР-ДЗ-5№024053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C09CA01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Лозартан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КЛОСАРТ 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100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ҚР-ДЗ-5№024095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C09CA01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Лозартан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КЛОСАРТ 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ҚР-ДЗ-5№024096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C09CA01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Лозартан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КЛОСАРТ 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25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ҚР-ДЗ-5№024097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C09CA01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Лозартан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Лориста®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25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ҚР-ДЗ-5№020397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C09CA01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Лозартан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Лозартан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C09CA01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Лозартан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ЛОРКАР ФОРТ®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100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ҚР-ДЗ-5№022159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C09CA01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Лозартан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ЛОРКАР®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C09CA01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Лозартан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Лосар-50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ҚР-ДЗ-5№016332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C09CA01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Лозартан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Лосар-25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25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ҚР-ДЗ-5№016333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C09CA01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Лозартан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Артамаксан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 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ҚР-ДЗ-5№022369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C09CA01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Лозартан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Блоктран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 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ҚР-ДЗ-5№016793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C09CA01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Лозартан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Лозап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ҚР-ДЗ-5№018582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C09CA01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Лозартан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Лориста®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ҚР-ДЗ-5№020398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C09CA01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Лозартан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Лориста®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100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ҚР-ДЗ-5№020399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C09CA01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Лозартан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АНЖОТЕН-сановель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ҚР-ДЗ-5№025663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C09CA01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Лозартан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Лозартан-ЛФ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C09CA01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Лозартан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Лозартан-ЛФ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100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ҚР-ДЗ-5№025581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C09CA02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Эпрозартан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C09CA02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Эпрозартан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Теветен®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 600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ҚР-ДЗ-5№003276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C09CA03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Валсартан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C09CA03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Валсартан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САРТОКАД-В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80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ҚР-ДЗ-5№021319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C09CA03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Валсартан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Диован®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160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ҚР-ДЗ-5№013596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C09CA03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Валсартан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Ванатекс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 160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ҚР-ДЗ-5№019148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C09CA03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Валсартан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Вальсакор®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160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ҚР-ДЗ-5№013585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C09CA03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Валсартан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Валсартан-Тева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160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ҚР-ДЗ-5№017600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C09CA03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Валсартан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Диован®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80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ҚР-ДЗ-5№013595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C09CA03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Валсартан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Ванатекс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 80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ҚР-ДЗ-5№019147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C09CA03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Валсартан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Вальсакор®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80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ҚР-ДЗ-5№013584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C09CA03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Валсартан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Валсартан-Тева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80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ҚР-ДЗ-5№017599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C09CA03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Валсартан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Валсартан-Тева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80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C09CA03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Валсартан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Валсартан-Тева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160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ҚР-ДЗ-5№020981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C09CA03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Валсартан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САРТОКАД-В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40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ҚР-ДЗ-5№021318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C09CA03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Валсартан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САРТОКАД-В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160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C09CA03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Валсартан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Виасарт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80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ҚР-ДЗ-5№024062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C09CA03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Валсартан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Валсартан-Тева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40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ҚР-ДЗ-5№017598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C09CA03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Валсартан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Валмак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40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C09CA03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Валсартан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Валмак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80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ҚР-ДЗ-5№023021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C09CA03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Валсартан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Валмак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160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ҚР-ДЗ-5№023022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C09CA03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Валсартан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Валмак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320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ҚР-ДЗ-5№023023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C09CA03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Валсартан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Вальсакор®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320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ҚР-ДЗ-5№019063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C09CA03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Валсартан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40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ҚР-ДЗ-5№023898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C09CA03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Валсартан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160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C09CA03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Валсартан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320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ҚР-ДЗ-5№023901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C09CA03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Валсартан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Виасарт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160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ҚР-ДЗ-5№024061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C09CA03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Валсартан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Валсартан-бене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80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ҚР-ДЗ-5№024086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C09CA03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Валсартан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Валсартан-бене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160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ҚР-ДЗ-5№024087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C09CA03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Валсартан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80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ҚР-ДЗ-5№023899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C09CA03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Валсартан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Валсартан-ЛФ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80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ҚР-ДЗ-5№024953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C09CA03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Валсартан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Валсартан-ЛФ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160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ҚР-ДЗ-5№024954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C09CA04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Ирбесартан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C09CA04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Ирбесартан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Ирбесан® 150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150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ҚР-ДЗ-3№019662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C09CA04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Ирбесартан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Ирбесан® 300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300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ҚР-ДЗ-3№019663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C09CA04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Ирбесартан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Ирбесан® 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75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ҚР-ДЗ-3№019661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C09CA04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Ирбесартан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Ротазар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150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ҚР-ДЗ-5№023036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C09CA04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Ирбесартан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Ротазар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300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ҚР-ДЗ-5№023035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C09CA04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Ирбесартан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Ротазар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75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ҚР-ДЗ-5№023037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C09CA04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Ирбесартан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ИРБЕСАН® 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75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ҚР-ДЗ-5№013700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C09CA04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Ирбесартан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ИРБЕСАН®150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150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ҚР-ДЗ-5№013701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C09CA04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Ирбесартан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ИРБЕСАН® 300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300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ҚР-ДЗ-5№013702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C09CA04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Ирбесартан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ИРБЕСАН® 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75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ҚР-ДЗ-5№013945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C09CA04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Ирбесартан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ИРБЕСАН® 150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150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ҚР-ДЗ-5№013946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C09CA04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Ирбесартан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ИРБЕСАН® 300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300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ҚР-ДЗ-5№013947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C09CA06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Кандесартан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C09CA06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Кандесартан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КАНТАБ®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таблеткалар16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ҚР-ДЗ-3№021635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C09CA06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Кандесартан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Адвант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16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ҚР-ДЗ-5№018304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C09CA06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Кандесартан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КАНТАБ®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4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ҚР-ДЗ-3№021633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C09CA06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Кандесартан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КАНТАБ®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8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ҚР-ДЗ-3№021634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C09CA06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Кандесартан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Адвант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8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ҚР-ДЗ-5№018303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C09CA06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Кандесартан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Кандесартан-бене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16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ҚР-ДЗ-5№023676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C09CA06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Кандесартан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Кандесартан-бене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8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C09CA06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Кандесартан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Кандекор®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16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ҚР-ДЗ-5№019821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C09CA06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Кандесартан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КАСАРК®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16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C09CA06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Кандесартан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Кандекор®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8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C09CA06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Кандесартан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КАСАРК®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8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ҚР-ДЗ-5№022207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C09CA06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Кандесартан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АЙРА-сановель 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8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ҚР-ДЗ-5№004862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C09CA06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Кандесартан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АЙРА-сановель 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16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ҚР-ДЗ-5№004863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C09CA06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Кандесартан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Кандесар®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4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ҚР-ДЗ-5№022867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C09CA06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Кандесартан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Кандесар®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8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ҚР-ДЗ-5№022868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C09CA06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Кандесартан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Кандесар®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16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ҚР-ДЗ-5№022869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C09CA06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Кандесартан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Кандекор®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32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ҚР-ДЗ-5№019822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C09CA06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Кандесартан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КАСАРК®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32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ҚР-ДЗ-5№020751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C09CA06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Кандесартан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Кандесартан Вива Фарм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8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ҚР-ДЗ-5№024788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C09CA06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Кандесартан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Кандесартан Вива Фарм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16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ҚР-ДЗ-5№024789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C09CA07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Телмисартан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C09CA07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Телмисартан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Микардис®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80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ҚР-ДЗ-5№019903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C09CA07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Телмисартан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ТЕЛМИТЕК®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80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ҚР-ДЗ-5№023366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C09CA07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Телмисартан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Телсартан®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80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ҚР-ДЗ-5№121842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C09CA07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Телмисартан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Телсартан®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40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ҚР-ДЗ-5№121841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C09CA07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Телмисартан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Телмиста®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40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ҚР-ДЗ-5№020946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C09CA07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Телмисартан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Телмиста®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80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ҚР-ДЗ-5№020947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C09CA07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Телмисартан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Телмисартан-Тева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40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ҚР-ДЗ-5№021080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C09CA07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Телмисартан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Телмисартан-Тева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80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ҚР-ДЗ-5№021081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C09CA07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Телмисартан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Сафител-80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80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ҚР-ДЗ-5№121772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C09CA07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Телмисартан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Теллзи 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40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ҚР-ДЗ-5№121791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C09CA07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Телмисартан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Теллзи 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80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ҚР-ДЗ-5№121792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C09CA07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Телмисартан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Телеакт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40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ҚР-ДЗ-5№121963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C09CA07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Телмисартан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Телеакт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80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ҚР-ДЗ-5№121964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C09CA07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Телмисартан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Телпрес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40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ҚР-ДЗ-5№023058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C09CA07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Телмисартан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Телпрес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80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ҚР-ДЗ-5№023059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C09CA07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Телмисартан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Телпрес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20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ҚР-ДЗ-5№023060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C09CA07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Телмисартан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Телзап®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40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ҚР-ДЗ-5№019843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C09CA07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Телмисартан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Телзап®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80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ҚР-ДЗ-5№019844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C09CA07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Телмисартан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Твардокс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40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ҚР-ДЗ-5№024066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C09CA07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Телмисартан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Твардокс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80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ҚР-ДЗ-5№024068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C09CA07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Телмисартан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ХИПОТЕЛ®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80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ҚР-ДЗ-5№024738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C09CA07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Телмисартан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ХИПОТЕЛ®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40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ҚР-ДЗ-5№024739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C09CA08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Олмесартан медоксомил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C09CA08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Олмесартан медоксомил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Олмехарт®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40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ҚР-ДЗ-5№024492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C09CA08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Олмесартан медоксомил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Олмехарт®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20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ҚР-ДЗ-5№024493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C09CA08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Олмесартан медоксомил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Олмехарт®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ҚР-ДЗ-5№024495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C09CA08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Олмесартан медоксомил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Олмехарт®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ҚР-ДЗ-5№024496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C09СA09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Азилсартан медоксомил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C09СA09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Азилсартан медоксомил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Эдарби®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80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ҚР-ДЗ-5№020167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C09СA09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Азилсартан медоксомил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Эдарби®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40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ҚР-ДЗ-5№020166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C09D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Ангиотезин ІІ антагонисттерінің басқа препараттармен біріктірілімі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C09DA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Ангиотезин ІІ антагонисттерінің диуретиктермен біріктірілімі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C09DA01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Диуретиктермен біріктірілген лозартан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C09DA01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Диуретиктермен біріктірілген лозартан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КО-ЛОРКАР®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50 мг/12,5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ҚР-ДЗ-5№022173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C09DA01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Диуретиктермен біріктірілген лозартан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КО-ЛОРКАР®ФОРТ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100/25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ҚР-ДЗ-5№022174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C09DA01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Диуретиктермен біріктірілген лозартан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Лозап Плюс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50 мг/12,5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ҚР-ДЗ-5№018191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C09DA01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Диуретиктермен біріктірілген лозартан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Лориста® 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50 мг/12,5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ҚР-ДЗ-5№012740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C09DA01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Диуретиктермен біріктірілген лозартан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Лозартан плюс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50 мг/12.5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ҚР-ДЗ-5№024359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C09DA01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Диуретиктермен біріктірілген лозартан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Лозартан плюс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100 мг/12.5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C09DA01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Диуретиктермен біріктірілген лозартан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Лозартан плюс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100 мг/25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ҚР-ДЗ-5№024366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C09DA01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Диуретиктермен біріктірілген лозартан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Лориста® НД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100мг/25мг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ҚР-ДЗ-5№012739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C09DA01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Диуретиктермен біріктірілген лозартан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Лориста® Н100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100 мг/12,5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ҚР-ДЗ-5№019289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C09DA01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Диуретиктермен біріктірілген лозартан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Лозарел® Плюс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50мг/12,5мг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ҚР-ДЗ-5№121735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C09DA01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Диуретиктермен біріктірілген лозартан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Лозарел® Плюс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100 мг/25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ҚР-ДЗ-5№121734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C09DA01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Лозартан диуретиктермен бірге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АНЖОТЕН-сановель Плюс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50мг/12,5мг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ҚР-ДЗ-5№025457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C09DA03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Диуретиктермен біріктірілген валсартан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C09DA03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Диуретиктермен біріктірілген валсартан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Валсартан/Гидрохлоротиазид – Тева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80 мг/12,5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ҚР-ДЗ-5№017680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C09DA03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Диуретиктермен біріктірілген валсартан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Валсартан/Гидрохлоротиазид – Тева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160 мг/12,5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ҚР-ДЗ-5№017681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C09DA03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Диуретиктермен біріктірілген валсартан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Валсартан/Гидрохлоротиазид – Тева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160 мг/25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ҚР-ДЗ-5№017682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C09DA03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Диуретиктермен біріктірілген валсартан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Ко-Диован®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 80 мг/12,5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ҚР-ДЗ-5№010548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C09DA03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Диуретиктермен біріктірілген валсартан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Ко-Диован®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 160/12,5мг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ҚР-ДЗ-5№013720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C09DA03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Диуретиктермен біріктірілген валсартан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Валсартан H-бене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160/12,5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C09DA03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Диуретиктермен біріктірілген валсартан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ВАЛМАК-Н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320 мг/ 25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ҚР-ДЗ-5№023002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C09DA03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Диуретиктермен біріктірілген валсартан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ВАЛМАК-Н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80 мг/ 12.5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ҚР-ДЗ-5№023003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C09DA03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Диуретиктермен біріктірілген валсартан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ВАЛМАК-Н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160 мг/ 25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ҚР-ДЗ-5№023004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C09DA03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Диуретиктермен біріктірілген валсартан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ВАЛМАК-Н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160 мг/ 12.5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ҚР-ДЗ-5№023005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C09DA03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Диуретиктермен біріктірілген валсартан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ВАЛМАК-Н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үбірлі қабықпен қапталған таблеткалар 320 мг/ 12.5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ҚР-ДЗ-5№023006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C09DA03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Диуретиктермен біріктірілген валсартан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Валсартан/Гидрохлоротиазид – Тева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160 мг/12,5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ҚР-ДЗ-5№017681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C09DA03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Диуретиктермен біріктірілген валсартан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Ванатекс Комби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 80 мг/12,5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ҚР-ДЗ-5№019286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C09DA03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Диуретиктермен біріктірілген валсартан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Ванатекс Комби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 160 мг/12,5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ҚР-ДЗ-5№019287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C09DA03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Диуретиктермен біріктірілген валсартан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Вальсакор® 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80 мг/12,5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ҚР-ДЗ-5№020963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C09DA03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Диуретиктермен біріктірілген валсартан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Вальсакор® 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160/12,5мг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ҚР-ДЗ-5№020964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C09DA03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Диуретиктермен біріктірілген валсартан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Вальсакор® 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160 мг/25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ҚР-ДЗ-5№020965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C09DA03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Валсартан диуретиктермен бірге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Валсартан Плюс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160 мг/25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ҚР-ДЗ-5№025006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C09DA03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Валсартан диуретиктермен бірге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Валсартан Плюс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160/12,5мг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ҚР-ДЗ-5№025007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C09DA03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Валсартан диуретиктермен бірге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Валсартан Плюс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80 мг/12,5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ҚР-ДЗ-5№025008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C09DA04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Диуретиктермен біріктірілген ирбесартан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C09DA04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Диуретиктермен біріктірілген ирбесартан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Ко-Ирбесан®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300мг/12,5мг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ҚР-ДЗ-3№020380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C09DA04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Диуретиктермен біріктірілген ирбесартан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Ко-Ирбесан®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150 мг/12,5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ҚР-ДЗ-3№020379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C09DA04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Диуретиктермен біріктірілген ирбесартан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Ротазар Плюс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150 мг/12,5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ҚР-ДЗ-5№022988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C09DA04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Диуретиктермен біріктірілген ирбесартан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Ирбатал- Н 300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300 мг/12,5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ҚР-ДЗ-5№122073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C09DA04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Диуретиктермен біріктірілген ирбесартан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Конверид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300мг/12.5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ҚР-ДЗ-5№024027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C09DA04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Диуретиктермен біріктірілген ирбесартан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Конверид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150мг/12.5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ҚР-ДЗ-5№024028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C09DA04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Диуретиктермен біріктірілген ирбесартан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Ко-Ирбесан®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150 мг/12,5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ҚР-ДЗ-5№014019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C09DA04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Диуретиктермен біріктірілген ирбесартан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Ко-Ирбесан®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300мг/12,5мг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C09DA04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Диуретиктермен біріктірілген ирбесартан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Ирбатал-Н 150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150 мг/12.5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ҚР-ДЗ-5№122072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C09DA04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Диуретиктермен біріктірілген ирбесартан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Фирмаста® Н 150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150 мг/12,5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ҚР-ДЗ-5№021372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C09DA04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Диуретиктермен біріктірілген ирбесартан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Фирмаста® Н 300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300 мг/12,5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ҚР-ДЗ-5№021373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C09DA04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Диуретиктермен біріктірілген ирбесартан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Фирмаста® НД 300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300 мг/25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ҚР-ДЗ-5№021374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C09DA07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Телмисартан және диуретиктер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C09DA07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Телмисартан және диуретиктер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Микардис® Плюс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80 мг/12,5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ҚР-ДЗ-5№020193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C09DA07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Телмисартан және диуретиктер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Сейфтелми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80 мг/12,5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ҚР-ДЗ-5№121986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C09DA07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Телмисартан және диуретиктер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Телмиста®Н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80 мг/12,5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ҚР-ДЗ-5№020638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C09DA07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Телмисартан және диуретиктер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Телмисартан Н-Тева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80 мг/12,5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ҚР-ДЗ-5№021404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C09DA07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Телмисартан және диуретиктер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Телсартан® 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80 мг/12,5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ҚР-ДЗ-5№022178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C09DA07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Телмисартан және диуретиктер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Телмиста® 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40 мг/12,5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ҚР-ДЗ-5№020637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C09DA07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Телмисартан және диуретиктер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Телмиста® 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80 мг/25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ҚР-ДЗ-5№020639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C09DA07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Телмисартан және диуретиктер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Телпрес плюс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40/12,5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ҚР-ДЗ-5№023294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C09DA07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Телмисартан және диуретиктер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Телпрес плюс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80/12,5мг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ҚР-ДЗ-5№023297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C09DA07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Телмисартан және диуретиктер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Телпрес плюс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80/25мг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C09DA07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Телмисартан және диуретиктер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Телсартан® 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40 мг/12,5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ҚР-ДЗ-5№022179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C09DA07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Телмисартан және диуретиктер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Телзап Плюс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40 мг/12.5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ҚР-ДЗ-5№121970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C09DA07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Телмисартан және диуретиктер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Телзап Плюс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80 мг/12.5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ҚР-ДЗ-5№121971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C09DA07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Телмисартан және диуретиктер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Телзап Плюс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80 мг/25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ҚР-ДЗ-5№121972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C09DA07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Телмисартан және диуретиктер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Сейфтелми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40 мг/12,5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ҚР-ДЗ-5№121985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C09DA07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Телмисартан және диуретиктер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Сафител-Н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40/12,5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ҚР-ДЗ-5№121768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C09DA07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Телмисартан және диуретиктер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Теллзи 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40мг/12,5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ҚР-ДЗ-5№121723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C09DA07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Телмисартан және диуретиктер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Телмисартан Н-Тева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80 мг/25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ҚР-ДЗ-5№021403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C09DA07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Телмисартан және диуретиктер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Твардокс 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80 мг/12,5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ҚР-ДЗ-5№024628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C09DA07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Телмисартан және диуретиктер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Твардокс 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40 мг/12,5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ҚР-ДЗ-5№024629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C09DA08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Олмесартан медоксомил және диуретиктер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C09DB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Ангиотезин ІІ антагонисттерінің кальций каналдары блокаторларымен біріктірілімі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C09DB01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Валсартан және Амлодипин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C09DB01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Валсартан және Амлодипин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Агвистат®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 10мг/160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ҚР-ДЗ-3№122149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C09DB01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Валсартан және Амлодипин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Агвистат®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 5 мг/160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ҚР-ДЗ-3№122148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C09DB01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Валсартан және Амлодипин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Эксвалсартан-бене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160 мг/10мг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C09DB01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Валсартан және Амлодипин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Эксфорж®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10 мг/160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ҚР-ДЗ-5№014822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C09DB01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Валсартан және Амлодипин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Эксфорж®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5 мг/160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ҚР-ДЗ-5№014821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C09DB01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Валсартан және Амлодипин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Эксфорж®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5 мг/80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C09DB01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Валсартан және Амлодипин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Валодип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5мг/80мг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ҚР-ДЗ-5№020957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C09DB01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Валсартан және Амлодипин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Валодип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5мг/160мг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ҚР-ДЗ-5№020958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C09DB01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Валсартан және Амлодипин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Валодип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10мг/160мг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ҚР-ДЗ-5№020959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C09DB01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Валсартан және Амлодипин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Нормотанс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 5 мг/160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ҚР-ДЗ-5№024376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C09DB01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Валсартан және Амлодипин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Нормотанс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 10 мг/160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ҚР-ДЗ-5№024377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C09DB01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Валсартан және Амлодипин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Ванатекс Амло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 10 мг/160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ҚР-ДЗ-5№024127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C09DB01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Валсартан және Амлодипин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Ванатекс Амло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 5 мг/80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ҚР-ДЗ-5№024124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C09DB01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Валсартан және Амлодипин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Ванатекс Амло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 5 мг/160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C09DB01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Валсартан және Амлодипин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Валсартан/Амлодипин - Тева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5 мг/80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ҚР-ДЗ-5№023764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C09DB01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Валсартан және Амлодипин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Валсартан/Амлодипин - Тева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5 мг/160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ҚР-ДЗ-5№023765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C09DB01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Валсартан және Амлодипин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Валсартан/Амлодипин - Тева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10 мг/160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ҚР-ДЗ-5№023766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C09DB01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Валсартан және Амлодипин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Аксудропин®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10 мг/160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ҚР-ДЗ-5№023746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C09DB01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Валсартан және Амлодипин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Аксудропин®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5 мг/160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ҚР-ДЗ-5№023747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C09DB01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Валсартан және Амлодипин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Аксудропин®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5 мг/80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ҚР-ДЗ-5№023748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C09DB01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Валсартан және Амлодипин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Артинова-АМ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10 мг/160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ҚР-ДЗ-5№023373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C09DB01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Валсартан және Амлодипин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Артинова-АМ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5 мг/160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ҚР-ДЗ-5№023374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C09DB01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Валсартан және Амлодипин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Артинова-АМ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5 мг/80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ҚР-ДЗ-5№023375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C09DX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Ангиотензин II антагонистері, басқа біріктірілімдер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C09DX04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Валсартан және Сакубитрил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C09DX04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Валсартан және Сакубитрил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Юперио™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200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ҚР-ДЗ-5№023196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C09DX04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Валсартан және Сакубитрил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Юперио™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ҚР-ДЗ-5№023194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C09DX04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Валсартан және Сакубитрил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Юперио™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100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ҚР-ДЗ-5№023195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C09DX04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Валсартан және Сакубитрил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Юперио™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ҚР-ДЗ-5№023188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C09DX04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Валсартан және Сакубитрил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Юперио™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100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ҚР-ДЗ-5№023189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C09DX04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Валсартан және Сакубитрил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Юперио™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200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C09DX04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Валсартан және Сакубитрил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Юперио™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ҚР-ДЗ-5№023191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C09DX04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Валсартан және Сакубитрил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Юперио™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100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C09DX04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Валсартан және Сакубитрил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Юперио™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200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ҚР-ДЗ-5№023193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Гиполипидемиялық препараттар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C10A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Гипохолестеринемиялық және гипотриглицеридемиялық препараттар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C10AA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ГМГ-КOA-Редуктаза ингибиторлары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C10AA01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Симвастатин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C10AA01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Симвастатин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Симекар® 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ҚР-ДЗ-5№016209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C10AA01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Симвастатин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Симекар® 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20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C10AA01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Симвастатин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Симекар® 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40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ҚР-ДЗ-5№016624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C10AA01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Симвастатин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Вазилип®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ҚР-ДЗ-5№005351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C10AA01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Симвастатин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Симвастерол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 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ҚР-ДЗ-5№004722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C10AA01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Симвастатин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Вазилип®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20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ҚР-ДЗ-5№005352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C10AA01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Симвастатин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Симвастерол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 20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ҚР-ДЗ-5№004723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C10AA01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Симвастатин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Вазилип®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40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ҚР-ДЗ-5№005001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C10AA01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Симвастатин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Симвастерол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 40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ҚР-ДЗ-5№004724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C10AA01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Симвастатин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Зокор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 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ҚР-ДЗ-5№009279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C10AA01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Симвастатин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Зокор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 20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ҚР-ДЗ-5№009280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C10AA05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Аторвастатин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C10AA05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Аторвастатин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Тулип®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40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ҚР-ДЗ-5№020740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C10AA05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Аторвастатин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Аторис®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40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ҚР-ДЗ-5№014849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C10AA05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Аторвастатин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Липримар ST™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40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ҚР-ДЗ-5№018156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C10AA05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Аторвастатин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40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ҚР-ДЗ-5№020329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C10AA05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Аторвастатин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Липримар ST™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80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ҚР-ДЗ-5№018157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C10AA05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Аторвастатин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Вазатор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20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ҚР-ДЗ-5№019169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C10AA05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Аторвастатин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Липримар ST™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20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C10AA05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Аторвастатин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20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ҚР-ДЗ-5№020328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C10AA05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Аторвастатин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Вазатор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ҚР-ДЗ-5№019168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C10AA05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Аторвастатин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Тулип®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ҚР-ДЗ-5№020738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C10AA05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Аторвастатин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Аторис®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ҚР-ДЗ-5№009808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C10AA05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Аторвастатин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ҚР-ДЗ-5№020327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C10AA05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Аторвастатин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Аторвастатин -ЛФ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40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ҚР-ДЗ-5№021531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C10AA05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Аторвастатин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Аторвастерол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 40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ҚР-ДЗ-5№016524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C10AA05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Аторвастатин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Аторвастатин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ҚР-ДЗ-5№021219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C10AA05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Аторвастатин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Липримар ST™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ҚР-ДЗ-5№018154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C10AA05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Аторвастатин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Аторвастатин -ЛФ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ҚР-ДЗ-5№021529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C10AA05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Аторвастатин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Амвастан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C10AA05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Аторвастатин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Амвастан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20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ҚР-ДЗ-5№019191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C10AA05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Аторвастатин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Аторвастатин -ЛФ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 20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C10AA05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Аторвастатин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Аторвастерол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 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ҚР-ДЗ-5№016522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C10AA05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Аторвастатин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Аторвастерол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 20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ҚР-ДЗ-5№016523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C10AA05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Аторвастатин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Сторвас®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ҚР-ДЗ-5№122034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C10AA05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Аторвастатин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Сторвас®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20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ҚР-ДЗ-5№122035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C10AA05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Аторвастатин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Сторвас®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40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ҚР-ДЗ-5№122036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C10AA05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Аторвастатин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Аторис®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20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ҚР-ДЗ-5№009809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C10AA05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Аторвастатин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Аторфит 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40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ҚР-ДЗ-5№022886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C10AA05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Аторвастатин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Торвакард НЕО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ҚР-ДЗ-5№023126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C10AA05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Аторвастатин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Торвакард НЕО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20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ҚР-ДЗ-5№023127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C10AA05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Аторвастатин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Атокор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ҚР-ДЗ-5№003016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C10AA05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Аторвастатин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Атокор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20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ҚР-ДЗ-5№003026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C10AA05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Аторвастатин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Арваз™ -20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20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ҚР-ДЗ-5№018943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C10AA05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Аторвастатин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Аторис®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30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ҚР-ДЗ-5№019674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C10AA05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Аторвастатин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Аторис®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60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C10AA05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Аторвастатин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Аторис®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80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ҚР-ДЗ-5№019676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C10AA05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Аторвастатин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Аторвастерол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 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ҚР-ДЗ-5№020501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C10AA05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Аторвастатин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Аторвастерол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 20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ҚР-ДЗ-5№020502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C10AA05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Аторвастатин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Аторвастерол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 40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ҚР-ДЗ-5№020503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C10AA05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Аторвастатин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Аторвастерол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 80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ҚР-ДЗ-5№020504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C10AA05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Аторвастатин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ЭТСЭТ®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 80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ҚР-ДЗ-5№024292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C10AA05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Аторвастатин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ЭТСЭТ®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 40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ҚР-ДЗ-5№024293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C10AA05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Аторвастатин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ЭТСЭТ®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 20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ҚР-ДЗ-5№024294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C10AA05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Аторвастатин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ЭТСЭТ®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 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ҚР-ДЗ-5№024295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C10AA05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Аторвастатин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Тулип®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20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ҚР-ДЗ-5№020739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C10AA05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Аторвастатин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АТОРВАСТАТИН-САНТО®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40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ҚР-ДЗ-5№024678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C10AA05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Аторвастатин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АТОРВАСТАТИН-САНТО®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20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C10AA05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Аторвастатин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АТОРВАСТАТИН-САНТО®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C10AA05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Аторвастатин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Аторфит 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20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ҚР-ДЗ-5№024736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C10AA05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Аторвастатин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Аторфит 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ҚР-ДЗ-5№024737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C10AA05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Аторвастатин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Аторвастатин Зентива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40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C10AA05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Аторвастатин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Аторвастатин Зентива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20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ҚР-ДЗ-5№025173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C10AA07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C10AA07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Крестор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20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ҚР-ДЗ-5№012494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C10AA07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УЛЬТРОКС®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20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ҚР-ДЗ-5№016352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C10AA07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Лднил®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20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ҚР-ДЗ-5№018759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C10AA07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Крестор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ҚР-ДЗ-5№012493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C10AA07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УЛЬТРОКС®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ҚР-ДЗ-5№016353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C10AA07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Лднил®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ҚР-ДЗ-5№018758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C10AA07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Росустар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ҚР-ДЗ-5№022907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C10AA07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Росустар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20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ҚР-ДЗ-5№022912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C10AA07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Крестор®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 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ҚР-ДЗ-5№017729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C10AA07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Роксера®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ҚР-ДЗ-5№018083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C10AA07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Мертенил®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ҚР-ДЗ-5№018354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C10AA07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Мертенил®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40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ҚР-ДЗ-5№018357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C10AA07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Мертенил®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ҚР-ДЗ-5№018355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C10AA07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Полвастерол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 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ҚР-ДЗ-5№019723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C10AA07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Розулип®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 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C10AA07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Роксера®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ҚР-ДЗ-5№018084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C10AA07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Рофаст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ҚР-ДЗ-5№121881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C10AA07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Мертенил®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20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ҚР-ДЗ-5№018356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C10AA07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Полвастерол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 20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ҚР-ДЗ-5№019724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C10AA07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Розулип®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 20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ҚР-ДЗ-5№019477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C10AA07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Роксера®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20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ҚР-ДЗ-5№018085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C10AA07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Рофаст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20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ҚР-ДЗ-5№121882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C10AA07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Розватор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ҚР-ДЗ-5№121891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C10AA07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Розватор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20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ҚР-ДЗ-5№121892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C10AA07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Мертенил®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ҚР-ДЗ-5№018358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C10AA07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Мертенил®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40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ҚР-ДЗ-5№018361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C10AA07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Мертенил®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ҚР-ДЗ-5№018359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C10AA07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Мертенил®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20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C10AA07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Старкрэст®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40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ҚР-ДЗ-5№020914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C10AA07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Арозвас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ҚР-ДЗ-5№021583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C10AA07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Арозвас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20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ҚР-ДЗ-5№021584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C10AA07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Акорта®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ҚР-ДЗ-5№121979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C10AA07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Акорта®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20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ҚР-ДЗ-5№121980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C10AA07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Росаве 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ҚР-ДЗ-5№122017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C10AA07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Росаве 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20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ҚР-ДЗ-5№122018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C10AA07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Роксардио®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C10AA07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Роксардио®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C10AA07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Роксардио®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20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ҚР-ДЗ-5№022264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C10AA07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Роксардио®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40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C10AA07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ҚР-ДЗ-5№022515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C10AA07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ҚР-ДЗ-5№022516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C10AA07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20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ҚР-ДЗ-5№022517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C10AA07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40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ҚР-ДЗ-5№022518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C10AA07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Роксера®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40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ҚР-ДЗ-5№018086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C10AA07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Росустар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ҚР-ДЗ-5№022906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C10AA07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Розуфаст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ҚР-ДЗ-5№023129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C10AA07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Розуфаст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C10AA07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Розуфаст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20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ҚР-ДЗ-5№023131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C10AA07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Розулип®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 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ҚР-ДЗ-5№121915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C10AA07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Розумак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C10AA07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Розумак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ҚР-ДЗ-5№023313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C10AA07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Розумак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20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ҚР-ДЗ-5№023314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C10AA07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Розумак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40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C10AA07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Розутор 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20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ҚР-ДЗ-5№023394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C10AA07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Розутор 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ҚР-ДЗ-5№023395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C10AA07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Розутор 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ҚР-ДЗ-5№023396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C10AA07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Полвастерол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 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ҚР-ДЗ-5№019722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C10AA07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Роксера®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15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ҚР-ДЗ-5№019678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C10AA07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Роксера®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30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C10AA07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Розувастатин-СЗ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ҚР-ДЗ-5№023587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C10AA07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Розувастатин-СЗ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40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ҚР-ДЗ-5№023588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C10AA07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Розувастатин-СЗ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ҚР-ДЗ-5№023589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C10AA07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Розувастатин-СЗ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20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ҚР-ДЗ-5№023590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C10AA07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Розувастатин-Тева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40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ҚР-ДЗ-5№023837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C10AA07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Розувастатин-Тева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20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ҚР-ДЗ-5№023838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C10AA07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Розувастатин-Тева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ҚР-ДЗ-5№023839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C10AA07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Розувастатин-Тева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C10AA07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Роваста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20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ҚР-ДЗ-5№024109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C10AA07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Роваста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C10AA07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Роваста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ҚР-ДЗ-5№024111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C10AA07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Кливас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ҚР-ДЗ-5№024409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C10AA07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Кливас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20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ҚР-ДЗ-5№024399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C10AA07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Розувастатин-ЛФ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 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ҚР-ДЗ-5№024361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C10AA07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Розувастатин-ЛФ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 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C10AA07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Розувастатин-ЛФ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 20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ҚР-ДЗ-5№024363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C10AA07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Розулип®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 40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ҚР-ДЗ-5№019478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C10AA07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Липозит®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 40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ҚР-ДЗ-5№024555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C10AA07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Липозит®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 20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ҚР-ДЗ-5№024556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C10AA07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Липозит®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 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ҚР-ДЗ-5№024557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C10AA07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Липозит®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 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ҚР-ДЗ-5№024558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C10AA07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Холрест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40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ҚР-ДЗ-5№024567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C10AA07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Холрест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20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ҚР-ДЗ-5№024568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C10AA07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Холрест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ҚР-ДЗ-5№024569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C10AA07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Холрест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C10AA07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РУЗОЛОСТИН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20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ҚР-ДЗ-5№024574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C10AA07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ҚР-ДЗ-5№025863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C10AA07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ҚР-ДЗ-5№025864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C10AA07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20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ҚР-ДЗ-5№025865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C10AA07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КОЛНАР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 20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ҚР-ДЗ-5№025666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C10AA07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КОЛНАР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 40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ҚР-ДЗ-5№025664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C10AA07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КОЛНАР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 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ҚР-ДЗ-5№025667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C10AB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Фибраттар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C10AB05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Фенофибрат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C10AB05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Фенофибрат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Трайкор®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145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ҚР-ДЗ-5№019646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C10AB05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Фенофибрат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Липидекс® СР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босап шығуы ұзартылған капсулалар 250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C10AB05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Фенофибрат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ФЕНОФИБРАТ Собхан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200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ҚР-ДЗ-5№122101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C10AB05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Фенофибрат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Трайкор®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160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ҚР-ДЗ-5№019681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C10AX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гиполипидемиялық препараттар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C10AX09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Эзетимиб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C10AX09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Эзетимиб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Альнекса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ҚР-ДЗ-5№019023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C10AX09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Эзетимиб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Отрио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ҚР-ДЗ-5№025795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C10AX13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Эволокумаб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C10AX13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Эволокумаб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Репата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тері астына енгізуге арналған ерітінді алдын ала толтырылған шприц-қаламда 140 мг/мл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ҚР-ДЗ-5№023664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C10AX16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Инклизиран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C10AX16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Инклизиран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СИБРАВА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тері астына енгізуге арналған ерітінді 284 мг/1.5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ҚР-ДЗ-5№025332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C10B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Липидті модификациялайтын агенттер, біріктірілімдері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C10BA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Әртүрлі липидтерді өзгертетін агенттердің комбинациясы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C10BA02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Симвастатин және Эзетимиб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C10BA06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 және Эзетимиб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C10BA06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 және Эзетимиб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Розулип® Плюс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10 мг / 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РК-ЛС-5№122117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C10BA06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 және Эзетимиб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Розулип® Плюс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20 мг / 10мг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РК-ЛС-5№122118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Дерматология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Тері ауруларын емдеуге арналған зеңге қарсы препараттар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D01A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зеңге қарсы препараттар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D01AA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Зеңге қарсы антибиотиктер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D01AA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Зеңге қарсы антибиотиктер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Розеофунгин-АС®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жақпамай 2% 20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D01AA01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Нистатин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D01AA01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Нистатин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Фунгостатин®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қолдану үшін суспензия дайындауға арналған түйіршіктер 100 000 ӘБ/мл 7.5 г/50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ҚР-ДЗ-5№019093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D01AC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Имидазол мен триазол туындылары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D01AC01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Клотримазол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D01AC01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Клотримазол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Кандид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1%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D01AC01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Клотримазол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Клотримазол-Тева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1%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ҚР-ДЗ-5№018199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D01AC01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Клотримазол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Кандид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қолдануға арналған ерітінді1%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ҚР-ДЗ-5№013578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D01AC01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Клотримазол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Клотримазол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1%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ҚР-ДЗ-5№005354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D01AC01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Клотримазол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Клотримазол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жақпамай 1%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ҚР-ДЗ-5№019578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D01AC01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Клотримазол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Кандид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ұнтақ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ҚР-ДЗ-5№011978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D01AC01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Клотримазол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КЛОТРИМАЗОЛ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1%, 15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D01AC01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Клотримазол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Клотримазол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жақпамай 25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РК-ЛС-5№019578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D01AC01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Клотримазол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Клотримазол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1%, 20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ҚР-ДЗ-5№024822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D01AC01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Клотримазол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КЛОФАН®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1%, 20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D01AC02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Миконазол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D01AC02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Миконазол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Миконаз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2%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ҚР-ДЗ-5№011812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D01AC02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Миконазол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Миконаз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ұнтақ 20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ҚР-ДЗ-5№003845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D01AC08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Кетоконазол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D01AC08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Кетоконазол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ДЕРМАЗОЛ®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сусабын 2% 50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ҚР-ДЗ-5№014266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D01AC08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Кетоконазол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ДЕРМАЗОЛ®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2% 15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ҚР-ДЗ-5№013158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D01AC08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Кетоконазол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Миканисал®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сусабын 20 мг/г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ҚР-ДЗ-5№017151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D01AC08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Кетоконазол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Низорал®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крем 2%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ҚР-ДЗ-5№009839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D01AC08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Кетоконазол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Низорал®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сусабын 2%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ҚР-ДЗ-5№009831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D01AC08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Кетоконазол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сусабын 2%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ҚР-ДЗ-5№023182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D01AC08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Кетоконазол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жақпамай 2%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D01AC08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Кетоконазол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Кетокон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крем 2%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ҚР-ДЗ-5№025306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D01AC14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Сертаконазол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D01AC14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Сертаконазол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Залаин®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крем 2% 20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ҚР-ДЗ-5№005045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D01AE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өзге зеңге қарсы препараттар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D01AE15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Тербинафин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D01AE15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Тербинафин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Финотерб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крем 1% 15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ҚР-ДЗ-5№022363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D01AE15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Тербинафин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Терфалин®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1% 15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ҚР-ДЗ-5№011618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D01AE15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Тербинафин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Ламикон®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спрей 1%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ҚР-ДЗ-5№005679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D01AE15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Тербинафин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ТЕРФАЛИН®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қолдануға арналған спрей 1%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ҚР-ДЗ-5№012729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D01AE15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Тербинафин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Эрбинол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крем 10 мг/г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ҚР-ДЗ-5№121773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D01AE15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Тербинафин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Эрбинол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спрей 1%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D01AE15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Тербинафин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Экзифин®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1%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ҚР-ДЗ-5№014091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D01AE15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Тербинафин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ТЕРБИТАЛ®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крем 10 мг/г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ҚР-ДЗ-5№015631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D01AE15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Тербинафин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ТЕРБИЗИЛ®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1%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ҚР-ДЗ-5№004549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D01AE15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Тербинафин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Ламизил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крем 1%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ҚР-ДЗ-5№004659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D01AE15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Тербинафин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Ламизил®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1%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ҚР-ДЗ-5№009577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D01AE15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Тербинафин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Ламикон®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1%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ҚР-ДЗ-5№005678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D01AE15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Тербинафин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ТЕРФАЛИН®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1%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D01AE15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Тербинафин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Ламизил® Уно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үлбір түзуші ерітінді 1% 4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D01AE15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Тербинафин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Ламизил Дермгель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1% 15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ҚР-ДЗ-5№013703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D01AE15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Тербинафин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МИКОСИСФРИ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крем 1%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ҚР-ДЗ-5№025824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D01AE16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Аморолфин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D01AE16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Аморолфин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Фунгосепт®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тырнаққа арналған лак 50 мг/мл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ҚР-ДЗ-5№121948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D01AE16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Аморолфин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Офломил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тырнаққа арналған лак 5% 2,5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ҚР-ДЗ-5№024067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D01B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Жүйелі қолдануға арналған зеңге қарсы препараттар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D01BA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Жүйелі қолдануға арналған зеңге қарсы агенттер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D01BA02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Тербинафин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D01BA02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Тербинафин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Терфалин®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250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D01BA02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Тербинафин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Тербизил®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250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ҚР-ДЗ-5№004548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D01BA02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Тербинафин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Тербинафин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250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ҚР-ДЗ-5№121918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D01BA02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Тербинафин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Эрбинол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250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ҚР-ДЗ-5№021582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D01BA02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Тербинафин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Экзифин®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250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ҚР-ДЗ-5№014443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D01BA02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Тербинафин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Ламикон®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0,25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ҚР-ДЗ-5№005680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D01BA02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Тербинафин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Медрон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250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ҚР-ДЗ-5№018983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Жұмсартатын және қорғаушы әсері бар препараттар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D02A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Жұмсартатын және қорғаушы әсері бар препараттар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D02AB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Мырыш препараттары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D02AB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Мырыш препараттары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Мырыш жақпамайы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жақпамай 10% 30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ҚР-ДЗ-5№003137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D02AB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Мырыш препараттары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Мырыш жақпамайы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жақпамай 100мг /г 25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ҚР-ДЗ-5№011515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D02AB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Мырыш препараттары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Цинковая паста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паста 30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ҚР-ДЗ-5№004822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D02AB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Мырыш препараттары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Зентавекс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жақпамай 150мг/г 50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ҚР-ДЗ-5№022029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D02AC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Құрамында жұмсақ парафин мен майлар бар препараттар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D02AC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Құрамында жұмсақ парафин мен майлар бар препараттар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D02AC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Құрамында жұмсақ парафин мен майлар бар препараттар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Вазелин майы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май 25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ҚР-ДЗ-5№013016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D02AC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Құрамында жұмсақ парафин мен майлар бар препараттар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Вазелин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жақпамай 25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ҚР-ДЗ-5№012810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D02AC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Құрамында жұмсақ парафин мен майлар бар препараттар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Дексерил®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крем 50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ҚР-ДЗ-5№020814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D02AC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Құрамында жұмсақ парафин мен майлар бар препараттар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Дексерил®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крем 250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ҚР-ДЗ-5№020814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D02AC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Құрамында жұмсақ парафин мен майлар бар препараттар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Вазелин-DF медициналық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жақпамай 25г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ҚР-ДЗ-5№016473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D02AC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Құрамында жұмсақ парафин мен майлар бар препараттар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Вазелин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жақпамай 25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ҚР-ДЗ-5№003160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D02AX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дерматопротекторлар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Жарақаттар мен жараларды емдеуге арналған препараттар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D03A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Қалыпты тыртықтың тегістелуіне мүмкіндік беретін препараттар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D03AX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Қалыпты тегістелуіне мүмкіндік беретін өзге препараттар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D03AX03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Декспантенол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D03AX03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Декспантенол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Гидротен®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крем 5 %, 30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ҚР-ДЗ-5№022321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D03AX03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Декспантенол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Гидротен®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жақпамай 5 %, 30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D03AX03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Декспантенол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Бепантен®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крем 5% 30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ҚР-ДЗ-5№005720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D03AX03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Декспантенол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Пантенол-Тева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5% 35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ҚР-ДЗ-5№012414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D03AX03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Декспантенол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Пантенол-Тева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5% 100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ҚР-ДЗ-5№012414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D03AX03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Декспантенол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Депантол®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жақпамай 5% 30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ҚР-ДЗ-5№015737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D03AX03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Декспантенол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РЕКРЕОЛ®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крем 50 мг/г 30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ҚР-ДЗ-5№024169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D03AX03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Декспантенол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РЕКРЕОЛ®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крем 50 мг/г 50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ҚР-ДЗ-5№024169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D03AX03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Декспантенол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РЕКРЕОЛ®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жақпамай 50 мг/г 30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D03AX03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Декспантенол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РЕКРЕОЛ®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жақпамай 50 мг/г 50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D03AX03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Декспантенол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Пантодерм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жақпамай 5% 30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ҚР-ДЗ-5№023123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D03AX03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Декспантенол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Бепантен®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жақпамай 5% 3,5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ҚР-ДЗ-5№005719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D03AX03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Декспантенол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Бепантен®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жақпамай 5% 30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ҚР-ДЗ-5№005719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D03AX03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Декспантенол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Бепантен®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жақпамай 5% 100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ҚР-ДЗ-5№005719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D03AX03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Декспантенол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Пантенол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аэрозоль 58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ҚР-ДЗ-5№001871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D03AX03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Декспантенол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Пантенол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аэрозоль 116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ҚР-ДЗ-5№001871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D03AX03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Декспантенол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Пантенол Фармстандарт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аэрозоль 5% 58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D03AX03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Декспантенол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Бепантен®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крем 5% 100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ҚР-ДЗ-5№005720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D03AX03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Декспантенол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Декспантенол-ТК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жақпамай 5% 30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ҚР-ДЗ-5№025374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Псориазды емдеуге арналған препараттар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D05A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қолдануға арналған басқа да антипсориатикалық құралдар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D05AX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қолданылатын псориазды емдеуге арналған өзге препараттар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D05AX52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Кальципотриол бірігуі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D05AX52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Кальципотриол бірігуі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Дайвобет®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жақпамай 30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ҚР-ДЗ-5№020337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D05AX52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Кальципотриол бірігуі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Ксамиол®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15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ҚР-ДЗ-5№017985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D05AX52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Кальципотриол бірігуі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Ксамиол®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30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ҚР-ДЗ-5№017985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Тері ауруларын емдеуге арналған микробқа қарсы препараттар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D06A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қолдануға арналған антибиотиктер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D06AA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Тетрациклин және оның туындылары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D06AA04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Тетрациклин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D06AA04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Тетрациклин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Тетрациклин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жақпамай 3% 15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ҚР-ДЗ-5№010996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D06AA04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Тетрациклин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Тетрациклин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жақпамай 3% 15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ҚР-ДЗ-5№009606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D06AA04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Тетрациклин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Тетрациклин-АКОС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жақпамай 3% 15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ҚР-ДЗ-5№015886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D06AX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жергілікті антибиотиктер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D06AX02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Хлорамфеникол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D06AX02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Хлорамфеникол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Синтомицин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линимент 10% 25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ҚР-ДЗ-5№005121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D06AX02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Хлорамфеникол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Левомицетин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спиртті ерітінді 1% 10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ҚР-ДЗ-5№003174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D06AX02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Хлорамфеникол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Левомицетин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спиртті ерітінді 0,25% 15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ҚР-ДЗ-5№015609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D06AX02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Хлорамфеникол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Левомицетин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спиртті ерітінді 0,25% 30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ҚР-ДЗ-5№015609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D06AX02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Хлорамфеникол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Левомицетин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спиртті ерітінді 0,25% 60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ҚР-ДЗ-5№015612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D06AX09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Мупироцин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D06AX09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Мупироцин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Мупобел®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крем 2 % 15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ҚР-ДЗ-5№022607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D06AX09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Мупироцин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Мупобел®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крем 2 % 30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ҚР-ДЗ-5№022607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D06AX09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Мупироцин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Мупобел®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жақпамай 2% 15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ҚР-ДЗ-5№022610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D06AX09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Мупироцин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Мупобел®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жақпамай 2% 30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ҚР-ДЗ-5№022610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D06AX09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Мупироцин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БАКТОПИК®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жақпамай 2% 15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ҚР-ДЗ-5№023929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D06B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қолдануға арналған химиотерапиялық препараттар.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D06BB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Вирусқа қарсы препараттар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D06BB03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Ацикловир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D06BB03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Ацикловир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Ациклостад®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5% 5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ҚР-ДЗ-5№005401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D06BB03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Ацикловир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Ациклостад®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5% 2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ҚР-ДЗ-5№005401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D06BB03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Ацикловир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Ацигерпин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крем 5% 5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ҚР-ДЗ-5№010737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D06BB03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Ацикловир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Улкарил®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5% 2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D06BB03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Ацикловир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Улкарил®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5% 10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D06BB03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Ацикловир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Ацикловир Белупо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крем 5% 5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ҚР-ДЗ-5№021281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D06BB03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Ацикловир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Ацикловир Белупо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крем 5% 2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ҚР-ДЗ-5№021281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D06BB03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Ацикловир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Ацикловир Белупо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крем 5% 10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ҚР-ДЗ-5№021281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D06BB03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Ацикловир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ГЕРПЕВИР®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жақпамай 2,5% 5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ҚР-ДЗ-5№010608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D06BB03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Ацикловир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ГЕРПЕВИР®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жақпамай 2,5% 15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ҚР-ДЗ-5№010608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D06BB03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Ацикловир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Зовиракс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крем 5% 2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ҚР-ДЗ-5№012598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D06BB03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Ацикловир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Ацикловир Санто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жақпамай 5% 5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ҚР-ДЗ-5№023082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D06BB03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Ацикловир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АЦИКЛОВИР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жақпамай 5% 5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ҚР-ДЗ-5№003223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D06BB03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Ацикловир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Ацикловир-ТК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крем 5%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ҚР-ДЗ-5№025452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D06BB10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Имихимод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D06BB10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Имихимод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Кераворт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крем 5% 250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ҚР-ДЗ-5№020833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D06BX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микробқа қарсы препараттар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D06BX01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Метронидазол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D06BX01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Метронидазол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Розамет®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крем 1% 25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D06BX01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Метронидазол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Метрогил®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гель 10мг/г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ҚР-ДЗ-5№004084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қолданылатын тері ауруларын емдеуге арналған кортикостероидтар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D07A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Кортикостероидтар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D07AA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Белсенділігі төмен кортикостероидтар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D07AA02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Гидрокортизон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D07AA02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Гидрокортизон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Гидрокортизон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жақпамай 1% 10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ҚР-ДЗ-5№011405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D07AA02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Гидрокортизон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Гидрокортизон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жақпамай 1% 10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ҚР-ДЗ-5№009806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D07AA03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Преднизолон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D07AA03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Преднизолон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Преднизолон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жақпамай 0,5% 10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ҚР-ДЗ-5№010273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D07AA03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Преднизолон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Преднизолон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жақпамай 5мг/г 10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ҚР-ДЗ-5№019981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D07AB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Белсенділігі орташа кортикостероидтар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D07AB02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Гидрокортизон бутират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D07AB09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Триамцинолон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D07AB09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Триамцинолон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Фторокорт®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жақпамай 0,1% 15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ҚР-ДЗ-5№002043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D07AB10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Алклометазон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D07AB10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Алклометазон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Афлодерм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жақпамай 0,05 % 20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ҚР-ДЗ-5№016153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D07AB10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Алклометазон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Афлодерм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жақпамай 0,05 % 40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ҚР-ДЗ-5№016153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D07AB10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Алклометазон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Афлодерм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крем 0,05 %20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ҚР-ДЗ-5№016154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D07AB10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Алклометазон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Афлодерм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крем 0,05 %40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ҚР-ДЗ-5№016154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D07AC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Белсенділігі жоғары кортикостероидтар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D07AC01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Бетаметазон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D07AC01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Бетаметазон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НОБЕТАЗОН®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крем 0,1% 15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ҚР-ДЗ-5№022398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D07AC01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Бетаметазон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НОБЕТАЗОН®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крем 0,1% 30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ҚР-ДЗ-5№022398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D07AC01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Бетаметазон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НОБЕТАЗОН®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жақпамай 0,1 % 15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ҚР-ДЗ-5№022367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D07AC01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Бетаметазон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НОБЕТАЗОН®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жақпамай 0,1 % 30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ҚР-ДЗ-5№022367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D07AC01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Бетаметазон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Белодерм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жақпамай 0,05% 15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ҚР-ДЗ-5№015483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D07AC01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Бетаметазон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Белодерм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жақпамай 0,05% 15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ҚР-ДЗ-5№015485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D07AC01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Бетаметазон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Целестодерм-В®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жақпамай 1 мг 30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ҚР-ДЗ-5№003779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D07AC01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Бетаметазон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Акридерм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крем 0,05% 15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ҚР-ДЗ-5№000561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D07AC01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Бетаметазон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Акридерм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крем 0,05% 30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ҚР-ДЗ-5№000561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D07AC01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Бетаметазон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Акридерм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жақпамай 0,05% 15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D07AC01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Бетаметазон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Акридерм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жақпамай 0,05% 30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D07AC01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Бетаметазон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Монидерм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жақпамай 1 мг/г 15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D07AC01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Бетаметазон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Белодерм Экспресс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спрей 0,05% 20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ҚР-ДЗ-5№021178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D07AC01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Бетаметазон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Белодерм Экспресс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спрей 0,05% 50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ҚР-ДЗ-5№021178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D07AC01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Бетаметазон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Белодерм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0,05% 30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ҚР-ДЗ-5№015483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D07AC01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Бетаметазон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Белодерм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0,05% 30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ҚР-ДЗ-5№015485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D07AC04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Флуоцинолон ацетонид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D07AC04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Флуоцинолон ацетонид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Синафлан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жақпамай 0,025% 10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ҚР-ДЗ-5№005127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D07AC04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Флуоцинолон ацетонид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Синафлан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жақпамай 0,025% 15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ҚР-ДЗ-5№005127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D07AC04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Флуоцинолон ацетонид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Флуцинар®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0,025% 15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ҚР-ДЗ-5№016096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D07AC04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Флуоцинолон ацетонид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Синафлан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жақпамай 0,25 мг/г 15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ҚР-ДЗ-5№011679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D07AC04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Флуоцинолон ацетонид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Флуцинар®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жақпамай 0,025% 15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ҚР-ДЗ-5№004066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D07AC13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Мометазон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D07AC13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Мометазон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Момейд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0,1 г 5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ҚР-ДЗ-5№014779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D07AC13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Мометазон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Момейд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0,1 г 15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ҚР-ДЗ-5№014779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D07AC13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Мометазон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Момат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жақпамай 1мг/г 5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D07AC13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Мометазон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Момат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жақпамай 1мг/г 15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D07AC13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Мометазон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Элоком®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0,1% 15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ҚР-ДЗ-5№005739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D07AC13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Мометазон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Модерм®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0,1% 15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ҚР-ДЗ-5№016627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D07AC13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Мометазон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Модерм®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жақпамай 0,1% 15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ҚР-ДЗ-5№016628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D07AC13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Мометазон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Элоком®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жақпамай 0,1% 15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ҚР-ДЗ-5№005740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D07AC13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Мометазон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Мометокс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15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ҚР-ДЗ-5№016297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D07AC13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Мометазон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0,1% 30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ҚР-ДЗ-5№016302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D07AC13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Мометазон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жақпамай 0,1% 30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ҚР-ДЗ-5№016303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D07AC13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Мометазон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Апсон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0,1% 15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ҚР-ДЗ-5№017086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D07AC13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Мометазон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Вегтазон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1 /г 15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ҚР-ДЗ-5№023043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D07AC13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Мометазон Санто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Мометазон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крем 0,1% 15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ҚР-ДЗ-5№023122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D07AC13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Мометазон Санто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Мометазон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крем 0,1% 30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ҚР-ДЗ-5№023122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D07AC13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Мометазон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МЕЗО Крем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крем 0,1%, 15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РК-ЛС-5№024945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D07AC14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Метилпреднизолон ацепонат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D07AC14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Метилпреднизолон ацепонаты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Адвантан®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эмульсия 0,1% 20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ҚР-ДЗ-5№013880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D07AC14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Метилпреднизолон ацепонаты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Адвантан®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майлы жақпамай 0,1% 15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ҚР-ДЗ-5№013897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D07AC14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Метилпреднизолон ацепонаты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Адвантан®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0,1% 15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ҚР-ДЗ-5№015837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D07AC14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Метилпреднизолон ацепонаты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Адвантан®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жақпамай 0,1% 15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ҚР-ДЗ-5№015838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D07AC14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Метилпреднизолон ацепонаты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КОМФОДЕРМ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жақпамай 0,1 % 15 г, 30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 5№025409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D07X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Кортикостероидтар, басқа комбинациялар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D07XC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Күшті әсер ететін кортикостероидтар, басқа комбинациялар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D07XC01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препараттармен біріктірілген бетаметазон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D07XC01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препараттармен біріктірілген бетаметазон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Новосалик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жақпамай 30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ҚР-ДЗ-5№020753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D07XC01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препараттармен біріктірілген бетаметазон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Бетасалик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жақпамай 15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ҚР-ДЗ-5№003452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D07XC01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препараттармен біріктірілген бетаметазон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Белосалик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жақпамай 15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D07XC01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препараттармен біріктірілген бетаметазон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Белосалик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жақпамай 30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D07XC01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препараттармен біріктірілген бетаметазон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Дипросалик®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жақпамай 30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ҚР-ДЗ-5№011576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D07XC01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препараттармен біріктірілген бетаметазон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Акрицил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жақпамай 0,05%+3% 15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ҚР-ДЗ-5№023557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D07XC01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препараттармен біріктірілген бетаметазон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Акрицил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жақпамай 0,05%+3% 30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ҚР-ДЗ-5№023557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D07XC01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препараттармен біріктірілген бетаметазон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Вегадерм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жақпамай 0,5 мг/10 мг/1 мг 15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ҚР-ДЗ-5№023013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D07XC01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препараттармен біріктірілген бетаметазон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Тридерм®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жақпамай 15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ҚР-ДЗ-5№004943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D07XC01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препараттармен біріктірілген бетаметазон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Триакутан®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15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ҚР-ДЗ-5№010831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D07XC01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препараттармен біріктірілген бетаметазон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Акридерм ГК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крем 0,05%+0,1%+1% 15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ҚР-ДЗ-5№023558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D07XC01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препараттармен біріктірілген бетаметазон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Акридерм ГК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крем 0,05%+0,1%+1% 30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ҚР-ДЗ-5№023558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D07XC01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препараттармен біріктірілген бетаметазон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Тридокс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15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ҚР-ДЗ-5№017082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D07XC01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препараттармен біріктірілген бетаметазон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Тридерм®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15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ҚР-ДЗ-5№003781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D07XC01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препараттармен біріктірілген бетаметазон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Белосалик лосьоны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ерітінді 50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D07XC01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препараттармен біріктірілген бетаметазон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Белосалик лосьоны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ерітінді 100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D07XC01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препараттармен біріктірілген бетаметазон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Белосалик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спрей 50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ҚР-ДЗ-5№021258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D07XC01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препараттармен біріктірілген бетаметазон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Белосалик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спрей 100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ҚР-ДЗ-5№021258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D07AD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Өте күшті кортикостероидтар (IV топ)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D07AD01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Клобетазол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D07AD01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Клобетазол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Дерилайф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50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ҚР-ДЗ-5№022616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D07AD01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Клобетазол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Дермовейт®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крем 0,05 % 25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ҚР-ДЗ-5№009576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D07AD01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Клобетазол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Дермовейт®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жақпамай 0,05% 25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ҚР-ДЗ-5№009575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D07AD01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Клобетазол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Кловейт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крем 0,5 мг/г 25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ҚР-ДЗ-5№004005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D07AD01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Клобетазол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Пауэркорт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15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ҚР-ДЗ-5№014656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D07AD01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Клобетазол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Кловейт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жақпамай 0,5 мг/г 25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ҚР-ДЗ-5№004004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D07AD01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Клобетазол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Клобефорд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крем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ҚР-ДЗ-5№023861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Антисептиктермен дезинфициялайтын препаратар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D08A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Антисептиктермен дезинфициялайтын препаратар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D08AC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Бигуанидтер және амидиндер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D08AC02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Хлоргексидин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D08AC02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Хлоргексидин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Хлоргексидин биглюконаты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ерітінді 0,05% 50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ҚР-ДЗ-3№021145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D08AC02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Хлоргексидин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Хлоргексидин биглюконаты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ерітінді 0,05% 100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ҚР-ДЗ-3№021145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D08AC02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Хлоргексидин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Миранистадин-ШФ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ерітінді 0,05% 50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ҚР-ДЗ-5№023436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D08AC02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Хлоргексидин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Миранистадин-ШФ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ерітінді 0,05% 100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ҚР-ДЗ-5№023436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D08AC02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Хлоргексидин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Хлоргексидин биглюконаты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ерітінді 0,05% 100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ҚР-ДЗ-5№023468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D08AC02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Хлоргексидин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Мираксидин-DF®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ерітінді 0,05% 10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D08AC02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Хлоргексидин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Мираксидин-DF®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спрей 0,05% 50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ҚР-ДЗ-3№020443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D08AC02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Хлоргексидин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Мираксидин-DF®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спрей 0,05% 100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ҚР-ДЗ-3№020443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D08AC02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Хлоргексидин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Мираксидин-DF®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ерітінді 0,05% 50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D08AC02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Хлоргексидин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Мираксидин-DF®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ерітінді 0,05% 100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D08AC02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Хлоргексидин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Хлоргексидина биглюконат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ерітінді 0.05%, 50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ҚР-ДЗ-5№024541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D08AC02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Хлоргексидин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Хлоргексидина биглюконат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ерітінді 0.05%, 100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ҚР-ДЗ-5№024541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D08AC02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Хлоргексидин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Мираксидин-DF® ФОРТЕ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спрей 0,2%, 50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ҚР-ДЗ-5№024683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D08AC02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Хлоргексидин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Мираксидин-DF® ФОРТЕ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спрей 0,2%, 100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ҚР-ДЗ-5№024683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D08AC02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Хлоргексидин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Мираксидин-DF® ФОРТЕ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ерітінді 1%, 50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ҚР-ДЗ-5№024686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D08AC02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Хлоргексидин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Мираксидин-DF® ФОРТЕ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ерітінді 1%, 100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ҚР-ДЗ-5№024686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D08AC02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Хлоргексидин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Мираксидин-DF® ФОРТЕ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ерітінді 0,2%, 50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ҚР-ДЗ-5№024687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D08AC02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Хлоргексидин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Мираксидин-DF® ФОРТЕ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ерітінді 0,2%, 100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ҚР-ДЗ-5№024687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D08AC02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Хлоргексидин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Мираксидин-DF® ФОРТЕ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спрей 1%, 50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ҚР-ДЗ-5№024688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D08AC02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Хлоргексидин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Мираксидин-DF® ФОРТЕ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спрей 1%, 100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ҚР-ДЗ-5№024688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D08AC02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Хлоргексидин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Мираксидин-DF® ФОРТЕ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спрей 0,5%, 50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ҚР-ДЗ-5№024689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D08AC02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Хлоргексидин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Мираксидин-DF® ФОРТЕ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спрей 0,5%, 100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ҚР-ДЗ-5№024689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D08AC02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Хлоргексидин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Мираксидин-DF® ФОРТЕ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ерітінді 0,5%, 50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D08AC02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Хлоргексидин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Мираксидин-DF® ФОРТЕ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ерітінді 0,5%, 100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D08AC02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Хлоргексидин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Хлоргексидина биглюконат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ерітінді 0,05% 100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ҚР-ДЗ-5№025222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D08AC02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Хлоргексидин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Хлоргексидин биглюконаты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ерітінді 0,05% 100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D08AE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Фенол және оның туындылары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D08AE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Фенол және оның туындылары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Салицил қышқылының спиртті ерітіндісі 2%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спиртті ерітінді 2% 25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ҚР-ДЗ-5№009522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D08AE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Фенол және оның туындылары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Салицил қышқылының спиртті ерітіндісі 2%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спиртті ерітінді 2% 50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ҚР-ДЗ-5№009522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D08AE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Фенол және оның туындылары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Салицил қышқылының спиртті ерітіндісі 2%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спиртті ерітінді 2%60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ҚР-ДЗ-5№009524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D08AG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Йод препараттары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D08AG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Йод препараттары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Глицеринді Люголь ерітіндісі бірдей дәрі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ерітінді 25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ҚР-ДЗ-5№003162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D08AG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Йод препараттары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Глицеринді Люголь ерітіндісі бірдей дәрі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ерітінді 25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ҚР-ДЗ-5№009434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D08AG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Йод препараттары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Ангилюг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қолдануға арналған спрей 25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ҚР-ДЗ-3№122065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D08AG02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Повидон-йодталған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D08AG02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Повидон-йодталған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Повидон-Йод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ерітінді 1% 1 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ҚР-ДЗ-5№020418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D08AG02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Повидон-йодталған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Повидон-Йод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ерітінді 1% 50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ҚР-ДЗ-5№020418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D08AG02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Повидон-йодталған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Повидон-Йод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ерітінді 1% 100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ҚР-ДЗ-5№020418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D08AG02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Повидон-йодталған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Повидон-Йод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ерітінді 1% 30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ҚР-ДЗ-5№020418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D08AG02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Повидон-йодталған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Бетадин®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жақпамай 10% 20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ҚР-ДЗ-5№004388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D08AG02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Повидон-йодталған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Бетадин®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және жергілікті қолдануға арналған ерітінді 1 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ҚР-ДЗ-5№016274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D08AG02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Повидон-йодталған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Бетадин®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және жергілікті қолдануға арналған ерітінді 30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ҚР-ДЗ-5№016274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D08AG02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Повидон-йодталған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Бетадин®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және жергілікті қолдануға арналған ерітінді 120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ҚР-ДЗ-5№016274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D08AG02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Повидон-йодталған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Повидон-Йод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ерітінді 50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ҚР-ДЗ-5№012363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D08AG02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Повидон-йодталған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Повидон-Йод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ерітінді 1 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ҚР-ДЗ-5№012363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D08AG02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Повидон-йодталған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Повидон-Йод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ерітінді 100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ҚР-ДЗ-5№012363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D08AG02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Повидон-йодталған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Повидон-Йод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ерітінді 30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ҚР-ДЗ-5№012363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D08AG02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Повидон-йодталған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Повидон-Йод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ерітінді 1000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ҚР-ДЗ-5№121910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D08AG02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Повидон-йодталған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Повидон-Йод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ерітінді 100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ҚР-ДЗ-5№121910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D08AG02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Повидон-йодталған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Повидон-Йод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ерітінді 30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ҚР-ДЗ-5№121910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D08AG02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Повидон-йодталған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Повидон-Йод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ерітінді 50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ҚР-ДЗ-5№121910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D08AG02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Повидон-йодталған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Повидон-йод-DF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және жергілікті қолдануға арналған ерітінді 30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ҚР-ДЗ-3№121740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D08AG02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Повидон-йодталған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Повидон-йод-DF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және жергілікті қолдануға арналған ерітінді 50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ҚР-ДЗ-3№121740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D08AG02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Повидон-йодталған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Повидон-йод-DF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және жергілікті қолдануға арналған ерітінді 100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ҚР-ДЗ-3№121740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D08AG02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Повидон-йодталған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Повидон-йод-DF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және сыртқа қолдануға арналған спрей 30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ҚР-ДЗ-3№121741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D08AG02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Повидон-йодталған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Повидон-йод-DF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және сыртқа қолдануға арналған спрей 50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ҚР-ДЗ-3№121741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D08AG02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Повидон-йодталған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Повидон-йод-DF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және сыртқа қолдануға арналған спрей 100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ҚР-ДЗ-3№121741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D08AG03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D08AG03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спирт ерітінді 5% 10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ҚР-ДЗ-5№003153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D08AG03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спирт ерітінді 5% 20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ҚР-ДЗ-5№003153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D08AG03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спирт ерітінді 5% 10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ҚР-ДЗ-5№009525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D08AG03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спирт ерітінді 5% 20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ҚР-ДЗ-5№009525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D08AG03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спирт ерітінді 5% 25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ҚР-ДЗ-5№009525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D08AG03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спирт ерітінді 5% 30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ҚР-ДЗ-5№009525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D08AG03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Йодинол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және сыртқа қолдануға арналған ерітінді йод 100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ҚР-ДЗ-5№018028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D08AG03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спиртті ерітінді 5% 10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ҚР-ДЗ-5№023222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D08AG03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спиртті ерітінді 5% 25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ҚР-ДЗ-5№023222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D08AX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антисептиктер мен дезинфекциялық препараттар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D08AX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Антисептиктер және басқа да дезинфекциялық препараттар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D08AX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Антисептиктер және басқа да дезинфекциялық препараттар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Бриллиантты көк 1% спиртті ерітінді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спиртті ерітінді 10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ҚР-ДЗ-5№009569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D08AX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Антисептиктер және басқа да дезинфекциялық препараттар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Бриллиантты көк 1% спиртті ерітінді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спиртті ерітінді 20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ҚР-ДЗ-5№009569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D08AX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Антисептиктер және басқа да дезинфекциялық препараттар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Бриллиантты көк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спирт ерітінді 1% 10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ҚР-ДЗ-5№003176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D08AX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Антисептиктер және басқа да дезинфекциялық препараттар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Бриллиантты көк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спирт ерітінді 1% 20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ҚР-ДЗ-5№003176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D08AX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Антисептиктер және басқа да дезинфекциялық препараттар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Бриллиантты көк 1% спиртті ерітінді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спиртті ерітінді 30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ҚР-ДЗ-5№009569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D08AX01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Сутегі тотығы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D08AX01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Сутегі тотығы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Сутегi тотығы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ерітінді 3% 25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ҚР-ДЗ-5№014589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D08AX01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Сутегі асқын тотығы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Сутегi тотығы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ерітінді 3% 40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ҚР-ДЗ-5№014589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D08AX01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Сутегі тотығы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Сутегі тотығы - DF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ерітінді 3% 30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ҚР-ДЗ-5№013205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D08AX01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Сутегі тотығы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Сутегі тотығы - DF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ерітінді 3% 40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ҚР-ДЗ-5№013205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D08AX01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Сутегі тотығы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Сутегі тотығы - DF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ерітінді 3% 50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ҚР-ДЗ-5№013205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D08AX01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Сутегі тотығы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Сутегі тотығы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ерітінді 3% 30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ҚР-ДЗ-5№009520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D08AX01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Сутегі тотығы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Сутегі тотығы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ерітінді 3% 50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ҚР-ДЗ-5№009520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D08AX01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Сутегі тотығы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Сутегі тотығы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ерітінді 3% 90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ҚР-ДЗ-5№009520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D08AX01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Сутегі тотығы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Сутегі тотығы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ерітінді 3% 25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ҚР-ДЗ-5№009520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D08AX01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Сутегі тотығы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Сутегі тотығы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ерітінді 3% 40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ҚР-ДЗ-5№009520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D08AX01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Сутегі тотығы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Сутегі тотығы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ерітінді 3% 60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ҚР-ДЗ-5№009520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D08AX01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Сутегі тотығы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Сутегінің тотығы-DF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спрей 3% 100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ҚР-ДЗ-5№013206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D08AX01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Сутегі тотығы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Сутегінің тотығы-DF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спрей 3% 30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ҚР-ДЗ-5№013206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D08AX01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Сутегі тотығы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Сутегінің тотығы-DF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спрей 3% 50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ҚР-ДЗ-5№013206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D08AX01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Сутегі тотығы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Сутегi тотығы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ерітінді 3% 25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ҚР-ДЗ-5№003171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D08AX01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Сутегі тотығы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Сутегi тотығы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ерітінді 3% 40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ҚР-ДЗ-5№003171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D08AX01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Сутегі асқын тотығы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Сутегі асқын тотығы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ерітінді 3% 40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ҚР-ДЗ-5№022996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D08AX01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Сутегі асқын тотығы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Сутегi асқын тотығы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спрей 3% 25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ҚР-ДЗ-3№121967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D08AX01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Сутегі асқын тотығы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Сутегi асқын тотығы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спрей 3% 40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ҚР-ДЗ-3№121967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D08AX01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Сутегі асқын тотығы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Сутегі асқын тотығы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ерітінді 3% 40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ҚР-ДЗ-5№024252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D08AX01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Сутегі асқын тотығы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Сутегі асқын тотығы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ерітінді 3% 90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ҚР-ДЗ-5№024252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D08AX01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Сутегі асқын тотығы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Сутегі асқын тотығы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ерітінді 3% 100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ҚР-ДЗ-5№024252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D08AX01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Сутегі асқын тотығы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Гидроперит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және сыртқа қолдану үшін ерітінді дайындауға арналған таблеткалар 1,5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D08AX01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Сутегі асқын тотығы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Водорода перекись-DF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ерітінді 3% 100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ҚР-ДЗ-5№013205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D08AX01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Сутегi асқын тотығы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Сутегi асқын тотығы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ерітінді 3% 100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ҚР-ДЗ-5№025345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D08AX01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Сутегi асқын тотығы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Сутегi асқын тотығы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ерітінді 3% 100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ҚР-ДЗ-5№025128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D08AX06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перманганаты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D08AX06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перманганаты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перманганаты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ұнтақ 5г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ҚР-ДЗ-5№003175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D08AX08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Этанол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D08AX08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Этанол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Этил спирті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ерітінді 70% 50 құтыда 50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ҚР-ДЗ-5№009473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D08AX08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Этанол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Этил спирті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ерітінді 70% 50 құтыда 100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ҚР-ДЗ-5№009473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D08AX08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Этанол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Этил спирті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ерітінді 90% 50 құтыда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ҚР-ДЗ-5№009474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D08AX08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Этанол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Этил спирті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ерітінді 90% 100 құтыда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ҚР-ДЗ-5№009474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D08AX08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Этанол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Этил спирті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ерітінді 70% 30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ҚР-ДЗ-5№001467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D08AX08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Этанол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Этил спирті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ерітінді 70% 60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ҚР-ДЗ-5№001467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D08AX08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Этанол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Этил спирті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ерітінді 70% 50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ҚР-ДЗ-5№001467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D08AX08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Этанол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Этил спирті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ерітінді 70% 90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ҚР-ДЗ-5№001467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D08AX08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Этанол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Этил спирті 70%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сұйықтық 70% 50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ҚР-ДЗ-5№019713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D08AX08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Этанол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Этил спирті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ерітінді 70% 50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ҚР-ДЗ-5№003159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D08AX08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Этанол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Этил спирті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ерітінді 70% 90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ҚР-ДЗ-5№003159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D08AX08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Этанол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Этил спирті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ерітінді 70% 100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ҚР-ДЗ-5№003159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D08AX08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Этанол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Этил спирті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ерітінді 90% 30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ҚР-ДЗ-5№001469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D08AX08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Этанол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Этил спирті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ерітінді 90% 50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ҚР-ДЗ-5№001469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D08AX08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Этанол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Этил спирті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ерітінді 90% 60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ҚР-ДЗ-5№001469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D08AX08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Этанол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Этил спирті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ерітінді 90% 90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ҚР-ДЗ-5№001469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D08AX08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Этанол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Этил спиртi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ерітінді 70% 50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ҚР-ДЗ-5№023844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D08AX08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Этанол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Этил спиртi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ерітінді 70% 90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ҚР-ДЗ-5№023844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D08AX08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Этанол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Этил спиртi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ерітінді 90% 50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ҚР-ДЗ-5№023845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D08AX08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Этанол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Этил спиртi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ерітінді 90% 90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ҚР-ДЗ-5№023845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D08AX08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Этанол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Этил спирті-DF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ерітінді 70% 30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ҚР-ДЗ-5№014541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D08AX08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Этанол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Этил спирті-DF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ерітінді 70% 50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ҚР-ДЗ-5№014541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D08AX08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Этанол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Этил спирті-DF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ерітінді 70% 90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ҚР-ДЗ-5№014541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D08AX08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Этанол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Этил спирті-DF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ерітінді 70% 100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ҚР-ДЗ-5№014543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D08AX08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Этанол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Этил спирті-DF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ерітінді 90% 100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ҚР-ДЗ-5№014546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D08AX08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Этанол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Этил спирті-DF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ерітінді 90% 30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ҚР-ДЗ-5№014544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D08AX08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Этанол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Этил спирті-DF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ерітінді 90% 50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ҚР-ДЗ-5№014544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D08AX08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Этанол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Этил спирті-DF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ерітінді 90% 90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ҚР-ДЗ-5№014544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D08AX08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Этанол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Спирт этиловый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ерітінді 70% 50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ҚР-ДЗ-5№022957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D08AX08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Этанол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Спирт этиловый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ерітінді 70% 90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ҚР-ДЗ-5№022957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D08AX08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Этанол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Спирт этиловый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ерітінді 90% 50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ҚР-ДЗ-5№022896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D08AX08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Этанол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Спирт этиловый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ерітінді 90% 90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ҚР-ДЗ-5№022896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D08AX08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Этанол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Спирт этиловый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ерітінді 40% 50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ҚР-ДЗ-5№022897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D08AX08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Этанол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Спирт этиловый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ерітінді 40% 90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ҚР-ДЗ-5№022897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D08AX08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Этанол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Этил спирті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ерітінді 90% 50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ҚР-ДЗ-5№003156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D08AX08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Этанол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Этил спирті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ерітінді 90% 90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ҚР-ДЗ-5№003156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D08AX08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Этанол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Этил спирті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ерітінді 90% 100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ҚР-ДЗ-5№003156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D08AX08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Этанол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Этил спирті 90%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сұйықтық 90 % 50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ҚР-ДЗ-5№019712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D08AX08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Этанол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Этил спирті-DF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спрей 70% 30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ҚР-ДЗ-5№015729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D08AX08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Этанол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Этил спирті-DF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спрей 70 % 50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ҚР-ДЗ-5№015729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D08AX08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Этанол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Этил спирті-DF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спрей 90 % 30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ҚР-ДЗ-5№015730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D08AX08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Этанол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Этил спирті-DF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спрей 90% 50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ҚР-ДЗ-5№015730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D08AX08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Этанол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Спирт медицинский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ерітінді 90% 50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ҚР-ДЗ-5№024624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D08AX08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Этанол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Спирт медицинский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ерітінді 90% 90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ҚР-ДЗ-5№024624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D08AX08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Этанол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Спирт медицинский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ерітінді 70% 50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ҚР-ДЗ-5№024625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D08AX08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Этанол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Спирт медицинский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ерітінді 70% 90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ҚР-ДЗ-5№024625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D08AX08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Этанол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Спирт этиловый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ерітінді 90% 50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ҚР-ДЗ-5№024658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D08AX08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Этанол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Спирт этиловый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ерітінді 90% 90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ҚР-ДЗ-5№024658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D08AX08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Этанол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Спирт этиловый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ерітінді 90% 30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ҚР-ДЗ-5№024658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D08AX08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Этанол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Спирт этиловый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ерітінді 70% 50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D08AX08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Этанол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Спирт этиловый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ерітінді 70% 90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D08AX08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Этанол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Спирт этиловый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ерітінді 70% 30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D08AX08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Этанол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Этил спирті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спрей 70% 50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ҚР-ДЗ-5№025219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D08AX08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Этанол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Этил спирті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спрей 90% 50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ҚР-ДЗ-5№025214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D08AX08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Этанол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 спирт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ерітінді 70% 50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ҚР-ДЗ-5№025046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D08AX08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Этанол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 спирт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ерітінді 70% 90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ҚР-ДЗ-5№025046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D08AX08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Этанол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 спирт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ерітінді 90% 50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ҚР-ДЗ-5№025047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D08AX08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Этанол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 спирт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ерітінді 90% 90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ҚР-ДЗ-5№025047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Акнеге қарсы препараттар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D10A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Акнеге қарсы препараттар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D10AD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Безеу кезінде жергілікті қолдануға арналған ретиноидтар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D10AD54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препараттармен біріктірілген изотретиноин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D10AD54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препараттармен біріктірілген изотретиноин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Мундерм Гель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гель 20 мг/0,5 мг 30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ҚР-ДЗ-5№022672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D10AE01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Бензоил пероксиді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D10AX03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Азелаин қышқылы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D10AX03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Азелаин қышқылы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Скинорен®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15% 5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ҚР-ДЗ-5№014885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D10AX03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Азелаин қышқылы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Скинорен®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15% 15г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ҚР-ДЗ-5№014885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D10AX03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Азелаин қышқылы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Скинорен®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15% 30г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ҚР-ДЗ-5№014885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D10AX03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Азелаин қышқылы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Скинорен®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20% 30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ҚР-ДЗ-5№000417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D10AX03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Азелаин қышқылы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Акнестоп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30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ҚР-ДЗ-5№016812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D10AX03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Азелаин қышқылы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Азелик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гель 15% 5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ҚР-ДЗ-5№023028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D10AX03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Азелаин қышқылы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Азелик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гель 15% 15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ҚР-ДЗ-5№023028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D10AX03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Азелаин қышқылы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Азелик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гель 15% 30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ҚР-ДЗ-5№023028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D10B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Акнеге қарсы жүйелі қолданылатын препараттар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D10BA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Безеуді емдеуге арналған ретиноидтар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D10BA01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Изотретиноин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D10BA01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Изотретиноин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Акнекутан®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16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ҚР-ДЗ-5№021046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D10BA01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Изотретиноин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Акнекутан®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8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ҚР-ДЗ-5№021045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D10BA01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Изотретиноин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Роаккутан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20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ҚР-ДЗ-5№000873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D10BA01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Изотретиноин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Куракне®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ҚР-ДЗ-5№023646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D10BA01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Изотретиноин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Куракне®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20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ҚР-ДЗ-5№023647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дерматологиялық препараттар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D11A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дерматологиялық препараттар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D11AH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Кортикостероидтарды қоспағанда, тері ауруларын емдеуге арналған өзге де препараттар.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D11AH01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Такролимус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D11AH02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Пимекролимус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D11AH02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Пимекролимус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Элидел®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1% 15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ҚР-ДЗ-5№022698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D11AX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дерматологиялық препараттар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D11AX01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Миноксидил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D11AX01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Миноксидил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Миноксидил Интели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ерітінді 2% 60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ҚР-ДЗ-5№022412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D11AX01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Миноксидил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Миноксидил Интели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ерітінді 5% 60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D11AX01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Миноксидил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Ревард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ерітінді 50 мг/мл 100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ҚР-ДЗ-5№022023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D11AX01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Миноксидил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Алопекси® 2%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ерітінді 2% 60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ҚР-ДЗ-5№020027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D11AX01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Миноксидил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Алопекси® 5%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ерітінді 5 % 60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ҚР-ДЗ-5№020028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D11AX01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Миноксидил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Генеролон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спрей 5% 60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ҚР-ДЗ-5№024036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D11AX01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Миноксидил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Генеролон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спрей 2% 60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ҚР-ДЗ-5№024037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Несеп-жыныс жүйесі мен жыныс гормондары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Гинекологиялық ауруларды емдеуге арналған антисептиктер мен микробқа қарсы препараттар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G01A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Гинекологиялық ауруларды емдеуге арналған антисептиктер мен микробқа қарсы препараттар (кортикостероидтармен біріктірілімдерін қоспағанда)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G01AA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Антибиотиктер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G01AA01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Нистатин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G01AA01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Нистатин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Нистатин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қынаптық суппозиторийлер 500000 ӘБ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ҚР-ДЗ-5№002357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G01AC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Хинолон туындылары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G01AC05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Деквалиний хлориді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G01AC05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Деквалиний хлориді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АНТИБАКТ®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қынаптық таблеткалар 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ҚР-ДЗ-5№022397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G01AC05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Деквалиний хлориді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Флуомизин®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қынаптық таблеткалар 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ҚР-ДЗ-5№021113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G01AF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Имидазол туындылары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G01AF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Имидазол туындылары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Метостил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қынаптық суппозиторийлер 200 мг +160 мг+8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ҚР-ДЗ-5№019551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G01AF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Имидазол туындылары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Кломезол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қынаптық суппозиторийлер 150мг +200мг +500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ҚР-ДЗ-5№010894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G01AF01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Метронидазол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G01AF01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Метронидазол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Трихопол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қынаптық таблеткалар 500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ҚР-ДЗ-5№010644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G01AF01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Метронидазол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Мистол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қынаптық таблеткалар 500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G01AF01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Метронидазол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Метронидазол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қынаптық таблеткалар 500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ҚР-ДЗ-5№002308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G01AF02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Клотримазол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G01AF02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Клотримазол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Клотримазол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қынаптық таблеткалар 100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ҚР-ДЗ-5№011494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G01AF02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Клотримазол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Кандид B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қынаптық гель 2% 30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ҚР-ДЗ-5№012446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G01AF02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Клотримазол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Клотримазол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қынаптық суппозиторийлер 100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ҚР-ДЗ-5№009749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G01AF02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Клотримазол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Кандибене®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қынаптық таблеткалар 200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ҚР-ДЗ-5№018732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G01AF02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Клотримазол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Клотрим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қынаптық таблеткалар 100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ҚР-ДЗ-5№004765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G01AF02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Клотримазол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Кандид - В6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қынаптық таблеткалар 100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ҚР-ДЗ-5№011333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G01AF02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Клотримазол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КЛОФАН®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қынаптық суппозиторийлер 500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ҚР-ДЗ-5№023809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G01AF02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Клотримазол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КЛОФАН 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қынаптық суппозиторийлер 100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ҚР-ДЗ-5№023993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G01AF02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Клотримазол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Кандибене®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қынаптық таблеткалар 100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ҚР-ДЗ-5№018731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G01AF02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Клотримазол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Клотримазол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қынаптық таблеткалар 100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ҚР-ДЗ-5№005353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G01AF02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Клотримазол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КЛОФАН®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10% 7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ҚР-ДЗ-5№121974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G01AF04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Миконазол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G01AF04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Миконазол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Миконазол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қынаптық суппозиторийлер 100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ҚР-ДЗ-5№009691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G01AF04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Миконазол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Миконаз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қынаптық капсулалар 400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ҚР-ДЗ-5№013144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G01AF11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Кетоконазол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G01AF11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Кетоконазол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Ливарол®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қынаптық суппозиторийлер 400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ҚР-ДЗ-5№016696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G01AF11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Кетоконазол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ДЕРМАЗОЛ®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қынаптық суппозиторийлер 400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ҚР-ДЗ-5№014266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G01AF11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Кетоконазол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ДЕРМАЗОЛ®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қынаптық суппозиторийлер 400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ҚР-ДЗ-5№023728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G01AF12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Фентиконазол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G01AF12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Фентиконазол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Ломексин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қынаптық капсулалар 200мг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ҚР-ДЗ-5№017146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G01AF12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Фентиконазол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Ломексин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қынаптық капсулалар 600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ҚР-ДЗ-5№017147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G01AF12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Фентиконазол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Ломексин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қынаптық капсулалар 1000мг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ҚР-ДЗ-5№017148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G01AF12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Фентиконазол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Ломексин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2% 30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ҚР-ДЗ-5№017149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G01AF12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Фентиконазол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Ломексин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2% 78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ҚР-ДЗ-5№017150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G01AX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антисептиктер және микробқа қарсы препараттар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G01AX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Хлоргексидин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G01AX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Хлоргексидин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Депантол®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қынаптық суппозиторийлер 0.016 г+ 0.1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ҚР-ДЗ-5№015807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G01AX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Хлоргексидин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Гексикон®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қынаптық суппозиторийлер 16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ҚР-ДЗ-5№016118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G01AX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Хлоргексидин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Гексосепт-Рн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қынаптық суппозиторийлер 16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ҚР-ДЗ-5№024070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G01AX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Хлоргексидин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ХЛОРГЕКСИДИН-ЭФФЕКТ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қынаптық суппозиторийлер 16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ҚР-ДЗ-5№022411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G01AX06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Фуразолидон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G01AX06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Фуразолидон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Фуразолидон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ҚР-ДЗ-5№019339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G01AX11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Повидон-йод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G01AX11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Повидон-йод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Аквидин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қынаптық таблеткалар (пессарийлер) 200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ҚР-ДЗ-5№122106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G01AX11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Повидон-йод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Бетадин®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қынаптық суппозиторийлер 200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ҚР-ДЗ-5№009783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G01AX11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Повидон-йод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Повидон-йодин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қынаптық суппозиторийлер 200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ҚР-ДЗ-5№009752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гинекологиялық препараттар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G02A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Миометрий тонусын арттыратын препараттар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G02AD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Простагландиндер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G02AD02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Динопростон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G02AD02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Динопростон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ГЛАНДИН-Е2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қынаптық гель 2,0 мг/3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ҚР-ДЗ-5№022947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G02AD02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Динопростон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ГЛАНДИН-Е2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қынаптық таблеткалар 3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G02AD06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Мизопростол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G02AD06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Мизопростол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Мизопростол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0,2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ҚР-ДЗ-5№009944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G02AD06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Мизопростол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Миролют®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200 мкг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ҚР-ДЗ-5№018503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G02AD06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Мизопростол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Мизопро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0,2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ҚР-ДЗ-5№122023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G02B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қолдануға арналған контрацептивтер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G02BA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Жатырішілік контрацептивтер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G02BA03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Прогестагендері бар пластик спиралдар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G02BA03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Прогестагендермен пластик ЖІЖ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Мирена®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жатырішілік емдік жүйе, 20 мкг/24 сағат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ҚР-ДЗ-5№015812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G02C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Гинекологиялық ауруларды емдеуге арналған өзге препараттар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G02CB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Пролактин секрециясының ингибиторлары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G02CB01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Бромокриптин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G02CB01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Бромокриптин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Бромокриптин-Рихтер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2,5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ҚР-ДЗ-5№003958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G02CB03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Каберголин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G02CB03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Каберголин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Агалатес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0,5 мг, №8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ҚР-ДЗ-5№020301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G02CB03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Каберголин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Достинекс®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0,5 мг, №2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ҚР-ДЗ-5№012082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G02CB03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Каберголин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Достинекс®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0,5 мг, №8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ҚР-ДЗ-5№012082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G02CB03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Каберголин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Каберлин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0,5 мг, №2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РК-ЛС-5№024647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G02CX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Гинекологияда қолдануға арналған басқа препараттар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G02CX01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Атосибан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G02CX01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Атосибан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Трактоцил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 үшін ерітінді дайындауға арналған концентрат 7,5 мг/ мл 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ҚР-ДЗ-5№015528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G02CX01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Атосибан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Трактоцил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ішіне енгізуге арналған ерітінді 7,5 мг/ мл 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ҚР-ДЗ-5№015662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G02CX01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Атосибан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Атосибан ФармИдея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 үшін ерітінді дайындауға арналған концентрат 37,5 мг/ 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ҚР-ДЗ-5№024038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G02CX01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Атосибан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Атосибан ФармИдея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6,75 мг/0,9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ҚР-ДЗ-5№024048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Жыныс гормондары және жыныс жүйесінің модуляторлары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G03A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Жүйелі қолдануға арналған гормондық контрацептивтер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G03AA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Прогестагендер және эстрогендер (бекітілген құрамдастар)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G03AA07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Левоноргестрел және этинилэстрадиол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G03AA07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Левоноргестрел және этинилэстрадиол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Орлифик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0,15 мг/0,03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G03AA07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Левоноргестрел және этинилэстрадиол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Листрэлла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0,100 мг/0,020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ҚР-ДЗ-5№021541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G03AA07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Левоноргестрел және этинилэстрадиол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Леверетт мини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0,1 мг/ 0,02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ҚР-ДЗ-5№122109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G03AA07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Левоноргестрел және этинилэстрадиол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Ригевидон®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 0,03 мг/0,15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ҚР-ДЗ-5№014752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G03AA09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Дезогестрел және этинилэстрадиол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G03AA09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Дезогестрел және этинилэстрадиол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Регулон®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0,03 мг/0,15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ҚР-ДЗ-5№011399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G03AA09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Дезогестрел және этинилэстрадиол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Новинет®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0.02 мг/0.15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ҚР-ДЗ-5№011370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G03AA09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Дезогестрел және этинилэстрадиол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Дэстра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0,15 мг+ 0,02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ҚР-ДЗ-5№023615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G03AA09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Дезогестрел және этинилэстрадиол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Марвелон®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0,15 мг/0,03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ҚР-ДЗ-5№012152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G03AA09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Дезогестрел және этинилэстрадиол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Диаваль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0,15 мг+ 0,03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ҚР-ДЗ-5№023883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G03AA10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Гестоден және этинилэстрадиол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G03AA10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Гестоден және этинилэстрадиол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Линдинет 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 0,075 мг/0,02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ҚР-ДЗ-5№014072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G03AA10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Гестоден және этинилэстрадиол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Логест®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 0,075 мг/0,02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ҚР-ДЗ-5№015836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G03AA10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Гестоден және этинилэстрадиол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Тамарилла® Мини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 0.06 мг/0.015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ҚР-ДЗ-5№023104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G03AA10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Гестоден және этинилэстрадиол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Тамарилла® 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0,075 мг/0,03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G03AA10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Гестоден және этинилэстрадиол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Тамарилла® 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0,075 мг/0,02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ҚР-ДЗ-5№023106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G03AA10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Гестоден және этинилэстрадиол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Виолетта®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0,06мг/0,015мг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ҚР-ДЗ-5№023548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G03AA10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Гестоден және этинилэстрадиол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Беатрис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0,075 мг/0,02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ҚР-ДЗ-5№023829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G03AA12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Дроспиренон және этинилэстрадиол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G03AA12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Дроспиренон және этинилэстрадиол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Нарайя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3 мг+0,02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ҚР-ДЗ-5№122092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G03AA12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Дроспиренон және этинилэстрадиол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Видора микро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3 мг/0,02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ҚР-ДЗ-5№122134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G03AA12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Дроспиренон және этинилэстрадиол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 3 мг + 0,03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ҚР-ДЗ-5№021436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G03AA12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Дроспиренон және этинилэстрадиол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Видора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3 мг+0,02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ҚР-ДЗ-5№122133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G03AA12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Дроспиренон және этинилэстрадиол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Вибин мини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3 мг/0,02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ҚР-ДЗ-5№022568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G03AA12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Дроспиренон және этинилэстрадиол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Вибин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3 мг/0,03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ҚР-ДЗ-5№022569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G03AA12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Дроспиренон және этинилэстрадиол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Викспо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таблеткалар, 3мг/0,02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ҚР-ДЗ-5№022375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G03AA12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Дроспиренон және этинилэстрадиол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Джес®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3 мг + 0,02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ҚР-ДЗ-5№011639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G03AA12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Дроспиренон және этинилэстрадиол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ДИМИА®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3 мг + 0,02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ҚР-ДЗ-5№019523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G03AA12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Дроспиренон және этинилэстрадиол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Дронис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3 мг + 0,02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ҚР-ДЗ-5№021021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G03AA12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Дроспиренон және этинилэстрадиол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Дэлсия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3 мг + 0,03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ҚР-ДЗ-5№021119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G03AA12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Дроспиренон және этинилэстрадиол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Ярина®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3 мг + 0,03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ҚР-ДЗ-5№012999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G03AA12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Дроспиренон және этинилэстрадиол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Сузанетт®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 3 мг/0,02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ҚР-ДЗ-5№122080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G03AA12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Дроспиренон және этинилэстрадиол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Сузана® 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 3 мг/0,02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ҚР-ДЗ-5№122081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G03AA12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Дроспиренон және этинилэстрадиол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Сузана® 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 3мг/0,03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ҚР-ДЗ-5№122082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G03AA12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Дроспиренон және этинилэстрадиол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Мидиана®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3мг/0,03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ҚР-ДЗ-5№017396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G03AA12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Дроспиренон және этинилэстрадиол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Фламика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3мг+0.02мг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ҚР-ДЗ-5№022706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G03AA12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Дроспиренон және этинилэстрадиол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Фламика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3 мг + 0.03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ҚР-ДЗ-5№022707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G03AA13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Норэлгестромин және Этинилэстрадиол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G03AA13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Норэлгестромин және Этинилэстрадиол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Евра®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трансдермальді терапиялық жүйе (ТТЖ) 0,6 мг+ 6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ҚР-ДЗ-5№016276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G03AA14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Номегестрол және Эстрадиол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G03AA14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Номегестрол және Эстрадиол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Зоели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1,5 мг/ 2,5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ҚР-ДЗ-5№019886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G03AB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Прогестагендер және эстрогендер (ретімен қабылдауға арналған біріктірілімдер)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G03AB03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Левоноргестрел және Этинилэстрадиол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G03AB03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Левоноргестрел және Этинилэстрадиол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Три-Регол®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 0,03 мг+ 0,05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ҚР-ДЗ-5№002049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G03AB03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Левоноргестрел және Этинилэстрадиол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Триквилар®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драже 0,075 мг/0,03 мг/0,05 мг/0,03мг/0,04 мг+0,125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ҚР-ДЗ-5№015626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G03AB08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Диеногест және Эстрадиол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G03AB08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Диеногест және Эстрадиол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Клайра®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3 мг+2 мг+2 мг+1 мг+2мг+3мг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ҚР-ДЗ-5№019670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G03AC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Прогестагендер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G03AC03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Левоноргестрел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G03AC03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Левоноргестрел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Эль Ева ЭК 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0,75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ҚР-ДЗ-5№004085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G03AC09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Дезогестрел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G03AC09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Дезогестрел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Дезирет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0,075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ҚР-ДЗ-5№122137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G03AC09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Дезогестрел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Лиметик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 0,075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ҚР-ДЗ-5№022547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G03AC09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Дезогестрел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Лактинет®-Рихтер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0,075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ҚР-ДЗ-5№013311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G03AC09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Дезогестрел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Лакрис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 75 мкг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ҚР-ДЗ-5№023806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G03AD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контрацептивтер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G03AD01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Левоноргестрел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G03AD01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Левоноргестрел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БиШуа Форте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1,5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ҚР-ДЗ-5№021030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G03AD01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Левоноргестрел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Постинор®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0,75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ҚР-ДЗ-5№013882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G03AD02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Улипристал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G03B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Андрогендер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G03BA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3-оксоандростен туындылары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G03BA03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Тестостерон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G03BA03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Тестостерон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Небидо®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бұлшықет ішіне енгізуге арналған ерітінді 250 мг/мл 4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ҚР-ДЗ-5№009483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G03BA03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Тестостерон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Омнадрен® 250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бұлшықет ішіне инъекцияға арналған ерітінді, 1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ҚР-ДЗ-5№004846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G03BA03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Тестостерон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Андрогель®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гель 16,2мг /г 88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ҚР-ДЗ-5№024177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G03BA03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Тестостерон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Андрогель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гель 10мг/г 5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ҚР-ДЗ-5№019792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G03BA03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Тестостерон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Андрогель®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гель 16,2мг /г 88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ҚР-ДЗ-5№023595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Эстрогендер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G03CA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жартылай синтетикалық эстрогендер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G03CA03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Эстрадиол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G03CA03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Эстрадиол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Дивигель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гель 0,1 % 1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ҚР-ДЗ-5№009623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G03CA03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Эстрадиол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Дивигель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гель 0,1 % 0,5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ҚР-ДЗ-5№009623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G03CA03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Эстрадиол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Монтадиол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0,1 % 25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ҚР-ДЗ-5№023101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G03CA03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Эстрадиол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Прогинова®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қантты кабықпен қапталған таблеткалар 2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ҚР-ДЗ-5№011426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G03CA03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Эстрадиол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Эстрожель®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трансдермальді гель 0,60 мг/г 80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ҚР-ДЗ-5№024237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G03CA03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Эстрадиол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Лензетто®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трансдермальді спрей 1,53мг /доза 8,1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ҚР-ДЗ-5№023635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G03CA03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Эстрадиол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Эстрожель®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трансдермальді гель 0,60 мг/г 80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ҚР-ДЗ-5№025590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G03CA04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Эстриол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G03CA04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Эстриол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Овестин®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қынаптық суппозиторийлер 0.5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ҚР-ДЗ-5№020956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G03CA04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Эстриол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Эстринорм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қынаптық суппозиторийлер 0.5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ҚР-ДЗ-5№009753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G03D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Прогестагендер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G03DA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Прегнин туындылары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G03DA04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Прогестерон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G03DA04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Прогестерон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Эндометрин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қынаптық таблеткалар100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ҚР-ДЗ-5№018716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G03DA04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Прогестерон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Гинопрогест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100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ҚР-ДЗ-5№122045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G03DA04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Прогестерон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Гинопрогест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200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ҚР-ДЗ-5№122046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G03DA04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Прогестерон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ПРОГЕСТЕРОН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майлы ерітінді1% 1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ҚР-ДЗ-5№018713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G03DA04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Прогестерон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ПРОГЕСТЕРОН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майлы ерітінді2,5% 1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ҚР-ДЗ-5№018714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G03DA04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Прогестерон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Утрожестан®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100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ҚР-ДЗ-5№015741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G03DA04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Прогестерон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Утрожестан®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200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ҚР-ДЗ-5№015742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G03DA04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Прогестерон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Лютеина®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қынаптық таблеткалар200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ҚР-ДЗ-5№021468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G03DA04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Прогестерон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Лютеина®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қынаптық таблеткалар100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ҚР-ДЗ-5№021469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G03DA04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Прогестерон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Эндометрин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қынаптық таблеткалар100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G03DA04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Прогестерон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Реафем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жұмсақ капсулалар 100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G03DA04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Прогестерон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Реафем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жұмсақ капсулалар 200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ҚР-ДЗ-5№023251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G03DA04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Прогестерон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Утрожестан®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200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ҚР-ДЗ-5№023292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G03DA04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Прогестерон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Утрожестан®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100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ҚР-ДЗ-5№023293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G03DA04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Прогестерон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Прожестожель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гель 1% 80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ҚР-ДЗ-5№013667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G03DA04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Прогестерон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Крайнон®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қынаптық гель 8% 1,125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ҚР-ДЗ-5№018975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G03DA04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Прогестерон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Гестрон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200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ҚР-ДЗ-5№025762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G03DA04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Прогестерон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Прожестожель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гель1% 80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ҚР-ДЗ-5№025547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G03DA04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Прогестерон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Пражестан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200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ҚР-ДЗ-5№025266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G03DA04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Прогестерон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Пражестан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100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ҚР-ДЗ-5№025267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G03DB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Прегнадиен туындылары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G03DB01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Дидрогестерон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G03DB01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Дидрогестерон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Дюфастон®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G03DB08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Диеногест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G03DB08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Диеногест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Визанна®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2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ҚР-ДЗ-5№017601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G03DB08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Диеногест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Алвогестина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2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G03DB08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Диеногест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Дивагестия®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2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G03DC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Эстрен туындылары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G03DC02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Норэтистерон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G03DC02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Норэтистерон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Норколут®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ҚР-ДЗ-5№010088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G03DC05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Тиболон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G03F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Прогестагендердің эстрогендермен құрамдасы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G03FB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Прогестагендердің эстрогендермен біріктірілімі (ретпен қабылдауға арналған біріктірілімі)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G03FB09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Левоноргестрел және эстроген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G03FB09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Левоноргестрел және эстроген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Климонорм®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драже 0,15 мг/ 2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ҚР-ДЗ-5№015628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G03G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Гонадотропиндер және басқа овуляция стимуляторы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G03GA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Гонадотропиндер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G03GA01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Хориондық гонадотропин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G03GA01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Хориондық гонадотропин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Прегнил®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бұлшықет ішіне және тері астына инъекция жасау үшін ерітінді дайындауға арналған лиофилизацияланған ұнтақ еріткішімен (0.9 % инъекцияға арналған натрий хлориді ерітіндісі) жиынтықта 1500 ХБ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ҚР-ДЗ-5№023392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G03GA01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Хориондық гонадотропин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Прегнил®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бұлшықет ішіне және тері астына инъекция жасау үшін ерітінді дайындауға арналған лиофилизацияланған ұнтақ еріткішімен (0.9 % инъекцияға арналған натрий хлориді ерітіндісі) жиынтықта 5000 ХБ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ҚР-ДЗ-5№023391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G03GA01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Хориондық гонадотропин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Хорагон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 үшін ерітінді дайындауға арналған лиофилизацияланған ұнтақ еріткішімен бір жиынтықта 1500 ХБ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ҚР-ДЗ-0№016638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G03GA01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Хориондық гонадотропин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Хорагон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 үшін ерітінді дайындауға арналған лиофилизацияланған ұнтақ еріткішімен бір жиынтықта 5000 ХБ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ҚР-ДЗ-0№016639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G03GA01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Хориондық гонадотропин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Хориондық гонадотропин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бұлшықет ішіне енгізу үшін ерітінді дайындауға арналған лиофилизат, еріткішпен жиынтықта (натрий хлориді, инъекцияға арналған дәрілік түрлерді дайындауға арналған еріткіш, 9 мг/мл) 500 ХБ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ҚР-ДЗ-5№016635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G03GA01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Хориондық гонадотропин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Хориондық гонадотропин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бұлшықет ішіне енгізу үшін ерітінді дайындауға арналған лиофилизат, еріткішпен жиынтықта (натрий хлориді, инъекцияға арналған дәрілік түрлерді дайындауға арналған еріткіш, 9 мг/мл) 1000 ХБ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ҚР-ДЗ-5№016637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G03GA01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Хориондық гонадотропин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Хорапур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 үшін ерітінді дайындауға арналған лиофилизацияланған ұнтақ еріткішімен бір жиынтықта 1500 ХБ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ҚР-ДЗ-5№023658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G03GA01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Хориондық гонадотропин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Хорапур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 үшін ерітінді дайындауға арналған лиофилизацияланған ұнтақ еріткішімен бір жиынтықта 5000 ХБ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ҚР-ДЗ-5№023659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G03GA02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Менопаузалық гонадотропин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G03GA02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Менопаузалық гонадотропин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Менопур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 үшін ерітінді дайындауға арналған лиофилизацияланған ұнтақ еріткішімен бір жиынтықта 75 ХБ ФСГ и 75 ХБ ЛГ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ҚР-ДЗ-5№013725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G03GA02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Менопаузалық гонадотропин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Меногон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 үшін ерітінді дайындауға арналған лиофилизацияланған ұнтақ еріткішімен бір жиынтықта 75 ХБ ФСГ и 75 ХБ ЛГ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ҚР-ДЗ-5№016581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G03GA02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Менопаузалық гонадотропин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Менопур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 үшін ерітінді дайындауға арналған лиофилизацияланған ұнтақ еріткішімен бір жиынтықта 1200 ХБ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ҚР-ДЗ-5№019141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G03GA02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Менопаузалық гонадотропин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Менопур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 үшін ерітінді дайындауға арналған лиофилизацияланған ұнтақ еріткішімен бір жиынтықта 600 ХБ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G03GA04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Урофоллитропин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G03GA04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Урофоллитропин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Фостимон®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бұлшықет ішіне және тер астына енгізу үшін ерітінді дайындауға арналған лиофилизат 75 ХБ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ҚР-ДЗ-5№021615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G03GA05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Фоллитропин альфа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G03GA05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Фоллитропин альфа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Гонал-Ф®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 үшін ерітінді дайындауға арналған лиофилизацияланған ұнтақ еріткішімен бір жиынтықта 5,5 мкг (75 ХБ)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ҚР-ДЗ-5№009278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G03GA05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Фоллитропин альфа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Гонал-Ф®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300 ХБ (22мкг)/0,5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ҚР-ДЗ-5№018836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G03GA05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Фоллитропин альфа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Гонал-Ф®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450 ХБ (33 мкг)/0,75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ҚР-ДЗ-5№018837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G03GA05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Фоллитропин альфа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Гонал-Ф®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900 ХБ (66 мкг)/1,5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ҚР-ДЗ-5№018838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G03GA05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Фоллитропин альфа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Синнал-ф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тері астына енгізуге арналған ерітінді 900МЕ/1.5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ҚР-ДЗ-5№025984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G03GA05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Фоллитропин альфа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Синнал-ф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тері астына енгізуге арналған ерітінді 450 МЕ/0.75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ҚР-ДЗ-5№025985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G03GA06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Фоллитропин бета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G03GA06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Фоллитропин бета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Пурегон®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тері астына енгізуге арналған ерітінді 600 ХБ/0,72 мл 0,78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ҚР-ДЗ-5№011266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G03GA06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Фоллитропин бета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Пурегон®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тері астына енгізуге арналған ерітінді 300 ХБ/0,36 мл 0,42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ҚР-ДЗ-5№011264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G03GA08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Хориогонадотропин альфа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G03GA08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Хориогонадотропин альфа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Овитрель®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250 мкг/0,5 мл 0.5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G03GA08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Хориогонадотропин альфа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Овитрель®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250 мкг/0,5 мл 0,5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ҚР-ДЗ-5№018899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G03GA09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Корифоллитропин альфа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G03GA09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Корифоллитропин альфа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Элонва®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150 мкг/0,5 мл 0,5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ҚР-ДЗ-5№018153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G03GA09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Корифоллитропин альфа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Элонва®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100 мкг/0,5 мл 0,5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ҚР-ДЗ-5№018152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G03GA10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Фоллитропин дельта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G03GA10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Фоллитропин дельта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Рековелль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ерітінді, 72 мкг/2.16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G03GA10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Фоллитропин дельта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Рековелль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ерітінді, 36 мкг/1.08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ҚР-ДЗ-5№024149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G03GA10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Фоллитропин дельта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Рековелль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ерітінді, 12 мкг/0.36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ҚР-ДЗ-5№024147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G03GA30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Біріктірілімдер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G03GA30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Біріктірілімдер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Перговерис®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 үшін ерітінді дайындауға арналған лиофилизацияланған ұнтақ еріткішімен бір жиынтықта 150/75 ХБ/МЕ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ҚР-ДЗ-5№019097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G03GB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Синтетикалық овуляция стимуляторлары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G03GB02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Кломифен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G03GB02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Кломифен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Клостилбегит®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ҚР-ДЗ-5№005861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G03H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Антиандрогендер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G03HA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Антиандрогендер, қарапайым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G03HA01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Ципротерон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G03HA01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Ципротерон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Андрокур® Депо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бұлшықет ішіне инъекцияға арналған майлы ерітінді 300 мг/3 мл, 3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ҚР-ДЗ-5№004353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G03HA01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Ципротерон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Андрокур®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ҚР-ДЗ-5№016205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G03HA01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Ципротерон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Зиндар-50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ҚР-ДЗ-5№022796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G03HA01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Ципротерон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Зиндар-100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100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G03X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жыныс гормондары және жыныс жүйесінің модуляторлары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G03XB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Прогестеронды рецепторлардың модуляторлары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G03XB01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Мифепристон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G03XB01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Мифепристон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Миропристон®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200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ҚР-ДЗ-5№018394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G03XB01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Мифепристон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Мифетрил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200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ҚР-ДЗ-5№122103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G03XB01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Мифепристон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Мифеприн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200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ҚР-ДЗ-5№022579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G03XB01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Мифепристон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Мифепристон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200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ҚР-ДЗ-5№009918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G03XB01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Мифепристон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Фемипревент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ҚР-ДЗ-5№022807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G03XB02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Улипристал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Урологиялық ауруларды емдеуге арналған препараттар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G04B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Урологиялық препараттар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G04BD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Жиі несеп шығару және несепті ұстай алмауды емдеуге арналған препараттар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G04BD04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Оксибутинин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G04BD04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Оксибутинин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Голаксин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ҚР-ДЗ-5№121934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G04BD04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Оксибутинин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Дриптан®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G04BD07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Толтеродин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G04BD08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Солифенацин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G04BD08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Солифенацин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Солигет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ҚР-ДЗ-5№020808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G04BD08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Солифенацин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Солигет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ҚР-ДЗ-5№020809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G04BD08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Солифенацин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Солфин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G04BD08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Солифенацин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Солфин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ҚР-ДЗ-5№022919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G04BD08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Солифенацин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Везикар™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 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ҚР-ДЗ-5№005030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G04BD08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Солифенацин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Соликем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G04BD08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Солифенацин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Соликем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ҚР-ДЗ-5№024221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G04BD08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Солифенацин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Блэдкон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ҚР-ДЗ-5№024605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G04BD08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Солифенацин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Блэдкон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ҚР-ДЗ-5№024615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G04BD08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Солифенацин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ФЕММЕЦИН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ҚР-ДЗ-5№025846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G04BD08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Солифенацин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Солифенацин Ксантис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ҚР-ДЗ-5№025323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G04BD08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Солифенацин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Солифенацин Ксантис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ҚР-ДЗ-5№025324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G04BD09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Троспиум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G04BD09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Троспиум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Спазмекс®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15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ҚР-ДЗ-5№017988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G04BD12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Мирабегрон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G04BD12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Мирабегрон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Бетмига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босап шығуы ұзартылған, үлбірлі қабықпен қапталған таблеткалар50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ҚР-ДЗ-5№020886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G04BD12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Мирабегрон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Бетмига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босап шығуы ұзартылған, үлбірлі қабықпен қапталған таблеткалар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ҚР-ДЗ-5№020887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G04BE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Эрекция бұзылыстарын емдеуге арналған препараттар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G04BE03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Орфандық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G04BE03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Синегра® 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25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ҚР-ДЗ-5№018508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G04BE03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Синегра® 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ҚР-ДЗ-5№018509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G04BE03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Синегра® 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100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G04BE03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Силфект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100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ҚР-ДЗ-5№023072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G04BE03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Силфект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25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ҚР-ДЗ-5№023070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G04BE03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Силфект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ҚР-ДЗ-5№023071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G04BE03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100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ҚР-ДЗ-5№020954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G04BE03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 - Тева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ҚР-ДЗ-5№018947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G04BE03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Максигра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 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G04BE03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Потенциале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 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ҚР-ДЗ-5№004278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G04BE03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Силденафил-Тева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 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ҚР-ДЗ-5№018772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G04BE03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Виагра®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ҚР-ДЗ-5№012217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G04BE03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100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ҚР-ДЗ-5№018948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G04BE03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Максигра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 100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ҚР-ДЗ-5№010331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G04BE03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Потенциале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 100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ҚР-ДЗ-5№004279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G04BE03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Силденафил-Тева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 100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ҚР-ДЗ-5№018773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G04BE03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Виагра®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100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ҚР-ДЗ-5№012218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G04BE03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Олвион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ҚР-ДЗ-5№021236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G04BE03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ВИВАЙРА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шайнайтын таблеткалар 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ҚР-ДЗ-5№022266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G04BE03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Олвион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100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ҚР-ДЗ-5№021237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G04BE03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Силмелт®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ауыз қуысында ұнтақталынатын таблеткалар 100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G04BE03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Силмелт®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ауыз қуысында ұнтақталынатын таблеткалар 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ҚР-ДЗ-5№021179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G04BE03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Силгам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шайнайтын таблеткалар 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ҚР-ДЗ-5№122013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G04BE03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Силгам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шайнайтын таблеткалар 100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ҚР-ДЗ-5№122014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G04BE03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ВИВАЙРА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шайнайтын таблеткалар 100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ҚР-ДЗ-5№022267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G04BE03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Силдокад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ҚР-ДЗ-5№021274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G04BE03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Силдокад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100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ҚР-ДЗ-5№021275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G04BE03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Визарсин®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25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ҚР-ДЗ-5№017612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G04BE03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Визарсин®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ҚР-ДЗ-5№017613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G04BE03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Визарсин®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100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ҚР-ДЗ-5№017614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G04BE03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Могинин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ҚР-ДЗ-5№022243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G04BE03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Могинин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100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G04BE03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Виникс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ауыз қуысында ұсақталатын үлбір 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ҚР-ДЗ-5№022590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G04BE03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Виасил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ҚР-ДЗ-5№022644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G04BE03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Виасил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100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ҚР-ДЗ-5№022727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G04BE03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Силамакс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ҚР-ДЗ-5№022992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G04BE03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Силамакс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100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ҚР-ДЗ-5№022993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G04BE03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Камагра 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100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ҚР-ДЗ-5№019158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G04BE03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Камагра 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ҚР-ДЗ-5№019157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G04BE03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Зимагра-ODS 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ауыз қуысында ұсақталатын пластинкалар 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ҚР-ДЗ-5№023681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G04BE03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СИНЕГРА® 20 Cardio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20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G04BE03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Максигра® White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шайнайтын таблеткалар 25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ҚР-ДЗ-5№023726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G04BE03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Максигра® White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шайнайтын таблеткалар 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ҚР-ДЗ-5№023811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G04BE03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Максигра® White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шайнайтын таблеткалар 100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ҚР-ДЗ-5№023812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G04BE03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Силденафил-СЗ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25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ҚР-ДЗ-5№023821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G04BE03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Силденафил-СЗ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ҚР-ДЗ-5№023822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G04BE03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Силденафил-СЗ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100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ҚР-ДЗ-5№023823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G04BE03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СИНЕГРА® ODT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ауыз қуысында ұнтақталынатын таблеткалар 25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ҚР-ДЗ-5№023877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G04BE03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СИНЕГРА® ODT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ауыз қуысында ұнтақталынатын таблеткалар 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ҚР-ДЗ-5№023878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G04BE03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СИНЕГРА® ODT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ауыз қуысында ұнтақталынатын таблеткалар 100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ҚР-ДЗ-5№023879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G04BE03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СИНЕГРА® ODT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ауыз қуысында ұнтақталынатын таблеткалар 25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ҚР-ДЗ-5№023917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G04BE03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СИНЕГРА® ODT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ауыз қуысында ұнтақталынатын таблеткалар 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G04BE03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СИНЕГРА® ODT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ауыз қуысында ұнтақталынатын таблеткалар 100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ҚР-ДЗ-5№023919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G04BE03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100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ҚР-ДЗ-5№023954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G04BE03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Арпегра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 100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G04BE03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Визарсин® Ку-Таб®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соруға арналған таблеткалар 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ҚР-ДЗ-5№020046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G04BE03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Виагра ОДТ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ішке қабылдау кезгінде ұсақталатын таблеткалар 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ҚР-ДЗ-5№021068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G04BE03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Виатаф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100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ҚР-ДЗ-5№024386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G04BE03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Виатаф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ҚР-ДЗ-5№024387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G04BE03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Виагра®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25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ҚР-ДЗ-5№024323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G04BE03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Эрместо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100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ҚР-ДЗ-5№024930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G04BE03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Силгра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ҚР-ДЗ-5№025722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G04BE03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Силгра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100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ҚР-ДЗ-5№025724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G04BE03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100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ҚР-ДЗ-5№025719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G04BE03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СИЛДЕМАКС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ҚР-ДЗ-5№025416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G04BE03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СИЛДЕМАКС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100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ҚР-ДЗ-5№025415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G04BE03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Десилмакс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100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ҚР-ДЗ-5№025017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G04BE03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Десилмакс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ҚР-ДЗ-5№025018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G04BE08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Тадалафил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G04BE08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Тадалафил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Силабене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ҚР-ДЗ-5№023698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G04BE08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Тадалафил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Силабене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20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ҚР-ДЗ-5№023699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G04BE08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Тадалафил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Сиалис®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20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ҚР-ДЗ-5№012089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G04BE08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Тадалафил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Сиалис®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ҚР-ДЗ-5№020874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G04BE08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Тадалафил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Тадасип-10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ҚР-ДЗ-5№022934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G04BE08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Тадалафил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Тадасип-20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20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ҚР-ДЗ-5№022942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G04BE08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Тадалафил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Ариста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20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ҚР-ДЗ-5№022987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G04BE08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Тадалафил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Волкрон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20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ҚР-ДЗ-5№024006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G04BE08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Тадалафил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Редекс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20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ҚР-ДЗ-5№024024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G04BE08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Тадалафил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Редекс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ҚР-ДЗ-5№024025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G04BE08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Тадалафил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Редекс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ҚР-ДЗ-5№024026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G04BE08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Тадалафил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Талис 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 20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ҚР-ДЗ-5№024085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G04BE08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Тадалафил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ЛИФТА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20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ҚР-ДЗ-5№024186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G04BE08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Тадалафил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ЛИФТА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ҚР-ДЗ-5№024187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G04BE08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Тадалафил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ЛИФТА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ҚР-ДЗ-5№024189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G04BE08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Тадалафил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Эрлис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2.5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ҚР-ДЗ-5№024257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G04BE08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Тадалафил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Эрлис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ҚР-ДЗ-5№024258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G04BE08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Тадалафил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Эрлис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ҚР-ДЗ-5№024259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G04BE08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Тадалафил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Эрлис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20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G04BE08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Тадалафил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Эректо-Фаст 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ауыз қуысында ұсақталатын үлбір, 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ҚР-ДЗ-5№023969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G04BE08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Тадалафил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Эректо-Фаст 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ауыз қуысында ұсақталатын үлбір, 20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ҚР-ДЗ-5№023970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G04BE08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Тадалафил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Зенавил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20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ҚР-ДЗ-5№024447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G04BE08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Тадалафил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ТАДАЛЕКС®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G04BE08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Тадалафил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ТАДАЛЕКС®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20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ҚР-ДЗ-5№024699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G04BE08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Тадалафил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ТРАФИЛ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20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ҚР-ДЗ-5№024756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G04BE08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Тадалафил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ТРАФИЛ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ҚР-ДЗ-5№024758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G04BE08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Тадалафил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ТРАФИЛ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ҚР-ДЗ-5№024765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G04BE08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Тадалафил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ТАДАМЕД-20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20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ҚР-ДЗ-5№024791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G04BE08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Тадалафил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ТАНАФИЛ-20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20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ҚР-ДЗ-5№025790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G04BE08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Тадалафил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ТАНАФИЛ-10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ҚР-ДЗ-5№025789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G04BE08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Тадалафил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Эдлис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20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ҚР-ДЗ-5№025726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G04BE08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Тадалафил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Апкалис-SX 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ҚР-ДЗ-5№025427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G04BE08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Тадалафил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Апкалис-SX 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20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ҚР-ДЗ-5№025428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G04BE08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Тадалафил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Сиатаф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20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ҚР-ДЗ-5№025325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G04BE08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Тадалафил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Сиатаф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ҚР-ДЗ-5№025326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G04BE08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Тадалафил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Сиатаф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ҚР-ДЗ-5№025327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G04BE09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Варденафил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G04BE09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Варденафил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Левитра®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20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ҚР-ДЗ-5№017980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G04BE09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Варденафил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Левитра®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ҚР-ДЗ-5№017979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G04BE09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Варденафил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Левитра® ОДТ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ауыз қуысында еритін таблеткалар 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ҚР-ДЗ-5№018294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G04BE09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Варденафил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Левитра®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ҚР-ДЗ-5№017978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G04BE10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Аванафил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G04BE10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Аванафил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100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ҚР-ДЗ-5№022806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G04BE10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Аванафил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Аваналав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100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ҚР-ДЗ-5№025118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G04BX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урологиялық препараттар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G04BX14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Дапоксетин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G04BX14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Дапоксетин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Кепитон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30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ҚР-ДЗ-5№021395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G04BX14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Дапоксетин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Прилиджи® 30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30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ҚР-ДЗ-5№021414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G04BX14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Дапоксетин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Прилиджи® 60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60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ҚР-ДЗ-5№021415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G04BX14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Дапоксетин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Лонгрид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30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ҚР-ДЗ-5№023030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G04BX14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Дапоксетин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Лонгрид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60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ҚР-ДЗ-5№023031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G04BX14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Дапоксетин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Дапорин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60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ҚР-ДЗ-5№023306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G04BX14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Дапоксетин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Дапорин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30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ҚР-ДЗ-5№023307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G04BX14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Дапоксетин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ДЮРАЛОНГ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60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ҚР-ДЗ-5№024478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G04BX14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Дапоксетин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ДЮРАЛОНГ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30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ҚР-ДЗ-5№024479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G04C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Қуық асты безінің қатерсіз гиперплазиясын емдеуге арналған препараттар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G04CA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Альфа-адренорецепторлардың антагонистері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G04CA01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Алфузозин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G04CA02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Тамсулозин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G04CA02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Тамсулозин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Омаренс 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босап шығуы ұзаққа созылатын таблеткалар 0,4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ҚР-ДЗ-5№121816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G04CA02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Тамсулозин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Омаренс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модификацияланып босап шығатын капсулалар 0,4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ҚР-ДЗ-5№121721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G04CA02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Тамсулозин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Грасулан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модификацияланып босап шығатын капсулалар 0,4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ҚР-ДЗ-5№122089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G04CA02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Тамсулозин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Омник Окас®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босап шығуы бақыланатын қабықпен қапталған таблеткалар 0,4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ҚР-ДЗ-5№004063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G04CA02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Тамсулозин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Омник®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модификацияланып босап шығатын капсулалар 0,4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ҚР-ДЗ-5№013627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G04CA02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Тамсулозин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Профлосин®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модификацияланып босап шығатын капсулалар 0,4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ҚР-ДЗ-5№018541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G04CA02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Тамсулозин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Тениза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модификацияланып босап шығатын капсулалар 0.4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ҚР-ДЗ-5№016663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G04CA02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Тамсулозин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Тамсол®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модификацияланып босап шығатын капсулалар 0.4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ҚР-ДЗ-5№004040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G04CA02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Тамсулозин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Уримак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модификацияланып босап шығатын капсулалар 0.4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ҚР-ДЗ-5№022406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G04CA02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Тамсулозин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Фокусин®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модификацияланып босап шығатын капсулалар 0.4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ҚР-ДЗ-5№018703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G04CA02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Тамсулозин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Альфа 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модификацияланып босап шығатын капсулалар 0.4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ҚР-ДЗ-5№022913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G04CA02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Тамсулозин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ТАМАДЕНА MR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модификацияланып босап шығатын капсулалар 0.4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ҚР-ДЗ-5№023057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G04CA02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Тамсулозин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Флоези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босап шығуы ұзаққа созылатын таблеткалар 0.4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ҚР-ДЗ-5№023629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G04CA02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Тамсулозин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Ранопрост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модификацияланып босап шығатын капсулалар 0.4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G04CA02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Тамсулозин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Тамсапрост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модификацияланып босап шығатын капсулалар 0.4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ҚР-ДЗ-5№024123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G04CA02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Тамсулозин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Тамизет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модификацияланып босап шығатын капсулалар 0.4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ҚР-ДЗ-5№025293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G04CA02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Тамсулозин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ОД-ТАМ 0.4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модификацияланып босап шығатын капсулалар 0.4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ҚР-ДЗ-5№025031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G04CA52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Тамсулозин және Дутастерид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G04CA52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Тамсулозин және Дутастерид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Дуодарт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ҚР-ДЗ-5№019494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G04CA52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Тамсулозин және Дутастерид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Дутамс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қатты капсулалар 0,5 мг + 0,4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ҚР-ДЗ-5№024917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G04CA52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Тамсулозин және Дутастерид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Омнидарт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0,5 мг + 0,4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G04CA52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Тамсулозин және Дутастерид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Дутас Т®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0,5 мг + 0,4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ҚР-ДЗ-5№025708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G04CA52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Тамсулозин және Дутастерид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Дутабит Плюс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0.5 мг/0.4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ҚР-ДЗ-5№025127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G04CA53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Тамсулозин және Солифенацин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G04CA53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Тамсулозин және Солифенацин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Везомни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модификацияланып босап шығатын үлбірлі қабықпен қапталған таблеткалар 6 мг/0.4мг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ҚР-ДЗ-5№021047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G04CA53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Тамсулозин және Солифенацин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Сенурикс Дуо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модификацияланып босап шығатын үлбірлі қабықпен қапталған таблеткалар 6 мг/0.4мг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ҚР-ДЗ-5№025554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G04CB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Тестостерон 5-Альфа-Редуктаза ингибиторлары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G04CB01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Финастерид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G04CB01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Финастерид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Финпрос®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ҚР-ДЗ-5№013885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G04CB01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Финастерид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Пенестер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ҚР-ДЗ-5№018701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G04CB01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Финастерид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Финаген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ҚР-ДЗ-5№024534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G04CB02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Дутастерид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G04CB02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Дутастерид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Аводарт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капсулалар, 0,5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ҚР-ДЗ-5№011903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G04CB02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Дутастерид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Дутасвитэ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0.5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ҚР-ДЗ-5№023945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G04CB02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Дутастерид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Дутастол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жұмсақ капсулалар 0,5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ҚР-ДЗ-5№024433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G04CB02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Дутастерид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Дутабит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капсулалар, 0,5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ҚР-ДЗ-5№024694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G04CB02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Дутастерид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Портодуо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жұмсақ капсулалар 0,5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Жыныс гормондары мен инсулиндерді қоспағанда, жүйелі қолдануға арналған гормондар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Гипоталамус және гипофиз гормондары және олардың аналогтары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H01A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Гипофиздің алдыңғы бөлігінің гормондары және олардың аналогтары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H01AA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H01AA02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Тетракозактид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орфандық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H01AA02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Тетракозактид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Синактен ® Депо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 үшін суспензия 1 мг/мл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H01AC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Соматропин және оның аналогтары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H01AC01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Соматропин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H01AC01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Соматропин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Хуматроп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 үшін ерітінді дайындауға арналған лиофилизат және инъекцияға арналған еріткіш 6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ҚР-ДЗ-5№019069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H01AC01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Соматропин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Сайзен® 8 мг "Клик.изи"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 үшін ерітінді дайындауға арналған лиофилизацияланған ұнтақ еріткішімен бір жиынтықта 8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ҚР-ДЗ-5№020033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H01AC01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Соматропин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Нордитропин® НордиФлекс®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тері астына енгізуге арналған ерітінді 10 мг/1,5 мл 1,5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ҚР-ДЗ-5№010266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H01AC01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Соматропин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Омнитроп®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10 мг/1,5 мл 1,5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ҚР-ДЗ-5№020773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H01AC01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Соматропин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Омнитроп®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15мг/1,5мл 1,5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ҚР-ДЗ-5№020772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H01AC01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Соматропин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Омнитроп®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5мг/1,5мл 1,5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ҚР-ДЗ-5№020774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H01AC01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Соматропин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Зомактон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 үшін ерітінді дайындауға арналған лиофилизацияланған ұнтақ еріткішімен бір жиынтықта 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ҚР-ДЗ-5№016806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H01AC01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Соматропин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Зомактон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 үшін ерітінді дайындауға арналған лиофилизацияланған ұнтақ еріткішімен бір жиынтықта 4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ҚР-ДЗ-5№016805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H01AC01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Соматропин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НутропинАq®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тері астына енгізуге арналған ерітінді 10мг/2мл (30 ХБ)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ҚР-ДЗ-5№003065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H01AC01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Соматропин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Джинтропин®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тері астына енгізу үшін ерітінді дайындауға арналған лиофилизацияланған ұнтақ еріткішімен бір жиынтықта (инъекцияға арналған су) 4ХБ 1,33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ҚР-БП-5№022697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H01AC01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Соматропин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Джинтропин®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тері астына енгізу үшін ерітінді дайындауға арналған лиофилизацияланған ұнтақ еріткішімен бір жиынтықта (инъекцияға арналған су) 10ХБ 3,33 мг 1 мл еріткіш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ҚР-БП-5№022782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H01AC01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Соматропин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Джинтропин®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тері астына енгізу үшін ерітінді дайындауға арналған лиофилизацияланған ұнтақ 10ХБ 3,33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ҚР-БП-5№022696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H01AC01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Соматропин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Джинтропин®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тері астына енгізу үшін ерітінді дайындауға арналған лиофилизацияланған ұнтақ 4ХБ 1,33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ҚР-БП-5№022781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H01AC01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Соматропин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Сайзен®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12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ҚР-БП-5№023855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H01AC01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Соматропин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Сайзен®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20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ҚР-БП-5№023856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H01AC01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Соматропин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Сайзен®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6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ҚР-БП-5№023854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H01AX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Гипофиздің алдыңғы бөлігінің басқа гормондары және аналогтары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H01AX01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Пегвисомант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H01AX01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Пегвисомант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Сомаверт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тері астына енгізу үшін ерітінді дайындауға арналған лиофилизат, еріткішімен жиынтықта 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ҚР-ДЗ-5№024940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H01AX01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Пегвисомант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Сомаверт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тері астына енгізу үшін ерітінді дайындауға арналған лиофилизат, еріткішімен жиынтықта 15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ҚР-ДЗ-5№024941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H01AX01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Пегвисомант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Сомаверт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тері астына енгізу үшін ерітінді дайындауға арналған лиофилизат, еріткішімен жиынтықта 20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ҚР-ДЗ-5№024942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H01B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Гипофиздің артқы бөлігінің гормондары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H01BA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Вазопрессин және оның аналогтары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H01BA02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Десмопрессин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H01BA02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Десмопрессин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Минирин МЕЛТ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ішуге арналған лиофилизат 60 мкг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ҚР-ДЗ-5№016703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H01BA02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Десмопрессин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Минирин МЕЛТ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ішуге арналған лиофилизат 120 мкг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ҚР-ДЗ-5№016704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H01BA02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Десмопрессин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Минирин МЕЛТ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ішуге арналған лиофилизат 240 мкг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ҚР-ДЗ-5№016705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H01BA02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Десмопрессин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Минирин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0,1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ҚР-ДЗ-5№012521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H01BA02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Десмопрессин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Десмопрессин-Тева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0,1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H01BA02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Десмопрессин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Минирин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0,2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ҚР-ДЗ-5№012522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H01BA02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Десмопрессин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Десмопрессин-Тева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0,2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H01BA02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Десмопрессин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Октостим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15 мкг/мл 1 мл 2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ҚР-ДЗ-5№122090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H01BA04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Терлипрессин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H01BA04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Терлипрессин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Реместип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0,1мг/мл, 2 млөден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ҚР-ДЗ-5№018976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H01BA04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Терлипрессин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Глипрессин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 үшін ерітінді дайындауға арналған лиофилизацияланған ұнтақ еріткішімен бір жиынтықта 1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ҚР-ДЗ-5№020276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H01BA04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Терлипрессин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Реместип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0.1 мг/мл 10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ҚР-ДЗ-5№018977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H01BB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Окситоцин және оның аналогтары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H01BB02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Окситоцин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H01BB02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Окситоцин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ОКСИТОЦИН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5 ХБ/мл 1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ҚР-ДЗ-5№024488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H01BB02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Окситоцин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Окситоцин Гриндекс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ішіне және бұлшықет ішіне енгізуге арналған ерітінді 5 ӘБ/мл 1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ҚР-ДЗ-5№010645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H01BB02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Окситоцин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Окситоцин Гриндекс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5 ХБ/мл 1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ҚР-ДЗ-5№022381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H01BB02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Окситоцин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Окситоцин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ішіне және бұлшықет ішіне енгізуге арналған ерітінді 5 ХБ/мл 1 мл-дан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ҚР-ДЗ-5№022533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H01BB02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Окситоцин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Окситоцин-МЭЗ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ішіне және бұлшықет ішіне енгізуге арналған ерітінді 5 ХБ/мл 1 мл-дан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ҚР-ДЗ-5№016636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H01BB02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Окситоцин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Окситоцин-Биолек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5 ХБ/мл 1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ҚР-ДЗ-5№012060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H01BB02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Окситоцин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Окситоцин-Рихтер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5 ХБ/мл 1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ҚР-ДЗ-5№014562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H01BB03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Карбетоцин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H01BB03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Карбетоцин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Пабал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100 мкг/мл 1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H01BB03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Карбетоцин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Карбетоцин Фармидея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ішіне енгізуге арналған ерітінді 100 мкг/мл 1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ҚР-ДЗ-5№024835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H01C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Гипоталамус гормондары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H01CB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Өсуді баяулататын гормондар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H01CB02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Октреотид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H01CB02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Октреотид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Сандостатин® 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 үшін суспензия дайындауға арналған микросфералар 20 мг еріткішпен жиынтықта 2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ҚР-ДЗ-5№020988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H01CB02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Октреотид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Сандостатин® 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 үшін суспензия дайындауға арналған микросфералар 30 мг еріткішпен жиынтықта 2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ҚР-ДЗ-5№021187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H01CB02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Октреотид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Сандостатин® 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 үшін суспензия дайындауға арналған микросфералар 10 мг еріткішпен жиынтықта 2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ҚР-ДЗ-5№021186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H01CB02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Октреотид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Сандостатин®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тері астына инъекцияға арналған ерітінді 0,1 мг/мл 1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ҚР-ДЗ-5№004657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H01CB02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Октреотид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Сандостатин®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тері астына инъекцияға арналған ерітінді 0.05 мг/мл 1мл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ҚР-ДЗ-5№004673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H01CB02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Октреотид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ОКТРА®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ерітінді, 0,1 мг/мл 1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H01CB02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Октреотид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Октрид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ерітінді, 100 мкг/мл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ҚР-ДЗ-5№010635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H01CB03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Ланреотид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H01CB03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Ланреотид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Соматулин® Аутожель®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босатылуы ұзартылған инъекцияға арналған ерітінді, 60 мг 266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ҚР-ДЗ-5№000349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H01CB03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Ланреотид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Соматулин® Аутожель®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босатылуы ұзартылған инъекцияға арналған ерітінді 120 мг 510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ҚР-ДЗ-5№000351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H01CB03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Ланреотид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Соматулин®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бұлшықет ішіне енгізу үшін, әсер етуі ұзаққа созылатын суспензия дайындауға арналған лиофилизат еріткішпен жиынтықта (0.8 % маннитол ерітіндісі) 30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ҚР-ДЗ-5№010055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H01CB03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Ланреотид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Соматулин® Аутожель®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босатылуы ұзартылған инъекцияға арналған ерітінді 90 мг 388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ҚР-ДЗ-5№000350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H01CB05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Пасиреотид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H01CB05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Пасиреотид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Сигнифор®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0,3 мг/мл 1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ҚР-ДЗ-5№121943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H01CB05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Пасиреотид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Сигнифор®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0,6 мг/мл 1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ҚР-ДЗ-5№121944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H01CB05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Пасиреотид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Сигнифор®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0,9 мг/мл 1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ҚР-ДЗ-5№121945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H01CB05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Пасиреотид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Сигнифор® 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бұлшықет ішіне енгізу үшін суспензия дайындауға арналған ұнтақ еріткішімен жиынтықта 60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ҚР-ДЗ-5№022161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H01CB05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Пасиреотид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Сигнифор® 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бұлшықет ішіне енгізу үшін суспензия дайындауға арналған ұнтақ еріткішімен жиынтықта 40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ҚР-ДЗ-5№022162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H01CB05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Пасиреотид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Сигнифор® 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бұлшықет ішіне енгізу үшін суспензия дайындауға арналған ұнтақ еріткішімен жиынтықта, 20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H01CC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Антигонадотропин-рилизинг гормоны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H01CC01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Ганереликс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H01CC01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Ганереликс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Оргалутран®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0,25мг/0,5мл 0,5мл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ҚР-ДЗ-5№015059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H01CC02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Цетрореликс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H01CC02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Цетрореликс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Цетротид®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 үшін ерітінді дайындауға арналған лиофилизацияланған ұнтақ еріткішімен бір жиынтықта 0,25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ҚР-ДЗ-5№122104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H01CC02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Цетрореликс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Цетротид®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 үшін ерітінді дайындауға арналған лиофилизацияланған ұнтақ еріткішімен жиынтықта 0,25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ҚР-ДЗ-5№001959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Жүйелі қолдануға арналған кортикостероидтар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H02A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Жүйелі қолдануға арналған кортикостероидтар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H02AB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Глюкокортикоидтар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H02AB01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Бетаметазон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H02AB01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Бетаметазон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Бетаспан® Депо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суспензия, 1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ҚР-ДЗ-5№021126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H02AB01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Бетаметазон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Дипроспан®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суспензия 1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ҚР-ДЗ-5№018687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H02AB01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Бетаметазон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Сертоспан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суспензия 1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ҚР-ДЗ-5№023668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H02AB01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Бетаметазон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Дипроспан®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суспензия 1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ҚР-ДЗ-5№015009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H02AB01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Бетаметазон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4 мг/мл 1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ҚР-ДЗ-5№023202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H02AB02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Дексаметазон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H02AB02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Дексаметазон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Дексаметазон - КРКА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40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ҚР-ДЗ-5№024279 орфандық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H02AB02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Дексаметазон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Дексаметазон - КРКА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20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ҚР-ДЗ-5№024280 орфандық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H02AB02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Дексаметазон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Дексаметазон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4 мг/мл, 1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ҚР-ДЗ-5№003394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H02AB02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Дексаметазон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Дексаметазон-Аджио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4 мг/мл 1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H02AB02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Дексаметазон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Дексаметазон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4 мг/мл 1 мл 2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ҚР-ДЗ-5№018102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H02AB02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Дексаметазон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Дексаметазон фосфаты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4 мг/мл 1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ҚР-ДЗ-5№015867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H02AB02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Дексаметазон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Дексаметазон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0,5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ҚР-ДЗ-5№003395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H02AB02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Дексаметазон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Дексаметазон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4 мг/мл 1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ҚР-ДЗ-5№018102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H02AB02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Дексаметазон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Дексаметазон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4 мг/мл 2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ҚР-ДЗ-5№018102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H02AB02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Дексаметазон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Дексамед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4 мг/мл, 1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ҚР-ДЗ-5№012416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H02AB02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Дексаметазон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Дексамед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0,5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ҚР-ДЗ-5№010985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H02AB02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Дексаметазон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Дексамед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1.5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ҚР-ДЗ-5№010986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H02AB02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Дексаметазон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Ксаден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0.5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ҚР-ДЗ-5№022752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H02AB02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Дексаметазон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Дексаметазон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4 мг/мл 1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ҚР-ДЗ-5№020631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H02AB02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Дексаметазон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Дексаметазон - КРКА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0,5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ҚР-ДЗ-5№024288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H02AB02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Дексаметазон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Дексаметазон - КРКА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40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ҚР-ДЗ-5№024279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H02AB02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Дексаметазон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Дексаметазон - КРКА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20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H02AB02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Дексаметазон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Дексаметазон - КРКА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8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ҚР-ДЗ-5№024281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H02AB02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Дексаметазон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Дексаметазон - КРКА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4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ҚР-ДЗ-5№024282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H02AB02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Дексаметазон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Дексаметазон-ЛФ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4 мг/мл 1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ҚР-ДЗ-5№025507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H02AB04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Метилпреднизолон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Орфандық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H02AB04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Метилпреднизолон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Метипред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 үшін ерітінді дайындауға арналған лиофилизацияланған ұнтақ 1000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ҚР-ДЗ-5№023177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H02AB04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Метилпреднизолон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Метипред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 үшін ерітінді дайындауға арналған лиофилизацияланған ұнтақ 250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ҚР-ДЗ-5№023178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H02AB04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Метилпреднизолон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Слидерон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16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ҚР-ДЗ-5№022288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H02AB04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Метилпреднизолон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Метипред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16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ҚР-ДЗ-5№016732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H02AB04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Метилпреднизолон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Слидерон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4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ҚР-ДЗ-5№022271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H02AB04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Метилпреднизолон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Метипред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4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ҚР-ДЗ-5№016731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H02AB04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Метилпреднизолон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Солу-Медрол®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 үшін ерітінді дайындауға арналған лиофилизат еріткішпен жиынтықта 250 мг 4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ҚР-ДЗ-5№014908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H02AB04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Метилпреднизолон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Метилпреднизолон Вива Фарм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4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ҚР-ДЗ-5№023863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H02AB04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Метилпреднизолон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Метилпреднизолон Вива Фарм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16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ҚР-ДЗ-5№023864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H02AB04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Метилпреднизолон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Метапреднилон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16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ҚР-ДЗ-5№025649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H02AB04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Метилпреднизолон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Метапреднилон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4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ҚР-ДЗ-5№025651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H02AB06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Преднизолон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Орфандық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H02AB06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Преднизолон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Преднизолон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ішіне және бұлшықет ішіне енгізуге арналған ерітінді 30мг/мл 1 мл-дан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ҚР-ДЗ-5№011406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H02AB06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Преднизолон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Преднизолон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30 мг/мл 1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ҚР-ДЗ-5№022730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H02AB06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Преднизолон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Преднизолон ШТАДА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ҚР-ДЗ-5№003997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H02AB06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Преднизолон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Преднизолон ШТАДА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25 мг/мл 1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ҚР-ДЗ-5№003998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H02AB06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Преднизолон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Преднизолон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ҚР-ДЗ-5№014013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H02AB06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Преднизолон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Преднизолон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ҚР-ДЗ-5№001162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H02AB06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Преднизолон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Преднизолон -Дарница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ҚР-ДЗ-5№015858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H02AB06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Преднизолон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Преднизолон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30 мг/ мл 1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ҚР-ДЗ-5№014919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H02AB06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Преднизолон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Преднизолон ВР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ҚР-ДЗ-5№015739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H02AB06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Преднизолон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Преднизолон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ҚР-ДЗ-5№024445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H02AB06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Преднизолон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Медопред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ішіне және бұлшықет ішіне енгізуге арналған ерітінді 30мг/мл по 1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ҚР-ДЗ-5№025076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H02AB08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Триамцинолон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H02AB08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Триамцинолон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Кеналог® 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суспензия 40мг/мл 1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H02AB08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Триамцинолон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Полькортолон®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4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ҚР-ДЗ-5№001165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H02AB09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Гидрокортизон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H02AB09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Гидрокортизон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Гидрокортизон ацетаты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суспензия 2,5% 2мл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ҚР-ДЗ-5№010934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H02AB09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Гидрокортизон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ГИДРОКОРТИЗОН-РИХТЕР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микрокристалды суспензия 5мл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ҚР-ДЗ-5№016463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H02AB09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Гидрокортизон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Гидрокортизон ацетаты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суспензия 25 мг/мл 2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ҚР-ДЗ-5№012066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H02AB09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Гидрокортизон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РК-ЛС-5№022554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ішіне және бұлшықет ішіне енгізу үшін ерітінді дайындауға арналған ұнтақ 100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ҚР-ДЗ-5№022554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H02AB13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Дефлазакорт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орфандық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H02AB13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Дефлазакорт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Флантадин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 6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H02AB13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Дефлазакорт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Флантадин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 30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H02AB13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Дефлазакорт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Эфзакорт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 6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РК-ЛС-5№025621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Қалқанша без ауруларын емдеуге арналған препараттар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H03A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Қалқанша без ауруларын емдеуге арналған препараттар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H03AA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Қалқанша без гормондары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H03AA01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Натрий левотироксині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H03AA01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Натрий левотироксині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Эутирокс®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150 мкг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ҚР-ДЗ-5№014670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H03AA01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Натрий левотироксині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Эутирокс®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125 мкг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ҚР-ДЗ-5№014669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H03AA01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Натрий левотироксині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Эутирокс®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75 мкг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ҚР-ДЗ-5№014667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H03AA01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Натрий левотироксині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Эутирокс®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100 мкг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ҚР-ДЗ-5№014668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H03AA01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Натрий левотироксині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Эутирокс®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50 мкг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ҚР-ДЗ-5№014666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H03AA01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Натрий левотироксині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Эутирокс®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25 мкг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ҚР-ДЗ-5№014665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H03AA01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Натрий левотироксині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L-Тироксин 100 Берлин-Хеми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100 мкг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ҚР-ДЗ-5№014571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H03AA01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Натрий левотироксині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L-Тироксин 50 Берлин-Хеми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50 мкг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H03AA01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Натрий левотироксині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Левотирон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200 мкг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ҚР-ДЗ-5№024378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H03AA01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Натрий левотироксині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Левотирон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175 мкг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ҚР-ДЗ-5№024379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H03AA01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Натрий левотироксині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Левотирон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150 мкг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H03AA01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Натрий левотироксині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Левотирон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125 мкг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ҚР-ДЗ-5№024381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H03AA01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Натрий левотироксині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Левотирон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100 мкг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ҚР-ДЗ-5№024382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H03AA01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Натрий левотироксині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Левотирон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75 мкг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ҚР-ДЗ-5№024383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H03AA01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Натрий левотироксині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Левотирон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50 мкг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ҚР-ДЗ-5№024384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H03AA01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Натрий левотироксині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Левотирон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25 мкг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ҚР-ДЗ-5№024385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H03AA01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Натрий левотироксині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L-Тироксин 125 Берлин-Хеми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125 мкг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ҚР-ДЗ-5№025774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H03AA01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Натрий левотироксині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L-Тироксин 75 Берлин-Хеми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75 мкг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ҚР-ДЗ-5№025775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H03AA01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Натрий левотироксині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Тиромак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150 мкг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ҚР-ДЗ-5№026074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H03AA01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Натрий левотироксині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Тиромак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100 мкг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ҚР-ДЗ-5№026077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H03AA01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Натрий левотироксині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Тиромак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50 мкг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ҚР-ДЗ-5№026078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H03AA01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Натрий левотироксині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Тиромак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125 мкг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ҚР-ДЗ-5№026080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H03AA01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Натрий левотироксині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Тиромак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75 мкг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ҚР-ДЗ-5№026081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H03AA01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Натрий левотироксині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Тиромак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25 мкг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ҚР-ДЗ-5№026082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H03B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Антитиреоидты препараттар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H03BB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Құрамында күкірт бар имидазол туындылары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H03BB02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Тиамазол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H03BB02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Тиамазол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Мерказолил-Здоровье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ҚР-ДЗ-5№014157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H03BB02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Тиамазол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Тирозол®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ҚР-ДЗ-5№020724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H03BB02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Тиамазол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Тирозол®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ҚР-ДЗ-5№020723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H03BB02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Тиамазол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Тиамазол-АИГФ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ҚР-ДЗ-5№025549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H03C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Йод препараттары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H03CA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Йодотерапия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H03CA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Йодотерапия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Йодомарин® 200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0,2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ҚР-ДЗ-5№010499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H03CA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Йодотерапия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Йодбаланс®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200 мкг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ҚР-ДЗ-5№019767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H03CA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Йодотерапия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Йодомарин® 200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0,2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ҚР-ДЗ-5№023413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H03CA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Йодотерапия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Йодомарин® 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100 мкг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ҚР-ДЗ-5№008273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Ұйқы безі гормондары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H04A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Гликогенді ыдырататын гормондар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H04AA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Гликогенолитикалық гормондар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H04AA01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Глюкагон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H04AA01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Глюкагон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ГлюкаГен® 1мг ГипоКит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 үшін ерітінді дайындауға арналған лиофилизат еріткішімен жиынтықта 1 мг 1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ҚР-ДЗ-5№011432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H05А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Паратиреоидты гормондар және аналогтар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H05AA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Паратиреоидты гормондар және аналогтар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H05AA02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Терипаратид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H05AA02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Терипаратид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Форстео®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тері астына енгізуге арналған ерітінді 250 мкг/мл 2,4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ҚР-ДЗ-5№021064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H05AA02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Терипаратид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СинноПар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тері астына енгізуге арналған ерітінді картриджде, 250 мкг/мл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ҚР-ДЗ-5№025532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Кальций алмасуын реттейтін препараттар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H05B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Антипаратиреоидты гормондар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H05BX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антипаратиреоидты препараттар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H05BX01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Цинакальцет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H05BX01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Цинакальцет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ЦИНЕСЕТ®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90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ҚР-ДЗ-5№022853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H05BX01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Цинакальцет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ЦИНЕСЕТ®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60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ҚР-ДЗ-5№022877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H05BX01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Цинакальцет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Мимпара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30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ҚР-ДЗ-5№020041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H05BX01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Цинакальцет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ЦИНЕСЕТ®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30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ҚР-ДЗ-5№022876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H05BX02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Парикальцитол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H05BX02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Парикальцитол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Земплар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5 мкг/мл 1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H05BX02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Парикальцитол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ПАРИКУЕЛ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5 мкг/мл 1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ҚР-ДЗ-5№024929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H05BX04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Этелкальцетид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H05BX04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Этелкальцетид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Парсабив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ішіне енгізуге арналған ерітінді, 2,5 мг/0,5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H05BX04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Этелкальцетид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Парсабив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ішіне енгізуге арналған ерітінді, 5 мг 1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ҚР-ДЗ-5№023621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H05BX04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Этелкальцетид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Парсабив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ішіне енгізуге арналған ерітінді, 10 мг 2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ҚР-ДЗ-5№023618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Жүйелі қолдануға арналған микробқа қарсы препараттар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Жүйелі қолдануға арналған микробқа қарсы препараттар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J01A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Тетрациклиндер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J01AA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Тетрациклиндер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J01AA02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Доксициклин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J01AA02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Доксициклин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Доксициклин-ТК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100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ҚР-ДЗ-5№016325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J01AA02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Доксициклин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Тардокс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Қатты капсулалар 100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ҚР-ДЗ-5№005136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J01AA02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Доксициклин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Доксициклин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100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ҚР-ДЗ-5№012099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J01AA02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Доксициклин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Юнидокс Солютаб®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ұсақталатын таблеткалар 100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J01AA02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Доксициклин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Доксициклин ШТАДА®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100 Миллиграмм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ҚР-ДЗ-5№011181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J01AA02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Доксициклин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Доксициклин ШТАДА®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200 Миллиграмм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ҚР-ДЗ-5№011184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J01AA02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Доксициклин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Доксилан®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100 Миллиграмм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ҚР-ДЗ-5№020436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J01AA02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Доксициклин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Никлодокс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100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РК-ЛС-5№024716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J01AA07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Тетрациклин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J01AA07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Тетрациклин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Тетрациклин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 100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ҚР-ДЗ-5№012671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J01AA12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Тигециклин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J01AA12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Тигециклин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Тайген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 үшін ерітінді дайындауға арналған лиофилизат, 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J01B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Амфениколдер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J01BА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Амфениколдер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J01BA01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Хлорамфеникол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J01BA01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Хлорамфеникол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Левомицетин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0,5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ҚР-ДЗ-5№000122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J01BA01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Хлорамфеникол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Левомицетин-Дарница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500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ҚР-ДЗ-5№015686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J01BA01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Хлорамфеникол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Левомицетин-Дарница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250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ҚР-ДЗ-5№015685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J01BA01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Хлорамфеникол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Левомицетин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500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ҚР-ДЗ-5№005840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J01BA01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Хлорамфеникол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Левомицетин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500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J01BA01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Хлорамфеникол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Левомицетин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0,5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J01BA01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Хлорамфеникол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Левомицетин-КМП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 үшін ерітінді дайындауға арналған ұнтақ1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ҚР-ДЗ-5№009793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J01BA01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Хлорамфеникол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Левомицетин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250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ҚР-ДЗ-5№005804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J01C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Бета-лактамные антибиотики - пенициллины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J01CA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Әсер ету спектрі кең пенициллиндер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J01CA01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Ампициллин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J01CA01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Ампициллин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Ампициллин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 үшін ерітінді дайындауға арналған ұнтақ1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ҚР-ДЗ-5№016621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J01CA01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Ампициллин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Ампициллин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 үшін ерітінді дайындауға арналған ұнтақ0,5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J01CA01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Ампициллин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Ампициллин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бұлшықет ішіне енгізу үшін ерітінді дайындауға арналған ұнтақ 1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ҚР-ДЗ-5№019728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J01CA01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Ампициллин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Ампициллин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ішіне және бұлшықет ішіне енгізу үшін ерітінді дайындауға арналған ұнтақ 0,5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ҚР-ДЗ-5№000119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J01CA01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Ампициллин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Ампициллин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бұлшықет ішіне енгізу үшін ерітінді дайындауға арналған ұнтақ 500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ҚР-ДЗ-5№004384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J01CA01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Ампициллин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АМПИЦИЛЛИН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250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ҚР-ДЗ-5№014888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J01CA01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Ампициллин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Ампициллин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 үшін ерітінді дайындауға арналған ұнтақ1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ҚР-ДЗ-5№021598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J01CA01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Ампициллин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АМПИЦИЛЛИН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ішіне және бұлшықет ішіне енгізу үшін ерітінді дайындауға арналған ұнтақ 500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ҚР-ДЗ-5№019495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J01CA01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Ампициллин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АМПИЦИЛЛИН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ішіне және бұлшықет ішіне енгізу үшін ерітінді дайындауға арналған ұнтақ 1000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ҚР-ДЗ-5№019496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J01CA04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J01CA04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Оспамокс®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1000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ҚР-ДЗ-5№016567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J01CA04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Амоксил®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250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ҚР-ДЗ-5№003442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J01CA04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Амоксил®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500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ҚР-ДЗ-5№003464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J01CA04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Хиконцил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250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ҚР-ДЗ-5№020127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J01CA04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Хиконцил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ішке қабылдау үшін суспензия дайындауға арналған ұнтақ 250 мг/5 мл, 11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ҚР-ДЗ-5№024481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J01CA04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АМОСИН®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ішке қабылдау үшін суспензия дайындауға арналған ұнтақ 250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ҚР-ДЗ-5№016661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J01CA04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АМОСИН®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ішке қабылдау үшін суспензия дайындауға арналған ұнтақ 500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ҚР-ДЗ-5№016662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J01CA04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Оспамокс®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ішке қабылдау үшін суспензия дайындауға арналған ұнтақ 250 мг/5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ҚР-ДЗ-5№003908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J01CA04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Оспамокс®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ішке қабылдау үшін суспензия дайындауға арналған ұнтақ 125 мг/5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ҚР-ДЗ-5№003887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J01CA04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АМОСИН®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ішке қабылдау үшін суспензия дайындауға арналған ұнтақ 125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J01CA04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Хиконцил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500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ҚР-ДЗ-5№020128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J01CA04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Моксилен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500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ҚР-ДЗ-5№023482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J01CA04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Моксилен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250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ҚР-ДЗ-5№023483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J01CA04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250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ҚР-ДЗ-5№019587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J01CA04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500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ҚР-ДЗ-5№019588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J01CA04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Хиконцил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250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ҚР-ДЗ-5№020127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J01CA04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Оспамокс®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500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ҚР-ДЗ-5№016566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J01CA04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ОСПАМОКС ® ДТ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ұсақталатын таблеткалар 1000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ҚР-ДЗ-5№022565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J01CA04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ОСПАМОКС ® ДТ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ұсақталатын таблеткалар 500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ҚР-ДЗ-5№022566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J01CA04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Флемоксин Солютаб®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ұсақталатын таблеткалар 1000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ҚР-ДЗ-5№005032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J01CA04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Флемоксин Солютаб®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ұсақталатын таблеткалар 500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ҚР-ДЗ-5№005033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J01CA04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Флемоксин Солютаб®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ұсақталатын таблеткалар 125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ҚР-ДЗ-5№005034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J01CA04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Флемоксин Солютаб®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ұсақталатын таблеткалар 250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ҚР-ДЗ-5№005052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J01CA04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500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ҚР-ДЗ-5№024958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J01CA04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250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ҚР-ДЗ-5№024959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J01CA04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АМОСИН®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500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ҚР-ДЗ-5№025199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J01CA04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АМОСИН®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250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J01CE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Бета-лактамазаларға сезімтал пенициллиндер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J01CE01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Бензилпенициллин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J01CE01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Бензилпенициллин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Бензилпенициллин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 үшін ерітінді дайындауға арналған ұнтақ 1000000 ХБ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J01CE01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Бензилпенициллин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Бензилпенициллин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 үшін ерітінді дайындауға арналған ұнтақ 1 000000 ӘБ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ҚР-ДЗ-5№004481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J01CE01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Бензилпенициллин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Бензилпенициллин натрий тұзы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бұлшықет ішіне енгізу үшін ерітінді дайындауға арналған ұнтақ 1000000 ХБ құтыда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ҚР-ДЗ-5№004060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J01CE08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Бензатин бензилпенициллин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J01CE30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Біріктірілімдегі препараттар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J01CE30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Біріктірілімдегі препараттар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Бициллин-3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бұлшықет ішіне енгізу үшін суспензия дайындауға арналған ұнтақ 600 000 ӘБ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ҚР-ДЗ-5№003548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J01CE30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Біріктірілімдегі препараттар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Бициллин-5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бұлшықет ішіне енгізу үшін суспензия дайындауға арналған ұнтақ 1200000 ӘБ + 300000 ӘБ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ҚР-ДЗ-5№004061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J01CR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Бета-лактамаз ингибиторлары бар пенициллиндер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J01CR01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Ампициллин және бета-лактамаза тежегіші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J01CR01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Ампициллин және бета-лактамаза тежегіші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Сульбацин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 үшін ерітінді дайындауға арналған ұнтақ 1,5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ҚР-ДЗ-5№015047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J01CR01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Ампициллин және бета-лактамаза тежегіші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Сульбацин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 үшін ерітінді дайындауға арналған ұнтақ 0,75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ҚР-ДЗ-5№015048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J01CR02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 және бета-лактамаза тежегіші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J01CR02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 және бета-лактамаза тежегіші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Аугментин®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ішіне инфузия үшін ерітінді дайындауға арналған лиофилизацияланған ұнтақ 2000 мг/200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ҚР-ДЗ-5№019434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J01CR02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 және бета-лактамаза тежегіші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Аугментин®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ішке қабылдау үшін суспензия дайындауға арналған ұнтақ400мг/57мг/5мл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ҚР-ДЗ-5№004472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J01CR02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 және бета-лактамаза тежегіші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Авиментин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дайындауға арналған ұнтақ 400 мг/ 57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ҚР-ДЗ-5№026114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J01CR02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 және бета-лактамаза тежегіші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Аугментин®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ішке қабылдау үшін суспензия дайындауға арналған ұнтақ200 мг/28,5 мг/5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ҚР-ДЗ-5№004471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J01CR02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 және бета-лактамаза тежегіші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Авиментин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дайындауға арналған ұнтақ 200 мг/28,5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ҚР-ДЗ-5№026113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J01CR02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 және бета-лактамаза тежегіші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Клавам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ішке қабылдау үшін суспензия дайындауға арналған ұнтақ228,5мг/5мл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ҚР-ДЗ-5№018408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J01CR02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 және бета-лактамаза тежегіші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Аугментин®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ішке қабылдау үшін суспензия дайындауға арналған ұнтақ125мг/31,25мг/5мл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ҚР-ДЗ-5№005807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J01CR02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 және бета-лактамаза тежегіші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Клавам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ішке қабылдау үшін суспензия дайындауға арналған ұнтақ156,25 мг/5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ҚР-ДЗ-5№018407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J01CR02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 және бета-лактамаза тежегіші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Авиментин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1000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ҚР-ДЗ-5№026118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J01CR02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 және бета-лактамаза тежегіші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Аугментин®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875 мг/125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ҚР-ДЗ-5№004473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J01CR02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 және бета-лактамаза тежегіші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Клавам 1000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1000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ҚР-ДЗ-5№023759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J01CR02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 және бета-лактамаза тежегіші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Авиментин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375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ҚР-ДЗ-5№026120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J01CR02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 және бета-лактамаза тежегіші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Клавам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375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ҚР-ДЗ-5№011974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J01CR02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 және бета-лактамаза тежегіші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Амоксиклав® 2Х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500 мг/125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J01CR02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 және бета-лактамаза тежегіші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Аугментин®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500 мг/125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ҚР-ДЗ-5№009993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J01CR02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 және бета-лактамаза тежегіші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Авиментин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625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ҚР-ДЗ-5№026119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J01CR02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 және бета-лактамаза тежегіші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Клавам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625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ҚР-ДЗ-5№011975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J01CR02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 және бета-лактамаза тежегіші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Флемоклав Солютаб®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ұсақталатын таблеткалар 250мг+62,5мг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ҚР-ДЗ-5№010209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J01CR02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 және бета-лактамаза тежегіші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Флемоклав Солютаб®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ұсақталатын таблеткалар 125мг+31,25мг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J01CR02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 және бета-лактамаза тежегіші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Амоксиклав®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375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ҚР-ДЗ-5№004907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J01CR02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 және бета-лактамаза тежегіші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Майклав-375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 375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ҚР-ДЗ-5№015755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J01CR02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 және бета-лактамаза тежегіші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Флемоклав Солютаб®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ұсақталатын таблеткалар 875мг+125мг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ҚР-ДЗ-5№018076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J01CR02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 және бета-лактамаза тежегіші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Медоклав®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1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ҚР-ДЗ-5№012912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J01CR02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 және бета-лактамаза тежегіші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Амоксиклав® QT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ұсақталатын таблеткалар 875 мг/125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ҚР-ДЗ-5№020607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J01CR02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 және бета-лактамаза тежегіші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Рапиклав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875 мг/125мг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ҚР-ДЗ-5№021148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J01CR02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 және бета-лактамаза тежегіші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Флемоклав Солютаб®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ұсақталатын таблеткалар 500 мг+125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ҚР-ДЗ-5№010208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J01CR02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 және бета-лактамаза тежегіші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Амоксиклав® QT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ұсақталатын таблеткалар 500 мг/125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ҚР-ДЗ-5№020608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J01CR02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 және бета-лактамаза тежегіші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Амоксил-К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 үшін ерітінді дайындауға арналған ұнтақ 1,2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ҚР-ДЗ-5№019060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J01CR02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 және бета-лактамаза тежегіші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Медоклав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ішке қабылдау үшін суспензия дайындауға арналған ұнтақ156,25 мг/5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ҚР-ДЗ-5№004851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J01CR02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 және бета-лактамаза тежегіші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Энханцин®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ішке қабылдау үшін суспензия дайындауға арналған ұнтақ400+57,0 мг/5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ҚР-ДЗ-5№017857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J01CR02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 және бета-лактамаза тежегіші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Амоксил-К 625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500 мг/125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ҚР-ДЗ-5№019444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J01CR02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 және бета-лактамаза тежегіші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Амоксиклав®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ішке қабылдау үшін суспензия дайындауға арналған ұнтақ 312,5мг/5мл 25 г ұнтақта құтыда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ҚР-ДЗ-5№004904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J01CR02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 және бета-лактамаза тежегіші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Амоксиклав® 2Х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ішке қабылдау үшін суспензия дайындауға арналған ұнтақ 457 мг/5 мл 8,75 г құтыда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ҚР-ДЗ-5№009272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J01CR02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 және бета-лактамаза тежегіші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Амоксиклав®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625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ҚР-ДЗ-5№004916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J01CR02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 және бета-лактамаза тежегіші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Майклав-625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 625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ҚР-ДЗ-5№015756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J01CR02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 және бета-лактамаза тежегіші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Медоклав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 625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ҚР-ДЗ-5№004877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J01CR02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 және бета-лактамаза тежегіші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КОАКТ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 875 мг/125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ҚР-ДЗ-5№121938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J01CR02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 және бета-лактамаза тежегіші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Клавирекс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875 мг/125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ҚР-ДЗ-5№023737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J01CR02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 және бета-лактамаза тежегіші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Клавирекс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500 мг/125 мг+M3868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ҚР-ДЗ-5№023736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J01CR02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 және бета-лактамаза тежегіші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Амоксикланат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ішіне енгізу үшін ерітінді дайындауға арналған ұнтақ 0.5 г / 0.1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ҚР-ДЗ-5№024391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J01CR02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 және бета-лактамаза тежегіші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Хиконцил Комби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500 мг/125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ҚР-ДЗ-5№023996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J01CR02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 және бета-лактамаза тежегіші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Хиконцил Комби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875 мг/125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ҚР-ДЗ-5№023982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J01CR02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 және бета-лактамаза тежегіші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Хиконцил Комби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ішке қабылдау үшін суспензия дайындауға арналған ұнтақ 400 мг/57мг/ 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ҚР-ДЗ-5№023983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J01CR02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 және бета-лактамаза тежегіші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Медоклав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 375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ҚР-ДЗ-5№004853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J01CR02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 және бета-лактамаза тежегіші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Медоклав форте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ішке қабылдау үшін суспензия дайындауға арналған ұнтақ 312,5 мг/5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ҚР-ДЗ-5№004925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J01CR02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 және бета-лактамаза тежегіші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Энханцин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ішке қабылдау үшін суспензия дайындауға арналған ұнтақ 200+28,5 мг/5мл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ҚР-ДЗ-5№017856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J01CR02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 және бета-лактамаза тежегіші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Рапиклав 250 DT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ұсақталатын таблеткалар 250 мг/62,5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ҚР-ДЗ-5№022857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J01CR02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 және бета-лактамаза тежегіші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Экоклав®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ішке қабылдау үшін суспензия дайындауға арналған ұнтақ 250 мг+ 62,5 мг/5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ҚР-ДЗ-5№022811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J01CR02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 және бета-лактамаза тежегіші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Экоклав®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ішке қабылдау үшін суспензия дайындауға арналған ұнтақ 125 мг+ 31,25 мг/5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ҚР-ДЗ-5№022812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J01CR02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 және бета-лактамаза тежегіші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Цимакс Плюс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250 мг/125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J01CR02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 және бета-лактамаза тежегіші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Цимакс Плюс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500 мг/125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ҚР-ДЗ-5№022676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J01CR02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 және бета-лактамаза тежегіші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Цимакс Плюс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875 мг/125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ҚР-ДЗ-5№022677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J01CR02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 және бета-лактамаза тежегіші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Цимакс Плюс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ішке қабылдау үшін суспензия дайындауға арналған ұнтақ 200/28 мг/5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ҚР-ДЗ-5№022659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J01CR02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 және бета-лактамаза тежегіші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Цимакс Плюс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ішке қабылдау үшін суспензия дайындауға арналған ұнтақ400/57 мг/5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J01CR02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 және бета-лактамаза тежегіші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Амоксиклав®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ішке қабылдау үшін суспензия дайындауға арналған ұнтақ 156,25 мг/5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ҚР-ДЗ-5№004905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J01CR02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 және бета-лактамаза тежегіші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Сульбамокс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көктамыр ішіне және бұлшықет ішіне енгізу үшін ерітінді дайындауға арналған ұнтақ 500мг/250мг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ҚР-ДЗ-5№015165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J01CR02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 және бета-лактамаза тежегіші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Сульбамокс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көктамыр ішіне және бұлшықет ішіне енгізу үшін ерітінді дайындауға арналған ұнтақ 1000мг/500мг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ҚР-ДЗ-5№015166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J01CR02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 және бета-лактамаза тежегіші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КОАКТ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 250 мг/125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ҚР-ДЗ-5№121940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J01CR02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 және бета-лактамаза тежегіші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Амоксиклав® 2Х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ішке қабылдау үшін суспензия дайындауға арналған ұнтақ457мг/5мл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ҚР-ДЗ-5№009273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J01CR02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 және бета-лактамаза тежегіші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Амоксиклав® 2Х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875мг/125мг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ҚР-ДЗ-5№016457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J01CR02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 және бета-лактамаза тежегіші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Коакт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пероральді суспензия дайындауға арналған ұнтақ 312,5 мг/5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ҚР-ДЗ-5№024757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J01CR02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 және бета-лактамаза тежегіші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Коакт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пероральді суспензия дайындауға арналған ұнтақ 156,25 мг/5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ҚР-ДЗ-5№024761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J01CR02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 және бета-лактамаза тежегіші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КОАКТ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500 мг/125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ҚР-ДЗ-5№121939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J01CR02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 және бета-лактамаза тежегіші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Амиклав Санто®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500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ҚР-ДЗ-5№025194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J01CR02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 және бета-лактамаза тежегіші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Амиклав Санто®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875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ҚР-ДЗ-5№025195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J01CR02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 және бета-лактамаза тежегіші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Азмак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875 мг/125мг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ҚР-ДЗ-5№025567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J01CR02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 және бета-лактамаза тежегіші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Азмак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дайындауға арналған ұнтақ 400мг/57мг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ҚР-ДЗ-5№025477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J01CR02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 және бета-лактамаза тежегіші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Азмак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дайындауға арналған ұнтақ200мг/28,5мг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ҚР-ДЗ-5№025478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J01CR02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 және бета-лактамаза тежегіші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Моксикаинд-CV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ішке қабылдау үшін суспензия дайындауға арналған ұнтақ 457мг/5мл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ҚР-ДЗ-5№025283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J01CR02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 және бета-лактамаза тежегіші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Моксикаинд-CV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ішке қабылдау үшін суспензия дайындауға арналған ұнтақ 228,5мг/5мл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J01CR02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 және бета-лактамаза тежегіші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Амоксиклав®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500 мг/125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J01CR02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 және бета-лактамаза тежегіші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Амоксиклав®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875 мг/125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ҚР-ДЗ-5№025126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J01CR02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 және бета-лактамаза тежегіші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Моксикаинд-CV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1000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ҚР-ДЗ-5№025114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J01CR02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 және бета-лактамаза тежегіші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Моксикаинд-CV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625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ҚР-ДЗ-5№025115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J01CR02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 және бета-лактамаза тежегіші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Моксикаинд-CV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375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J01CR02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 және бета-лактамаза тежегіші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Амоксиклав®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Ішке қабылдау үшін суспензия дайындауға арналған ұнтақ 156,25 мг/5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ҚР-ДЗ-5№025102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J01CR02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 және бета-лактамаза тежегіші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Амоксиклав® 2Х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Ішке қабылдау үшін суспензия дайындауға арналған ұнтақ 457 мг/5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J01CR05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Пиперациллин және бета-лактамаза ингибиторы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J01CR05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Пиперациллин және бета-лактамаза ингибиторы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Алпитоз - 4.5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көктамыр ішіне инъекция үшін ерітінді дайындауға арналған ұнтақ 4,5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ҚР-ДЗ-5№122019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J01CR05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Пиперациллин және бета-лактамаза ингибиторы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Ревотаз®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ішіне инфузия үшін ерітінді дайындауға арналған ұнтақ 4,5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ҚР-ДЗ-5№010156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J01CR05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Пиперациллин және бета-лактамаза ингибиторы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Пиперабактам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 үшін ерітінді дайындауға арналған ұнтақ4,5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ҚР-ДЗ-5№023430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бета-лактам антибиотиктері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J01DB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Бірінші буын цефалоспориндері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J01DB04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Цефазолин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J01DB04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Цефазолин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Цефазолин натрий тұзы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 үшін ерітінді дайындауға арналған ұнтақ500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ҚР-ДЗ-5№018314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J01DB04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Цефазолин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Цефазолин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ішіне және бұлшықет ішіне енгізу үшін ерітінді дайындауға арналған ұнтақ 1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ҚР-ДЗ-5№019432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J01DB04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Цефазолин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Цефазолин натрий тұзы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 үшін ерітінді дайындауға арналған ұнтақ1 г,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ҚР-ДЗ-5№014939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J01DB04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Цефазолин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ЦЕФАЗОЛИН-АКОС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ішіне және бұлшықет ішіне енгізу үшін ерітінді дайындауға арналған ұнтақ 1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ҚР-ДЗ-5№015608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J01DB04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Цефазолин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Цефазолин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 үшін ерітінді дайындауға арналған ұнтақ1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ҚР-ДЗ-5№018798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J01DB04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Цефазолин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Цефазолин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 үшін ерітінді дайындауға арналған ұнтақ1г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ҚР-ДЗ-5№023091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J01DB04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Цефазолин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Цефазолин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ішіне және бұлшықет ішіне енгізу үшін ерітінді дайындауға арналған ұнтақ 1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ҚР-ДЗ-5№010202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J01DB04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Цефазолин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Цефазолин натрилі тұзы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бұлшықет ішіне инъекция үшін ерітінді дайындауға арналған ұнтақ еріткішімен жиынтықта (инъекцияға арналған су) 1г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ҚР-ДЗ-5№016568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J01DB05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Цефадроксил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J01DB05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Цефадроксил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ВАЛДОЦЕФ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ішке қабылдау үшін суспензия дайындауға арналған түйіршіктер 250 мг/5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ҚР-ДЗ-5№022459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J01DB05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Цефадроксил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Валдоцеф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500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ҚР-ДЗ-5№121998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J01DC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Екінші буын цефалоспориндері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J01DC02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Цефуроксим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J01DC02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Цефуроксим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Цефуроксим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ішіне және бұлшықет ішіне енгізу үшін ерітінді дайындауға арналған ұнтақ 750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ҚР-ДЗ-5№019807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J01DC02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Цефуроксим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Зиннат®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250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ҚР-ДЗ-5№004695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J01DC02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Цефуроксим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Мегасеф® 250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250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ҚР-ДЗ-5№005330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J01DC02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Цефуроксим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Мегасеф® 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500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ҚР-ДЗ-5№005335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J01DC02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Цефуроксим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Зиннат®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500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ҚР-ДЗ-5№019984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J01DC02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Цефуроксим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МЕГАСЕФ® 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500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ҚР-ДЗ-3№019949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J01DC02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Цефуроксим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МЕГАСЕФ® 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500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ҚР-ДЗ-5№005337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J01DC02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Цефуроксим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МЕГАСЕФ®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500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ҚР-ДЗ-5№019223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J01DC02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Цефуроксим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Роксим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 үшін ерітінді дайындауға арналған ұнтақ750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ҚР-ДЗ-5№023579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J01DC02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Цефуроксим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Зоцеф®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 үшін ерітінді дайындауға арналған ұнтақ750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ҚР-ДЗ-5№005006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J01DC02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Цефуроксим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Цефяпс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 үшін ерітінді дайындауға арналған ұнтақ750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ҚР-ДЗ-5№022342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J01DC02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Цефуроксим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Цефуроксим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 үшін ерітінді дайындауға арналған ұнтақ750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ҚР-ДЗ-5№010439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J01DC02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Цефуроксим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Цефяпс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 үшін ерітінді дайындауға арналған ұнтақ1,5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ҚР-ДЗ-5№022343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J01DC02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Цефуроксим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Зоцеф®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 үшін ерітінді дайындауға арналған ұнтақ1,5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ҚР-ДЗ-5№005013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J01DC02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Цефуроксим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Цефуроксим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 үшін ерітінді дайындауға арналған ұнтақ1500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J01DC02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Цефуроксим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Зиннат®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ішке қабылдау үшін суспензия дайындауға арналған түйіршіктер 125 мг/5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ҚР-ДЗ-5№004693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J01DC02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Цефуроксим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Мегасеф®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 үшін ерітінді дайындауға арналған ұнтақ еріткішімен жиынтықта (инъекцияға арналған су) 250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ҚР-ДЗ-5№019811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J01DC02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Цефуроксим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Зиннат®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125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ҚР-ДЗ-5№004694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J01DC02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Цефуроксим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Ауроксетил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500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ҚР-ДЗ-5№022254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J01DC02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Цефуроксим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Ауроксетил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250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J01DC02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Цефуроксим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МЕГАСЕФ® 250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250мг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ҚР-ДЗ-3№019948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J01DC02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Цефуроксим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МЕГАСЕФ® 250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250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ҚР-ДЗ-5№005331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J01DC02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Цефуроксим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МЕГАСЕФ®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250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ҚР-ДЗ-5№019222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J01DC02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Цефуроксим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Цетил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250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ҚР-ДЗ-5№010877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J01DC02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Цефуроксим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Цетил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500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ҚР-ДЗ-5№010878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J01DC02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Цефуроксим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Зиннат®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ішке қабылдау үшін суспензия дайындауға арналған түйіршіктер 250 мг/5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ҚР-ДЗ-5№019901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J01DC02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Цефуроксим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Аксетин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 және инфузия үшін ерітінді дайындауға арналған ұнтақ 750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ҚР-ДЗ-5№019644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J01DC02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Цефуроксим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Зинацеф®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 үшін ерітінді дайындауға арналған ұнтақ750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ҚР-ДЗ-5№004696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J01DC02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Цефуроксим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Кимацеф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 үшін ерітінді дайындауға арналған ұнтақ1,5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ҚР-ДЗ-5№004315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J01DC02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Цефуроксим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Кимацеф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 үшін ерітінді дайындауға арналған ұнтақ0,75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ҚР-ДЗ-5№004308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J01DC02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Цефуроксим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Аксетин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 және инфузия үшін ерітінді дайындауға арналған ұнтақ 1,5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ҚР-ДЗ-5№019645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J01DC02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Цефуроксим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Зоцеф®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250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ҚР-ДЗ-5№005436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J01DC02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Цефуроксим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Зоцеф®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500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ҚР-ДЗ-5№005459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J01DC02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Цефуроксим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Мегасеф®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 үшін ерітінді дайындауға арналған ұнтақ еріткішімен жиынтықта (инъекцияға арналған су) 750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ҚР-ДЗ-5№019812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J01DC02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Цефуроксим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Мегасеф® 750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 үшін ерітінді дайындауға арналған ұнтақ еріткішімен жиынтықта (инъекцияға арналған су) 750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ҚР-ДЗ-5№016590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J01DC02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Цефуроксим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Мегасеф® 250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 үшін ерітінді дайындауға арналған ұнтақ еріткішімен жиынтықта (инъекцияға арналған су) 250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ҚР-ДЗ-5№016589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J01DC02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Цефуроксим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Мегасеф® 250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 үшін ерітінді дайындауға арналған ұнтақ250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ҚР-ДЗ-5№015643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J01DC02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Цефуроксим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Мегасеф® 750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 үшін ерітінді дайындауға арналған ұнтақ750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ҚР-ДЗ-5№015644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J01DC02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Цефуроксим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Биорацеф®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 250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ҚР-ДЗ-5№024326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J01DC02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Цефуроксим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Биорацеф®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 500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ҚР-ДЗ-5№024327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J01DC02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Цефуроксим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Цефяпс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250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ҚР-ДЗ-5№024763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J01DC02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Цефуроксим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Цефяпс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500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ҚР-ДЗ-5№024764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J01DC02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Цефуроксим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Цефдилокс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көктамыр ішіне және бұлшықет ішіне енгізу үшін ерітінді дайындауға арналған ұнтақ 750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ҚР-ДЗ-5№024848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J01DC03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Цефамандол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J01DC03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Цефамандол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Тарцефандол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ішіне және бұлшықет ішіне енгізу үшін ерітінді дайындауға арналған ұнтақ 1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ҚР-ДЗ-5№022237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J01DD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Үшінші буын цефалоспориндері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J01DD01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Цефотаксим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J01DD01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Цефотаксим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 үшін ерітінді дайындауға арналған ұнтақ1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ҚР-ДЗ-5№016604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J01DD01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Цефотаксим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Цефотаксим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ішіне және бұлшықет ішіне енгізу үшін ерітінді дайындауға арналған ұнтақ 1000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ҚР-ДЗ-5№013772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J01DD01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Цефотаксим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Цефазолин натрий тұзы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 үшін ерітінді дайындауға арналған ұнтақ1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ҚР-ДЗ-3№021402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J01DD01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Цефотаксим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ЦЕФОСИН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ішіне және бұлшықет ішіне енгізу үшін ерітінді дайындауға арналған ұнтақ 1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ҚР-ДЗ-5№008742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J01DD01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Цефотаксим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Цефантрал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 үшін ерітінді дайындауға арналған ұнтақ1г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ҚР-ДЗ-5№121669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J01DD01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Цефотаксим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Цефотаксим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 үшін ерітінді дайындауға арналған ұнтақ0,5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J01DD01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Цефотаксим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Цефотаксим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 үшін ерітінді дайындауға арналған ұнтақ1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ҚР-ДЗ-5№022462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J01DD01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Цефотаксим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Цефотаксим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ішіне және бұлшықет ішіне енгізу үшін ерітінді дайындауға арналған ұнтақ 1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ҚР-ДЗ-5№018323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J01DD01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Цефотаксим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Цефотаксим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 үшін ерітінді дайындауға арналған ұнтақ1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ҚР-ДЗ-5№023842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J01DD02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Цефтазидим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J01DD02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Цефтазидим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Селтозидим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ерітінді дайындауға арналған ұнтақ 1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РК-ЛС-5№024849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J01DD02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Цефтазидим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Цефтазидим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 үшін ерітінді дайындауға арналған ұнтақ500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ҚР-ДЗ-5№010422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J01DD02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Цефтазидим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Лемоксол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 үшін ерітінді дайындауға арналған ұнтақ1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ҚР-ДЗ-5№004024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J01DD02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Цефтазидим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Цефтазидим - Элеас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 үшін ерітінді дайындауға арналған ұнтақ1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ҚР-ДЗ-3№019978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J01DD02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Цефтазидим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Денизид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 үшін ерітінді дайындауға арналған ұнтақ1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ҚР-ДЗ-5№023376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J01DD02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Цефтазидим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Цефтазидим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 үшін ерітінді дайындауға арналған ұнтақ1000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ҚР-ДЗ-5№010423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J01DD02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Цефтазидим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Зифта-1000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 үшін ерітінді дайындауға арналған ұнтақ1000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ҚР-ДЗ-5№023078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J01DD02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Цефтазидим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Лемоксол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 үшін ерітінді дайындауға арналған ұнтақ2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ҚР-ДЗ-5№004025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J01DD02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Цефтазидим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Цефтазидим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 үшін ерітінді дайындауға арналған ұнтақ2000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ҚР-ДЗ-5№010424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J01DD02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Цефтазидим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Зацеф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 үшін ерітінді дайындауға арналған ұнтақ1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ҚР-ДЗ-5№019579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J01DD02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Цефтазидим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Цефтазидим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ішіне және бұлшықет ішіне енгізу үшін ерітінді дайындауға арналған ұнтақ 1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ҚР-ДЗ-5№020269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J01DD02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Цефтазидим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Тазид®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 үшін ерітінді дайындауға арналған ұнтақ1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ҚР-ДЗ-5№005431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J01DD02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Цефтазидим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Тизим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 үшін ерітінді дайындауға арналған ұнтақ1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ҚР-ДЗ-5№009835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J01DD02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Цефтазидим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Тазид®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 үшін ерітінді дайындауға арналған ұнтақ2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ҚР-ДЗ-5№005440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J01DD02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Цефтазидим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ЦЕФТАЗИДИМ-АКОС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 үшін ерітінді дайындауға арналған ұнтақ1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ҚР-ДЗ-5№003213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J01DD02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Цефтазидим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ЦЕФТАЗИДИМ-АКОС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 үшін ерітінді дайындауға арналған ұнтақ2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ҚР-ДЗ-5№003224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J01DD02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Цефтазидим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Супразид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 үшін ерітінді дайындауға арналған ұнтақ1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ҚР-ДЗ-5№015719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J01DD02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Цефтазидим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Супразид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 үшін ерітінді дайындауға арналған ұнтақ2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J01DD02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Цефтазидим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Супразид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 үшін ерітінді дайындауға арналған ұнтақ 0,5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ҚР-ДЗ-5№015718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J01DD04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J01DD04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Сертоцеф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бұлшықет ішіне енгізу үшін ерітінді дайындауға арналған 1.0 г ұнтақ еріткішпен жиынтықта (1% лидокаин гидрохлоридінің 3.5 мл ерітіндісі)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ҚР-ДЗ-5№022323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J01DD04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Деницеф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 үшін ерітінді дайындауға арналған ұнтақ1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ҚР-ДЗ-5№023333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J01DD04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Веракол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 үшін ерітінді дайындауға арналған ұнтақ еріткішімен жиынтықта (лидокаин гидрохлориді, инъекцияға арналған 1 % ерітіндісі) 1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ҚР-ДЗ-5№021614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J01DD04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Белацеф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 үшін ерітінді дайындауға арналған ұнтақ1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ҚР-ДЗ-5№022226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J01DD04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Ксон®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 үшін ерітінді дайындауға арналған ұнтақ1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ҚР-ДЗ-5№004570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J01DD04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 үшін ерітінді дайындауға арналған ұнтақ1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J01DD04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Авиксон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 үшін ерітінді дайындауға арналған ұнтақ1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ҚР-ДЗ-5№023342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J01DD04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 III®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 үшін ерітінді дайындауға арналған ұнтақ1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ҚР-ДЗ-5№005046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J01DD04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ішіне және бұлшықет ішіне енгізу үшін ерітінді дайындауға арналған ұнтақ 1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ҚР-ДЗ-5№013733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J01DD04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 III®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 үшін ерітінді дайындауға арналған ұнтақ250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ҚР-ДЗ-5№018287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J01DD04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 III®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 үшін ерітінді дайындауға арналған ұнтақ500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ҚР-ДЗ-5№018266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J01DD04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ішіне және бұлшықет ішіне енгізу үшін ерітінді дайындауға арналған ұнтақ 1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ҚР-ДЗ-5№013713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J01DD04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Цефамед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 үшін ерітінді дайындауға арналған ұнтақ еріткішімен жиынтықта (лидокаин гидрохлориді, инъекцияға арналған 1 % ерітіндісі), 0,5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ҚР-ДЗ-5№011043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J01DD04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Цефамед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 үшін ерітінді дайындауға арналған ұнтақ еріткішімен жиынтықта (лидокаин гидрохлориді, инъекцияға арналған 1 % ерітіндісі), 1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ҚР-ДЗ-5№011044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J01DD04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 үшін ерітінді дайындауға арналған ұнтақ1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J01DD04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ЦЕФТРИАКСОН-АКОС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ішіне және бұлшықет ішіне енгізу үшін ерітінді дайындауға арналған ұнтақ 1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ҚР-ДЗ-5№015506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J01DD04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Цефтриаксон-КМП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ішіне және бұлшықет ішіне енгізу үшін ерітінді дайындауға арналған ұнтақ 1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ҚР-ДЗ-5№005007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J01DD04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Цефтриаксон-БХФЗ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 үшін ерітінді дайындауға арналған ұнтақ 1000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ҚР-ДЗ-5№019577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J01DD04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Абитракс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 үшін ерітінді дайындауға арналған ұнтақ еріткішпен жиынтықта (1% лидокаин гидрохлоридінің ерітіндісі) 500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ҚР-ДЗ-5№021455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J01DD04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 үшін ерітінді дайындауға арналған ұнтақ 0,5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ҚР-ДЗ-5№018226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J01DD04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 III®+ Лидо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бұлшықет ішіне инъекция үшін ерітінді дайындауға арналған ұнтақ еріткішімен (лидокаин гидрохлориді, инъекцияға арналған 1% ерітінді) жиынтықта 1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ҚР-ДЗ-5№016778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J01DD04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РОТАЦЕФ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 үшін ерітінді дайындауға арналған ұнтақ еріткішпен жиынтықта (1% лидокаин гидрохлоридінің ерітіндісі) 1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ҚР-ДЗ-5№017622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J01DD04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Кефаксон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бұлшықет ішіне енгізу үшін ерітінді дайындауға арналған ұнтақ еріткішпен жиынтықта (1% 3.5 мл лидокаин гидрохлоридінің инъекцияға арналған ерітіндісі) 1г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ҚР-ДЗ-5№024134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J01DD04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бұлшықет ішіне инъекция үшін ерітінді дайындауға арналған ұнтақ еріткішімен (лидокаин гидрохлориді, инъекцияға арналған 1% ерітінді) жиынтықта 1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ҚР-ДЗ-5№020715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J01DD04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Цефтрокс™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 үшін ерітінді дайындауға арналған ұнтақ1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ҚР-ДЗ-5№011331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J01DD04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Цефтрокс™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 үшін ерітінді дайындауға арналған ұнтақ еріткішімен жиынтықта (инъекцияға арналған су) 1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ҚР-ДЗ-5№011317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J01DD04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 III® + Лидо Экстра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бұлшықет ішіне инъекция үшін ерітінді дайындауға арналған ұнтақ еріткішімен (лидокаин гидрохлориді, инъекцияға арналған 1% ерітінді) жиынтықта 1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ҚР-ДЗ-5№023869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J01DD04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Триакс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ішіне инъекция үшін ерітінді дайындауға арналған ұнтақ еріткішімен жиынтықта (инъекцияға арналған су) 1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ҚР-ДЗ-5№018985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J01DD04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Триакс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бұлшықетішілік инъекция үшін ерітінді дайындауға арналған 1 г ұнтақ еріткішімен жиынтықта (3,5 мл лидокаин гидрохлоридінің 1% ерітіндісі)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ҚР-ДЗ-5№019008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J01DD04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Триакс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бұлшықетішілік инъекция үшін ерітінді дайындауға арналған 0,5 г ұнтақ еріткішімен жиынтықта (2,0 мл лидокаин гидрохлоридінің 1% ерітіндісі)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ҚР-ДЗ-5№019007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J01DD04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Медаксон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 және инфузия үшін ерітінді дайындауға арналған ұнтақ 1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ҚР-ДЗ-5№023372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J01DD04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Зибан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 және инфузия үшін ерітінді дайындауға арналған ұнтақ 1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ҚР-ДЗ-5№018799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J01DD04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Тороцеф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 үшін ерітінді дайындауға арналған ұнтақ 1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ҚР-ДЗ-5№023301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J01DD04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Роцефин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бұлшықет iшiне инъекцияға арналған ұнтақ еріткішпен (инъекцияға арналған 1% лидокаин ерітіндісімен) жиынтықта 1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ҚР-ДЗ-5№004499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J01DD04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Роцефин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бұлшықет iшiне инъекцияға арналған ұнтақ еріткішпен (инъекцияға арналған 1% лидокаин ерітіндісімен) жиынтықта 500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ҚР-ДЗ-5№004504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J01DD04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Цефазон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 үшін ерітінді дайындауға арналған ұнтақ 1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ҚР-ДЗ-5№022945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J01DD04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Зибан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 және инфузия үшін ерітінді дайындауға арналған ұнтақ 2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ҚР-ДЗ-5№022924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J01DD04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АВЕКСОН-РАЦИОНАЛ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 үшін ерітінді дайындауға арналған ұнтақ 1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ҚР-ДЗ-5№022815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J01DD04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Медаксон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нъекция және инфузия үшін ерітінді дайындауға арналған ұнтақ 2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ҚР-ДЗ-5№022468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J01DD04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ЦефИС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 үшін ерітінді дайындауға арналған ұнтақ 1000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ҚР-ДЗ-5№022438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J01DD04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Сефабел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бұлшықет ішіне инъекция үшін ерітінді дайындауға арналған ұнтақ еріткішімен (лидокаин гидрохлориді, инъекцияға арналған 1% ерітінді) жиынтықта 0,5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ҚР-ДЗ-5№022244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J01DD04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Сефабел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бұлшықет ішіне инъекция үшін ерітінді дайындауға арналған ұнтақ еріткішімен (лидокаин гидрохлориді, инъекцияға арналған 1% ерітінді) жиынтықта 1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J01DD04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Цефаксон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 үшін ерітінді дайындауға арналған ұнтақ 1000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ҚР-ДЗ-5№015056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J01DD04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 Сандоз®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 үшін ерітінді дайындауға арналған ұнтақ 500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ҚР-ДЗ-5№021617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J01DD04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 Сандоз®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 үшін ерітінді дайындауға арналған ұнтақ 1000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ҚР-ДЗ-5№021619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J01DD04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 Сандоз®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 үшін ерітінді дайындауға арналған ұнтақ 2000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ҚР-ДЗ-5№021618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J01DD04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 үшін ерітінді дайындауға арналған ұнтақ, 1000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ҚР-ДЗ-5№024434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J01DD04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Авалексон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ерітінді дайындауға арналған ұнтақ 1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ҚР-ДЗ-5№024021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J01DD04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Зибан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бұлшықет ішіне инъекцияға арналған еріткішпен жиынтықтағы ұнтақ (инъекцияға арналған лидокаиннің 1% ерітіндісі) 1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ҚР-ДЗ-5№024643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J01DD04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Медаксон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жиынтығында еріткіші бар инъекция үшін ерітінді дайындауға арналған ұнтақ (лидокаин гидрохлориді, инъекцияға арналған 1% ерітінді) 1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ҚР-ДЗ-5№024646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J01DD04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Вегацеф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 немесе инфузия үшін ерітінді дайындауға арналған ұнтақ 1000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ҚР-ДЗ-5№024786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J01DD04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 S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 мен инфузия үшін ерітінді дайындауға арналған ұнтақ 1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ҚР-ДЗ-5№024805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J01DD04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 M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бұлшықет ішіне инъекцияға арналған еріткішпен жиынтықтағы ұнтақ (инъекцияға арналған лидокаиннің 1% ерітіндісі) 1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ҚР-ДЗ-5№024816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J01DD04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Цефамед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 үшін ерітінді дайындауға арналған еріткіш жиынтықтағы ұнтақ (лидокаин гидрохлоридінің 1% ерітіндісі) 1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ҚР-ДЗ-5№024988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J01DD04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Цефамед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 үшін ерітінді дайындауға арналған еріткіш жиынтықтағы ұнтақ (лидокаин гидрохлоридінің 1% ерітіндісі) 0,5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ҚР-ДЗ-5№024989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J01DD04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Аккузон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 үшін ерітінді дайындауға арналған ұнтақ еріткішімен жиынтықта (инъекцияға арналған су) 1г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J01DD04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Цефтриаксон-Виста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ішіне және бұлшықет ішіне енгізу үшін ерітінді дайындауға арналған ұнтақ, 1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J01DD04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Зибан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ішіне және бұлшықет ішіне енгізу үшін ерітінді дайындауға арналған ұнтақ, 1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ҚР-ДЗ-5№025233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J01DD04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Медаксон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ішіне және бұлшықет ішіне енгізу үшін ерітінді дайындауға арналған ұнтақ, 1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ҚР-ДЗ-5№025197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J01DD08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Цефиксим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J01DD08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Цефиксим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Таксим-О-Форте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ішке қабылдау үшін суспензия дайындауға арналған ұнтақ100 мг/5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ҚР-ДЗ-5№019034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J01DD08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Цефиксим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Таксим-О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 200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ҚР-ДЗ-5№004563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J01DD08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Цефиксим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200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ҚР-ДЗ-5№011016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J01DD08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Цефиксим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Супракс® Солютаб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ұсақталатын таблеткалар 400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ҚР-ДЗ-5№019835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J01DD08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Цефиксим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Ксифиа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400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ҚР-ДЗ-5№021309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J01DD08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Цефиксим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Супракс®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400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ҚР-ДЗ-5№017744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J01DD08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Цефиксим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Зимакс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дайындауға арналған ұнтақ 100 мг/5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ҚР-ДЗ-5№020708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J01DD08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Цефиксим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Супракс®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ішке қабылдау үшін суспензия дайындауға арналған түйіршіктер 1,46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ҚР-ДЗ-5№017836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J01DD08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Цефиксим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Ксифиа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ішке қабылдау үшін суспензия дайындауға арналған түйіршіктер 100мг/5мл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ҚР-ДЗ-5№021397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J01DD08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Цефиксим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АВИПРАКС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ішке қабылдау үшін суспензия дайындауға арналған ұнтақ, 100 мг/5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ҚР-ДЗ-5№025308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J01DD08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Цефиксим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АВИПРАКС 200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200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ҚР-ДЗ-5№025299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J01DD12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Цефоперазон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J01DD12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Цефоперазон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Цефобоцид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 үшін ерітінді дайындауға арналған ұнтақ1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ҚР-ДЗ-5№019632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J01DD12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Цефоперазон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Медоцеф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 үшін ерітінді дайындауға арналған ұнтақ1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ҚР-ДЗ-5№015058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J01DD13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Цефподоксим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J01DD13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Цефподоксим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СЕФПОТЕК®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200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J01DD13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Цефподоксим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Ауроподокс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 200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ҚР-ДЗ-5№121870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J01DD13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Цефподоксим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Ауроподокс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 100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ҚР-ДЗ-5№121869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J01DD13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Цефподоксим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Сефпотек®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200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ҚР-ДЗ-5№014198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J01DD13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Цефподоксим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СЕФПОТЕК®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200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ҚР-ДЗ-5№014639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J01DD13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Цефподоксим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Песеф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100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J01DD13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Цефподоксим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Песеф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200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ҚР-ДЗ-5№023173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J01DD13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Цефподоксим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СЕФСИДАЛ-сановель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200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ҚР-ДЗ-5№023351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J01DD13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Цефподоксим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ЦЕФПОДО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200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ҚР-ДЗ-5№023784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J01DD13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Цефподоксим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СЕФСИДАЛ-сановель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ішке қабылдау үшін суспензия дайындауға арналған түйіршіктер еріткішімен (тазартылған су), 50мг/5мл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ҚР-ДЗ-5№022723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J01DD13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Цефподоксим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СЕФСИДАЛ-сановель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ішке қабылдау үшін суспензия дайындауға арналған түйіршіктер еріткішімен (тазартылған су), 100 мг/5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ҚР-ДЗ-5№022724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J01DD13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Цефподоксим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СЕФПОТЕК®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ішке қабылдау үшін суспензия дайындауға арналған ұнтақ, 100 мг/5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ҚР-ДЗ-5№121978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J01DD13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Цефподоксим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ЦЕФМА®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200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ҚР-ДЗ-5№024977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J01DD13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Цефподоксим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Ауроподокс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 100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ҚР-ДЗ-5№025555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J01DD13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Цефподоксим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Ауроподокс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 200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ҚР-ДЗ-5№025564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J01DD13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Цефподоксим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Свич 200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200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ҚР-ДЗ-5№025504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J01DD13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Цефподоксим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АВИДОКСИМ 200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200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ҚР-ДЗ-5№025498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J01DD52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Цефтазидим және бета-лактамаза тежегіші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J01DD52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Цефтазидим және бета-лактамаза тежегіші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Завицефта®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ерітінді дайындау үшін концентрат дайындауға арналған ұнтақ, 2000мг/500мг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J01DD62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Цефоперазон және бета-лактамаза тежегіші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J01DD62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Цефоперазон және бета-лактамаза тежегіші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Супероцеф-Элеас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 үшін ерітінді дайындауға арналған ұнтақ 2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ҚР-ДЗ-3№019976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J01DD62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Цефоперазон және бета-лактамаза тежегіші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Сульцеф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 және инфузия үшін ерітінді дайындауға арналған ұнтақ, 1 г/1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ҚР-ДЗ-5№024553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J01DD62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Цефоперазон және бета-лактамаза тежегіші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Авизон - 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 үшін ерітінді дайындауға арналған ұнтақ 2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ҚР-ДЗ-5№023093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J01DD62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Цефоперазон және бета-лактамаза тежегіші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Цефпраз-С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 үшін ерітінді дайындауға арналған ұнтақ 2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ҚР-ДЗ-5№017659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J01DD62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Цефоперазон және бета-лактамаза тежегіші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Гепацеф Комби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 үшін ерітінді дайындауға арналған ұнтақ 2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ҚР-ДЗ-5№019522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J01DD62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Цефоперазон және бета-лактамаза тежегіші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Цефпраз-С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 үшін ерітінді дайындауға арналған ұнтақ 1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ҚР-ДЗ-5№017658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J01DE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Төртінші буын цефалоспориндері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J01DE01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Цефепим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J01DE01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Цефепим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Денипим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 үшін ерітінді дайындауға арналған ұнтақ 1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ҚР-ДЗ-5№023404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J01DE01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Цефепим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Цефепим - Элеас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 үшін ерітінді дайындауға арналған ұнтақ 1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ҚР-ДЗ-3№019977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J01DE01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Цефепим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Акпим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 үшін ерітінді дайындауға арналған ұнтақ 1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ҚР-ДЗ-5№016557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J01DE01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Цефепим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 IV®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 үшін ерітінді дайындауға арналған ұнтақ 1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ҚР-ДЗ-5№014898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J01DE01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Цефепим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Мегапим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 үшін ерітінді дайындауға арналған ұнтақ 1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J01DE01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Цефепим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Цефепим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 үшін ерітінді дайындауға арналған ұнтақ 1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ҚР-ДЗ-5№019072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J01DE01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Цефепим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Цефепим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ішіне және бұлшықет ішіне енгізу үшін ерітінді дайындауға арналған ұнтақ 1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ҚР-ДЗ-5№018399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J01DE01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Цефепим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 IV®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 үшін ерітінді дайындауға арналған ұнтақ 0,5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ҚР-ДЗ-5№014897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J01DE01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Цефепим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Цефепим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ішіне және бұлшықет ішіне енгізу үшін ерітінді дайындауға арналған ұнтақ 1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ҚР-ДЗ-5№020006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J01DE01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Цефепим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Цефепим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 үшін ерітінді дайындауға арналған ұнтақ 1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J01DE01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Цефепим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Цефепим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 үшін ерітінді дайындауға арналған ұнтақ0,5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ҚР-ДЗ-5№019071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J01DE01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Цефепим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Хайпим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 үшін ерітінді дайындауға арналған ұнтақ1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ҚР-ДЗ-5№017923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J01DE01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Цефепим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Инфепим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 үшін ерітінді дайындауға арналған ұнтақ1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ҚР-ДЗ-5№022958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J01DE01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Цефепим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Эфипим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 үшін ерітінді дайындауға арналған ұнтақ1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ҚР-ДЗ-5№004209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J01DE01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Цефепим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Позинег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ерітінді дайындауға арналған ұнтақ 1000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ҚР-ДЗ-5№024982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J01DE01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Цефепим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ЦЕФЕПИМ - АВИМЕД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 үшін ерітінді дайындауға арналған ұнтақ, 1000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ҚР-ДЗ-5№025297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J01DE01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Цефепим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Альфацеф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ішіне және бұлшықет ішіне енгізу үшін ерітінді дайындауға арналған ұнтақ 1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ҚР-ДЗ-5№025167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J01DH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Карбапенемы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J01DH02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Меропенем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J01DH02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Меропенем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Меропенем - Элеас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 үшін ерітінді дайындауға арналған ұнтақ1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ҚР-ДЗ-3№019973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J01DH02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Меропенем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Племонем™ 0,5г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 үшін ерітінді дайындауға арналған ұнтақ0,5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ҚР-ДЗ-5№016816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J01DH02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Меропенем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Племонем™ 1г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 үшін ерітінді дайындауға арналған ұнтақ1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ҚР-ДЗ-5№016818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J01DH02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Меропенем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Меробактрин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 үшін ерітінді дайындауға арналған ұнтақ1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ҚР-ДЗ-5№018032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J01DH02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Меропенем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Меропенем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 үшін ерітінді дайындауға арналған ұнтақ1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ҚР-ДЗ-5№016486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J01DH02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Меропенем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Висвопенем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 үшін ерітінді дайындауға арналған ұнтақ1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ҚР-ДЗ-5№022705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J01DH02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Меропенем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Изипенем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ішіне енгізу үшін ерітінді дайындауға арналған ұнтақ 1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ҚР-ДЗ-5№023596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J01DH02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Меропенем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Меропенем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 үшін ерітінді дайындауға арналған ұнтақ0,5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ҚР-ДЗ-5№016485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J01DH02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Меропенем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Мерограм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ішіне енгізу үшін ерітінді дайындауға арналған ұнтақ 500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ҚР-ДЗ-5№122093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J01DH02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Меропенем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Висвопенем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 үшін ерітінді дайындауға арналған ұнтақ0.5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ҚР-ДЗ-5№022704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J01DH02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Меропенем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Меропенем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ішіне енгізу үшін ерітінді дайындауға арналған ұнтақ 500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ҚР-ДЗ-5№019348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J01DH02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Меропенем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Меропенем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ішіне енгізу үшін ерітінді дайындауға арналған ұнтақ 1000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ҚР-ДЗ-5№019349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J01DH02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Меропенем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Мепенам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 үшін ерітінді дайындауға арналған ұнтақ1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ҚР-ДЗ-5№019491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J01DH02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Меропенем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Мерограм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 үшін ерітінді дайындауға арналған ұнтақ1000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ҚР-ДЗ-5№122094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J01DH02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Меропенем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Меронем®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ішіне енгізу үшін ерiтiндi дайындауға арналған лиофилизат 0,5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ҚР-ДЗ-5№017668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J01DH02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Меропенем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Архимакс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ішіне енгізу үшін ерітінді дайындауға арналған ұнтақ 500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ҚР-ДЗ-5№121699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J01DH02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Меропенем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Меронем®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ішіне енгізу үшін ерiтiндi дайындауға арналған лиофилизат 1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ҚР-ДЗ-5№017669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J01DH02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Меропенем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Архимакс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ішіне енгізу үшін ерітінді дайындауға арналған ұнтақ 1000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ҚР-ДЗ-5№121700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J01DH02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Меропенем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Визмеро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 және инфузия үшін ерітінді дайындауға арналған ұнтақ 500мг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ҚР-ДЗ-5№121923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J01DH02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Меропенем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Визмеро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 және инфузия үшін ерітінді дайындауға арналған ұнтақ 1000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ҚР-ДЗ-5№121924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J01DH02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Меропенем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Вегапенем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 немесе инфузия үшін ерітінді дайындауға арналған ұнтақ 500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ҚР-ДЗ-5№023458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J01DH02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Меропенем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Вегапенем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 немесе инфузия үшін ерітінді дайындауға арналған ұнтақ, 1000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ҚР-ДЗ-5№023459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J01DH02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Меропенем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Меропенем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ішіне енгізу үшін ерітінді дайындауға арналған ұнтақ 1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ҚР-ДЗ-5№024367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J01DH02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Меропенем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МЕРОПЕНЕМ - АВИМЕД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 және инфузия үшін ерітінді дайындауға арналған ұнтақ, 1000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J01DH03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Эртапенем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J01DH03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Эртапенем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Эртапик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 үшін ерітінді дайындауға арналған лиофилизацияланған ұнтақ 1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ҚР-ДЗ-5№023619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J01DH03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Эртапенем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Эртапенем-Элеас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 үшін ерітінді дайындауға арналған лиофилизат, 1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ҚР-ДЗ-5№022303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J01DH03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Эртапенем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Инванз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ішіне енгізу үшін ерітінді дайындауға арналған лиофилизат 1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ҚР-ДЗ-5№014787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J01DH03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Эртапенем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Инвакар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 үшін ерітінді дайындауға арналған лиофилизацияланған ұнтақ 1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ҚР-ДЗ-5№023526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J01DH04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Дорипенем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J01DH04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Дорипенем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Дорипенем - Элеас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 үшін ерітінді дайындауға арналған ұнтақ 500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ҚР-ДЗ-3№019979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J01DH04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Дорипенем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Дапар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 үшін ерітінді дайындауға арналған ұнтақ 500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ҚР-ДЗ-5№022758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J01DH04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Дорипенем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Дапар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 үшін ерітінді дайындауға арналған ұнтақ 250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ҚР-ДЗ-5№022759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J01DH04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Дорипенем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ДОРИПУР 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 үшін ерітінді дайындауға арналған ұнтақ 500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ҚР-ДЗ-5№023928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J01DH51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Имипенем және Циластатин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J01DH51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Имипенем және Циластатин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Имицил - Элеас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 үшін ерітінді дайындауға арналған ұнтақ 500 мг/500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ҚР-ДЗ-3№019980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J01DH51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Имипенем және Циластатин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Имипенем+Циластатин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ішіне енгізу үшін ерітінді дайындауға арналған ұнтақ 500 мг/500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ҚР-ДЗ-5№010367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J01DH51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Имипенем және Циластатин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Цилапенем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 үшін ерітінді дайындауға арналған ұнтақ 0,5г/0,5г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J01DH51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Имипенем және Циластатин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Пиминам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 үшін ерітінді дайындауға арналған ұнтақ500 мг/500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ҚР-ДЗ-5№018638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J01DH51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Имипенем және Циластатин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Цилапенем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 үшін ерітінді дайындауға арналған ұнтақ 0,25 г/0,25г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ҚР-ДЗ-5№019129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J01DH51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Имипенем және Циластатин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Аквапен-I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 үшін ерітінді дайындауға арналған ұнтақ500 мг+ 500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ҚР-ДЗ-5№023790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J01DH51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Имипенем және Циластатин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ИНЕМПЛЮС 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 үшін ерітінді дайындауға арналған ұнтақ 500 мг/500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ҚР-ДЗ-5№023931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цефалоспориндер мен пенемдер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J01DI02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Цефтаролин фосамилі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J01DI02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Цефтаролин фосамилі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Зинфоро®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 үшін ерітінді дайындауға арналған ұнтақ 600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ҚР-ДЗ-5№021294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J01E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Сульфаниламидтер және триметоприм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J01EE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Сульфаниламидтердің триметоприммен біріктірілімі, оның туындыларын қоса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J01EE01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Сульфаметоксазол және Триметоприм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J01EE01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Сульфаметоксазол және Триметоприм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Бисептол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120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ҚР-ДЗ-5№014518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J01EE01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Сульфаметоксазол және Триметоприм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Бисептол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480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ҚР-ДЗ-5№014517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J01EE01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Сульфаметоксазол және Триметоприм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Бисептол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ішуге арналған суспензия 240 мг/5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ҚР-ДЗ-5№004653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J01EE01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Сульфаметоксазол және Триметоприм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Бисептол 480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 үшін ерітінді дайындауға арналған концентрат (80мг+16мг)/мл, 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ҚР-ДЗ-5№015903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J01EE01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Сульфаметоксазол және Триметоприм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Бисептрим®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ішуге арналған суспензия 120 мг/5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ҚР-ДЗ-5№003932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J01EE01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Сульфаметоксазол және Триметоприм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Бисептрим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480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ҚР-ДЗ-5№010960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J01EE01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Сульфаметоксазол және Триметоприм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Бисептрим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0,4 г/0,08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ҚР-ДЗ-5№023431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J01EE01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Сульфаметоксазол және Триметоприм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Ко-тримоксазол Собхан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400/80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ҚР-ДЗ-5№122147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J01EE01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Сульфаметоксазол және Триметоприм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Бисептол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960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ҚР-ДЗ-5№121690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J01F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Макролидтер және линкозамидтер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J01FA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Макролиды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J01FA01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Эритромицин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J01FA01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Эритромицин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Эритромицин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ішекте еритін қабықпен қапталған таблеткалар 250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ҚР-ДЗ-5№010098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J01FA01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Эритромицин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Эритромицин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ішекте еритін қабықпен қапталған таблеткалар 100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ҚР-ДЗ-5№010097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J01FA01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Эритромицин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Тармицин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ішекте еритін қабықпен қапталған таблеткалар 200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ҚР-ДЗ-5№013679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J01FA01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Эритромицин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Эритромицин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ішекте еритін қабықпен қапталған таблеткалар 250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ҚР-ДЗ-5№003555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J01FA01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Эритромицин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ЭРИТРОМИЦИН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ішіне енгізу үшін ерiтiндi дайындауға арналған лиофилизат 100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ҚР-ДЗ-5№015911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J01FA02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Спирамицин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J01FA02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Спирамицин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Спрамакс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3млн ХБ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J01FA02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Спирамицин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Дорамицин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таблеткалар, 3 млн ХБ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ҚР-ДЗ-5№018034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J01FA02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Спирамицин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Макромицин 3.0 млн ХБ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 3 млн.ХБ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ҚР-ДЗ-5№014193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J01FA02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Спирамицин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Спирацин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1.5 млн ХБ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ҚР-ДЗ-5№022797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J01FA02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Спирамицин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Спирацин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3 млн ХБ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ҚР-ДЗ-5№022798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J01FA02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Спирамицин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Спайрекс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 3 млн ХБ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ҚР-ДЗ-5№000590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J01FA02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Спирамицин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Ровамицин®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 1,5 млн.ХБ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ҚР-ДЗ-5№012146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J01FA02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Спирамицин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Ровамицин®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 3 млн ХБ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ҚР-ДЗ-5№012147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J01FA03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Мидекамицин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J01FA03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Мидекамицин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Макропен®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ішке қабылдау үшін суспензия дайындауға арналған түйіршіктер 175 мг/5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ҚР-ДЗ-5№003625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J01FA03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Мидекамицин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Макропен®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400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ҚР-ДЗ-5№003624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J01FA06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Рокситромицин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J01FA06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Рокситромицин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Роксибел®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150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ҚР-ДЗ-5№004574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J01FA06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Рокситромицин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Рокситромицин Сандоз®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150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ҚР-ДЗ-5№015769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J01FA09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Кларитромицин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J01FA09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Кларитромицин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Клацид® В.В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 үшін ерітінді дайындауға арналған лиофилизацияланған ұнтақ 500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ҚР-ДЗ-5№014631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J01FA09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Кларитромицин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Клацид®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 500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ҚР-ДЗ-5№022668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J01FA09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Кларитромицин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 үшін ерітінді дайындауға арналған лиофилизацияланған ұнтақ 500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ҚР-ДЗ-5№023184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J01FA09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Кларитромицин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Томиклар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500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ҚР-ДЗ-5№021425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J01FA09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Кларитромицин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Кларигет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500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ҚР-ДЗ-5№014736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J01FA09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Кларитромицин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КЛАБЕЛ®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500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ҚР-ДЗ-5№010792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J01FA09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Кларитромицин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Томиклар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250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ҚР-ДЗ-5№021424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J01FA09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Кларитромицин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Кларигет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250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ҚР-ДЗ-5№014735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J01FA09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Кларитромицин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Кларигет XL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босап шығуы ұзартылған, үлбірлі қабықпен қапталған таблеткалар 500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ҚР-ДЗ-5№017724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J01FA09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Кларитромицин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КЛАБЕЛ®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250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ҚР-ДЗ-5№018468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J01FA09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Кларитромицин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КЛАРИТРО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 үшін ерітінді дайындауға арналған лиофилизацияланған ұнтақ, 500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ҚР-ДЗ-5№023956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J01FA09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Кларитромицин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СР-Кларен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босап шығуы ұзаққа созылатын, үлбірлі қабықпен қапталған таблеткалар 500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ҚР-ДЗ-5№019639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J01FA09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Кларитромицин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Фромилид®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500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ҚР-ДЗ-5№009682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J01FA09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Кларитромицин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Кларитромицин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 250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ҚР-ДЗ-5№021594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J01FA09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Кларитромицин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МЕРИСТАТ MR-сановель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босап шығуы өзгертілген үлбірлі қабықпен қапталған таблеткалар 500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ҚР-ДЗ-5№017069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J01FA09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Кларитромицин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Клеримед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250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ҚР-ДЗ-5№019036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J01FA09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Кларитромицин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Клеримед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500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ҚР-ДЗ-5№019037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J01FA09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Кларитромицин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МЕРИСТАТ-сановель 250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 250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ҚР-ДЗ-5№010261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J01FA09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Кларитромицин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Фромилид®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250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ҚР-ДЗ-5№009681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J01FA09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Кларитромицин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Фромилид® уно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босап шығуы ұзартылған, үлбірлі қабықпен қапталған таблеткалар 500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J01FA09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Кларитромицин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Клабакс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500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J01FA09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Кларитромицин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Клабакс OD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босап шығуы ұзартылған, үлбірлі қабықпен қапталған таблеткалар 500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ҚР-ДЗ-5№021308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J01FA09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Кларитромицин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Дикларан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500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ҚР-ДЗ-5№019073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J01FA09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Кларитромицин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Клабакс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250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ҚР-ДЗ-5№014678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J01FA09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Кларитромицин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Экозитрин®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500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ҚР-ДЗ-5№018548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J01FA09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Кларитромицин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Новалид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500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ҚР-ДЗ-5№021304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J01FA09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Кларитромицин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Экозитрин®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250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ҚР-ДЗ-5№018547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J01FA09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Кларитромицин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МЕРИСТАТ-сановель 125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ішке қабылдау үшін суспензия дайындауға арналған түйіршіктер еріткішімен (тазартылған су), 125 мг/5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ҚР-ДЗ-5№010213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J01FA09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Кларитромицин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МЕРИСТАТ- сановель 250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ішке қабылдау үшін суспензия дайындауға арналған түйіршіктер еріткішімен (тазартылған су), 250 мг/5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ҚР-ДЗ-5№010214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J01FA09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Кларитромицин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Фромилид®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ішке қабылдау үшін суспензия дайындауға арналған түйіршіктер, 125мг/5мл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ҚР-ДЗ-5№016484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J01FA09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Кларитромицин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Клацид®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дайындауға арналған түйіршіктер, 250 мг/5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ҚР-ДЗ-5№016564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J01FA09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Кларитромицин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Клацид®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дайындауға арналған түйіршіктер, 125 мг/5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ҚР-ДЗ-5№016562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J01FA09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Кларитромицин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Кларигет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дайындауға арналған түйіршіктер апельсин дәмі бар, 125 мг/5мл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ҚР-ДЗ-5№014734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J01FA09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Кларитромицин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Клацид®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дайындауға арналған түйіршіктер, 250 мг/5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ҚР-ДЗ-5№016564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J01FA09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Кларитромицин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Новаоксин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500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ҚР-ДЗ-5№024726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J01FA09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Кларитромицин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Кларанта 250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250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ҚР-ДЗ-5№025607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J01FA09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Кларитромицин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Кларанта 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500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ҚР-ДЗ-5№025606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J01FA09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Кларитромицин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Орадро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Ішке қабылдау үшін суспензия дайындауға арналған түйіршіктер, 125 мг/5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ҚР-ДЗ-5№025542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J01FA09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Кларитромицин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Орадро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500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ҚР-ДЗ-5№025073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J01FA10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J01FA10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Зитротель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 үшін ерітінді дайындауға арналған лиофилизацияланған ұнтақ 500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ҚР-ДЗ-5№023279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J01FA10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Сумамед® форте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ішке қабылдау үшін суспензия дайындауға арналған ұнтақ 200 мг/5 мл, 37.5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ҚР-ДЗ-5№003533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J01FA10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Зиромин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ішке қабылдау үшін суспензия дайындауға арналған ұнтақ 200 мг/5мл, 60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ҚР-ДЗ-5№023401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J01FA10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Зиромин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 үшін ерітінді дайындауға арналған лиофилизацияланған ұнтақ 500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ҚР-ДЗ-5№023868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J01FA10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ЗИТМАК®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ішке қабылдау үшін суспензия дайындауға арналған ұнтақ тазартылған сумен жиынтықта 100 мг/5 мл, 20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ҚР-ДЗ-5№019119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J01FA10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ЗИТМАК®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ішке қабылдау үшін суспензия дайындауға арналған ұнтақ тазартылған сумен жиынтықта 200 мг/5 мл, 30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J01FA10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ЗИТМАК®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ішке қабылдау үшін суспензия дайындауға арналған ұнтақ тазартылған сумен жиынтықта 200 мг/5 мл, 15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J01FA10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ЗИТМАК®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500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J01FA10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Жасмед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500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ҚР-ДЗ-5№021509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J01FA10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Жасмед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ішке қабылдау үшін суспензия дайындауға арналған ұнтақ, 200 мг/5 мл, 15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ҚР-ДЗ-5№022954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J01FA10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Аратро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ішке қабылдау үшін суспензия дайындауға арналған ұнтақ 200мг/5мл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ҚР-ДЗ-5№020837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J01FA10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АзитРус®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ішу үшін суспензия дайындауға арналған ұнтақ 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ҚР-ДЗ-5№020849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J01FA10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АзитРус®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ішу үшін суспензия дайындауға арналған ұнтақ 100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J01FA10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АзитРус®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ішу үшін суспензия дайындауға арналған ұнтақ 200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ҚР-ДЗ-5№020851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J01FA10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Зитрокс-Маклеодс®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ішке қабылдау үшін суспензия дайындауға арналған ұнтақ 100 мг/5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ҚР-ДЗ-5№022718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J01FA10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Зитрокс-Маклеодс®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ішке қабылдау үшін суспензия дайындауға арналған ұнтақ 200 мг/5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ҚР-ДЗ-5№022719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J01FA10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Зетрон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ішке қабылдау үшін суспензия дайындауға арналған ұнтақ (еріткішпен жиынтықта – тазартылған су) 200 мг/5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ҚР-ДЗ-5№016822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J01FA10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ЗИТМАК®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250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ҚР-ДЗ-5№016449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J01FA10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ЗИТМАК®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125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J01FA10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Зиромин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таблеткалар, 500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ҚР-ДЗ-5№016605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J01FA10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АЗИДРАТ™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ішке қабылдау үшін суспензия дайындауға арналған ұнтақ 100 мг/5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ҚР-ДЗ-5№021405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J01FA10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Сумамед®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ішке қабылдау үшін суспензия дайындауға арналған ұнтақ 100 мг/5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ҚР-ДЗ-5№003550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J01FA10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АЗИДРАТ™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ішке қабылдау үшін суспензия дайындауға арналған ұнтақ 200 мг/5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ҚР-ДЗ-5№021394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J01FA10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Сумамед® форте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ішке қабылдау үшін суспензия дайындауға арналған ұнтақ 200 мг/5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ҚР-ДЗ-5№003531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J01FA10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Сумамед® форте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ішке қабылдау үшін суспензия дайындауға арналған ұнтақ 200 мг/5 мл 15 мл көлеміне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ҚР-ДЗ-5№003532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J01FA10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Сумамед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көктамыр ішіне инфузия үшін ерітінді дайындауға арналған лиофилизацияланған ұнтақ 500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ҚР-ДЗ-5№001369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J01FA10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Сумамед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125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ҚР-ДЗ-5№002330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J01FA10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Сумамед®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ұсақталатын таблеткалар 250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ҚР-ДЗ-5№023847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J01FA10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Сумамед®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ұсақталатын таблеткалар 1000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ҚР-ДЗ-5№023849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J01FA10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Зитрокс-Маклеодс 250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250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ҚР-ДЗ-5№003616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J01FA10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Азибиот®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500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ҚР-ДЗ-5№020853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J01FA10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АЗИФЕКС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500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ҚР-ДЗ-5№022147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J01FA10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АЗИФЕКС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250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ҚР-ДЗ-5№022148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J01FA10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 250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250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ҚР-ДЗ-5№022234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J01FA10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 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500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J01FA10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Зиомицин®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250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J01FA10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Зиомицин®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500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J01FA10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 500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ҚР-ДЗ-5№022866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J01FA10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 – Азитромицин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 500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ҚР-ДЗ-5№023077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J01FA10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Азитремис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500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ҚР-ДЗ-5№023299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J01FA10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Азитремис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250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ҚР-ДЗ-5№023323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J01FA10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Сумамокс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 500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ҚР-ДЗ-5№018974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J01FA10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Азибиот®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ішке қабылдау үшін суспензия дайындауға арналған ұнтақ 100 мг/5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ҚР-ДЗ-5№023643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J01FA10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Азибиот®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ішке қабылдау үшін суспензия дайындауға арналған ұнтақ 200 мг/5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ҚР-ДЗ-5№023645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J01FA10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Заха 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500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ҚР-ДЗ-5№023721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J01FA10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Азитросайз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500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ҚР-ДЗ-5№023830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J01FA10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Зинфект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500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ҚР-ДЗ-5№024074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J01FA10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АЗИДРАТ™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250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ҚР-ДЗ-5№013515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J01FA10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Азимед®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500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ҚР-ДЗ-5№018823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J01FA10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 500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ҚР-ДЗ-5№018529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J01FA10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АзитРус® Форте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500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J01FA10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Зитрокс-Маклеодс 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500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ҚР-ДЗ-5№003617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J01FA10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Сумамед®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500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ҚР-ДЗ-5№013198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J01FA10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Азимак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500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ҚР-ДЗ-5№016668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J01FA10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Азимак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250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ҚР-ДЗ-5№016666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J01FA10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Азицин®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250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ҚР-ДЗ-5№021347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J01FA10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АЗИДРАТ™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500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ҚР-ДЗ-5№013516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J01FA10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500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ҚР-ДЗ-5№021346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J01FA10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250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ҚР-ДЗ-5№005224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J01FA10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500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J01FA10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АзитРус®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250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ҚР-ДЗ-5№015516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J01FA10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250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ҚР-ДЗ-5№013867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J01FA10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Азитромед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250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ҚР-ДЗ-5№014012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J01FA10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Зетрон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250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ҚР-ДЗ-5№017145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J01FA10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250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ҚР-ДЗ-5№018349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J01FA10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250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ҚР-ДЗ-5№019293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J01FA10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Сумамед®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250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ҚР-ДЗ-5№013197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J01FA10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Зитролид® форте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500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ҚР-ДЗ-5№005305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J01FA10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Сумамед®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ұсақталатын таблеткалар 500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ҚР-ДЗ-5№023848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J01FA10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Сумамокс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ішке қабылдау үшін суспензия дайындауға арналған түйіршіктер 100 мг/5мл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ҚР-ДЗ-5№021399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J01FA10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Сумамокс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ішке қабылдау үшін суспензия дайындауға арналған түйіршіктер 200мг/5мл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J01FA10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Азелтин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500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ҚР-ДЗ-5№024778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J01FA10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Азелтин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ішуге арналған суспензия дайындауға арналған ұнтақ 200 мг/5мл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ҚР-ДЗ-5№024821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J01FA10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 АВЕКСИМА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250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ҚР-ДЗ-5№025841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J01FA10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 АВЕКСИМА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125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ҚР-ДЗ-5№025822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J01FA10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 АВЕКСИМА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500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ҚР-ДЗ-5№025823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J01FA10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ЗОКСИ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500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ҚР-ДЗ-5№025796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J01FA10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АМЗИТ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Ішу үшін суспензия дайындауға арналған ұнтақ 200 мг/5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ҚР-ДЗ-5№025652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J01FA10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Азираг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500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ҚР-ДЗ-5№025586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J01FA10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АМЗИТ-250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250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ҚР-ДЗ-5№025188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J01FA10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АМЗИТ-500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500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ҚР-ДЗ-5№025187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J01FA10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Азитромед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250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ҚР-ДЗ-5№025129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J01FA10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СУМАБАКТ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500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ҚР-ДЗ-5№025106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J01FA10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Зитрокс-Маклеодс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 үшін ерітінді дайындауға арналған лиофилизат 500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ҚР-ДЗ-5№025718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J01FF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Линкозамиды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J01FF01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Клиндамицин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J01FF01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Клиндамицин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Далацин®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150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ҚР-ДЗ-5№015896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J01FF01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Клиндамицин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Далацин®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300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ҚР-ДЗ-5№015897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J01FF01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Клиндамицин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Кедд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300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ҚР-ДЗ-5№022403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J01FF01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Клиндамицин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Кедд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600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ҚР-ДЗ-5№022404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J01FF02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Линкомицин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J01FF02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Линкомицин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Линкомицин гидрохлориді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30% 1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ҚР-ДЗ-5№000107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J01FF02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Линкомицин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ЛИНКОМИЦИН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ішіне және бұлшықет ішіне енгізуге арналған ерітінді 300 мг/мл 1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ҚР-ДЗ-5№019356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J01FF02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Линкомицин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Линкомицин гидрохлориді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30% 2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ҚР-ДЗ-5№000107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J01FF02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Линкомицин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Линкомицин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250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ҚР-ДЗ-5№018014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J01G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Аминогликозидтер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J01GA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Стрептомициндер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J01GA01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Стрептомицин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J01GA01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Стрептомицин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Стрептомицин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бұлшықет ішіне енгізу үшін ерітінді дайындауға арналған ұнтақ 1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ҚР-ДЗ-5№014833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J01GA01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Стрептомицин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Стрептомицин сульфат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 үшін ерітінді дайындауға арналған ұнтақ 1 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ҚР-ДЗ-5№023939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J01GB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аминогликозидтер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J01GB01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Тобрамицин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орфандық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J01GB01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Тобрамицин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Тоби® Подхалер®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капсулалардағы ингаляцияға арналған ұнтақ 28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ҚР-ДЗ-5№122055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J01GB01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Тобрамицин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Брамитоб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ингаляцияға арналған ерітінді 300 мг/4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J01GB01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Тобрамицин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небулаларда ингаляцияға арналған ерітінді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J01GB03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Гентамицин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J01GB03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Гентамицин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Гентамицин сульфаты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4%, 2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ҚР-ДЗ-5№015746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J01GB04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Канамицин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J01GB04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Канамицин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Канамицин сульфаты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 үшін ерітінді дайындауға арналған ұнтақ 1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ҚР-ДЗ-5№018013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J01GB06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Амикацин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J01GB06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Амикацин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Меркацин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ішіне және бұлшықет ішіне енгізуге арналған ерітінді 100 мг/2 мл 2 мл-ден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ҚР-ДЗ-5№122053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J01GB06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Амикацин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Амикацин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 үшін ерітінді дайындауға арналған ұнтақ500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ҚР-ДЗ-3№021481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J01GB06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Амикацин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Меркацин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ішіне және бұлшықет ішіне енгізуге арналған ерітінді, 500 мг/2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ҚР-ДЗ-5№122054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J01GB06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Амикацин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Амикацин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 үшін ерітінді дайындауға арналған ұнтақ500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ҚР-ДЗ-5№009227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J01GB06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Амикацин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Селемицин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және инфузияға арналған ерітінді 500мг/2мл 2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ҚР-ДЗ-5№024487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J01M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Бактерияға қарсы препараттар - хинолон туындылары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J01MA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Фторхинолондар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J01MA01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Офлоксацин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J01MA01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Офлоксацин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Офлоксацин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ерітінді2 мг/мл 100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ҚР-ДЗ-3№021326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J01MA01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Офлоксацин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Рофлоксан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 2 мг/мл 100 мл-ден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ҚР-ДЗ-5№023406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J01MA01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Офлоксацин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Офлоксацин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 2 мг/мл 100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ҚР-ДЗ-5№022352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J01MA01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Офлоксацин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Офлокса®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400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ҚР-ДЗ-5№015492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J01MA01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Офлоксацин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Ионофол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200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ҚР-ДЗ-5№018995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J01MA01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Офлоксацин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Офломак-200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200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ҚР-ДЗ-5№024213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J01MA01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Офлоксацин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Офлокса®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200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ҚР-ДЗ-5№004047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J01MA01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Офлоксацин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Офло®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ерітінді2 мг/мл, 100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ҚР-ДЗ-5№012890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J01MA01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Офлоксацин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Флосиприн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200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ҚР-ДЗ-5№121908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J01MA01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Офлоксацин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Флосиприн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400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ҚР-ДЗ-5№121909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J01MA01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Офлоксацин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Рофлоксан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200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ҚР-ДЗ-5№017603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J01MA01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Офлоксацин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Рофлоксан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200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ҚР-ДЗ-5№025835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J01MA01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Офлоксацин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Рофлоксан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400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ҚР-ДЗ-5№025836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J01MA02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Ципрофлоксацин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J01MA02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Ципрофлоксацин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 0,2% 100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ҚР-ДЗ-5№001822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J01MA02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Ципрофлоксацин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Ципрофлоксацин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ерітінді0,2% 100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ҚР-ДЗ-3№021327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J01MA02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Ципрофлоксацин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 200мг/100мл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ҚР-ДЗ-5№015572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J01MA02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Ципрофлоксацин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Санфлокс®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ерітінді200 мг/100 мл, 100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ҚР-ДЗ-5№022626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J01MA02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Ципрофлоксацин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Сиспрес®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750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ҚР-ДЗ-3№019666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J01MA02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Ципрофлоксацин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Ципрофлоксацин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 500мг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ҚР-ДЗ-5№023448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J01MA02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Ципрофлоксацин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ЦИПРОФЛОКСАЦИН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250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ҚР-ДЗ-5№013775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J01MA02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Ципрофлоксацин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ЦИПРОФЛОКСАЦИН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500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ҚР-ДЗ-5№013776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J01MA02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Ципрофлоксацин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Ципрофлоксацин Экоцифол®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250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ҚР-ДЗ-5№018993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J01MA02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Ципрофлоксацин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Ципрофлоксацин Экоцифол®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500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ҚР-ДЗ-5№018994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J01MA02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Ципрофлоксацин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Цифлоксинал®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 250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ҚР-ДЗ-5№012630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J01MA02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Ципрофлоксацин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Цифлоксинал®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 500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ҚР-ДЗ-5№020788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J01MA02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Ципрофлоксацин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Ципрокса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 500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ҚР-ДЗ-5№015767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J01MA02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Ципрофлоксацин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Сиспрес®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500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ҚР-ДЗ-5№011434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J01MA02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Ципрофлоксацин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Ципрофлоксацин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 250мг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ҚР-ДЗ-5№023447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J01MA02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Ципрофлоксацин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Сиспрес®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250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ҚР-ДЗ-5№011433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J01MA02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Ципрофлоксацин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 – Ципрофлоксацин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500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ҚР-ДЗ-5№023076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J01MA02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Ципрофлоксацин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Цефлокс-500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500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ҚР-ДЗ-5№003435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J01MA02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Ципрофлоксацин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Сифлокс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 500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ҚР-ДЗ-5№010759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J01MA02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Ципрофлоксацин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Ципринол®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 үшін ерітінді дайындауға арналған концентрат 100 мг/10 мл, 10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ҚР-ДЗ-5№009251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J01MA02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Ципрофлоксацин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ерітінді200 мг/100 мл, 100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ҚР-ДЗ-5№016609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J01MA02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Ципрофлоксацин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Ифиципро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ерітінді2 мг/мл 100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ҚР-ДЗ-5№016547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J01MA02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Ципрофлоксацин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Ципролет®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 250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ҚР-ДЗ-5№016507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J01MA02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Ципрофлоксацин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Форцип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500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ҚР-ДЗ-5№021377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J01MA02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Ципрофлоксацин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Ципролет®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 500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ҚР-ДЗ-5№016508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J01MA02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Ципрофлоксацин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Цифран 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босап шығуы ұзартылған, үлбірлі қабықпен қапталған таблеткалар 1000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ҚР-ДЗ-5№016313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J01MA02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Ципрофлоксацин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Цифран 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босап шығуы ұзартылған, үлбірлі қабықпен қапталған таблеткалар 500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ҚР-ДЗ-5№022713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J01MA02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Ципрофлоксацин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Цифран 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босап шығуы ұзартылған, үлбірлі қабықпен қапталған таблеткалар 1000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ҚР-ДЗ-5№022714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J01MA02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Ципрофлоксацин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Флапрокс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500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ҚР-ДЗ-5№019733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J01MA02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Ципрофлоксацин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Ифиципро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250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ҚР-ДЗ-5№015830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J01MA02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Ципрофлоксацин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Ифиципро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500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ҚР-ДЗ-5№015831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J01MA02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Ципрофлоксацин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500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ҚР-ДЗ-5№025467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J01MA02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Ципрофлоксацин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Ципрофлоксацин-Тева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250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ҚР-ДЗ-5№025252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J01MA02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Ципрофлоксацин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Ципрофлоксацин-Тева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500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J01MA02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Ципрофлоксацин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Ципрофлоксацин-Тева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750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ҚР-ДЗ-5№025247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J01MA06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Норфлоксацин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J01MA06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Норфлоксацин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Норбактин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400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ҚР-ДЗ-5№003429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J01MA06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Норфлоксацин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Нолицин®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400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ҚР-ДЗ-5№015621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J01MA12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J01MA12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Левоксимед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ішіне инфузияға арналған ерітінді 500мг/100мл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ҚР-ДЗ-5№022208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J01MA12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Левозин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 500мг/100мл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ҚР-ДЗ-5№022142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J01MA12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 5 мг/мл, 100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J01MA12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Леваксела®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 5 мг/мл, 100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ҚР-ДЗ-5№022765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J01MA12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Левоцин-Н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 500 мг/100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ҚР-ДЗ-5№022374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J01MA12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ТАЙГЕРОН®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 500 мг/100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ҚР-ДЗ-5№023052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J01MA12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Лефлок-Дарница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 0,5%, 100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ҚР-ДЗ-5№023494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J01MA12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Примафлокс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 500 мг/100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ҚР-ДЗ-5№023565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J01MA12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Флорокс-Л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 5 мг/мл, 100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ҚР-ДЗ-5№018987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J01MA12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ерітінді5 мг/мл 100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ҚР-ДЗ-5№018702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J01MA12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ерітінді5 мг/мл 100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ҚР-ДЗ-3№021341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J01MA12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ерітінді5мг/мл 100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ҚР-ДЗ-5№022353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J01MA12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ерітінді3 мг/мл 100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ҚР-ДЗ-3№021340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J01MA12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ерітінді2 мг/мл 100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ҚР-ДЗ-3№021339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J01MA12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ЛЕВОЗИН 750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750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ҚР-ДЗ-5№014993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J01MA12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Левоксимед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500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ҚР-ДЗ-5№023068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J01MA12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ОД-Левокс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500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J01MA12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500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ҚР-ДЗ-5№014724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J01MA12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ЛЕВОЗИН 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500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ҚР-ДЗ-5№014992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J01MA12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ЛЕВОЗИН 250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250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ҚР-ДЗ-5№014991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J01MA12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ерітінді500 мг/100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ҚР-ДЗ-5№017575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J01MA12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Левомак IV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ішіне инфузияға арналған ерітінді 500 мг/100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ҚР-ДЗ-5№011851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J01MA12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ерітінді5 мг/мл 100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ҚР-ДЗ-5№019576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J01MA12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 250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ҚР-ДЗ-5№016574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J01MA12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 250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ҚР-ДЗ-5№009948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J01MA12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500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ҚР-ДЗ-5№019705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J01MA12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Девилон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500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ҚР-ДЗ-5№021317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J01MA12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ТАЙГЕРОН®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750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ҚР-ДЗ-5№122024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J01MA12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ТАЙГЕРОН®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500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ҚР-ДЗ-5№122025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J01MA12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Таваник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500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ҚР-ДЗ-5№016665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J01MA12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Локсоф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500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ҚР-ДЗ-5№022712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J01MA12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500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ҚР-ДЗ-5№022466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J01MA12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750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ҚР-ДЗ-5№022469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J01MA12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250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ҚР-ДЗ-5№022484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J01MA12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Ремедиа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250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ҚР-ДЗ-5№018414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J01MA12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Ремедиа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500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ҚР-ДЗ-5№018415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J01MA12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Ремедиа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750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ҚР-ДЗ-5№018416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J01MA12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Лотор-500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500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ҚР-ДЗ-5№023503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J01MA12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 - Тева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500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ҚР-ДЗ-5№019994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J01MA12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Примафлокс 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500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ҚР-ДЗ-5№023779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J01MA12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Примафлокс 750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750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J01MA12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Люфи -500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500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ҚР-ДЗ-5№023819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J01MA12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 500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J01MA12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 500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ҚР-ДЗ-5№014940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J01MA12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500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ҚР-ДЗ-5№121810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J01MA12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 750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ҚР-ДЗ-5№021616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J01MA12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Левомак 250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250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ҚР-ДЗ-5№003355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J01MA12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Левомак 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500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ҚР-ДЗ-5№003356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J01MA12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Потант-сановель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 500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ҚР-ДЗ-5№014996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J01MA12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Левадидоз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 500 мг/100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ҚР-ДЗ-5№022539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J01MA12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Таваник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 5 мг/мл, 100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ҚР-ДЗ-5№009968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J01MA12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Флаксидел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500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ҚР-ДЗ-5№024814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J01MA12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Лексур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500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ҚР-ДЗ-5№024883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J01MA12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Лексур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750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ҚР-ДЗ-5№024884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J01MA12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500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ҚР-ДЗ-5№024903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J01MA12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ЛЕВОЯПС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500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ҚР-ДЗ-5№024916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J01MA12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Левофлоксацин-ТК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500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ҚР-ДЗ-0№025691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J01MA12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Леваник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500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ҚР-ДЗ-5№025385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J01MA12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Капоксин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500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J01MA12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Невотек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500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ҚР-ДЗ-5№025028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J01MA14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Моксифлоксацин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J01MA14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Моксифлоксацин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Неофлокс®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 400 мг/100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ҚР-ДЗ-5№023688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J01MA14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Моксифлоксацин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Моксифлоксацин-Келун-Казфарм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ерітінді400 мг/250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ҚР-ДЗ-5№022372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J01MA14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Моксифлоксацин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Авелокс®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ерітінді400 мг/250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ҚР-ДЗ-5№003600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J01MA14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Моксифлоксацин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Моксифлоксацин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ерітінді, 400 мг/250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ҚР-ДЗ-5№022351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J01MA14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Моксифлоксацин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Моксикум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ерітінді400 мг/250 мл 250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J01MA14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Моксифлоксацин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Пленмокси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ерітінді400 мг/100 мл 100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ҚР-ДЗ-5№022502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J01MA14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Моксифлоксацин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Ротомокс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 400 мг /250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J01MA14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Моксифлоксацин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Авелокс®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 400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ҚР-ДЗ-5№003599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J01MA14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Моксифлоксацин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Микромокс-400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400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ҚР-ДЗ-5№021238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J01MA14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Моксифлоксацин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Ротомокс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400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J01MA14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Моксифлоксацин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Моксифлоксацин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400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ҚР-ДЗ-5№022494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J01MA14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Моксифлоксацин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Пленмокси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400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ҚР-ДЗ-5№022716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J01MA14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Моксифлоксацин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Флоксейф® 400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400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ҚР-ДЗ-5№022769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J01MA14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Моксифлоксацин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400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ҚР-ДЗ-5№023724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J01MA14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Моксифлоксацин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Моксинорм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400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J01MA14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Моксифлоксацин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Моксикум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400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ҚР-ДЗ-5№023286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J01MA14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Моксифлоксацин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Моксифлокс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 400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ҚР-ДЗ-3№019966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J01MA14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Моксифлоксацин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Моксимак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400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ҚР-ДЗ-5№003618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J01MA14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Моксифлоксацин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Моксипрес®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400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ҚР-ДЗ-3№020697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J01MA14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Моксифлоксацин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Моксифлоксацин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400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ҚР-ДЗ-5№024505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J01MA14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Моксифлоксацин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Моксимера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400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ҚР-ДЗ-5№024729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J01MA14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Моксифлоксацин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ФЛОКСЕЛАН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400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ҚР-ДЗ-5№025399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J01MB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хинолондар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J01MB02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Налидикс қышқылы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J01X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бактерияға қарсы препараттар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J01XA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Гликопептидті құрылымдағы антибиотиктер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J01XA01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Ванкомицин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J01XA01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Ванкомицин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Ванкомицин-Элеас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 үшін ерітінді дайындауға арналған ұнтақ 1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ҚР-ДЗ-5№022299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J01XA01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Ванкомицин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Ванкомицин-ТФ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 үшін ерітінді дайындауға арналған ұнтақ 1000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ҚР-ДЗ-5№121932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J01XA01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Ванкомицин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Ванкомицин-ТФ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 үшін ерітінді дайындауға арналған ұнтақ 500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ҚР-ДЗ-5№121931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J01XA01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Ванкомицин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ВАНКОРУС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 үшін ерітінді дайындауға арналған ұнтақ 0,5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ҚР-ДЗ-5№014594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J01XA02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Тейкопланин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J01XA02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Тейкопланин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Тейкопланин-ТФ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ішіне және бұлшықет ішіне енгізу үшін ерітінді дайындауға арналған ұнтақ 400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ҚР-ДЗ-5№121928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J01XA02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Тейкопланин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Тейкопланин-ТФ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ішіне және бұлшықет ішіне енгізу үшін ерітінді дайындауға арналған ұнтақ 200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ҚР-ДЗ-5№121927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J01XA02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Тейкопланин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ГЛИТЕЙК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ішіне және бұлшықет ішіне енгізу үшін ерітінді дайындауға арналған лиофилизат 400 мг еріткішімен жиынтықта - инъекцияға арналған су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ҚР-ДЗ-5№020987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J01XA02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Тейкопланин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Теклонин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ішіне және бұлшықет ішіне енгізу үшін ерітінді дайындауға арналған лиофилизат, еріткішпен жиынтықта (инъекцияға арналған су) 400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ҚР-ДЗ-5№025588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J01XB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Полимиксиндер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J01XB01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Колистин (Колистиметат натрия)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орфандық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J01XB01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Колистин (Колистиметат натрия)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Кометад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ішіне енгізу үшін ерітінді дайындауға арналған ұнтақ 1000000 ХБ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ҚР-ДЗ-5№022506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J01XB01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Колистин (Колистиметат натрия)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ингаляцияға арналған ерітінді дайындауға арналған ұнтақ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J01XD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Имидазол туындылары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J01XD01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Метронидазол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J01XD01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Метронидазол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Метронидазол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ерітінді0,5% 100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ҚР-ДЗ-3№021312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J01XD01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Метронидазол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Клион®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ерітінді0,5% 100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J01XD01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Метронидазол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Метронидазол-Дарница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ерітінді0,5% 100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ҚР-ДЗ-5№023657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J01XD01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Метронидазол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ерітінді0,5% 100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ҚР-ДЗ-5№016129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J01XD01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Метронидазол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Метронидазол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ерітінді5 мг/мл 100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ҚР-ДЗ-5№023015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J01XD01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Метронидазол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Метрогил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көктамыр ішіне енгізуге арналған ерітінді 5 мг/мл 100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J01XD01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Метронидазол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Трихопол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көктамыр ішіне енгізуге арналған ерітінді 0,5% 100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ҚР-ДЗ-5№016281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J01XD01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Метронидазол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МЕТРОНИДАЗОЛ-АКОС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 5 мг/мл 100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ҚР-ДЗ-5№019399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J01XD01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Метронидазол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Метронидазол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250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ҚР-ДЗ-5№011223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J01XD01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Метронидазол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Метронидазол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250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ҚР-ДЗ-5№017942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J01XD01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Метронидазол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Метронидазол-Здоровье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250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J01XD01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Метронидазол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Трихопол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250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ҚР-ДЗ-5№016282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J01XD01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Метронидазол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Метронидазол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250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ҚР-ДЗ-6№021418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J01XD01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Метронидазол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Трихопол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көктамыр ішіне енгізуге арналған ерітінді 0.5 % 100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ҚР-ДЗ-5№025092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J01XD02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Тинидазол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J01XD03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Орнидазол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J01XD03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Орнидазол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Орнигил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500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ҚР-ДЗ-5№013276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J01XD03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Орнидазол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Гайро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500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ҚР-ДЗ-5№013932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J01XD03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Орнидазол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Орнидазол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500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ҚР-ДЗ-5№023426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J01XD03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Орнидазол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Дазолик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500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ҚР-ДЗ-5№010595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J01XD03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Орнидазол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Ориванс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 500 мг/100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ҚР-ДЗ-5№023539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J01XD03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Орнидазол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ерітінді5 мг/мл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ҚР-ДЗ-5№022883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J01XD03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Орнидазол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Орнидазол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 500мг/100мл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ҚР-ДЗ-5№022361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J01XE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Нитрофуран туындылары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J01XE01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Нитрофурантоин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J01XE01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Нитрофурантоин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Фурадонин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ҚР-ДЗ-5№019338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J01XX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бактерияға қарсы препараттар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J01XX01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Фосфомицин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J01XX01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Фосфомицин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Берни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ішке қабылдау үшін дайындауға арналған түйіршіктер 3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ҚР-ДЗ-5№022306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J01XX01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Фосфомицин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Монурал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ішке қабылдау үшін ерітінді дайындауға арналған түйіршіктер 3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ҚР-ДЗ-5№016799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J01XX01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Фосфомицин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Фосфомед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ішке қабылдау үшін ерітінді дайындауға арналған түйіршіктелген ұнтақ 3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ҚР-ДЗ-5№023111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J01XX01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Фосфомицин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Урфоцин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ішке қабылдау үшін ерітінді дайындауға арналған түйіршіктер 3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ҚР-ДЗ-5№021611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J01XX01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Фосфомицин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Уросептик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ішке қабылдау үшін ерітінді дайындауға арналған түйіршіктер 3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J01XX01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Фосфомицин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Экофомурал®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ішке қабылдау үшін ерітінді дайындауға арналған түйіршіктер 2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J01XX01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Фосфомицин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УРОГРАМ ПЛЮС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ішке қабылдау үшін ерітінді дайындауға арналған түйіршіктер 3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J01XX01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Фосфомицин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Экофомурал®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ішке қабылдау үшін ерітінді дайындауға арналған түйіршіктер 3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ҚР-ДЗ-5№023649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J01XX01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Фосфомицин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Фосфорал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ішке қабылдау үшін ерітінді дайындауға арналған түйіршіктер 3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J01XX01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Фосфомицин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Фосфомицин-ЛФ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ішке қабылдау үшін ерітінді дайындауға арналған ұнтақ 3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ҚР-ДЗ-5№022631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J01XX08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Линезолид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J01XX08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Линезолид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Амизолид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600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ҚР-ДЗ-5№022031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J01XX08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Линезолид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Линезол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600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ҚР-ДЗ-5№023887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J01XX08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Линезолид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Линозид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 2 мг/мл, 300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ҚР-ДЗ-5№022209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J01XX08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Линезолид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Лизолид-600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600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ҚР-ДЗ-5№015034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J01XX08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Линезолид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ЛИНОЛИД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600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ҚР-ДЗ-5№022195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J01XX08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Линезолид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Роулин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 2 мг/мл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ҚР-ДЗ-5№022311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J01XX08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Линезолид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Линезолид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 2 мг/мл, 300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ҚР-ДЗ-5№024815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J01XX08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Линезолид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Лизолид-600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600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ҚР-ДЗ-5№025704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J01XX08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Линезолид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АПЕЛЬ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600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Жүйелі қолдануға арналған зеңге қарсы препараттар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J02AA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Антибиотиктер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J02AA01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Амфотерицин 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орфандық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J02AA01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Амфотерицин 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АмБизом™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дисперсия дайындау үшін концентрат дайындауға арналған ұнтақ 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ҚР-ДЗ-5№023302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J02AA01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Амфотерицин 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Амфолип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ішіне енгізу үшін ерітінді дайындауға арналған концентрат (липидті кешен) 50 мг/10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ҚР-ДЗ-5№023874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J02AB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Имидазол туындылары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J02AB02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Кетоконазол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J02AC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Триазол туындылары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J02AC01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J02AC01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Флузамед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 2 мг/мл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ҚР-ДЗ-5№020387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J02AC01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Фангифлю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150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ҚР-ДЗ-5№019166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J02AC01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Фобос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200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ҚР-ДЗ-5№020491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J02AC01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Флуконазол-Здоровье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J02AC01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Флуконазол-Здоровье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100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J02AC01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ФЦН-150 Аверси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150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ҚР-ДЗ-5№021508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J02AC01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Ерадиком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150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ҚР-ДЗ-5№017871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J02AC01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Флюкорик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150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J02AC01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Тибулан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ҚР-ДЗ-5№018878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J02AC01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Тибулан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150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ҚР-ДЗ-5№018879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J02AC01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Лунизол-сановель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150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ҚР-ДЗ-5№010212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J02AC01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Флуконазол-ТК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ҚР-ДЗ-3№020817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J02AC01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150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ҚР-ДЗ-5№019914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J02AC01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Кандификс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150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ҚР-ДЗ-5№019818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J02AC01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Флуксан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ҚР-ДЗ-5№024118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J02AC01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Флуксан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150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ҚР-ДЗ-5№024119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J02AC01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Флузамед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150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ҚР-ДЗ-5№022396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J02AC01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 150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ҚР-ДЗ-5№000027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J02AC01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Флукосайз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150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ҚР-ДЗ-5№022933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J02AC01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 100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ҚР-ДЗ-5№000622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J02AC01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Флунол®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150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ҚР-ДЗ-5№004572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J02AC01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Фобос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150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J02AC01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Флуконазол-ТК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100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ҚР-ДЗ-5№016576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J02AC01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Флунол®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100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ҚР-ДЗ-5№018143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J02AC01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ФУЦИС® ДТ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ұсақталатын таблеткалар 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ҚР-ДЗ-5№018183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J02AC01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ФУЦИС®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ҚР-ДЗ-5№019070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J02AC01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ФУЦИС®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100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ҚР-ДЗ-5№009766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J02AC01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ФУЦИС®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150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ҚР-ДЗ-5№009767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J02AC01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ФУЦИС®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200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ҚР-ДЗ-5№009768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J02AC01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Флунол®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ҚР-ДЗ-5№014466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J02AC01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Фобос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ҚР-ДЗ-5№020489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J02AC01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 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ҚР-ДЗ-5№000621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J02AC01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Флунол®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шәрбат 25 мг/5 мл 70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ҚР-ДЗ-3№121707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J02AC01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ерітінді2 мг/мл 100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ҚР-ДЗ-3№021330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J02AC01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Интафлю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 0.2 % 100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ҚР-ДЗ-5№022671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J02AC01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ФУЦИС®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 2 мг/мл 100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ҚР-ДЗ-5№019201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J02AC01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Флуконазол-Дарница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 0,2% 100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ҚР-ДЗ-5№023936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J02AC01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Микосан®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 200 мг/100 мл, 100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ҚР-ДЗ-5№022558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J02AC01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Медофлюкон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200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ҚР-ДЗ-5№014458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J02AC01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Дифлюзол®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100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ҚР-ДЗ-5№003465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J02AC01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Микосан®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100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ҚР-ДЗ-5№013816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J02AC01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Дифлюзол®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150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ҚР-ДЗ-5№003466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J02AC01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Микосист®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150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ҚР-ДЗ-5№009543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J02AC01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150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ҚР-ДЗ-5№009894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J02AC01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Флуконазол-ТК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150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ҚР-ДЗ-5№016578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J02AC01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Дифлюзол®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ҚР-ДЗ-5№003454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J02AC01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Медофлюкон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J02AC01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Микосист®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ҚР-ДЗ-5№009541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J02AC01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ҚР-ДЗ-5№003980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J02AC01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ҚР-ДЗ-5№019913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J02AC01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Дифлазон®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150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ҚР-ДЗ-5№005350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J02AC01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Дифлюкан®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150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ҚР-ДЗ-5№012048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J02AC01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Медофлюкон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150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ҚР-ДЗ-5№014457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J02AC01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Дифлазон®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ҚР-ДЗ-5№005349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J02AC01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Дифлюкан®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ҚР-ДЗ-5№012047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J02AC01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Дифлюкан®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ішіне енгізуге арналған ерітінді 2мг/мл 50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ҚР-ДЗ-5№012262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J02AC01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Рофлузол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150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ҚР-ДЗ-5№019691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J02AC01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Конарекс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150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ҚР-ДЗ-5№024502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J02AC01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Флуконазол-Здоровье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150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ҚР-ДЗ-5№014872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J02AC01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 Santo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150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ҚР-ДЗ-5№025615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J02AC01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Кандифлан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150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ҚР-ДЗ-5№025758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J02AC01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150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ҚР-ДЗ-5№025143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J02AC02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Итраконазол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J02AC02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Итраконазол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Хитразол®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ішуге арналған ерітінді 10 мг/мл, 150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ҚР-ДЗ-5№018467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J02AC02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Итраконазол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ТЕКНАЗОЛ®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100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ҚР-ДЗ-5№014797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J02AC02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Итраконазол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Итраз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100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ҚР-ДЗ-5№021423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J02AC02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Итраконазол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Орунгал®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100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ҚР-ДЗ-5№006313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J02AC02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Итраконазол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Итракон®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100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ҚР-ДЗ-5№005682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J02AC02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Итраконазол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ЭСЗОЛ®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100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ҚР-ДЗ-5№019075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J02АС03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Вориконазол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J02АС03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Вориконазол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Вифенд®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 үшін ерітінді дайындауға арналған лиофилизат 200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ҚР-ДЗ-5№014469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J02АС03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Вориконазол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Бифлурин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200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ҚР-ДЗ-5№022211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J02АС03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Вориконазол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Вориол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ҚР-ДЗ-5№121693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J02АС03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Вориконазол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Вориол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200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ҚР-ДЗ-5№121694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J02АС03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Вориконазол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Риконред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ҚР-ДЗ-5№023768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J02АС03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Вориконазол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Риконред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200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ҚР-ДЗ-5№023772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J02АС03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Вориконазол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Бифлурин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ҚР-ДЗ-5№022212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J02АС03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Вориконазол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Вифенд®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ҚР-ДЗ-5№014467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J02АС03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Вориконазол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Вориконазол-KGP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 үшін ерітінді дайындауға арналған лиофилизат, 200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ҚР-ДЗ-5№023012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J02АС03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Вориконазол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Вориол АЙВИ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 үшін ерітінді дайындауға арналған лиофилизат 200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ҚР-ДЗ-5№022930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J02АС03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Вориконазол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ВОРИКА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 үшін ерітінді дайындауға арналған лиофилизат 200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ҚР-ДЗ-5№024684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J02AC04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Позаконазол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J02AC04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Позаконазол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Ноксафил®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ішуге арналған суспензия 40мг/мл, 105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ҚР-ДЗ-5№013411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J02AC04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Позаконазол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Ноксафил®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ішекте еритін қабықпен қапталған таблеткалар 100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ҚР-ДЗ-5№122091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J02AC04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Позаконазол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Посдизол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ішуге арналған суспензия 40мг/мл, 105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ҚР-ДЗ-5№025425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J02AX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жүйелі қолдануға арналған зеңге қарсы препараттар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J02AX04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Каспофунгин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J02AX04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Каспофунгин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Касфоцин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 алу үшін концентрат дайындауға арналған лиофилизат 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ҚР-ДЗ-5№023732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J02AX04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Каспофунгин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Касгин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 үшін ерітінді дайындауға арналған лиофилизацияланған ұнтақ 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ҚР-ДЗ-5№022785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J02AX04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Каспофунгин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Касгин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 үшін ерітінді дайындауға арналған лиофилизацияланған ұнтақ 70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ҚР-ДЗ-5№022787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J02AX04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Каспофунгин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Касповитэ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 үшін ерітінді дайындауға арналған лиофилизацияланған ұнтақ 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ҚР-ДЗ-5№023801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J02AX04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Каспофунгин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Касполиоф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 үшін ерітінді дайындауға арналған лиофилизат 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ҚР-ДЗ-5№025141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J02AX05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Микафунгин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J02AX05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Микафунгин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Микамин®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 үшін ерітінді дайындауға арналған лиофилизат 100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ҚР-ДЗ-5№019318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J02AX05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Микафунгин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Микамин®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 үшін ерітінді дайындауға арналған лиофилизат 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ҚР-ДЗ-5№019317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J02AX05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Микафунгин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Микалиоф Ромфарм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 үшін концентрат дайындауға арналған лиофилизат 100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ҚР-ДЗ-5№025596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J02AX05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Микафунгин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Микалиоф Ромфарм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 үшін концентрат дайындауға арналған лиофилизат 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ҚР-ДЗ-5№025595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J02AX06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Анидулафунгин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J02AX06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Анидулафунгин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Эраксис®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 үшін ерітінді дайындауға арналған лиофилизат 100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ҚР-ДЗ-5№017762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Микобактерияларға қатысты белсенді препараттар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J04A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Туберкулезге қарсы препараттар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J04AA01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Аминосалицил қышқылы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J04AA01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Аминосалицил қышқылы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ішекте еритін қабықпен қапталған таблеткалар 1000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J04AA01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Аминосалицил қышқылы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ПАСК-Акри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қапталған, ішекте еритін қабықпен қапталған таблеткалар 1 г.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ҚР-ДЗ-5№022028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J04AA01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Аминосалицил қышқылы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ішекте еритін қабықпен қапталған таблеткалар 500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ҚР-ДЗ-5№022308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J04AA01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Аминосалицил қышқылы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Инкопаск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ішекте еритін қабықпен қапталған таблеткалар 500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ҚР-ДЗ-5№021246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J04AA02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Натрий аминосалицилаты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J04AA02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аминосалицилаты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Аминосалицил қышқылы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 30 мг/мл, 200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J04AA02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аминосалицилаты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Аминосалицил қышқылы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 30 мг/мл, 400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J04AA02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аминосалицилаты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Инкопаск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ішекте еритін қабықпен қапталған таблеткалар 1000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ҚР-ДЗ-6№021245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J04AA02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Натрий аминосалицилаты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Пасконат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 3%, 400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ҚР-ДЗ-5№009664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J04AA02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Натрий аминосалицилаты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ПАСК АФ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 3% 400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ҚР-ДЗ-5№022755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J04AA02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Натрий аминосалицилаты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ПАСК АФ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 3% 200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ҚР-ДЗ-5№022755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J04AA02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Натрий аминосалицилаты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ПАСК АФ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 3% 100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ҚР-ДЗ-5№022755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J04AA02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Натрий аминосалицилаты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5.52г пара-аминосалицил қышқылының натрий тұзы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ішке қабылдау үшін ерітінді дайындауға арналған дозаланған ұнтақ, 12,5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ҚР-ДЗ-5№010629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J04AA02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Натрий аминосалицилаты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ПАСК-натрий 5.52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ішке қабылдау үшін ерітінді дайындауға арналған дозаланған ұнтақ 12,50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ҚР-ДЗ-5№009732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J04AA02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Натрий амносалицилаты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МАКПАС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модификацияланып босап шығатын түйіршіктер 600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ҚР-ДЗ-5№013705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J04AB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Антибиотиктер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J04AB01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Циклосерин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J04AB01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Циклосерин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Циклосерин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250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ҚР-ДЗ-5№005359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J04AB01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Циклосерин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Циклосерин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250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ҚР-ДЗ-5№019385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J04AB02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Рифампицин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J04AB02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Рифампицин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Рифампицин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ішіне енгізу үшін ерітінді дайындауға арналған лиофилизацияланған ұнтақ 0,15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J04AB02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Рифампицин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Рифампицин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ішіне енгізу үшін ерітінді дайындауға арналған лиофилизацияланған ұнтақ 0,15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ҚР-ДЗ-5№023427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J04AB02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Рифампицин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Р-Цин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300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ҚР-ДЗ-5№013640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J04AB02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Рифампицин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Р-Цин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150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ҚР-ДЗ-5№013639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J04AB02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Рифампицин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Рифампицин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150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ҚР-ДЗ-5№015696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J04AB04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Рифабутин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J04AB30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Капреомицин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J04AB30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Капреомицин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Канамицин сульфаты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 үшін ерітінді дайындауға арналған ұнтақ1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ҚР-ДЗ-5№015043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J04AC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Изоникотин қышқылы гидразидінің туындылары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J04AC01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Изониазид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J04AC01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Изониазид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Изониазид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шәрбат 100мг/5мл 200 мл-ден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ҚР-ДЗ-5№019862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J04AC01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Изониазид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Изониазид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100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ҚР-ДЗ-5№004873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J04AC01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Изониазид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Изониазид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300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ҚР-ДЗ-5№005247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J04AD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Тиокарбамидтің туындылары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J04AD01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Протионамид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J04AD01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Протионамид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Протионамид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250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ҚР-ДЗ-5№023258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J04AK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туберкулезге қарсы препараттар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J04AK01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Пиразинамид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J04AK01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Пиразинамид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Макрозид 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500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J04AK01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Пиразинамид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Пизина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500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ҚР-ДЗ-5№010928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J04AK01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Пиразинамид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Пиразинамид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400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ҚР-ДЗ-5№013319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J04AK01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Пиразинамид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Пиразинамид-Д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ауыз қуысында ұнтақталынатын таблеткалар 150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ҚР-ДЗ-3№019992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J04AK01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Пиразинамид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Пиразинамид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500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ҚР-ДЗ-5№018805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J04AK02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Этамбутол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J04AK02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Этамбутол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Комбутол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400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ҚР-ДЗ-5№020274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J04AK02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Этамбутол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Этамбутол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400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ҚР-ДЗ-5№015016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J04AK02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Этамбутол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Экокс-400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400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ҚР-ДЗ-5№005611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J04AK02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Этамбутол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Инбутол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100мг/мл 20 мл-ден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ҚР-ДЗ-5№019769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J04AK02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Этамбутол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Инбутол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100мг/мл 10 мл-ден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ҚР-ДЗ-5№019769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J04AK05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Бедаквилин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J04AK06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Деламанид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J04AK06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Деламанид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Дельтиба™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ҚР-ДЗ-5№024251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J04AK06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Деламанид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Дельтиба®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ҚР-ДЗ-5№024728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J04AM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Туберкулезге қарсы препараттардың қосындысы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J04AM02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Рифампицин мен Изониазид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J04AM02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Рифампицин мен Изониазид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Ризэф 150/75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150мг/ 75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ҚР-ДЗ-5№011146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J04AM02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Рифампицин және Изониазид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АКуриТ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150 мг/75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ҚР-ДЗ-5№024352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J04AM05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Рифампицин, Пиразинамид және Изониазид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J04AM05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Рифампицин, Пиразинамид және Изониазид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ПИРЭФ-3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150 мг/400 мг/75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ҚР-ДЗ-5№013670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J04AM06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Рифампицин, Пиразинамид, Этамбутол және Изониазид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J04AM06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Рифампицин, Пиразинамид, Этамбутол және Изониазид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ПИРЭФ-4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150мг/400мг/275мг/75мг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ҚР-ДЗ-5№013669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J04AM06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Рифампицин, Пиразинамид, Этамбутол және Изониазид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АКуриТ-4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150 мг/75 мг/400мг/275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ҚР-ДЗ-5№024353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J04B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Алапесті емдеуге арналған дәрілер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J04BA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Алапесті емдеуге арналған дәрілер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J04BA01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Клофазимин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орфандық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J04BA01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Клофазимин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Жүйелі қолдануға арналған вирусқа қарсы препараттар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Тікелей әсері бар вирусқа қарсы препараттар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J05AB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Нуклеозидтер мен нуклеотидтер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J05AB01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Ацикловир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J05AB01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Ацикловир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Ацикловир-СВС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200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ҚР-ДЗ-3№019709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J05AB01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Ацикловир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Ациклостад®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800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ҚР-ДЗ-5№005409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J05AB01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Ацикловир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УЛКАРИЛ® 800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800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ҚР-ДЗ-5№009927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J05AB01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Ацикловир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Ациклостад®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400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ҚР-ДЗ-5№005408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J05AB01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Ацикловир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УЛКАРИЛ® 400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400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ҚР-ДЗ-5№018846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J05AB01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Ацикловир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Ациклостад®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200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ҚР-ДЗ-5№005400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J05AB01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Ацикловир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УЛКАРИЛ® 200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200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ҚР-ДЗ-5№018845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J05AB01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Ацикловир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Ацикловир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200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ҚР-ДЗ-5№017952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J05AB01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Ацикловир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АЦИКЛОВИР-АКОС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200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ҚР-ДЗ-5№003211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J05AB01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Ацикловир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Ацикломакс®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200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ҚР-ДЗ-5№015705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J05AB01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Ацикловир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Ацикловир Белупо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400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ҚР-ДЗ-5№021003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J05AB01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Ацикловир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Ацикломакс®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400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ҚР-ДЗ-5№015706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J05AB01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Ацикловир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Ацикломакс®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800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ҚР-ДЗ-5№015704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J05AB01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Ацикловир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Медовир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800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ҚР-ДЗ-5№019387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J05AB01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Ацикловир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Медовир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 үшін ерітінді дайындауға арналған ұнтақ 250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ҚР-ДЗ-5№016515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J05AB01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Ацикловир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Медовир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 үшін ерітінді дайындауға арналған ұнтақ 500мг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ҚР-ДЗ-5№016516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J05AB01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Ацикловир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Ацикловир таблеткалар USP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200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ҚР-ДЗ-5№122130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J05AB01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Ацикловир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Медовир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400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ҚР-ДЗ-5№019386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J05AB01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Ацикловир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Ацикловир таблеткалар USP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400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ҚР-ДЗ-5№122131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J05AB01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Ацикловир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ГЕРПЕВИР®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400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ҚР-ДЗ-5№004312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J05AB01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Ацикловир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ГЕРПЕВИР®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200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ҚР-ДЗ-5№012758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J05AB01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Ацикловир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Зовиракс®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200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ҚР-ДЗ-5№011724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J05AB01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Ацикловир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Медовир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 үшін ерітінді дайындауға арналған ұнтақ 250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ҚР-ДЗ-5№024540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J05AB01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Ацикловир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АЦИКЛОВИР АВЕКСИМА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400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J05AB06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Ганцикловир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J05AB06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Ганцикловир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Ганвир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инфузий, 500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РК-ЛС-5№025765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J05AB09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Фамцикловир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J05AB09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Фамцикловир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Фамцикловир Вива Фарм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250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ҚР-ДЗ-3№022357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J05AB09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Фамцикловир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Виракса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500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J05AB09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Фамцикловир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Виракса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250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ҚР-ДЗ-5№023271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J05AB09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Фамцикловир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Виракса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125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J05AB09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Фамцикловир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Фамцикловир Вива Фарм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 125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ҚР-ДЗ-3№022356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J05AB11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Валацикловир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J05AB11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Валацикловир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Валавир®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500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ҚР-ДЗ-5№015856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J05AB11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Валацикловир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ВАЛТРЕКС®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500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ҚР-ДЗ-5№016596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J05AB11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Валацикловир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Увиромед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500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J05AB11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Валацикловир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Валавекс®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500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ҚР-ДЗ-5№019443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J05AB11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Валацикловир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Вальтровир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500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ҚР-ДЗ-5№018795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J05AB11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Валацикловир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Увиромед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1000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ҚР-ДЗ-5№022989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J05AB11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Валацикловир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Валтеро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500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J05AB11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Валацикловир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Валтеро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1000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ҚР-ДЗ-5№023244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J05AB11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Валацикловир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Валацитек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500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ҚР-ДЗ-5№023429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J05AB11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Валацикловир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Валацитек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1000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ҚР-ДЗ-5№023434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J05AB14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Валганцикловир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J05AB14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Валганцикловир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Валганцикловир Вива Фарм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 450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ҚР-ДЗ-5№023377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J05AB14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Валганцикловир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Валганцикловир-Тева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450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ҚР-ДЗ-5№122002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J05AB14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Валганцикловир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Гансил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450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ҚР-ДЗ-5№023277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J05AB14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Валганцикловир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Валгир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450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ҚР-ДЗ-5№022625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J05AB14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Валганцикловир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Цивалган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450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J05AB14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Валганцикловир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Вагацит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450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ҚР-ДЗ-5№025779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J05AE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Протеаза ингибиторлары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J05AE03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Ритонавир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J05AE03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Ритонавир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Норвир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100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ҚР-ДЗ-5№017855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J05AE07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Фосампренавир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J05AE07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Фосампренавир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Телзир®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ішуге арналған суспензия 50 мг/ мл, 225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ҚР-ДЗ-5№018506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J05AE07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Фосампренавир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Телзир®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700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ҚР-ДЗ-5№019269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J05AE10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Дарунавир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J05AE10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Дарунавир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Презиста®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600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ҚР-ДЗ-5№019607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J05AE10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Дарунавир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Дарунавир-АИГФ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600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ҚР-ДЗ-5№122111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J05AE10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Дарунавир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Презиста®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400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ҚР-ДЗ-5№019606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J05AE10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Дарунавир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Дарунавир-АИГФ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400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ҚР-ДЗ-5№122110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J05AE10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Дарунавир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Данавир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400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ҚР-ДЗ-5№023893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J05AE10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Дарунавир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Данавир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600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ҚР-ДЗ-5№023894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J05AF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Нуклеозидтер - кері транскриптаза ингибиторлары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J05AF01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Зидовудин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J05AF01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Зидовудин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Ретровир®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100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ҚР-ДЗ-5№011012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J05AF01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Зидовудин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Зидоас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100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ҚР-ДЗ-3№021549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J05AF01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Зидовудин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Ретровир®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ішуге арналған ерітінді 10 мг/мл 200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ҚР-ДЗ-5№011013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J05AF02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Диданозин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J05AF05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Ламивудин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J05AF05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Ламивудин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Амивирен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300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ҚР-ДЗ-5№121751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J05AF05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Ламивудин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Ламиас® 150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 150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ҚР-ДЗ-3№020657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J05AF05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Ламивудин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Эпивир®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150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J05AF05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Ламивудин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Амивирен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150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ҚР-ДЗ-5№121752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J05AF05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Ламивудин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Зеффикс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100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ҚР-ДЗ-5№003545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J05AF05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Ламивудин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Зеффикс®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ішуге арналған ерітінді 5 мг/мл 240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J05AF05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Ламивудин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МИВУКС®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100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ҚР-ДЗ-5№019229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J05AF05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Ламивудин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Виролам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150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J05AF05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Ламивудин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Ламивудин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150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ҚР-ДЗ-5№023212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J05AF06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Абакавир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J05AF06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Абакавир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Зиаген®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ішуге арналған ерітінді 20 мг/мл 240 мл құтыда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ҚР-ДЗ-5№011980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J05AF06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Абакавир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Олитид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600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ҚР-ДЗ-5№121663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J05AF06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Абакавир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Виракар®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 300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ҚР-ДЗ-3№021526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J05AF06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Абакавир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Зиаген®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300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ҚР-ДЗ-5№005698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J05AF06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Абакавир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Олитид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300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ҚР-ДЗ-5№121662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J05AF06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Абакавир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Абакавир таблеткалар USP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300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ҚР-ДЗ-5№019939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J05AF06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Абакавир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300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ҚР-ДЗ-5№005491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J05AF07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Тенофовира дизопроксил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J05AF07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Тенофовира дизопроксил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Виреад®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300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ҚР-ДЗ-5№020705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J05AF07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Тенофовира дизопроксил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Виркил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300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ҚР-ДЗ-5№023505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J05AF07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Тенофовира дизопроксил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Теноф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300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ҚР-ДЗ-5№023522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J05AF07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Тенофовира дизопроксил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Гетино-Б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300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J05AF07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Тенофовира дизопроксил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ТЕНОБЕЛ®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300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ҚР-ДЗ-5№023606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J05AF07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Тенофовира дизопроксил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Тенавирон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300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ҚР-ДЗ-5№024075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J05AF07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Тенофовира дизопроксил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Тенофовира дизопроксила фумарат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300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РК-ЛС-5№024802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J05AF10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Энтекавир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J05AF10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Энтекавир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Текавир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0,5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ҚР-ДЗ-5№022665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J05AF10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Энтекавир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Текавир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1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ҚР-ДЗ-5№022744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J05AF10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Энтекавир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Энтека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0,5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ҚР-ДЗ-5№023046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J05AF10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Энтекавир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Энтека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1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ҚР-ДЗ-5№023047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J05AF10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Энтекавир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Энтека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1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ҚР-ДЗ-5№023099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J05AF10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Энтекавир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Квантавир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0.5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ҚР-ДЗ-5№023951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J05AF10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Энтекавир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Квантавир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1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ҚР-ДЗ-5№023952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J05AF10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Энтекавир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Энтекавир Вива Фарм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 0.5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J05AF11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Телбивудин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J05AG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Ненуклеозидтер - кері транскриптаза ингибиторлары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J05AG01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Невирапин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J05AG01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Невирапин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Вирамун®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ішуге арналған суспензия 50 мг/5 мл, 240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ҚР-ДЗ-5№005657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J05AG01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Невирапин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Невирапин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200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ҚР-ДЗ-5№022943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J05AG01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Невирапин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Вирамун®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200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J05AG01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Невирапин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Невирапин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ішуге арналған суспензия 50мг/5мл, 100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ҚР-ДЗ-5№021443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J05AG01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Невирапин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Невирапин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ішуге арналған суспензия 50мг/5мл, 240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ҚР-ДЗ-5№021443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J05AG01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Невирапин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Невипан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200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ҚР-ДЗ-5№016643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J05AG01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Невирапин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Невирапин- АИГФ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200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ҚР-ДЗ-5№021797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J05AG01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Невирапин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Невирапин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200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ҚР-ДЗ-5№023603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J05AG01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Невирапин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Невимун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200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ҚР-ДЗ-5№122071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J05AG01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Невирапин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Невивир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200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ҚР-ДЗ-5№023892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J05AG01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Невирапин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Невирапин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Ішуге арналған суспензия 50 мг/5 мл, 100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ҚР-ДЗ-5№025546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J05AG01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Невирапин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Невирапин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Ішуге арналған суспензия 50 мг/5 мл, 240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ҚР-ДЗ-5№025546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J05AG03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Эфавиренз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J05AG03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Эфавиренз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Стокрин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 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жолғы әкелу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J05AG03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Эфавиренз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Стокрин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 200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жолғы әкелу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J05AG03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Эфавиренз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Эфавиренз-АИГФ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600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ҚР-ДЗ-5№121729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J05AG03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Эфавиренз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Эстива-600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600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ҚР-ДЗ-5№023601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J05AG03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Эфавиренз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Эфавиренз USP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600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ҚР-ДЗ-5№020048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J05AG03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Эфавиренз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Эфавир-600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600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ҚР-ДЗ-5№122108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J05AG03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Эфавиренз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Эфавиренз-АИГФ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100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ҚР-ДЗ-5№121728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J05AG03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Эфавиренз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Эфавиренз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600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ҚР-ДЗ-5№023633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J05AG03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Эфавиренз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Эфервен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600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ҚР-ДЗ-5№005492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J05AG03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Эфавиренз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Эфавиренз-АИГФ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600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ҚР-ДЗ-5№121729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J05AG04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Этравирин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J05AG04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Этравирин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Интеленс®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100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ҚР-ДЗ-5№014509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J05AG04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Этравирин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Интеленс®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200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ҚР-ДЗ-5№021209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J05AG05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Рилпивирин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J05AG05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Рилпивирин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Эдюрант®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25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ҚР-ДЗ-5№022471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J05AH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Нейраминидаза ингибиторлары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J05AH01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Занамивир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J05AH01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Занамивир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Реленза®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дозаланған ингаляцияға арналған ұнтақ 5 мг/доза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ҚР-ДЗ-5№005403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J05AH02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Осельтамивир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J05AH02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Осельтамивир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Номидес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75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J05AH02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Осельтамивир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Номидес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45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ҚР-ДЗ-5№023154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J05AH02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Осельтамивир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Номидес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30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ҚР-ДЗ-5№023153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J05AH02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Осельтамивир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Тамифлю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75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ҚР-ДЗ-5№004498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J05AH02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Осельтамивир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Флустоп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75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ҚР-ДЗ-5№022927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J05AH02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Осельтамивир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Флувир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капсулалар, 45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ҚР-ДЗ-5№023896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J05AH02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Осельтамивир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Инфлувир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капсулалар, 75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ҚР-ДЗ-5№024041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J05AH02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Осельтамивир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Флувир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капсулалар, 75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ҚР-ДЗ-5№023897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J05AH02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Осельтамивир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Флувир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капсулалар, 30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ҚР-ДЗ-5№023895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J05AH02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Осельтамивир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Селтавир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капсулалар, 75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ҚР-ДЗ-5№024612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J05AH02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Осельтамивир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Селтавир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капсулалар, 45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ҚР-ДЗ-5№024613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J05AH02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Осельтамивир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Селтавир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капсулалар, 30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ҚР-ДЗ-5№024614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J05AH02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Осельтамивир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Осевир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капсулалар, 75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ҚР-ДЗ-5№024641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J05AH02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Осельтамивир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Сантивир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капсулалар, 75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ҚР-ДЗ-5№025054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J05AH02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Осельтамивир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Осельтамивир NOBEL®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75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J05AH02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Осельтамивир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ОСЕЛЬТАМИВИР АВЕКСИМА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капсулалар, 45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J05AH02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Осельтамивир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ОСЕЛЬТАМИВИР АВЕКСИМА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капсулалар, 30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J05AH02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Осельтамивир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ОСЕЛЬТАМИВИР АВЕКСИМА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капсулалар, 75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ҚР-ДЗ-5№025249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J05AH02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Осельтамивир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Старфлю-75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капсулалар, 75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ҚР-ДЗ-5№025004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J05AP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гепатитін емдеуге арналған препараттар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J05AP01/J05AB04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Рибавирин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орфандық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J05AB04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Рибавирин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Ривирин®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 200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ҚР-ДЗ-5№017878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J05AB04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Рибавирин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Копегус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200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ҚР-ДЗ-5№000663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J05AP05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Симепревир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J05AP07/J05AX14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Даклатасвир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J05AX14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Даклатасвир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Даклавирдин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60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ҚР-ДЗ-5№024071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J05AX14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Даклатасвир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Вирдак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60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ҚР-ДЗ-5№023276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J05AP07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Даклатасвир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Даласбин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60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ҚР-ДЗ-5№024303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J05AP07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Даклатасвир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МайДэкла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60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J05AP08/J05AX15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Софосбувир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J05AX15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Софосбувир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ВИРСО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400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ҚР-ДЗ-5№023213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J05AP08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Софосбувир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Нуклеобувир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400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ҚР-ДЗ-5№024077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J05AP08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Софосбувир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Валдис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400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ҚР-ДЗ-5№024005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J05AX15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Софосбувир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Софген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400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J05AX15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Софосбувир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Гепцинат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400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ҚР-ДЗ-5№024494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J05AX15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Софосбувир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МайХэп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400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ҚР-ДЗ-5№024511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J05AP08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Софосбувир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Софосбин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400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ҚР-ДЗ-5№025090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J05AP51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Софосбувир және Ледипасвир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J05AP51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Софосбувир және Ледипасвир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Харвони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90 мг/400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J05AP51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Софосбувир және Ледипасвир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Валдис Плюс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90 мг/400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J05AP51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Софосбувир және Ледипасвир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Ледвир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90 мг/400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J05AP51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Софосбувир және Ледипасвир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Лисоф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90 мг/400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ҚР-ДЗ-5№024905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J05AP52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Дасабувир, Омбитасвир, Паритапревир және Ритонавир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J05AP52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Дасабувир, Омбитасвир, Паритапревир және Ритонавир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Викейра Пак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жинағы (Дасабувир — үлбірлі қабықпен қапталған таблеткалар 250 мг; Омбитасвир + Паритапревир + Ритонавир — Үлбірлі қабықпен қапталған таблеткалар 12,5 мг + 75 мг + 50 мг)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ҚР-ДЗ-5№021846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J05AP55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Софосбувир және велпатасвир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J05AP55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Софосбувир және велпатасвир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МайХэп ALL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400 мг/100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ҚР-ДЗ-5№024685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J05AP55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Софосбувир және велпатасвир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ВЕЛСОФ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400 мг/100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ҚР-ДЗ-5№024724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J05AP57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Глекапревир және Пибрентасвир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J05AR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АИТВ-ға қатысты белсенді вирусқа қарсы препараттардың қосындысы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J05AR01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Зидовудин және Ламивудин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J05AR01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Зидовудин және Ламивудин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Дуолазид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 300 мг/150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ҚР-ДЗ-3№021498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J05AR01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Зидовудин және Ламивудин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Комбивир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 300 мг/150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ҚР-ДЗ-5№010563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J05AR01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Зидовудин және Ламивудин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Дизаверокс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300 мг/150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ҚР-ДЗ-5№021638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J05AR01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Зидовудин және Ламивудин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Вирокомб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300 мг/150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ҚР-ДЗ-5№015597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J05AR01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Зидовудин және Ламивудин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Зидолам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150 мг/300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ҚР-ДЗ-5№023727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J05AR01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Зидовудин және Ламивудин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Ламивудин және зидовудин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150 мг/300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J05AR01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Зидовудин және Ламивудин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Ламивудин және зидовудин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ұсақталатын таблеткалар 30 мг/60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ҚР-ДЗ-5№121913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J05AR02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Ламивудин және Абакавирн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J05AR02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Ламивудин және Абакавирн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Абакавир және ламивудин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600 мг/300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ҚР-ДЗ-5№020716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J05AR02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Ламивудин және Абакавир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КИВЕКСА®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300 мг/702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ҚР-ДЗ-5№005697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J05AR02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Ламивудин және абакавир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Абакавир және Ламивудин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600 мг/300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ҚР-ДЗ-5№025153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J05AR03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Тенофовир дизопроксилі және Эмтрицитабин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J05AR03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Тенофовир дизопроксилі мен Эмтрицитабин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Эмтрицитабин/Тенофовир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200 мг/300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ҚР-ДЗ-5№023521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J05AR03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Тенофовир дизопроксилі мен Эмтрицитабин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Эмтрицитабин/Тенофовир - КРКА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200 мг/245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ҚР-ДЗ-5№023559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J05AR03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Тенофовир дизопроксил және Эмтрицитабин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Тавин 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300 мг/ 200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J05AR03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Тенофовир дизопроксил және Эмтрицитабин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Эмтрицитабин и тенофовира дизопроксила фумарат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200 мг/ 300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ҚР-ДЗ-5№024611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J05AR03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Тенофовир дизопроксил және Эмтрицитабин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Тенофовира дизопроксила фумарат и Эмтрицитабин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300 мг/ 200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ҚР-ДЗ-5№024783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J05AR03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Тенофовир дизопроксил және Эмтрицитабин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Эмтритен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200 мг/ 300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ҚР-ДЗ-5№024979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J05AR04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Зидовудин, Ламивудин және Абакавирн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J05AR04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Зидовудин, Ламивудин және Абакавирн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Тризивир®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300 мг/ 150 мг / 300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ҚР-ДЗ-5№012399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J05AR05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Зидовудин, Ламивудин және Невирапин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J05AR06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Эмтрицитабин, Тенофовир дизопроксилі және Эфавиренз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J05AR06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Эмтрицитабин, Тенофовир дизопроксилі және Эфавиренз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Мактривир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600 мг/200 мг/300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J05AR06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Эмтрицитабин, Тенофовир дизопроксилі және Эфавиренз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Эфавиренз/Эмтрицитабин/Тенофовир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600 мг/200 мг/300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J05AR06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Эмтрицитабин, Тенофовир дизопроксилі және Эфавиренз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Эфавиренз, эмтрицитабин және тенофовир дизопроксилінің фумараты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600 мг/200 мг/300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ҚР-ДЗ-5№020725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J05AR06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Эмтрицитабин, тенофовир дизопроксил және Эфавиренз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Эфавиренз/Эмтрицитабин/Тенофовир - КРКА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600 мг/ 200 мг/ 245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ҚР-ДЗ-5№024219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J05AR06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Эмтрицитабин, тенофовир дизопроксил және Эфавиренз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ТЕНМИФА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600 мг/200 мг/300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ҚР-ДЗ-5№024752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J05AR06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Эмтрицитабин, тенофовир дизопроксил және Эфавиренз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Тенофовира дизопроксила фумарат, Эмтрицитабин и Эфавиренз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300 мг/200 мг/600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ҚР-ДЗ-5№024803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J05AR08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Эмтрицитабин, Тенофовир дизопроксилі және Рилпивирин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J05AR08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Эмтрицитабин, Тенофовир дизопроксилі және Рилпивирин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300мг/25мг/200мг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J05AR10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Лопинавир және Ритонавир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J05AR10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Лопинавир және Ритонавир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Алувиа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200 мг/50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ҚР-ДЗ-5№014087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J05AR10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Лопинавир және Ритонавир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Калетра®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ішуге арналған ерітінді 60 мл-ден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ҚР-ДЗ-5№015503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J05AR10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Лопинавир және Ритонавир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Алувиа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100 мг/25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ҚР-ДЗ-5№016561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J05AR10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Лопинавир және Ритонавир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Лопинавир и ритонавир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200 мг/50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РК-ЛС-5№024913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J05AR10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Лопинавир және Ритонавир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Лопинавир и ритонавир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100 мг/25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РК-ЛС-5№024911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J05AR10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Лопинавир және ритонавир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РИТОКОМ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200 мг/50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ҚР-ДЗ-5№025878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J05AR10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Лопинавир және ритонавир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РИТОКОМ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100 мг/25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ҚР-ДЗ-5№025879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J05AR10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Лопинавир және ритонавир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Лоприта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100 мг/25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ҚР-ДЗ-5№025407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J05AR10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Лопинавир және ритонавир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Лоприта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200 мг/50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ҚР-ДЗ-5№025408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J05AR13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Ламивудин, Абакавир және Долутегравир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J05AR13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Ламивудин, Абакавир және Долутегравир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Триумек®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50 мг/600 мг/300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ҚР-ДЗ-5№022415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J05AR14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Дарунавир және Кобицистат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J05AR14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Дарунавир және Кобицистат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Резолста®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800 мг/150мг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ҚР-ДЗ-5№022425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J05AR19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Эмтрицитабин, тенофовира алафенамид және рилпивирин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J05AR19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Эмтрицитабин, тенофовира алафенамид және рилпивирин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Одефсей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200мг/28,04мг/27,5мг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ҚР-ДЗ-5№024217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J05AR22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Эмтрицитабин, тенофовира алафенамид, дарунавир және кобицистат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J05AR22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Эмтрицитабин, тенофовира алафенамид, дарунавир және кобицистат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Симтуза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200мг/11,2мг/867мг/288,5мг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ҚР-ДЗ-5№024275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J05AR27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Ламивудин, тенофовир дизопроксилі және долутегравир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J05AR27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Ламивудин, тенофовир дизопроксилі және долутегравир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ТЕЛАТРИ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50мг/300мг/300мг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J05AR27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Ламивудин, тенофовир дизопроксилі және долутегравир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ТЕЛДАЙ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50мг/300мг/300мг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J05AJ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Интеграза ингибиторлары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J05AJ01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Ралтегравир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J05AJ01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Ралтегравир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Исентресс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400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ҚР-ДЗ-5№020768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J05AJ01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Ралтегравир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Исентресс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шайнайтын таблеткалар, 25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ҚР-ДЗ-5№021158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J05AJ03/J05AX12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Долутегравир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J05AJ03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Долутегравир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Тивикай®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ҚР-ДЗ-5№021169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J05AX12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Долутегравир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Тивикай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ҚР-ДЗ-5№024008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J05AX12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Долутегравир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Тивикай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25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ҚР-ДЗ-5№024007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J05AX12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Долутегравир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Долутегравир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ҚР-ДЗ-5№025624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J05AX12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Долутегравир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ТЕГРАД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ҚР-ДЗ-5№025303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J05AX12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Долутегравир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Долутегравир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ҚР-ДЗ-5№025741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J05AX12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Долутегравир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Тивикай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Ұсақталатын таблеткалар 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J05AX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вирусқа қарсы препараттар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J05AX09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Маравирок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Иммундық сарысулар мен иммуноглобулиндер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J06A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Иммундық сарысулар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J06AA01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Дифтериялық антитоксин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J06AA02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Сіреспеге қарсы антитоксин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J06AA05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Гангренаға қарсы сарысу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J06AA06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Құтыруға қарсы сарысу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J06AA06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Құтыруға қарсы сарысу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Эквираб (жылқы қанынан алынған антирабиялық сарысу)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1000 ХБ/5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ҚР-БП-5№016464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J06B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Иммуноглобулиндер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J06BA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Қалыпты адам иммуноглобулині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J06BA01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Иммуноглобулиндер, қалыпты адам үшін тамырдан тыс енгізу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орфандық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J06BA01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Иммуноглобулиндер, қалыпты адам үшін тамырдан тыс енгізу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Хайцентра®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тері астына енгізуге арналған ерітінді 200 мг/мл, 10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ҚР-БП-5№024269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J06BA01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Иммуноглобулиндер, қалыпты адам үшін тамырдан тыс енгізу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Хайцентра®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тері астына енгізуге арналған ерітінді 200 мг/мл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ҚР-БП-5№024270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J06BA01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Иммуноглобулиндер, қалыпты адам үшін тамырдан тыс енгізу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Хайцентра®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тері астына енгізуге арналған ерітінді 200 мг/мл 50 мл құтыда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ҚР-БП-5№024271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J06BA01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Иммуноглобулиндер, қалыпты адам үшін тамырдан тыс енгізу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Хайцентра®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тері астына енгізуге арналған ерітінді 200 мг/мл 5 мл құтыда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ҚР-БП-5№024272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J06BA01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Иммуноглобулиндер, қалыпты адам үшін тамырдан тыс енгізу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Гамманорм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165 мг/мл, 20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ҚР-ДЗ-5№018321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J06BA01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Иммуноглобулиндер, қалыпты адам үшін тамырдан тыс енгізу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Гамманорм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165 мг/мл, 10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J06BA01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Иммуноглобулиндер, қалыпты адам үшін тамырдан тыс енгізу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Кувитру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тері астына енгізуге арналған ертінді 200 мг/мл, 40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ҚР-ДЗ-5№024863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J06BA01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Иммуноглобулиндер, қалыпты адам үшін тамырдан тыс енгізу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Кувитру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тері астына енгізуге арналған ерітінді 200 мг/мл, 10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ҚР-ДЗ-5№024863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J06BA01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Иммуноглобулиндер, қалыпты адам үшін тамырдан тыс енгізу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Кувитру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тері астына енгізуге арналған ерітінді 200 мг/мл, 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ҚР-ДЗ-5№024863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J06BA01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Иммуноглобулиндер, қалыпты адам үшін тамырдан тыс енгізу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Кувитру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тері астына енгізуге арналған ерітінді 200 мг/мл, 20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ҚР-ДЗ-5№024863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J06BA02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Иммуноглобулиндер, қалыпты адам үшін тамырдан тыс енгізу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орфандық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J06BA02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Иммуноглобулиндер, қалыпты адам үшін тамырдан тыс енгізу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Интратект®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ерітінді, 10% , 100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ҚР-БП-5№021519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J06BA02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Иммуноглобулиндер, қалыпты адам үшін тамырдан тыс енгізу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Интратект®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ерітінді, 10% , 10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ҚР-БП-5№021519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J06BA02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Иммуноглобулиндер, қалыпты адам үшін тамырдан тыс енгізу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Интратект®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ерітінді, 10% , 200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ҚР-БП-5№021519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J06BA02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Иммуноглобулиндер, қалыпты адам үшін тамырдан тыс енгізу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Панзига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 100 мг/мл 50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ҚР-БП-5№024174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J06BA02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Иммуноглобулиндер, қалыпты адам үшін тамырдан тыс енгізу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Панзига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 100 мг/мл 100 мл құтыда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ҚР-БП-5№024175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J06BA02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Иммуноглобулиндер, қалыпты адам үшін тамырдан тыс енгізу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Панзига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ерітінді100 мг/мл 200 мл құтыда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ҚР-БП-5№024176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J06BA02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Иммуноглобулиндер, қалыпты адам үшін тамырдан тыс енгізу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Киовиг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 100 мг/мл 10 мл-ден құтыда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ҚР-БП-5№018125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J06BA02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Иммуноглобулиндер, қалыпты адам үшін тамырдан тыс енгізу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Киовиг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ерітінді100 мг/мл 25 мл құтыда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ҚР-БП-5№018126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J06BA02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Иммуноглобулиндер, қалыпты адам үшін тамырдан тыс енгізу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Киовиг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ерітінді100 мг 200 мл құтыда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ҚР-БП-5№018129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J06BA02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Иммуноглобулиндер, қалыпты адам үшін тамырдан тыс енгізу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ОКТАГАМ™ 10%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 10 % 60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ҚР-БП-5№022176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J06BA02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Иммуноглобулиндер, қалыпты адам үшін тамырдан тыс енгізу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Иммунорель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көктамыр ішіне енгізуге арналған ерітінді 5%, 50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ҚР-БП-5№021349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J06BA02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Иммуноглобулиндер, қалыпты адам үшін тамырдан тыс енгізу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Иммунорель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көктамыр ішіне енгізуге арналған ерітінді 5%, 100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ҚР-БП-5№021349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J06BA02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Иммуноглобулиндер, қалыпты адам үшін тамырдан тыс енгізу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ОКТАГАМ™ 10%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 10 % 200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ҚР-ДЗ-5№014188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J06BA02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Иммуноглобулиндер, қалыпты адам үшін тамырдан тыс енгізу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Октагам™ 5 %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 5 % 200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ҚР-ДЗ-5№019746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J06BA02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Иммуноглобулиндер, қалыпты адам үшін тамырдан тыс енгізу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И.Г.Вена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 50мг/мл 200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ҚР-БП-5№122050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J06BA02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Иммуноглобулиндер, қалыпты адам үшін тамырдан тыс енгізу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Киовиг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 100 мг/мл 100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ҚР-БП-5№018128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J06BA02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Иммуноглобулиндер, қалыпты адам үшін тамырдан тыс енгізу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ОКТАГАМ™ 10%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ерітінді10 % 100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ҚР-ДЗ-5№014188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J06BA02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Иммуноглобулиндер, қалыпты адам үшін тамырдан тыс енгізу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Интратект®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 10% 50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ҚР-БП-5№021519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J06BA02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Иммуноглобулиндер, қалыпты адам үшін тамырдан тыс енгізу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Киовиг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 100 мг/мл 50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ҚР-БП-5№018127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J06BA02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Иммуноглобулиндер, қалыпты адам үшін тамырдан тыс енгізу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ОКТАГАМ™ 10%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ерітінді10% 50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ҚР-ДЗ-5№014188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J06BA02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Иммуноглобулиндер, қалыпты адам үшін тамырдан тыс енгізу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Интратект®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 5% 50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ҚР-БП-5№021518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J06BA02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Иммуноглобулиндер, қалыпты адам үшін тамырдан тыс енгізу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Пентаглобин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ішіне енгізуге арналған ерітінді 50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ҚР-БП-5№012734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J06BA02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Иммуноглобулиндер, қалыпты адам үшін тамырдан тыс енгізу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Октагам™ 5 %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 5 % 50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ҚР-ДЗ-5№019746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J06BA02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Иммуноглобулиндер, қалыпты адам үшін тамырдан тыс енгізу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И.Г.Вена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 50мг/мл 50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ҚР-БП-5№122048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J06BA02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Иммуноглобулиндер, қалыпты адам үшін тамырдан тыс енгізу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Пентаглобин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ішіне енгізуге арналған ерітінді 100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ҚР-БП-5№012734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J06BA02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Иммуноглобулиндер, қалыпты адам үшін тамырдан тыс енгізу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Интратект®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 5% 100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ҚР-БП-5№021518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J06BA02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Иммуноглобулиндер, қалыпты адам үшін тамырдан тыс енгізу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Октагам™ 5 %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 5 % 100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ҚР-ДЗ-5№019746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J06BA02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Иммуноглобулиндер, қалыпты адам үшін тамырдан тыс енгізу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И.Г.Вена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 50мг/мл 100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ҚР-БП-5№122049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J06BA02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Иммуноглобулиндер, қалыпты адам үшін тамырдан тыс енгізу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ОКТАГАМ™ 10%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 10 % 20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ҚР-ДЗ-5№014188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J06BA02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Иммуноглобулиндер, қалыпты адам үшін тамырдан тыс енгізу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БИОВЕН МОНО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 50 мг, 50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ҚР-БП-5№017941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J06BA02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Иммуноглобулиндер, қалыпты адам үшін тамырдан тыс енгізу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Октагам™ 5 %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 5 % 20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ҚР-ДЗ-5№019746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J06BA02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Иммуноглобулиндер, қалыпты адам үшін тамырдан тыс енгізу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И.Г.Вена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 50мг/мл 20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ҚР-БП-5№122047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J06BA02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Иммуноглобулиндер, қалыпты адам үшін тамырдан тыс енгізу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Пентаглобин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ішіне енгізуге арналған ерітінді 10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ҚР-БП-5№012734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J06BA02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Иммуноглобулиндер, қалыпты адам үшін тамырдан тыс енгізу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Привиджен®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 100 мг/мл 100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ҚР-ДЗ-5№019616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J06BA02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Иммуноглобулиндер, қалыпты адам үшін тамырдан тыс енгізу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Флебогамма 10% ДИФ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 10% 100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ҚР-ДЗ-5№022024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J06BA02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Иммуноглобулиндер, қалыпты адам үшін тамырдан тыс енгізу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Флебогамма 10% ДИФ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 10% 200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ҚР-ДЗ-5№022024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J06BA02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Иммуноглобулиндер, қалыпты адам үшін тамырдан тыс енгізу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Привиджен®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ерітінді100 мг/мл 50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ҚР-ДЗ-5№019616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J06BA02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Иммуноглобулиндер, қалыпты адам үшін тамырдан тыс енгізу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Привиджен®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ерітінді100 мг/мл 25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ҚР-ДЗ-5№019616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J06BA02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Иммуноглобулиндер, қалыпты адам үшін тамырдан тыс енгізу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Привиджен®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ерітінді100 мг/мл 200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ҚР-ДЗ-5№019616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J06BA02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Иммуноглобулиндер, қалыпты адам үшін тамырдан тыс енгізу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Флебогамма 10% ДИФ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 10% 50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ҚР-ДЗ-5№022024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J06BA02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Иммуноглобулиндер, қалыпты адам үшін тамырдан тыс енгізу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Интратект®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 5% по 200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ҚР-БП-5№021518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J06BA02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Иммуноглобулиндер, қалыпты адам үшін тамырдан тыс енгізу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Интратект®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 5% по 20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ҚР-БП-5№021518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J06BA02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Иммуноглобулиндер, қалыпты адам үшін тамырдан тыс енгізу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БИОВЕН МОНО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 50 мг, 25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ҚР-БП-5№017941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J06BA02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Иммуноглобулиндер, қалыпты адам үшін тамырдан тыс енгізу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БИОВЕН МОНО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 50 мг, 100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ҚР-БП-5№017941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J06BA02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Тамыр ішіне енгізуге арналған адамның қалыпты иммуноглобулиндері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БИОВЕН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 10%, 50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ҚР-БП-5№025256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J06BA02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Тамыр ішіне енгізуге арналған адамның қалыпты иммуноглобулиндері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БИОВЕН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 10%, 100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ҚР-БП-5№025256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J06BA02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Тамыр ішіне енгізуге арналған адамның қалыпты иммуноглобулиндері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БИОВЕН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 10% 25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ҚР-БП-5№025256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J06BB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Айрықша иммуноглобулиндер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J06BB01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Анти-D(Rh) иммуноглобулин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J06BB01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Анти-D(Rh) иммуноглобулин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Резогам 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ішіне және бұлшықет ішіне енгізуге арналған ерітінді 1500 МЕ(300 мкг)/2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ҚР-БП-5№122132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J06BB01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Анти-D(Rh) иммуноглобулин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Резонатив™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бұлшықет ішіне инъекцияға арналған ерітінді 625 ХБ/мл 2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ҚР-ДЗ-5№014187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J06BB01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Анти-D(Rh) иммуноглобулин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Резонатив™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бұлшықет ішіне инъекцияға арналған ерітінді 625 ХБ/мл 2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ҚР-ДЗ-5№014186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J06BB04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гепатитіне қарсы иммуноглобулин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J06BB04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гепатитіне қарсы иммуноглобулин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Фовепта®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ерітінді, алдын-ала толтырылған шприцтерде 200 ХБ, 0,4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ҚР-БП-5№024159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J06BB05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Құтыруға қарсы Иммуноглобулин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J06BB05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Құтыруға қарсы иммуноглобулин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Рабишилд, адамның құтырмаға қарсы моноклональді антиденелері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бұлшықет ішіне енгізуге арналған ерітінді, 100 ХБ/2.5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ҚР-БП-5№024203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J06BB09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Цитомегаловирусқа қарсы иммуноглобулин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J06BB09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Цитомегаловирусқа қарсы иммуноглобулин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НеоЦитотект®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ішіне енгізуге арналған ерітінді 1000 ӘБ/10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ҚР-БП-5№012801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J06BB09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Цитомегаловирусқа қарсы иммуноглобулин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НеоЦитотект®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ішіне енгізуге арналған ерітінді, 50 мл/5000Б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ҚР-БП-5№012803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J06BB12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Кене энцефалитіне қарсы адам иммуноглобулині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J06BB16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Паливизумаб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J06BB16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Паливизумаб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Синагис®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бұлшықет ішіне енгізуге арналған ерітінді 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ҚР-БП-5№023137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J06BB16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Паливизумаб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Синагис®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бұлшықет ішіне енгізуге арналған ерітінді 100мг/ 1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ҚР-БП-5№023138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J06BB16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Паливизумаб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Синагис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 үшін ерітінді дайындауға арналған лиофилизацияланған ұнтақ 100 мг еріткішпен жиынтықта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ҚР-БП-5№016120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Вакциналар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J07A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Бактериялық инфекциялардың профилактикасына арналған вакциналар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J07AH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Менингококкты вакцина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J07AH04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Менингококкты тетравалентті тазартылған полисахаридті антиген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J07AH08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Менингококктік А, С, Y, W-135 тетравалентті тазартылған полисахаридті конъюгацияланған антиген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J07AH08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Менингококктік А, С, Y, W-135 тетравалентті тазартылған полисахаридті конъюгацияланған антиген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Нименрикс® A, C, W-135, Y серотоптарындағы менингококтік инфекцияға қарсы конъюгацияланған вакцина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лиофилизацияланған ұнтақ еріткішімен жиынтықта, 0.5 мл/доза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ҚР-БП-5№122126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J07AH09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менингококкқа қарсы вакциналар, көп компонентті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J07AH09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менингококкқа қарсы вакциналар, көп компонентті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Труменба® (менингококк инфекциялары профилактикасына арналған В тобы менингококк вакцинасы (рекомбинантты, адсорбцияланған))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бұлшықет ішіне енгізуге арналған суспензия, 0,5 мл/доза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ҚР-БП-5№024228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J07AJ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Көкжөтелге қарсы вакциналар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J07AJ52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Анатоксинмен біріктірілімде тазартылған антикоклюшті антиген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J07AJ52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Анатоксинмен біріктірілімде тазартылған антикоклюшті антиген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Адасель, күл (құрамында антигені аз), сіреспе және көкжөтел (жасушасыз) профилактикасына арналған біріктірілген, адсорбцияланған вакцина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суспензия 0.5 мл (1 доза)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J07AJ52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Анатоксинмен біріктірілімде тазартылған антикоклюшті антиген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Бустрикс®, күл, сіреспе, көкжөтел (жасушасыз) профилактикасына арналған адсорбцияланған сұйық (АбКДС) вакцинасы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суспензия 0,5 мл/доза 0, 5 мл-ден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ҚР-БП-5№018911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J07AJ52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Анатоксинмен біріктірілімде тазартылған антикоклюшті антиген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Инфанрикс®, сіңірілген жасушасыз, сұйық көкжөтел-дифтерия сіреспе вакцинасы (АбКДС)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суспензия 0,5 мл/доза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ҚР-БП-5№009832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J07AK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Обаға қарсы вакциналар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J07AK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Обаға қарсы вакциналар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Оба, тірі құрғақ вакцинасы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тері үстіне енгізу үшін суспензия дайындауға арналған лиофилизат 2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ҚР-БП-5№003951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J07AL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Пневмокок инфекциясының профилактикасына арналған вакцина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J07AL02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Пневмококктық тазартылған полисахаридті конъюгацияланған антиген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J07AL02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Пневмококктық тазартылған полисахаридті конъюгацияланған антиген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Превенар 13® (сіңірілген белсенділігі жойылған, конъюгацияланған полисахаридті пневмококкты сұйық вакцина)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бұлшықет ішіне енгізуге арналған суспензия 0,5 мл/доза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ҚР-БП-5№016730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J07AL52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Пневмококктық тазартылған полисахаридті антиген және Haemophilus influenzae, конъюгацияланған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J07AL52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Пневмококктық тазартылған полисахаридті антиген және Haemophilus influenzae, конъюгацияланған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Синфлорикс (10-валентті полисахаридті және типке бөлінбейтін Haemophilus influenzae D-протеинімен конъюгацияланған, сіңірілген пневмококктік вакцина)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бұлшықет ішіне енгізуге арналған суспензия 0,5 мл/доза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ҚР-БП-5№016356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J07AM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Сіреспе профилактикасынаарналған вакцина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J07AM51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Күл анатоксинімен құрамдас сіреспе анатоксині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J07AM51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Күл анатоксинімен құрамдас сіреспе анатоксині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Күлге және сіреспеге қарсы сіңірілген вакцина (педиатриялық)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суспензия 5.0 мл-ден (10 доза)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ҚР-БП-5№024231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J07AM51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Күл анатоксинімен құрамдас сіреспе анатоксині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Антигендер мөлшері азайтылған, тазартылған, сіңірілген дифтерия сіреспе анатоксині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суспензия 5.0 мл-ден (10 доза)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ҚР-БП-5№024232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J07AN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Туберкулезпрофилактикасына арналған вакцина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J07AN01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Туберкулезді тірі әлсіреген вакцина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J07AN01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Туберкулезді тірі әлсіреген вакцина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Тері ішіне енгізуге арналған лиофилизацияланған глютамат БЦЖ вакцинасы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тері ішіне енгізу үшін суспензия дайындауға арналған лиофилизат еріткішпен жиынтықта 1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ҚР-БП-5№024254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J07AN01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Туберкулезді тірі әлсіреген вакцина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Тері ішіне енгізуге арналған лиофилизацияланған глютамат БЦЖ вакцинасы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тері ішіне енгізу үшін суспензия дайындауға арналған лиофилизат еріткішпен жиынтықта , 1 мл (0,05 мл- 20 доз, 0,1 мл- 10 доз)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ҚР-ДЗ-5№025165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J07AP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Ішек сүзегінің профилактикасына арналған вакцина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J07AP03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Ішек сүзегінің тазартылған полисахаридті вакцинасы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J07B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Вирустық инфекциялардың профилактикасына арналған вакцина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J07BA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Энцефалиттің профилактикасына арналған вакцина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J07BA01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Инактивтелген тұтас кене энцефалитінің вирусы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J07BA01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Кене энцефалитінің вирусы - белсенділігі жойылған бүтін вирус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Культуралық тазартылған концентрацияланған белсенділігі жойылған құрғақ кене энцефалиті вакцинасы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бұлшықет ішіне енгізу үшін суспензия дайындауға арналған лиофилизат еріткіші - алюминий гидроксидінің гелімен жиынтықта 0,5 мл/доза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ҚР-БП-5№004967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J07BA01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Кене энцефалитінің вирусы - белсенділігі жойылған бүтін вирус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Кене энцефалитінің белсенділігі жойылған концентрацияланған құрғақ тазартылған культуралдық вакцинасы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бұлшықет ішіне енгізу үшін суспензия дайындауға арналған лиофилизат еріткіші - алюминий гидроксидінің гелімен жиынтықта 0,5 мл/доза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ҚР-БП-5№004997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J07BA01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Кене энцефалиті вирусы - белсенділігі жойылған бүтін вирус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ТикоВак Джуниор (белсенділігі жойылған тазартылған сіңірілген өсірінді вирустық кене энцефалитіне қарсы вакцина)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бұлшықет ішіне енгізуге арналған суспензия, 0,25 мл/доза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ҚР-БП-5№024994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J07BA01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Кене энцефалиті вирусы - белсенділігі жойылған бүтін вирус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ТикоВак (белсенділігі жойылған тазартылған сіңірілген өсірінді вирустық кене энцефалитіне қарсы вакцина)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бұлшықет ішіне енгізуге арналған суспензия, 0,5 мл/доза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ҚР-БП-5№024995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J07BB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Тұмау профилактикасына арналған вакцина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J07BB02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Тұмау, инактивирленген, сплит вирусы немесе беттік антиген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J07BB02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Тұмау, инактивирленген, сплит вирусы немесе беттік антиген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Инфлювак® Тетра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суспензия 0,5мл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ҚР-БП-5№024063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J07BB02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Тұмау, инактивирленген, сплит вирусы немесе беттік антиген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ВаксигрипТетра®, тұмау профилактикасына арналған белсенділігі жойылған төрт валентті сплит-вакцина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бұлшықет ішіне және тері астына енгізуге арналған суспензия 0,5 мл/1 доза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ҚР-БП-5№023616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J07BB02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Тұмау, инактивирленген, сплит вирусы немесе беттік антиген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Инфлювак®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суспензия 0.5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ҚР-БП-5№014228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J07BB02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Тұмау, инактивирленген, сплит вирусы немесе беттік антиген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Гриппол® плюс (Полимер-суббірлікті белсенділігі жойылған үш валентті тұмау вакцинасы)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бұлшықет ішіне және тері астына енгізуге арналған суспензия 0,5 мл (1 доза)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ҚР-БП-5№019456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J07BB02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Тұмау, инактивирленген, сплит вирусы немесе беттік антиген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Тұмауға қарсы ыдыратылған белсенділігі жойылған вакцина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суспензия 0,5мл (үлкендерге арналған доза)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ҚР-БП-5№022377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J07BB02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Тұмау, инактивирленген, сплит вирусы немесе беттік антиген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Гриппол® Квадривалент Суббірлікті белсенділігі жойылған төрт валентті адъювантты тұмау вакцинасы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бұлшықет ішіне және тері астына енгізуге арналған ерітінді 0.5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ҚР-БП-5№024489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J07BB02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Тұмау, инактивирленген, сплит вирусы немесе беттік антиген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Ультрикс Квадри Тұмауға қарсы ыдыратылған белсенділігі жойылған төрт валентті вакцина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бұлшықет ішіне енгізуге арналған суспензия 0.5 мл/доза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ҚР-БП-5№024889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J07BC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Гепатиттің алдын алуға арналған вакцина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J07BC01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гепатиті вирусы - тазартылған антиген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J07BC01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гепатиті вирусы - тазартылған антиген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Эувакс В, В гепатиті профилактикасына арналған рекомбинантты вакцина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суспензия 20 мкг/мл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ҚР-БП-5№022618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J07BC01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гепатиті вирусы - тазартылған антиген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Энжерикс® B (B гепатитіне карсы вакцина)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суспензия 10 мкг 0,5 мл/доза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ҚР-БП-5№004770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J07BC01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гепатиті вирусы - тазартылған антиген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Энжерикс® B (B гепатитіне карсы вакцина)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суспензия 20 мкг 1 мл/доза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ҚР-БП-5№010033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J07BC01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гепатиті вирусы - тазартылған антиген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Sci-B-Vac, B гепатитіне қарсы вакцина (рекомбинантты)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суспензия 10 мкг 1 мл/доза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ҚР-БП-5№122157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J07BC01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гепатиті вирусы - тазартылған антиген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Рекомбивакс HB В гепатитіне қарсы рекомбинантты вакцина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суспензия 10 мкг/1,0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ҚР-БП-5№021576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J07BC01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гепатиті вирусы - тазартылған антиген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Рекомбивакс HB В гепатитіне қарсы рекомбинантты вакцина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суспензия 5 мкг/0,5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ҚР-БП-5№021575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J07BC01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гепатиті вирусы - тазартылған антиген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гепатитіне қарсы вакцина (рДНҚ)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суспензия, 20 мкг/1,0мл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ҚР-БП-5№024320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J07BC02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гепатитіне қарсы белсенділігі жойылған, тұтас вириондық Вакцина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J07BC02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гепатитіне қарсы белсенділігі жойылған, тұтас вириондық Вакцина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Хилайв, А гепатитіне қарсы вакцина (адамның диплоидты жасушасы), белсенділігі жойылған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бұлшықет ішіне енгізуге арналған суспензия 1 доза 250МЕ/0,5мл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ҚР-БП-5№024072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J07BC02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гепатитіне қарсы белсенділігі жойылған, тұтас вириондық Вакцина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Вакта, А гепатитіне қарсы, тазартылған, белсенділігі жойылған, адсорбцияланған вакцина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бұлшықет ішіне енгізуге арналған суспензия 0,5 мл (1 доза)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ҚР-БП-5№022431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J07BC02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гепатитіне қарсы белсенділігі жойылған, тұтас вириондық Вакцина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Хаврикс® 1440 ересектерге арналған, А гепатитіне қарсы белсенділігі жойылған вакцина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суспензия 1 доза/1,0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ҚР-БП-5№004737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J07BC02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гепатитіне қарсы белсенділігі жойылған, тұтас вириондық Вакцина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Хаврикс® 720 балаларға арналған, А гепатитіне қарсы белсенділігі жойылған вакцина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суспензия 1 доза/0,5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ҚР-БП-5№005902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J07BC02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гепатитіне қарсы белсенділігі жойылған, тұтас вириондық Вакцина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Хаврикс® 720 балаларға арналған, А гепатитіне қарсы белсенділігі жойылған вакцина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суспензия 1 доза/0,5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ҚР-БП-5№004738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J07BC02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гепатитіне қарсы белсенділігі жойылған, тұтас вириондық Вакцина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Аваксим 80 (А гепатитінің алдын алуға арналған белсенділігі жойылған, сіңірілген вакцина)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суспензия 1доза/0,5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ҚР-БП-5№014593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J07BC02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гепатитіне қарсы белсенділігі жойылған, тұтас вириондық Вакцина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Хаврикс® 1440 ересектерге арналған, А гепатитіне қарсы белсенділігі жойылған вакцина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суспензия 1 доза/1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ҚР-БП-5№005901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J07BC02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гепатитіне қарсы белсенділігі жойылған, ыдыратылмаған вирусты вакцина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Хилайв, А гепатитіне қарсы вакцина (адамның диплоидты жасушасы), белсенділігі жойылған, сіңірілген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Бұлшықет ішіне енгізуге арналған суспензия 0,5 мл (1 доза)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ҚР-БП-5№025541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J07BD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Қызылшаның алдын алуға арналған вакцина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J07BD01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Қызылша вирусы, тірі әлсіреген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J07BD01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Қызылша вирусы, тірі әлсіреген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Қызылшаға қарсы аттенуирленген лиофилизацияланған тірі вакцина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тері астына енгізу үшін ерітінді дайындауға арналған лиофилизат еріткішпен жиынтықта 10 доза 0.5 мл-дан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ҚР-БП-5№022966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J07BD01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Қызылша вирусы, тірі әлсіреген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Қызылшаға қарсы аттенуирленген лиофилизацияланған тірі вакцина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тері астына енгізу үшін ерітінді дайындауға арналған лиофилизат еріткішпен жиынтықта 10 доза 0.5 мл-дан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ҚР-БП-5№022966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J07BD52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Тірі әлсіреген эпидемиялық паротит және қызамық вирустарымен біріктірілген қызылша вирусы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J07BD52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Тірі әлсіреген эпидемиялық паротит және қызамық вирустарымен біріктірілген қызылша вирусы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Приорикс, қызылшаға, эпидемиялық паротитке және қызамыққа қарсы аттенуирленген тірі вакцина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 үшін ерітінді дайындауға арналған лиофилизат еріткішімен жиынтықта 0,5 мл/доза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ҚР-БП-5№004775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J07BD52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Тірі әлсіреген эпидемиялық паротит және қызамық вирустарымен біріктірілген қызылша вирусы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Қызылшаға, паротитке және қызамыққа қарсы аттенуирленген лиофилизацияланған тірі вакцина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тері астына енгізу үшін ерітінді дайындауға арналған лиофилизат еріткішпен жиынтықта 0.5 мл 1 доза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ҚР-БП-5№013464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J07BE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Паротитке қарсы вакциналар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J07BE01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Паротит вирусы – тірі әлсізденген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J07BF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Полиомиелиттің алдын алуға арналған вакцина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J07BF02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Полиомиелитті оральді, тривалентті, аттенуирленген тірі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J07BF04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Полиомиелитті оральді, тривалентті, аттенуирленген тірі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J07BG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Құтырма профилактикасына арналған вакцина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J07BG01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Белсенділігі жойылған бүтін құтырма вирусы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J07BG01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Белсенділігі жойылған бүтін құтырма вирусы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Индираб, антирабиялық вакцина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бұлшықет ішіне инъекция үшін ерітінді дайындауға арналған лиофилизацияланған ұнтақ еріткішімен (0.3% натрий хлориді ерітіндісі 0.5мл) және бір реттік шприцпен жиынтықта 2,5 ХБ/1 доза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ҚР-БП-5№023180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J07BG01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Белсенділігі жойылған бүтін құтырма вирусы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бұлшықет ішіне енгізуге арналған ерітінді дайындау үшін лиофилизацияланған ұнтақ еріткішімен жиынтықта 2,5 ХБ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ҚР-БП-5№020477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J07BG01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Белсенділігі жойылған бүтін құтырма вирусы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Белсенділігі жойылған концентрацияланған өсірінді тазартылған құрғақ антирабиялық вакцина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бұлшықет ішіне инъекция үшін ерітінді дайындауға арналған 1 доза лиофилизат, 1,1 мл еріткішпен- инъекцияға арналған сумен жиынтықта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ҚР-БП-5№015799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J07BG01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Белсенділігі жойылған бүтін құтырма вирусы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РАБИВАКС-С, антирабиялық концентрацияланған тазартылған белсенділігі жойылған вакцина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тері ішіне және бұлшықет ішіне енгізу үшін ерітінді дайындауға арналған лиофилизат еріткішпен жиынтықта 2.5 ХБ 1 доза (1,0мл)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ҚР-БП-5№024202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J07BK01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Желшешек вирусы - әлсіретілген тірі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J07BK01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Желшешек вирусы - әлсіретілген тірі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Варивакс, желшешек вирусына қарсы тірі, өсірінді, аттенуирленген вакцина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тері астына енгізу үшін суспензия дайындауға арналған лиофилизацияланған ұнтақ еріткішімен (инъекцияға арналған су) жиынтықта 0,5 мл/доза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ҚР-БП-5№021558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J07BK01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Желшешек вирусы - әлсіретілген тірі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Варилрикс, желшешекке қарсы вакцина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лиофилизацияланған ұнтақ еріткішімен жиынтықта 0,5 мл/доза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ҚР-БП-5№004870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J07BM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 папилломасы вирусына қарсы вакциналары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J07BM01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Папилломавирусқа (адамдағы 6, 11, 16, 18 типтері) қарсы вакцина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J07BM01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Папилломавирусқа (адамдағы 6, 11, 16, 18 типтері) қарсы вакцина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Гардасил® - адамның папиллома вирусына қарсы квадривалентті рекомбинантты вакцина (6, 11, 16, 18 типтері)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бұлшықет ішіне енгізуге арналған суспензия 0,5 мл (1 доза)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ҚР-БП-5№014205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J07BM01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Папилломавирусқа (адамдағы 6, 11, 16, 18 типтері) қарсы вакцина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Гардасил® - адамның папиллома вирусына қарсы квадривалентті рекомбинантты вакцина (6, 11, 16, 18 типтері)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бұлшықет ішіне енгізуге арналған суспензия 0,5 мл (1 доза)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ҚР-БП-5№014206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J07BM02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Адамның папиллома вирусына қарсы вакцинасы (16, 18 типі)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J07BM02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Папилломавирус (адам типіндегі 16, 18)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0,5 мл суспензия еккіште, лиофилизацияланған 10 мкг ұнтақпен құтыдағы жиынтықта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суспензия 0,5 мл/доза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ҚР-БП-5№010155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J07C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Вирустық және бактериялық инфекциялардың профилактикасына арналған вакциналардың қосындысы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Бактериялық және вирустық вакциналар, комбинациялар.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J07CA02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Күл, көкжөтел, полиомиелит, сіреспеге қарсы вакцина.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J07CA02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Күл, көкжөтел, полиомиелит, сіреспеге қарсы вакцина.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Тетраксим, дифтерия, сіреспе, көкжөтел (жасушасыз) және полиомиелитке (белсенділігі жойылған) қарсы вакцина (сіңірілген)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суспензия 0.5 мл /1 доза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ҚР-БП-5№021521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J07CA02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Күл, көкжөтел, полиомиелит, сіреспеге қарсы вакцина.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Инфанрикс®, сіңірілген жасушасыз, сұйық көкжөтел- дифтерия -сіреспе вакцинасы (АбКДС)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суспензия 1 доза (0,5 мл)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ҚР-БП-5№009832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J07CA06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Дифтерия, b типті heamophilus influenza (инфлюэнцаның гемофильді таяқшалары), көкжөтел, полиомиелит, сіреспеге қарсы вакцина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J07CA06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Күл, b типті Haemophilus influenzae, көкжөтелге, полиомиелитке, сіреспеге қарсы вакцина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Инфанрикс ИПВ+Hib, жасушасыз, сіңірілген, сұйық көкжөтел- дифтерия сіреспе біріктірілген вакцинасы (АбКДС)+b түріндегі Haemophilus influenzae-ға қарсы вакцина (Hib)+белсенділігі жойылған үшвалентті полиомиелит вакцинасы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суспензия лиофилизацияланған ұнтақпен жиынтықта 0.5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ҚР-БП-5№018564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J07CA06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Күл, b типті Haemophilus influenzae, көкжөтелге, полиомиелитке, сіреспеге қарсы вакцина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Пентаксим, дифтерия және сіреспенің сіңірілген; көкжөтелдің ацеллюлярлық; полиомиелиттің белсенділігі жойылған және конъюгацияланған, b типті Haemophilus influenzae туындайтын инфекцияның профилактикасына арналған вакцина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суспензиямен жиынтықта 0,5 мл/1 доза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ҚР-БП-5№013231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J07CA09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Күл, b типті Haemophilus influenzae, көкжөтел, полиомиелит, сіреспе, B гепатитіне қарсы вакцина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J07CA09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Күл, b типті Haemophilus influenzae, көкжөтел, полиомиелит, сіреспе, B гепатитіне қарсы вакцина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Гексаксим®, дифтерия сіреспе, көкжөтел (жасушасыз), В гепатиті (рекомбинантты рДНҚ), полиомиелит (белсенділігі жойылған) және b типті Haemophilus influenzae гемофильді инфекцияларға қарсы конъюгацияланған вакцина (сіңірілген)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суспензия 0,5 мл/1 доза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ҚР-БП-5№021471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J07CA09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Дифтерия, b типті Haemophilus influenzae, көкжөтел, полиомиелит, сіреспе, B гепатитіне қарсы вакцина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Гексаксим®, дифтерия, сіреспе, көкжөтел (жасушасыз), В гепатиті (рекомбинантты рДНҚ), полиомиелит (белсенділігі жойылған) және b типті Haemophilus influenzae гемофильді инфекцияларға қарсы конъюгацияланған вакцина (сіңірілген)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суспензия 0,5 мл/1доза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ҚР-БП-5№020263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J07CA09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Күл, b типті Haemophilus influenzae, көкжөтел, полиомиелит, сіреспе, B гепатитіне қарсы вакцина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Инфанрикс гекса, рекомбинанты В гепатитіне қарсы вакцинамен, полиомиелитке қарсы белсенділігі жоқ вакцинамен және b түріндегі Haemophilus influenzae-ға қарсы вакцинамен біріктірілген жасушасыз көкжөтел күл-сіреспе вакцинасы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0,5 мл суспензия еккіште, лиофилизацияланған 10 мкг ұнтақпен құтыдағы жиынтықта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ҚР-БП-5№013446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J07CA09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Күл, b типті Haemophilus influenzae, көкжөтел, полиомиелит, сіреспе, B гепатитіне қарсы вакцина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ИзиСикс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суспензия 0.5 мл (1доза)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ҚР-ДЗ-5№024497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Ісікке қарсы препараттар мен иммуномодуляторлар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Ісікке қарсы препараттар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L01A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Алкилирлейтін препараттар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L01AA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Азотты иприттің аналогтары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L01AA01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Циклофосфамид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орфандық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L01AA01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Циклофосфамид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Эндоксан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көктамыр ішіне енгізу үшін ерітінді дайындауға арналған ұнтақ 1000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ҚР-ДЗ-5№017597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L01AA01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Циклофосфамид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Эндоксан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көктамыр ішіне енгізу үшін ерітінді дайындауға арналған ұнтақ 500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ҚР-ДЗ-5№017596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L01AA01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Циклофосфамид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Циклофосфамид-Келун-Казфарм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ішіне енгізу үшін ерiтiндi дайындауға арналған лиофилизат 200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ҚР-ДЗ-5№023424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L01AA01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Циклофосфамид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Эндоксан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көктамыр ішіне енгізу үшін ерітінді дайындауға арналған ұнтақ 200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ҚР-ДЗ-5№017595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L01AA01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Циклофосфамид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Эндоксан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қантты қабықпен қапталған таблеткалар, 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ҚР-ДЗ-5№023045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L01AA02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Хлорамбуцил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орфандық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L01AA02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Хлорамбуцил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 2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L01AA03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Мелфалан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орфандық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L01AA03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Мелфалан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Алкеран®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 үшін ерітінді дайындауға арналған лиофилизацияланған ұнтақ 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орфандық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L01AA03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Мелфалан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 2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L01AA06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Ифосфамид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орфандық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L01AA06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Ифосфамид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Холоксан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көктамыр ішіне енгізу үшін ерітінді дайындауға арналған ұнтақ 0,5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ҚР-ДЗ-5№017040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L01AA06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Ифосфамид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Холоксан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көктамыр ішіне енгізу үшін ерітінді дайындауға арналған ұнтақ 1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ҚР-ДЗ-5№017038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L01AA06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Ифосфамид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Холоксан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көктамыр ішіне енгізу үшін ерітінді дайындауға арналған ұнтақ 2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ҚР-ДЗ-5№017039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L01AA09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Бендамустин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орфандық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L01AA09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Бендамустин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Рибомустин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 үшін ерітінді дайындауға арналған концентратты дайындауға арналған ұнтақ100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L01AA09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Бендамустин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Рибомустин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 үшін ерітінді дайындауға арналған концентратты дайындауға арналған ұнтақ 25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ҚР-ДЗ-5№022455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L01AA09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Бендамустин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Рибомустин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 үшін ерітінді дайындауға арналған концентратты дайындауға арналған ұнтақ 25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ҚР-ДЗ-5№022457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L01AA09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Бендамустин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Термустин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 үшін ерітінді дайындауға арналған концентрат дайындауға арналған лиофилизацияланған ұнтақ 25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ҚР-ДЗ-5№023166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L01AA09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Бендамустин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Термустин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 үшін ерітінді дайындауға арналған концентрат дайындауға арналған лиофилизацияланған ұнтақ 100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ҚР-ДЗ-5№023167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L01AA09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Бендамустин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Рибомустин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 үшін ерітінді дайындауға арналған концентрат дайындауға арналған ұнтақ 100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ҚР-ДЗ-5№022458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L01AA10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Бендамустин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Бендамустин Аккорд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 үшін ерітінді дайындауға арналған концентрат дайындауға арналған ұнтақ, 25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 025123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L01AA11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Бендамустин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Бендамустин Аккорд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 үшін ерітінді дайындауға арналған концентрат дайындауға арналған ұнтақ, 100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РК-ЛС-5№025122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L01AA09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Бендамустин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Бендоки 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 үшін ерітінді дайындауға арналған концентратты дайындауға арналған ұнтақ, 25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ҚР-ДЗ-5№025873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L01AA09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Бендамустин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БЕНТЕРО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ерітінді дайындау үшін концентрат дайындауға арналған лиофилизацияланған ұнтақ 100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ҚР-ДЗ-5№025096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L01AB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Алкилсульфонаттар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L01AB01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Бусульфан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орфандық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L01AB02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Треосульфан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орфандық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L01AB02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Треосульфан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Треосульфан медак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 үшін ерітінді дайындауға арналған ұнтақ 5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ҚР-ДЗ-5№121750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L01AB02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Треосульфан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Треосульфан медак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 үшін ерітінді дайындауға арналған ұнтақ 1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ҚР-ДЗ-5№121749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L01AD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Нитрозонесепнәр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L01AD01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Кармустин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L01AD01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Кармустин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Кармустин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 үшін ерітінді дайындауға арналған лиофилизат 100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L01AD01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Кармустин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БиКНУ®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 үшін ерітінді дайындауға арналған лиофилизат еріткішпен жиынтықта 100 мг (этанол)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ҚР-ДЗ-5№023523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L01AX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алкилирлейтін препараттар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L01AX03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Темозоломид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L01AX03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Темозоломид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ТемоЭл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250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ҚР-ДЗ-5№023337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L01AX03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Темозоломид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Темобел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250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ҚР-ДЗ-5№021229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L01AX03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Темозоломид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ТемоЭл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180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ҚР-ДЗ-5№023338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L01AX03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Темозоломид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ТемоЭл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140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ҚР-ДЗ-5№023339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L01AX03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Темозоломид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Темобел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100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ҚР-ДЗ-5№021228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L01AX03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Темозоломид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ТемоЭл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100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L01AX03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Темозоломид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Темозоломид-Тева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140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ҚР-ДЗ-5№020805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L01AX03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Темозоломид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Глиотэм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100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ҚР-ДЗ-5№121794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L01AX03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Темозоломид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Глиотэм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180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ҚР-ДЗ-5№121795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L01AX03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Темозоломид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Глиотэм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250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ҚР-ДЗ-5№121796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L01AX03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Темозоломид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Темозоломид-Тева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180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ҚР-ДЗ-5№020806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L01AX03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Темозоломид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Темозоломид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қатты капсулалар 100мг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L01AX03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Темозоломид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Темозоломид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қатты капсулалар 180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ҚР-ДЗ-5№022252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L01AX03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Темозоломид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Темозоломид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қатты капсулалар, 20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ҚР-ДЗ-5№022249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L01AX03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Темозоломид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Темозоломид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қатты капсулалар, 140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ҚР-ДЗ-5№022251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L01AX03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Темозоломид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Дралитем®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250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ҚР-ДЗ-5№018941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L01AX03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Темозоломид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Дралитем®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капсулалар, 100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ҚР-ДЗ-5№018940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L01AX04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Дакарбазин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L01AX04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Дакарбазин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Дакарбазин Медак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ішіне енгізу үшін ерітінді дайындауға арналған ұнтақ 500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ҚР-ДЗ-5№011766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L01AX04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Дакарбазин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Дакарбазин Медак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ішіне енгізу үшін ерітінді дайындауға арналған ұнтақ 200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ҚР-ДЗ-5№011764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L01AX04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Дакарбазин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Дакарбазин медак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ішіне енгізу үшін ерітінді дайындауға арналған ұнтақ 200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ҚР-ДЗ-5№020359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L01AX04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Дакарбазин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Дакарбазин медак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ішіне енгізу үшін ерітінді дайындауға арналған ұнтақ 500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L01B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Антиметаболиттер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L01BA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Фолий қышқылының аналогтары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L01BA01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Орфандық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L01BA01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 медак 1 000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1000 мг/10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Орфандық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L01BA01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Методжект®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50 мг/мл, 0,60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ҚР-ДЗ-5№020261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L01BA01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Методжект®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50 мг/мл, 0,55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L01BA01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Методжект®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50 мг/мл, 0,50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ҚР-ДЗ-5№020259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L01BA01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Методжект®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50 мг/мл, 0,45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ҚР-ДЗ-5№020258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L01BA01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Методжект®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50 мг/мл, 0,4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ҚР-ДЗ-5№020257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L01BA01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Методжект®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50 мг/мл, 0,35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L01BA01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Методжект®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50 мг/мл, 0,3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L01BA01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Методжект®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50 мг/мл, 0,25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ҚР-ДЗ-5№020254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L01BA01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Методжект®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50 мг/мл, 0,2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ҚР-ДЗ-5№020253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L01BA01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Методжект®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50 мг/мл, 0,15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ҚР-ДЗ-5№020252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L01BA01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Методжект®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10 мг/мл 2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L01BA01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Методжект®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10 мг/мл 1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L01BA01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Методжект®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10 мг/мл 1,5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ҚР-ДЗ-5№015104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L01BA01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Методжект®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10 мг/мл 0,75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ҚР-ДЗ-5№015102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L01BA01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L01BA01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2,5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ҚР-ДЗ-5№020524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L01BA01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 2,5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ҚР-ДЗ-5№009914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L01BA01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Метортрит Ромфарм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10 мг/мл , 2,5 мл шприцте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ҚР-ДЗ-5№015106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L01BA01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 медак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100 мг/мл, 10 мл (1000 мг)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ҚР-ДЗ-5№024984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L01BA01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 үшін ерітінді дайындауға арналған концентрат 5000 мг/50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тіркелмеген (орфандық дәрілік зат)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L01BA01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 үшін ерітінді дайындауға арналған концентрат 500 мг/5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тіркелмеген (орфандық дәрілік зат)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L01BA01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 медак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ерітінді, 25 мг/мл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ҚР-ДЗ-5№024712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L01BA01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 медак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25 мг/мл 20 мл -ден (500 мг)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ҚР-ДЗ-5№024713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L01BA01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 медак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100 мг/мл 50 мл-ден (5000 мг)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ҚР-ДЗ-5№024985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L01BA04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Пеметрексед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орфандық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L01BA04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Пеметрексед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Пеметрексед-Келун-Казфарм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 үшін ерітінді дайындауға арналған лиофилизат 500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L01BA04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Пеметрексед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Пеметрексед-Келун-Казфарм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 үшін ерітінді дайындауға арналған лиофилизат 500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ҚР-ДЗ-5№022305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L01BA04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Пеметрексед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Мартксель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 үшін ерітінді дайындауға арналған лиофилизат 500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ҚР-ДЗ-5№022194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L01BA04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Пеметрексед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Пеметрепол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 үшін ерітінді дайындауға арналған лиофилизат 500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ҚР-ДЗ-5№023088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L01BA04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Пеметрексед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Алимта™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 үшін ерітінді дайындауға арналған лиофилизат, 500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ҚР-ДЗ-5№003686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L01BA04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Пеметрексед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Пеметрексед-Келун-Казфарм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 үшін ерітінді дайындауға арналған лиофилизат 100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ҚР-ДЗ-5№022304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L01BA04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Пеметрексед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Пеметрексед-Келун-Казфарм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 үшін ерітінді дайындауға арналған лиофилизат 100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ҚР-ДЗ-5№023139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L01BA04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Пеметрексед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Алимта®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 үшін ерітінді дайындауға арналған лиофилизат, 100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ҚР-ДЗ-5№017757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L01BA04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Пеметрексед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Мартксель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 үшін ерітінді дайындауға арналған лиофилизат 100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ҚР-ДЗ-5№022166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L01BA04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Пеметрексед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Пеметрепол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 үшін ерітінді дайындауға арналған лиофилизат 100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ҚР-ДЗ-5№023087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L01BA04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Пеметрексед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Петрекса®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 үшін ерітінді дайындауға арналған лиофилизат 500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ҚР-ДЗ-5№022297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L01BA04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Пеметрексед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Пемгем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 үшін ерітінді дайындауға арналған лиофилизат 500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L01BA04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Пеметрексед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Пемгем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 үшін ерітінді дайындауға арналған лиофилизат 100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L01BA04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Пеметрексед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Праксед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 үшін ерітінді дайындауға арналған лиофилизат 100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ҚР-ДЗ-5№023319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L01BA04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Пеметрексед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Пеметрексед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 үшін ерітінді дайындауға арналған лиофилизацияланған ұнтақ 500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ҚР-ДЗ-5№023061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L01BA04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Пеметрексед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Алвоксед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 үшін ерітінді дайындауға арналған лиофилизат 100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ҚР-ДЗ-5№023215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L01BA04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Пеметрексед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Алвоксед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 үшін ерітінді дайындауға арналған лиофилизат 500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L01BA04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Пеметрексед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Пеметрексед-Тева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 үшін ерітінді дайындауға арналған лиофилизат 100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L01BA04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Пеметрексед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Пеметрексед-Тева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 үшін ерітінді дайындауға арналған лиофилизат 500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L01BA04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Пеметрексед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Праксед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 үшін ерітінді дайындауға арналған лиофилизат 500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L01BB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Пуриннің аналогтары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L01BB02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Меркаптопурин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орфандық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L01BB03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Тиогуанин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L01BB04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Кладрибин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орфандық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L01BB04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Кладрибин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Лейкладин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1 мг/мл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L01BB05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Флударабин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Орфандық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L01BB05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Флударабин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Флударабин-Келун-Казфарм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 үшін ерітінді дайындауға арналған концентрат 50 мг/2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ҚР-ДЗ-5№023228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L01BB05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Флударабин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Флударабин С.К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 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ҚР-ДЗ-5№022928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L01BB05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Флударабин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Флударабин-Тева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 үшін ерітінді дайындауға арналған концентрат 25 мг/мл 2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ҚР-ДЗ-5№014863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L01BB05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Флударабин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Флудара®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ҚР-ДЗ-5№003365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L01BB05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Флударабин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Флударабин С.К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ішіне енгізу үшін ерітінді дайындауға арналған лиофилизацияланған ұнтақ, 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L01BB05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Флударабин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Флударабин С.К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ішіне енгізу үшін ерітінді дайындауға арналған концентрат 50 мг/2мл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ҚР-ДЗ-5№023062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L01BB05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Флударабин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Флудамеда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 немесе инфузия үшін ерітінді дайындауға арналған концентрат, 25 мг/мл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L01BC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Пиремединді аналогтар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L01BC01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Цитарабин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орфандық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L01BC01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Цитарабин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1000 мг/10мл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ҚР-ДЗ-5№024325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L01BC02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Фторурацил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L01BC02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Фторурацил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Фторурацил ФаРес®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ішіне енгізуге арналған ерітінді 50 мг/мл, 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ҚР-ДЗ-5№025805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L01BC02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Фторурацил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Фторурацил ФаРес®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ішіне енгізуге арналған ерітінді 50 мг/мл, 10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ҚР-ДЗ-5№025806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L01BC02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Фторурацил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Фторурацил ФаРес®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ішіне енгізуге арналған ерітінді 50 мг/мл, 20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ҚР-ДЗ-5№025807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L01BC03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Тегафур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L01BC03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Тегафур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Фторафур®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400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ҚР-ДЗ-5№003860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L01BC05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Гемцитабин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L01BC05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Гемцитабин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Гемцитабин медак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 үшін ерітінді дайындауға арналған лиофилизат 1500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ҚР-ДЗ-5№018146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L01BC05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Гемцитабин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Гемцитабин медак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 үшін ерітінді дайындауға арналған лиофилизат 1000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ҚР-ДЗ-5№018145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L01BC05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Гемцитабин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Гемцитабин-Келун-Казфарм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 үшін ерітінді дайындауға арналған лиофилизат 1000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ҚР-ДЗ-5№023147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L01BC05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Гемцитабин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Гемцитабин медак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 үшін ерітінді дайындауға арналған лиофилизат 200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L01BC05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Гемцитабин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Гемцитабин-Келун-Казфарм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 үшін ерітінді дайындауға арналған лиофилизат 200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ҚР-ДЗ-5№023146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L01BC05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Гемцитабин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 үшін ерітінді дайындауға арналған лиофилизат, 1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ҚР-ДЗ-5№023943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L01BC05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Гемцитабин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Гемтаз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ішіне енгізу үшін ерітінді дайындауға арналған лиофилизацияланған ұнтақ 1000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ҚР-ДЗ-5№016617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L01BC05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Гемцитабин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Гемтаз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ішіне енгізу үшін ерітінді дайындауға арналған лиофилизацияланған ұнтақ 200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ҚР-ДЗ-5№016616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L01BC05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Гемцитабин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ГЕМТЕРО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ішіне енгізу үшін ерітінді дайындауға арналған лиофилизат 200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ҚР-ДЗ-5№024606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L01BC05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Гемцитабин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ГЕМТЕРО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ішіне енгізу үшін ерітінді дайындауға арналған лиофилизат 1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ҚР-ДЗ-5№024607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L01BC06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Капецитабин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L01BC06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Капецитабин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Экансия®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150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ҚР-ДЗ-5№020584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L01BC06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Капецитабин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Капетеро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500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L01BC06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Капецитабин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Капфуро®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500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L01BC06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Капецитабин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Экансия®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500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L01BC06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Капецитабин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Ксалвобин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500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ҚР-ДЗ-5№021174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L01BC06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Капецитабин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Капецитабин Аккорд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500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ҚР-ДЗ-5№022478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L01BC06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Капецитабин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Капецитабин Аккорд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150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ҚР-ДЗ-5№022423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L01BC06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Капецитабин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Капецитабин-Тева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500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ҚР-ДЗ-5№019805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L01BC06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Капецитабин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Каксета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500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ҚР-ДЗ-5№020353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L01BC06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Капецитабин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Капетрал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500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ҚР-ДЗ-5№122039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L01BC06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Капецитабин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Ксалвобин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150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ҚР-ДЗ-5№021173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L01BC06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Капецитабин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Капетрал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150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ҚР-ДЗ-5№122038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L01BC06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Капецитабин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Капегард-500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500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ҚР-ДЗ-5№022726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L01BC06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Капецитабин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Капецитабин Гриндекс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150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ҚР-ДЗ-5№022736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L01BC06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Капецитабин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Капецитабин Гриндекс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500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ҚР-ДЗ-5№022779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L01BC06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Капецитабин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Каксета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150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ҚР-ДЗ-5№020352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L01BC06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Капецитабин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Капецитабин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500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ҚР-ДЗ-5№024504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L01BC07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Азацитидин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орфандық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L01BC07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Азацитидин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Вайдаза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тері астына енгізу үшін суспензия дайындауға арналған лиофилизат 100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ҚР-ДЗ-5№121977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L01BC07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Азацитидин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Азацитидин Аккорд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тері астына енгізу үшін суспензия дайындауға арналған лиофилизат, 100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ҚР-ДЗ-5№025069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L01BC07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Азацитидин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Азацитидин-Виста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Тері астына енгізу үшін суспензия дайындауға арналған лиофилизат 100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ҚР-ДЗ-5№025764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L01BC08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Децитабин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орфандық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L01BC08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Децитабин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Децицип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 үшін ерітінді дайындауға арналған лиофилизацияланған ұнтақ 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ҚР-ДЗ-5№022829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L01BC08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Децитабин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Дакоген®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 үшін ерітінді дайындауға арналған лиофилизат 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ҚР-ДЗ-5№020784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L01BC59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Трифлуридин, құрамдастырылған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L01BC59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Трифлуридин, құрамдастырылған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Лонсурф®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6,14мг+15 мг, 8,19 мг+ 20мг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ЕАС ЛП-№000011-РГ-КZ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L01C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Өсірілген алкалоидтер мен басқа да табиғи препараттар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L01CA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Барвинка алкалоидтері мен оның аналогтары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L01CA01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Винбластин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орфандық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L01CA01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Винбластин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Винбластин-ЛЭНС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ішіне енгізу үшін ерiтiндi дайындауға арналған лиофилизат 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ҚР-ДЗ-5№021214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L01CA02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Винкристин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L01CA04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Винорелбин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L01CA04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Винорелбин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Винельбин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 үшін ерітінді дайындауға арналған концентрат 50 мг/5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ҚР-ДЗ-5№021491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L01CA04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Винорелбин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Винорелбин Келун-Казфарм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 үшін ерітінді дайындауға арналған концентрат 50 мг/5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ҚР-ДЗ-5№022275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L01CA04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Винорелбин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Винорелбин Келун-Казфарм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 үшін ерітінді дайындауға арналған концентрат 10 мг/1 мл 1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ҚР-ДЗ-5№022274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L01CA04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Винорелбин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Винорелбин медак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 үшін ерітінді дайындауға арналған концентрат 10 мг/мл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ҚР-ДЗ-5№021147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L01CA04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Винорелбин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Навельбин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 үшін ерітінді дайындауға арналған концентрат 10 мг/мл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ҚР-ДЗ-5№005338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L01CA04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Винорелбин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Винельбин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 үшін ерітінді дайындауға арналған концентрат, 10 мг/мл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ҚР-ДЗ-5№021493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L01CA04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Винорелбин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Велбимеда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 үшін ерітінді дайындауға арналған концентрат, 10 мг/мл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L01CA04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Винорелбин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Велбимеда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 үшін ерітінді дайындауға арналған концентрат, 10 мг/мл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ҚР-ДЗ-5№023281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L01CA04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Винорелбин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Навельбин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 үшін ерітінді дайындауға арналған концентрат, 50 мг/5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ҚР-ДЗ-5№005346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L01CA04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Винорелбин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Навельбин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жұмсақ капсулалар, 20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ҚР-ДЗ-5№020162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L01CA04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Винорелбин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Навельбин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жұмсақ капсулалар 30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ҚР-ДЗ-5№020163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L01CB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Подофиллотоксин туындылары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L01CB01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Этопозид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Орфандық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L01CB01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Этопозид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Фитозид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100мг/5мл 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ҚР-ДЗ-5№122139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L01CD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Таксоидтар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L01CD01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Паклитаксел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L01CD01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Паклитаксел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Паклитаксел-Келун-Казфарм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 үшін ерітінді дайындауға арналған концентрат, 300 мг/50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L01CD01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Паклитаксел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Паклитаксел медак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 үшін ерітінді дайындауға арналған концентрат 6 мг/мл 50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ҚР-ДЗ-5№018706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L01CD01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Паклитаксел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Паклитаксел-Келун-Казфарм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 үшін ерітінді дайындауға арналған концентрат 60мг/10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ҚР-ДЗ-3№121656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L01CD01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Паклитаксел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Паклитаксел медак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 үшін ерітінді дайындауға арналған концентрат 6 мг/мл 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ҚР-ДЗ-5№018704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L01CD01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Паклитаксел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Паклитаксел медак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 үшін ерітінді дайындауға арналған концентрат 6 мг/мл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ҚР-ДЗ-5№018705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L01CD01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Паклитаксел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Паклитаксел-Келун-Казфарм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 үшін ерітінді дайындауға арналған концентрат 30 мг/5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ҚР-ДЗ-3№121655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L01CD01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Паклитаксел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Паклитаксел-Келун-Казфарм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 үшін ерітінді дайындауға арналған концентрат 100 мг/16,7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ҚР-ДЗ-3№121657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L01CD01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Паклитаксел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Паклитаксел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 үшін ерітінді дайындауға арналған концентрат 100 мг/16,7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ҚР-ДЗ-5№021386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L01CD01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Паклитаксел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Паклитаксел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 үшін ерітінді дайындауға арналған концентрат 30 мг/5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ҚР-ДЗ-5№021385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L01CD01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Паклитаксел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Интаксел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 үшін ерітінді дайындауға арналған концентрат 30 мг/ 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ҚР-ДЗ-5№021573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L01CD01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Паклитаксел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Интаксел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 үшін ерітінді дайындауға арналған концентрат 100 мг/17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ҚР-ДЗ-5№021574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L01CD01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Паклитаксел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Пакликал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 үшін ерітінді дайындауға арналған лиофилизат 60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ҚР-ДЗ-5№023415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L01CD01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Паклитаксел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Пакликал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 үшін ерітінді дайындауға арналған лиофилизат 60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ҚР-ДЗ-5№023416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L01CD01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Паклитаксел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Нанотаксел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 үшін ерітінді дайындауға арналған концентрат 100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ҚР-ДЗ-5№023432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L01CD01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Паклитаксел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Нанотаксел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 үшін ерітінді дайындауға арналған концентрат 300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ҚР-ДЗ-5№023433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L01CD01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Паклитаксел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Таксомеда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 үшін ерітінді дайындауға арналған концентрат 6 мг/мл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ҚР-ДЗ-5№023953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L01CD01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Паклитаксел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Таксомеда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 үшін ерітінді дайындауға арналған концентрат 6 мг/мл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ҚР-ДЗ-5№023959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L01CD01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Паклитаксел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Таксомеда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 үшін ерітінді дайындауға арналған концентрат 6 мг/мл.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ҚР-ДЗ-5№023963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L01CD01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Паклитаксел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Паклитаксел Сандоз®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 үшін ерітінді дайындауға арналған концентрат 100 мг/16,7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L01CD01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Паклитаксел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Паклитаксел Сандоз®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 үшін ерітінді дайындауға арналған концентрат 300 мг/ 50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ҚР-ДЗ-5№025746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L01CD01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Паклитаксел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Паклиолл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 үшін суспензия дайындауға арналған лиофилизат 100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ҚР-ДЗ-5№025817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L01CD02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Доцетаксел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L01CD02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Доцетаксел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Доцетаксел-Келун-Казфарм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 үшін ерітінді дайындауға арналған концентрат 80 мг/4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ҚР-ДЗ-3№121654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L01CD02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Доцетаксел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Доцетаксел Аккорд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 үшін ерітінді дайындауға арналған концентрат 80 мг/4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ҚР-ДЗ-5№122136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L01CD02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Доцетаксел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Доцетаксел-Келун-Казфарм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 үшін ерітінді дайындауға арналған концентрат 20 мг/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ҚР-ДЗ-3№121653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L01CD02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Доцетаксел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Доцетаксел Аккорд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 үшін ерітінді дайындауға арналған концентрат 20 мг/1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ҚР-ДЗ-5№122135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L01CD02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Доцетаксел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Доцетаксел-Келун-Казфарм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 үшін ерітінді дайындауға арналған концентрат 80 мг/4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ҚР-ДЗ-3№121654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L01CD02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Доцетаксел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Доцетаксел -Тева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 үшін ерітінді дайындауға арналған концентрат еріткішпен жиынтықта 20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ҚР-ДЗ-5№021426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L01CD02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Доцетаксел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Доцетаксел -Тева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 үшін ерітінді дайындауға арналған концентрат еріткішпен жиынтықта 80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ҚР-ДЗ-5№021427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L01CD02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Доцетаксел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Толнекса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 үшін ерітінді дайындауға арналған концентрат 20 мг/мл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ҚР-ДЗ-5№021495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L01CD02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Доцетаксел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Толнекса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 үшін ерітінді дайындауға арналған концентрат 20 мг/мл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ҚР-ДЗ-5№021496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L01CD02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Доцетаксел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Толнекса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 үшін ерітінді дайындауға арналған концентрат 20 мг/мл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ҚР-ДЗ-5№021497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L01CD02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Доцетаксел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Зенотер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 үшін ерітінді дайындауға арналған концентрат еріткішімен жиынтықта, 20мг/0,5мл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ҚР-ДЗ-5№121798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L01CD02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Доцетаксел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Зенотер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 үшін ерітінді дайындауға арналған концентрат еріткішімен жиынтықта, 80мг/2мл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ҚР-ДЗ-5№121799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L01CD02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Доцетаксел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Доцетаксел-Келун-Казфарм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 үшін ерітінді дайындауға арналған концентрат, 40мг/1мл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ҚР-ДЗ-5№022182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L01CD02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Доцетаксел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Доцетаксел-Келун-Казфарм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 үшін ерітінді дайындауға арналған концентрат, 120 мг/6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ҚР-ДЗ-5№022895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L01CD02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Доцетаксел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Доцетаксел-Келун-Казфарм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 үшін ерітінді дайындауға арналған концентрат, 160 мг/8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ҚР-ДЗ-5№022898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L01CD02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Доцетаксел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Доцетер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 үшін ерітінді дайындауға арналған концентрат 20 мг/1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ҚР-ДЗ-5№023387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L01CD02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Доцетаксел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Доцетер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 үшін ерітінді дайындауға арналған концентрат 80 мг/4мл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ҚР-ДЗ-5№023388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L01CD04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Кабазитаксел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L01CX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Өсімдік текті алкалоидтар және шығу тегі табиғи басқа препараттар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L01CX01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Трабектедин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L01DB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Антрациклиндер және тектес заттар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L01DB01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Доксорубицин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L01DB01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Доксорубицин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Доксорубицин-Тева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инъекциялық ерітінді дайындауға арналған лиофилизирленген ұнтақ 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РК-ЛС-5№010173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L01DB02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Даунорубицин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L01DB02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Даунорубицин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к/і енгізу үшін ерітінді дайындауға арналған лиофилизат 20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L01DB03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Эпирубицин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L01DB06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Идарубицин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L01DB06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Идарубицин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Идарубицин гидрохлориды ФаРес™ 5 мг/5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1 мг/мл, 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L01DB07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Митоксантрон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L01DB07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Митоксантрон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көктамырішілік және желіішілік енгізу үшін ерітінді дайындауға арналған концентрат 2 мг /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L01DC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ісікке қарсы антибиотиктер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L01DC01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Блеомицин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L01DC01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Блеомицин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 үшін ерітінді дайындауға арналған лиофилизат 15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L01DC01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Блеомицин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L01DC03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Митомицин 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Митомицин медак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инъекция, инфузия немесе қуық ішіне енгізу үшін ерітінді дайындауға арналған лиофилизацияланған ұнтақ, 20 мг 1 құтыда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орфандық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L01DC03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Митомицин 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Митомицин медак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инъекция, инфузия немесе қуық ішіне енгізу үшін ерітінді дайындауға арналған лиофилизацияланған ұнтақ, 40 мг 1 құтыда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орфандық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L01DC03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Митомицин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МИТОЦИН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ішіне және қуық ішіне енгізу үшін ерітінді дайындауға арналған ұнтақ, 20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L01DC03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Митомицин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Митомицин медак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ішіне және қуық ішіне енгізу үшін ерітінді дайындауға арналған лиофилизат, 20 мг в 1 флаконда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ҚР-ДЗ-5№025784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L01DC03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Митомицин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Митомицин медак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ішіне және қуық ішіне енгізу үшін ерітінді дайындауға арналған лиофилизат, 40 мг в 1 флаконда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ҚР-ДЗ-5№025785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L01EA05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Понатиниб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орфандық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L01EE04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Селуметиниб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орфандық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L01EE04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Селуметиниб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Коселуго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орфандық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L01EE04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Селуметиниб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Коселуго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25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орфандық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ісікке қарсы препараттар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L01XA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Платина қосылыстары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Цисплатин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Цисплатин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Цисплатин-Келун Казфарм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 үшін ерітінді дайындауға арналған концентрат 50 мг/50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ҚР-ДЗ-5№022276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Цисплатин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Цисплатин-Келун Казфарм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 үшін ерітінді дайындауға арналған концентрат 20 мг/20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ҚР-ДЗ-5№023014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Цисплатин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Кемоплат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ерітінді, 50мг/100мл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ҚР-ДЗ-5№022606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Цисплатин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Кемоплат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ерітінді, 10мг/20мл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ҚР-ДЗ-5№022559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Карбоплатин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Карбоплатин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Карбоплатин медак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 үшін ерітінді дайындауға арналған концентрат 10 мг/мл 15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ҚР-ДЗ-5№023985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Карбоплатин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Карбоплатин-Келун-Казфарм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 үшін ерітінді дайындауға арналған концентрат 150 мг/15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ҚР-ДЗ-5№023492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Карбоплатин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Карбоплатин-Келун-Казфарм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 үшін ерітінді дайындауға арналған концентрат 10 мг/мл, 1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Карбоплатин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Карбоплатин-Келун-Казфарм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 үшін ерітінді дайындауға арналған концентрат 50мг/5мл, 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ҚР-ДЗ-5№023491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Карбоплатин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Карбоплатин медак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 үшін ерітінді дайындауға арналған концентрат 10 мг/мл, 45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ҚР-ДЗ-5№023984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Карбоплатин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Карбоплатин Сандоз®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 үшін ерітінді дайындауға арналған концентрат 150 мг/15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ҚР-ДЗ-5№025716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L01XA03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Оксалиплатин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орфандық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L01XA03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Оксалиплатин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Оксалиплатин-Келун-Казфарм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 үшін ерітінді дайындауға арналған концентрат 50 мг/10 мл, 10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L01XA03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Оксалиплатин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Оксалиплатин медак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 үшін ерітінді дайындауға арналған ұнтақ 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ҚР-ДЗ-5№014582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L01XA03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Оксалиплатин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Оксалиплатин медак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 үшін ерітінді дайындауға арналған ұнтақ 100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ҚР-ДЗ-5№014583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L01XA03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Оксалиплатин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Оксалиплатин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 үшін ерітінді дайындауға арналған лиофилизацияланған ұнтақ, 100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ҚР-ДЗ-5№023321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L01XA03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Оксалиплатин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Оксалиплатин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 үшін ерітінді дайындауға арналған лиофилизацияланған ұнтақ, 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L01XA03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Оксалиплатин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Оксалиплатин-Тева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 үшін ерітінді дайындауға арналған концентрат 5 мг/мл 10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L01XA03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Оксалиплатин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Оксалиплатин-Тева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 үшін ерітінді дайындауға арналған концентрат, 5 мг/мл, 20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ҚР-ДЗ-5№016821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L01XA03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Оксалиплатин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Оксалиплатин медак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 үшін ерітінді дайындауға арналған концентрат, 5 мг/мл по 10 мл (50 мг)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ҚР-ДЗ-5№025443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L01XA03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Оксалиплатин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Оксалиплатин медак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 үшін ерітінді дайындауға арналған концентрат, 5 мг/мл по 20 мл (100 мг)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ҚР-ДЗ-5№025442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L01XA03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Оксалиплатин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Оксалиплатин Сандоз®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 үшін ерітінді дайындауға арналған концентрат 50мг/10 мг, 10мл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L01XC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Моноклоналды антиденелер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L01XC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Моноклоналды антиденелер (Нимотузумаб)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Нимотузумаб®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 үшін ерітінді дайындауға арналған концентрат 5 мг/мл, 10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ҚР-БП-5№023564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L01XC02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Ритуксимаб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орфандық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L01XC02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Ритуксимаб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Мабтера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тері астына инъекцияға арналған ерітінді 1600 мг/13,4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ҚР-ДЗ-5№023257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L01XC02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Ритуксимаб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Мабтера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тері астына инъекцияға арналған ерітінді 1400 мг/ 11,7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ҚР-ДЗ-5№022464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L01XC02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Ритуксимаб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Труксима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ішіне инфузия үшін ерітінді дайындауға арналған концентрат 500 мг/ 50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ҚР-ДЗ-5№023577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L01XC02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Ритуксимаб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Мабтера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ішіне инфузия үшін ерітінді дайындауға арналған концентрат 500 мг/50 мл, 50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ҚР-ДЗ-5№023353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L01XC02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Ритуксимаб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Ацеллбия®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 үшін ерітінді дайындауға арналған концентрат 10 мг/мл, 50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ҚР-ДЗ-5№022289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L01XC02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Ритуксимаб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Ритуксимаб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 үшін ерітінді дайындауға арналған концентрат 10 мг/мл, 50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ҚР-ДЗ-5№023141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L01XC02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Ритуксимаб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Ацеллбия®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 үшін ерітінді дайындауға арналған концентрат 10 мг/мл, 10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ҚР-ДЗ-5№022289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L01XC02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Ритуксимаб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Ритуксимаб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 үшін ерітінді дайындауға арналған концентрат 10 мг/мл, 10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ҚР-ДЗ-5№023115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L01XC02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Ритуксимаб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Мабтера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ішіне инфузия үшін ерітінді дайындауға арналған концентрат 100 мг/10 мл, 10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ҚР-ДЗ-5№023352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L01XC02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Ритуксимаб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Ацеллбия®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 үшін ерітінді дайындауға арналған концентрат 10 мг/мл, 10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ҚР-ДЗ-5№021965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L01XC02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Ритуксимаб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Ацеллбия®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 үшін ерітінді дайындауға арналған концентрат 10 мг/мл, 30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ҚР-ДЗ-5№021965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L01XC02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Ритуксимаб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Ацеллбия®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 үшін ерітінді дайындауға арналған концентрат 10 мг/мл, 50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ҚР-ДЗ-5№021965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L01XC02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Ритуксимаб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Ацеллбия®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 үшін ерітінді дайындауға арналған концентрат 10 мг/мл, 10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ҚР-ДЗ-5№023205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L01XC02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Ритуксимаб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Ацеллбия®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 үшін ерітінді дайындауға арналған концентрат 10 мг/мл, 50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ҚР-ДЗ-5№023206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L01XC02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Ритуксимаб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Труксима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ішіне инфузия үшін ерітінді дайындауға арналған концентрат, 100 мг/ 10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ҚР-ДЗ-5№023576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L01XC02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Ритуксимаб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Труксима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ішіне инфузия үшін ерітінді дайындауға арналған концентрат, 500 мг/50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ҚР-ДЗ-5№023594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L01XC02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Ритуксимаб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Труксима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ішіне инфузия үшін ерітінді дайындауға арналған концентрат 100 мг/ 10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ҚР-ДЗ-5№023581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L01XC03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Трастузумаб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L01XC03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Трастузумаб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Трастузумаб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 дайындау үшін концентрат дайындауға арналған лиофилизат 440 мг-нан, 20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L01XC03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Трастузумаб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Трастузумаб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ерітінді дайындау үшін концентрат дайындауға арналған лиофилизат 440 мг, еріткішпен – инъекцияға арналған бактериостатикалық сумен жиынтықта, 20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ҚР-БП-5№023665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L01XC03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Трастузумаб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Трастузумаб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 дайындау үшін концентрат дайындауға арналған лиофилизат, 150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ҚР-ДЗ-5№022647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L01XC03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Трастузумаб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Трастузумаб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 дайындау үшін концентрат дайындауға арналған лиофилизат, 440 мг, 20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ҚР-ДЗ-5№022648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L01XC03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Трастузумаб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Герцептин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инфузиялық ерітінді үшін концентрат дайындауға арналған лиофилизацияланған ұнтақ 440 мг, 20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ҚР-ДЗ-5№004273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L01XC03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Трастузумаб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Герцептин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инфузиялық ерітінді үшін концентрат дайындауға арналған лиофилизацияланған ұнтақ 440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L01XC03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Трастузумаб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Герцептин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120 мг/мл 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ҚР-ДЗ-5№022261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L01XC03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Трастузумаб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Герзума®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ерітінді дайындау үшін концентрат дайындауға арналған лиофилизацияланған ұнтақ 150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РК-БП-5№024466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L01XC03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Трастузумаб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Герзума®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ерітінді дайындау үшін концентрат дайындауға арналған лиофилизацияланған ұнтақ 150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ҚР-БП-5№024468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L01XC03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Трастузумаб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Герзума®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ерітінді дайындау үшін концентрат дайындауға арналған лиофилизацияланған ұнтақ 440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ҚР-БП-5№024467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L01XC03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Трастузумаб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Герзума®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ерітінді дайындау үшін концентрат дайындауға арналған лиофилизацияланған ұнтақ 440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ҚР-БП-5№024465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L01XC06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Цетуксимаб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L01XC06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Цетуксимаб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Эрбитукс®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 5мг/мл 20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ҚР-ДЗ-5№013421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L01XC06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Цетуксимаб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Эрбитукс®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 5мг/мл, 100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ҚР-ДЗ-5№013421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L01XC07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Бевацизумаб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L01XC07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Бевацизумаб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Бевацизумаб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 үшін ерітінді дайындауға арналған концентрат 25 мг/мл 16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ҚР-ДЗ-5№023114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L01XC07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Бевацизумаб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Бевацизумаб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 үшін ерітінді дайындауға арналған концентрат 25 мг/мл, 16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ҚР-ДЗ-5№023687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L01XC07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Бевацизумаб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Авастин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 үшін ерітінді дайындауға арналған концентрат 400 мг/16 мл, 16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ҚР-ДЗ-5№009863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L01XC07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Бевацизумаб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Авастин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 үшін ерітінді дайындауға арналған концентрат 400 мг/16 мл, 16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ҚР-ДЗ-5№019084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L01XC07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Бевацизумаб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Авастин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 үшін ерітінді дайындауға арналған концентрат 400 мг/16 мл, 16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ҚР-ДЗ-5№023296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L01XC07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Бевацизумаб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Бевацизумаб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 үшін ерітінді дайындауға арналған концентрат 25 мг/мл 4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ҚР-ДЗ-5№023113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L01XC07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Бевацизумаб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Бевацизумаб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 үшін ерітінді дайындауға арналған концентрат 25 мг/мл, 4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ҚР-БП-5№023685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L01XC07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Бевацизумаб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Авастин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 үшін ерітінді дайындауға арналған концентрат 100 мг/4 мл, 4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ҚР-ДЗ-5№023295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L01XC07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Бевацизумаб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Авастин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 үшін ерітінді дайындауға арналған концентрат 100 мг/4 мл, 4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ҚР-ДЗ-5№009862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L01XC07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Бевацизумаб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Авастин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 үшін ерітінді дайындауға арналған концентрат 100 мг/4 мл, 4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ҚР-ДЗ-5№019083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L01XC07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Бевацизумаб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Бевацизумаб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 үшін ерітінді дайындауға арналған концентрат 25 мг/мл, 0.5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ҚР-ДЗ-5№022649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L01XC07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Бевацизумаб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Бевацизумаб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 үшін ерітінді дайындауға арналған концентрат 25 мг/мл, 4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L01XC07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Бевацизумаб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Бевацизумаб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 үшін ерітінді дайындауға арналған концентрат 25 мг/мл, 16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ҚР-ДЗ-5№022651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L01XC07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Бевацизумаб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Авегра®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 үшін ерітінді дайындауға арналған концентрат, 25 мл 0.5 мл ден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ҚР-ДЗ-5№023282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L01XC07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Бевацизумаб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Авегра®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 үшін ерітінді дайындауға арналған концентрат, 25 мл 4 мл ден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ҚР-ДЗ-5№023283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L01XC07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Бевацизумаб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Авегра®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 үшін ерітінді дайындауға арналған концентрат, 25 мл 16 мл ден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L01XC08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Панитумумаб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L01XC08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Панитумумаб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Вектибикс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 үшін ерітінді дайындауға арналған концентрат 20 мг/ мл (100 мг/ 5 мл) 5 мл ден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ҚР-ДЗ-5№020049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L01XC08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Панитумумаб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Вектибикс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 үшін ерітінді дайындауға арналған концентрат 20 мг/ мл (400 мг/ 20 мл) 20 мл ден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L01XC10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Офатумумаб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L01XC12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Брентуксимаб ведотин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орфандық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L01XC12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Брентуксимаб ведотин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Адцетрис®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 үшін концентрат дайындауға арналған ұнтақ 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ҚР-ДЗ-5№020641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L01FD02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Пертузумаб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L01FD02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Пертузумаб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Перьета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инфузиялық ерітінді дайындауға арналған концентрат 420 мг/14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L01FD03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Трастузумаб эмтанзин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L01FD03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Трастузумаб эмтанзин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Кадсила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инфузиялық ерітінді үшін концентрат дайындауға арналған лиофилизацияланған ұнтақ 100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ҚР-ДЗ-5№121695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L01FD03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Трастузумаб эмтанзин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Кадсила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инфузиялық ерітінді үшін концентрат дайындауға арналған лиофилизацияланған ұнтақ 160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ҚР-ДЗ-5№121696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L01FA03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Обинутузумаб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L01FA03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Обинутузумаб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Газива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инфузиялық ерітінді дайындауға арналған концентрат 1000 мг/40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ҚР-ДЗ-5№121935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L01XC16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Динутуксимаб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орфанный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L01FF02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Пембролизумаб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L01FF02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Пембролизумаб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Китруда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 үшін ерітінді дайындауға арналған концентрат, 25 мг/мл 4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ҚР-БП-5№021845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L01XC21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Рамуцирумаб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L01XC21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Рамуцирумаб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Сирамза™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 үшін ерітінді дайындауға арналған концентрат 10 мг/мл 10мл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ҚР-ДЗ-5№022614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L01XC21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Рамуцирумаб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Сирамза™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 үшін ерітінді дайындауға арналған концентрат 10 мг/мл 50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ҚР-ДЗ-5№022614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L01FC01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Даратумумаб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орфандық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L01FC01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Даратумумаб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Дарзалекс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 үшін ерітінді дайындауға арналған концентрат, 400 мг/20 мл, 20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ҚР-БП-5№023400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L01FC01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Даратумумаб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Дарзалекс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 үшін ерітінді дайындауға арналған концентрат, 100 мг / 5 мл, 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ҚР-БП-5№023399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L01FC01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Даратумумаб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Дарзалекс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тері астына енгізуге арналған ерітінді, 1800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ҚР-ДЗ-5№025287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L01XC28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Дурвалумаб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L01XC28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Дурвалумаб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Имфинзи™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 үшін ерітінді дайындауға арналған концентрат 120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ҚР-ДЗ-5№024448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L01XC28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Дурвалумаб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Имфинзи™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 үшін ерітінді дайындауға арналған концентрат 500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ҚР-ДЗ-5№024449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L01XC32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Атезолизумаб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L01XC32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Атезолизумаб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Тецентрик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 үшін ерітінді дайындауға арналған концентрат, 1200 мг/20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L01XC32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Атезолизумаб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Тецентрик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 үшін ерітінді дайындауға арналған концентрат, 1200 мг/20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ҚР-ДЗ-5№024868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L01XC32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Атезолизумаб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Тецентрик®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 үшін ерітінді дайындауға арналған концентрат, 840 мг/14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ҚР-ДЗ-5№025062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L01XD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Фотодинамикалық / сәулелік терапияда қолданылатын сенсибилизаторлар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L01XD04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Аминолевулин қышқылы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Глиолан®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Ішу үшін ерітінді дайындауға арналған ұнтақ 1.5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ҚР-ДЗ-5№024769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L01XE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Протеинкиназа ингибиторлары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L01EA01/L01XE01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Иматиниб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орфандық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L01EA01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Иматиниб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Неопакс®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100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ҚР-ДЗ-5№020526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L01EA01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Иматиниб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ИММУТИН®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400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ҚР-ДЗ-3№019472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L01EA01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Иматиниб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Гливек®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 400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ҚР-ДЗ-5№014234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L01EA01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Иматиниб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ИММУТИН®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100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L01XE01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Иматиниб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Зилинхиб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100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ҚР-ДЗ-5№021527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L01XE01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Иматиниб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Зилинхиб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400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ҚР-ДЗ-5№021528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L01XE01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Иматиниб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Иматиниб-Адамед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қатты капсулалар 100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ҚР-ДЗ-5№022596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L01XE01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Иматиниб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Иматиниб-Адамед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қатты капсулалар 400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ҚР-ДЗ-5№022599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L01XE01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Иматиниб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Редивек®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100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ҚР-ДЗ-5№023544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L01XE01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Иматиниб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Редивек®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400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ҚР-ДЗ-5№023545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L01EA01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Иматиниб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ИММУТИН®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капсулалар100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ҚР-ДЗ-3№020867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L01EA01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Иматиниб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Гливек®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 100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ҚР-ДЗ-5№014233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L01XE01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Иматиниб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Иматиниб АМРИНГ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ҚР-ДЗ-5№024357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L01XE01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Иматиниб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Иматиниб АМРИНГ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100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ҚР-ДЗ-5№024349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L01XE01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Иматиниб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Неопакс®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400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ҚР-ДЗ-5№020527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L01XE01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Иматиниб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Иматиниб AqVida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капсулалар, 100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ҚР-ДЗ-5№024429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L01XE01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Иматиниб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Иматиниб AqVida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капсулалар, 200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ҚР-ДЗ-5№024430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L01XE01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Иматиниб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Иматиниб AqVida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капсулалар, 400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ҚР-ДЗ-5№024431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L01EA01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Иматиниб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ПАНТИКОР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100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ҚР-ДЗ-5№024547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L01EA01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Иматиниб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ПАНТИКОР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400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ҚР-ДЗ-5№024548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L01EA02/L01XE06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Дазатиниб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орфандық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L01XE06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Дазатиниб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ЗАТИНИБ®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70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ҚР-ДЗ-5№022366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L01XE06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Дазатиниб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ЗАТИНИБ®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ҚР-ДЗ-5№022365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L01EB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Эпидермальды өсу факторы рецепторының тирозинкиназа ингибиторлары (EGFR)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L01EB01/L01XE02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Гефитиниб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L01XE02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Гефитиниб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Гефитеро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250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L01XE02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Гефитиниб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Иресса®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 250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ҚР-ДЗ-5№017376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L01XE02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Гефитиниб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ГЕФИТИН®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250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ҚР-ДЗ-5№022133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L01EB02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Эрлотиниб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L01EB02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Эрлотиниб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ЭРТИНОБ®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150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L01EB02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Эрлотиниб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ЭРТИНОБ®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100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ҚР-ДЗ-5№022134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L01XE03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протеинкиназа ингибиторлары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L01EX01/L01XE04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Сунитиниб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L01XE04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Сунитиниб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Сутент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25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ҚР-ДЗ-5№010308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L01XE04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Сунитиниб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Сутент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ҚР-ДЗ-5№010309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L01XE04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Сунитиниб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Сутент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12,5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ҚР-ДЗ-5№010310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L01XE04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Сунитиниб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Субатиниб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капсулалар, 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ҚР-ДЗ-5№024733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L01XE04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Сунитиниб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Субатиниб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капсулалар, 25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ҚР-ДЗ-5№024734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L01XE04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Сунитиниб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Субатиниб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капсулалар, 12.5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ҚР-ДЗ-5№024735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L01XE04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Сунитиниб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Сунитиниб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капсулалар, 12,5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РК-ЛС-5№025387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L01XE04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Сунитиниб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Сунитиниб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капсулалалар, 25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РК-ЛС-5№025386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L01EX02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Сорафениб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L01EX02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Сорафениб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Нексавар®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200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ҚР-ДЗ-5№011933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L01EX05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Сорафениб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Сорафениб NOBEL®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200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ҚР-ДЗ-5№025088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L01XE05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Сорафениб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Ливониб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200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ҚР-ДЗ-5№025802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L01XE05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Сорафениб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СОРАФЕН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200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ҚР-ДЗ-5№025037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L01EH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Адамның эпидермиялық өсу факторы 2 рецепторы (HER2) тирозинкиназа тежегіштері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L01F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Моноклоналды антиденелер және дәрілік заттардың антиденелерінің конъюгаттары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L01FX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моноклоналды антиденелер және антиденелердің дәрілік конъюгаттары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L01FX14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Полатузумаб ведотин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L01FX14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Полатузумаб ведотин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Полайви®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 дайындау үшін концентрат дайындауға арналған лиофилизат, 140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ҚР-ДЗ-5№025084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L01XE07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Лапатиниб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L01XE07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Лапатиниб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Тайверб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250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ҚР-ДЗ-5№013294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L01XE07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Лапатиниб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Вератиниб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250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РК-ЛС-5№024947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L01XE07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Лапатиниб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Ланиб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250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ҚР-ДЗ-5№025003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L01XE08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Нилотиниб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орфандық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L01XE08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Нилотиниб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Тасигна®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200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ҚР-ДЗ-5№013836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L01XE08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Нилотиниб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Тасигна®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150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ҚР-ДЗ-5№020682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L01XE08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Нилотиниб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НИЛОТИН®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200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L01XE08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Нилотиниб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НИЛОТИН®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150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ҚР-ДЗ-5№024401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L01EG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Протеинкиназы ингибиторы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L01XE10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Эверолимус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L01XE10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Эверолимус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Афинитор®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ҚР-ДЗ-5№019539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L04AA18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Эверолимус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Сертикан®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0,25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ҚР-ДЗ-5№121920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L04AA18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Эверолимус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Сертикан®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0,75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ҚР-ДЗ-5№121921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L01XE10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Эверолимус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Афинитор®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L01XE10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Эверолимус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Аферолимус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ҚР-ДЗ-5№024924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L01XE10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Эверолимус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Аферолимус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РК-ЛС-5№024925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L01XE10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Эверолимус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Эверолимус-Виста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ҚР-ДЗ-5№025693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L01XE10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Эверолимус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Эверолимус-Виста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ҚР-ДЗ-5№025694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L01EX03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Пазопаниб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L01EX03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Пазопаниб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Вотриент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400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ҚР-ДЗ-5№017862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L01EX03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Пазопаниб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Вотриент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200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ҚР-ДЗ-5№017861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L01EB03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Афатиниб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L01EB03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Афатиниб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Гиотриф®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ҚР-ДЗ-5№022286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L01EB03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Афатиниб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Гиотриф®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40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ҚР-ДЗ-5№022285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L01EB03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Афатиниб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Гиотриф®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30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ҚР-ДЗ-5№022287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L01EB03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Афатиниб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Гиотриф®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20мг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L01EC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Серин-треонинкиназа тежегіштері (BRAF)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L01EC01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Вемурафениб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L01EC01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Вемурафениб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Зелбораф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240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ҚР-ДЗ-5№020338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L01XE16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Кризотиниб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L01XE16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Кризотиниб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Ксалкори®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250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ҚР-ДЗ-5№020769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L01XE16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Кризотиниб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Ксалкори®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200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L01EK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Тамырлы эндотелий өсу факторының рецепторларының тирозинкиназа ингибиторлары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L01XE17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Акситиниб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L01XE17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Акситиниб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Инлайта®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ҚР-ДЗ-5№020885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L01XE17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Акситиниб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Инлайта®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1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ҚР-ДЗ-5№020884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L01XE17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Акситиниб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АКСИТАНИБ®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1мг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L01XE17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Акситиниб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АКСИТАНИБ®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5мг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ҚР-ДЗ-5№025639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L01EJ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Янус ассоциацияланған киназа ингибиторлары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L01XE18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Руксолитиниб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орфандық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L01XE18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Руксолитиниб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Джакави®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20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L01XE18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Руксолитиниб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Джакави®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15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ҚР-ДЗ-5№021459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L01XE18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Руксолитиниб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Джакави®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ҚР-ДЗ-5№021458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L01EX05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Регорафениб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L01EX05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Регорафениб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Стиварга®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40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ҚР-ДЗ-5№020781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L01EC02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Дабрафениб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L01EC02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Дабрафениб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Тафинлар®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75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ҚР-ДЗ-5№020852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L01EE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Митоген-белсендірілетін протеинкиназа тежегіштері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L01EE01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Траметиниб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L01EE01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Траметиниб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Мекинист®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0,5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ҚР-ДЗ-5№023075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L01XE25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Траметиниб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Мекинист®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0,5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ҚР-ДЗ-5№023049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L01XE25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Траметиниб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Мекинист®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2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L01EE01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Траметиниб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Мекинист®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2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ҚР-ДЗ-5№023074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L01ХЕ26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Кабозантиниб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L01ХЕ26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Кабозантиниб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Кабометикс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20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ҚР-ДЗ-5№025808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L01ХЕ26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Кабозантиниб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Кабометикс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40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ҚР-ДЗ-5№025809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L01ХЕ26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Кабозантиниб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Кабометикс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60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L01EL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Брутон тирозинкиназа (ТКБ) тежегіштері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L01EL01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Ибрутиниб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орфандық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L01EL01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Ибрутиниб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Имбрувика®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140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L01EL02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Акалабрутиниб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L01EL02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Акалабрутиниб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Калквенс®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100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ҚР-ДЗ-5№025022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L01ED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Анапластикалық лимфомакиназа тежегіштері (ALK)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L01ED05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Лорлатиниб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L01ED05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Лорлатиниб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Лорбрена®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25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ҚР-ДЗ-5№025642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L01ED05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Лорлатиниб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Лорбрена®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100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ҚР-ДЗ-5№025641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L01XE28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Церитиниб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L01XE28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Церитиниб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Зикадия™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150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ҚР-ДЗ-5№022282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L01EX08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Ленватиниб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L01EX08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Ленватиниб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Ленвима®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4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ҚР-ДЗ-5№025748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L01EX08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Ленватиниб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Ленвима®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ҚР-ДЗ-5№025761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L01EX09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Нинтеданиб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орфандық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L01EX09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Нинтеданиб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Варгатеф®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жұмсақ капсулалар 150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L01EX09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Нинтеданиб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Варгатеф®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жұмсақ капсулалар 100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ҚР-ДЗ-5№022499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L01EF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Циклинге тәуелді киназа ингибиторлары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L01XE33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Палбоциклиб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L01XE33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Палбоциклиб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Айбранс™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100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ҚР-ДЗ-5№023345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L01XE33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Палбоциклиб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Айбранс™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125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ҚР-ДЗ-5№023346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L01XE33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Палбоциклиб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Айбранс™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75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ҚР-ДЗ-5№023344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L01XE33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Палбоциклиб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Айбранс®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75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ҚР-ДЗ-5№024881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L01XE33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Палбоциклиб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Айбранс®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100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ҚР-ДЗ-5№024880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L01XE33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Палбоциклиб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Айбранс®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125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ҚР-ДЗ-5№024879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L01EB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Эпидермальды өсу факторының рецепторлары (EGFR) тирозинкиназа ингибиторлары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L01EB04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Осимертиниб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L01EB04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Осимертиниб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Тагриссо™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40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ҚР-ДЗ-5№023566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L01EB04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Осимертиниб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Тагриссо™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80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ҚР-ДЗ-5№023567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L01ED03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Алектиниб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L01ED03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Алектиниб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Алеценза®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150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ҚР-ДЗ-5№024157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L01EE02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Кобиметиниб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L01EE02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Кобиметиниб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Котеллик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20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ҚР-ДЗ-5№022643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L01XE42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Рибоциклиб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L01XE42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Рибоциклиб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Кискали™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200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ҚР-ДЗ-5№023757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L01ED04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Бригатиниб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L01ED04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Бригатиниб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АЛУНБРИГ®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30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ҚР-ДЗ-5№024244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L01ED04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Бригатиниб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АЛУНБРИГ®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90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L01ED04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Бригатиниб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АЛУНБРИГ®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таблеткалар180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ҚР-ДЗ-5№024246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L01EF03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Абемациклиб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L01EF03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Абемациклиб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Верзенио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 ЕЭС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L01EF03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Абемациклиб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Верзенио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100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 ЕЭС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L01EF03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Абемациклиб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Верзенио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150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 ЕЭС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L01EF03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Абемациклиб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Верзенио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200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 ЕЭС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L01XX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ісікке қарсы препараттар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L01XX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ісікке қарсы препараттар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Симавакс - EGF®, жиынтқыта еріткішпен эпидермиялық өсу факторы рекомбинантты вакцина (Монтанид ISA51VG)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эмульсия 0,8 мг/доза, 0,8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ҚР-БП-5№023568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L01XX02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Аспарагиназа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орфандық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L01XX02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Аспарагиназа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Аспарагиназа медак 10000 ӘБ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көктамыр ішіне және бұлшықет ішіне енгізу үшін ерітінді дайындауға арналған лиофилизат 10000 ӘБ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L01XX02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Аспарагиназа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Аспарагиназа медак 5000 ӘБ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көктамыр ішіне және бұлшықет ішіне енгізу үшін ерітінді дайындауға арналған лиофилизат 5000 ӘБ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ҚР-ДЗ-5№015039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L01XX02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Аспарагиназа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Спектрила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ерітінді дайындау үшін концентрат дайындауға арналған лиофилизацияланған ұнтақ 10000 ХБ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ҚР-ДЗ-5№023946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L01XX05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Гидроксикарбамид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орфандық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L01XX05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Гидроксикарбамид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Гидроксикарбамид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500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ҚР-ДЗ-5№021384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L01XX05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Гидроксикарбамид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Гидроксикарбамид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250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ҚР-ДЗ-5№021383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L01XX05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Гидроксикарбамид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Гидроксикарбамид медак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500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ҚР-ДЗ-5№014327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L01XX05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Гидроксикарбамид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Гидроксикарбамид-Элеас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500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ҚР-ДЗ-5№025271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L01XF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Қатерлі ісіктерді емдеуге арналған ретиноидтер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L01XX14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Третиноин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орфандық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L01XX27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Мышьяк триоксиді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L01XX27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Мышьяк триоксиді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Мышьяк триоксиді медак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 үшін ерітінді дайындауға арналған концентрат 1 мг/мл, 10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L01CE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Топоизомераза 1 тежегіштері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L01CE01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Топотекан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L01CE01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Топотекан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Гикамтин®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 үшін ерітінді дайындауға арналған лиофилизат, 4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ҚР-ДЗ-5№016187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L01CE02/L01XX19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Иринотекан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L01CE02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Иринотекан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Камптомеда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 үшін ерітінді дайындауға арналған концентрат 20мг/мл 15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ҚР-ДЗ-5№023121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L01CE02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Иринотекан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Иринотекан медак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 үшін ерітінді дайындауға арналған концентрат 20 мг/мл 15 мл (300 мг)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L01CE02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Иринотекан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Иринотекан медак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 үшін ерітінді дайындауға арналған концентрат 20 мг/мл 5 мл (100 мг)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L01CE02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Иринотекан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Иринотекан Актавис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 үшін ерітінді дайындауға арналған концентрат 100 мг/5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ҚР-ДЗ-5№018567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L01CE02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Иринотекан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Иринотекан медак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 үшін ерітінді дайындауға арналған концентрат20 мг/мл 2 мл (40 мг)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ҚР-ДЗ-5№019999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L01CE02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Иринотекан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Иринотекан Актавис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 үшін ерітінді дайындауға арналған концентрат 40 мг/2 мл, 2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ҚР-ДЗ-5№018566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L01XX19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Иринотекан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Камптомеда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 үшін ерітінді дайындауға арналған концентрат 20мг/мл, 2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ҚР-ДЗ-5№023119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L01XX19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Иринотекан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Камптомеда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 үшін ерітінді дайындауға арналған концентрат 20мг/мл, 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L01CE02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Иринотекан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ИРОНТУ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 үшін ерітінді дайындауға арналған концентрат 40 мг/2 мл, 2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ҚР-ДЗ-5№025670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L01CE02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Иринотекан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ИРОНТУ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 үшін ерітінді дайындауға арналған концентрат 100 мг/5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ҚР-ДЗ-5№025669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L01CE02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Иринотекан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Ирнизет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 үшін ерітінді дайындауға арналған концентрат 20 мг/2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ҚР-ДЗ-5№025134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L01CE02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Иринотекан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Ирнизет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 үшін ерітінді дайындауға арналған концентрат 20 мг/5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ҚР-ДЗ-5№025134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L01CE02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Иринотекан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Ирнизет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 үшін ерітінді дайындауға арналған концентрат 20 мг/15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ҚР-ДЗ-5№025134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L01CE02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Иринотекан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Ирнизет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 үшін ерітінді дайындауға арналған концентрат 20 мг/25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ҚР-ДЗ-5№025134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L01XX19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Иринотекан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ИРИТЕРО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 үшін ерітінді дайындауға арналған концентрат 40 мг/2 мл, 2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ҚР-ДЗ-5№025078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L01XX19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Иринотекан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ИРИТЕРО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 үшін ерітінді дайындауға арналған концентрат 100 мг/5 мл, 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ҚР-ДЗ-5№025079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L01XX24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Пэгаспаргаза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орфандық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L01XG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Ингибиторы протеасом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L01XX32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Бортезомиб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орфандық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L01XX32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Бортезомиб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Велкейд®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ішіне және тері астына енгізу үшін ерітінді дайындауға арналған лиофилизат 3,5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L01XX32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Бортезомиб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Бортепол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ішіне және тері астына енгізу үшін ерітінді дайындауға арналған лиофилизат 3,5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ҚР-ДЗ-5№022622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L01XX32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Бортезомиб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Бортеро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ішіне және тері астына енгізу үшін ерітінді дайындауға арналған лиофилизат 3,5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ҚР-ДЗ-5№022307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L01XX32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Бортезомиб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Вортемиэл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ішіне және тері астына енгізу үшін ерітінді дайындауға арналған ұнтақ 3.5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ҚР-ДЗ-5№022772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L01XX32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Бортезомиб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Велкейд®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ішіне және тері астына енгізу үшін ерітінді дайындауға арналған лиофилизат 3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ҚР-ДЗ-5№022427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L01XX32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Бортезомиб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Велкейд®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ішіне енгізу үшін ерiтiндi дайындауға арналған лиофилизат 1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L01XX32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Бортезомиб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Бартизар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ішіне және тері астына енгізу үшін ерітінді дайындауға арналған лиофилизат 3,5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ҚР-ДЗ-5№023382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L01XX32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Бортезомиб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Мибзо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ішіне және тері астына енгізу үшін ерітінді дайындауға арналған лиофилизат, 3,5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ҚР-ДЗ-5№023966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L01XX32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Бортезомиб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Бортезомиб Сандоз®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ішіне енгізу үшін ерітінді дайындауға арналған лиофилизацияланған ұнтақ 1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ҚР-ДЗ-5№024397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L01XX32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Бортезомиб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Бортезомиб-Тева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ішіне және тері астына енгізу үшін ерітінді дайындауға арналған лиофилизат 3,5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ҚР-ДЗ-5№023053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L01XX32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Бортезомиб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Майборте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ішіне және тері астына енгізу үшін ерітінді дайындауға арналған лиофилизат 3,5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ҚР-ДЗ-5№022642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L01XX32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Бортезомиб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Вортемиэл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ішіне енгізу үшін ерiтiндi дайындауға арналған лиофилизат 1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ҚР-ДЗ-5№024474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L01XX32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Бортезомиб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Бортепол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ішіне енгізу үшін ерiтiндi дайындауға арналған лиофилизат, 1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ҚР-ДЗ-5№024572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L01XX32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Бортезомиб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Алвокейд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ішіне енгізу үшін ерiтiндi дайындауға арналған лиофилизат, 1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ҚР-ДЗ-5№024701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L01XX32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Бортезомиб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Велкозомиб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көктамыр ішіне және тері астына енгізу үшін ерітінді дайындауға арналған лиофилизат 3,5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ҚР-ДЗ-5№024528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L01XX32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Бортезомиб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Бортепол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ерітінді дайындауға арналған лиофилизат 2,5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ҚР-ДЗ-5№024571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L01XX32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Бортезомиб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Велкозомиб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ішіне енгізу үшін ерітінді дайындауға арналған лиофилизат 1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ҚР-ДЗ-5№024887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L01XX32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Бортезомиб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Бортебин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ішіне және тері астына енгізу үшін ерітінді дайындауға арналған лиофилизат 3,5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L01XX32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Бортезомиб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БортезоВиста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ішіне және тері астына енгізу үшін ерітінді дайындауға арналған лиофилизат 3,5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ҚР-ДЗ-5№025014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L01XX32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Бортезомиб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БортезоВиста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ішіне енгізу үшін ерiтiндi дайындауға арналған лиофилизат 1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ҚР-ДЗ-5№025016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L01XX35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Анагрелид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орфандық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L01XX35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Анагрелид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Тромборедуктин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0,5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ҚР-ДЗ-5№018982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L01XH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Ингибиторы гистондеацетилазы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L01XX41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Эрибулин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L01XX41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Эрибулин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Халавен®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ішіне енгізуге арналған ерітінді, 0.5 мг/мл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ҚР-ДЗ-5№025688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L01XX42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Панобиностат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L01XX43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Висмодегиб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L01XX43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Висмодегиб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Эриведж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150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L01XG03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Иксазомиб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L01XG03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Иксазомиб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Нинларо®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4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ҚР-ДЗ-5№023324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L01XG03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Иксазомиб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Нинларо®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3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ҚР-ДЗ-5№023325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L01XG03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Иксазомиб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Нинларо®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2,3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ҚР-ДЗ-5№023326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L01XK01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Олапариб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L01XK01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Олапариб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Линпарза®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100мг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L01XK01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Олапариб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Линпарза®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150мг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ҚР-ДЗ-5№024819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L01XX52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Венетоклакс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орфандық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L01XX52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Венетоклакс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Венклекста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L01XX52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Венетоклакс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Венклекста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ҚР-ДЗ-5№024331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L01XX52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Венетоклакс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Венклекста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100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ҚР-ДЗ-5№024332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L01XY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Антинеопластикалық препараттардың комбинациясы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L01XY02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Пертузумаб және трастузумаб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L01XY02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Пертузумаб және трастузумаб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Фесго®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Тері астына енгізуге арналған ерітінді, 1200 мг + 600 мг/15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ҚР-ДЗ-5№025633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L01XY02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Пертузумаб және трастузумаб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Фесго®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Тері астына енгізуге арналған ерітінді, 600 мг + 600 мг/10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ҚР-ДЗ-5№025634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Ісікке қарсы гормоналды препараттар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L02A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Гормондар мен олардың туындылары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L02AE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Гонадотропин-рилизинг гормонның аналогтары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L02AE01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Бусерелин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L02AE02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Лейпрорелин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L02AE02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Лейпрорелин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Элигард®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тері астына енгізу үшін ерітінді дайындауға арналған лиофилизат еріткішпен жиынтықта 45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ҚР-ДЗ-5№018819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L02AE02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Лейпрорелин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Элигард®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тері астына енгізу үшін ерітінді дайындауға арналған лиофилизат еріткішпен жиынтықта 22,5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ҚР-ДЗ-5№018818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L02AE02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Лейпрорелин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Люкрин Депо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бұлшықет ішіне енгізу үшін және тері астына енгізу үшін суспензия дайындауға арналған лиофилизацияланған ұнтақ, еріткішімен алдын-ала толтырылған екі камералы шприцте(PDS) 11,25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ҚР-ДЗ-5№017716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L02AE03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Гозерелин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L02AE03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Гозерелин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Золадекс®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ұзақ босап шығатын тері астына енгізуге арналған имплантат 10,8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ҚР-ДЗ-5№018523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L02AE03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Гозерелин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Резелиго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тері астына енгізуге арналған босап шығуы ұзаққа созылатын имплантат 3,6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ҚР-ДЗ-5№024247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L02AE03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Гозерелин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Золадекс®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ұзақ босап шығатын тері астына енгізуге арналған имплантат 3,6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ҚР-ДЗ-5№003869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L02AE04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Трипторелин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L02AE04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Трипторелин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Диферелин® 11,25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бұлшықет ішіне енгізу үшін әсері ұзартылған суспензия дайындауға арналған лиофилизат еріткішімен жиынтықта 11,25 мг, 2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ҚР-ДЗ-5№014844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L02AE04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Трипторелин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Диферелин® 3,75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бұлшықет ішіне енгізу үшін әсері ұзартылған суспензия дайындауға арналған лиофилизат еріткішімен жиынтықта 3,75 мг, 2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ҚР-ДЗ-5№003064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L02AE04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Трипторелин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Декапептил Депо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 үшін суспензия дайындауға арналған лиофилизат еріткішімен жиынтықта 3,75 мг, 1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ҚР-ДЗ-5№011393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L02AE04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Трипторелин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Декапептил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0,1 мг/мл, 1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ҚР-ДЗ-5№011392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L02AE04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Трипторелин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Диферелин®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тері астына енгізу үшін ерітінді дайындауға арналған лиофилизат еріткішімен жиынтықта (0,9 % натрий хлориді ерітіндісі) 0,1 мг, 1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ҚР-ДЗ-5№005487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L02B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Гормондардың антагонисттері мен олардың аналогтары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L02BA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Антиэстрогендер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L02BA01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Тамоксифен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L02BA01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Тамоксифен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Тамоксифен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20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ҚР-ДЗ-5№004137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L02BA02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Торемифен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L02BA02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Торемифен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Фарестон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60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ҚР-ДЗ-5№016607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L02BA02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Торемифен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Фарестон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20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ҚР-ДЗ-5№016606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L02BA02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Торемифен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Торемифен Вива Фарм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20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ҚР-ДЗ-5№023518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L02BA02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Торемифен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Торемифен Вива Фарм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60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ҚР-ДЗ-5№023519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L02BA03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Фулвестрант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L02BA03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Фулвестрант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Фазлодекс™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шприцтегі бұлшықет ішіне инъекция жасауға арналған ерітінді 250 мг/5 мл, 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ҚР-ДЗ-5№019052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L02BA03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Фулвестрант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Фулвестрант-Тева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бұлшықет ішіне инъекция жасауға арналған шприцтегі ерітінді 250 мг/5 мл, 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ҚР-ДЗ-5№023542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L02BA03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Фулвестрант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Фульвестрант Сандоз®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бұлшықет ішіне инъекция жасауға арналған ерітінді 250 мг/5мл, 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ҚР-ДЗ-5№024179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L02BA03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Фулвестрант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Фулведжект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бұлшықет ішіне инъекция жасауға арналған шприцтегі ерітінді 250 мг / 5 мл, 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ҚР-ДЗ-5№024215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L02BA03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Фулвестрант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Эранфу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бұлшықет ішіне инъекция жасауға арналған шприцтегі ерітінді 250 мг/ 5 мл, 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ҚР-ДЗ-5№023851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L02BA03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Фулвестрант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Фульвестрант ЭВЕР Фарма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бұлшықет ішіне инъекция жасауға арналған шприцтегі ерітінді 250 мг/5мл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ҚР-ДЗ-5№024438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L02BA03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Фулвестрант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Фулвафит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Шприцтегі бұлшықет ішіне инъекция жасауға арналған ерітінді 250мг/5мл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ҚР-ДЗ-5№025888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L02BB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Антиандрогендер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L02BB03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Бикалутамид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L02BB03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Бикалутамид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Касодекс®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 150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ҚР-ДЗ-5№017134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L02BB03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Бикалутамид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Калутид-50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ҚР-ДЗ-5№022818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L02BB03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Бикалутамид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Калумид®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150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ҚР-ДЗ-5№010857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L02BB03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Бикалутамид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Калумид®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ҚР-ДЗ-5№008291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L02BB03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Бикалутамид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Касодекс®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 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ҚР-ДЗ-5№003868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L02BB03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Бикалутамид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Бикалутамид Аккорд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ҚР-ДЗ-5№022302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L02BB03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Бикалутамид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БИКАЛУТАМИД ГРИНДЕКС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ҚР-ДЗ-5№014815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L02BB03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Бикалутамид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БИКАТЕРО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ҚР-ДЗ-5№024586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L02BB04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Энзалутамид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L02BB04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Энзалутамид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Кстанди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40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ҚР-ДЗ-5№121644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L02BB04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Энзалутамид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Андролиз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40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РК-ЛС-5№025077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L02BB04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Энзалутамид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Биденза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40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ҚР-ДЗ-5№025030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L02BB05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Апалутамид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L02BB05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Апалутамид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Эрлеада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60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ҚР-ДЗ-5№024698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L02BB06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Даролутамид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L02BB06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Даролутамид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Нубека®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300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ҚР-ДЗ-5№024823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L02BG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Ферменттердің тежегіштері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L02BG03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Анастрозол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L02BG03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Анастрозол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Армотраз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1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ҚР-ДЗ-5№022816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L02BG03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Анастрозол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Анастрозол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1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ҚР-ДЗ-5№121942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L02BG03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Анастрозол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АКСАСТРОЛ®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1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ҚР-ДЗ-5№016482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L02BG03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Анастрозол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Анастрозол Аккорд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1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ҚР-ДЗ-5№022324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L02BG03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Анастрозол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Анастрозол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1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ҚР-ДЗ-5№022022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L02BG03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Анастрозол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Аримидекс®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 1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ҚР-ДЗ-5№003893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L02BG03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Анастрозол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Анасома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1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L02BG04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Летрозол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L02BG04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Летрозол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Алвозол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2,5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ҚР-ДЗ-5№019968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L02BG04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Летрозол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Фемара®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2,5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ҚР-ДЗ-5№003795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L02BG04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Летрозол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Этрузил®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 2,5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ҚР-ДЗ-5№016509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L02BG04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Летрозол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Лортанда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2,5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ҚР-ДЗ-5№021442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L02BG04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Летрозол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Летрозол Аккорд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2,5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ҚР-ДЗ-5№022485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L02BG04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Летрозол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Летрозол-Тева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2,5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L02BG04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Летрозол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ЛЕТЕРО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таблеткалар2,5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L02BG04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Летрозол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Летродэй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2,5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ҚР-ДЗ-5№025217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L02BG06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Эксеместан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L02BX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Гормондардың өзге антагонисттері мен ұқсас препараттар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L02BX02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Дегареликс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L02BX02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Дегареликс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Фирмагон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 үшін ерітінді дайындауға арналған лиофилизацияланған ұнтақ еріткішпен жиынтықта 80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ҚР-ДЗ-5№017566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L02BX02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Дегареликс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Фирмагон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 үшін ерітінді дайындауға арналған лиофилизацияланған ұнтақ еріткішпен жиынтықта 120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ҚР-ДЗ-5№017567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L02BX03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Абиратерон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L02BX03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Абиратерон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Зигитерон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250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ҚР-ДЗ-5№024338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L02BX03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Абиратерон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АБИРАТЕРОН НВ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250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ҚР-ДЗ-5№024319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L02BX03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Абиратерон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Теронред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250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ҚР-ДЗ-5№023872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L02BX03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Абиратерон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Зитига®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500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ҚР-ДЗ-5№023378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L02BX03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Абиратерон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Зитига®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250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L02BX03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Абиратерон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Арабитро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250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ҚР-ДЗ-5№023285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L02BX03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Абиратерон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Атерон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250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ҚР-ДЗ-5№023455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L02BX03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Абиратерон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Бидирон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500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ҚР-ДЗ-5№024667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L02BX03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Абиратерон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Бидирон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250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ҚР-ДЗ-5№024668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L02BX03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Абиратерон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Абитера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250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ҚР-ДЗ-5№024751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Иммуноcтимуляторлар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L03AA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Колонияны ынталандыратын факторлар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L03AA02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Филграстим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орфандық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L03AA02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Филграстим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Зарсио®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және инфузияға арналған ерітінді 30 млн. ӘБ/0,5 мл, 0.5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ҚР-ДЗ-5№021586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L03AA02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Филграстим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ТеваГрастим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тері астына және вена ішіне енгізуге арналған ерітінді 48 млн.ХБ/0,8 мл, 0.8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ҚР-ДЗ-5№019512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L03AA02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Филграстим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Зарсио®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және инфузияға арналған ерітінді 48 млн. ӘБ/0.5 мл, 0.5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ҚР-ДЗ-5№021587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L03AA02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Филграстим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ТеваГрастим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тері астына және вена ішіне енгізуге арналған ерітінді 30 ХБ/0,5 мл, 0.5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ҚР-ДЗ-5№019511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L03AA02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Филграстим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Зарсио®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Тері астына және вена ішіне енгізуге арналған 30 млн. ӘБ/0.5 мл ерітінді, 0.5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ҚР-ДЗ-5№025159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L03AA02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Филграстим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Аккофил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Тері астына енгізуге және инфузияға арналған ерітінді 300 мкг/0.5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ҚР-ДЗ-5№025969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L03AA10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Ленограстим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L03AA10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Ленограстим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Граноцит® 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ішіне және тері астына енгізу үшін ерітінді дайындауға арналған лиофилизат еріткішпен жиынтықта 33,6 млн ХБ, 1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ҚР-ДЗ-5№011030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L03AA13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Пэгфилграстим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орфандық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L03AA14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Липэгфилграстим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L03AB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Интерферондар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L03AB04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Интерферон альфа-2a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L03AB04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Интерферон альфа-2a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Роферон-А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4,5 млн ХБ/0,5мл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ҚР-ДЗ-5№012821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L03AB05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Интерферон альфа-2b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орфандық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L03AB07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Интерферон бета-1a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L03AB07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Интерферон бета-1a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СинноВекс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бұлшықет ішіне енгізу үшін ерітінді дайындауға арналған лиофилизат, еріткішпен және енгізуге арналған жинақпен жиынтықта 30 мкг (6 млн ХБ), 1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ҚР-ДЗ-5№021547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L03AB07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Интерферон бета-1a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Авонекс®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бұлшықет ішіне инъекцияға арналған ерітінді 30 мкг/0,5 мл, 0.5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ҚР-ДЗ-5№121917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L03AB07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Интерферон бета-1a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Авонекс®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бұлшықет ішіне инъекцияға арналған ерітінді 30 мкг/0,5 мл, 0.5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ҚР-БП-5№022325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L03AB07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Интерферон бета-1a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Ребиф®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44 мкг/0,5 мл, 0.5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ҚР-ДЗ-5№000177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L03AB07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Интерферон бета-1a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Ребиф®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22 мкг/0,5 мл, 0.5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ҚР-ДЗ-5№000176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L03AB07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Интерферон бета-1a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Ресиджен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ерітінді, 44 мкг/0,5 мл, 0,5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ҚР-ДЗ-5№024723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L03AB08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Интерферон бета-1b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L03AB08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Интерферон бета-1b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Бетаферон®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тері астына енгізу үшін ерітінді дайындауға арналған лиофилизат еріткішпен жиынтықта 0,3 мг (9,6 млн. ХБ)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ҚР-ДЗ-5№003524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L03AB08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Интерферон бета-1b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Интербетин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тері астына енгізу үшін ерітінді дайындауға арналған лиофилизат еріткішпен жиынтықта 0,3мг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ҚР-БП-5№024194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L03AB10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Пегинтерферон альфа-2b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L03AB10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Пегинтерферон альфа-2b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ПегАльтевир®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тері астына енгізу үшін ерітінді дайындауға арналған лиофилизат еріткішімен бір жиынтықта 100 мкг, 0.7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L03AB10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Пегинтерферон альфа-2b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ПегАльтевир®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тері астына енгізу үшін ерітінді дайындауға арналған лиофилизат еріткішімен бір жиынтықта 120 мкг, 0.7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ҚР-ДЗ-5№022269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L03AB10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Пэгинтерферон альфа - 2б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 үшін ерітінді дайындауға арналған лиофилизирленген ұнтақ 50 мкг/0,5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L03AB10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Пэгинтерферон альфа - 2б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 үшін ерітінді дайындауға арналған лиофилизирленген ұнтақ 80 мкг/0,5 мл, 100 мкг /0,5 мл)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L03AB10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Пэгинтерферон альфа - 2б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 үшін ерітінді дайындауға арналған лиофилизирленген ұнтақ 100 мкг /0,5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L03AB11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Пегинтерферон альфа-2a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L03AB11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Пегинтерферон альфа-2a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Пегасис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180 мкг/0,5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ҚР-ДЗ-5№012328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L03АВ13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Пэгинтерферон бета-1а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орфандық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L03АВ13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Пэгинтерферон бета-1а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Плегриди®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63 мкг/0,5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ҚР-БП-5№022429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L03АВ13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Пэгинтерферон бета-1а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Плегриди®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94 мкг/0,5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ҚР-БП-5№022429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L03АВ13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Пэгинтерферон бета-1а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Плегриди®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125 мкг/0,5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ҚР-БП-5№022430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L03AC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Интерлейкиндер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L03AC01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Алдеслейкин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L03AX03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БЦЖ вакцина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L03AX03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БЦЖ вакцина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УРО-БЦЖ медак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қуық ішіне енгізу үшін суспензия дайындауға арналған ұнтақ және еріткіш, тіршілікке қабілетті 2х108-нен 3х109-де дейінгі бірлік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ҚР-БП-5№015766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L03AX13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Глатирамер ацетаты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L03AX13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Глатирамер ацетаты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Глатират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тері астына енгізуге арналған ерітінді 20 мг/мл 1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ҚР-ДЗ-5№023792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L03AX13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Глатирамер ацетаты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Копаксон®-Тева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тері астына енгізуге арналған ерітінді 40 мг/мл 1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ҚР-ДЗ-5№022126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L03AX13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Глатирамер ацетаты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Копаксон® - Тева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тері астына енгізуге арналған ерітінді 20 мг/мл 1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ҚР-ДЗ-5№121941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L03AX13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Глатирамер ацетаты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Копаксон®-Тева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тері астына енгізуге арналған ерітінді 40 мг/мл 1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ҚР-ДЗ-5№022236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L03AX13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Глатирамер ацетаты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Копаксон® - Тева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тері астына енгізуге арналған ерітінді 20 мг/1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ҚР-ДЗ-5№017374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L03AX13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Глатирамера ацетат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Синномер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тері астына енгізуге арналған ерітінді, 40 мг/мл, 1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ҚР-ДЗ-5№024755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L03AX13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Глатирамера ацетаты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Тимексон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Тері астына енгізуге арналған ерітінді 20 мг/мл 1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ҚР-ДЗ-5№025526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L03AX15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Мифамуртид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L03AX15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Мифамуртид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Мепакт®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 үшін дисперсиялық ерітіндіге арналған концентрат дайындауға арналған ұнтақ 4 мг/50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ҚР-ДЗ-5№020199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Иммунодепрессанттар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Иммунодепрессанттар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L04AA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Селективті иммунодепрессанттар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L04AA03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Антилимфоцитарлы иммуноглобулин (жылқы)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L04AA03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Антилимфоцитарлы иммуноглобулин (жылқы)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Атгам®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50 мг/мл, 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ҚР-ДЗ-5№023716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L04AA04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Антитимоцитарлы (қоян) иммуноглобулин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орфандық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L04AA04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Антитимоцитарлы (қоян) иммуноглобулин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Тимоглобулин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 үшін ерітінді дайындауға арналған лиофилизат 25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РК-БП-5№018130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L04AA06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Микофенол қышқылы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орфандық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L04AA06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Микофенол қышқылы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Микофенолат мофетил капсулалар 250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250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ҚР-ДЗ-5№024337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L04AA06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Микофенол қышқылы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Майсепт-500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500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ҚР-ДЗ-5№019304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L04AA06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Микофенол қышқылы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Майсепт-250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250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ҚР-ДЗ-5№019305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L04AA06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Микофенол қышқылы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Майфенакс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500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ҚР-ДЗ-5№016921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L04AA06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Микофенол қышқылы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Микоран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500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ҚР-ДЗ-5№121732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L04AA06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Микофенол қышқылы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250мг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ҚР-ДЗ-5№023016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L04AA06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Микофенол қышқылы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Майфортик®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ішекте еритін қабықпен қапталған таблеткалар 360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ҚР-ДЗ-5№014108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L04AA06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Микофенол қышқылы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Микофенолат Мофетил Аккорд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500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ҚР-ДЗ-5№022859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L04AA06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Микофенол қышқылы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Майфортик®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ішекте еритін қабықпен қапталған таблеткалар 180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ҚР-ДЗ-5№014107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L04AA06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Микофенол қышқылы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Микофенолат Мофетил Аккорд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250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ҚР-ДЗ-5№022860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L04AA06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Микофенол қышқылы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Микокем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250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ҚР-ДЗ-5№019735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L04AA06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Микофенол қышқылы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Селлсепт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250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ҚР-ДЗ-5№004241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L04AA06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Микофенол қышқылы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Майфенакс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250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L04AA06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Микофенол қышқылы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500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ҚР-ДЗ-5№024649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L04AA06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Микофенол қышқылы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Микофенолат Вива Фарм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250мг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ҚР-ДЗ-0№025705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L04AA13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Лефлуномид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L04AA13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Лефлуномид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Багеда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ҚР-ДЗ-5№023529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L04AA13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Лефлуномид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Багеда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20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ҚР-ДЗ-5№023533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L04AA13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Лефлуномид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Элафра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20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ҚР-ДЗ-5№020156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L04AA13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Лефлуномид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ЛЕФНО™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20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ҚР-ДЗ-5№016712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L04AA13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Лефлуномид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Лефлуномид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20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ҚР-ДЗ-5№025973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L04AA18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Эверолимус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L04AA18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Эверолимус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Сертикан®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0,75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ҚР-ДЗ-5№121921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L04AA18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Эверолимус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Сертикан®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0,25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ҚР-ДЗ-5№121920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L04AA23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Натализумаб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орфандық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L04AA23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Натализумаб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Тайсабри®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 үшін ерітінді дайындауға арналған концентрат 300 мг/15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L04AA25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Экулизумаб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орфандық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L04AA25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Экулизумаб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Элимаб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 үшін ерітінді дайындауға арналған концентрат 10 мг/мл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РК-ЛС-5№025039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L04AA25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Экулизумаб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Элизария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 үшін ерітінді дайындауға арналған концентрат 10 мг/мл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ҚР-ДЗ-5№024589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L04AA26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Белимумаб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орфандық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L04AA26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Белимумаб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Бенлиста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 үшін ерітінді дайындауға арналған лиофилизат 120 мг, 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ҚР-БП-5№018914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L04AA26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Белимумаб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Бенлиста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 үшін ерітінді дайындауға арналған лиофилизат 400 мг, 20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ҚР-БП-5№018915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L04AA27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Финголимод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L04AA27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Финголимод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Финголимод-Тева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капсулалар, 0.5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L04AA29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Тофацитиниб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L04AA29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Тофацитиниб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Ксельжанс®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ҚР-ДЗ-5№023758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L04AA31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Терифлуномид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L04AA31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Терифлуномид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Феморикс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14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ҚР-ДЗ-5№023813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L04AA31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Терифлуномид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Абаджио®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14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ҚР-ДЗ-5№023124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L04AA31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Терифлуномид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Терифлуномид-Тева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14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ҚР-ДЗ-5№024864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L04AA33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Ведолизумаб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L04AA33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Ведолизумаб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Энтивио®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 үшін ерітінді дайындауға арналған концентратты дайындауға арналған ұнтақ 300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ҚР-ДЗ-5№022402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L04AA33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Ведолизумаб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Энтивио®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 астына енгізуге арналған ерітінді, 160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ҚР-ДЗ-5№025275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L04AA36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Окрелизумаб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орфандық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L04AA36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Окрелизумаб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Окревус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 үшін ерітінді дайындауға арналған концентрат 300 мг/10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ҚР-ДЗ-5№024011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L04AA37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Барицитиниб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L04AA37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Барицитиниб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Олумиант™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4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L04AA37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Барицитиниб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Олумиант™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2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ҚР-ДЗ-5№025051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L04AA40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Кладрибин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орфандық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L04AA40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Кладрибин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Мавенклад®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L04AA42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Сипонимод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L04AA42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Сипонимод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Кайендра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2мг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ҚР-ДЗ-5№024793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L04AA42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Сипонимод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Кайендра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0,25мг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ҚР-ДЗ-5№024796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L04AA52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Офатумумаб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L04AA52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Офатумумаб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Бонспри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тері астына енгізуге арналған ерітінді 20 мг/0,4мл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ҚР-ДЗ-5№025168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L04AB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Альфа ісік некрозы факторының ингибиторлары (ФНОa)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L04AB01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Этанерцепт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орфандық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L04AB01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Этанерцепт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Энбрел Май Клик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алдын-ала толтырылған шприц-қаламдарда 50 мг, 1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ҚР-ДЗ-5№021439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L04AB01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Этанерцепт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Энбрел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тері астына енгізуге арналған ерітінді 50 мг, 1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ҚР-ДЗ-5№019652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L04AB01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Этанерцепт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Энбрел Лио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 үшін ерітінді дайындауға арналған лиофилизацияланған ұнтақ еріткішімен жиынтықта (инъекцияға арналған су) 25 мг 1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L04AB01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Этанерцепт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Энбрел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тері астына енгізуге арналған ерітінді 25 мг, 0.5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ҚР-ДЗ-5№019651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L04AB01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Этанерцепт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Алтебрел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тері астына енгізуге арналған ерітінді, 25 мг 0,5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ҚР-ДЗ-5№025286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L04AB01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Этанерцепт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Алтебрел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тері астына енгізуге арналған ерітінді, 50 мг 1,0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ҚР-ДЗ-5№025285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L04AB02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Инфликсимаб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орфандық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L04AB02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Инфликсимаб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Фламмэгис®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ішіне енгізілетін ерітінді дайындау үшін концентрат дайындауға арналған лиофилизацияланған ұнтақ 100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ҚР-ДЗ-5№020035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L04AB02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Инфликсимаб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Ремикейд®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ішіне енгізуге арналған ерітінді дайындау үшін концентрат дайындауға арналған лиофилизацияланған ұнтақ 100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ҚР-БП-5№019692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L04AB02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Инфликсимаб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Инфликсимаб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ішіне енгізуге арналған ерітінді дайындау үшін концентрат дайындауға арналған лиофилизат 100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ҚР-ДЗ-5№025559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L04AB04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Адалимумаб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орфандық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L04AB04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Адалимумаб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Хумира®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40 мг/0,8 мл, 0,8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ҚР-БП-5№020286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L04AB04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Адалимумаб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Адалира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тері астына енгізуге арналған ерітінді 40 мг/0.8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ҚР-ДЗ-0№025258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L04AB04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Адалимумаб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Хумира®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40 мг/0,8 мл, 0.8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ҚР-ДЗ-5№021522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L04AB04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Адалимумаб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Хумира®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40 мг/0,4 мл, 0.4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ҚР-БП-5№023227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L04AB04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Адалимумаб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Хумира®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тері астына енгізуге арналған ерітінді 40мг/0,4мл, 0.4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ҚР-БП-5№023226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L04AB04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Адалимумаб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СинноРА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40 мг/0,8 мл, 0,8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ҚР-ДЗ-5№024509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L04AB04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Адалимумаб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МАБУРА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40 мг/0,8 мл, 0,8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ҚР-ДЗ-5№026129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L04AB06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Голимумаб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L04AB06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Голимумаб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Симпони®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50 мг/0,5 мл, 0.5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ҚР-БП-5№020824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L04AB06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Голимумаб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Симпони®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45 мг/0.45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ҚР-ДЗ-5№024659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L04AB06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Голимумаб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Симпони®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100 мг/1 мл, 1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ҚР-БП-5№121643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L04AC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Интерлейкин ингибиторлары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L04AC02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Базиликсимаб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L04AC02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Базиликсимаб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Симулект®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инъекциялық/инфузиялық ерітінді дайындауға арналған лиофилизат және еріткіш (инъекцияға арналған су) 20 мг, 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ҚР-ДЗ-5№014725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L04AC03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Анакинра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орфандық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L04AC03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Анакинра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Кинерет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100 мг/0,67 мл, алдын ала толтырылған шприцте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орфандық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L04AC05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Устекинумаб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L04AC05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Устекинумаб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Стелара®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Алдын ала толтырылған шприцтерде 90 мг/1 мл тері астына енгізуге арналған ерітінді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ҚР-БП-5№023289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L04AC05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Устекинумаб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Стелара®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Алдын ала толтырылған шприцтерде 45 мг/0.5 мл тері астына енгізуге арналған ерітінді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ҚР-БП-5№023288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L04AC05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Устекинумаб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Стелара®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Тері астына енгізуге арналған ерітінді 45 мг/0,5мл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ҚР-ДЗ-5№025057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L04AC05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Устекинумаб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Стелара®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 үшін ерітінді дайындауға арналған концентрат 130 мг, 26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ҚР-БП-5№023287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L04AC07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Тоцилизумаб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орфандық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L04AC07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Тоцилизумаб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Актемра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инфузиялық ерітінді дайындауға арналған концентрат 400 мг/20 мл, 20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ҚР-ДЗ-5№014976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L04AC07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Тоцилизумаб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Актемра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инфузиялық ерітінді дайындауға арналған концентрат 200 мг/10 мл, 10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ҚР-ДЗ-5№014975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L04AC07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Тоцилизумаб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Актемра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тері астына енгізуге арналған ерітінді 162 мг/0.9 мл, 0.9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ҚР-ДЗ-5№022414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L04AC07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Тоцилизумаб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Актемра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инфузиялық ерітінді дайындауға арналған концентрат 80 мг/4 мл, 4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ҚР-ДЗ-5№014974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L04AC08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Канакинумаб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орфандық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L04AC08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Канакинумаб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Иларис®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тері астына енгізуге арналған ерітінді 150 мг/мл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орфандық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L04AC10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Секукинумаб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L04AC13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Иксекизумаб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L04AC13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Иксекизумаб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Талц™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Тері астына енгізуге арналған ерітінді, 80 мг/мл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ҚР-ДЗ-5№025288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L04AC16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Гуселькумаб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L04AC16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Гуселькумаб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Тремфея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тері астына енгізуге арналған ерітінді, 100 мг/1,0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РК-ЛС-5№025157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L04AC10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Секукинумаб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Козэнтикс®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тері астына енгізуге арналған ерітінді 150 мг/мл 1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ҚР-ДЗ-5№024318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L04AC19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Сатрализумаб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орфандық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L04AD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Кальцинейрин тежегіштері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L04AD01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Циклоспорин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орфандық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L04AD01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Циклоспорин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Сандиммун® Неорал®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ішуге арналған ерітінді 100мг/мл 50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ҚР-ДЗ-5№121828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L04AD01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Циклоспорин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Панимун Биорал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100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ҚР-ДЗ-5№014581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L04AD01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Циклоспорин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Сандиммун® Неорал®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100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ҚР-ДЗ-5№003822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L04AD01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Циклоспорин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Экорал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100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ҚР-ДЗ-5№009871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L04AD01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Циклоспорин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Панимун Биорал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L04AD01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Циклоспорин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Экорал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ҚР-ДЗ-5№009870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L04AD01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Циклоспорин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Сандиммун® Неорал®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ҚР-ДЗ-5№003821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L04AD01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Циклоспорин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Панимун Биорал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25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ҚР-ДЗ-5№014579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L04AD01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Циклоспорин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Сандиммун® Неорал®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25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ҚР-ДЗ-5№003793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L04AD01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Циклоспорин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Экорал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25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ҚР-ДЗ-5№009869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L04AD02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Такролимус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орфандық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L04AD02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Такролимус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Програф®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5мг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L04AD02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Такролимус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Ранграф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0,5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ҚР-ДЗ-5№121755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L04AD02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Такролимус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Ранграф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1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ҚР-ДЗ-5№121754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L04AD02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Такролимус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Програф®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ішіне енгізу үшін ерітінді дайындауға арналған концентрат 5 мг/мл 1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ҚР-ДЗ-5№010353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L04AD02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Такролимус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Адваграф®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босап шығуы ұзаққа созылатын капсулалар 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ҚР-ДЗ-5№018308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L04AD02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Такролимус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Адваграф®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босап шығуы ұзаққа созылатын капсулалар 1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ҚР-ДЗ-5№018307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L04AD02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Такролимус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Програф®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1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ҚР-ДЗ-5№010351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L04AD02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Такролимус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Такролимус-Тева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1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ҚР-ДЗ-5№020614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L04AD02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Такролимус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Програф®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0,5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ҚР-ДЗ-5№010352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L04AD02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Такролимус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Энварсус®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босап шығуы ұзаққа созылатын таблеткалар 4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ҚР-ДЗ-5№024195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L04AD02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Такролимус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Адваграф®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босап шығуы ұзаққа созылатын капсулалар0,5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ҚР-ДЗ-5№018306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L04AD02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Такролимус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Такролимус-Тева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0,5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ҚР-ДЗ-5№020613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L04AD02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Такролимус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Энварсус®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босап шығуы ұзаққа созылатын таблеткалар 1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ҚР-ДЗ-5№024196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L04AD02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Такролимус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Энварсус®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босап шығуы ұзаққа созылатын таблеткалар 0,75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ҚР-ДЗ-5№024197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L04AD02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Такролимус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Адваграф®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босап шығуы ұзаққа созылатын капсулалар 3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ҚР-ДЗ-5№020111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L04AD02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Такролимус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Панграф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ҚР-ДЗ-5№025074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L04AD02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Такролимус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Панграф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1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ҚР-ДЗ-5№025075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L04AD02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Такролимус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Панграф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0,5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ҚР-ДЗ-5№025070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L04AX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иммунодепрессанттар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L04AX01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Азатиоприн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орфандық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L04AX01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Азатиоприн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L04AX02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Талидомид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орфандық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L04AX02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Талидомид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L04AX02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Талидомид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L04AX03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L04AX03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Методжект®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50 мг/мл, 0,60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L04AX03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Методжект®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50 мг/мл, 0,55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ҚР-ДЗ-5№022841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L04AX03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Методжект®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50 мг/мл, 0,50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ҚР-ДЗ-5№022842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L04AX03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Методжект®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50 мг/мл, 0,45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ҚР-ДЗ-5№022843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L04AX03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Методжект®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50 мг/мл, 0.40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ҚР-ДЗ-5№022844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L04AX03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Методжект®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50 мг/мл, 0,35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ҚР-ДЗ-5№022845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L04AX03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Методжект®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50 мг/мл, 0,30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ҚР-ДЗ-5№022846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L04AX03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Методжект®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50 мг/мл, 0.25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ҚР-ДЗ-5№022847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L04AX03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Методжект®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50 мг/мл, 0,20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ҚР-ДЗ-5№022848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L04AX03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Методжект®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50 мг/мл, 0.15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ҚР-ДЗ-5№022849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L04AX03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Метотрексат-Келун-Казфарм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20 мг/2 мл, 2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L04AX03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Метотрексат-Келун-Казфарм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15 мг/1,5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ҚР-ДЗ-5№023254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L04AX03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Метотрексат-Келун-Казфарм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10 мг/1мл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ҚР-ДЗ-5№023253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L04AX03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Метотрексат-Келун-Казфарм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7,5 мг/0,75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ҚР-ДЗ-5№023252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L04AX03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Метофил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ерітінді, 50 мг/мл, 0,15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ҚР-ДЗ-5№025212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L04AX03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Метофил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ерітінді, 50 мг/мл, 0,20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ҚР-ДЗ-5№025211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L04AX03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Метофил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ерітінді, 50 мг/мл, 0,25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L04AX03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Метофил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ерітінді, 50 мг/мл, 0,30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ҚР-ДЗ-5№025209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L04AX03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Метофил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ерітінді, 50 мг/мл, 0,35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ҚР-ДЗ-5№025208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L04AX03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Метофил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ерітінді, 50 мг/мл, 0,40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ҚР-ДЗ-5№025207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L04AX03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Метофил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ерітінді, 50 мг/мл, 0,45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ҚР-ДЗ-5№025206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L04AX03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Метофил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ерітінді, 50 мг/мл, 0,50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ҚР-ДЗ-5№025205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L04AX03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Метофил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ерітінді, 50 мг/мл, 0,55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L04AX03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Метофил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ерітінді, 50 мг/мл, 0,60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ҚР-ДЗ-5№025203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L04AX03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Метортрит Ромфарм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ерітінді, алдын-ала толтырылған шприцтерде, 10 мг/мл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ҚР-ДЗ-5№024014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L04AX03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Метортрит Ромфарм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10 мг/мл , 1.0 мл шприцте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ҚР-ДЗ-5№024012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L04AX03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Метортрит Ромфарм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ерітінді, алдын-ала толтырылған шприцтерде 10 мг/мл , 1.5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ҚР-ДЗ-5№024013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L04AX03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Метортрит Ромфарм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ерітінді, алдын-ала толтырылған шприцтерде 10 мг/мл , 0.75 мл шприцте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ҚР-ДЗ-5№024019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L04AX04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Леналидомид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орфандық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L04AX04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Леналидомид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Леналидомид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20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ҚР-ДЗ-5№024402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L04AX04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Леналидомид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Леналидомид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15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ҚР-ДЗ-5№024403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L04AX04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Леналидомид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Леналидомид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ҚР-ДЗ-5№024404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L04AX04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Леналидомид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Леналидомид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2,5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ҚР-ДЗ-5№024405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L04AX04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Леналидомид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Леналидомид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25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ҚР-ДЗ-5№024406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L04AX04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Леналидомид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Леналидомид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ҚР-ДЗ-5№024407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L04AX04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Леналидомид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Леналидомид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7,5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ҚР-ДЗ-5№024408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L04AX04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Леналидомид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Ленанжио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ҚР-ДЗ-5№024299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L04AX04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Леналидомид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Ленанжио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L04AX04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Леналидомид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Ленанжио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15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ҚР-ДЗ-5№024301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L04AX04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Леналидомид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Ленанжио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25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ҚР-ДЗ-5№024302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L04AX04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Леналидомид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Ревлимид®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15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ҚР-ДЗ-5№020648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L04AX04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Леналидомид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Ревлимид®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25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ҚР-ДЗ-5№020649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L04AX04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Леналидомид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Ревлимид®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15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ҚР-ДЗ-5№020648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L04AX04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Леналидомид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Ревлимид®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ҚР-ДЗ-5№020647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L04AX04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Леналидомид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Ревлимид®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капсулалар, 2.5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ҚР-ДЗ-5№023237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L04AX04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Леналидомид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Ревлимид®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капсулалар, 7,5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ҚР-ДЗ-5№023238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L04AX04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Леналидомид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Ревлимид®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капсулалар, 20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ҚР-ДЗ-5№023239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L04AX04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Леналидомид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Ревлимид®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ҚР-ДЗ-5№020646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L04AX04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Леналидомид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Леномид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25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ҚР-ДЗ-5№025033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L04AX04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Леналидомид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Леномид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15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ҚР-ДЗ-5№025034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L04AX04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Леналидомид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Леномид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ҚР-ДЗ-5№025035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L04AX04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Леналидомид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Леномид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ҚР-ДЗ-5№025036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L04AX05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Пирфенидон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орфандық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L04AX05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Пирфенидон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Эсбриет®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267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ҚР-ДЗ-5№022577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L04AX05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Пирфенидон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ПИРФЕКТ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200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L04AX05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Пирфенидон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Эсбриет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267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ҚР-ДЗ-5№024364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L04AX05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Пирфенидон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Эсбриет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801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ҚР-ДЗ-5№024365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L04AX05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Пирфенидон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ПИРФЕКТ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267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ҚР-ДЗ-5№025041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L04AX05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Пирфенидон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ПИРФЕКТ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801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ҚР-ДЗ-5№025042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Сүйек-бұлшықет жүйесі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Қабынуға қарсы және ревматизмге қарсы препараттар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Стреоидтық емес қабынуға қарсы және ревматизмге қарсы препараттар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M01AB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Сірке қышқылының туындылары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M01AB01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Индометацин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M01AB01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Индометацин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Индометацин Софарма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ішекте еритін қабықпен қапталған таблеткалар 25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ҚР-ДЗ-5№011720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M01AB01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Индометацин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Индометацин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ректальді суппозиторийлер 100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ҚР-ДЗ-5№018583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M01AB01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Индометацин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Индометацин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ректальді суппозиторийлер 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ҚР-ДЗ-5№020797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M01AB05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Натрий диклофенагы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M01AB05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Клодифен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ішіне және бұлшықет ішіне енгізуге арналған ерітінді 75 мг / 3 мл, 3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M01AB05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Диклофарм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25 мг/ мл 3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M01AB05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ДИКЛОСЕЙФ®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ректальді суппозиторийлер 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ҚР-ДЗ-5№023852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M01AB05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ДИНАПАР AQ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75 мг, 1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ҚР-ДЗ-5№023652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M01AB05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ДИКЛОСЕЙФ®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ректальді суппозиторийлер 100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ҚР-ДЗ-5№023623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M01AB05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 ШТАДА®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суппозиторийлер 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ҚР-ДЗ-5№010512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M01AB05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Макси™-50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ішекте еритін қабықпен қапталған таблеткалар 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ҚР-ДЗ-5№003255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M01AB05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Наклофен дуо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75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ҚР-ДЗ-5№009787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M01AB05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ректальді суппозиторийлер 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ҚР-ДЗ-5№018605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M01AB05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Диклофенак-Тева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босап шығуы ұзаққа созылатын ішекте еритін капсулалар 100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ҚР-ДЗ-5№003875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M01AB05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Диклофенак-Тева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суппозиторийлер 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ҚР-ДЗ-5№003873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M01AB05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Диклофенак-Тева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бұлшықет ішіне енгізуге арналған ерітінді 75 мг/2 мл, 2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ҚР-ДЗ-5№004751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M01AB05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Макси™-75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бұлшықет ішіне инъекция жасауға арналған ерітінді 75 мг/3мл, 3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ҚР-ДЗ-5№009047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M01AB05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Диклодин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ректальді суппозиторийлер 100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ҚР-ДЗ-5№016923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M01AB05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Ортофен-Здоровье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ішекте еритін қабықпен қапталған таблеткалар 25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ҚР-ДЗ-5№016299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M01AB05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АРГЕТТ ДУО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босап шығуы модификацияланған қатты капсулалар 75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ҚР-ДЗ-5№021596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M01AB05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Алмирал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75мг/3мл 3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ҚР-ДЗ-5№000657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M01AB05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ДИКЛОФЕНАК-АКОС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бұлшықет ішіне енгізуге арналған ерітінді 25 мг/мл 3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ҚР-ДЗ-5№009246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M01AB05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Наклофен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ерітінді75 мг/3 мл 3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ҚР-ДЗ-5№004844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M01AB05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Диклоберл® N 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75 мг/3 мл 3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ҚР-ДЗ-5№012683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M01AB05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бұлшықет ішіне енгізуге арналған ерітінді 25 мг/мл 3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ҚР-ДЗ-5№005268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M01AB05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Диклофенак-Тева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суппозиторийлер 100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ҚР-ДЗ-5№003874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M01AB05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ректальді суппозиторийлер 100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ҚР-ДЗ-5№002319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M01AB05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 ШТАДА®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суппозиторийлер 100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ҚР-ДЗ-5№010511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M01AB05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Диклофенак-Тева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ішекте еритін қабықпен қапталған таблеткалар 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ҚР-ДЗ-5№003871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M01AB05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Диклоберл® ретард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босап шығуы ұзаққа созылатын капсулалар 100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ҚР-ДЗ-5№012871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M01AB05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Дикломек®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бұлшықет ішіне енгізуге арналған ерітінді 75 мг/3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ҚР-ДЗ-5№012622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M01AB05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Диклофенак-Тева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ішекте еритін қабықпен қапталған таблеткалар 25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ҚР-ДЗ-5№003870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M01AB05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Вольтарен®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75мг/3мл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ҚР-ДЗ-5№013877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M01AB05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Вольтарен®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ішекте еритін қабықпен қапталған таблеткалар 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ҚР-ДЗ-5№013520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M01AB05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Диклоген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ішіне және бұлшықет ішіне енгізуге арналған ерітінді 75мг/3мл 3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ҚР-ДЗ-5№011701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M02AA15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Дикломек®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гель 50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ҚР-ДЗ-5№012568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M02AA15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Диклофенак-DF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Бұлшықет ішіне енгізуге арналған ерітінді 25 мг/мл, 3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M01AB08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Этодолак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M01AB08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Этодолак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Этодин® CP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босап шығуы ұзартылған, үлбірлі қабықпен қапталған таблеткалар 600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ҚР-ДЗ-3№020494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M01AB08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Этодолак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ЭТОДИН ФОРТ®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400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ҚР-ДЗ-5№010974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M01AB08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Этодолак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Этодомед-400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400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ҚР-ДЗ-5№022333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M01AB08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Этодолак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400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ҚР-ДЗ-5№022513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M01AB08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Этодолак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500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ҚР-ДЗ-5№022514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M01AB15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Кеторолак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M01AB15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Кеторолак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КЕТОРОЛАК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 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M01AB15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Кеторолак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Кеторол®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ҚР-ДЗ-5№003762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M01AB15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Кеторолак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Кеторолак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қапталған таблеткалар 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ҚР-ДЗ-5№021211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M01AB15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Кеторолак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Кеторолак Ромфарм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ішіне және бұлшықет ішіне енгізуге арналған ерітінді 30 мг/мл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ҚР-ДЗ-5№018893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M01AB15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Кеторолак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Кетрел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 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ҚР-ДЗ-5№017834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M01AB15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Кеторолак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КЕТОРОЛАК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ішіне және бұлшықет ішіне енгізуге арналған ерітінді 30 мг/мл 1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ҚР-ДЗ-5№013789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M01AB15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Кеторолак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ҚР-ДЗ-5№022709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M01AB15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Кеторолак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Мадредол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30 мг/мл, 1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M01AB15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Кеторолак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Доломин 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бұлшықет ішіне енгізуге арналған ерітінді 30 мг/мл 1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ҚР-ДЗ-5№012868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M01AB15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Кеторолак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Кетальгин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ҚР-ДЗ-5№010029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M01AB15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Кеторолак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Медролгин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ішіне және бұлшықет ішіне енгізуге арналған ерітінді, 30 мг/мл, 1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ҚР-ДЗ-5№022281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M01AB15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Кеторолак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Кеторол®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бұлшықет ішіне енгізуге арналған ерітінді 30 мг/мл 1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ҚР-ДЗ-5№003763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M01AB15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Кеторолак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Кеторолак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ҚР-ДЗ-5№019754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M01AB15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Кеторолак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Кеторосан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30 мг/мл, 1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ҚР-ДЗ-5№023730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M01AB15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Кеторолак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бұлшықет ішіне енгізуге арналған ерітінді 30 мг/мл, 1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ҚР-ДЗ-5№018301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M01AB15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Кеторолак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АСПРИКС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мұрынға арналған дозаланған спрей 15.75 мг/доза, 4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ҚР-ДЗ-5№024328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M01AB15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Кеторолак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Кеторол®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гель, 30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ҚР-ДЗ-5№019285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M01AB15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Кеторолак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Кеторол®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50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ҚР-ДЗ-5№019285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M01AB15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Кеторолак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Кеторолак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30 мг/мл, 1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ҚР-ДЗ-5№021106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M01AB15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Кеторолак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Медролгин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ҚР-ДЗ-5№024926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M01AB15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Кеторолак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Кеторолак-ТК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ҚР-ДЗ-0№025829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M01AB16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Ацеклофенак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M01AB16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Ацеклофенак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Аэртал®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100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ҚР-ДЗ-5№015898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M01AB16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Ацеклофенак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Инфенак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100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ҚР-ДЗ-5№013356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M01AB16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Ацеклофенак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Мобенак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100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ҚР-ДЗ-5№019295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M01AB16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Ацеклофенак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ДИКЛОТОЛ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100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M01AB16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Ацеклофенак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Актинак 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100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ҚР-ДЗ-5№017842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M01AB16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Ацеклофенак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Ацеклоран®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 100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ҚР-ДЗ-5№016307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M01AB16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Ацеклофенак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Аэртал®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ішке қабылдау үшін суспензия дайындауға арналған ұнтақ 100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ҚР-ДЗ-5№121668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M01AB16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Ацеклофенак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Зеродол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100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ҚР-ДЗ-5№025307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M01AC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Оксикамы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M01AC01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Пироксикам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M01AC01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Пироксикам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Брексин®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20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M01AC02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Теноксикам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M01AC02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Теноксикам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Артоксан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 үшін ерітінді дайындауға арналған лиофилизацияланған ұнтақ еріткішпен жиынтықта 20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ҚР-ДЗ-5№017137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M01AC02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Теноксикам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Артоксан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20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M01AC02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Теноксикам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Тексикам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 үшін ерітінді дайындауға арналған лиофилизацияланған ұнтақ, еріткішпен жиынтықта (инъекцияға арналған су) 20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ҚР-ДЗ-5№023214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M01AC02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Теноксикам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Тенолиоф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 үшін ерітінді дайындауға арналған лиофилизат еріткішімен (инъекцияға арналған су) жиынтықта 20 мг, 2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ҚР-ДЗ-5№024428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M01AC02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Теноксикам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Артоксан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ректальді суппозиторийлер 20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ҚР-ДЗ-5№023065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M01AC02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Теноксикам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Теноксикам-Сэлтфар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жиынтығында еріткіші бар көктамыр ішіне және бұлшықет ішіне енгізу үшін ерітінді дайындауға арналған лиофилизат 20 мг, 2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M01AC02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Теноксикам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Нуроксикам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20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ҚР-ДЗ-5№025336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M01AC05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Лорноксикам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M01AC05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Лорноксикам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Ксефокам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8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ҚР-ДЗ-5№019987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M01AC05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Лорноксикам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Ксефокам Рапид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 8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ҚР-ДЗ-5№004993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M01AC05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Лорноксикам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Ньюфокам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4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ҚР-ДЗ-5№021296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M01AC05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Лорноксикам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Ньюфокам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8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ҚР-ДЗ-5№021291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M01AC05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Лорноксикам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Ксефокам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ішіне және бұлшықет ішіне енгізу үшін ерітінді дайындауға арналған лиофилизат 8мг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ҚР-ДЗ-5№020054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M01AC05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Лорноксикам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Лорноксикам Вива Фарм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қапталған таблеткалар 4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ҚР-ДЗ-5№024267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M01AC05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Лорноксикам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Лорноксикам Вива Фарм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қапталған таблеткалар 8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M01AC05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Лорноксикам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Велосе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8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ҚР-ДЗ-5№024214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M01AC05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Лорноксикам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Лорноксикам-Алвоген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8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ҚР-ДЗ-5№023359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M01AC05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Лорноксикам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ЛОРИТИС ФАСТ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8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ҚР-ДЗ-5№022576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M01AC05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Лорноксикам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Зорника-8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8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ҚР-ДЗ-5№021002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M01AC05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Лорноксикам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ЛАРФИКС®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8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ҚР-ДЗ-5№020678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M01AC05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Лорноксикам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Ксефокам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4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ҚР-ДЗ-5№019986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M01AC05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Лорноксикам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Зорника-4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4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ҚР-ДЗ-5№024645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M01AC05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Лорноксикам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Лорнадо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8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ҚР-ДЗ-5№025512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M01AC05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Лорноксикам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Лоноскар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ішіне және бұлшықет ішіне енгізу үшін ерітінді дайындауға арналған лиофилизат 8мг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ҚР-ДЗ-5№025453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M01AC06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Мелоксикам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M01AC06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Мелоксикам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Мелоксевин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7,5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ҚР-ДЗ-5№024369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M01AC06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Мелоксикам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Мелоксикам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15мг/1,5 мл, 1,5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ҚР-ДЗ-5№024285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M01AC06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Мелоксикам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ЭКСИСТЕН-сановель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бұлшықет ішіне енгізуге арналған ерітінді 15 мг/1.5мл, 1.5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ҚР-ДЗ-5№017369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M01AC06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Мелоксикам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Мовалис®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7.5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ҚР-ДЗ-5№016716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M01AC06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Мелоксикам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Мелофлам®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15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ҚР-ДЗ-5№010336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M01AC06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Мелоксикам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Мелбек®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бұлшықет ішіне инъекция жасауға арналған ерітінді, 15 мг/1,5 мл, 1.5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ҚР-ДЗ-5№019703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M01AC06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Мелоксикам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Ревмоксикам®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1 % 1,5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ҚР-ДЗ-5№011649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M01AC06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Мелоксикам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7.5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ҚР-ДЗ-5№009758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M01AC06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Мелоксикам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Мелоксикам-Тева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15 мг/1,5 мл, 1.5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ҚР-ДЗ-5№014257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M01AC06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Мелоксикам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Мовалис®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15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ҚР-ДЗ-5№016709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M01AC06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Мелоксикам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Мелоксикам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7.5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M01AC06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Мелоксикам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Мелоксикам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15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ҚР-ДЗ-5№022537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M01AC06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Мелоксикам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Амелотекс®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7.5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ҚР-ДЗ-5№018139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M01AC06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Мелоксикам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Амелотекс®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15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M01AC06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Мелоксикам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Грамелл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15 мг/1,5 мл, 1.5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ҚР-ДЗ-5№022717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M01AC06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Мелоксикам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Мелофлекс Ромфарм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бұлшықет ішіне инъекция жасауға арналған ерітінді 15 мг/1,5 мл, 1.5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ҚР-ДЗ-5№022763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M01AC06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Мелоксикам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Мелоксикам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ректальді суппозиторийлер 7.5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ҚР-ДЗ-5№018385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M01AC06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Мелоксикам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Мелоксикам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ректальді суппозиторийлер 15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ҚР-ДЗ-5№018386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M01AC06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Мелоксикам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Мелоксикам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7.5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ҚР-ДЗ-5№023054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M01AC06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Мелоксикам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Мелоксикам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15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ҚР-ДЗ-5№023055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M01AC06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Мелоксикам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Мелоксикам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7.5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ҚР-ДЗ-5№019715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M01AC06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Мелоксикам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Мелофлам®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7.5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ҚР-ДЗ-5№010337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M01AC06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Мелоксикам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Артрозан®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15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ҚР-ДЗ-5№018991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M01AC06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Мелоксикам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15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ҚР-ДЗ-5№009759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M01AC06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Мелоксикам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Мелоксикам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15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ҚР-ДЗ-5№019716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M01AC06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Мелоксикам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Мелоксикам-ратиофарм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7.5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ҚР-ДЗ-5№014194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M01AC06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Мелоксикам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Мелоксикам-ратиофарм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15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ҚР-ДЗ-5№014195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M01AC06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Мелоксикам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Мовалис®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бұлшықет ішіне инъекция жасауға арналған ерітінді 15 мг/1,5 мл, 1.5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ҚР-ДЗ-5№015515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M01AC06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Мелоксикам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Мелоксикам-Тева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15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ҚР-ДЗ-5№021107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M01AC06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Мелоксикам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Мелоксикам-Тева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7.5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ҚР-ДЗ-5№021108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M01AC06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Мелоксикам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Амелотекс®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бұлшықет ішіне инъекция жасауға арналған ерітінді, 10 мг/мл 1,5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ҚР-ДЗ-5№014417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M01AC06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Мелоксикам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Артрозан®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бұлшықет ішіне инъекция жасауға арналған ерітінді, 6мг/мл 2.5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ҚР-ДЗ-5№021411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M01AC06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Мелоксикам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Мелоксикам-Н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ерітінді, 10 мг/мл 1.5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M01AC06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Мелоксикам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Локсидол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15 мг/1,5 мл, 1.5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ҚР-ДЗ-5№022905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M01AC06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Мелоксикам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бұлшықет ішіне инъекция жасауға арналған ерітінді 15мг/1,5мл, 1.5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ҚР-ДЗ-5№022030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M01AC06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Мелоксикам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Ревмоксикам®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15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ҚР-ДЗ-5№010193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M01AC06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Мелоксикам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МЕЛБЕК ФОРТ®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15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ҚР-ДЗ-5№004689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M01AC06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Мелоксикам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Ревмоксикам®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7,5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ҚР-ДЗ-5№010194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M01AC06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Мелоксикам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МЕЛБЕК®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7,5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ҚР-ДЗ-5№004687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M01AC06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Мелоксикам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Локсидол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15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M01AC06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Мелоксикам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Локсидол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ректальді суппозиторийлер 15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M01AC06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Мелоксикам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Денкап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15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ҚР-ДЗ-5№024674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M01AC06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Мелоксикам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15 мг/1.5 мл, 1.5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ҚР-ДЗ-5№024653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M01AC06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Мелоксикам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Мелоксикам-ЛФ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15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ҚР-ДЗ-5№025328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M01AC06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Мелоксикам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Мелоксикам-ЛФ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7,5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ҚР-ДЗ-5№025329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M01AC06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Мелоксикам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МЕЛОКСИФАРМ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Бұлшықет ішіне енгізуге арналған ерітінді 15мг/1,5мл, 1.5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ҚР-ДЗ-5№025193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M01AE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Пропионды қышқылдың туындылары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M01AE01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M01AE01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Интрафен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ішіне енгізуге арналған ерітінді 800 мг/8 мл, 8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ҚР-ДЗ-5№024422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M01AE01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Интрафен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ішіне енгізуге арналған ерітінді 400 мг/4 мл, 4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ҚР-ДЗ-5№024423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M01AE01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Ибупрофен-Тева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 400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ҚР-ДЗ-5№014622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M01AE01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Ибуфен 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ішуге арналған суспензия100 мг/5 мл, 100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ҚР-ДЗ-5№015569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M01AE01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Ибуфен 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ішуге арналған суспензия100 мг/5 мл, 120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ҚР-ДЗ-5№015569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M01AE01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МИГ® балаларға арналған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ішуге арналған суспензия 100 мг/5 мл, 100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ҚР-ДЗ-5№020492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M01AE01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 Вива Фарм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200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ҚР-ДЗ-5№122119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M01AE01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 Вива Фарм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400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ҚР-ДЗ-5№122120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M01AE01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МИГ® 400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ҚР-ДЗ-5№010633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M01AE01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Гофен 200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200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ҚР-ДЗ-5№023508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M01AE01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Гофен 400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400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ҚР-ДЗ-5№023509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M01AE01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РИБОЛЬ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ішуге арналған суспензия 20 мг/1 мл, 100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ҚР-ДЗ-5№023386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M01AE01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РИБОЛЬ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Ішуге арналған суспензия 20 мг/1 мл, 200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ҚР-ДЗ-5№023386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M01AE01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Ибукем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200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M01AE01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Ибукем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400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ҚР-ДЗ-5№024477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M01AE01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Каффетин Леди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200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ҚР-ДЗ-5№023229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M01AE01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Новиган® Нео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400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ҚР-ДЗ-5№023201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M01AE01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арналған Нурофен®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апельсин дәмі бар ішуге арналған суспензия 100 мг/5 мл, 100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ҚР-ДЗ-5№011246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M01AE01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арналған Нурофен®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апельсин дәмі бар ішуге арналған суспензия 100 мг/5 мл, 150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ҚР-ДЗ-5№011246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M01AE01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арналған Нурофен®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құлпынай дәмі бар ішуге арналған суспензия 100 мг/5 мл, 100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ҚР-ДЗ-5№011247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M01AE01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арналған Нурофен®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құлпынай дәмі бар ішуге арналған суспензия 100 мг/5 мл, 150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ҚР-ДЗ-5№011247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M01AE01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Фаспик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 400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ҚР-ДЗ-5№018573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M01AE01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Ибуфен® мини Юниор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мягкие 100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ҚР-ДЗ-5№023056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M01AE01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Ибуфен® Д Форте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ішуге арналған суспензия 200 мг/5 мл, 100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ҚР-ДЗ-5№018923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M01AE01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Нурофен®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 200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M01AE01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Ибуфен Бэби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ректальді суппозиторийлер 60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ҚР-ДЗ-5№022551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M01AE01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Ибуфен Бэби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ректальді суппозиторийлер 125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ҚР-ДЗ-5№022552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M01AE01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Ибуфен® Ультра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200мг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M01AE01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Риболь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400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ҚР-ДЗ-5№022543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M01AE01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Риболь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200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ҚР-ДЗ-5№022496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M01AE01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200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ҚР-ДЗ-5№022399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M01AE01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Неофен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ректальді суппозиторийлер 60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ҚР-ДЗ-5№022201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M01AE01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МИГ® 400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400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ҚР-ДЗ-5№022193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M01AE01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Неофен Форте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400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ҚР-ДЗ-5№022163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M01AE01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Ибупар® форте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400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ҚР-ДЗ-5№122085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M01AE01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МИГ® балаларға арналған форте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ішуге арналған суспензия 200 мг/5 мл, 100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ҚР-ДЗ-5№121805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M01AE01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Орафен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ішуге арналған суспензия100 мг/5 мл, 200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ҚР-ДЗ-5№121797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M01AE01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Нью Не-Бол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400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ҚР-ДЗ-5№121759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M01AE01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ИБУФЕН® Д Форте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таңқурай дәмі бар, ішуге арналған суспензия 200мг/5мл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ҚР-ДЗ-5№021577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M01AE01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ИБУФЕН® Д Форте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құлпынай дәмі бар ішуге арналған суспензия 200мг/5 мл, 40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ҚР-ДЗ-5№021504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M01AE01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Ибуфен® Д Форте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құлпынай дәмі бар ішуге арналған суспензия 200мг/5 мл, 100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ҚР-ДЗ-5№021504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M01AE01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Нурофен® Экспресс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200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ҚР-ДЗ-5№021331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M01AE01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Ибуфен®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ішуге арналған суспензия100мг/5мл, 100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ҚР-ДЗ-5№003031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M01AE01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 200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ҚР-ДЗ-5№019771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M01AE01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Ибупрофен-Тева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 200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ҚР-ДЗ-5№014621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M01AE01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Не-Бол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ішуге арналған суспензия 100 мг/5мл, 100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ҚР-ДЗ-5№121929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M01AE01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Ибупар®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 200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ҚР-ДЗ-5№122084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M01AE01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Интрафен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ішіне енгізуге арналған ерітінді 800 мг/8 мл, 8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ҚР-ДЗ-5№121926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M01AE01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Интрафен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ішіне енгізуге арналған ерітінді 400 мг/4 мл, 4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ҚР-ДЗ-5№121925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M01AE01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100 мг/5 мл 100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ҚР-ДЗ-5№022413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M01AE01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Бофен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ішуге арналған суспензия 100 мг/5 мл, 100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ҚР-ДЗ-5№022962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M01AE01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БЕФРОН®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100 мг/5 мл 100 мл ден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M01AE01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400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M01AE01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 Вива Фарм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400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ҚР-ДЗ-5№122120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M01AE01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 Вива Фарм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200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ҚР-ДЗ-5№122119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M01AE01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200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ҚР-ДЗ-5№017841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M01AE01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Бруфен®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көпіршитін түйіршіктер 600мг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ҚР-ДЗ-5№021406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M01AE01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БЕФРОН®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100 мг/5 мл, 100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ҚР-ДЗ-3№019991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M01AE01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Нурофен® Форте для детей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ішке қабылдауға арналған суспензиясы, құлпынай дәмі 200 мг/5 мл, 100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ҚР-ДЗ-5№024514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M01AE01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Нурофен® Форте для детей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ішке қабылдауға арналған суспензиясы, құлпынай дәмі 200 мг/5 мл, 150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ҚР-ДЗ-5№024514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M01AE01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Нурофен® Форте для детей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ішуге арналған суспензиясы, апельсинді 200 мг/5 мл, 100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ҚР-ДЗ-5№024515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M01AE01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Нурофен® Форте для детей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ішуге арналған суспензиясы, апельсин дәмі 200 мг/5 мл, 150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ҚР-ДЗ-5№024515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M01AE01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БОЛИOFF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200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ҚР-ДЗ-5№024576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M01AE01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ИБУПРОФЕН-АКОС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200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ҚР-ДЗ-5№024706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M01AE01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ИБУПРОФЕН-АКОС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400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ҚР-ДЗ-5№024707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M01AE01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Ибуфен® Д Форте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ішуге арналған суспензиясы, таңқурай дәмі 200мг/5мл, 100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ҚР-ДЗ-5№021577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M01AE01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БРУФЕН®РАПИД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жұмсақ капсулалар 400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ҚР-ДЗ-5№024831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M01AE01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БРУФЕН®РАПИД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жұмсақ капсулалар 200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ҚР-ДЗ-5№024832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M01AE01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БЕФРОН®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жемісті-коктейль дәмі бар суспензия 100 мг/5 мл, 100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ҚР-ДЗ-0№025499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M01AE01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БЕФРОН®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таңқурай дәмі бар суспензия 100 мг/5 мл, 100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ҚР-ДЗ-0№025500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M01AE01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 NOBEL®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құлпынай дәм бар суспензия , 100 мг/5 мл, 100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ҚР-ДЗ-5№025436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M01AE01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 NOBEL®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тутти-фрутти дәмі бар суспензия, 100 мг/5 мл, 100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M01AE01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 NOBEL®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құлпынай дәмі бар суспензия, 200 мг/5 мл, 100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ҚР-ДЗ-5№025433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M01AE01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 NOBEL®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тутти-фрутти дәмі бар суспензия, 200 мг/5 мл, 100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ҚР-ДЗ-5№025434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M01AE01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РИКОФЕН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400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ҚР-ДЗ-5№025803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M01AE01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РИКОФЕН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200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ҚР-ДЗ-5№025804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M01AE01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ТемпоФЕН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Ішуге арналған суспензия 100 мг/5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ҚР-ДЗ-5№025777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M01AE01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ТемпоФЕН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Ішуге арналған суспензия 200 мг/5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ҚР-ДЗ-5№025778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M01AE01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Ибуфлекс 400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400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ҚР-ДЗ-5№025665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M01AE01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Ибуфлекс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Ректальді суппозиторийлер 60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ҚР-ДЗ-5№025622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M01AE01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Ибукем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Ішуге арналған суспензия 200 мг/5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ҚР-ДЗ-5№025573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M01AE01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Ибукем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Ішуге арналған суспензия 100 мг/5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ҚР-ДЗ-5№025574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M01AE01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РИКОФЕН для детей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Ішуге арналған суспензия 100 мг/5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ҚР-ДЗ-5№025404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M01AE01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МИЛОФЕН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Ішуге арналған суспензия 100 мг/5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ҚР-ДЗ-5№025406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M01AE02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Напроксен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M01AE02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Напроксен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Налгезин® Форте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550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ҚР-ДЗ-5№009799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M01AE02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Напроксен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Налгезин®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275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ҚР-ДЗ-5№009798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M01AE02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Напроксен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Напрофф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550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ҚР-ДЗ-5№018778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M01AE02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Напроксен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Анапран ЕС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ішекте еритін қабықпен қапталған таблеткалар 250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ҚР-ДЗ-5№022739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M01AE02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Напроксен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Анапран ЕС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ішекте еритін қабықпен қапталған таблеткалар 500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ҚР-ДЗ-5№022740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M01AE02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Напроксен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Аксен форт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550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ҚР-ДЗ-5№022149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M01AE02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Напроксен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Новапрекс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550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ҚР-ДЗ-5№024717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M01AE03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Кетопрофен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M01AE03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Кетопрофен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КЕТОМЕД-50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ҚР-ДЗ-5№024029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M01AE03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Кетопрофен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Кетонал®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ҚР-ДЗ-5№004285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M01AE03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Кетопрофен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Кетонал®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ерітінді, 100 мг/2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ҚР-ДЗ-5№004281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M01AE03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Кетопрофен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Кетонал® форте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100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ҚР-ДЗ-5№004284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M01AE03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Кетопрофен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Кетопрофен Ромфарм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ішіне және бұлшықет ішіне енгізуге арналған ерітінді 50 мг/мл 2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ҚР-ДЗ-5№018832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M01AE03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Кетопрофен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Артрокол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бұлшықет ішіне енгізуге арналған ерітінді 100 мг/2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ҚР-ДЗ-5№022313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M01AE03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Кетопрофен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Кетотоп®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ішіне және бұлшықет ішіне енгізуге арналған ерітінді 100 мг/2мл, 2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ҚР-ДЗ-5№013002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M01AE03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Кетопрофен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Кетонал®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суппозиторийлер 100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ҚР-ДЗ-5№004280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M01AE03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Кетопрофен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Артрум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ректальді суппозиторийлер 100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ҚР-ДЗ-5№121660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M01AE03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Кетопрофен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Кетонал® ДУО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модификацияланып босап шығатын капсулалар 150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ҚР-ДЗ-5№003761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M01AE03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Кетопрофен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Кетотоп®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M01AE03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Кетопрофен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Кетотоп® форте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 100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ҚР-ДЗ-5№018346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M01AE03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Кетопрофен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Фламакс®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бұлшықет ішіне енгізуге арналған ерітінді 50 мг/мл, 2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ҚР-ДЗ-5№012867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M01AE03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Кетопрофен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Феброфид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 100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ҚР-ДЗ-5№018348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M01AE03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Кетопрофен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Кетанейм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бұлшықет ішіне енгізуге арналған ерітінді 100 мг/мл, 2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ҚР-ДЗ-5№024996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M01AE03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Кетопрофен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ФЕБРОФИД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ішіне және бұлшықет ішіне енгізуге арналған ерітінді 100 мг/2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ҚР-ДЗ-5№025390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M01AE03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Кетопрофен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ФЕБРОФИД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ҚР-ДЗ-0№025727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M01AE03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Кетопрофен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ФЕБРОФИД форте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 100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ҚР-ДЗ-0№025728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M01AE03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Кетопрофен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КЕТОМЕД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ішіне және бұлшықет ішіне енгізуге арналған ерітінді 50 мг/мл 2 мл-ден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ҚР-ДЗ-5№024836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M01AE09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Флурбипрофен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M01AE09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Флурбипрофен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Мажезик-сановель СР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босап шығуы ұзаққа созылатын капсулалар, 200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ҚР-ДЗ-5№022722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M01AE09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Флурбипрофен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Мажезик-сановель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таблеткалар, 100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ҚР-ДЗ-5№010472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M01AE09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Флурбипрофен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МАПРОФЕН®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100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ҚР-ДЗ-5№018933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M01AE17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Декскетопрофен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M01AE17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Декскетопрофен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ДЕКСТАНОЛ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25мг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ҚР-ДЗ-5№019061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M01AE17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Декскетопрофен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Дексалгин®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25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ҚР-ДЗ-5№005063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M01AE17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Декскетопрофен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Декетон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25мг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ҚР-ДЗ-5№020080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M01AE17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Декскетопрофен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Сертофен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25мг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ҚР-ДЗ-5№121698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M01AE17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Декскетопрофен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Инфен - 25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25мг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ҚР-ДЗ-5№121988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M01AE17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Декскетопрофен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Миалдекс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25мг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ҚР-ДЗ-5№023402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M01AE17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Декскетопрофен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Дексалгин® сашет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ішке қабылдау үшін ерітінді дайындауға арналған түйіршіктер 25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ҚР-ДЗ-5№020734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M01AE17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Декскетопрофен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ДЕКСТАНОЛ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ішіне және бұлшықет ішіне енгізуге арналған ерітінді 50 мг/2 мл, 2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ҚР-ДЗ-5№020454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M01AE17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Декскетопрофен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Кейвер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50 мг/2 мл, 2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ҚР-ДЗ-5№023902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M01AE17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Декскетопрофен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Декетон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50 мг/2 мл, 2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ҚР-ДЗ-5№023807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M01AE17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Декскетопрофен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Миалдекс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50 мг/2 мл, 2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ҚР-ДЗ-5№023403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M01AE17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Декскетопрофен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Сертофен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ішіне және бұлшықет ішіне енгізуге арналған ерітінді, 50 мг/2 мл, 2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ҚР-ДЗ-5№121822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M01AE17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Декскетопрофен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Дексалгин® инъект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бұлшықет ішіне және көктамыр ішіне енгізуге арналған ерітінді 50 мг/2 мл, 2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ҚР-ДЗ-5№021492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M01AE17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Декскетопрофен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Дексиакс®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 мен инфузияға арналған ерітінді 50 мг/2 мл, 2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ҚР-ДЗ-5№024828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M01AE17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Декскетопрофен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бұлшықет ішіне және көктамыр ішіне енгізуге арналған ерітінді 50 мг/2 мл, 2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ҚР-ДЗ-5№024992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M01AE17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Декскетопрофен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Ауксилен®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ішіне және бұлшықет ішіне енгізуге арналған ерітінді 50 мг/2 мл, 2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ҚР-ДЗ-5№025623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M01AE17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Декскетопрофен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Кетальдек-ТК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Ішке қабылдау үшін ерітінді дайындауға арналған түйіршіктер 25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ҚР-ДЗ-5№025202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M01AE53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Кетопрофен басқа препараттармен біріктірілімде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M01AH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Коксибтер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M01AH01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Целекоксиб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M01AH01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Целекоксиб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Целкокс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100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ҚР-ДЗ-5№014961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M01AH01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Целекоксиб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Дилакса®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200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ҚР-ДЗ-5№020967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M01AH01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Целекоксиб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Сагакоксиб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200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ҚР-ДЗ-5№022114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M01AH01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Целекоксиб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Сагакоксиб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100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ҚР-ДЗ-5№022115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M01AH01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Целекоксиб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Ранселекс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100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M01AH01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Целекоксиб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Ранселекс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200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ҚР-ДЗ-5№022711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M01AH01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Целекоксиб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Целкокс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200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ҚР-ДЗ-5№014960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M01AH01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Целекоксиб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Дилакса®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100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ҚР-ДЗ-5№020966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M01AH01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Целекоксиб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Целкокс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200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ҚР-ДЗ-5№025264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M01AH01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Целекоксиб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Целкокс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100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M01AH05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Эторикоксиб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M01AH05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Эторикоксиб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Аркоксиа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60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M01AH05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Эторикоксиб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Аркоксиа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30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ҚР-ДЗ-5№022602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M01AH05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Эторикоксиб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Эторикоксиб -Тева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30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ҚР-ДЗ-5№023496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M01AH05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Эторикоксиб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Эторикоксиб -Тева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60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ҚР-ДЗ-5№023497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M01AH05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Эторикоксиб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Этококс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60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ҚР-ДЗ-5№023499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M01AH05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Эторикоксиб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Этококс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90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M01AH05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Эторикоксиб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Этококс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120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ҚР-ДЗ-5№023501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M01AH05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Эторикоксиб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Эторикоксиб -Тева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90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ҚР-ДЗ-5№023534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M01AH05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Эторикоксиб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Эторикоксиб -Тева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120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M01AH05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Эторикоксиб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Костарокс®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120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ҚР-ДЗ-5№023742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M01AH05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Эторикоксиб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Костарокс®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90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ҚР-ДЗ-5№023743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M01AH05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Эторикоксиб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Костарокс®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60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ҚР-ДЗ-5№023744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M01AH05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Эторикоксиб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Костарокс®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30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M01AH05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Эторикоксиб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Аркоксиа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120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ҚР-ДЗ-5№015577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M01AH05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Эторикоксиб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Аркоксиа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90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ҚР-ДЗ-5№015576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M01AH05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Эторикоксиб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ДЕТОПРОФ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60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ҚР-ДЗ-5№024727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M01AH05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Эторикоксиб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Коксибия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120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ҚР-ДЗ-5№024608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M01AH05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Эторикоксиб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Коксибия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90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ҚР-ДЗ-5№024609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M01AH05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Эторикоксиб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Коксибия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60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ҚР-ДЗ-5№024610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M01AH05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Эторикоксиб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Этулокс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120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ҚР-ДЗ-5№024740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M01AH05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Эторикоксиб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Этулокс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60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ҚР-ДЗ-5№024741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M01AH05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Эторикоксиб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Этулокс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90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ҚР-ДЗ-5№024742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M01AH05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Эторикоксиб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ФОРСАНЕК®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120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ҚР-ДЗ-5№024792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M01AH05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Эторикоксиб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ФОРСАНЕК®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90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ҚР-ДЗ-5№024794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M01AH05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Эторикоксиб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ФОРСАНЕК®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60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ҚР-ДЗ-5№024795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M01AH05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Эторикоксиб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РАЛЕФ 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60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ҚР-ДЗ-5№025851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M01AH05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Эторикоксиб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РАЛЕФ 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90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ҚР-ДЗ-5№025852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M01AH05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Эторикоксиб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РАЛЕФ 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120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ҚР-ДЗ-5№025853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M01AH05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Эторикоксиб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Эториакс®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30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ҚР-ДЗ-5№025398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M01AH05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Эторикоксиб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Эториакс®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60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ҚР-ДЗ-5№025397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M01AH05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Эторикоксиб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Эториакс®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90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ҚР-ДЗ-5№025396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M01AH05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Эторикоксиб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Эториакс®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120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ҚР-ДЗ-5№025395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M01AH05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Эторикоксиб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Этогет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90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ҚР-ДЗ-5№025310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M01AH05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Эторикоксиб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Этогет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60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ҚР-ДЗ-5№025311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M01AH05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Эторикоксиб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Этогет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120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ҚР-ДЗ-5№025309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M01C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Базистік ревматизмге қарсы препараттар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M01CC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Пеницилламин және ұқсас препараттар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M01CC01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Пеницилламин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орфандық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Сүйек-бұлшықет жүйесінің аурулары кезіндегі ауырсыну синдромы жағдайында сыртқа қолдануға арналған препараттар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M02A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Сүйек-бұлшықет жүйесінің аурулары кезіндегі ауырсыну синдромы жағдайында сыртқа қолдануға арналған препараттар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M02AA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стероидтық емес қабынуға қарсы препараттар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M02AA07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Пироксикам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M02AA10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Кетопрофен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M02AA10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Кетопрофен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Фастум® гель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50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ҚР-ДЗ-5№017900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M02AA10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Кетопрофен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Фастум® гель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100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ҚР-ДЗ-5№017900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M02AA10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Кетопрофен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Феброфид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гель 2,5%, 30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ҚР-ДЗ-5№005392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M02AA10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Кетопрофен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Феброфид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гель 2,5%, 50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ҚР-ДЗ-5№005392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M02AA10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Кетопрофен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Кетопрофен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гель 25 мг/г 30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M02AA10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Кетопрофен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Кетонал®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2,5% 50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ҚР-ДЗ-5№003420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M02AA10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Кетопрофен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Кетонал®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5% 30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ҚР-ДЗ-5№004282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M02AA10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Кетопрофен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Артрум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гель 5% 30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ҚР-ДЗ-5№121803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M02AA10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Кетопрофен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Артрокол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2,5 % 45 гр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ҚР-ДЗ-5№024054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M02AA10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Кетопрофен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Форт-гель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2,5 % 50 гр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ҚР-ДЗ-5№023977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M02AA10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Кетопрофен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Кетопрофен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гель 2,5 % 50 гр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ҚР-ДЗ-5№018868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M02AA10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Кетопрофен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Валусал®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гель 25 мг/гр 30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ҚР-ДЗ-5№016183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M02AA10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Кетопрофен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Валусал®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гель 25 мг/гр 50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ҚР-ДЗ-5№016184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M02AA10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Кетопрофен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Артрум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гель 2,5% 30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ҚР-ДЗ-5№121802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M02AA10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Кетопрофен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Кетотоп®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трансдермальді бұласыр 30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ҚР-ДЗ-5№015544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M02AA10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Кетопрофен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Кефентек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бұласыр 30 гр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ҚР-ДЗ-5№018707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M02AA10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Кетопрофен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Артрум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гель 2,5% 30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ҚР-ДЗ-5№121802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M02AA10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Кетопрофен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Артрум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гель 5% 30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ҚР-ДЗ-5№121803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M02AA10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Кетопрофен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Кетомед®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гель 2,5%, 30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ҚР-ДЗ-5№025276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M02AA10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Кетопрофен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Кетомед®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гель 2,5%, 50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ҚР-ДЗ-5№025276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M02AA13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M02AA13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Долгит® крем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крем 20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ҚР-ДЗ-5№012587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M02AA13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Долгит® крем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крем 50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ҚР-ДЗ-5№012587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M02AA13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Долгит® крем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крем 100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ҚР-ДЗ-5№012587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M02AA13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Не-Бол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5% 30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ҚР-ДЗ-5№019940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M02AA13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Ибуфен®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гель 100 мг/г 50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ҚР-ДЗ-5№022746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M02AA13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Риболь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5% 60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ҚР-ДЗ-5№022497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M02AA13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Риболь Стик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5% 60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ҚР-ДЗ-5№022495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M02AA13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Неофен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спрей 50 мг/г 50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ҚР-ДЗ-5№022139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M02AA15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M02AA15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 натрия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жақпамай10 мг/г 30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ҚР-ДЗ-5№019411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M02AA15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ДИКЛОФЕНАК-АКОС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жақпамай 1% 30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ҚР-ДЗ-5№014965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M02AA15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ОРТОФЛЕКС®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cыртқа қолдануға арналған жақпамай 20 мг/г 30 гр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ҚР-ДЗ-5№004217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M02AA15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ОРТОФЛЕКС®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cыртқа қолдануға арналған жақпамай 20 мг/г 50 гр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ҚР-ДЗ-5№004217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M02AA15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ДИКЛОСЕЙФ® Форте Эмульсиялық гель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cыртқа қолдануға арналған гель 2% 30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ҚР-ДЗ-5№024416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M02AA15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ДИКЛОСЕЙФ® Форте Эмульсиялық гель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cыртқа қолдануға арналған гель 1% 30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ҚР-ДЗ-5№024417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M02AA15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Клодифен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5 % 45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ҚР-ДЗ-5№024273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M02AA15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Алмирал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cыртқа қолдануға арналған гель 1% 25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M02AA15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Диклофарм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cыртқа қолдануға арналған гель 1 % 30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ҚР-ДЗ-5№024089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M02AA15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Диклофарм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cыртқа қолдануға арналған гель 5% 30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ҚР-ДЗ-5№024080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M02AA15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Диклак®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5% 50 гр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ҚР-ДЗ-5№020815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M02AA15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Диклак®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5% 100 гр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ҚР-ДЗ-5№020815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M02AA15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Вольтарен Эмульгель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cыртқа қолдануға арналған гель 1 % 20 гр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ҚР-ДЗ-5№011756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M02AA15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Вольтарен Эмульгель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cыртқа қолдануға арналған гель 1 % 50 гр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ҚР-ДЗ-5№011756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M02AA15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cыртқа қолдануға арналған гель 1 % 25 гр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M02AA15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Диклофенак-ратиофарм Эм-гель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1 % 50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ҚР-ДЗ-5№019258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M02AA15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Вольтарен Эмульгель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cыртқа қолдануға арналған гель 2% 50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ҚР-ДЗ-5№023357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M02AA15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Диклоген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cыртқа қолдануға арналған гель 1 % 30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ҚР-ДЗ-5№010735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M02AA15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Диклофенак-Тева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1 % 40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ҚР-ДЗ-5№003872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M02AA15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ФАНИГАН® ДЭЙ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гель 50 мг/г 30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M02AA15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ФАНИГАН® ДЭЙ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гель 50 мг/г 100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M02AA15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ДИКЛОФЕНАК-АКОС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гель 5% 30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ҚР-ДЗ-5№021514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M02AA15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ДИКЛОФЕНАК-АКОС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гель 5% 50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ҚР-ДЗ-5№021514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M02AA15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ДИКЛОФЕНАК-АКОС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гель 5% 100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ҚР-ДЗ-5№021514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M02AA15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Аргетт спрей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спрей 4% 12,5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ҚР-ДЗ-5№019395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M02AA15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Аргетт спрей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спрей 4% 25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ҚР-ДЗ-5№019395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M02AA15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 бұласыр 140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M02AA15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Динапар QPS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қолдануға арналған ерітінді 4% 15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ҚР-ДЗ-5№023651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M02AA15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Динапар QPS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қолдануға арналған ерітінді 4% 30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ҚР-ДЗ-5№023651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M02AA15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Диклофенак-Тева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бұласыр 140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ҚР-ДЗ-5№015804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M02AA15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Диклофенак-Тева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1% 100 гр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ҚР-ДЗ-5№003872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M02AA15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Диклофарм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гель 5% , 50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ҚР-ДЗ-5№024080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M02AA15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Диклофарм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гель 1 %, 50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ҚР-ДЗ-5№024089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M02AA15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Алмирал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гель 1%, 50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M02AA15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Алмирал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гель 1%, 100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M02AA15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РИКОФЕН АКТИВ ГЕЛЬ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гель 1 % 30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ҚР-ДЗ-5№025405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M02AA23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Индометацин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M02AA23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Индометацин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Индометацин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жақпамай 100 мг/г 40г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ҚР-ДЗ-5№010518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M02AA23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Индометацин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Индометацин Софарма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жақпамай 10% 40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ҚР-ДЗ-5№014143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M02AX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Сүйек-бұлшықет жүйесінің аурулары кезіндегі ауырсыну синдромы жағдайында сыртқа қолдануға арналған басқа да препараттар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M02AX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Буын және бұлшықет ауыруы кезінде жергілікті қолдануға арналған басқа препараттар.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M02AX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Буын және бұлшықет ауыруы кезінде жергілікті қолдануға арналған басқа препараттар.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Камфор спирті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спирт ерітінді 10% 50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ҚР-ДЗ-5№003178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M02AX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Буын және бұлшықет ауыруы кезінде жергілікті қолдануға арналған басқа препараттар.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Камфор спирті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спирт ерітінді 10% 30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ҚР-ДЗ-5№003178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M02AX10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Басқалары.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Камфор спирті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ерітінді 10% 50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ҚР-ДЗ-5№009519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M02AX10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Басқалары.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Камфор спирті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ерітінді 10% 40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ҚР-ДЗ-5№009519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M02AX10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Басқалары.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Камфор спирті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ерітінді 10% 30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ҚР-ДЗ-5№009519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M02AX10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Басқалары.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Камфор спирті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ерітінді 10% 25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ҚР-ДЗ-5№009519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Миорелаксанттар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M03A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Шеткі әсері бар миорелаксанттар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M03AB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Холиннің туындылары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M03AB01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Суксаметоний хлориді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M03AB01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Суксаметоний хлориді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Дитилин-Дарница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2% 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ҚР-ДЗ-5№016134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M03AB01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Суксаметоний хлориді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Польсуксан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100 мг/5 мл, 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ҚР-ДЗ-5№021409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M03AC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төрттік аммоний қосылыстары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M03AC04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Атракурий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M03AC04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Атракурий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Тракриум®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ішіне енгізуге арналған ерітінді 25 мг/2,5 мл, 2.5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ҚР-ДЗ-5№012157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M03AC04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Атракурий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Атракурий Калцекс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ішіне енгізуге арналған ерітінді 10 мг/ мл, 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ҚР-ДЗ-5№024276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M03AC04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Атракурий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Атракурий Калцекс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ішіне енгізуге арналған ерітінді 10 мг/ мл, 2.5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ҚР-ДЗ-5№024276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M03AC06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Пипекуроний бромиді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M03AC06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Пипекуроний бромиді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Ардуан®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ішіне енгізу үшін ерітінді дайындауға арналған лиофилизацияланған ұнтақ еріткішпен жиынтықта (0,9% натрий хлоридінің ерітіндісі) 4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ҚР-ДЗ-5№014612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M03AC06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Пипекуроний бромиді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Аркурон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 үшін ерітінді дайындауға арналған лиофилизацияланған ұнтақ 4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ҚР-ДЗ-5№014769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M03AC09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Рокуроний бромиді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M03AC09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Рокуроний бромиді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Ромеран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ішіне енгізуге арналған ерітінді 10 мг/мл, 10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ҚР-ДЗ-5№023731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M03AC09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Рокуроний бромиді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Ромеран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ішіне енгізуге арналған ерітінді 10 мг/мл, 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ҚР-ДЗ-5№023731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M03AC09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Рокуроний бромиді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Эсмерон®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ішіне енгізуге арналған ерітінді 10 мг/мл, 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ҚР-ДЗ-5№018093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M03AC09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Рокуроний бромиді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Рокуроний Калцекс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ішіне енгізуге арналған ерітінді 10 мг/мл 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ҚР-ДЗ-5№024439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M03AC09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Рокуроний бромиді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Рокурониум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ішіне енгізуге арналған ерітінді 10 мг/мл 10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ҚР-ДЗ-5№024462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M03AC09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Рокуроний бромиді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Рокурониум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ішіне енгізуге арналған ерітінді 10 мг/мл 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ҚР-ДЗ-5№024463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M03AX01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Ботулинді токсин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M03AX01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Ботулинді токсин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Нейронокс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 үшін ерітінді дайындауға арналған лиофилизацияланған ұнтақ 50 ӘБ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ҚР-ДЗ-5№020217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M03AX01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Ботулинді токсин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Нейронокс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 үшін ерітінді дайындауға арналған лиофилизацияланған ұнтақ 100 ӘБ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M03AX01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Ботулинді токсин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Нейронокс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 үшін ерітінді дайындауға арналған лиофилизацияланған ұнтақ 200 ӘБ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ҚР-ДЗ-5№020219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M03AX01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Ботулинді токсин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Диспорт®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бұлшықет ішіне және тер астына енгізу үшін ерітінді дайындауға арналған лиофилизат 500 ӘБ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ҚР-БП-5№015757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M03AX01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Ботулинді токсин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Диспорт®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бұлшықет ішіне және тер астына енгізу үшін ерітінді дайындауға арналған лиофилизат 300 ӘБ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ҚР-БП-5№020468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M03AX01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Ботулинді токсин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Ксеомин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 үшін ерітінді дайындауға арналған лиофилизат 50 ӘБ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ҚР-БП-5№022385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M03AX01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Ботулинді токсин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Ксеомин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 үшін ерітінді дайындауға арналған лиофилизат 100 ӘБ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ҚР-БП-5№022386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M03AX01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Ботулинді токсин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Ботулакс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 үшін ерітінді дайындауға арналған лиофилизат 50 ЭБ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ҚР-ДЗ-5№025833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M03AX01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Ботулинді токсин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Ботулакс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 үшін ерітінді дайындауға арналған лиофилизат 100 ЭБ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ҚР-ДЗ-5№025832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M09AX03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Аталурен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орфандық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M09AX03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Аталурен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Трансларна™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ішке қабылдау үшін суспензия дайындауға арналған түйіршіктер 125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орфандық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M09AX03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Аталурен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Трансларна™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ішке қабылдау үшін суспензия дайындауға арналған түйіршіктер 250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орфандық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M09AX03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Аталурен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Трансларна™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ішке қабылдау үшін суспензия дайындауға арналған түйіршіктер 1000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орфандық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M09AX07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Нусинерсен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орфандық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M09AX07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Нусинерсен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Спинраза™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интратекальді енгізуге арналған ерітінді 2,4 мг/мл, 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ҚР-ДЗ-5№025109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M09AX08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Голодирсен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орфандық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M09AX08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Голодирсен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Виондис 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 үшін ерітінді дайындауға арналған концентрат дайындауға арналған ұнтақ 100 мг/2 мл және 500 мг/10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M09AX10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Рисдиплам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орфандық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M09AX10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Рисдиплам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Эврисди®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ішке қабылдау үшін ерітінді дайындауға арналған ұнтақ 0,75 мг/мл по 2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ҚР-ДЗ-5№025937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M03B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Орталық нервке әсер ететін миорелаксанттар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M03BX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Орталыққа әсер ететін басқа препараттар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M03BX01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Баклофен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M03BX01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Баклофен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Баклосан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10мг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ҚР-ДЗ-5№025149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M03BX01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Баклофен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Баклосан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25мг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ҚР-ДЗ-5№025148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M03BX02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Тизанидин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M03BX02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Тизанидин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Роталуд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4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ҚР-ДЗ-5№024324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M03BX02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Тизанидин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Роталуд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2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ҚР-ДЗ-5№024321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M03BX02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Тизанидин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Тизанил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2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ҚР-ДЗ-5№003962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M03BX02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Тизанидин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Тизанил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4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ҚР-ДЗ-5№003961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M03BX04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Толперизон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M03BX04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Толперизон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Мидокалм®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ҚР-ДЗ-5№012351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M03BX04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Толперизон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Мидокалм®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150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ҚР-ДЗ-5№012352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M03BX04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Толперизон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Респанол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150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ҚР-ДЗ-5№023303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M03BX04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Толперизон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Респанол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ҚР-ДЗ-5№023304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M03BX04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Толперизон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Толпирекс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ҚР-ДЗ-5№024521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M03BX04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Толперизон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Толпирекс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150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ҚР-ДЗ-5№024522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M03BX04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Толперизон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Толперизон-ЛФ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150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ҚР-ДЗ-5№024565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M03BX04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Толперизон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Толперизон-ЛФ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ҚР-ДЗ-5№024566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M03BX04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Толперизон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Токката®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150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ҚР-ДЗ-5№025447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M03BX04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Толперизон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Толкимадо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150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M03BX04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Толперизон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Толкимадо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ҚР-ДЗ-5№025145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M04AA01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Аллопуринол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M04AA01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Аллопуринол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Милурит®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100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ҚР-ДЗ-5№122059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M04AA01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Аллопуринол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Милурит®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300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ҚР-ДЗ-5№122060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M04AA01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Аллопуринол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Милурит®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200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ҚР-ДЗ-5№024297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M04AA01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Аллопуринол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Милурит®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150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M04AA03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Фебуксостат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M04AA03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Фебуксостат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Инксанта 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80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ҚР-ДЗ-5№121719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M04AA03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Фебуксостат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Аденурик®120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120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ҚР-ДЗ-5№022562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M04AA03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Фебуксостат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Аденурик® 80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80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ҚР-ДЗ-5№022564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M04AA03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Фебуксостат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УРИНОРМ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80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ҚР-ДЗ-5№025577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M04AA03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Фебуксостат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Фебурик 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80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ҚР-ДЗ-5№025426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Сүйек ауруларын емдеуге арналған препараттар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M05B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Сүйектің минерализациясына әсер ететін препараттар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M05BA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Бисфосфонаттар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M05BA02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Клодрон қышқылы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M05BA02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Клодрон қышқылы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Бонефос®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800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ҚР-ДЗ-5№014114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M05BA02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Клодрон қышқылы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Бонефос®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400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ҚР-ДЗ-5№002327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M05BA02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Клодрон қышқылы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Синдронат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 үшін ерітінді дайындауға арналған концентрат 60мг/мл, 5мл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ҚР-ДЗ-5№016922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M05BA02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Клодрон қышқылы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Бонефос®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ішіне енгізу үшін ерітінді дайындауға арналған концентрат 60 мг/мл, 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ҚР-ДЗ-5№009506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M05BA03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Памидрон қышқылы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M05BA03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Памидрон қышқылы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Памидронат медак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 үшін ерітінді дайындауға арналған концентрат 90 мг/30 мл, 30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ҚР-ДЗ-5№014963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M05BA03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Памидрон қышқылы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Памидронат медак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 үшін ерітінді дайындауға арналған концентрат 30 мг/10 мл, 10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ҚР-ДЗ-5№014962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M05BA03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Памидрон қышқылы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Памидекс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 үшін ерітінді дайындауға арналған концентрат 30 мг/10 мл, 10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M05BA03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Памидрон қышқылы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Памидекс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 үшін ерітінді дайындауға арналған концентрат 90 мг/30 мл, 30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ҚР-ДЗ-5№025238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M05BA04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Алендрон қышқылы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M05BA04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Алендрон қышқылы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Лондромакс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70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ҚР-ДЗ-5№024289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M05BA04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Алендрон қышқылы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Остемакс 70 комфорт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70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ҚР-ДЗ-5№010442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M05BA04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Алендрон қышқылы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Алендронат натрия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ҚР-ДЗ-5№020999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M05BA04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Алендрон қышқылы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Алендронат натрия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70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M05BA04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Алендрон қышқылы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АЛБЕЛОК-сановель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70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ҚР-ДЗ-5№014905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M05BA04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Алендрон қышқылы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Осталон®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70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ҚР-ДЗ-5№004596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M05BA06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Ибандрон қышқылы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орфандық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M05BA06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Ибандрон қышқылы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Ай-Фос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150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ҚР-ДЗ-5№022405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M05BA06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Ибандрон қышқылы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Бонвива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 150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ҚР-ДЗ-5№005110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M05BA06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Ибандрон қышқылы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Бонеост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150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ҚР-ДЗ-5№023831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M05BA06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Ибандрон қышқылы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Ибандронат-Тева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 150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M05BA06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Ибандрон қышқылы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Бонвива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ішіне инъекцияға арналған ерітінді 3мг/3мл, 3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ҚР-ДЗ-5№012812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M05BA08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Золедрон қышқылы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M05BA08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Золедрон қышқылы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Золекс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 үшін ерітінді дайындауға арналған концентрат 4 мг/5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ҚР-ДЗ-5№024425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M05BA08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Золедрон қышқылы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Остеолекс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 5 мг/ 100 мл, 100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ҚР-ДЗ-5№024424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M05BA08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Золедрон қышқылы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Зобон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ішіне инфузия үшін ерітінді дайындауға арналған лиофилизацияланған ұнтақ 4 мг, 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ҚР-ДЗ-5№018244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M05BA08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Золедрон қышқылы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Зобон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 5 мг/100 мл, 100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ҚР-ДЗ-5№121770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M05BA08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Золедрон қышқылы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Акласта®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 5 мг/100 мл, 100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ҚР-ДЗ-5№004510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M05BA08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Золедрон қышқылы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Зомета®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 үшін ерітінді дайындауға арналған концентрат 4мг/5мл, 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ҚР-ДЗ-5№005510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M05BA08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Золедрон қышқылы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Золедрон қышқылы-Келун-Казфарм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 үшін ерітінді дайындауға арналған концентрат 4 мг/5 мл, 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ҚР-ДЗ-5№023425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M05BA08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Золедрон қышқылы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Золедронат-Тева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 үшін ерітінді дайындауға арналған концентрат 4 мг/5 мл, 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ҚР-ДЗ-5№121861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M05BA08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Золедрон қышқылы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Золемеда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 үшін ерітінді дайындауға арналған концентрат 4 мг/5 мл 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ҚР-ДЗ-5№023259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M05BA08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Золедрон қышқылы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Золдрис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 мен инфузия үшін ерітінді дайындауға арналған лиофилизат 4мг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ҚР-ДЗ-5№022771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M05BA08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Золедрон қышқылы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Золдрис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 үшін ерітінді дайындауға арналған концентрат 4мг/5мл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M05BA08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Золедрон қышқылы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Золеост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 үшін ерітінді дайындауға арналған концентрат 4 мг/5 мл, 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ҚР-ДЗ-5№024896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M05BB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Кальций препараттарымен құрамдастырылған бифосфанаттар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M05BB03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Алендрон қышқылы және Колекальциферол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M05BB03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Алендрон қышқылы және Колекальциферол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Бонил Плюс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70 мг/5600 ХБ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M05BB03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Алендрон қышқылы және Колекальциферол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Бонил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70 мг/2800 ХБ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ҚР-ДЗ-5№024079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M05BX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Сүйектің минерализациясына әсер ететін басқа да препараттар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M05BX03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Стронций ранелаты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M05BX03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Стронций ранелаты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Сумилос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ішке қабылдау үшін суспензия дайындауға арналған түйіршіктер 2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M05BX04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Денозумаб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M05BX04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Денозумаб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Пролиа®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тері астына енгізуге арналған ерітінді 60 мг/мл, 1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ҚР-БП-5№018769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M05BX04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Денозумаб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ИКСГЕВА®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тері астына енгізуге арналған ерітінді 70 мг/мл, 120 мг (1.7 мл)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ҚР-ДЗ-5№019749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M09AX06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Этеплирсен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M09AX06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Этеплирсен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Экзондис 51™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сұйылтудан кейін вена іші инфузиясына арналған инъекция 100 мг/2 мл (50 мг/мл)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орфандық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M09AX06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Этеплирсен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Экзондис 51™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сұйылтудан кейін вена іші инфузиясына арналған инъекция 500 мг/10 мл (50 мг/мл)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орфандық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Нерв жүйесі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Анестетиктер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N01A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анестезияға арналған препараттар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N01AB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Галогенделген гидрокарбондар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N01AB01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Галотан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N01AB01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Галотан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Галотан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ингаляциялық наркозға арналған сұйықтық 250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ҚР-ДЗ-5№018654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N01AB06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Изофлуран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N01AB06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Изофлуран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Изофлуран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ингаляциялық наркозға арналған сұйықтық 100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ҚР-ДЗ-5№018634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N01AB06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Изофлуран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Изотрой 250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ингаляциялық наркозға арналған сұйықтық 250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ҚР-ДЗ-5№023630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N01AB06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Изофлуран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Изотрой 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ингаляциялық наркозға арналған сұйықтық по 100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ҚР-ДЗ-5№023631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N01AB06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Изофлуран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Изофлуран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ингаляциялық наркозға арналған сұйықтық, 250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ҚР-ДЗ-5№018634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N01AB08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Севофлуран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N01AB08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Севофлуран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Севофлуран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ингаляциялық наркозға арналған ерітінді, 250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N01AB08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Севофлуран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Севоран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ингаляцияға арналған сұйықтық,250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ҚР-ДЗ-5№018098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N01AB08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Севофлуран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Севотрой 250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ингаляцияға арналған сұйықтық, 250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ҚР-ДЗ-5№023625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N01AB08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Севофлуран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Сево-Анестеран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ингаляцияға арналған сұйықтық,250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ҚР-ДЗ-5№024114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N01AB08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Севофлуран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Сево-Анестеран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ингаляцияға арналған сұйықтық,100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ҚР-ДЗ-5№024117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N01AB08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Севофлуран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Севоран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ингаляцияға арналған сұйықтық,250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N01AB08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Севофлуран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Севовор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ингаляциялық наркозға арналған сұйықтық, 250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ҚР-ДЗ-5№024705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N01AF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Барбитураттар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N01AF03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Тиопентал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N01AF03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Натрий тиопенталы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Тиопентал- КМП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ішіне енгізу үшін ерітінді дайындауға арналған лиофилизат 1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ҚР-ДЗ-5№000327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N01AH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Апиындық анальгетиктер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N01AH01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Фентанил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N01AH01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Фентанил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Фентанил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0,05% по 2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ҚР-ДЗ-5№008570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N01AH01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Фентанил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Фентанил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0,005% по 2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ҚР-ДЗ-5№015713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N01AX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анестезияға арналған басқа да препараттар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N01AX03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Кетамин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N01AX03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Кетамин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Кетамин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50 мг/мл по 2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ҚР-ДЗ-5№003486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N01AX03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Кетамин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Кетамин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500 мг/10мл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ҚР-ДЗ-5№016527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N01AX03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Кетамин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Кетамин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50 мг/мл, 10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ҚР-ДЗ-5№003486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N01AX03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Кетамин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Кетамин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50 мг/мл, 2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ҚР-ДЗ-5№003486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N01AX03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Кетамин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КЕТАМИН-САНТО®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50 мг/мл, 10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РК-ЛС-5№024627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N01AX10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Пропофол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N01AX10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Пропофол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АВЕФОЛ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және инфузияға арналған эмульсия 1%, 50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ҚР-ДЗ-5№121826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N01AX10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Пропофол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Пропофол-Липуро 1%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ішіне енгізуге арналған эмульсия 10 мг/мл 50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ҚР-ДЗ-5№014716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N01AX10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Пропофол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Пропофол Каби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ішіне енгізуге арналған эмульсия 10 мг/мл,50мл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ҚР-ДЗ-5№024151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N01AX10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Пропофол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Пропофол Каби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ішіне енгізуге арналған эмульсия 10 мг/мл, 20мл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ҚР-ДЗ-5№024152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N01AX10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Пропофол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Пропофол Каби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ішіне енгізуге арналған эмульсия 20 мг /мл, 50мл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ҚР-ДЗ-5№024153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N01AX10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Пропофол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АВЕФОЛ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ішіне енгізуге арналған эмульсия 1%, 20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ҚР-ДЗ-5№121827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N01AX10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Пропофол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Пропофол-Липуро 1%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ішіне енгізуге арналған эмульсия 10 мг/мл по 20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ҚР-ДЗ-5№014715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N01AX10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Пропофол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АВИФОЛ®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эмульсия 1% 10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ҚР-ДЗ-5№023935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N01AX10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Пропофол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АВИФОЛ®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эмульсия 1% 20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ҚР-ДЗ-5№023935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N01AX10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Пропофол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Дипрофол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эмульсия 20 мг/мл 50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ҚР-ДЗ-5№024471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N01AX10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Пропофол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Дипрофол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эмульсия 10 мг/мл 20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ҚР-ДЗ-5№024472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N01AX10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Пропофол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Сэйфол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ішіне енгізуге арналған эмульсия, 10 мг/мл, 20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РК-ЛС-5№025081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N01AX11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Натрий оксибаты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N01AX11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Натрий оксибаты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Натрий оксибутираты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200 мг/мл по 10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ҚР-ДЗ-5№014369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N01AX11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Натрий оксибаты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Натрий оксибутираты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200 мг/мл 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ҚР-ДЗ-5№014369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N01AX63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 тотығы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N01AX63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 тотығы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 тотығы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сығымдалған газ 6,2 кг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N01B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анестезияға арналған препараттар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N01BA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Аминобензой қышқылының эфирлері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N01BA02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Прокаин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N01BA02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Прокаин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Новокаин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5мг/мл, 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N01BA02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Прокаин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Новокаин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0,5%, 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ҚР-ДЗ-5№010747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N01BA02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Прокаин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Новокаин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0,5%, 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ҚР-ДЗ-5№017629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N01BA02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Прокаин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Новокаин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5 мг/мл 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ҚР-ДЗ-5№003855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N01BA02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Прокаин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Новокаин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2%, 2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ҚР-ДЗ-5№010375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N01BA02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Прокаин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Новокаин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0,5%, 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ҚР-ДЗ-5№010747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N01BA02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Прокаин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Новокаин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0,5%, 2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ҚР-ДЗ-5№010373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N01BA02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Прокаин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Новокаин-Дарница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0,5%, 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ҚР-ДЗ-5№000150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N01BA02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Прокаин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Новокаин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5 мг/мл, 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N01BA02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Прокаин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Новокаин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5 мг/мл, 10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N01BA02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Прокаин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Новокаин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0,5% , 5мл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ҚР-ДЗ-5№024166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N01BA02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Прокаин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Новокаин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0,5%, 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ҚР-ДЗ-5№010373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N01BA02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Прокаин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Новокаин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5 мг/мл 5мл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ҚР-ДЗ-5№022474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N01BA02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Прокаин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Новокаин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5 мг/мл, 10мл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ҚР-ДЗ-5№022474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N01BB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Амидтер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N01BB01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Бупивакаин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N01BB01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Бупивакаин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Бупивакаин-М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0,5%, 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ҚР-ДЗ-5№009464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N01BB01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Бупивакаин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Бупивакаин Гриндекс Спинал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5 мг/мл, 4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ҚР-ДЗ-5№010790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N01BB01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Бупивакаин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Бупивакаин спинал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5 мг/мл, 4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ҚР-ДЗ-5№022582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N01BB01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Бупивакаин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Бупивакаин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5 мг/мл, 10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ҚР-ДЗ-5№022584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N01BB01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Бупивакаин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Бупивакаин Гриндекс Спинал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5мг/мл 4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ҚР-ДЗ-5№023064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N01BB01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Бупивакаин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Бупивакаин Гриндекс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5 мг/мл, 10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ҚР-ДЗ-5№010789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N01BB01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Бупивакаин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Бупивакаин Гриндекс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5мг/мл 10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N01BB02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Лидокаин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N01BB02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Лидокаин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Лидокаин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аэрозоль 10% 38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ҚР-ДЗ-5№010030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N01BB02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Лидокаин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Лидокаина гидрохлорид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ерітінді, 1%, 3,5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ҚР-ДЗ-5№013599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N01BB02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Лидокаин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Лидокаина гидрохлорид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20 мг/мл, 2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ҚР-ДЗ-5№021605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N01BB02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Лидокаин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Лидокаина гидрохлорид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10 мг/мл, 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ҚР-ДЗ-5№021606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N01BB02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Лидокаин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Лидокаин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20 мг/мл, 2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ҚР-ДЗ-5№017630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N01BB02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Лидокаин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Лидокаин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1%, 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ҚР-ДЗ-5№023161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N01BB02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Лидокаин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Лидокаин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20 мг/мл, 2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ҚР-ДЗ-5№019325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N01BB02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Лидокаин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Лидокаин гидрохлориді-DF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10 мг/мл, 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ҚР-ДЗ-5№023473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N01BB02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Лидокаин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Лидокаин гидрохлориді-DF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10 мг/мл, 3,5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ҚР-ДЗ-5№023474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N01BB02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Лидокаин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Лидокаин гидрохлориді-DF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20 мг /мл, 2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N01BB02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Лидокаин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Лидокаин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10 мг/мл, 3,5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ҚР-ДЗ-5№023602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N01BB02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Лидокаин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Лидокаин гидрохлориді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ерітінді, 2% 2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ҚР-ДЗ-5№013600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N01BB02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Лидокаин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Версатис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 бұласыр 5%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ҚР-ДЗ-5№023686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N01BB02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Лидокаин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Лидокаин-DF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және жергілікті қолдануға арналған спрей 10%, 38г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ҚР-ДЗ-5№022653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N01BB03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Мепивакаин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N01BB03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Мепивакаин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Мепивастезин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стоматологияда шырышты қабық астына инъекция жасауға арналған ерітінді 3%, 1,7мл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ҚР-ДЗ-5№016461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N01BB03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Мепивакаин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Скандонест 3%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30 мг/мл, 1,8мл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ҚР-ДЗ-5№018205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N01BB09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Ропивакаин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N01BB09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Ропивакаин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Наропин®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10 мг/мл по 10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ҚР-ДЗ-5№012507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N01BB09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Ропивакаин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Наропин®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2 мг/мл по 20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ҚР-ДЗ-5№012505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N01BB09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Ропивакаин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Наропин®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7,5 мг/мл по 10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ҚР-ДЗ-5№012506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N01BB09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Ропивакаин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Ропивин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10 мг/мл по 10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ҚР-ДЗ-5№022637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N01BB09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Ропивакаин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Ропивин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10 мг/мл по 20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ҚР-ДЗ-5№022637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N01BB09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Ропивакаин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Ропивин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2 мг/мл по 20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N01BB09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Ропивакаин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Ропивин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2 мг/мл по 10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N01BB09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Ропивакаин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Ропивин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2 мг/мл по 100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N01BB09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Ропивакаин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Ропивин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5 мг/мл, 10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ҚР-ДЗ-5№022635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N01BB09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Ропивакаин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Ропивин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5 мг/мл, 20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ҚР-ДЗ-5№022635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N01BB09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Ропивакаин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Наропин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5 мг/мл, 10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ҚР-ДЗ-5№020451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N01BB09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Ропивакаин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Ропивин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7,5 мг/мл10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ҚР-ДЗ-5№022636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N01BB09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Ропивакаин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Ропивин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7,5 мг/мл 20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ҚР-ДЗ-5№022636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N01BB09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Ропивакаин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Ропивакаин-Санто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Иинъекцияға арналған ерітінді 7,5 мг/мл 10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ҚР-ДЗ-5№024524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N01BB09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Ропивакаин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Ропивакаин-Санто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10 мг|мл 10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ҚР-ДЗ-5№024523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N01BB20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Біріктірілген препараттар.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N01BB20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Біріктірілген препараттар.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Анеста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крем 5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ҚР-ДЗ-5№023719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N01BB20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Біріктірілген препараттар.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Анеста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крем 30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ҚР-ДЗ-5№023719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N01BB20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Біріктірілген препараттар.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Анеста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крем 60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ҚР-ДЗ-5№023719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N01BB20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Біріктірілген препараттар.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Акриол Про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және сыртқа қолдануға арналған крем 2,5%/2,5%, 5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ҚР-ДЗ-5№023948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N01BB20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Біріктірілген препараттар.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Акриол Про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және сыртқа қолдануға арналған крем 2,5%/2,5%, 30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ҚР-ДЗ-5№023948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N01BB20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Біріктірілген препараттар.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Акриол Про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және сыртқа қолдануға арналған крем 2,5%/2,5%, 100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ҚР-ДЗ-5№023948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N01BB20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Біріктірілген препараттар.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Ксилокрем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крем 5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N01BB20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Біріктірілген препараттар.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Ксилокрем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крем 30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N01BB52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Хлоргексидин және Лидокаин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N01BB52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Хлоргексидин және Лидокаин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Лидокаин бар катеджель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гель 12,5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ҚР-ДЗ-5№013306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N01BB58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Артикаин басқа да препараттармен біріктірілімде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N01BX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анестезияға арналған өзге препараттар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N01BX04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Капсаицин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Анальгетиктер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N02A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Апиындар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N02AA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апиын алкалоидтары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N02AA01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Морфин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N02AA01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Морфин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Морфин гидрохлориді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1% по 1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ҚР-ДЗ-5№010526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N02AA01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Морфин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Морфин гидрохлориді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1% по 1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ҚР-ДЗ-5№015880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N02AA01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Морфин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Морфин сульфаты VIC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ҚР-ДЗ-5№023133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N02AA01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Морфин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Морфин сульфаты VIC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N02AA55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Оксикодон және Налоксон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N02AB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Фенилпиперидиннің туындылары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N02AB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Фенилпиперидиннің туындылары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Промедол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2% по 1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N02AB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Фенилпиперидиннің туындылары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Промедол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2% по 1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ҚР-ДЗ-5№010158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N02AB03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Фентанил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N02AB03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Фентанил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Матрифен™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трансдермалді емдік жүйе 75 мкг/с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ҚР-ДЗ-5№020395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N02AB03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Фентанил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Дюрогезик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трансдермалді емдік жүйе 100мкг/с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ҚР-ДЗ-5№023332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N02AB03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Фентанил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Дюрогезик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трансдермалді емдік жүйе 12,5мкг/ч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ҚР-ДЗ-5№023328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N02AB03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Фентанил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Дюрогезик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трансдермалді емдік жүйе 75 мкг/с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ҚР-ДЗ-5№023331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N02AB03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Фентанил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Дюрогезик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трансдермалді емдік жүйе 50 мкг/с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N02AB03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Фентанил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Матрифен™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трансдермалді емдік жүйе 50 мкг/с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ҚР-ДЗ-5№020394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N02AB03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Фентанил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Матрифен™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трансдермалді емдік жүйе 100 мкг/ч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ҚР-ДЗ-5№020396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N02AB03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Фентанил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Матрифен™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трансдермалді емдік жүйе 12,5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ҚР-ДЗ-5№020392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N02AB03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Фентанил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Дюрогезик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трансдермалді емдік жүйе 25 мкг/с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ҚР-ДЗ-5№023329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N02AB03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Фентанил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Матрифен™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трансдермалді емдік жүйе 25 мкг/с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ҚР-ДЗ-5№020393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N02AB03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Фентанил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Фентавера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трансдермалді емдік жүйе 25 мкг/с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ҚР-ДЗ-5№024034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N02AB03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Фентанил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Фентавера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трансдермалді емдік жүйе 50 мкг/с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ҚР-ДЗ-5№024033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N02AB03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Фентанил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Фентавера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трансдермалді емдік жүйе 75 мкг/с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ҚР-ДЗ-5№024032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N02AB03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Фентанил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Фентавера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трансдермалді емдік жүйе 100 мкг/с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ҚР-ДЗ-5№024031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N02AB03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Фентанил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Фентавера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трансдермалді емдік жүйе 12,5 мкг/с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ҚР-ДЗ-5№024030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N02AF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Морфиннің туындылары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N02AF02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Налбуфин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N02AF02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Налбуфин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Рубуфин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20 мг/мл, 1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ҚР-ДЗ-5№122031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N02AF02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Налбуфин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Рубуфин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10 мг/мл, 1.0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ҚР-ДЗ-5№122030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N02AF02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Налбуфин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Энфин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5 мг/мл, 1мл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ҚР-ДЗ-5№023979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N02AF02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Налбуфин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Энфин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10 мг/ мл, 1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N02AX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апиындар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N02AX02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Трамадол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N02AX02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Трамадол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Трамадол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ҚР-ДЗ-5№015658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N02AX02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Трамадол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Трамадол - 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5 % по 2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ҚР-ДЗ-5№018696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N02AX02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Трамадол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Трамадол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50 мг/1 мл, 2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ҚР-ДЗ-5№014142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N02AX02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Трамадол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Трамадол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ҚР-ДЗ-5№121793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N02AX02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Трамадол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Трамадол Ланнахер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ретард таблеткалар 150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ҚР-ДЗ-5№014708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N02AX02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Трамадол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Трамадол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ҚР-ДЗ-5№005475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N02AX02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Трамадол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Трамадол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ҚР-ДЗ-5№005476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N02AX02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Трамадол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Трамадол Ланнахер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100 мг/2 мл по 2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ҚР-ДЗ-5№013923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N02AX02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Трамадол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Трамадол Ланнахер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ретард таблеткалар 100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ҚР-ДЗ-5№013921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N02AX02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Трамадол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Трамадол Ланнахер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ҚР-ДЗ-5№013925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N02AX02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Трамадол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Маброн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100 мг/2 мл, 2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ҚР-ДЗ-5№009171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N02AX02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Трамадол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Трамадол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5% по 2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ҚР-ДЗ-5№014045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N02AX02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Трамадол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Трамадол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5% по 1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ҚР-ДЗ-5№014045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N02AX02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Трамадол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Трамадол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 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ҚР-ДЗ-3№019591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N02AX02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Трамадол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Маброн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ҚР-ДЗ-5№009170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N02B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Анальгетиктер мен антипиретиктер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N02BA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Салицил қышқылы және оның туындылары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N02BA01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Ацетилсалицил қышқылы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N02BA01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Ацетилсалицил қышқылы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Ацетилсалицил қышқылы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500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ҚР-ДЗ-5№012881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N02BA01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Ацетилсалицил қышқылы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Ацетилсалицил қышқылы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0,5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ҚР-ДЗ-5№015676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N02BA01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Ацетилсалицил қышқылы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Ацетилсалицил қышқылы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500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ҚР-ДЗ-5№017057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N02BA01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Ацетилсалицил қышқылы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 - Тева 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ҚР-ДЗ-5№019114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N02BA01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Ацетилсалицил қышқылы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 – Тева 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100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ҚР-ДЗ-5№019115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N02BA01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Ацетилсалицил қышқылы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Ацетилсалицил қышқылы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0,5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ҚР-ДЗ-5№010131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N02BA01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Ацетилсалицил қышқылы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Упсарин УПСА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көпіршитін таблеткалар 500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ҚР-ДЗ-5№004022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N02BA01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Ацетилсалицил қышқылы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Аспирин® Эффект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ішке қабылдауға арналған түйіршіктер 500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ҚР-ДЗ-5№021419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N02BA01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Ацетилсалицил қышқылы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Ацетилсалицил қышқылы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500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ҚР-ДЗ-5№025019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N02BB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Пиразолоны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N02BB02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Натрий метамизолы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N02BB02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Натрий метамизолы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Баралгин® 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500 мг/мл, 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N02BB02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Натрий метамизолы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Анальгин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ішіне және бұлшықет ішіне енгізуге арналған ерітінді 500 мг/мл, 2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ҚР-ДЗ-5№022652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N02BB02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Натрий метамизолы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БАРАСПАЗМ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500 мг/мл, 2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ҚР-ДЗ-5№024165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N02BB02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Натрий метамизолы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Анальгин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500 мг/мл, 2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ҚР-ДЗ-5№010232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N02BB02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Натрий метамизолы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Анальгин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50% по 2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ҚР-ДЗ-5№010438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N02BB02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Натрий метамизолы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Темпалгин® 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500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ҚР-ДЗ-5№020109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N02BB02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Натрий метамизолы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Анальгин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500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ҚР-ДЗ-5№011176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N02BB02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Натрий метамизолы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Анальгин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500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ҚР-ДЗ-5№009567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N02BB02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Натрий метамизолы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Баралгин® 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500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ҚР-ДЗ-5№016261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N02BB02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Натрий метамизолы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Анальгин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500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ҚР-ДЗ-5№121895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N02BE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Анилидтер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N02BE01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N02BE01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Эффералган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көпіршитін таблеткалар 500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ҚР-ДЗ-5№002434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N02BE01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Эффералган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ректальді суппозиторийлер 80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ҚР-ДЗ-5№005193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N02BE01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Эффералган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ректальді суппозиторийлер 300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ҚР-ДЗ-5№005213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N02BE01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200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ҚР-ДЗ-5№012095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N02BE01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0,5г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ҚР-ДЗ-5№015674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N02BE01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500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ҚР-ДЗ-5№014702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N02BE01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Тайлол®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120 мг/5 мл 100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ҚР-ДЗ-5№010808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N02BE01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Тайлол® 6 Плюс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250 мг/5 мл 100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ҚР-ДЗ-5№010807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N02BE01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ректальді суппозиторийлер 250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ҚР-ДЗ-5№009728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N02BE01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Цефекон® 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ректальді суппозиторийлер 250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ҚР-ДЗ-5№016504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N02BE01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Парамолан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ректальді суппозиторийлер 125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ҚР-ДЗ-5№121762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N02BE01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Парамолан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ректальді суппозиторийлер 250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ҚР-ДЗ-5№121763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N02BE01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арналған Панадол®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ректальді суппозиторийлер 250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ҚР-ДЗ-5№017368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N02BE01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арналған Панадол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ішуге арналған суспензиядля детей 120 мг/5 мл, 100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ҚР-ДЗ-5№004163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N02BE01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Панадол®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500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ҚР-ДЗ-5№016066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N02BE01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арналған Панадол®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ректальді суппозиторийлер 125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ҚР-ДЗ-5№003756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N02BE01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0,5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ҚР-ДЗ-5№008635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N02BE01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Эффералган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ректальді суппозиторийлер 150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ҚР-ДЗ-5№005212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N02BE01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Ректол-125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ректальді суппозиторийлер 125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ҚР-ДЗ-5№022669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N02BE01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Ректол-250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ректальді суппозиторийлер 250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ҚР-ДЗ-5№022670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N02BE01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ректальді суппозиторийлер 125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ҚР-ДЗ-5№009727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N02BE01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ішуге арналған суспензия 120 мг/5 мл, 100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ҚР-ДЗ-5№018925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N02BE01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Цефекон® 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ректальді суппозиторийлер 100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ҚР-ДЗ-5№016503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N02BE01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 Вива Фарм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ректальді суппозиторийлер 80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ҚР-ДЗ-5№023826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N02BE01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 Вива Фарм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ректальді суппозиторийлер 150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ҚР-ДЗ-5№023827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N02BE01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 Вива Фарм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ректальді суппозиторийлер 300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ҚР-ДЗ-5№023828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N02BE01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 Б.Браун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 10 мг/мл, 50мл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ҚР-ДЗ-5№024051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N02BE01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 Б.Браун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 10 мг/мл, 100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ҚР-ДЗ-5№024052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N02BE01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 Роутек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 1 %, 100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ҚР-ДЗ-5№023171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N02BE01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Пардифен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ішуге арналған ерітінді 30 мг/мл, 100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ҚР-ДЗ-5№022486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N02BE01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Эффералган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ішуге арналған ерітінді 90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ҚР-ДЗ-5№002290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N02BE01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Парамолан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ішуге арналған ерітінді 24 мг/мл, 200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ҚР-ДЗ-5№121722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N02BE01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0,2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ҚР-ДЗ-5№020629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N02BE01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500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N02BE01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500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ҚР-ДЗ-5№025692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N02BE01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 1 %, 100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ҚР-ДЗ-5№025681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N02BE01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ЛЕКАДОЛ®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500мг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ҚР-ДЗ-5№025618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N02C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Бастың сақина ауруларына қарсы препараттар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N02CC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5НТ1-рецепторларының селективті агонисттері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N02CC01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Суматриптан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N02CC01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Суматриптан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Сумамигрен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 100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ҚР-ДЗ-5№018446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N02CC01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Суматриптан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Сумамигрен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 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ҚР-ДЗ-5№018445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N02CC01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Суматриптан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Сумафикс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 100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N02CC01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Суматриптан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Сумафикс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 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N02CC03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Золмитриптан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N02CC03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Золмитриптан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Золмигрен®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2,5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ҚР-ДЗ-5№018389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N02CC03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Золмитриптан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Мигтера® 5.0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ҚР-ДЗ-3№121672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N02CC03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Золмитриптан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Мигтера® 2.5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2,5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ҚР-ДЗ-3№121671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N02CC04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Ризатриптан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N02CC04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Ризатриптан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Ризоптан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ҚР-ДЗ-С5№023551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N02CC04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Ризатриптан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Ритазум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ауыз қуысында диспергирленетін таблеткалар 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ҚР-ДЗ-5№023084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N02CC06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Элетриптан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N02CC06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Элетриптан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Релпакс®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40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ҚР-ДЗ-5№010953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N02CC06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Элетриптан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Элетриптана гидробромид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40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ҚР-ДЗ-5№024784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N02CD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Кальцитонин генімен байланысты пептид (CGRP) антагонистері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N02CD03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Фреманезумаб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N02CD03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Фреманезумаб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Аджови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тері астына енгізуге арналған, 225 мг/1.5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РК-ЛС-5№024533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Эпилепсияға қарсы препараттар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Эпилепсияға қарсы препараттар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N03AA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Барбитураттар және олардың туындылары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Фенобарбитал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орфандық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Фенобарбитал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орфандық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Фенобарбитал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100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орфандық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N03AB02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Фенитоин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N03AB02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Фенитоин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орфандық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N03AD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Сукцинимид туындылары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N03AD01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Этосуксимид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орфандық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N03AD01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Этосуксимид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Суксилеп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 250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орфандық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N03AD01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Этосуксимид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Петнидан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 250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N03AD01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Этосуксимид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Петнидан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шәрбат 250 мг/5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N03AD01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Этосуксимид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іке қолдануға арналған тамшылар 50 мг/мл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N03AE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Бензодиазепиннің туындылары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N03AE01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Клоназепам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N03AE01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Клоназепам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Клоназепам Собхан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2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ҚР-ДЗ-5№122102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N03AE01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Клоназепам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Клоназепам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2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ҚР-ДЗ-5№011029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N03AE01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Клоназепам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КЛОНАЗЕПАМ VIC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2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ҚР-ДЗ-5№025093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N03AF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Карбоксамидтің туындылары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N03AF01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Карбамазепин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N03AF01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Карбамазепин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Зептол СР 400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босап шығуы бақыланатын үлбірлі қабықпен қапталған таблеткалар 400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ҚР-ДЗ-5№010565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N03AF01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Карбамазепин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Зептол СР 200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босап шығуы бақыланатын үлбірлі қабықпен қапталған таблеткалар 200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ҚР-ДЗ-5№010564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N03AF01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Карбамазепин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Карбалекс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200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ҚР-ДЗ-5№014317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N03AF01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Карбамазепин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Карбамазепин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200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ҚР-ДЗ-5№013247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N03AF01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Финлепсин-Тева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Финлепсин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200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ҚР-ДЗ-5№013786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N03AF01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Финлепсин ретард - Тева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Финлепсин 400 ретард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босап шығуы ұзартылған таблеткалар 400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ҚР-ДЗ-5№015883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N03AF01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Финлепсин ретард - Тева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Финлепсин 200 ретард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босап шығуы ұзартылған таблеткалар 200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ҚР-ДЗ-5№015893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N03AF01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Карбамазепин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МЕЗАКАР®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200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ҚР-ДЗ-5№019783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N03AF01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Карбамазепин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Мезакар® SR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босап шығуы ұзаққа созылатын таблеткалар 400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ҚР-ДЗ-5№019782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N03AF01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Карбамазепин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Карбамазепин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200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ҚР-ДЗ-5№018383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N03AF02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Окскарбазепин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N03AF02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Окскарбазепин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Оксапин®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300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ҚР-ДЗ-5№018849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N03AF03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Руфинамид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орфандық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N03AG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Майлы қышқылдардың туындылары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N03AG01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Вальпрой қышқылы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N03AG01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Вальпрой қышқылы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Конвулекс®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арналған шәрбат 100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N03AG01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Вальпрой қышқылы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Вальпрокс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босап шығуы бақыланатын үлбірлі қабықпен қапталған таблеткалар 300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ҚР-ДЗ-5№025013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N03AG01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Вальпрой қышқылы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Вальпрокс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босап шығуы бақыланатын үлбірлі қабықпен қапталған таблеткалар 500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ҚР-ДЗ-5№025012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N03AG01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Вальпрой қышқылы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Вальпрой қышқылы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ерітінді100 мг/мл, 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ҚР-ДЗ-5№024311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N03AG01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Вальпрой қышқылы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Конвулекс®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ішуге арналған тамшылар 100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ҚР-ДЗ-5№014719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N03AG01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Вальпрой қышқылы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Конвулекс®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босап шығуы кейінге қалдырылған капсулалар 150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ҚР-ДЗ-5№014765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N03AG01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Вальпрой қышқылы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Конвулекс®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босап шығуы кейінге қалдырылған капсулалар 500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ҚР-ДЗ-5№014767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N03AG01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Вальпрой қышқылы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Депакин®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шәрбат 5 г/100 мл по 150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ҚР-ДЗ-5№019795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N03AG01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Вальпрой қышқылы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Конвулекс®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босап шығуы кейінге қалдырылған капсулалар 300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ҚР-ДЗ-5№014766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N03AG01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Вальпрой қышқылы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Депакин® Хроносфера™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әсер етуі ұзаққа созылатын түйіршіктер 500 мг, 1.5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ҚР-ДЗ-5№013590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N03AG01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Вальпрой қышқылы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Депакин® Хроно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босап шығуы ұзаққа созылатын, бөлінетін, қабықпен қапталған таблеткалар 500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ҚР-ДЗ-5№014555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N03AG01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Вальпрой қышқылы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Депакин® Хроносфера™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әсер етуі ұзаққа созылатын түйіршіктер 250 мг, 0.75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ҚР-ДЗ-5№013589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N03AG01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Вальпрой қышқылы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ДЕПАКИН ® ХРОНО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қапталған, ұзақ әсер ететін бөлінетін таблеткалар 300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ҚР-ДЗ-5№013747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N03AG01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Вальпрой қышқылы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Конвулекс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100 мг/мл 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ҚР-ДЗ-5№003615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N03AG01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Вальпрой қышқылы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Босап шығуы ұзартылған, үлбірлі қабықпен қапталған таблеткалар 500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ҚР-ДЗ-5№025355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N03AG04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Вигабатрин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орфандық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N03AG04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Вигабатрин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Сабрил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 500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N03AG06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Тиагабин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орфандық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N03AX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эпилепсияға қарсы препараттар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N03AX03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Сультиам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орфандық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N03AX03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Сультиам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Осполот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 200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N03AX09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Ламотриджин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N03AX09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Ламотриджин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Ламотрикс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25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РК-ЛС-5№013459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N03AX09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Ламотриджин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Ламотрикс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N03AX09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Ламотриджин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Ламиктал®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шайнайтын/диспергирленетін таблеткалар 2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ҚР-ДЗ-5№121830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N03AX09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Ламотриджин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Ламиктал®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шайнайтын таблеткалар 100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ҚР-ДЗ-5№011586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N03AX09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Ламотриджин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Ламиктал®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шайнайтын таблеткалар 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ҚР-ДЗ-5№011589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N03AX09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Ламотриджин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Риджинол®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ҚР-ДЗ-5№019648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N03AX09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Ламотриджин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Ламиктал®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шайнайтын таблеткалар 25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ҚР-ДЗ-5№011588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N03AX09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Ламотриджин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Риджинол®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25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ҚР-ДЗ-5№019647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N03AX09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Ламотриджин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Ламиктал®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шайнайтын таблеткалар 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ҚР-ДЗ-5№011585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N03AX09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Ламотриджин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Ламотрикс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100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ҚР-ДЗ-5№013461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N03AX09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Ламотриджин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ЛАНИСТОР®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100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ҚР-ДЗ-5№024453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N03AX09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Ламотриджин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ЛАНИСТОР®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50мг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ҚР-ДЗ-5№024454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N03AX09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Ламотриджин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ЛАНИСТОР®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25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ҚР-ДЗ-5№024455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N03AX09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Ламотриджин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ЛАМОТРИДЖИН-САНТО®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жевательные 25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РК-ЛС-0№025934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N03AX09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Ламотриджин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ЛАМОТРИДЖИН-САНТО®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жевательные 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РК-ЛС-0№025933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N03AX11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Топирамат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N03AX11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Топирамат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Топирол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 25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ҚР-ДЗ-5№018689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N03AX11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Топирамат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Топирол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 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N03AX11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Топирамат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Топивитэ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ҚР-ДЗ-5№023797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N03AX11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Топирамат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Топамакс®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ҚР-ДЗ-5№010414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N03AX11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Топирамат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Эпирамат-Тева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ҚР-ДЗ-5№020056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N03AX11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Топирамат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Топамакс®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25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ҚР-ДЗ-5№003911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N03AX11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Топирамат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Эпимат 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ҚР-ДЗ-5№021446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N03AX11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Топирамат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Эпирамат-Тева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200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ҚР-ДЗ-5№020058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N03AX11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Топирамат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Топивитэ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25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ҚР-ДЗ-5№023796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N03AX11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Топирамат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Эпирамат-Тева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25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ҚР-ДЗ-5№020055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N03AX11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Топирамат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Эпирамат-Тева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100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ҚР-ДЗ-5№020057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N03AX12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Габапентин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N03AX12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Габапентин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Тебантин®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300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ҚР-ДЗ-5№003993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N03AX12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Габапентин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Эпиган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300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N03AX12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Габапентин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Неогаб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400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ҚР-ДЗ-5№013251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N03AX12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Габапентин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Неогаб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300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ҚР-ДЗ-5№013250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N03AX12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Габапентин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НЬЮРОПЕНТИН®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300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ҚР-ДЗ-5№021632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N03AX12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Габапентин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Эпиган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400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ҚР-ДЗ-5№015901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N03AX12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Габапентин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Габагамма®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100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ҚР-ДЗ-5№022977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N03AX12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Габапентин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Габагамма®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300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ҚР-ДЗ-5№022978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N03AX12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Габапентин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Габагамма®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400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ҚР-ДЗ-5№022979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N03AX12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Габапентин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Неогаб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100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ҚР-ДЗ-5№013249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N03AX14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Леветирацетам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N03AX14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Леветирацетам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Кеппра®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ішуге арналған ерітінді 100 мг/мл, 300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ҚР-ДЗ-5№014608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N03AX14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Леветирацетам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Кеппра®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1000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ҚР-ДЗ-5№014390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N03AX14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Леветирацетам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Левебрейн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1000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ҚР-ДЗ-5№023038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N03AX14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Леветирацетам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Левебрейн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500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ҚР-ДЗ-5№023039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N03AX14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Леветирацетам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Кеппра®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250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ҚР-ДЗ-5№014389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N03AX14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Леветирацетам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Кеппра®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500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N03AX14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Леветирацетам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Леветирацетам-Тева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750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ҚР-ДЗ-5№020929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N03AX14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Леветирацетам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Левебрейн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250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N03AX14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Леветирацетам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Леветирацетам Гриндекс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250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ҚР-ДЗ-5№023143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N03AX14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Леветирацетам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Леветирацетам Гриндекс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500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N03AX14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Леветирацетам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Леветирацетам Гриндекс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1000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ҚР-ДЗ-5№023145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N03AX14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Леветирацетам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Левипил XR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ұзақ әсер ететін таблеткалар 750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ҚР-ДЗ-5№023611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N03AX14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Леветирацетам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ЛОГУФЕН®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250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ҚР-ДЗ-5№024108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N03AX14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Леветирацетам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ЛОГУФЕН®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500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ҚР-ДЗ-5№024113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N03AX14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Леветирацетам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1000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ҚР-ДЗ-5№015588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N03AX14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Леветирацетам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500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ҚР-ДЗ-5№015586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N03AX14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Леветирацетам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250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ҚР-ДЗ-5№015587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N03AX14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Леветирацетам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Левипил XR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ұзақ әсер ететін таблеткалар 500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ҚР-ДЗ-5№023610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N03AX14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Леветирацетам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Леветра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ішіне енгізу үшін ерітінді дайындауға арналған концентрат 500 мг/5 мл, 5мл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ҚР-ДЗ-5№024142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N03AX15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Зонисамид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N03AX15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Зонисамид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ЗОРЕСАН®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100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ҚР-ДЗ-5№024545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N03AX15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Зонисамид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ЗОРЕСАН®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25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ҚР-ДЗ-5№024543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N03AX16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Прегабалин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N03AX16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Прегабалин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Алис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75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ҚР-ДЗ-5№020113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N03AX16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Прегабалин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Лирика®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75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ҚР-ДЗ-5№011792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N03AX16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Прегабалин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Прегабалин-Рихтер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75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ҚР-ДЗ-5№020856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N03AX16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Прегабалин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Максгалин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75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ҚР-ДЗ-5№021328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N03AX16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Прегабалин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Алис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150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ҚР-ДЗ-5№020115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N03AX16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Прегабалин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Лирика®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150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ҚР-ДЗ-5№011793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N03AX16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Прегабалин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Прегабалин-Рихтер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150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ҚР-ДЗ-5№020857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N03AX16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Прегабалин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Максгалин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150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ҚР-ДЗ-5№021329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N03AX16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Прегабалин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Прегасейф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150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ҚР-ДЗ-5№122123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N03AX16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Прегабалин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Аксогард-300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300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ҚР-ДЗ-5№121788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N03AX16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Прегабалин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Аксогард-75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75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ҚР-ДЗ-5№121789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N03AX16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Прегабалин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Аксогард-150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150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ҚР-ДЗ-5№121790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N03AX16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Прегабалин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Прегасейф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300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ҚР-ДЗ-5№122124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N03AX16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Прегабалин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Прегабио®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75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ҚР-ДЗ-5№022699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N03AX16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Прегабалин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Прегабио®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100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N03AX16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Прегабалин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Прегабио®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150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ҚР-ДЗ-5№022701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N03AX16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Прегабалин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Прегабио®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300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ҚР-ДЗ-5№022702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N03AX16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Прегабалин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Нейрофит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75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ҚР-ДЗ-5№022803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N03AX16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Прегабалин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Нейрофит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150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ҚР-ДЗ-5№022804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N03AX16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Прегабалин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Нейрофит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300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ҚР-ДЗ-5№022805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N03AX16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Прегабалин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Реплика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75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ҚР-ДЗ-5№023107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N03AX16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Прегабалин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Реплика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300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ҚР-ДЗ-5№023108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N03AX16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Прегабалин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Реплика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150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ҚР-ДЗ-5№023275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N03AX16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Прегабалин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Прегабалин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75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ҚР-ДЗ-5№023361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N03AX16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Прегабалин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Прегабалин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300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N03AX16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Прегабалин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Прегабалин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150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ҚР-ДЗ-5№023363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N03AX16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Прегабалин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Прегабин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75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ҚР-ДЗ-5№023604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N03AX16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Прегабалин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Прегабин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150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ҚР-ДЗ-5№023605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N03AX16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Прегабалин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Аплен 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75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ҚР-ДЗ-5№023769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N03AX16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Прегабалин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Лирика®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300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ҚР-ДЗ-5№011794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N03AX16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Прегабалин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ГАБАЛИР®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150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ҚР-ДЗ-5№023666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N03AX16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Прегабалин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ГАБАЛИР®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75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ҚР-ДЗ-5№023667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N03AX16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Прегабалин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Галара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150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ҚР-ДЗ-5№023704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N03AX16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Прегабалин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Галара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75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ҚР-ДЗ-5№023706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N03AX16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Прегабалин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Аплен 150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150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ҚР-ДЗ-5№023773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N03AX16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Прегабалин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Алис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300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ҚР-ДЗ-5№020114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N03AX16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Прегабалин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ЗОНИК®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150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ҚР-ДЗ-5№024078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N03AX16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Прегабалин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ПАГАМАКС®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25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ҚР-ДЗ-3№121675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N03AX16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Прегабалин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ПАГАМАКС®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75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ҚР-ДЗ-3№121676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N03AX16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Прегабалин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ПАГАМАКС®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150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ҚР-ДЗ-3№121677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N03AX16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Прегабалин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ПАГАМАКС®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300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ҚР-ДЗ-3№121678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N03AX16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Прегабалин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Прегабалин-Рихтер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300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ҚР-ДЗ-5№020858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N03AX16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Прегабалин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ЗОНИК®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75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N03AX16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Прегабалин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Прегасейф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75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ҚР-ДЗ-5№122122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N03AX16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Прегабалин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Привалекс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150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ҚР-ДЗ-5№024501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N03AX16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Прегабалин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Привалекс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75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ҚР-ДЗ-5№024506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N03AX17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Стирипентол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орфандық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N03AX18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Лакосамид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орфандық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N03AX21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Ретигабин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N03AX22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Перампанел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орфандық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N03AX22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Перампанел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Файкомпа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 6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Паркинсон ауруына қарсы препараттар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N04A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Орталық холиноблокаторлар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N04AA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Үштік аминдер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N04AA01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Тригексифенидил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N04AA01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Тригексифенидил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Циклодол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2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ҚР-ДЗ-5№003347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N04AA01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Тригексифенидил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Циклодол Гриндекс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2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ҚР-ДЗ-5№011004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N04B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Допаминергиялық препараттар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N04BA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Допа мен допа-туындылар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N04BA02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Леводопа және декарбоксилаза ингибиторы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N04BA02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Леводопа және декарбоксилаза ингибиторы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Наком®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250 мг/25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ҚР-ДЗ-5№016121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N04BA02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Леводопа және декарбоксилаза ингибиторы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Левоком®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250мг/25мг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ҚР-ДЗ-5№003125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N04BA02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Леводопа және декарбоксилаза ингибиторы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Левокарбисан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250 мг/25 мг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ҚР-ДЗ-5№019932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N04BA03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Леводопа, декарбоксилаза ингибиторы және КОМТ ингибиторлары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N04BA03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Леводопа, декарбоксилаза тежегіштері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СТАЛЕВО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200 мг/50 мг/200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ҚР-ДЗ-5№025844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N04BB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Производные адамантана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N04BB01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Амантадин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N04BB01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Амантадин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ПК-Мерц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100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ҚР-ДЗ-5№014837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N04BB01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Амантадин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ПК-Мерц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 200 мг/500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ҚР-ДЗ-5№014836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N04BC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Допаминдік рецепторларды ынталандырушылар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N04BC05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Прамипексол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N04BC05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Прамипексол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Мирапекс® ПВ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бөлініп шығуы ұзартылған таблеткалар 3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ҚР-ДЗ-5№016926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N04BC05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Прамипексол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Прамипекс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0,25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ҚР-ДЗ-5№020447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N04BC05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Прамипексол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Прамипекс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1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ҚР-ДЗ-5№020448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N04BC05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Прамипексол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Мирапекс® ПВ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бөлініп шығуы ұзартылған таблеткалар 1,5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ҚР-ДЗ-5№018328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N04BC05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Прамипексол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Мирапекс® ПВ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бөлініп шығуы ұзартылған таблеткалар 0,75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ҚР-ДЗ-5№016925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N04BC05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Прамипексол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Прамиксол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0,25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ҚР-ДЗ-5№023798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N04BC05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Прамипексол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Прамиксол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1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ҚР-ДЗ-5№023799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N04BC05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Прамипексол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Мирапекс® ПВ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бөлініп шығуы ұзартылған таблеткалар 0,375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ҚР-ДЗ-5№018327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N04BC06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Каберголин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N04BC07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Апоморфин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N04BC07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Апоморфин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Эпамор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тері астына енгізуге арналған ерітінді, 50 мг/5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ҚР-ДЗ-5№025551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N04BC07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Апоморфин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Эпамор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тері астына енгізуге арналған ерітінді, 20 мг/2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ҚР-ДЗ-5№025552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N04BC09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Ротиготин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N04BD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моноамин оксидаза тежегіштері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N04BD02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Разагилин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N04BD02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Разагилин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Азилект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1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ҚР-ДЗ-5№021074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N04BD02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Разагилин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ПАРЛИН®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1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ҚР-ДЗ-5№024862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Психолептиктер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Антипсихотиктік препараттар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N05AA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Алифаттық құрылымы бар фенотиазиннің туындылары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Хлорпромазин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Хлорпромазин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Аминазин-Здоровье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 25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ҚР-ДЗ-5№014548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Хлорпромазин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Аминазин®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100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ҚР-ДЗ-5№023098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Хлорпромазин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Аминазин®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ҚР-ДЗ-5№023097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Хлорпромазин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Аминазин®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25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ҚР-ДЗ-5№023096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Хлорпромазин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Аминазин®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үнъекцияға арналған ерітінді 25мг/мл 2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ҚР-ДЗ-5№011676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Левомепромазин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Левомепромазин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Тизерцин®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25 мг/ 1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ҚР-ДЗ-5№009631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Левомепромазин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Тизерцин®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 25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ҚР-ДЗ-5№004387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N05AB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Пиперазинді құрылымы бар фенотиазиннің туындылары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N05AB02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Флуфеназин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N05AB04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Прохлорперазин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N05AB04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Прохлорперазин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ВЕРТИНЕКС®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ҚР-ДЗ-5№020830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N05AB06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Трифлуоперазин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N05AB06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Трифлуоперазин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Трифтазин-Дарница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0,2%, 1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ҚР-ДЗ-5№009647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N05AB06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Трифлуоперазин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Трифтазин-Здоровье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 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ҚР-ДЗ-5№013845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N05AD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Бутирофенонның туындылары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N05AD01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Галоперидол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N05AD01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Галоперидол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Галоперидол деканоат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майлы ерітінді 50мг/мл 1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ҚР-ДЗ-5№010234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N05AD01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Галоперидол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Галоперидол Форте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иаблеткалар 5мг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ҚР-ДЗ-5№014616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N05AD01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Галоперидол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Галоприл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0,5%, 1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ҚР-ДЗ-5№000418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N05AF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Тиоксантен туындылары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N05AF05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Зуклопентиксол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N05AH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Диазепиннің, тиазепиннің және оксазепиннің туындылары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N05AH02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Клозапин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N05AH02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Клозапин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Азалептол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25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ҚР-ДЗ-5№018246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N05AH02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Клозапин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Азалептол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100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ҚР-ДЗ-5№018247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N05AH03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Оланзапин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N05AH03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Оланзапин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Оланз ODT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ауыз қуысында ұсақталатын таблеткалар 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N05AH03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Оланзапин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ОЛФРЕКС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20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ҚР-ДЗ-5№022154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N05AH03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Оланзапин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ОЛФРЕКС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15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N05AH03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Оланзапин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ОЛФРЕКС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ҚР-ДЗ-5№022151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N05AH03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Оланзапин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ОЛФРЕКС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ауыз қуысында ұсақталатын таблеткалар10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ҚР-ДЗ-5№022153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N05AH03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Оланзапин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Ферзапин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ҚР-ДЗ-5№020866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N05AH03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Оланзапин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ОЛФРЕКС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7,5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ҚР-ДЗ-5№022152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N05AH03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Оланзапин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ОЛФРЕКС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N05AH03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Оланзапин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ОЛФРЕКС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ауыз қуысында ұсақталатын таблеткалар5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ҚР-ДЗ-5№022141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N05AH03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Оланзапин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Ферзапин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ҚР-ДЗ-5№020865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N05AH03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Оланзапин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Заласта®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ҚР-ДЗ-5№022508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N05AH03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Оланзапин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Заласта®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7,5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ҚР-ДЗ-5№022509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N05AH03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Оланзапин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Заласта®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N05AH03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Оланзапин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Заласта®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15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ҚР-ДЗ-5№022511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N05AH03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Оланзапин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Заласта®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20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ҚР-ДЗ-5№022512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N05AH03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Оланзапин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Мелтолан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ҚР-ДЗ-5№022819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N05AH03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Оланзапин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Эголанза®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қабықшамен қапталған таблеткалар 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ҚР-ДЗ-5№018482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N05AH03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Оланзапин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Эголанза®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қабықшамен қапталған таблеткалар 7,5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ҚР-ДЗ-5№018483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N05AH03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Оланзапин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Эголанза®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қабықшамен қапталған таблеткалар 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ҚР-ДЗ-5№018484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N05AH03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Оланзапин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Эголанза®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қабықшамен қапталған таблеткалар 20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ҚР-ДЗ-5№018485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N05AH03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Оланзапин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Эголанза®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қабықшамен қапталған таблеткалар 15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ҚР-ДЗ-5№018486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N05AH03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Оланзапин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Оланз ODT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ауыз қуысында диспергирленетін таблеткалар 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ҚР-ДЗ-5№023449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N05AH03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Оланзапин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Зипрекса®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ҚР-ДЗ-5№011584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N05AH03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Оланзапин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Золафрен®-свифт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диспергирлендірілетін таблеткалар 20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ҚР-ДЗ-5№121742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N05AH03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Оланзапин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Золафрен®-свифт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диспергирлендірілетін таблеткалар 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ҚР-ДЗ-5№121743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N05AH03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Оланзапин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Золафрен®-свифт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диспергирлендірілетін таблеткалар 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ҚР-ДЗ-5№121744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N05AH03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Оланзапин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Золафрен®-свифт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диспергирлендірілетін таблеткалар 15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ҚР-ДЗ-5№121745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N05AH03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Оланзапин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Вайлопин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N05AH04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Кветиапин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N05AH04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Кветиапин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Кутипин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300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ҚР-ДЗ-5№020497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N05AH04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Кветиапин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Квентиакс®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300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ҚР-ДЗ-5№017055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N05AH04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Кветиапин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Квентиакс®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200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ҚР-ДЗ-5№017054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N05AH04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Кветиапин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Кетиап®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100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N05AH04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Кветиапин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Кутипин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200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ҚР-ДЗ-5№020496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N05AH04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Кветиапин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Квентиакс®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25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ҚР-ДЗ-5№017052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N05AH04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Кветиапин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Квентиакс®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100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ҚР-ДЗ-5№017053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N05AH04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Кветиапин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Кутипин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100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ҚР-ДЗ-5№020495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N05AH04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Кветиапин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Кетиап®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200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ҚР-ДЗ-5№018812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N05AL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Бензамиды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N05AL01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Сульпирид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N05AL01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Сульпирид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Бетамакс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200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ҚР-ДЗ-5№016754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N05AL01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Сульпирид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Бетамакс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100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ҚР-ДЗ-5№016753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N05AL01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Сульпирид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Просульпин®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200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ҚР-ДЗ-5№019638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N05AL01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Сульпирид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Просульпин®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ҚР-ДЗ-5№019637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N05AL01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Сульпирид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Бетамакс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ҚР-ДЗ-5№016752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N05AL01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Сульпирид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Бетамакс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ҚР-ДЗ-5№023477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N05AL01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Сульпирид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Бетамакс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200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ҚР-ДЗ-5№023479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N05AL01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Сульпирид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Бетамакс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100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ҚР-ДЗ-5№023478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N05AL05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Амисульприд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N05AL05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Амисульприд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Солиан®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ішуге арналған ерітінді100 мг/мл, 60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ҚР-ДЗ-5№016877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N05AL05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Амисульприд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Ривокс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400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ҚР-ДЗ-5№020382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N05AL05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Амисульприд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Солерон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100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ҚР-ДЗ-5№023552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N05AL05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Амисульприд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Солерон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200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ҚР-ДЗ-5№023553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N05AL05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Амисульприд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Актипрол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200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N05AL05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Амисульприд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Актипрол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400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N05AL05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Амисульприд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Солиан®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 400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ҚР-ДЗ-5№003748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N05AL05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Амисульприд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Ривокс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200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ҚР-ДЗ-5№020381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N05AL05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Амисульприд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Солиан®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200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ҚР-ДЗ-5№003749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N05AL05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Амисульприд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Тиапросан®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100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ҚР-ДЗ-5№020077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N05AL05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Амисульприд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АМИСУЛЬПРИД-САНТО®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ішуге арналған ерітінді 100 мг/мл, 60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ҚР-ДЗ-5№024975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N05AX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антипсихотиктік препараттар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N05AX08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Рисперидон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N05AX08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Рисперидон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Рилептид®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 2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ҚР-ДЗ-5№003562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N05AX08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Рисперидон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Риспаксол®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 2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ҚР-ДЗ-5№010769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N05AX08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Рисперидон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Седарекс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 2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ҚР-ДЗ-5№016669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N05AX08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Рисперидон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Торендо®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1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ҚР-ДЗ-5№021162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N05AX08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Рисперидон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Торендо®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2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ҚР-ДЗ-5№021163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N05AX08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Рисперидон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Торендо®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3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N05AX08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Рисперидон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Эперон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4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ҚР-ДЗ-5№016513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N05AX08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Рисперидон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Седарекс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 1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ҚР-ДЗ-5№016667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N05AX08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Рисперидон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Рисперидон SАNТО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2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ҚР-ДЗ-5№022756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N05AX08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Рисперидон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Рисперидон SАNТО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4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ҚР-ДЗ-5№022757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N05AX08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Рисперидон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Рилептид®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 3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ҚР-ДЗ-5№003563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N05AX08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Рисперидон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Эперон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 2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ҚР-ДЗ-5№016511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N05AX08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Рисперидон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Рилептид®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 4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ҚР-ДЗ-5№003564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N05AX08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Рисперидон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Риспаксол®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 4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N05AX08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Рисперидон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Седарекс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 4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ҚР-ДЗ-5№016670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N05AX08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Рисперидон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Сизодон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4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ҚР-ДЗ-5№010779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N05AX08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Рисперидон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Торендо®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4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ҚР-ДЗ-5№021165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N05AX08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Рисперидон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Сизодон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2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ҚР-ДЗ-5№010778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N05AX08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Рисперидон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Рисполепт Конста®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бұлшықет ішіне енгізу үшін әсер етуі ұзартылған суспензия дайындауға арналған ұнтақ, еріткішпен жиынтықта 37,5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ҚР-ДЗ-5№013625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N05AX08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Рисперидон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Рисполепт® Конста®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бұлшықет ішіне енгізу үшін әсер етуі ұзартылған суспензия дайындауға арналған ұнтақ, еріткішпен жиынтықта 25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ҚР-ДЗ-5№013624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N05AX08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Рисперидон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Рисперидон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ішуге арналған ерітінді 1 мг/мл, 30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ҚР-ДЗ-5№019617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N05AX08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Рисперидон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Рисперидон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4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ҚР-ДЗ-5№014727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N05AX08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Рисперидон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Респонгил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4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ҚР-ДЗ-5№020691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N05AX08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Рисперидон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Рисперидон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2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ҚР-ДЗ-5№014726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N05AX08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Рисперидон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Респонгил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2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N05AX12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Арипипразол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N05AX12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Арипипразол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АБИЗОЛ®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30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ҚР-ДЗ-3№021042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N05AX12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Арипипразол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АБИЗОЛ®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2E1479:G14850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ҚР-ДЗ-3№021041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N05AX12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Арипипразол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АБИЗОЛ®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15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ҚР-ДЗ-3№021040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N05AX12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Арипипразол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АБИЗОЛ®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ҚР-ДЗ-3№021039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N05AX12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Арипипразол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АБИЗОЛ®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ҚР-ДЗ-3№021038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N05AX12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Арипипразол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Арипегис® ОДТ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ауыз қуысында ұсақталатын таблеткалар 10мг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ҚР-ДЗ-5№023066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N05AX12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Арипипразол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Арипегис®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30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ҚР-ДЗ-5№021472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N05AX12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Арипипразол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Арипегис®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15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ҚР-ДЗ-5№021473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N05AX12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Арипипразол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Арипегис®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ҚР-ДЗ-5№021474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N05AX12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Арипипразол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Арипегис® ОДТ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ауыз қуысында ұнтақталатын таблеткалар 15мг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ҚР-ДЗ-5№023067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N05AX12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Арипипразол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Абизол® EasyTab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ауыз қуысында ұнтақталатын таблеткалар, 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ҚР-ДЗ5№024693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N05AX13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Палиперидон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N05AX13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Палиперидон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Тревикта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босап шығуы ұзаққа созылатын, инъекцияға арналған суспензия 263 мг, 1.315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ҚР-ДЗ-5№022776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N05AX13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Палиперидон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Тревикта™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босап шығуы ұзаққа созылатын, инъекцияға арналған суспензия 525 мг, 2.621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ҚР-ДЗ-5№022778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N05AX13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Палиперидон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Тревикта™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босап шығуы ұзаққа созылатын, инъекцияға арналған суспензия 350 мг, 1750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ҚР-ДЗ-5№022777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N05AX13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Палиперидон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Палиперидон-АИГФ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босап шығуы ұзаққа созылатын, қабықпен қапталған таблеткалар 3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ҚР-ДЗ-5№025053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N05AX13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Палиперидон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Палиперидон-АИГФ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босап шығуы ұзаққа созылатын, қабықпен қапталған таблеткалар 6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ҚР-ДЗ-5№025052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N05AX13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Палиперидон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Ксеплион®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ұзақ әсер ететін бұлшықет ішіне енгізуге арналған суспензия 150 мг/1,5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ҚР-ДЗ-5№019152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N05AX13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Палиперидон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Ксеплион®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ұзақ әсер ететін бұлшықет ішіне енгізуге арналған суспензия 100 мг/1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ҚР-ДЗ-5№019151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N05AX13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Палиперидон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Ксеплион®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ұзақ әсер ететін бұлшықет ішіне енгізуге арналған суспензия 75 мг/0,75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N05AX13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Палиперидон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Инвега®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босап шығуы ұзаққа созылатын, қабықпен қапталған таблеткалар 9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ҚР-ДЗ-5№019529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N05AX13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Палиперидон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Инвега®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босап шығуы ұзаққа созылатын, қабықпен қапталған таблеткалар 6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ҚР-ДЗ-5№019528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N05AX13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Палиперидон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Инвега®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босап шығуы ұзаққа созылатын, қабықпен қапталған таблеткалар 3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ҚР-ДЗ-5№019527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N05AX15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Карипразин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N05AX15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Карипразин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Реагила®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1,5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ҚР-ДЗ-5№024084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N05AX15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Карипразин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Реагила®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3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ҚР-ДЗ-5№024083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N05AX15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Карипразин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Реагила®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4,5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ҚР-ДЗ-5№024082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N05AX15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Карипразин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Реагила®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6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ҚР-ДЗ-5№024081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N05B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Анксиолитиктер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N05BA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Бензодиазепин туындылары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N05BA01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Диазепам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N05BA01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Диазепам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Релиум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ҚР-ДЗ-5№011025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N05BA01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Диазепам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Реланиум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бұлшықет ішіне және вена ішіне инъекцияға арналған ерітінді 5 мг/мл 2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ҚР-ДЗ-5№014355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N05BA01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Диазепам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ДИАЗЕПЕКС®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ҚР-ДЗ-5№017963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N05BA02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Хлордиазепоксид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N05BA02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Хлордиазепоксид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Элениум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 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ҚР-ДЗ-5№011026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N05BA04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Оксазепам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N05BA04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Оксазепам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Нозепам 10мг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N05BA04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Оксазепам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Тазепам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ҚР-ДЗ-5№011288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N05BA09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Клобазам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орфандық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N05BA09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Клобазам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Фризиум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 30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N05BA12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Алпразолам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N05BA12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Алпразолам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ЗОЛОМАКС®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0,25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ҚР-ДЗ-5№010728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N05BA12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Алпразолам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ЗОЛОМАКС®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1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ҚР-ДЗ-5№010729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N05BB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Дифенилметан туындылары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N05BB01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Гидроксизин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N05BB01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Гидроксизин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Атаракс®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25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ҚР-ДЗ-5№010521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N05C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Ұйықтататын және седативтік заттар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N05CD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Бензодиазепин туындылары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N05CD08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Мидазолам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орфандық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N05CF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Бензодиазепинге ұқсас заттар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N05CF01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Зопиклон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N05CF01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Зопиклон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Имован®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7,5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ҚР-ДЗ-5№018441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N05CF01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Зопиклон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Соннат®-КМП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7,5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ҚР-ДЗ-5№004311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N05CF01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Зопиклон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СОМНОЛ®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 7,5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ҚР-ДЗ-5№010691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N05CF01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Зопиклон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Добросон®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7,5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ҚР-ДЗ-5№024065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N05CF01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Зопиклон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Сонекс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 7,5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ҚР-ДЗ-5№022578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N05CF01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Зопиклон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Сонлайф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7,5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ҚР-ДЗ-5№121877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N05CF03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Залеплон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N05CF03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Залеплон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Селофен®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ҚР-ДЗ-5№121835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N05C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Ұйықтататын және седативтік препараттар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N05CM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ұйықтататын және седативтік препараттар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N05CM18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Дексмедетомидин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N05CM18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Дексмедетомидин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Дексмедетомидин-Тева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 үшін ерітінді дайындауға арналған концентрат 100 мг/ мл, 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ҚР-ДЗ-5№024388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N05CM18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Дексмедетомидин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Дексмедетомидин-Тева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 үшін ерітінді дайындауға арналған концентрат 100 мг/ мл, 2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ҚР-ДЗ-5№024388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N05CM18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Дексмедетомидин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Декссимб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 үшін ерітінді дайындауға арналған концентрат 100 мкг/мл, 4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ҚР-ДЗ-5№024308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N05CM18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Дексмедетомидин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Дексдор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 үшін ерітінді дайындауға арналған концентрат 100 мкг/мл, 4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ҚР-ДЗ-5№020367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N05CM18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Дексмедетомидин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Дексдор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 үшін ерітінді дайындауға арналған концентрат 100 мкг/мл, 10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N05CM18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Дексмедетомидин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Дексмедетомидин ЭВЕР Фарма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 үшін ерітінді дайындауға арналған концентрат 100 мкг/мл, 2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ҚР-ДЗ-5№024102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N05CM18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Дексмедетомидин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Дексмедетомидин ЭВЕР Фарма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 үшін ерітінді дайындауға арналған концентрат 100 мкг/мл, 4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ҚР-ДЗ-5№024102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N05CM18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Дексмедетомидин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Дексмедетомидин ЭВЕР Фарма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 үшін ерітінді дайындауға арналған концентрат 100 мкг/мл, 10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ҚР-ДЗ-5№024102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N05CM18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Дексмедетомидин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Декссимб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 үшін ерітінді дайындауға арналған концентрат 100 мкг/мл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N05CM18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Дексмедетомидин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Дексдор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 үшін ерітінді дайындауға арналған концентрат 100 мкг/мл, 2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ҚР-ДЗ-5№020366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N05CM18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Дексмедетомидин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Дексмедетомидин Калцекс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 үшін ерітінді дайындауға арналған концентрат 100 мкг/мл 2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N05CM18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Дексмедетомидин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Декстомид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 үшін ерітінді дайындауға арналған концентрат, 100 мкг/мл, 5мл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ҚР-ДЗ-5№024708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N05CM18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Дексмедетомидин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Сэйдекс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 үшін ерітінді дайындауға арналған концентрат, 100 мкг/мл, 2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ҚР-ДЗ-5№025119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N05CM18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Дексмедетомидин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Дексмедетомидин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 үшін ерітінді дайындауға арналған концентрат 100 мкг/мл, 2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ҚР-ДЗ-5№025411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N05CM18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Дексмедетомидин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Дексмедетомидин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 үшін ерітінді дайындауға арналған концентрат 100 мкг/мл, 4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N05CM18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Дексмедетомидин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Дексмедетомидин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 үшін ерітінді дайындауға арналған концентрат 100 мкг/мл, 10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N05CM18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Дексмедетомидин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Дексомидин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 үшін ерітінді дайындауға арналған концентрат 100 мкг/мл, 2 мл и 4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ҚР-ДЗ-5№025244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Психоаналептиктер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N06A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Антидепрессанттар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N06AA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Моноаминдерді кері қармайтын селективті емес тежегіштер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N06AA02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Имипрамин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N06AA09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Амитриптилин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N06AA09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Амитриптилин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Амитрипсан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 25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ҚР-ДЗ-5№020147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N06AA09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Амитриптилин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Амитриптилин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 25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ҚР-ДЗ-5№005488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N06AA09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Амитриптилин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Амитрипсан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20 мг/2мл, 2мл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N06AA09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Амитриптилин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АМИТРИПТИЛИН-АКОС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20 мг/2 мл, 2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ҚР-ДЗ-5№013691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N06AA09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Амитриптилин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Амитриптилин гидрохлориді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25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ҚР-ДЗ-5№009697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N06AA09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Амитриптилин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Амитриптилин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таблеткалар, 25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ҚР-ДЗ-5№022186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N06AA09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Амитриптилин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Амитриптилин-ТК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25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ҚР-ДЗ5№024874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N06AB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Серотонинді кері қармайтын селективті тежегіштер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N06AB03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Флуоксетин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N06AB03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Флуоксетин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Флуоксетин Ланнахер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20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ҚР-ДЗ-5№014887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N06AB03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Флуоксетин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ДЕПРЕС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20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ҚР-ДЗ-5№016176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N06AB03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Флуоксетин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ФЛУТИСАЛ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20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ҚР-ДЗ5№024554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N06AB04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Циталопрам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N06AB04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Циталопрам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Цитол®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40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ҚР-ДЗ-5№004990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N06AB04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Циталопрам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Цитол®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20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ҚР-ДЗ-5№000035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N06AB05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Пароксетин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N06AB05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Пароксетин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РЕКСЕТИН®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20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ҚР-ДЗ-5№004672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N06AB06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Сертралин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N06AB06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Сертралин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Асентра®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100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ҚР-ДЗ-5№013353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N06AB06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Сертралин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Асентра®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ҚР-ДЗ-5№013352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N06AB06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Сертралин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МИСОЛ® 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ҚР-ДЗ-5№014521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N06AB06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Сертралин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МИСОЛ® 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100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ҚР-ДЗ-5№014522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N06AB06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Сертралин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МИСОЛ® 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N06AB06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Сертралин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МИСОЛ® 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100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ҚР-ДЗ-5№014641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N06AB06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Сертралин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МИСОЛ® 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100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N06AB06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Сертралин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МИСОЛ® 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ҚР-ДЗ-5№019283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N06AВ08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Флувоксамин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N06AВ08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Флувоксамин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Феварин®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таблеткалар, 100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ҚР-ДЗ-5№015905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N06AВ08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Флувоксамин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Флувоксин 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100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ҚР-ДЗ-5№003094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N06AВ08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Флувоксамин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Флувоксин 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ҚР-ДЗ-5№003014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N06AB10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Эсциталопрам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N06AB10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Эсциталопрам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Элицея® Ку-таб®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ауыз қуысында ұнтақталынатын таблеткалар 20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ҚР-ДЗ-5№122028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N06AB10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Эсциталопрам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Элицея® Ку-таб®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ауыз қуысында ұнтақталынатын таблеткалар 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ҚР-ДЗ-5№122026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N06AB10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Эсциталопрам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Элицея® Ку-таб®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ауыз қуысында ұнтақталынатын таблеткалар 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ҚР-ДЗ-5№122027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N06AB10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Эсциталопрам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Элицея®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ҚР-ДЗ-5№018113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N06AB10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Эсциталопрам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Севпрам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ҚР-ДЗ-5№021369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N06AB10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Эсциталопрам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Севпрам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20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ҚР-ДЗ-5№021371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N06AB10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Эсциталопрам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Элицея®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N06AB10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Эсциталопрам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Эсцита® 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ҚР-ДЗ-5№013735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N06AB10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Эсциталопрам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Эсцита® 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20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ҚР-ДЗ-5№013768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N06AB10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Эсциталопрам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Эсцита® 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ҚР-ДЗ-5№014065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N06AB10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Эсциталопрам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Эсцита® 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20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ҚР-ДЗ-5№014066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N06AB10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Эсциталопрам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Медолапрам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N06AB10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Эсциталопрам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Медолапрам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20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ҚР-ДЗ-5№023586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N06AB10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Эсциталопрам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Элицея®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20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ҚР-ДЗ-5№018114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N06AB10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Эсциталопрам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Эсцита®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20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ҚР-ДЗ-5№022981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N06AB10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Эсциталопрам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Севпрам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N06AB10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Эсциталопрам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ЭСЦИТА®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N06AB10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Эсциталопрам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20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ҚР-ДЗ-5№024482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N06AB10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Эсциталопрам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ҚР-ДЗ-5№024483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N06AB10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Эсциталопрам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Ципралекс®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ҚР-ДЗ-5№026099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N06AB10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Эсциталопрам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Новапрам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20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ҚР-ДЗ-5№025066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N06BC01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Кофеин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N06BC01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Кофеин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Натрий кофеин – бензоаты -Дарница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тері астына енгізуге арналған ерітінді 200 мг/мл 1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N06AX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антидепрессанттар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N06AX03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Миансерин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N06AX03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Миансерин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Менсер®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30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ҚР-ДЗ-5№022581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N06AX05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Тразодон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N06AX05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Тразодон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Триттико®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босап шығуы ұзаққа созылатын таблеткалар, 150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ҚР-ДЗ-5№019504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N06AX11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Миртазапин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N06AX11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Миртазапин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Мирзатен®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30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N06AX11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Миртазапин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Мирзатен®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45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ҚР-ДЗ-5№021299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N06AX11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Миртазапин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Мирзатен® Ку-таб®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ауыз қуысында ұсақталатын таблеткалар15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ҚР-ДЗ-5№122098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N06AX11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Миртазапин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Мирзатен® Ку-таб®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ауыз қуысында ұсақталатын таблеткалар30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ҚР-ДЗ-5№122099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N06AX11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Миртазапин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Мирзатен® Ку-таб®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ауыз қуысында ұсақталатын таблеткалар45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ҚР-ДЗ-5№122100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N06AX11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Миртазапин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Миртел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30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ҚР-ДЗ-5№018367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N06AX16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Венлафаксин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N06AX16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Венлафаксин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Алвента®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босап шығуы өзгертілген капсулалар 150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ҚР-ДЗ-5№014786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N06AX16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Венлафаксин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Венларел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босап шығуы ұзаққа созылатын капсулалар 75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ҚР-ДЗ-5№023734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N06AX16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Венлафаксин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Венларел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босап шығуы ұзаққа созылатын капсулалар 37,5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ҚР-ДЗ-5№023733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N06AX16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Венлафаксин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Венларел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босап шығуы ұзаққа созылатын капсулалар 150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ҚР-ДЗ-5№023735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N06AX16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Венлафаксин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Велаксин®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37.5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ҚР-ДЗ-5№015852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N06AX16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Венлафаксин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Велаксин®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ҚР-ДЗ-5№015853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N06AX16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Венлафаксин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Велаксин®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75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ҚР-ДЗ-5№015854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N06AX16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Венлафаксин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Алвента®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босап шығуы өзгертілген капсулалар 37,5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ҚР-ДЗ-5№014784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N06AX16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Венлафаксин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Префаксин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әсер етуі ұзаққа созылатын капсулалар37,5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ҚР-ДЗ-5№017926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N06AX16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Венлафаксин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ВЕНЛАКСОР®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37,5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ҚР-ДЗ-5№004252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N06AX16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Венлафаксин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Велаксин®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босап шығуы ұзаққа созылатын капсулалар 150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ҚР-ДЗ-5№005012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N06AX16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Венлафаксин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Префаксин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босап шығуы ұзаққа созылатын капсулалар 150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ҚР-ДЗ-5№017928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N06AX16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Венлафаксин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Велаксин®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босап шығуы ұзаққа созылатын капсулалар 75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ҚР-ДЗ-5№005010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N06AX16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Венлафаксин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Венлаксор®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75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ҚР-ДЗ-5№004257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N06AX16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Венлафаксин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Префаксин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әсер етуі ұзаққа созылатын капсулалар 75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ҚР-ДЗ-5№017927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N06AX16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Венлафаксин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Алвента®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босап шығуы ұзаққа созылатын капсулалар 75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ҚР-ДЗ-5№014785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N06AX21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Дулоксетин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N06AX21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Дулоксетин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Дулоксвитэ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ішекте еритін капсулалар 60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N06AX21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Дулоксетин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Друаликс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ішекте еритін капсулалар60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N06AX21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Дулоксетин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Друаликс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ішекте еритін капсулалар 30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ҚР-ДЗ-5№024101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N06AX21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Дулоксетин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Дулоксента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ішекте еритін капсулалар 30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ҚР-ДЗ-5№022728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N06AX21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Дулоксетин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Дулоксента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ішекте еритін капсулалар 60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ҚР-ДЗ-5№022729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N06AX21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Дулоксетин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Симбалта®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60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ҚР-ДЗ-5№002430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N06AX21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Дулоксетин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Дюзела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босап шығуы кейінге қалдырылған капсулалар 60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ҚР-ДЗ-5№020186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N06AX21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Дулоксетин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ДУКСЕТ®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босап шығуы кейінге қалдырылған капсулалар 60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ҚР-ДЗ-5№022764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N06AX21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Дулоксетин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Дулокем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босап шығуы кейінге қалдырылған капсулалар 30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ҚР-ДЗ-5№122015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N06AX21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Дулоксетин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Дулокем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босап шығуы кейінге қалдырылған капсулалар 60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ҚР-ДЗ-5№122016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N06AX21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Дулоксетин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ДУКСЕТ®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босап шығуы кейінге қалдырылған капсулалар 30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ҚР-ДЗ-5№022761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N06AX22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Агомелатин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N06AX22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Агомелатин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Вальдоксан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25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ҚР-ДЗ-5№018656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N06AX26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Вортиоксетин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N06AX26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Вортиоксетин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Бринтелликс®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ҚР-ДЗ-5№026087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N06AX26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Вортиоксетин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Бринтелликс®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ҚР-ДЗ-5№026086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N06AX26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Вортиоксетин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Бринтелликс®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20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ҚР-ДЗ-5№026085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N06D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Деменцияны емдеуге арналған препараттар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N06DA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Холинэстераза тежегіштері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N06DA02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Донепезил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N06DA02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Донепезил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Донепезил-ДТ-Тева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ауыз қуысында ұсақталатын таблеткалар5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ҚР-ДЗ-5№121899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N06DA02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Донепезил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Донепезил-ДТ-Тева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ауыз қуысында ұсақталатын таблеткалар10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ҚР-ДЗ-5№121900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N06DA02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Донепезил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Алзепил®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 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ҚР-ДЗ-5№015771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N06DA02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Донепезил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АЛЗАНСЕР® 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ҚР-ДЗ-3№020409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N06DA02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Донепезил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СЕРВОНЕКС®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ҚР-ДЗ-5№020765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N06DA02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Донепезил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Яснал®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ҚР-ДЗ-5№014349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N06DA02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Донепезил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Яснал®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N06DA02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Донепезил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Донепезил-Тева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ҚР-ДЗ-5№121901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N06DA02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Донепезил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Донепезил-Тева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ҚР-ДЗ-5№121902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N06DA02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Донепезил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Алзидон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ҚР-ДЗ-5№121983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N06DA02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Донепезил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АЛЗАНСЕР 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ҚР-ДЗ-3№020408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N06DA02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Донепезил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Алзепил®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 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N06DA02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Донепезил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СЕРВОНЕКС®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ҚР-ДЗ-5№020766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N06DA03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Ривастигмин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N06DA04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Галантамин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N06DA04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Галантамин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Нивалин®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10 мг/мл 1 мл ампулада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ҚР-ДЗ-5№011160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N06DA04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Галантамин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Нивалин®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5 мг/мл 1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ҚР-ДЗ-5№011159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N06DA04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Галантамин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Нивалин®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N06DA04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Галантамин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Нивалин®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ҚР-ДЗ-5№010821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N06DA04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Галантамин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Нивалин®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2,5 мг/мл 1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ҚР-ДЗ-5№011158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N06DA04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Галантамин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ГАЛАНТАМИН ДС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5 мг/мл 1 мл-ден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ҚР-ДЗ-5№025334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N06DA04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Галантамин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ГАЛАНТАМИН ДС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10 мг/мл 1 мл-ден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ҚР-ДЗ-5№025333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N06DX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Деменцияға арналған басқа препараттар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N06DX01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Мемантин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N06DX01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Мемантин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Мемантин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ҚР-ДЗ-5№024305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N06DX01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Мемантин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Мемантин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20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ҚР-ДЗ-5№024306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N06DX01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Мемантин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Денигма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ҚР-ДЗ-5№021507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N06DX01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Мемантин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Мемантин-Тева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ҚР-ДЗ-5№121709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N06DX01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Мемантин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Мемантин-Тева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20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ҚР-ДЗ-5№121710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N06DX01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Мемантин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Марукса®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ҚР-ДЗ-5№121843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N06DX01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Мемантин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Марукса®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20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ҚР-ДЗ-5№121844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N06DX01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Мемантин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Нермонт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ҚР-ДЗ-5№121961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N06DX01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Мемантин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Тингрекс®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ҚР-ДЗ-5№024171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N06DX01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Мемантин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Алчеба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ҚР-ДЗ-5№020790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N06DX01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Мемантин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ДЕНИГМА®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ҚР-ДЗ-5№021506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N06DX01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Мемантин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Мемаксин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ішуге арналған тамшылар 10 мг/г 100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ҚР-ДЗ-5№016201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N06DX01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Мемантин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Мемантин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ҚР-ДЗ-5№025353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N06DX01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Мемантин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Мемантин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20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ҚР-ДЗ-5№025352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Жүйке жүйесінің ауруларын емдеуге арналған басқа да препараттар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N07A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Парасимпатомиметиктер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N07AA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Антихолинэстеразалық препараттар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N07AA01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Неостигмин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N07AA01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Неостигмин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Прозерин-Дарница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0,05% 1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ҚР-ДЗ-5№015466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N07AA01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Неостигмин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Прозерин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0,5 мг/мл 1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ҚР-ДЗ-5№010914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N07AA01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Неостигмин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Прозерин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0.5 мг/мл 1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N07AA02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Пиридостигмин бромиді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N07AA02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Пиридостигмин бромиді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Калимин 60 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60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ҚР-ДЗ-5№009630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N07B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Түрлі заттарға психологиялық немесе физиологиялық тәуелділік кезінде қолданылатын препараттар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N07BA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Никотинге тәуелділік үшін қолданылатын дәрілер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N07BA03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Варениклин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N07BA03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Варениклин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Чампикс®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1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ҚР-ДЗ-5№011819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N07BA03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Варениклин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Чампикс®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0,5 мг + 1,0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ҚР-ДЗ-5№011810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N07BB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Алкогольге тәуелділік кезінде қолданылатын препараттар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N07BB01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Дисульфирам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N07BB01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Дисульфирам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Эспераль®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500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ҚР-ДЗ-5№003622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N07BB01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Дисульфирам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Тетурам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150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ҚР-ДЗ-5№009581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N07BB01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Дисульфирам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Алкосон®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500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ҚР-ДЗ-5№006129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N07BB01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Дисульфирам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Тетурам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150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ҚР-ДЗ-5№012716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N07BB04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Налтрексон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N07BB04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Налтрексон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Антаксон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ҚР-ДЗ-5№009266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N07BB04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Налтрексон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Вивитрол®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бұлшықет ішіне енгізу үшін әсер етуі ұзартылған суспензия дайындауға арналған ұнтақ, еріткішпен жиынтықта 380 мг 4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ҚР-ДЗ-5№014801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N07BC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Опиоидтік тәуелділікте қолданылатын дәрілер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N07BC02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Метадон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N07BC02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Метадон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Метадон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Ішуге арналған ерітінді, 5 мг/мл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ҚР-ДЗ-5№121922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N07C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 айналуын тоқтатуға арналған препараттар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N07CA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 айналуды емдеуге арналған құралдар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N07CA01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Бетагистин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N07CA01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Бетагистин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Полвертик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8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ҚР-ДЗ-5№016517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N07CA01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Бетагистин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Полвертик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16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ҚР-ДЗ-5№016518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N07CA01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Бетагистин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Вестибо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24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ҚР-ДЗ-5№017380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N07CA01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Бетагистин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Полвертик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24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ҚР-ДЗ-5№016519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N07CA01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Бетагистин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Алфинор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24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ҚР-ДЗ-5№020563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N07CA01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Бетагистин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Бетагист 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24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ҚР-ДЗ-5№019067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N07CA01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Бетагистин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Моресерк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24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N07CA01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Бетагистин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Бетасерк®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8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ҚР-ДЗ-5№018569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N07CA01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Бетагистин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Бетасерк®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16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N07CA01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Бетагистин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Бетасерк®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24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ҚР-ДЗ-5№018571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N07CA01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Бетагистин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КернГистин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8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ҚР-ДЗ-5№022826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N07CA01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Бетагистин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КернГистин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16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ҚР-ДЗ-5№022872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N07CA01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Бетагистин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Алфинор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8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ҚР-ДЗ-5№018088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N07CA01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Бетагистин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Алфинор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16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ҚР-ДЗ-5№018089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N07CA01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Бетагистин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Бетаверт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16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ҚР-ДЗ-5№018676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N07CA01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Бетагистин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Бетаверт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24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ҚР-ДЗ-5№018677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N07CA01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Бетагистин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Бетагистин-Тева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16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ҚР-ДЗ-5№014258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N07CA01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Бетагистин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Бетагистин-Тева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24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ҚР-ДЗ-5№014259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N07CA01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Бетагистин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Вестинорм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24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ҚР-ДЗ-5№017889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N07CA01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Бетагистин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Бетагист 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16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ҚР-ДЗ-5№019066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N07CA01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Бетагистин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Моресерк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16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ҚР-ДЗ-5№021191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N07CA01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Бетагистин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Вестинорм®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16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ҚР-ДЗ-5№017888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N07CA01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Бетагистин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Бетагист 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8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ҚР-ДЗ-5№019068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N07CA02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Циннаризин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N07CA02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Циннаризин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Стугерон®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25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ҚР-ДЗ-5№002047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N07CA02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Циннаризин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Циннаризин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25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ҚР-ДЗ-5№121817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N07CA02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Циннаризин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Циннаризин Софарма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25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ҚР-ДЗ-5№020039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L04AX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иммуносупрессанттар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L04AX07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Диметилфумарат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орфандық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L04AX07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Диметилфумарат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Текфидера®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ішекте еритін қатты капсулалар 120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ҚР-ДЗ-5№022326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L04AX07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Диметилфумарат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Текфидера®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ішекте еритін қатты капсулалар 240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ҚР-ДЗ-5№022354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N07XX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Жүйке жүйесіне арналған басқа препараттар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N07XX02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Рилузол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орфандық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N07XX02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Рилузол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Боризол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 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ҚР-ДЗ-5№020992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N07XX02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Рилузол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Рилусан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 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ҚР-ДЗ-5№121814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N07XX06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Тетрабеназин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Паразитке қарсы препараттар, инсектицидтер мен репелленттер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Антипротозоидтер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P01A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Амебиазды және басқа протозойлық инфекцияларды емдеуге арналған препараттар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P01AB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Нитроимидазол туындылары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P01AB03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Орнидазол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P01AB03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Орнидазол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ОРНИКАП®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250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ҚР-ДЗ-5№019091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P01AB03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Орнидазол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ОРНИКАП®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500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ҚР-ДЗ-5№019092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P01AB03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Орнидазол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500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ҚР-ДЗ-5№021079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P01AB03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Орнидазол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Орнисид® форте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500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ҚР-ДЗ-5№004127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P01AB03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Орнидазол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Орнизол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500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ҚР-ДЗ-5№004307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P01AB03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Орнидазол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Орнисид®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250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ҚР-ДЗ-5№011191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P01AB03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Орнидазол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ОРГИЛ®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500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ҚР-ДЗ-5№011691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P01AB03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Орнидазол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Орнимед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500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ҚР-ДЗ-5№023944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P01B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Амебиазға және басқа протозоидтарға қарсы заттар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P01BA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Аминохинолиндер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P01BA02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Гидроксихлорохин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P01BA02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Гидроксихлорохин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Иммард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200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ҚР-ДЗ-5№023751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Гельминтке қарсы препараттар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P02B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Трематодқа қарсы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P02BA01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Празиквантел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P02C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Нематодозды емдеуге арналған препараттар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P02CA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Бензимидазол туындылары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P02CA01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Мебендазол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P02CA01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Мебендазол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Вермокс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100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P02CA03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Албендазол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P02CA03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Албендазол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Альбезол®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400 мг/10 мл 10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ҚР-ДЗ-5№122051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P02CA03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Албендазол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Альбезол®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400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ҚР-ДЗ-5№019329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P02CA03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Албендазол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Андазол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200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ҚР-ДЗ-5№121812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P02CA03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Албендазол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Немозол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400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ҚР-ДЗ-5№016208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P02CA03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Албендазол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Зентел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ішуге арналған суспензия, 4% 10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ҚР-ДЗ-5№005716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P02CA03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Албендазол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Зентел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400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ҚР-ДЗ-5№005717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P02CA03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Албендазол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Гелмадол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200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ҚР-ДЗ-5№021118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P02CA03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Албендазол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ішуге арналған суспензия 200 мг/ 5 мл 10 мл құтыда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ҚР-ДЗ-5№022674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P02CA03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Албендазол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Немозол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ішуге арналған суспензия 100 мг/5 мл 20 мл құтыда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ҚР-ДЗ-5№016173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P02CC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Тетрагидропиримидиннің туындылары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P02CC01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Пирантел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P02CC01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Пирантел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Пирантел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ішуге арналған суспензия 250мг/5мл по 15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ҚР-ДЗ-5№003032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P02CC01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Пирантел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Гельминтокс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250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ҚР-ДЗ-5№002448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P02CC01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Пирантел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Гельминтокс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ішуге арналған суспензия125 мг/2,5 мл по 15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ҚР-ДЗ-5№002447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P02CC01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Пирантел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Пирантел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250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ҚР-ДЗ-5№009475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P02CE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Имидазотиазол туындылары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P02CE01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Левамизол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P02CE01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Левамизол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Декарис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ҚР-ДЗ-5№012008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P02CE01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Левамизол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Декарис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150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ҚР-ДЗ-5№012009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P02CE01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Левамизол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Левамизол-ТК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ҚР-ДЗ-5№024806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P02CE01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Левамизол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Левамизол-ТК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150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ҚР-ДЗ-5№024807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Эктопаразиттерді (оның ішінде қышыма кенесін) жоюға арналған препараттар, инсектицидтер мен репелленттер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P03A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Эктопаразиттерді (оның ішінде қышыма кенесін) жоюға арналған препараттар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P03AA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Құрамында күкірті бар қосылыстар.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P03AA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Құрамында күкірті бар қосылыстар.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 күкірт жақпамайы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жақпамай 33% 25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ҚР-ДЗ-5№003170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P03AA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Құрамында күкірті бар қосылыстар.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Күкірт жақпамайы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жақпамай 33,3% 40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ҚР-ДЗ-5№009346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P03AA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Құрамында күкірті бар қосылыстар.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Күкірт жақпамайы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жақпамай 33,3% 25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ҚР-ДЗ-5№009346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P03AC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Пиретриндер (оның ішінде синтетикалық қосылыстар)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P03AC04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Перметрин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P03AC04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Перметрин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Педекс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гель 0,5% 40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ҚР-ДЗ-5№004113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P03AC04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Перметрин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Педекс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ерітінді 0,5% 60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ҚР-ДЗ-5№004115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P03AC04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Перметрин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Перметрин жақпамайы бактерицидпен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жақпамай 40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ҚР-ДЗ-5№004125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P03AX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Эктопаразиттерді жоюға арналған өзге препараттар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P03AX01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Бензилбензоат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P03AX01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Бензилбензоат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Бензилбензоат Гриндекс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жақпамай 200 мг/г 30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ҚР-ДЗ-5№004170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Тыныс алу жүйесі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Мұрын ауруларын емдеуге арналған препараттар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R01A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Деконгестанттар мен жергілікті қолдануға арналған басқа да препараттар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R01AA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Симпатомиметиктер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R01AA04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Фенилэфрин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R01AA04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Фенилэфрин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Назол® Кидс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мұрынға спрейі 10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ҚР-ДЗ-5№012278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R01AA04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Фенилэфрин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Назол® Кидс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мұрынға спрейі 15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ҚР-ДЗ-5№012278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R01AA04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Фенилэфрин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Назол® Бэби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сәбилерге арналған мұрынға тамызатын дәрі 10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ҚР-ДЗ-5№014746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R01AA05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Оксиметазолин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R01AA05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Оксиметазолин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Оксивин-DF®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мұрынға тамызатин дәрі 0.01% 10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ҚР-ДЗ-3№121737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R01AA05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Оксиметазолин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Оксивин-DF®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мұрынға тамызатин дәрі 0.025 % 10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ҚР-ДЗ-3№121738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R01AA05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Оксиметазолин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Оксивин-DF®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мұрынға тамызатин дәрі 0.05% 10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ҚР-ДЗ-3№121739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R01AA05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Оксиметазолин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Назол®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мұрынға спрейі 10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ҚР-ДЗ-5№007918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R01AA05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Оксиметазолин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Називин® Сенситив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дозаланған мұрын спрейі 11,25 мкг/доза 10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ҚР-ДЗ-5№019814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R01AA05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Оксиметазолин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Називин® Сенситив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дозаланған мұрын спрейі 22,5 мкг/доза 10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ҚР-ДЗ-5№019815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R01AA05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Оксиметазолин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Називин® Сенситив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дозаланған мұрын спрейі 11.25 мкг/доза 10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ҚР-ДЗ-5№019816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R01AA05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Оксиметазолин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Називин® Сенситив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дозаланған мұрын спрейі 22.5 мкг/доза по 10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ҚР-ДЗ-5№019817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R01AA05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Оксиметазолин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Глазал окси® плюс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көзге және мұрынға тамызатин дәрі 0,025% 10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ҚР-ДЗ-5№011150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R01AA05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Оксиметазолин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Оксиназин®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сәбилерге арналған мұрын спрейі 0,01% 10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ҚР-ДЗ-5№016591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R01AA05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Оксиметазолин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Оксиназин®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мұрынға арналған спрей 0,05% 15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ҚР-ДЗ-5№016593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R01AA05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Оксиметазолин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Риноксил-Н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мұрын тамшысы, ерітінді 0,25 мг/ мл 10мл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ҚР-ДЗ-5№021356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R01AA05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Оксиметазолин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Риноксил-Н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мұрын тамшысы, ерітінді 0,5 мг/ мл 10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ҚР-ДЗ-5№021357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R01AA05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Оксиметазолин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Глазал-окси®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мұрынға тамызатин дәрі 0,01% 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ҚР-ДЗ-5№011149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R01AA05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Оксиметазолин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Ринт ментолмен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мұрынға арналған спрей, 0,5 мг/мл 10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R01AA05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Оксиметазолин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Ринт ылғалдайтын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мұрынға арналған спрей, 0,5 мг/мл 10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ҚР-ДЗ-5№021031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R01AA05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Оксиметазолин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Оксивин-DF®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мұрынға арналған спрей, 0,025% 10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ҚР-ДЗ-5№121725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R01AA05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Оксиметазолин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Оксивин-DF®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мұрынға арналған спрей, 0,05% 10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ҚР-ДЗ-5№121726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R01AA05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Оксиметазолин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Оксиназин®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арналған мұрын спрейі 0,025% 10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ҚР-ДЗ-5№016592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R01AA05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Оксиметазолин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Називин®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мұрынға тамызатин дәрі, 0,25 % 10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ҚР-ДЗ-5№019264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R01AA05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Оксиметазолин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Називин® Сенситив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мұрынға тамызатин дәрі, 0,01 % 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ҚР-ДЗ-5№019813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R01AA05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Оксиметазолин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Називин®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мұрынға тамызатин дәрі, 0,01% 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R01AA05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Оксиметазолин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Глазал-окси®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мұрынға тамызатин дәрі, 0,05% 10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ҚР-ДЗ-5№011162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R01AA05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Оксиметазолин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Називин®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мұрынға тамызатин дәрі, 0,05% 10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R01AA05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Оксиметазолин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Називин®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мұрынға арналған спрей 0,05% 10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ҚР-ДЗ-5№019266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R01AA05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Оксиметазолин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Назол® Адванс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мұрынға арналған спрей 10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ҚР-ДЗ-5№011503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R01AA05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Оксиметазолин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Назол® Адванс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мұрынға арналған спрей 15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ҚР-ДЗ-5№011503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R01AA05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Оксиметазолин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Викс Актив Синекс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дозаланған мұрын спрейі 0,05 % 15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ҚР-ДЗ-5№020722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R01AA07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Ксилометазолин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R01AA07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Ксилометазолин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Фасторик™-Н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мұрынға арналған тамшылар, 0,1% 10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ҚР-ДЗ-5№009117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R01AA07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Ксилометазолин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Галазолин®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мұрынға арналған тамшылар, 0,1% 10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R01AA07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Ксилометазолин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Фасторик™-Н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мұрынға арналған тамшылар 0,05% 10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ҚР-ДЗ-5№009116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R01AA07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Ксилометазолин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Галазолин®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мұрынға арналған тамшылар, 0,05% 10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ҚР-ДЗ-5№010228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R01AA07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Ксилометазолин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"Золотая звезда" тамшыдәрісі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мұрынға арналған тамшылар, 0,05%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ҚР-ДЗ-5№015762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R01AA07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Ксилометазолин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"Золотая звезда" тамшыдәрісі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мұрынға арналған тамшылар, 0,1% 10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ҚР-ДЗ-5№015764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R01AA07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Ксилометазолин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Отризол-DF®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мұрынға тамызатин дәрі, 0,05% 10мл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ҚР-ДЗ-3№020376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R01AA07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Ксилометазолин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Отризол-DF®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мұрынға тамызатин дәрі, 0,1% 10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ҚР-ДЗ-3№020377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R01AA07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Ксилометазолин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Назаксил®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мұрын тамшы дәрісі, 0.1 % 10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ҚР-ДЗ-5№014018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R01AA07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Ксилометазолин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Назаксил®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мұрынға тамызатин дәрі,, 0,05 % 10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ҚР-ДЗ-5№014017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R01AA07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Ксилометазолин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Ксилометазолин-Тева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мұрынға тамызатин дәрі,, 0,05% 10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ҚР-ДЗ-5№019106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R01AA07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Ксилометазолин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Ксилометазолин-Тева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мұрынға тамызатин дәрі, 0.1 % 10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ҚР-ДЗ-5№019107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R01AA07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Ксилометазолин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Назацис-ксило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мұрынға тамызатин дәрі,, 0.1 % 10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ҚР-ДЗ-5№024229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R01AA07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Ксилометазолин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Назацис-ксило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мұрынға тамызатин дәрі,, 0,05% 10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R01AA07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Ксилометазолин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Фармазолин®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мұрынға тамызатин дәрі, 0,1% 10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ҚР-ДЗ-5№016466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R01AA07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Ксилометазолин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Фармазолин®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мұрынға тамызатин дәрі, 0,05% 10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R01AA07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Ксилометазолин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Отривин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арналған мұрынға тамызатын дәрі 0,05% 10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ҚР-ДЗ-5№014866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R01AA07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Ксилометазолин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Ксимелин®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мұрын тамшысы, 0,05% 10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ҚР-ДЗ-5№009805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R01AA07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Ксилометазолин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Ксимелин®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мұрынға тамызатин дәрі, 0.1% 10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ҚР-ДЗ-5№004937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R01AA07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Ксилометазолин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Отривин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мұрынға арналған дозаланған спрей 0,1% 10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ҚР-ДЗ-5№014864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R01AA07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Ксилометазолин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Галазолин®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мұрынға арналған гель 0,05% 10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ҚР-ДЗ-5№014397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R01AA07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Ксилометазолин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Галазолин®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мұрынға арналған гель 0,1% 10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ҚР-ДЗ-5№014398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R01AA07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Ксилометазолин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Тизин®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дозаланған мұрын спрейі 0,05% 10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R01AA07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Ксилометазолин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Тизин®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дозаланған мұрын спрейі 0,1% 10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R01AA07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Ксилометазолин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Риномарис®Адванс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мұрынға арналған дозаланған спрей 0,05% 10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R01AA07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Ксилометазолин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Риномарис® Адванс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мұрынға арналған дозаланған спрей 0,1% 10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R01AA07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Ксилометазолин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Ксимелин® Эко ментолмен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мұрынға арналған дозаланған спрей 0,1% 10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ҚР-ДЗ-5№024091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R01AA07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Ксилометазолин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Ксимелин® Эко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мұрынға арналған дозаланған спрей 0,05% 10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ҚР-ДЗ-5№024092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R01AA07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Ксилометазолин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Ксимелин® Эко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мұрынға арналған дозаланған спрей 0,1% 10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ҚР-ДЗ-5№024093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R01AA07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Ксилометазолин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Эвказолин® Аква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мұрынға арналған спрей 1 мг/г 10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ҚР-ДЗ-5№013223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R01AA07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Ксилометазолин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Ксилометазолин-Тева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дозаланған мұрын спрейі 0,05% 10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ҚР-ДЗ-5№019108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R01AA07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Ксилометазолин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Ксилометазолин-Тева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мұрынға арналған дозаланған спрей 0,1% 10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ҚР-ДЗ-5№019109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R01AA07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Ксилометазолин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Назаксил®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мұрынға арналған спрей 0,05% 15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ҚР-ДЗ-5№015114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R01AA07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Ксилометазолин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Назаксил®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мұрынға арналған спрей 0,1% 15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ҚР-ДЗ-5№015115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R01AA07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Ксилометазолин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Отризол-DF®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ментолмен және эвкалиптпен, мұрынға арналған спрей 0,1% 10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ҚР-ДЗ-5№023198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R01AA07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Ксилометазолин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Доктор Тайсс Ринотайсс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мұрынға арналған спрей 0,1% 10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ҚР-ДЗ-5№018495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R01AA07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Ксилометазолин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Отривин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мұрынға арналған дозаланған спрей ментолмен және эвкалиптпен 0,1% 10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ҚР-ДЗ-5№003831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R01AA07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Ксилометазолин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Отризол-DF®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мұрынға арналған спрей 0,05% 10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ҚР-ДЗ-3№020373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R01AA07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Ксилометазолин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Отризол-DF®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мұрынға арналған спрей 0,1% 10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ҚР-ДЗ-3№020374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R01AA07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Ксилометазолин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Снуп®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мұрынға арналған спрейі 0,05% 10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ҚР-ДЗ-5№018449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R01AA07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Ксилометазолин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Снуп®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мұрынға арналған спрейі 0,05% 15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ҚР-ДЗ-5№018449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R01AA07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Ксилометазолин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Снуп®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мұрын спрейі 0,1% 10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R01AA07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Ксилометазолин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Снуп®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мұрын спрейі 0,1% 15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R01AA07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Ксилометазолин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Риномарис®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дозаланған мұрын спрейі 0,05% 10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R01AA07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Ксилометазолин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Риномарис®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дозаланған мұрын спрейі 0,05% 15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R01AA07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Ксилометазолин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Риномарис®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дозаланған мұрын спрейі 0,1% 10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ҚР-ДЗ-5№018661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R01AA07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Ксилометазолин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Риномарис®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дозаланған мұрын спрейі 0,1% 15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ҚР-ДЗ-5№018661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R01AA07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Ксилометазолин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Ксимелин®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мұрын спрейі 0,1% 15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ҚР-ДЗ-5№004936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R01AA07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Ксилометазолин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Ксимелин®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мұрын спрейі 0,05% 15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ҚР-ДЗ-5№004928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R01AA07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Ксилометазолин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Снуп®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мұрын спрейі 0,05% 15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ҚР-ДЗ-5№121853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R01AA07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Ксилометазолин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Снуп®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мұрын спрейі 0,1% по 15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ҚР-ДЗ-5№121854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R01AA07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Ксилометазолин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"Золотая звезда" спрейі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мұрын спрейі 0,1% 15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ҚР-ДЗ-5№015763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R01AA07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Ксилометазолин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ТИЗИН® БИО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дозаланған мұрын спрейі 0,1% 10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ҚР-ДЗ-5№021454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R01AA07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Ксилометазолин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Фармазолин® 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мұрын спрейі 1 мг/мл 15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ҚР-ДЗ-5№015731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R01AA07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Ксилометазолин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Назацис-ксило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мұрын спрейі 0.05 % 10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ҚР-ДЗ-5№024969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R01AA07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Ксилометазолин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Назацис-ксило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мұрын спрейі 0.1 % 10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ҚР-ДЗ-5№024970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R01AD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Кортикостероидтар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R01AD01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Беклометазон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R01AD01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Беклометазон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Насобек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мұрын ішіне қолдануға арналған дозаланған спрей 50 мкг/доза 25 г (200 доз)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ҚР-ДЗ-5№004325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R01AD12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Флутиказон фуроаты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R01AD12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Флутиказон фуроаты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Авамис®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мұрынға арналған дозаланған спрей 27,5 мкг/доза 120 доз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ҚР-ДЗ-5№013177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R01AC03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Азеластин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R01AC03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Азеластин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Аллергодил®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мұрынға арналған дозаланған спрей 140 мкг/доза 10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Бронх демікпесін емдеуге арналған препараттар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R03A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Ингаляциялық қолдануға арналған симпатомиметиктер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R03AC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Селективті бета-2-адреномиметиктер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R03AC02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Сальбутамол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R03AC02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Сальбутамол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Вертасорт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дозаланған ингаляцияға арналған аэрозоль 100 мкг/доза 200 доза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R03AC02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Сальбутамол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Сальбутамол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ингаляцияға арналған дозаланған аэрозоль 100 мкг/доза, 200 доз (12 млден)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ҚР-ДЗ-5№021286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R03AC02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Сальбутамол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Вентолин® тыныс алу ерітіндісі®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небулайзерге арналған ерітінді 5 мг/мл, 20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ҚР-ДЗ-5№006081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R03AC02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Сальбутамол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Сальбутамол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дозаланған ингаляцияға арналған аэрозоль 100 мкг/доза, 200 доз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ҚР-ДЗ-5№000838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R03AC02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Сальбутамол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ингаляцияға арналған дозаланған аэрозоль, 100 мкг/доза 200 доз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ҚР-ДЗ-5№018791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R03AC02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Сальбутамол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Сальбутамол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ингаляцияға арналған дозаланған аэрозоль, 100 мкг/доза 200 доз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R03AC02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Сальбутамол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Вентолин®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дозаланған, ингаляцияға арналған аэрозоль 100 мкг/доза 200 доз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ҚР-ДЗ-5№004652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R03AC02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Сальбутамол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Азмасол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ингаляцияға арналған мөлшерленген аэрозоль 100 мкг/доза 200 доз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ҚР-ДЗ5№024893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R03AC18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Индакатерол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R03AC18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Индакатерол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Онбрез® Бризхалер®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капсулалардағы ингаляцияға арналған ұнтақ 150 кг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ҚР-ДЗ-5№019852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R03AC18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Индакатерол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Онбрез® Бризхалер®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капсулалардағы ингаляцияға арналған ұнтақ 300 мкг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ҚР-ДЗ-5№019853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R03AC19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Олодатерол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R03AC19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Олодатерол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Стриверди® Респимат®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ингаляцияға арналған ерітінді 2,5 мкг/ингаляция 4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ҚР-ДЗ-5№121771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R03AK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Симпатомиметиктердің кортикостероидтармен, антихолинергиялық препараттарды қоспағанда, басқа да препараттармен қосындысы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R03AK06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Салметерол және Флутиказон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R03AK06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Салметерол және Флутиказон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Асарис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ингаляцияға арналған дозаланған ұнтақ 50 мкг/100 мкг, 60 Доза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ҚР-ДЗ-5№023781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R03AK06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Салметерол және Флутиказон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Тевакомб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ингаляцияға арналған дозаланған аэрозоль, 25/50 мкг/доза 120 доз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ҚР-ДЗ-5№021533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R03AK06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Салметерол және Флутиказон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Тевакомб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ингаляцияға арналған дозаланған аэрозоль 25/125 мкг/доза 120 доз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ҚР-ДЗ-5№021534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R03AK06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Салметерол және Флутиказон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Тевакомб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ингаляцияға арналған дозаланған аэрозоль, 25/250 мкг/доза 120 доз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R03AK06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Салметерол және Флутиказон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Асарис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ингаляцияға арналған дозаланған ұнтақ 50 мкг/500 мкг, 60 Доза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ҚР-ДЗ-5№023783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R03AK06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Салметерол және Флутиказон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Пефсал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ингаляцияға арналған дозаланған аэрозоль, 25 мкг, 50 мкг/доза 120 доз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ҚР-ДЗ-5№023354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R03AK06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Салметерол және Флутиказон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Пефсал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ингаляцияға арналған дозаланған аэрозоль, 25 мкг, 125 мкг/доза 120 доз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ҚР-ДЗ-5№023355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R03AK06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Салметерол және Флутиказон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Пефсал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ингаляцияға арналған дозаланған аэрозоль, 25 мкг, 250 мкг/доза 120 доз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ҚР-ДЗ-5№023356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R03AK06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Салметерол және Флутиказон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Серофло 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ингаляцияға арналған дозаланған аэрозоль 25/50 мкг 120 доз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R03AK06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Салметерол және Флутиказон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Серофло 125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аэрозоль дозированный для ингаляций 25/125 мкг 120 доз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ҚР-ДЗ-5№023641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R03AK06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Салметерол және Флутиказон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Серофло 250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ингаляцияға арналған дозаланған аэрозоль, 25/250 мкг 120 доз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ҚР-ДЗ-5№023642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R03AK06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Салметерол және Флутиказон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Сирдупла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ингаляцияға арналған дозаланған аэрозоль, 25 мкг/250 мкг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ҚР-ДЗ-5№024104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R03AK06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Салметерол және Флутиказон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Сирдупла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ингаляцияға арналған дозаланған аэрозоль, 25 мкг/125 мкг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ҚР-ДЗ-5№024106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R03AK06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Салметерол және Флутиказон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Серетид™ Эвохалер™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ингаляцияға арналған дозаланған аэрозоль 25/250 мкг, 120 доз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ҚР-ДЗ-5№005356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R03AK06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Салметерол және Флутиказон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Серетид™ Эвохалер™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ингаляцияға арналған дозаланған аэрозоль 25/50 мкг, 120 доз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ҚР-ДЗ-5№005355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R03AK06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Салметерол және Флутиказон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Эйртек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ингаляцияға арналған дозаланған аэрозоль 25мкг+250 мкг/доза, 120 доз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ҚР-ДЗ-5№021051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R03AK06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Салметерол және Флутиказон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Салтрол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дозаланған ингаляцияға арналған аэрозоль, 25/250 мкг 120 доз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ҚР-ДЗ-5№023484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R03AK06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Салметерол және Флутиказон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Серетид® Мультидиск®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ингаляцияға арналған ұнтақ 50 мкг/500 мкг, 60 доз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ҚР-ДЗ-5№003892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R03AK06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Салметерол және Флутиказон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ЭрФлюСал® Форспиро®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ингаляцияға арналған дозаланған ұнтақ 50 мкг/500 мкг 12.5 мг препараттан (1 доза)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ҚР-ДЗ-5№021590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R03AK06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Салметерол және Флутиказон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Салмерикс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дозаланған ингаляцияға арналған ұнтақ 50 мкг/500 мкг, 60 доз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ҚР-ДЗ-5№022953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R03AK06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Салметерол және Флутиказон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Флусалио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ингаляцияға арналған дозаланған ұнтақ 50мкг/500 мкг 60 доз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ҚР-ДЗ-5№023369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R03AK06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Салметерол және Флутиказон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ЭрФлюСал® Форспиро®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ингаляцияға арналған дозаланған ұнтақ 50/250 мкг 12.5 мг препараттан (1 доза)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ҚР-ДЗ-5№021589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R03AK06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Салметерол және Флутиказон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Серетид® Мультидиск®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ингаляцияға арналған ұнтақ 50 мкг/250 мкг, 60 доз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ҚР-ДЗ-5№003891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R03AK06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Салметерол және Флутиказон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Салмерикс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дозаланған ингаляцияға арналған ұнтақ 50 мкг/250 мкг, 60 доз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ҚР-ДЗ-5№022952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R03AK06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Салметерол және Флутиказон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ФЛУТИЭЙР-S 250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капсулалардағы ингаляцияға арналған ұнтақ, ингалятормен жиынтықта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ҚР-ДЗ-5№020554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R03AK06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Салметерол және Флутиказон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Флусалио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ингаляцияға арналған дозаланған ұнтақ, 250/50 мкг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R03AK06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Салметерол және Флутиказон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Серетид™ Эвохалер™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ингаляцияға арналған дозаланған аэрозоль 25/125мкг по 120 доз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ҚР-ДЗ-5№005357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R03AK06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Салметерол және Флутиказон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Эйртек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ингаляцияға арналған дозаланған аэрозоль 25 мкг+125 мкг/доза, 120 доз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ҚР-ДЗ-5№021052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R03AK06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Салметерол және Флутиказон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Салтрол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дозаланған ингаляцияға арналған аэрозоль, 25/125 мкг 120 доз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ҚР-ДЗ-5№023485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R03AK06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Салметерол және Флутиказон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Серетид® Мультидиск®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ингаляцияға арналған дозаланған ұнтақ 50 мкг/100 мкг 60 доз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ҚР-ДЗ-5№003890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R03AK06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Салметерол және Флутиказон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Салмерикс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ингаляцияға арналған дозаланған ұнтақ 50 мкг/100 мкг 60 доз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ҚР-ДЗ-5№022951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R03AK06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Салметерол және Флутиказон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Флусалио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ингаляцияға арналған дозаланған ұнтақ 50мкг/100 мкг 60 доз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ҚР-ДЗ-5№023367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R03AK06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Салметерол және Флутиказон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Эйртек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дозаланған ингаляцияға арналған аэрозоль 25мкг+50мкг/доза, 120 доз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ҚР-ДЗ-5№021053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R03AK06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Салметерол және Флутиказон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Асарис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ингаляцияға арналған дозаланған ұнтақ 50 мкг/250 мкг, 60 доз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ҚР-ДЗ-5№023782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R03AK06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Салметерол және Флутиказон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Проэйр Бронхиал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ингаляциялық ұнтағы бар қатты капсулалар, ингалятормен 250 мкг/50 мкг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R03AK06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Салметерол және Флутиказон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Проэйр Бронхиал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ингаляциялық ұнтағы бар қатты капсулалар, ингалятормен 500 мкг/ 50 мкг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ҚР-ДЗ-5№022477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R03AK06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Салметерол және Флутиказон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Комбитид Стархалер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ингаляцияға арналған дозаланған ұнтақ 25 мкг/125 мкг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ҚР-ДЗ-5№024901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R03AK06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Салметерол және Флутиказон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Комбитид Стархалер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ингаляцияға арналған дозаланған ұнтақ 25 мкг/250 мкг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ҚР-ДЗ-5№024902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R03AK06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Салметерол және Флутиказон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Комбитид Стархалер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ингаляцияға арналған дозаланған ұнтақ 25 мкг/50 мкг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R03AK07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Формотерол және Будесонид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R03AK07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Формотерол және Будесонид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Эйрбуфо™ Форспиро®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ингаляцияға арналған дозаланған ұнтақ 160мкг/4.5мкг/ доза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ҚР-ДЗ-5№024336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R03AK07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Формотерол және Будесонид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Симбикорт® Турбухалер®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ингаляцияға арналған ұнтақ 160/4,5мкг/доза 120 доз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ҚР-ДЗ-5№011414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R03AK07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Формотерол және Будесонид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ДуоРесп Спиромакс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ингаляцияға арналған дозаланған ұнтақ 160 мкг/4,5 мкг, 120 доз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ҚР-ДЗ-5№023571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R03AK07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Формотерол және Будесонид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Буфомикс Изихейлер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ингаляцияға арналған ұнтақ 160/4,5 мкг 120 доз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ҚР-ДЗ-5№022199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R03AK07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Формотерол және Будесонид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Буфомикс Изихейлер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ингаляцияға арналған ұнтақ 160/4,5 мкг 60 доз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ҚР-ДЗ-5№022199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R03AK07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Формотерол және Будесонид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ДуоРесп Спиромакс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ингаляцияға арналған дозаланған ұнтақ 320 мкг/9 мкг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ҚР-ДЗ-5№023572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R03AK07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Формотерол және Будесонид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Симбикорт® Турбухалер®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ингаляцияға арналған дозаланған ұнтақ 320/9 мкг/доза 60 доз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ҚР-ДЗ-5№018526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R03AK07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Формотерол және Будесонид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Симбикорт® Турбухалер®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ингаляцияға арналған дозаланған ұнтақ 80/4,5 мкг/ доза 120 доз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ҚР-ДЗ-5№011413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R03AK07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Формотерол және Будесонид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Симбикорт® Турбухалер®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ингаляцияға арналған дозаланған ұнтақ 160/4,5 мкг/доза 60 доз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ҚР-ДЗ-5№011412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R03AK07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Формотерол және Будесонид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Симбикорт® Турбухалер®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ингаляцияға арналған дозаланған ұнтақ 80/4,5 мкг/ доза 60 доз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ҚР-ДЗ-5№011411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R03AK07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Формотерол и Будесонид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Буфомикс Изихейлер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ингаляцияға арналған ұнтақ 160/4,5 мкг 60 доз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ҚР-ДЗ-5№022199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R03AK07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Формотерол и Будесонид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Буфомикс Изихейлер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ингаляцияға арналған ұнтақ 160/4,5 мкг 120 доз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ҚР-ДЗ-5№022199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R03AK07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Формотерол және Будесонид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Формисонид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ингаляцияға арналған дозаланған ұнтақ 80 мкг/4,5мкг, 30 доз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ҚР-ДЗ-5№024141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R03AK07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Формотерол және Будесонид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Формисонид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ингаляцияға арналған дозаланған ұнтақ 80 мкг/4,5мкг, 60 доз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ҚР-ДЗ-5№024141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R03AK07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Формотерол және Будесонид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Формисонид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ингаляцияға арналған дозаланған ұнтақ 80 мкг/4,5мкг, 120 доз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ҚР-ДЗ-5№024141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R03AK07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Формотерол және Будесонид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Формисонид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ингаляцияға арналған дозаланған ұнтақ 320мкг/9мкг. 30 доз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ҚР-ДЗ-5№024139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R03AK07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Формотерол және Будесонид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Формисонид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ингаляцияға арналған дозаланған ұнтақ 320мкг/9мкг. 60 доз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ҚР-ДЗ-5№024139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R03AK07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Формотерол және Будесонид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Формисонид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ингаляцияға арналған дозаланған ұнтақ 320мкг/9мкг. 120 доз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ҚР-ДЗ-5№024139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R03AK07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Формотерол және Будесонид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Флусорт F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капсулалардағы ингаляцияға арналған ұнтақ 12 мкг+250 мкг/доза, 30 доз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ҚР-ДЗ-5№122155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R03AK07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Формотерол және Будесонид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Синекорт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дозаланған ингаляцияға арналған аэрозоль, 200 мкг+6 мкг, 120 доз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ҚР-ДЗ-5№023628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R03AK07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Формотерол және Будесонид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Формисонид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ингаляцияға арналған дозаланған ұнтақ 160мкг/4,5мкг 30 доз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R03AK07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Формотерол және Будесонид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Формисонид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ингаляцияға арналған дозаланған ұнтақ 160мкг/4,5мкг 60 доз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R03AK07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Формотерол және Будесонид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Формисонид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ингаляцияға арналған дозаланған ұнтақ 160мкг/4,5мкг 120 доз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R03AK07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Формотерол және Будесонид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Симбикорт™ Рапихалер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ингаляцияға арналған дозаланған аэрозоль 160/4,5 мкг/доза 120 доз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R03AK07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Формотерол және Будесонид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Симбикорт™ Рапихалер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ингаляцияға арналған дозаланған аэрозоль 80/4,5 мкг/доза 120 доз+M7660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R03AK07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Формотерол және будесонид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Буфомикс Изихейлер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ингаляцияға арналған ұнтақ 80 мкг/4,5 мкг 120 доз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R03AK07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Формотерол және будесонид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Буфомикс Изихейлер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ингаляцияға арналған ұнтақ 80 мкг/4,5 мкг 60 доз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R03AK07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Формотерол және будесонид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Буфомикс Изихейлер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ингаляцияға арналған ұнтақ 320 мкг/9 мкг 120 доз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ҚР-ДЗ-5№024801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R03AK07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Формотерол және будесонид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Буфомикс Изихейлер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ингаляцияға арналған ұнтақ 320 мкг/9 мкг60 доз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ҚР-ДЗ-5№024801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R03AK08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Формотерол және беклометазон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R03AK08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Формотерол және беклометазон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Фостер®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ингаляцияға арналған дозаланған аэрозоль 100мкг/6мкг/доза, 120 доз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ҚР-ДЗ-5№023940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R03AK10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Вилантерол және Флутиказон фуроаты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R03AK10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Вилантерол және Флутиказон фуроаты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Релвар® Эллипта®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дозаланған ингаляцияға арналған ұнтақ 184мкг/22мкг 30 доз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ҚР-ДЗ-5№021462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R03AK10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Вилантерол және Флутиказона фуроат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Релвар® Эллипта®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дозаланған ингаляцияға арналған ұнтақ 92мкг/22мкг 30 доз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ҚР-ДЗ-5№021461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R03AL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Кортикостероидтармен үш еселелік құрамдастары қоса алғанда, антихолинергиялық препараттармен құрамдас симпатомиметиктер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R03AL01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Фенотерол мен Ипратропий бромиді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R03AL01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Фенотерол мен Ипратропий бромиді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Беродуал®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ингаляцияға арналған ерітінді 500 мкг/250 мкг/мл 20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ҚР-ДЗ-5№014273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R03AL01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Фенотерол мен Ипратропий бромиді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Беродуал® 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дозаланған ингаляцияға арналған аэрозоль 10 мл, 200 доз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ҚР-ДЗ-5№010908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R03AL03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Вилантерол мен Умеклидиний бромиді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R03AL03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Вилантерол мен Умеклидиний бромиді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АНОРО®ЭЛЛИПТА®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дозаланған ингаляцияға арналған ұнтақ 22мкг/55мкг 30 доз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R03AL04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Индакатерол малеаты мен Гликопирроний бромиді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R03AL04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Индакатерол малеаты мен Гликопирроний бромиді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Ультибро™ Бризхалер®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капсулалардағы ингаляцияға арналған ұнтақ 110/50мкг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ҚР-ДЗ-5№121800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R03AL05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Формотерол және Аклидиний бромиді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R03AL05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Формотерол және Аклидиний бромиді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Бримика® Дженуэйр®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ингаляцияға арналған ұнтақ, 340мкг/12мг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ҚР-ДЗ-5№022789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R03АL06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Олодатерол мен Тиотропий бромиді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R03АL06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Олодатерол мен Тиотропий бромиді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Спиолто® Респимат®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ингаляцияға арналған ерiтiндi Респимат® ингаляторымен жиынтықта, 2,5 мкг+2,5 мкг/1 ингаляция, 4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ҚР-ДЗ-5№022545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R03B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Бронх демікпесін емдеуге арналған ингаляциялық қолданылатын басқа да препараттар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R03BA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Глюкокортикоидтар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R03BA01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Беклометазон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R03BA01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Беклометазон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Беклазон Эко Легкое Дыхание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дозаланған ингаляцияға арналған аэрозоль, тыныс алу арқылы белсенділендірілген250 мкг/доза по 200 доз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ҚР-ДЗ-5№019759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R03BA01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Беклометазон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Беклазон Эко Легкое Дыхание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дозаланған ингаляцияға арналған аэрозоль, тыныс алу арқылы белсенділендірілген 100 мкг/доза 200 доз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ҚР-ДЗ-5№019758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R03BA01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Беклометазон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Риносол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дозаланған ингаляцияға арналған аэрозоль, 250 мкг/доза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РК-ЛС-5№025637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R03BA02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Будесонид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R03BA02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Будесонид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Бусонид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дозаланған ингаляцияға арналған аэрозоль 200мкг/доза 300 доз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ҚР-ДЗ-5№021143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R03BA02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Будесонид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Будесонид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дозаланған ингаляцияға арналған аэрозоль, 200 мкг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ҚР-ДЗ-5№023169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R03BA02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Будесонид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Пульмикорт®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ингаляцияға арналған дозаланған суспензия 0,25 мг/мл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ҚР-ДЗ-5№017365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R03BA02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Будесонид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Пульмикорт®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ингаляцияға арналған дозаланған суспензия 0,5 мг/мл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ҚР-ДЗ-5№017366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R03BA05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Флутиказон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R03BA05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Флутиказон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Фликсотид™ 250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дозаланған ингаляцияға арналған аэрозоль 250 мкг/доза 120 доза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ҚР-ДЗ-5№004663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R03BA05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Флутиказон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Фликсотид™ 125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дозаланған ингаляцияға арналған аэрозоль 125 мкг/доза 60 доза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ҚР-ДЗ-5№004664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R03BA05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Флутиказон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Фликсотид™ 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дозаланған ингаляцияға арналған аэрозоль 50 мкг/доза 120 доза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ҚР-ДЗ-5№010057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R03BA05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Флутиказон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Бокакорт-С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дозаланған ингаляцияға арналған аэрозоль, 250 мкг/доза, 120 доз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ҚР-ДЗ-5№024721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R03BA07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Мометазон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R03BA07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Мометазон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Назонекс®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дозаланған мұрын спрейі 50мкг/доза 18 г (140 доз)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ҚР-ДЗ-5№014790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R03BA07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Мометазон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Назонекс®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дозаланған мұрын спрейі 50мкг/доза 10 г (60 доз)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ҚР-ДЗ-5№014790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R03BA07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Мометазон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Асманекс®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ингаляцияға арналған ұнтақ 200 мкг/доза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ҚР-ДЗ-5№019961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R03BA07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Мометазон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Асманекс®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ингаляцияға арналған ұнтақ 400 мкг/доза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ҚР-ДЗ-5№019962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R03BA08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Циклезонид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R03BA08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Циклезонид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Альвеско®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ингаляцияға арналған дозаланған аэрозоль 160 мкг 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ҚР-ДЗ-5№021018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R03BA08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Циклезонид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Альвеско®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ингаляцияға арналған дозаланған аэрозоль 80 мкг 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ҚР-ДЗ-5№021017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R03BB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Холиноблокаторлар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R03BB01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Ипратропий бромиді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R03BB01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Ипратропий бромиді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Ипросан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дозаланған ингаляцияға арналған аэрозоль 20 мкг/доза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R03BB04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Тиотропий бромиді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R03BB04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Тиотропий бромиді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Спирива® Респимат®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ингаляцияға арналған ерiтiндi Респимат® ингаляторымен жиынтықта 2,5мкг 4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ҚР-ДЗ-5№014869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R03BB04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Тиотропий бромиді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Спирива®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ингаляцияға арналған ұнтағы бар капсулалар ХандиХалер® ингаляторымен жиынтықта 18 мкг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ҚР-ДЗ-5№010034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R03BB04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Тиотропий бромиді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Теватропиум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ингаляцияға арналған ұнтағы бар капсулалар ингаляторымен жиынтықта 13 мкг 15 капсула құтыда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ҚР-ДЗ-5№023767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R03BB04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Тиотропия бромид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Сривассо®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ингаляцияға арналған ұнтағы бар капсулалар ХандиХалер® ингаляторымен жиынтықта 18мкг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ҚР-ДЗ-5№024283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R03BB04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Тиотропия бромид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Теватропиум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ингаляцияға арналған ұнтағы бар капсулалар ингалятормен жиынтықта 13 мкг, 30 капсула құтыда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РК-ЛС-5№023767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R03BB05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Аклидиний бромиді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R03BB05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Аклидиний бромиді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Бретарис® Дженуэйр®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ингаляцияға арналған ұнтақ 322 мкг/доз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ҚР-ДЗ-5№021283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R03BB05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Аклидиний бромиді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Бретарис® Дженуэйр®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ингаляцияға арналған ұнтақ 60 доз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ҚР-ДЗ-5№021282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R03BB06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Гликопирроний бромиді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R03BB06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Гликопирроний бромиді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Сибри® Бризхалер®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капсулалардағы ингаляцияға арналған ұнтақ50 мкг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ҚР-ДЗ-5№021604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R03BB07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Умеклидиний бромиді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R03BB07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Умеклидиний бромиді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Инкруз® Эллипта®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дозаланған ингаляцияға арналған ұнтақ 55 мкг 30 доз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ҚР-ДЗ-5№121756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R03D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Жүйелі қолданылатын арналған бронх демікпесін емдеуге арналған басқа да препараттар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R03DA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Ксантиннің туындылары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R03DA04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Теофиллин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R03DA04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Теофиллин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Теотард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босап шығуы өзгертілген капсулалар 350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ҚР-ДЗ-5№021487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R03DA04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Теофиллин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Теотард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босап шығуы өзгертілген капсулалар 200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ҚР-ДЗ-5№021486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R03DA04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Теофиллин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Теофил® СР 300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босап шығуы ұзаққа созылатын капсулалар 300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ҚР-ДЗ-5№009964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R03DA04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Теофиллин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Теофил® СР 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босап шығуы ұзартылған капсулалар 100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ҚР-ДЗ-5№005568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R03DA04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Теофиллин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Теофил® СР 200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босап шығуы ұзартылған капсулалар 200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ҚР-ДЗ-5№009963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R03DA05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Аминофиллин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R03DA05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Аминофиллин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Эуфиллин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ішіне енгізуге арналған ерітінді 24 мг/мл 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ҚР-ДЗ-5№019836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R03DA05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Аминофиллин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Эуфиллин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150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ҚР-ДЗ-5№019292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R03DA05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Аминофиллин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Эуфиллин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0,15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ҚР-ДЗ-5№019359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R03DA05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Аминофиллин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Эуфиллин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150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ҚР-ДЗ-5№015553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R03DA05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Аминофиллин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Эуфиллин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ішіне енгізуге арналған ерітінді, 24 мг/мл 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R03DA05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Аминофиллин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Эуфиллин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2,4% 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ҚР-ДЗ-5№000096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R03DA05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Аминофиллин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Эуфиллин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150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ҚР-ДЗ-5№000126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R03DC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Лейкотриенді рецепторлардың антагонисттері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R03DC03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Монтелукаст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R03DC03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Монтелукаст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Асменол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шайнайтын таблеткалар 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ҚР-ДЗ-5№018861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R03DC03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Монтелукаст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Асменол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ҚР-ДЗ-5№018869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R03DC03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Монтелукаст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Айролукаст®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ҚР-ДЗ-5№005672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R03DC03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Монтелукаст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Асменол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шайнайтын таблеткалар 4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ҚР-ДЗ-5№018860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R03DC03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Монтелукаст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Айролукаст®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шайнайтын таблеткалар 4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ҚР-ДЗ-5№005671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R03DC03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Монтелукаст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Глемонт Шайнайтын таблеткалар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шайнайтын таблеткалар 4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ҚР-ДЗ-5№021515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R03DC03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Монтелукаст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Глемонт Шайнайтын таблеткалар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шайнайтын таблеткалар 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ҚР-ДЗ-5№021516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R03DC03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Монтелукаст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М-КАСТ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шайнайтын таблеткалар 4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ҚР-ДЗ-5№121867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R03DC03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Монтелукаст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М-КАСТ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шайнайтын таблеткалар 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ҚР-ДЗ-5№121868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R03DC03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Монтелукаст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Диффалон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шайнайтын таблеткалар 4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ҚР-ДЗ-5№122001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R03DC03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Монтелукаст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Диффалон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ҚР-ДЗ-5№121993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R03DC03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Монтелукаст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НОТТА-сановель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шайнайтын таблеткалар 4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ҚР-ДЗ-5№016767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R03DC03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Монтелукаст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НОТТА-сановель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 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ҚР-ДЗ-5№016768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R03DC03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Монтелукаст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НОТТА-сановель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шайнайтын таблеткалар 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ҚР-ДЗ-5№016772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R03DC03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Монтелукаст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ҚР-ДЗ-5№122152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R03DC03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Монтелукаст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Монтемак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шайнайтын таблеткалар 4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ҚР-ДЗ-5№022167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R03DC03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Монтелукаст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Монтемак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шайнайтын таблеткалар 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ҚР-ДЗ-5№022168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R03DC03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Монтелукаст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шайнайтын таблеткалар 4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ҚР-ДЗ-5№022294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R03DC03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Монтелукаст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шайнайтын таблеткалар 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ҚР-ДЗ-5№022295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R03DC03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Монтелукаст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Монлер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ҚР-ДЗ-5№022436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R03DC03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Монтелукаст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Монкаста®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ҚР-ДЗ-5№022661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R03DC03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Монтелукаст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Монкаста®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шайнайтын таблеткалар 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ҚР-ДЗ-5№022662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R03DC03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Монтелукаст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Монкаста®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шайнайтын таблеткалар 4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ҚР-ДЗ-5№022663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R03DC03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Монтелукаст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Монтемак 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ҚР-ДЗ-5№022689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R03DC03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Монтелукаст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Айролукаст®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шайнайтын таблеткалар 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ҚР-ДЗ-5№005688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R03DC03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Монтелукаст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Алмонт 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ҚР-ДЗ-5№023673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R03DC03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Монтелукаст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Монлер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шайнайтын таблеткалар 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ҚР-ДЗ-5№023804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R03DC03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Монтелукаст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Монлер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шайнайтын таблеткалар 4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ҚР-ДЗ-5№023805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R03DC03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Монтелукаст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Куленто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ішке қабылдауға арналған түйіршіктер 4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ҚР-ДЗ-5№023976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R03DC03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Монтелукаст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МОНТУМ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R03DC03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Монтелукаст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Монтелукаст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шайнайтын таблеткалар 4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ҚР-ДЗ-5№024129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R03DC03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Монтелукаст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Монтелукаст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шайнайтын таблеткалар 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R03DC03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Монтелукаст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Монтелукаст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ҚР-ДЗ-5№024131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R03DC03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Монтелукаст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КЛАСТ®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ҚР-ДЗ-5№019252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R03DC03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Монтелукаст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Класт® 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шайнайтын таблеткалар, 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ҚР-ДЗ-3№019643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R03DC03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Монтелукаст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Монтигет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ҚР-ДЗ-5№013933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R03DC03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Монтелукаст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Дивлаксин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ҚР-ДЗ-5№022655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R03DC03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Монтелукаст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Класт®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шайнайтын таблеткалар 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ҚР-ДЗ-3№019642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R03DC03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Монтелукаст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КЛАСТ® 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ҚР-ДЗ-5№019251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R03DC03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Монтелукаст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Монтигет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шайнайтын таблеткалар 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ҚР-ДЗ-5№017688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R03DC03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Монтелукаст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Дивлаксин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шайнайтын таблеткалар, 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ҚР-ДЗ-5№022657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R03DC03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Монтелукаст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Митека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шайнайтын таблеткалар 4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ҚР-ДЗ-5№013044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R03DC03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Монтелукаст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Монтигет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педиатриялық түйіршіктер 4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ҚР-ДЗ-5№017721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R03DC03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Монтелукаст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Монтигет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шайнайтын таблеткалар 4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ҚР-ДЗ-5№017689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R03DC03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Монтелукаст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Класт®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шайнайтын таблеткалар 4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ҚР-ДЗ-3№019641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R03DC03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Монтелукаст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Дивлаксин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шайнайтын таблеткалар, 4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ҚР-ДЗ-5№022656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R03DC03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Монтелукаст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Миралюст®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шайнайтын таблеткалар, 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ҚР-ДЗ- 5№024529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R03DC03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Монтелукаст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Монтелукаст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шайнайтын таблеткалар 4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ҚР-ДЗ-5№025418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R03DC03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Монтелукаст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Монтелукаст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шайнайтын таблеткалар 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ҚР-ДЗ-5№025417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R03DC03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Монтелукаст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Монтелукаст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ҚР-ДЗ-5№025444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R03DC03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Монтелукаст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Блотрен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ҚР-ДЗ-5№025382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R03DX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Жүйелі қолданылатын бронх демікпесін емдеуге арналған өзге препараттар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R03DX05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Омализумаб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R03DX05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Омализумаб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Ксолар®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 үшін ерітінді дайындауға арналған ұнтақ еріткішпен жиынтықта 150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ҚР-ДЗ-5№121775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R03DX07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Рофлумиласт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R03DX07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Рофлумиласт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Рофилас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0,5мг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ҚР-ДЗ-5№022751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R03DX07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Рофлумиласт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Даксас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0,5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ҚР-ДЗ-5№017931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R03DX07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Рофлумиласт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Даксиласт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0,5мг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ҚР-ДЗ-5№024549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R03DX10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Бенрализумаб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R03DX10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Бенрализумаб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Фазенра®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тері астына енгізуге арналған ерітінді, 30 мг/1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ҚР-БП-5№024939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Жөтел және тұмау аурулары кезінде қолданылатын препараттар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R05C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Жөтелге қарсы препараттармен қосындысын қоспағанда, қақырық шығаратын препараттар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R05CB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Муколитиктер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R05CB01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Ацетилцистеин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орфандық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R05CB01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Ацетилцистеин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Флуимуцил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ішуге арналған ерітінді 20 мг/мл 100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ҚР-ДЗ-5№020416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R05CB01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Ацетилцистеин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Флуимуцил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ішуге арналған ерітінді 20 мг/мл 200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ҚР-ДЗ-5№020416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R05CB01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Ацетилцистеин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Флуимуцил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ішуге арналған ерітінді 40 мг/мл 200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ҚР-ДЗ-5№020417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R05CB01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Ацетилцистеин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АЦЦ® Актив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ішке қабылдауға арналған ұнтақ 600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ҚР-ДЗ-5№024042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R05CB01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Ацетилцистеин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АЦЦ® юниор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ішуге арналған ерітінді 20 мг/мл 100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ҚР-ДЗ-5№121847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R05CB01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Ацетилцистеин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АЦЦ®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ішуге арналған ерітінді 20 мг/мл 200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ҚР-ДЗ-5№121848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R05CB01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Ацетилцистеин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АЦЦ® 200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ішке қабылдау үшін ерітінді дайындауға арналған ұнтақ 200 мг по 3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ҚР-ДЗ-5№012523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R05CB01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Ацетилцистеин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АЦЕТИЛЦИСТЕИН-ТЕВА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ішке қабылдау үшін ерітінді дайындауға арналған түйіршіктер 200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R05CB01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Ацетилцистеин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АЦЦ® 600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көпіршитін таблеткалар 600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ҚР-ДЗ-5№012367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R05CB01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Ацетилцистеин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Ацетилцистеин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ішке қабылдау үшін ерітінді дайындауға арналған ұнтақ 100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ҚР-ДЗ-5№121746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R05CB01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Ацетилцистеин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Ацетилцистеин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ішке қабылдау үшін ерітінді дайындауға арналған ұнтақ 200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ҚР-ДЗ-5№121747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R05CB01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Ацетилцистеин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АЦЕТИЛЦИСТЕИН-ТЕВА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көпіршитін таблеткалар 600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ҚР-ДЗ-5№019101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R05CB01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Ацетилцистеин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ТРАКТУС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ішке қабылдау үшін ерітінді дайындауға арналған ұнтақ 600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ҚР-ДЗ-5№023469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R05CB01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Ацетилцистеин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АЦЦ® Хот Дринк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ішке қабылдау үшін ерітінді дайындауға арналған ұнтақ 600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ҚР-ДЗ-5№020785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R05CB01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Ацетилцистеин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Флуимуцил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и ингаляций 100 мг/мл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ҚР-ДЗ-5№018165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R05CB01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Ацетилцистеин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АЦЦ® 200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көпіршитін таблеткалар 200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ҚР-ДЗ-5№024121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R05CB01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Ацетилцистеин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Ацетилцистеин Вива Фарм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ішке қабылдау үшін ерітінді дайындауға арналған ұнтақ 200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R05CB01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Ацетилцистеин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Ацетилцистеин Вива Фарм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ішке қабылдау үшін ерітінді дайындауға арналған ұнтақ 600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ҚР-ДЗ-5№024133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R05CB01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Ацетилцистеин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АЦЦ® 600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көпіршитін таблеткалар 600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ҚР-ДЗ-5№021302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R05CB01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Ацетилцистеин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Флуимуцил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көпіршитін таблеткалар 600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ҚР-ДЗ-5№016795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R05CB01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Ацетилцистеин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АЦЦ® 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көпіршитін таблеткалар 100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ҚР-ДЗ-5№021482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R05CB01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Ацетилцистеин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АЦЦ® 200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көпіршитін таблеткалар 200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ҚР-ДЗ-5№021483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R05CB01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Ацетилцистеин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Флуимуцил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ішке қабылдау үшін ерітінді дайындауға арналған түйіршіктер 200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ҚР-ДЗ-5№014693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R05CB01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Ацетилцистеин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Асиброкс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көпіршитін таблеткалар 600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ҚР-ДЗ-5№020342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R05CB01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Ацетилцистеин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Асиброкс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көпіршитін таблеткалар 200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ҚР-ДЗ-5№020341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R05CB03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Карбоцистеин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R05CB03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Карбоцистеин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Мукосол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375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ҚР-ДЗ-5№011519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R05CB03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Карбоцистеин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Флюдитек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шәрбат, 5 %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ҚР-ДЗ-5№014412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R05CB03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Карбоцистеин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Мукосол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шәрбат 120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ҚР-ДЗ-5№011518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R05CB03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Карбоцистеин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Мукосол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арналған шәрбат по 120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ҚР-ДЗ-5№011517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R05CB06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Амброксол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R05CB06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Амброксол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БРОНХОРУС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шәрбат 3 мг/мл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ҚР-ДЗ-5№013687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R05CB06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Амброксол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Лазолван® МАКС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босап шығуы ұзаққа созылатын капсулалар 75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ҚР-ДЗ-5№020767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R05CB06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Амброксол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Амбробене 75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ретард капсулалар 75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ҚР-ДЗ-5№013173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R05CB06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Амброксол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Флавамед® балаларға арналған жөтелге қарсы ерiтiндi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ішуге арналған ерітінді 15 мг/5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ҚР-ДЗ-5№005753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R05CB06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Амброксол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Амбробене®-Тева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30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ҚР-ДЗ-5№004013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R05CB06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Амброксол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Флавамед® Форте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көпіршитін таблеткалар 60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ҚР-ДЗ-5№017738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R05CB06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Амброксол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Бронхобрю Муко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шәрбат 6 мг/1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ҚР-ДЗ-5№122105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R05CB06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Амброксол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Амбробене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ерітінді7,5 мг/мл 40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ҚР-ДЗ-5№004023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R05CB06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Амброксол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Лазолван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ингаляцияға және ішуге арналған ерітінді 15мг/2мл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ҚР-ДЗ-5№016719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R05CB06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Амброксол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Амбробене®-Тева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ерітінді 7,5мг/мл 100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ҚР-ДЗ-5№004023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R05CB06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Амброксол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Амбробене®-Тева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ерітінді 7,5мг/мл 100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ҚР-ДЗ-5№004023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R05CB06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Амброксол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Амбробене®-Тева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15 мг/2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ҚР-ДЗ-5№004010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R05CB06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Амброксол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СЕКРАЗОЛ®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шәрбат, 30 мг/5 мл, 150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ҚР-ДЗ-5№016348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R05CB06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Амброксол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Лазолекс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7,5 мг/мл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ҚР-ДЗ-5№021434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R05CB06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Амброксол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Амброксол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30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ҚР-ДЗ-5№003443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R05CB06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Амброксол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Мукекс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30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ҚР-ДЗ-5№016301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R05CB06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Амброксол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шәрбат 30мг/5мл 100мл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ҚР-ДЗ-5№010433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R05CB06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Амброксол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шәрбат 15мг/5мл 100мл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ҚР-ДЗ-5№010434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R05CB06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Амброксол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Амбросан®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30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ҚР-ДЗ-5№003302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R05CB06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Амброксол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Лазолван®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30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ҚР-ДЗ-5№005022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R05CB06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Амброксол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Амбробене®-Тева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шәрбат 15 мг/5 мл 100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ҚР-ДЗ-5№004012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R05CB06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Амброксол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Амбробене®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60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ҚР-ДЗ-5№018607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R05CB06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Амброксол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Бронолак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шәрбат 30 мг/5 мл 100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R05CB06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Амброксол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Бронолак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шәрбат 30 мг/5 мл 200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R05CB06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Амброксол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Амбросол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шәрбат 30 мг/5мл по 100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ҚР-ДЗ-5№018109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R05CB06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Амброксол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Флавамед®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30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ҚР-ДЗ-5№005727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R05CB06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Амброксол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Халиксол®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шәрбат 3 мг/мл 100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ҚР-ДЗ-5№012392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R05CB06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Амброксол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Халиксол®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30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ҚР-ДЗ-5№011783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R05CB06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Амброксол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30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ҚР-ДЗ-5№011598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R05CB06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Амброксол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Амбролитин®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шәрбат 15 мг/5 мл 100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ҚР-ДЗ-5№005513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R05CB06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Амброксол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Лазолван® юниор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шәрбат 15 мг/5 мл 100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ҚР-ДЗ-5№014082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R05CB06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Амброксол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Лазолван®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шәрбат 30 мг/5мл 100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ҚР-ДЗ-5№014083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R05CB06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Амброксол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Амброксол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30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ҚР-ДЗ-5№004949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R05CB06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Амброксол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БРОНХОРУС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30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ҚР-ДЗ-5№018643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R05CB06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Амброксол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ингаляцияға және ішуге арналған ерітінді 7,5 мг/мл 100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ҚР-ДЗ-5№020013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R05CB06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Амброксол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ингаляцияға және ішуге арналған ерітінді 7,5 мг/мл 100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ҚР-ДЗ-5№020013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R05CB06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Амброксол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СЕКРАЗОЛ®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шәрбат, 15 мг/5 мл, 100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ҚР-ДЗ-5№016349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R05CB06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Амброксол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15 мг/2 мл 2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ҚР-ДЗ-5№010604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R05CB06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Амброксол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Лазолван® МАКС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босап шығуы ұзаққа созылатын капсулалар 75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ҚР-ДЗ-5№020767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R05CB06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Амброксол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Солфран®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30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ҚР-ДЗ-5№015824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R05CB06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Амброксол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СЕКРАЗОЛ®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30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ҚР-ДЗ-5№018929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R05CB06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Амброксол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Амброксол гидрохлориді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30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ҚР-ДЗ-5№010028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R05CB06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Амброксол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Амброксол 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шәрбат, 30 мг/5 мл, 100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ҚР-ДЗ-5№023791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R05CB06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Амброксол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Амброксол 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шәрбат 15 мг/5 мл 100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ҚР-ДЗ-5№023437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R05CB06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Амброксол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Бронолак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30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ҚР-ДЗ-5№018507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R05CB06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Амброксол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Бронолак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шәрбат 15 мг/5 мл 100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ҚР-ДЗ-5№022749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R05CB06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Амброксол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Бронолак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шәрбат 15 мг/5 мл 200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ҚР-ДЗ-5№022749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R05CB06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Амброксол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Лазолван®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пастилкалар 15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ҚР-ДЗ-5№014104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R05CB06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Амброксол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Амбросан®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ішуге арналған тамшылар 50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ҚР-ДЗ-5№014902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R05CB06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Амброксол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Амбросан®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ішуге арналған тамшылар 100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ҚР-ДЗ-5№014903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R05CB06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Амброксол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Флавамед® Макс жөтелге қарсы ерітінді 30 мг/5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ішілетін ерітінді 30 мг/5 мл 100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ҚР-ДЗ-5№021022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R05CB06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Амброксол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Мукекс®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шәрбат, 15 мг/5 мл 100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ҚР-ДЗ-5№024513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R05CB06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Амброксол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Мукекс®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шәрбат, 30мг/5мл 100мл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ҚР-ДЗ-5№024516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R05CB06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Амброксол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Амбро® Мультифрукт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шәрбат, 30 мг/5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ҚР-ДЗ-5№025482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R05CB06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Амброксол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Амбро® Мультифрукт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шәрбат, 15 мг/5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ҚР-ДЗ-5№025481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R05CB13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Дорназа альфа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орфандық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R05CB13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Дорназа альфа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Пульмозим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ингаляцияға арналған ерітінді 1 мг/мл 2,5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орфандық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R05CB13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Дорназа альфа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Тигераза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ингаляцияға арналған ерітінді, 2,5 мг/2,5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орфандық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R05CB15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Эрдостеин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R05CB15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Эрдостеин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Муцитус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капсулалар, 300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ҚР-ДЗ-5№021005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R05CB15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Эрдостеин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Муцитус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капсулалар, 150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ҚР-ДЗ-5№021006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R05CB15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Эрдостеин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Эрмуцин®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капсулалар, 300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ҚР-ДЗ-5№013529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R05CB15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Эрдостеин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Эрмуцин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ішке қабылдау үшін суспензия дайындауға арналған түйіршіктер 175 мг/5 мл по 50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ҚР-ДЗ-5№013171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Жүйелі қолдануға арналған антигистаминдік препараттар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R06AA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Аминоалкильді эфирлер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R06AA02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Дифенгидрамин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R06AA02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Дифенгидрамин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Димедрол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1%, 1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ҚР-ДЗ-5№000964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R06AA02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Дифенгидрамин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Димедрол-Дарница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ҚР-ДЗ-5№015098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R06AA02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Дифенгидрамин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Димедрол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1%, 1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ҚР-ДЗ-5№010372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R06AA02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Дифенгидрамин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Димедрол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ішіне және бұлшықет ішіне енгізуге арналған ерітінді 10 мг/мл, 1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ҚР-ДЗ-5№022473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R06AA02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Дифенгидрамин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Дермодрин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ішуге арналған ерітінді100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ҚР-ДЗ-5№022658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R06AA02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Дифенгидрамин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Димедрол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1% ерітінді, 1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ҚР-ДЗ-5№024860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R06AA04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Клемастин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R06AA04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Клемастин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Тавегил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1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ҚР-ДЗ-5№005090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R06AC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Алмастырылған этилендиаминдер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R06AC03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Хлоропирамин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R06AC03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Хлоропирамин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Супрастин®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25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ҚР-ДЗ-5№015728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R06AC03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Хлоропирамин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Супрастин®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20 мг/мл, 1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ҚР-ДЗ-5№015727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R06AC03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Хлоропирамин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Антигистин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ерітінді, 20 мг/мл 1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ҚР-ДЗ-5№021622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R06AC03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Хлоропирамин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Аллергопресс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2% по 1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ҚР-ДЗ-3№021453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R06AC03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Хлоропирамин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Аллергозан®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 25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ҚР-ДЗ-5№011297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R06AC03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Хлоропирамин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Хлоропирамин -ТК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25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ҚР-ДЗ-5№025183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R06AD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Фенотиазин туындылары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R06AD02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Прометазин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R06AD02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Прометазин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Пипольфен®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ерітінді, 25 мг/мл, 2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ҚР-ДЗ-5№014671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R06AE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Пиперазин туындылары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R06AE07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Цетиризин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R06AE07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Цетиризин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Зетринал®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ҚР-ДЗ-5№012050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R06AE07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Цетиризин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Парлазин®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 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ҚР-ДЗ-5№014618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R06AE07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Цетиризин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Цетрин®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ішуге арналған тамшылар 10мг/мл 10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ҚР-ДЗ-5№121896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R06AE07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Цетиризин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Цетрин®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ішуге арналған тамшылар 10мг/мл 20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ҚР-ДЗ-5№121896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R06AE07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Цетиризин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Терикс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 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ҚР-ДЗ-5№121995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R06AE07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Цетиризин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Цетиризин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ішуге арналған тамшылар 10 мг/мл 20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ҚР-ДЗ-5№023085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R06AE07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Цетиризин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Зиртек®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ішуге арналған тамшылар 10 мг/мл 10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ҚР-ДЗ-5№019492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R06AE07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Цетиризин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Цетрин®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ҚР-ДЗ-5№003698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R06AE07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Цетиризин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Зодак®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 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ҚР-ДЗ-5№019361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R06AE07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Цетиризин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Зиртек®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ҚР-ДЗ-5№010523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R06AE07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Цетиризин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Ролиноз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ҚР-ДЗ-5№023593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R06AE07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Цетиризин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Цветокс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ішілетін ерітінді, 1 мг/1 мл, 120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ҚР-ДЗ-5№021027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R06AE07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Цетиризин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Носмин®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 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ҚР-ДЗ-5№004043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R06AE07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Цетиризин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Ролиноз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ішуге арналған тамшылар 10 мг/мл 20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ҚР-ДЗ-5№017858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R06AE07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Цетиризин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Зодак®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тамшылар 10 мг/мл 20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ҚР-ДЗ-5№004167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R06AE07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Цетиризин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Новэкс Цетиризин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шәрбат 60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ҚР-ДЗ-5№024094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R06AE07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Цетиризин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Зетринал®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шәрбат 5 мг/5 мл 100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ҚР-ДЗ-5№011928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R06AE07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Цетиризин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Зетринал®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шәрбат 5 мг/5 мл 200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ҚР-ДЗ-5№011928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R06AE07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Цетиризин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Терикс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шәрбат 5мг/5мл 100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ҚР-ДЗ-5№121996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R06AE07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Цетиризин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Цетиризин Вива Фарм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қабықшамен қапталған таблеткалар 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ҚР-ДЗ-5№024666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R06AE07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Цетиризин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Цетиризин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ҚР-ДЗ-5№025318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R06AE09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Левоцетиризин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R06AE09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Левоцетиризин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Поллезин®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ішуге арналған тамшыдәрі 20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ҚР-ДЗ-5№016542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R06AE09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Левоцетиризин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Поллезин®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 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ҚР-ДЗ-5№016541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R06AE09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Левоцетиризин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Ксизал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ішуге арналған тамшылар 5 мг/мл 10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ҚР-ДЗ-5№014453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R06AE09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Левоцетиризин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Ксизал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үбірлі қабықпен қапталған таблеткалар 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ҚР-ДЗ-5№014977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R06AE09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Левоцетиризин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Контрахист аллергия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ҚР-ДЗ-5№121809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R06AE09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Левоцетиризин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Цезера®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ҚР-ДЗ-5№122032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R06AE09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Левоцетиризин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Цетло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ҚР-ДЗ-5№022808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R06AE09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Левоцетиризин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Цетримак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ҚР-ДЗ-5№022814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R06AE09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Левоцетиризин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Аллервэй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ҚР-ДЗ-5№023168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R06AE09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Левоцетиризин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Зодак® Экспресс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R06AE09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Левоцетиризин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Левосетил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ҚР-ДЗ-5№023582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R06AE09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Левоцетиризин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Леваризин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 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ҚР-ДЗ-5№020430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R06AE09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Левоцетиризин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L-Цет®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ҚР-ДЗ-5№015743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R06AE09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Левоцетиризин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Аллер-Нол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ауыз қуысында ұсақталатын үлбір 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ҚР-ДЗ-5№023971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R06AE09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Левоцетиризин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Контрахист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ішуге арналған ерітінді 0,5 мг/мл 200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ҚР-ДЗ-5№022583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R06AE09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Левоцетиризин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Аллервэй® Экспресс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ауыз қуысында ыдырайтын таблеткалар 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ҚР-ДЗ-5№024697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R06AE09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Левоцетиризин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Сетимед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ауыз қуысында ыдырайтын таблеткалар 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ҚР-ДЗ-5№024882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R06AE09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Левоцетиризин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Левосетил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ішуге арналған тамшылар 20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R06AX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Жүйелі қолдануға арналған өзге антигистаминді препараттар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R06AX13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Лоратадин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R06AX13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Лоратадин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Лорактив™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ҚР-ДЗ-5№016199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R06AX13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Лоратадин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ЛОРИЗАН®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ҚР-ДЗ-5№004314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R06AX13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Лоратадин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Ломилан®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ҚР-ДЗ-5№010751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R06AX13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Лоратадин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Кларисан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ҚР-ДЗ-5№023488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R06AX13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Лоратадин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Кларитин®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ҚР-ДЗ-5№013886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R06AX13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Лоратадин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Лоризан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шәрбат по 100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ҚР-ДЗ-5№016641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R06AX13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Лоратадин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Лоратал®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ҚР-ДЗ-5№005332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R06AX13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Лоратадин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ЛОРАТАДИН-АКОС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ҚР-ДЗ-5№024981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R06AX17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Кетотифен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R06AX17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Кетотифен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Кетотифен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1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ҚР-ДЗ-5№006314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R06AX17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Кетотифен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Кетотифен Софарма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1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ҚР-ДЗ-5№012558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R06AX17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Кетотифен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Кетотифен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1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ҚР-ДЗ-5№020721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R06AX17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Кетотифен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Кетотифен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1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R06AX26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Фексофенадин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R06AX26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Фексофенадин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Телфаст®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180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ҚР-ДЗ-5№016273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R06AX26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Фексофенадин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ФЕКСОФЕН-сановель 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таблеткалар, 120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R06AX26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Фексофенадин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ФЕКСОФЕН-сановель 180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таблеткалар, 180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ҚР-ДЗ-5№010711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R06AX26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Фексофенадин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Фексет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180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R06AX26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Фексофенадин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Фексет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120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R06AX26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Фексофенадин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Фексет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60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ҚР-ДЗ-5№014176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R06AX27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Дезлоратадин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R06AX27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Дезлоратадин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Софалор®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ішуге арналған ерітінді0.5 мг/мл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ҚР-ДЗ-5№024193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R06AX27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Дезлоратадин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Лорада ОДТ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ауыз қуысында ұнтақталынатын таблеткалар5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R06AX27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Дезлоратадин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Делорикс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ҚР-ДЗ-5№023933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R06AX27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Дезлоратадин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ЗИЛЕТА®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шәрбат 0,5 мг /мл 60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ҚР-ДЗ-5№023803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R06AX27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Дезлоратадин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ЗИЛЕТА®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шәрбат 0,5 мг /мл 120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ҚР-ДЗ-5№023803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R06AX27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Дезлоратадин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Зилета®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шәрбат 0,5 мг /мл 150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ҚР-ДЗ-5№023803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R06AX27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Дезлоратадин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Эслотин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ішуге арналған шәрбат 2,5 мг/5мл 60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ҚР-ДЗ-5№022936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R06AX27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Дезлоратадин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БЛОГИР-3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соруға арналған таблеткалар 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ҚР-ДЗ-5№022158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R06AX27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Дезлоратадин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Алгис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ішілетін ерітінді 0,5мг/мл 60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ҚР-ДЗ-5№121874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R06AX27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Дезлоратадин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ЛОРДЕСТИН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R06AX27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Дезлоратадин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Эриус®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 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ҚР-ДЗ-5№005524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R06AX27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Дезлоратадин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Эдем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 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ҚР-ДЗ-5№019801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R06AX27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Дезлоратадин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Дезрадин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R06AX27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Дезлоратадин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БЛОГИР-3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ішілетін ерітінді 0,50 мг/мл 60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R06AX27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Дезлоратадин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БЛОГИР-3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ішілетін ерітінді 0,50 мг/мл 120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R06AX27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Дезлоратадин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ҚР-ДЗ-5№121951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R06AX27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Дезлоратадин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ЛОРДЕС®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шәрбат 2,5 мг/5 мл 100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ҚР-ДЗ-5№018984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R06AX27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Дезлоратадин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Тадес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ішілетін ерітінді 0,50 мг/мл 120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ҚР-ДЗ-5№021517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R06AX27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Дезлоратадин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Эслотин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ҚР-ДЗ-5№023094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R06AX27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Дезлоратадин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ЛОРДЕС®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ҚР-ДЗ-5№018988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R06AX27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Дезлоратадин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Тадес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ҚР-ДЗ-5№021408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R06AX27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Дезлоратадин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Алгис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ҚР-ДЗ-5№121876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R06AX27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Дезлоратадин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Дезлор®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ҚР-ДЗ-5№019618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R06AX27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Дезлоратадин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ДЕЗЛОРАТАДИН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Ішуге арналған ерітінді 0.5 мг/мл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ҚР-ДЗ-5№025529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R06AX29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Биластин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R06AX29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Биластин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Никсар®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20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ҚР-ДЗ-5№020369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Тыныс алу ағзаларының ауруларын емдеуге арналған басқа да препараттар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R07AA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Өкпе сурфактанттары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R07AA02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фосфолипидтер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R07AA02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фосфолипидтер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Куросурф®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эндотрахеалді енгізуге арналған суспензия 80 мг/мл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ҚР-ДЗ-5№018178 ҚР-ДЗ-5№025058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R07AA02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фосфолипидтер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Альвеофакт®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эндотрахеалді енгізу үшін суспензия дайындауға арналған лиофилизат, еріткішімен жиынтықта 45 мг/мл, 108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ҚР-ДЗ-5№018881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R07AA02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фосфолипидтер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Альвеофакт®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эндотрахеалді енгізу үшін суспензия дайындауға арналған лиофилизат, еріткішімен жиынтықта 45 мг/мл, 54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ҚР-ДЗ-5№018880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R07AA02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фосфолипидтер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Сурванта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интратрахеалды енгізуге арналған суспензия 25 мг/мл, 4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ҚР-ДЗ-5№018123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R07AA02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фосфолипидтер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Сурванта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интратрахеалды енгізуге арналған суспензия 25 мг/мл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ҚР-ДЗ-5№018124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Тыныс алу орталығының стимуляторлары.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R07AB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Аммиак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R07AB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Тыныс алу орталығының стимуляторлары.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Аммиак ерітіндісі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ерітінді 10% 10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ҚР-ДЗ-5№003180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R07AB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Тыныс алу орталығының стимуляторлары.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Аммиактың концентрацияланған ерітіндісі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ерітінді 30 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ҚР-ДЗ-5№023648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R07AB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Тыныс алу орталығының стимуляторлары.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Аммиак ерітіндісі 10 %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ерітінді 10 %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ҚР-ДЗ-5№003289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R07AB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Тыныс алу орталығының стимуляторлары.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Аммиака раствор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ерітінді 10% по 20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ҚР-ДЗ-5№003180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R07AB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Тыныс алу орталығының стимуляторлары.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Аммиака раствор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ерітінді 10% по 50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ҚР-ДЗ-5№003180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R07AB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Тыныс алу орталығының стимуляторлары.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Аммиака раствор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ерітінді 10% по 90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ҚР-ДЗ-5№003180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R07AB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Тыныс алу орталығының стимуляторлары.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Аммиака раствор 10 %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ерітінді 10 % 20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ҚР-ДЗ- 5№003289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R07AB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Тыныс алу орталығының стимуляторлары.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Аммиака раствор 10 %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ерітінді 10 % 40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ҚР-ДЗ-5№003289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R07AB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Тыныс алу орталығының стимуляторлары.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Аммиак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ерітінді 10 % 10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R07AB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Тыныс алу орталығының стимуляторлары.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Аммиак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ерітінді 10 % 20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R07AB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Тыныс алу орталығының стимуляторлары.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Аммиак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ерітінді 10 % 40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R07AB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Тыныс алу орталығының стимуляторлары.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Аммиак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ерітінді 10 % 60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R07AB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Тыныс алу орталығының стимуляторлары.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Аммиак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ерітінді 10 % 90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Сезім мүшелерінің ауруларын емдеуге арналған препараттар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 ауруларын емдеуге арналған препараттар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S01A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Микробқа қарсы препараттар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S01AA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Антибиотиктер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S01AA01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Хлорамфеникол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S01AA01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Хлорамфеникол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Левомицетин - DF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көзге арналған тамшыларі 0,25% 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ҚР-ДЗ-5№013203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S01AA01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Хлорамфеникол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Левомицетин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көзге арналған тамшылар 0,25% 8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ҚР-ДЗ-5№003991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S01AA01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Хлорамфеникол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Левомицетин-опти®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көзге арналған тамшылар 0,25%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ҚР-ДЗ-5№016328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S01AA01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Хлорамфеникол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Левомицетин-опти®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көзге арналған тамшылар 0,5%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ҚР-ДЗ-5№016329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S01AA01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Хлорамфеникол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Левомицетин-DF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көзге арналған тамшылар 0,5% 8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ҚР-ДЗ-5№018209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S01AA01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Хлорамфеникол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Левомицетин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көзге арналған тамшылар 0,5% 10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ҚР-ДЗ-5№016803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S01AA01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Хлорамфеникол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Левомицетин - DF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көзге арналған тамшылар 0,25% 10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ҚР-ДЗ-5№013203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S01AA01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Хлорамфеникол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Левомицетин-DF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көзге арналған тамшылар 0,5% 10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ҚР-ДЗ-5№018209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S01AA01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Хлорамфеникол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Левомицетин-DF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көзге арналған тамшылар 0,5% 15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ҚР-ДЗ-5№018209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S01AA09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Тетрациклин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S01AA09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Тетрациклин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Тетрациклин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көзге арналған жақпамай 1%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ҚР-ДЗ-5№010835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S01AA11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Гентамицин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S01AA12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Тобрамицин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S01AA12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Тобрамицин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Тобримед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көзге тамызатын дәрі 0,3% 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S01AA12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Тобрамицин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ТОБРЕКС*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көзге тамызатын дәрі 0,3% 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ҚР-ДЗ-5№013217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S01AA12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Тобрамицин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Тобрекс* 2х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көзге тамызатын дәрі 0,3% 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ҚР-ДЗ-5№014069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S01AA12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Тобрамицин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Тобром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көзге тамызатын дәрі 0.3 %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ҚР-ДЗ-5№023974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S01AA12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Тобрамицин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Тобросопт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көзге тамызатын дәрі 3 мг/мл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ҚР-ДЗ-5№019826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S01AA12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Тобрамицин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Тобраменс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көзге арналған жақпамай 3 мг/г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ҚР-ДЗ-5№023607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S01AA12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Тобрамицин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ТОБРЕКС*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офтальмологиялық жақпамай 0,3%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ҚР-ДЗ-5№013919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S01AA13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Фузид қышқылы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S01AA13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Фузид қышқылы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Футарон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көзге тамызатын дәрі 1 %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ҚР-ДЗ-5№019849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S01AD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Противовирусные препараты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S01AD03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Ацикловир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S01AD03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Ацикловир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Зовиракс®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көзге арналған жақпамай 3% 4,5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ҚР-ДЗ-5№011725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S01AD03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Ацикловир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АЦИКЛОВИР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көзге арналған жақпамай 3 % 5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ҚР-ДЗ-5№018590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S01AD03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Ацикловир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Вирупос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көзге арналған жақпамай 3% 4,5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ҚР-ДЗ-5№122153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S01AD09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Ганцикловир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S01AE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Фторхинолондар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S01AE01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Офлоксацин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S01AE01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Офлоксацин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Флоксал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көзге тамызатын дәрі 0,3% 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ҚР-ДЗ-5№004828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S01AE01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Офлоксацин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Флоксал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көзге арналған жақпамай 0,3% 3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ҚР-ДЗ-5№004829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S01AX13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Ципрофлоксацин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S01AX13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Ципрофлоксацин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ЦИПРОФЛОКСАЦИН-АКОС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көзге тамызатын дәрі 0,3% 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ҚР-ДЗ-5№008073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S01AX13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Ципрофлоксацин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Ципромед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көзге тамызатын дәрі 0,3% 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ҚР-ДЗ-5№010151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S01AX13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Ципрофлоксацин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Ципролет®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көзге тамызатын дәрі 3 мг/мл 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ҚР-ДЗ-5№014723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S01AX13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Ципрофлоксацин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Флоксимед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көзге арналған жақпамай 0,3% 5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ҚР-ДЗ-5№012686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S01AX13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Ципрофлоксацин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Флоксимед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көзге арналған тамшылары 0,3%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ҚР-ДЗ-5№003704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S01AE05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S01AX19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Сигницеф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көзге арналған тамшылары 0,5% 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ҚР-ДЗ-5№018673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S01AE05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Левофлоксацин-DF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көзге арналған тамшылары 5 мг/мл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ҚР-ДЗ-5№024208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S01AE05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Левояпс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көзге арналған тамшылары 5 мг/мл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ҚР-ДЗ-5№023524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S01AE05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Офтаквикс®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көзге арналған тамшылары 5 мг/мл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ҚР-ДЗ-5№023343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S01AE05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Офтаквикс®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көзге арналған тамшылары 5 мг/мл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ҚР-ДЗ-5№019486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S01AE05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Л-Оптик Ромфарм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көзге арналған тамшылары 0,5% 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ҚР-ДЗ-5№022555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S01AE05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Офтаквикс®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көзге арналған тамшылары 5мг/мл 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ҚР-ДЗ-5№004476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S01AE05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көзге арналған тамшылары 0,5% по 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ҚР-ДЗ-5№024797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S01AE07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Моксифлоксацин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S01AE07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Моксифлоксацин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Моксиофтан®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көзге арналған тамшылары 5 мг/мл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ҚР-ДЗ-5№122078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S01AE07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Моксифлоксацин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Максифлокс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көзге арналған тамшылары 5 мг/мл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S01AE07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Моксифлоксацин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Бивокса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көзге арналған тамшылары5 мг/мл 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ҚР-ДЗ-5№024851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S01AE07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Моксифлоксацин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Вигамокс™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көзге арналған тамшылары 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ҚР-ДЗ-5№019310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S01AE07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Моксифлоксацин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Милфлокс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көзге арналған тамшылары 0,5% 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ҚР-ДЗ-5№121681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S01AX22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Моксифлоксацин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Апдропс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Көзге тамызатын дәрі, 0.5%, 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ҚР-ДЗ-5№121647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S01B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Қабынуға қарсы препараттар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S01BA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Кортикостероидтар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S01BA01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Дексаметазон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S01BA01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Дексаметазон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Медексол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көзге және құлаққа тамызатын дәрі 0,1 % 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ҚР-ДЗ-5№024058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S01BA01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Дексаметазон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Дексаметазон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көзге тамызатын дәрі , суспензия 0,1%5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ҚР-ДЗ-5№013903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S01BA01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Дексаметазон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Дексаметазон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көзге тамызатын дәрі 0,1% 8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ҚР-ДЗ-5№010723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S01BA01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Дексаметазон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Дексаметазон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көзге тамызатын дәрі 0,1 % 10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ҚР-ДЗ-5№003506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S01BA01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Дексаметазон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Дексаметазон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көзге тамызатын дәрі , суспензия 0,1%5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ҚР-ДЗ-5№019633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S01BA01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Дексаметазон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Дексаметазон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көзге тамызатын дәрі 0,1% 10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ҚР-ДЗ-5№010723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S01BA01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Дексаметазон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Офтан® Дексаметазон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көзге тамызатын дәрі 1 мг/мл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ҚР-ДЗ-5№009645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S01BA01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Дексаметазон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Дексаметазон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көзге тамызатын дәрі 1 мг/мл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ҚР-ДЗ-5№017950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S01BA01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Дексаметазон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Дексаметазон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көзге тамызатын дәрі 1 мг/мл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ҚР-ДЗ-5№017951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S01BA01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Дексаметазон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Офтан® Дексаметазон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көзге тамызатын дәрі 1 мг/мл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ҚР-ДЗ-5№023439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S01BA01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Дексаметазон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Дексаметазон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көзге арналған тамшылары, суспензия 0,1% по 10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ҚР-ДЗ-5№019633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S01BA02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Гидрокортизон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S01BA02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Гидрокортизон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ГИДРОКОРТИЗОН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көзге арналған жақпамай 0,5 %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ҚР-ДЗ-5№016893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S01BA02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Гидрокортизон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Гидрокортизон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көзге арналған жақпамай 0,5%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S01BA02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Гидрокортизон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Гидрокортизон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көзге арналған жақпамай 0,5% 5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S01BC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Қабынуға қарсы стероидты емес препараттар (ҚҚСП)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S01BC03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S01BC03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ДИКЛОФЕНАК-DF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көзге тамызатын дәрі 0,1%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ҚР-ДЗ-5№023992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S01BC03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Дикло-Ф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көзге тамызатын дәрі 0,1% 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ҚР-ДЗ-5№005616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S01BC03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көзге тамызатын дәрі 1 мг/мл, 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ҚР-ДЗ-5№011045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S01BC03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ДИКЛОФЕНАК-DF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көзге арналған тамшылары 0,1% 10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ҚР-ДЗ-5№023992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S01BC10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Непафенак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S01BC10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Непафенак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Неванак™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көзге тамызатын дәрі, суспензия 1 мг/мл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ҚР-ДЗ-5№019922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S01BC11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Бромфенак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S01BC11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Бромфенак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Унибром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көзге тамызатын дәрі 0,09%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ҚР-ДЗ-5№024178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S01BC11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Бромфенак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Броксинак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көзге тамызатын дәрі 0,09% 1,7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ҚР-ДЗ-5№020982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S01C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Қабынуға қарсы препараттардың микробқа қарсы препараттармен қосындысы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S01CA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Кортикостероидтардың микробқа қарсы препараттармен қосындысы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S01CA01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Инфекцияға қарсы препараттармен біріктірілген дексаметазон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S01CA01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Инфекцияға қарсы препараттармен біріктірілген дексаметазон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Декса-Гентамицин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көзге тамызатын дәрі 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ҚР-ДЗ-5№020202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S01CA01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Инфекцияға қарсы препараттармен біріктірілген дексаметазон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Филармекс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көзге тамызатын дәрі 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ҚР-ДЗ-5№023626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S01CA01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Инфекцияға қарсы препараттармен біріктірілген дексаметазон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Тамекраз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көзге арналған жақпамай 5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ҚР-ДЗ-5№023614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S01CA01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Инфекцияға қарсы препараттармен біріктірілген дексаметазон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Софрадекс®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көз/құлақ тамшы дәрісі 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ҚР-ДЗ-5№010919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S01CA01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Инфекцияға қарсы препараттармен біріктірілген дексаметазон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Дексатрол®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көзге тамызатын дәрі 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ҚР-ДЗ-5№003744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S01CA01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Инфекцияға қарсы препараттармен біріктірілген дексаметазон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Вигадекса ™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көзге тамызатын дәрі 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ҚР-ДЗ-5№019277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S01CA01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Инфекцияға қарсы препараттармен біріктірілген дексаметазон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Хлородекс®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 тамшысы 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ҚР-ДЗ-5№018669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S01CA01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Инфекцияға қарсы препараттармен біріктірілген дексаметазон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Овин 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 тамшысы 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ҚР-ДЗ-5№021599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S01CA01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Инфекцияға қарсы препараттармен біріктірілген дексаметазон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Тобрадекс®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көзге тамызатын дәрі , суспензия5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ҚР-ДЗ-5№013042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S01CA01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Инфекцияға қарсы препараттармен біріктірілген дексаметазон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Тобрадекс®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офтальмологиялық жақпамай 3,5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ҚР-ДЗ-5№014124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S01CA01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Инфекцияға қарсы препараттармен біріктірілген дексаметазон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ДексаТобром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көзге тамызатын дәрі , суспензия 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ҚР-ДЗ-5№010915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S01CA01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Инфекцияға қарсы препараттармен біріктірілген дексаметазон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Макситрол®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көзге тамызатын дәрі 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ҚР-ДЗ-5№012084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S01CA01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Инфекцияға қарсы препараттармен біріктірілген дексаметазон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Макситрол®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офтальмологиялық жақпамай 3,5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ҚР-ДЗ-5№012104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S01CA01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Инфекцияға қарсы препараттармен біріктірілген дексаметазон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Дексафлокс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көзге арналған суспензия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ҚР-ДЗ-5№023584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S01E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Глаукомаға қарсы препараттар мен миотиктер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S01EA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Глаукоманы емдеуде симпатомиметиктер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S01EA05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Бримонидин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S01EA05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Бримонидин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Биглау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көзге тамызатын дәрі, ерітінді 0,2% 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ҚР-ДЗ-5№024291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S01EA05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Бримонидин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Биманокс®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көзге тамызатын дәрі 2 мг/мл, 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ҚР-ДЗ-5№122083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S01EA05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Бримонидин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Римонал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көзге тамызатын дәрі 0.2 %, 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ҚР-ДЗ-5№023148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S01EA05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Бримонидин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Бримо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көзге тамызатын дәрі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ҚР-ДЗ-5№018406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S01EB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Парасимпатомиметиктер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S01EB01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Пилокарпин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S01EB01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Пилокарпин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Пилокарпин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көзге тамызатын дәрі 10 мг/мл 10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ҚР-ДЗ-5№006019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S01EC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Карбоангидраза тежегіштері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S01EC01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Ацетазоламид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S01EC01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Ацетазоламид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Диакарб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250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ҚР-ДЗ-5№003640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S01EC01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Ацетазоламид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Ацетазоламид-ТК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250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ҚР-ДЗ-5№025445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S01EC03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Дорзоламид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S01EC03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Дорзоламид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Розалин®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көзге тамызатын дәрі 20 мг/мл, 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ҚР-ДЗ-5№021552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S01EC03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Дорзоламид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Глаумакс®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көзге тамызатын дәрі 20 мг/мл, 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ҚР-ДЗ-5№121976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S01EC03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Дорзоламид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Дорсоб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көзге тамызатын дәрі 2 %, 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ҚР-ДЗ-5№023546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S01EC03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Дорзоламид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Дорзамед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көзге тамызатын дәрі 20 мг/мл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ҚР-ДЗ-5№023834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S01EC04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Бринзоламид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S01EC04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Бринзоламид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Бринекс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көзге тамызатын дәрі , суспензия 1 %, 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ҚР-ДЗ-5№022836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S01EC04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Бринзоламид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Бринекс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көзге тамызатын дәрі , суспензия 1 %, 10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ҚР-ДЗ-5№022836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S01EC04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Бринзоламид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Азопт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көзге тамызатын дәрі , суспензия 1 %, 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ҚР-ДЗ-5№006525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S01EC04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Бринзоламид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Бризаль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көзге тамызатын дәрі , суспензия 10 мг/мл, 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ҚР-ДЗ-5№023836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S01ED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Бета-адреноблокаторлар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S01ED01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Тимолол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S01ED01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Тимолол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ТИММАЛ®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көзге тамызатын дәрі 0,25%, 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ҚР-ДЗ-5№012478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S01ED01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Тимолол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Тиммал®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көзге тамызатын дәрі 0,5%, 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ҚР-ДЗ-5№012479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S01ED01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Тимолол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Офтан® Тимолол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 тамшысы 5 мг/мл, 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ҚР-ДЗ-5№003426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S01ED01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Тимолол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Тимолет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 тамшысы 0,5%, 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ҚР-ДЗ-5№121953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S01ED01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Тимолол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Окумед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көзге тамызатын дәрі 0,5% 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ҚР-ДЗ-5№005642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S01ED01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Тимолол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Окумед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көзге тамызатын дәрі 0,5% 10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ҚР-ДЗ-5№005642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S01ED01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Тимолол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көзге тамызатын дәрі 0,5% 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ҚР-ДЗ-5№010740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S01ED01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Тимолол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Арутимол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көзге тамызатын дәрі 0,5% 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ҚР-ДЗ-5№010935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S01ED01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Тимолол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Тиммалол-оптик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көзге тамызатын дәрі 0,25%, 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ҚР-ДЗ-5№014627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S01ED01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Тимолол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Тиммалол-оптик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көзге тамызатын дәрі 0,5%, 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ҚР-ДЗ-5№014625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S01ED02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Бетаксолол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S01ED02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Бетаксолол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Бетоптик* 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көзге тамызатын дәрі, суспензия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ҚР-ДЗ-5№012264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S01ED51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препараттармен біріктірілген тимолол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S01ED51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препараттармен біріктірілген тимолол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ДуоТрав*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көзге тамызатын дәрі 2,5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S01ED51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препараттармен біріктірілген тимолол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БРИНЭРА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көзге тамызатын дәрі, суспензия 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ҚР-ДЗ-5№024486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S01ED51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препараттармен біріктірілген тимолол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Бринзопт Плюс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көзге тамызатын дәрі , суспензия 10 мг/мл + 5 мг/мл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ҚР-ДЗ-5№024304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S01ED51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препараттармен біріктірілген тимолол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Таптиком®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көзге тамызатын дәрі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ҚР-ДЗ-5№024090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S01ED51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препараттармен біріктірілген тимолол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Дорсоб -Т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көзге тамызатын дәрі 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ҚР-ДЗ-5№023547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S01ED51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препараттармен біріктірілген тимолол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Дорзасопт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көзге тамызатын дәрі 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ҚР-ДЗ-5№018672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S01ED51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препараттармен біріктірілген тимолол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Дорзопт Плюс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көзге тамызатын дәрі 20 мг/мл +5 мг/мл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ҚР-ДЗ-5№024064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S01ED51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препараттармен біріктірілген тимолол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Нодом ЭКО Комби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көзге тамызатын дәрі 20 мг/мл + 5 мг/мл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S01ED51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препараттармен біріктірілген тимолол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Глаумакс® Плюс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көзге тамызатын дәрі 20мг/мл+5мг/мл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ҚР-ДЗ-5№122052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S01ED51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препараттармен біріктірілген тимолол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Розаком®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көзге тамызатын дәрі 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ҚР-ДЗ-5№121727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S01ED51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препараттармен біріктірілген тимолол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Кзоламол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көзге тамызатын дәрі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ҚР-ДЗ-5№017982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S01ED51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препараттармен біріктірілген тимолол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Римосопт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көзге тамызатын дәрі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ҚР-ДЗ-5№023540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S01ED51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препараттармен біріктірілген тимолол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Латамед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көзге тамызатын дәрі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ҚР-ДЗ-5№023407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S01ED51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препараттармен біріктірілген тимолол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Дуопрост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көзге тамызатын дәрі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ҚР-ДЗ-5№018955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S01ED51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препараттармен біріктірілген тимолол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ТИЗОПТАН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көзге тамызатын дәрі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ҚР-ДЗ-5№023246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S01ED51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препараттармен біріктірілген тимолол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Лакома-Т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көзге тамызатын дәрі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S01ED51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препараттармен біріктірілген тимолол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Ксалаком®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көзге тамызатын дәрі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ҚР-ДЗ-5№017618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S01ED51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препараттармен біріктірілген тимолол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Латанол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көзге тамызатын дәрі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ҚР-ДЗ-5№122087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S01ED51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препараттармен біріктірілген тимолол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Латоком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көзге тамызатын дәрі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ҚР-ДЗ-5№122044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S01ED51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препараттармен біріктірілген тимолол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Азарга®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көзге тамызатын дәрі , суспензия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ҚР-ДЗ-5№015738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S01ED51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препараттармен біріктірілімде Тимолол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Мардозия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көзге арналған тамшылары 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ҚР-ДЗ-5№024787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S01ED51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препараттармен біріктірілімде Тимолол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Косопт® БК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көзге арналған тамшылары 20 мг/мл + 5 мг/мл 10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РК-ЛС-5№024943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S01EE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Простагландиндердің аналогтары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S01EE01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Латанопрост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S01EE01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Латанопрост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Латасопт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көзге тамызатын дәрі 0,005% по 2,5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ҚР-ДЗ-5№017428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S01EE01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Латанопрост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Пролатан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көзге тамызатын дәрі 0,005% 2,5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ҚР-ДЗ-5№020007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S01EE01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Латанопрост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Ксалатамакс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көзге тамызатын дәрі 0,005 %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ҚР-ДЗ-5№017056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S01EE01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Латанопрост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лакома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көзге тамызатын дәрі 0,005 %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ҚР-ДЗ-5№022673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S01EE01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Латанопрост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Латано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көзге тамызатын дәрі 0,005 %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ҚР-ДЗ-5№023207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S01EE01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Латанопрост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Ксалатан®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көзге тамызатын дәрі 0,005 %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ҚР-ДЗ-5№012357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S01EE01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Латанопрост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Ланотан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көзге тамызатын дәрі , 0,05мг/мл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ҚР-ДЗ-5№020517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S01EE01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Латанопрост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Латопрост RT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көзге тамызатын дәрі (микроэмульсия) 0,005%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ҚР-ДЗ-5№020606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S01EE01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Латанопрост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Лакома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көзге арналған тамшылары 0,005 % 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ҚР-ДЗ-5№022673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S01EE04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Травопрост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S01EE04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Травопрост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Травапресс Ромфарм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көзге тамызатын дәрі 0,04 мг/мл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ҚР-ДЗ-5№022646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S01EE04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Травопрост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Траватан®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көзге тамызатын дәрі 40 мкг/мл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ҚР-ДЗ-5№000268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S01EE04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Травопрост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Глаутан®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көзге тамызатын дәрі 0.04 мг/мл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ҚР-ДЗ-5№023884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S01EE05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Тафлупрост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S01EE05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Тафлупрост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Тафлотан®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көзге тамызатын дәрі 15 мкг/мл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ҚР-ДЗ-5№016264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S01EE05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Тафлупрост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Тафлотан®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көзге тамызатын дәрі 15 мкг/мл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S01EE05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Тафлупрост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Тафлотан® БК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Көзге тамызатын дәрі 15 мкг/мл 3 мл-ден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ҚР-ДЗ-5№024919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S01F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Мидриатиктер мен циклоплегиктер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S01FA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Холиноблокаторлар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S01FA01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Атропин сульфаты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S01FA01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Атропин сульфаты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Атропин сульфаты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көзге тамызатын дәрі 10 мг/мл, 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ҚР-ДЗ-5№012400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S01FA04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Циклопентолат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S01FA04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Циклопентолат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Цикломед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көзге тамызатын дәрі 1%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ҚР-ДЗ-5№003116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S01FA04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Циклопентолат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Циклоптик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 тамшысы, 10 мг/мл ерітінді, 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ҚР-ДЗ-5№022165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S01FA04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Циклопентолат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Цирелакс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көзге тамызатын дәрі 1%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ҚР-ДЗ-5№023411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S01FA04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Циклопентолат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Циклоплегиседол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көзге тамызатын дәрі , ерітінді 1.0 %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S01FA06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Тропикамид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S01FA06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Тропикамид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Мидакс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көзге тамызатын дәрі 0.5 %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ҚР-ДЗ-5№018608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S01FA06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Тропикамид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Мидакс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көзге тамызатын дәрі 1.0 %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ҚР-ДЗ-5№018609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S01FA06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Тропикамид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Тропикамид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көзге тамызатын дәрі 1%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ҚР-ДЗ-5№010726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S01FA06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Тропикамид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Тропикамид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көзге тамызатын дәрі 0,5%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ҚР-ДЗ-5№010727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S01FA06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Тропикамид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Мидриацил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көзге тамызатын дәрі 1 %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ҚР-ДЗ-5№008256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S01FA06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Тропикамид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Тропикамид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көзге тамызатын дәрі 5мг/мл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ҚР-ДЗ-5№006153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S01FA06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Тропикамид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Тропикамид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көзге тамызатын дәрі 10мг/мл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ҚР-ДЗ-5№006155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S01FA06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Тропикамид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Тропикамид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 тамшылары 1% 10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РК-ЛС-5№010726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S01FA06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Тропикамид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Тропикамид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 тамшылары 0,5% 10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РК-ЛС-5№010727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S01FA06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Тропикамид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Олопатадин ЭКО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 тамшылары 1 мг/мл 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РК-ЛС-5№024759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S01FB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Симпатомиметиктер (глаукомаға қарсы препараттарды қоспағанда)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S01FB01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Фенилэфрин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S01FB01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Фенилэфрин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Ирифрин БК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көзге тамызатын дәрі 2,5 % 0,4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ҚР-ДЗ-5№024358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S01FB01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Фенилэфрин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Белифрин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көзге тамызатын дәрі 25 мг/мл 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ҚР-ДЗ-5№023627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S01FB01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Фенилэфрин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Ирифрин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көзге тамызатын дәрі 2,5% 5мл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ҚР-ДЗ-5№004742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S01FB01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Фенилэфрин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Неосинефрин-ПОС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көзге тамызатын дәрі 5%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S01FB01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Фенилэфрин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Неосинефрин-ПОС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көзге тамызатын дәрі 10%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ҚР-ДЗ-5№022334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S01GX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аллергияға қарсы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S01GX05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Лодоксамид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S01GX07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Азеластин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S01GX08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Кетотифен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S01GX08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Кетотифен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Аллергокет®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көзге тамызатын дәрі 0,05%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ҚР-ДЗ-5№013677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S01GX09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Олопатадин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S01GX09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Олопатадин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Аллерайз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көзге тамызатын дәрі 0,1 %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ҚР-ДЗ-5№024348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S01GX09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Олопатадин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Паллада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көзге тамызатын дәрі 0,1 %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ҚР-ДЗ-5№121808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S01GX09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Олопатадин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Винолап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көзге тамызатын дәрі 0,1 %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ҚР-ДЗ-5№121982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S01GX09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Олопатадин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Винолап DS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көзге тамызатын дәрі 0.2%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ҚР-ДЗ-5№022335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S01GX09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Олопатадин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Алопатин OD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көзге тамызатын дәрі 0.2 %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ҚР-ДЗ-5№022891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S01GX09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Олопатадин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Патанол®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көзге тамызатын дәрі 0,1%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S01GX09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Олопатадин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Олопаталлерг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көзге тамызатын дәрі 1мг/мл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ҚР-ДЗ-5№023860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S01GX09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Олопатадин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Визаллергол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көзге тамызатын дәрі 0,2%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ҚР-ДЗ-5№121834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S01KА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Серпімді тұтқыр препараттар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S01KА02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Гипромеллоза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S01L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Неоваскуляризацияға қарсы препараттар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S01LA04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Ранибизумаб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S01LA04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Ранибизумаб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Луцентис®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10 мг/мл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ҚР-ДЗ-5№016259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S01LA05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Афлиберцепт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S01LA05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Афлиберцепт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Эйлеа®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40 мг/мл 0,278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ҚР-ДЗ-5№020045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S01LA06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Бролуцизумаб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S01LA06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Бролуцизумаб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Визкью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 ішіне енгізуге арналған ерітінді, 120 мг/мл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ҚР-ДЗ-5№024790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S01H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анестетиктер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S01HA02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Оксибупрокаин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S01HA02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Оксибупрокаин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Инокаин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көзге тамызатын дәрі 0,4% 5мл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ҚР-ДЗ-5№012988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S01HA04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Проксиметакаин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S01HA04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Проксиметакаин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Алкаин*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көзге тамызатын дәрі 0.5%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ҚР-ДЗ-5№008254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S01X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 ауруларын емдеуге арналған басқа да препараттар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S01XA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 ауруларын емдеуге арналған өзге препараттар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S01XA12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Декспантенол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S01XA12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Декспантенол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Корнерегель®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көзге арналған гель 5% 5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ҚР-ДЗ-5№004512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S01XA12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Декспантенол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Корнерегель®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көзге арналған гель 5% 10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ҚР-ДЗ-5№004512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S01XA20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Жасанды көз жасы және басқа индифферентті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S01XA20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Жасанды көз жасы және басқа индифферентті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Офтолик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көзге тамызатын дәрі 15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ҚР-ДЗ-5№010381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S01XA20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Жасанды көз жасы және басқа индифферентті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Лакрима®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көзге тамызатын дәрі 15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ҚР-ДЗ-5№006521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S01XA20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Жасанды көз жасы және басқа индифферентті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көзге тамызатын дәрі 10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ҚР-ДЗ-5№021613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S01XA20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Жасанды көз жасы және басқа индифферентті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Слезол Форте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көзге тамызатын дәрі 15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ҚР-ДЗ-5№019777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S01XA20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Жасанды көз жасы және басқа индифферентті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Слеза Натуральная II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көзге тамызатын дәрі 15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ҚР-ДЗ-5№008410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S01XA20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Жасанды көз жасы және басқа индифферентті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Софтдропс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көзге тамызатын дәрі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ҚР-ДЗ-5№023740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S01XA20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Жасанды көз жасы және басқа индифферентті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Офтагель®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көзге арналған гель 0,25%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Құлақ ауруларын емдеуге арналған препараттар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S02A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Микробқа қарсы препараттар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S02AA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Инфекцияға қарсы дәрілер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S02AA15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Ципрофлоксацин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S02AA15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Ципрофлоксацин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Ципромед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құлаққа тамызатын дәрі 3 мг/мл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ҚР-ДЗ-5№005092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S02C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Кортикостероидтардың микробқа қарсы препараттармен қосындысы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Кортикостероидтардың инфекцияларға қарсы препараттармен қосындысы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S02CA06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Микробқа қарсы препараттармен біріктірілген дексаметазон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S02CA06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Микробқа қарсы препараттармен біріктірілген дексаметазон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Полидекса және фенилэфрин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Мұрынға арналған спрей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ҚР-ДЗ-5№019079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S02CA06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Микробқа қарсы препараттармен біріктірілген дексаметазон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Отипол®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Құлаққа тамызатын дәрі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ҚР-ДЗ-5№009628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 бен құлақ ауруларын емдеуге арналған препараттар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S03A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Микробқа қарсы препараттар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S03AA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Инфекцияға қарсы дәрілер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S03AA07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Ципрофлоксацин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S03AA07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Ципрофлоксацин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Форцип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көзге және құлаққа тамызатын дәрі 3 мг/мл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ҚР-ДЗ-5№023573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S03C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Кортикостероидтардың микробқа қарсы препараттармен қосындысы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S03CA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Кортикостероидтар мен инфекцияға қарсы препараттардың комбинациясы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S03CA01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Микробқа қарсы препараттармен біріктірілген дексаметазон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S03CA01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Микробқа қарсы препараттармен біріктірілген дексаметазон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Неомицин және дексаметазон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көз, құлақ, мұрынға тамызатын дәрі 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ҚР-ДЗ-5№020974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S03CA01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Микробқа қарсы препараттармен біріктірілген дексаметазон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Комбинил-Дуо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 және құлақ тамызатын дәрі 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ҚР-ДЗ-5№017665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S03CA01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Микробқа қарсы препараттармен біріктірілген дексаметазон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Ципровид-DF®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көзге және құлаққа тамызатын дәрі 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S03CA01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Микробқа қарсы препараттармен біріктірілген дексаметазон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НЕОДЕКС®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көз, мұрын және құлақ тамшылары 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РК-ЛС-5№024949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препараттар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Аллергендер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V01AA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Аллергендердің экстракттары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V01AA20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аллергендер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V01AA20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аллергендер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Диаскинтест®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тері ішіне енгізуге арналған ерітінді, 3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ҚР-БП-5№022754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түрлі препараттар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V03AB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Антидоттар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V03AB06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Натрий тиосульфаты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V03AB06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Натрий тиосульфаты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Натрий тиосульфаты-Дарница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30% 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ҚР-ДЗ-5№015864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V03AB06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Натрий тиосульфаты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Натрий тиосульфаты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көктамыр ішіне енгізуге арналған ерітінді 300 мг/мл 10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ҚР-ДЗ-5№004966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V03AB06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Натрий тиосульфаты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Натрий тиосульфаты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30%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V03AB06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Натрий тиосульфаты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Натрий тиосульфаты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30% по 10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ҚР-ДЗ-3№021441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V03AB14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Протамин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V03AB14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Протамин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ПРОТАМИНА СУЛЬФАТ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1000 ХБ/мл, 10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ҚР-ДЗ-5№021336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V03AB14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Протамин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ПРОТАМИНА СУЛЬФАТ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1000 МЕ/мл, 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ҚР-ДЗ-5№021336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V03AB15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Налоксон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V03AB35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Сугаммадекс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V03AB35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Сугаммадекс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Брайдан®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көктамыр ішіне енгізуге арналған ерітінді 100 мг/мл, 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ҚР-ДЗ-5№017632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V03AB35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Сугаммадекс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Брайдан®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көктамыр ішіне енгізуге арналған ерітінді 100 мг/мл, 2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ҚР-ДЗ-5№017632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V03AB35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Сугаммадекс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КИТОДИН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ішіне енгізуге арналған ерітінді, 200 мг/2 мл, 2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ҚР-ДЗ-5№025924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V03AB35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Сугаммадекс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КИТОДИН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ішіне енгізуге арналған ерітінді, 500 мг/5 мл, 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ҚР-ДЗ-5№025923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V03AB37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Идаруцизумаб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V03AB37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Идаруцизумаб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Праксбайнд®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және инфузияға арналған ерітінді 2,5 г/50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V03AC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 байланыстыратын препараттар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V03AC03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Деферазирокс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орфандық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V03AC03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Деферазирокс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Эксиджад®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ұсақталатын таблеткалар 500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ҚР-ДЗ-5№014244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V03AC03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Деферазирокс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Джадену™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360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ҚР-ДЗ-5№023291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V03AC03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Деферазирокс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Эксиджад®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ұсақталатын таблеткалар 250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ҚР-ДЗ-5№014243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V03AC03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Деферазирокс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Джадену™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180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V03AC03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Деферазирокс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ЖАДЕБЕЛ®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360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ҚР-ДЗ-5№024711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V03AC03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Деферазирокс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ЖАДЕБЕЛ®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180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V03AE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Гиперкалиемия мен гиперфосфатемияны емдеуге арналған препараттар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V03AE02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Севеламер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V03AE02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Севеламер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Севеламер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800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ҚР-ДЗ-5№024307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V03AE02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Севеламер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Ренвела®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ішке қабылдау үшін суспензия дайындауға арналған ұнтақ 2,4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ҚР-ДЗ-5№021396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V03AE02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Севеламер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Севеламер С.К.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800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ҚР-ДЗ-5№023128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V03AE02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Севеламер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Ренвела®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800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ҚР-ДЗ-5№018305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V03AE02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Севеламер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Севкар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800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ҚР-ДЗ-5№025544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V03AE02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Севеламер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СЕВЕЛАМЕР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800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V03AF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Цитостатикалық терапияның уыттылығын төмендететін препараттар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V03AF01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орфандық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V03AF01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100 мг/мл 10,0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орфандық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V03AF01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Уромитексан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ішіне енгізуге арналған ерітінді 400 мг/4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ҚР-ДЗ-5№017565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V03AF03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Кальций фолинаты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V03AF03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Кальций фолинаты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Лейковорин-Тева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10 мг/мл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ҚР-ДЗ-5№013592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V03AF06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Натрий фолинаты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V03AF06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Натрий фолинаты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Натриофолин медак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 немесе инфузияға арналған ерітінді 50 мг/ мл 400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V03AF06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Натрий фолинаты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Натриофолин медак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 немесе инфузияға арналған ерітінді 50 мг/ мл 100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ҚР-ДЗ-5№015099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V03AF06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Натрий фолинаты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Содифол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 немесе инфузияға арналған ерітінді 50 мг/мл 2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ҚР-ДЗ-5№024461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V03AF06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Натрий фолинаты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Содифол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 немесе инфузияға арналған ерітінді 50 мг/мл 8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ҚР-ДЗ-5№024461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V03AF10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Натрий левофолинаты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V03AF10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Натрий левофолинаты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Левофолик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ішіне енгізуге немесе инфузияға арналған ерітінді 50 мг/мл, 4 мл (200мг)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ҚР-ДЗ-5№025439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V03AF10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Натрий левофолинаты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Левофолик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ішіне енгізуге немесе инфузияға арналған ерітінді 50 мг/мл, 1 мл (50мг)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ҚР-ДЗ-5№025441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Диагностикалық препараттар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V04C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диагностикалық препараттар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V04CF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Туберкулездің диагностикасына арналған тест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V04CF01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V04CF01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Стандартты сұйылтылған тазартылған туберкулез аллергені (стандартты сұйылтылған тазартылған туберкулин)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тері ішіне енгізуге арналған ерітінді 2 ТЕ/0,1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ҚР-БП-5№021297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V04CF01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Стандартты сұйылтылған тазартылған туберкулез аллергені (стандартты сұйылтылған тазартылған туберкулин)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тері ішіне енгізуге арналған ерітінді 2 ТЕ/1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ҚР-БП-5№021297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V04CF01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Стандартты сұйылтылған тазартылған туберкулез аллергені (стандартты сұйылтылған тазартылған туберкулин)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тері ішіне енгізуге арналған ерітінді 2 ТЕ/2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ҚР-БП-5№021297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V04CF01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Стандартты сұйылтылған тазартылған туберкулез аллергені (стандартты сұйылтылған тазартылған туберкулин)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тері ішіне енгізуге арналған ерітінді 2 ТЕ/3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ҚР-БП-5№021297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V04CF01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тері ішіне енгізуге арналған ерітінді 2 ТЕ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ҚР-БП-5№023853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V04CF01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БИОЛЕК Туберкулин ППД-Л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тері ішіне енгізуге арналған ерітінді 2 ТЕ/доза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ҚР-БП-5№024313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V04CF01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БИОЛЕК Туберкулин ППД-Л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тері ішіне енгізуге арналған ерітінді 2 ТЕ/доза 1 мл (10 доз)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ҚР-БП-5№024313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V04CF01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БИОЛЕК Туберкулин ППД-Л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тері ішіне енгізуге арналған ерітінді 2 ТЕ/доза 3 мл (30 доз)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ҚР-ДЗ-5№024313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қоректік заттар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V06D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қоректік заттар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V06DD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Аминқышқылдары, оның ішінде полипептидтермен комбинациялар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V06DD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Аминқышқылдары, оның ішінде полипептидтермен комбинациялар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Кетостерил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ҚР-ДЗ-5№022982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түрлі емдік емес заттар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V07AB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Еріткіштер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V07AB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Еріткіштер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су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 үшін дәрілік түрлерді дайындауға арналған еріткіш 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ҚР-ДЗ-5№024389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V07AB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Еріткіштер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су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 үшін дәрілік түрлерді дайындауға арналған еріткіш 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ҚР-ДЗ-5№023385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V07AB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Еріткіштер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су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 үшін дәрілік түрлерді дайындауға арналған еріткіш 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ҚР-ДЗ-5№010461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V07AB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Еріткіштер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Жұқпалы емес аллергендерге арналған еріткіш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жұқпалы емес аллергендерге арналған еріткіш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ҚР-ДЗ-3№020570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V07AB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Еріткіштер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Натрий хлориді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0,9 %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ҚР-ДЗ-5№021499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V07AB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Еріткіштер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Натрий хлориді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 үшін дәрілік түрлерді дайындауға арналған еріткіш 0,9%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ҚР-ДЗ-5№021382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V07AB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Еріткіштер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су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дәрілік нысандарды дайындауға арналған еріткіш 2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ҚР-ДЗ-5№010461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V07AB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Еріткіштер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Натрий хлориді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0,9 % 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ҚР-ДЗ-5№010181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V07AB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Еріткіштер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Натрий хлориді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0,9 % 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ҚР-ДЗ-5№022534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V07AB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Еріткіштер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Натрий хлориді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0,9 % 10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ҚР-ДЗ-5№022534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V07AB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Еріткіштер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Натрий хлориді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0,9 % 10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ҚР-ДЗ-5№011346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V07AB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Еріткіштер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Натрий хлориді-DF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0,9 % 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ҚР-ДЗ-5№024952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V07AB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Еріткіштер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Натрий хлориді-DF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0,9 % 10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ҚР-ДЗ-5№024952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Контрастты заттар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V08A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Рентгеноконтрастты йодтан тұратын заттар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V08AA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 еритін нефротропты жоғары осмолярлы радиопакетті заттар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V08AA01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Натрий амидотризоаты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V08AA01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Натрий амидотризоаты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Триомбраст®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60%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ҚР-ДЗ-5№006021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V08AA01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Натрий амидотризоаты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Триомбраст®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76% 20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ҚР-ДЗ-5№006026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V08AB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 еритін төмен осмолярлық рентгеноконтрастты заттар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V08AB02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Йогексол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V08AB02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Йогексол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Омнипак™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300 мг йод/мл 20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ҚР-ДЗ-5№019354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V08AB02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Йогексол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Омнипак™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300 мг йод/мл 50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ҚР-ДЗ-5№019354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V08AB02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Йогексол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Омнипак™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350 мг йод/мл 100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ҚР-ДЗ-5№019355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V08AB02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Йогексол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Омнипак™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350 мг йод/мл 200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ҚР-ДЗ-5№019355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V08AB02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Йогексол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Омнипак™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350 мг йод/мл 500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ҚР-ДЗ-5№019355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V08AB02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Йогексол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Томогексол®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350 мг йод/мл 100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ҚР-ДЗ-5№018757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V08AB02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Йогексол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Вигексол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350 мг йод/мл 100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ҚР-ДЗ-3№122077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V08AB02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Йогексол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Томогексол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350 мг йод/мл 50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ҚР-ДЗ-5№018756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V08AB02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Йогексол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Томогексол®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350 мг йод/мл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ҚР-ДЗ-5№018755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V08AB02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Йогексол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Вигексол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350 мг йод/мл 50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ҚР-ДЗ-3№122077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V08AB02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Йогексол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Вигексол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300 мг йод/мл 50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ҚР-ДЗ-3№122076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V08AB02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Йогексол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Томогексол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300 мг йод/мл 50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ҚР-ДЗ-5№018754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V08AB02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Йогексол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Вигексол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300 мг йод/мл 20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ҚР-ДЗ-3№122076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V08AB02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Йогексол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Томогексол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350 мг йод/мл по 20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ҚР-ДЗ-5№018757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V08AB02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Йогексол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Вигексол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350 мг йод/мл 20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ҚР-ДЗ-3№122077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V08AB02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Йогексол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Омнипак™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350 мг йода/мл по 20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ҚР-ДЗ-5№019355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V08AB02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Йогексол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Омнипак™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350 мг йода/мл по 50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ҚР-ДЗ-5№019355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V08AB02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Йогексол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Вигексол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300 мг йода/мл по 100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ҚР-ДЗ-3№122076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V08AB04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Йопамидол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V08AB05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Йопромид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V08AB05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Йопромид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Ультравист® 370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тамыр ішіне енгізуге арналған ерітінді 370 мг/мл 500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ҚР-ДЗ-5№015635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V08AB05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Йопромид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Ультравист®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тамыр ішіне енгізуге арналған ерітінді 370 мг/мл 200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ҚР-ДЗ-5№015636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V08AB05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Йопромид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Ультравист®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тамыр ішіне енгізуге арналған ерітінді 370 мг/мл, 100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ҚР-ДЗ-5№015636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V08AB05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Йопромид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Випромид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тамыр ішіне енгізуге арналған ерітінді 370 мг/мл, 100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ҚР-ДЗ-5№022721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V08AB05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Йопромид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Ультравист®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тамыр ішіне енгізуге арналған ерітінді 300 мг/мл, 100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ҚР-ДЗ-5№015634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V08AB05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Йопромид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Випромид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тамыр ішіне енгізуге арналған ерітінді 300 мг/мл, 100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V08AB05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Йопромид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Ультравист®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тамыр ішіне енгізуге арналған ерітінді 370 мг/мл, 50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ҚР-ДЗ-5№015635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V08AB05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Йопромид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Випромид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тамыр ішіне енгізуге арналған ерітінді 370 мг/мл, 50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ҚР-ДЗ-5№022721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V08AB05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Йопромид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Ультравист®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тамыр ішіне енгізуге арналған ерітінді 300 мг/мл, 50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ҚР-ДЗ-5№015633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V08AB05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Йопромид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Випромид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тамыр ішіне енгізуге арналған ерітінді 300 мг/мл, 50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V08AB05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Йопромид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Випромид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тамыр ішіне енгізуге арналған ерітінді 300 мг/мл 20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V08AB05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Йопромид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Випромид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тамыр ішіне енгізуге арналған ерітінді 370 мг/мл, 20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РК-ЛС-5№022721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V08AB09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Йодиксанол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V08AB09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Йодиксанол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Визипак™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270 мг йод/мл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V08AB09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Йодиксанол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Визипак™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320 мг йод/мл по 100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ҚР-ДЗ-5№016258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V08AB09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Йодиксанол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Визипак™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320 мг йод/мл по 20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ҚР-ДЗ-5№016254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V08AB09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Йодиксанол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Визипак™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320 мг йод/мл 50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ҚР-ДЗ-5№016257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V08AB09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Йодиксанол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Визипак™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320 мг йод/мл 200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ҚР-ДЗ-5№016258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V08AB09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Йодиксанол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Визипак™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320 мг йод/мл 500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ҚР-ДЗ-5№016258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V08AB09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Йодиксанол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Видиксанол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270 мг йод/мл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ҚР-ДЗ-3№122096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V08AB09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Йодиксанол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Визипак™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270 мг йод/мл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ҚР-ДЗ-5№016253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V08AB09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Йодиксанол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Визипак™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270 мг йод/мл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V08AB09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Йодиксанол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Видиксанол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320 мг йод/мл 100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ҚР-ДЗ-3№122097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V08AB09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Йодиксанол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Видиксанол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320 мг йод/мл 50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ҚР-ДЗ-3№122097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V08AB09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Йодиксанол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Видиксанол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320 мг йод/мл 20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ҚР-ДЗ-3№122097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V08AB09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Йодиксанол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Видиксанол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270 мг йода/мл 50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ҚР-ДЗ-3№122096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V08AB09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Йодиксанол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Видиксанол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270 мг йода/мл 100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ҚР-ДЗ-3№122096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V08C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Ядролы-магниттік резонансқа арналған контрастты заттар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V08CA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Парамагнитті контрасттық заттар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V08CA01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Гадопентет қышқылы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V08CA01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Гадопентет қышқылы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Пентаскан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көктамыр ішіне енгізуге арналған ерітінді 0,5 ммоль/мл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ҚР-ДЗ-5№022838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V08CA01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Гадопентет қышқылы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Пентаскан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көктамыр ішіне енгізуге арналған ерітінді 500 мкмоль/мл 15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ҚР-ДЗ-5№022838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V08CA01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Гадопентет қышқылы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Пентаскан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көктамыр ішіне енгізуге арналған ерітінді 500 мкмоль/мл 20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ҚР-ДЗ-5№022838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V08CA02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Гадотер қышқылы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V08CA02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Гадотер қышқылы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Дотаграф®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көктамыр ішіне енгізуге арналған ерітінді, 0,5 ммоль/мл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ҚР-ДЗ-5№024908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V08CA03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Гадодиамид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V08CA03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Гадодиамид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Омнискан™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көктамыр ішіне енгізуге арналған ерітінді 0,5 ммоль/мл 10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ҚР-ДЗ-5№004344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V08CA03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Гадодиамид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Омнискан™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көктамыр ішіне енгізуге арналған ерітінді 0,5 ммоль/мл 15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ҚР-ДЗ-5№004344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V08CA03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Гадодиамид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Омнискан™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көктамыр ішіне енгізуге арналған ерітінді 0,5 ммоль/мл 20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ҚР-ДЗ-5№004344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V08CA09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Гадобутрол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V08CA09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Гадобутрол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Гадовист®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ішіне енгізуге арналған ерітінді 1 ммоль/мл 15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V08CA09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Гадобутрол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Гадовист®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ішіне енгізуге арналған ерітінді 1 ммоль/мл 7,5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V08CA10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Гадоксет қышқылы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V08CA10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Гадоксет қышқылы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Примовист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көктамыр ішіне енгізуге арналған ерітінді 0,25 ммоль/мл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ҚР-ДЗ-5№017853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Терапиялық радиофармацевтикалық препараттар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V10X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терапиялық радиофармацевтикалық препараттар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V10XA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Натрий йодиді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V10XA01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Натрий йодиді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Натрий йодиді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ішуге арналған ерітінді, 3500 МБк/мл көп емес, 2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РК-ЛС-5№025038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V10XX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Түрлі терапиялық радиофармацевтикалық препараттар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V10XX03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Радий (223Ra) дихлориді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V10XX03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Радий (223Ra) дихлориді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Ксофиго®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1100 кБк/мл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ҚР-ДЗ-5№022177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