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d8f9" w14:textId="1fad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және Қостанай облысының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6 маусымдағы № 615 бұйрығы. Қазақстан Республикасының Әділет министрлігінде 2023 жылғы 8 маусымда № 32738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және Қостанай облысының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– 9 900 563 000 (тоғыз миллиард тоғыз жүз миллион бес жүз алпыс үш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облысы– 1 669 358 000 (бір миллиард алты жүз алпыс тоғыз миллион үш жүз елу сегіз мың)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