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422d" w14:textId="c854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Ішкі істер министрлігінің әскери, арнайы оқу орындарының, азаматтық қызметшілер лауазымдарын қоспағанда, педагогтар, ғылыми қызметкерлердің лауазымдарына орналасу қағидаларын бекіту туралы" Қазақстан Республикасы Ішкі істер министрінің 2016 жылғы 16 қаңтардағы № 33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м.а. 2023 жылғы 8 маусымдағы № 470 бұйрығы. Қазақстан Республикасының Әділет министрлігінде 2023 жылғы 9 маусымда № 32753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министрлігінің әскери, арнайы оқу орындарының, азаматтық қызметшілер лауазымдарын қоспағанда, педагогтар, ғылыми қызметкерлердің лауазымдарына орналасу қағидаларын бекіту туралы" Қазақстан Республикасы Ішкі істер министрінің 2016 жылғы 16 қаңтардағы № 33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13133 болып тіркелген):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 лауазымдарын қоспағанда, Қазақстан Республикасы Ішкі істер министрлігі әскери, арнаулы оқу орындарының педагогтері, ғылыми қызметкерлері лауазымдарына орналасу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Келіспеген жағдайда конкурсқа қатысушылар Әкімшілік рәсімдік-процестік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ережелеріне сәйкес шешімге шағымданады.".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Кадр саясаты департаменті (О.Ж. Жолдасов) Қазақстан Республикасының заңнамасында белгіленген тәртіппен: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департаментінің бастығына (О.Ж. Жолдасов) жүктелсін.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