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db94" w14:textId="d9bd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9 маусымдағы № 174/НҚ бұйрығы. Қазақстан Республикасының Әділет министрлігінде 2023 жылғы 12 маусымда № 32754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 </w:t>
      </w:r>
      <w:r>
        <w:rPr>
          <w:rFonts w:ascii="Times New Roman"/>
          <w:b w:val="false"/>
          <w:i w:val="false"/>
          <w:color w:val="000000"/>
          <w:sz w:val="28"/>
        </w:rPr>
        <w:t>тізіліміндегі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4-7-тармақтар алып тасталсын;</w:t>
      </w:r>
    </w:p>
    <w:bookmarkEnd w:id="3"/>
    <w:bookmarkStart w:name="z5" w:id="4"/>
    <w:p>
      <w:pPr>
        <w:spacing w:after="0"/>
        <w:ind w:left="0"/>
        <w:jc w:val="both"/>
      </w:pPr>
      <w:r>
        <w:rPr>
          <w:rFonts w:ascii="Times New Roman"/>
          <w:b w:val="false"/>
          <w:i w:val="false"/>
          <w:color w:val="000000"/>
          <w:sz w:val="28"/>
        </w:rPr>
        <w:t>
      9-15-тармақтар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міндеттілерге әскери билеттерді немесе олардың телнұсқаларын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және құқық қорғау, арнаулы мемлекеттік органдарда әскери қызмет не қызмет өтеген және әскери қызметтің белгіленген мерзімін өткерген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(балама) қызметті не құқық қорғау және арнаулы мемлекеттік органдарда қызмет өткергендер қатарынан басқа мемлекеттерден келген және Қазақстан Республикасының азаматтығын алған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немесе құқық қорғау, арнаулы мемлекеттік органдарда қызмет өткерген азаматтар ескі үлгідегі әскери билетті жаңасына айырбастаған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 жоғалған не бүлінген кезде әскери қызмет немесе құқық қорғау, арнаулы мемлекеттік органдарда қызмет өткерген азаматтар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немесе құқық қорғау, арнаулы мемлекеттік органдарда қызмет өткерген азаматтардың тегі, аты, әкесінің аты өзгерген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атағына қалпына келтірілген және құқық қорғау және арнаулы мемлекеттік органдарда әскери қызмет не қызмет өткерген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қызметтен не құқық қорғау, арнаулы мемлекеттік органдарда қызметтен босатылған және әскери қызметтің белгіленген мерзімін өткерген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мынадай мазмұндағы 15-1, 15-2 және 15-3-тармақтарымен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оқу орындарына түсу үшін кандидаттарды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оқу орындарына қайта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орнын бітіргені туралы дипломның телнұсқасын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16-27-тармақтар алып тасталсын;</w:t>
      </w:r>
    </w:p>
    <w:bookmarkEnd w:id="6"/>
    <w:bookmarkStart w:name="z8" w:id="7"/>
    <w:p>
      <w:pPr>
        <w:spacing w:after="0"/>
        <w:ind w:left="0"/>
        <w:jc w:val="both"/>
      </w:pPr>
      <w:r>
        <w:rPr>
          <w:rFonts w:ascii="Times New Roman"/>
          <w:b w:val="false"/>
          <w:i w:val="false"/>
          <w:color w:val="000000"/>
          <w:sz w:val="28"/>
        </w:rPr>
        <w:t>
      32-34-тармақтар алып тасталсын;</w:t>
      </w:r>
    </w:p>
    <w:bookmarkEnd w:id="7"/>
    <w:bookmarkStart w:name="z9" w:id="8"/>
    <w:p>
      <w:pPr>
        <w:spacing w:after="0"/>
        <w:ind w:left="0"/>
        <w:jc w:val="both"/>
      </w:pPr>
      <w:r>
        <w:rPr>
          <w:rFonts w:ascii="Times New Roman"/>
          <w:b w:val="false"/>
          <w:i w:val="false"/>
          <w:color w:val="000000"/>
          <w:sz w:val="28"/>
        </w:rPr>
        <w:t>
      77-81-тармақтар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000201012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есепте тұрмаған ер азаматтар, оның ішінде бас бостандығынан айыру орындарынан босатылған азаматтар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қызметтен, құқық қорғау және арнаулы мемлекеттік органдарда қызметтен босатылған, сондай-ақ әскери және арнаулы (әскери) оқу орындарының курсанттарын, тыңдаушыларын оқудан шығарған және (немесе) келісімшартты бұзған азаматтар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ала отырып, білім беру ұйымдарын бітірген әйелдер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есепте тұрған бас бостандығынан айыру орындарынан босатылған азаматтар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алған адамдар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82-93-тармақтар алып тасталсын;</w:t>
      </w:r>
    </w:p>
    <w:bookmarkEnd w:id="9"/>
    <w:bookmarkStart w:name="z11" w:id="10"/>
    <w:p>
      <w:pPr>
        <w:spacing w:after="0"/>
        <w:ind w:left="0"/>
        <w:jc w:val="both"/>
      </w:pPr>
      <w:r>
        <w:rPr>
          <w:rFonts w:ascii="Times New Roman"/>
          <w:b w:val="false"/>
          <w:i w:val="false"/>
          <w:color w:val="000000"/>
          <w:sz w:val="28"/>
        </w:rPr>
        <w:t>
      мынадай мазмұндағы 116-1, 116-2, 116-3 және 116-4-тармақтармен толықтырылсын: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істер бойынша Қазақстан Республикасынан тыс жерлерге шыққан және сол жерде тұрақты тұруға ниет білдірген Қазақстан Республикасы азаматтарының құжаттарын қабылдау және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істер бойынша Қазақстан Республикасынан тыс жерлерге шыққан және сол жерде тұрақты тұрғылықты жерде қалуға ниет білдірген Қазақстан Республикасы азаматтарының құжаттарын қабылдау және жіберу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16354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баланың тууын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 қиюды (ерлі-зайыптылықты)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некені (ерлі-зайыптылықты) бұзуды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117-125-тармақтар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тіркеу туралы қайталама куәліктер мен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тегін, әкесінің атын ауыстыру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мынадай мазмұндағы 128-1-тармақпен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елдердегі қызметкерлердің құзыретін арттыруға арналған шығыстарды аванстау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211-тармақ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"Экстернат нысанында оқыту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13110 болып тіркелген</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214-тармақ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мектепке дейінгі тәрбие мен оқытуға, орта білімнен кейінгі білімі бар кадрлар даярлауға мемлекеттік білім беру тапсырысын орналастыру қағидаларын бекіту туралы" Қазақстан Республикасы Оқу-ағарту министрінің 2022 жылғы 27 тамыздағы № 381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27 тамызда № 29323 болып тіркелген</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284-тармақ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бірыңғай мемлекеттік кадастры ақпараттық жүйесіндегі жылжымайтын мүлік объектілерінің мәліметтерін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286-тармақ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жылжымайтын мүліктің бірыңғай мемлекеттік кадастрының ақпараттық жүйесіне енгізу жылжымайтын мүлік объектісінің кадастрлық паспортын және жаңадан құрылған жылжымайтын мүлікке жүргізілген мемлекеттік техникалық тексеру қорытындылары бойынша сәйкестендіру және техникалық мәліметтердің алшақтықтарын белгілеу туралы қорытындыны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қайталама объектілеріне кадастрлық нөмір беру қағидаларын бекіту туралы" бұйрық Қазақстан Республикасы Әділет министрінің 2013 жылғы 6 мамырдағы № 156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8469 болып тіркелген</w:t>
            </w: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287-тармақ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кадастрлық паспортының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қайталама объектілеріне кадастрлық нөмір беру қағидаларын бекіту туралы" бұйрық Қазақстан Республикасы Әділет министрінің 2013 жылғы 6 мамырдағы № 156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8469 болып тіркелген.</w:t>
            </w: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310-тармақ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w:t>
            </w:r>
          </w:p>
          <w:p>
            <w:pPr>
              <w:spacing w:after="20"/>
              <w:ind w:left="20"/>
              <w:jc w:val="both"/>
            </w:pPr>
            <w:r>
              <w:rPr>
                <w:rFonts w:ascii="Times New Roman"/>
                <w:b w:val="false"/>
                <w:i w:val="false"/>
                <w:color w:val="000000"/>
                <w:sz w:val="20"/>
              </w:rPr>
              <w:t xml:space="preserve">
№ ҚР-ДСМ-27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25 наурызда № 27218 болып тіркелген</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313-тармақ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стационарға жатқызуға жолдама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25 наурызда № 27218 болып тіркелген</w:t>
            </w: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361-тармақ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кәсіптік қауымдастықты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"Санитарлық-эпидемиологиялық салауаттылық саласындағы аккредиттеудің кейбір мәселелері туралы" Қазақстан Республикасы Денсаулық сақтау министрінің 2023 жылғы 23 ақпандағы № 29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31967 болып тіркелген.</w:t>
            </w:r>
          </w:p>
        </w:tc>
      </w:tr>
    </w:tbl>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364-тармақ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 санитариялық-эпидемиологиялық аудит жүргізу жөніндегі қызметті жүзеге асыруға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"Санитарлық-эпидемиологиялық саламаттылық саласындағы аккредиттеудің кейбір мәселелері туралы" Қазақстан Республикасы Денсаулық сақтау министрінің 2023 жылғы 23 ақпандағы № 29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31967 болып тіркелген.</w:t>
            </w: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407-426-тармақтар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11745 болып тіркелген.</w:t>
            </w:r>
          </w:p>
          <w:p>
            <w:pPr>
              <w:spacing w:after="20"/>
              <w:ind w:left="20"/>
              <w:jc w:val="both"/>
            </w:pPr>
            <w:r>
              <w:rPr>
                <w:rFonts w:ascii="Times New Roman"/>
                <w:b w:val="false"/>
                <w:i w:val="false"/>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11745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бойынша Ұлы Отан соғысына қатысушыларға теңестірілген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хабарсыз кеткен) жауынгерлердің екінші рет некеге тұрмаған жесірлеріне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алған жаралануы, контузиясы, мертігуі немесе ауруы салдарынан қайтыс болған мүгедектің жұбайына (зайыбына) немесе жеңілдіктер бойынша Ұлы Отан соғысы кезеңінде алған жаралануы, контузиясы, мертігуі немесе ауруы салдарынан мүгедектігі бар адамдарға теңестірілген адамға екінші рет некеге тұрмаған арнаулы мемлекеттік жәрдемақы тағайындау, ал сондай-ақ, Ұлы Отан соғысының қайтыс болған қатысушысының, партизанның, жерасты қызметкерінің, "Ленинградты қорғағаны үшін" медалімен немесе "Қоршаудағы Ленинград тұрғынына" белгісімен марапатталған азаматтың жұбайына (зайыбына), жалпы сырқаттану, еңбек мертігуі және басқа да себептер (құқыққа қайшы себептерді қоспағанда) салдарынан мүгедектігі бар адамдар деп танылған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Социалистік Еңбек Ерлері, үш дәрежелі Еңбек Даңқы орденінің иегерлеріне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әскери қызметшілердің отбасыларына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АЭС-індегі апаттың салдарларын жоюға қатысушылардың қоныс аудару күні құрсақта болған балаларын қоса алғанда, оқшаулау және көшіру аймақтарынан Қазақстан Республикасына қоныстанғандардың (өз еркімен кеткендердің) қатарындағы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сіңірген жылдары үшін төленетін зейнетақы төлемдері тағайындалған бірінші, екінші және үшінші топтардағы мүгедектігі бар адамдарға,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топтағы мүгедектігі бар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Еңбекммині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 мүгедектігі бойынша зейнетақы алған жағдайда Байқоңыр қаласында тұратын жеті жасқа дейінгі мүгедек балаларға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топтағы мүгедектігі бар балаларға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 мүгедектігі бар немесе зейнеткер болып табылатын саяси қуғын-сүргіндерден зардап шеккен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ғарышкер-ұшқышы" құрметті атағына ие болған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қаһарманы" атағына ие болған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ұрыс қимылдарының ардагерлеріне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жасайтын адамға берілетін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Еңбекммині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444-тармақ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орталықтарында арнаулы әлеуметтік қызмет көрсетуге құжаттар ресімдеу" мемлекеттік қызмет көрсету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20756 болып тіркелген</w:t>
            </w:r>
          </w:p>
        </w:tc>
      </w:tr>
    </w:tbl>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445-тармақ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емделуге қажеттілік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25 наурызда</w:t>
            </w:r>
          </w:p>
          <w:p>
            <w:pPr>
              <w:spacing w:after="20"/>
              <w:ind w:left="20"/>
              <w:jc w:val="both"/>
            </w:pPr>
            <w:r>
              <w:rPr>
                <w:rFonts w:ascii="Times New Roman"/>
                <w:b w:val="false"/>
                <w:i w:val="false"/>
                <w:color w:val="000000"/>
                <w:sz w:val="20"/>
              </w:rPr>
              <w:t>
№ 27218 болып тіркелген</w:t>
            </w: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497 және 498-тармақтар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құжаттарды,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тану қағидаларын бекіту туралы" Қазақстан Республикасы Білім және ғылым министрінің міндетін атқарушының 2021 жылғы 19 шілдедегі № 352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23626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 туралы куәліктің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 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503-тармақ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филиалдар мен өкілдіктердің атауын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601-тармақ мынадай мазмұндағы 601-1 және 601-2-тармақтармен толықтырылсын: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01102008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авиацияның авиациялық оқу орталығының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w:t>
            </w:r>
          </w:p>
          <w:p>
            <w:pPr>
              <w:spacing w:after="20"/>
              <w:ind w:left="20"/>
              <w:jc w:val="both"/>
            </w:pPr>
            <w:r>
              <w:rPr>
                <w:rFonts w:ascii="Times New Roman"/>
                <w:b w:val="false"/>
                <w:i w:val="false"/>
                <w:color w:val="000000"/>
                <w:sz w:val="20"/>
              </w:rPr>
              <w:t>
№ 10486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 сертификатының қолданылу саласын 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оқу орталығының нұсқаушы және емтихан алушы персоналын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мынадай мазмұндағы 615-1-тармақпен толықтырылсын: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ұшу аппараттарын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634-684-тармақтар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 қорғауға қатысты жобалау, нормалау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 және қызмет көрсету үшін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болып табылмайтын мемлекеттерден Қазақстан Республикасының аумағына әкелуге және (немесе) Қазақстан Республикасының аумағынан осы мемлекеттерге әкетуге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 Қазақстан Республикасы Экология, геология және табиғи ресурстар министрінің міндетін атқарушының 2021 жылғы 19 шiлдедегі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23706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 Қазақстан Республикасы Экология, геология және табиғи ресурстар министрінің 2021 жылғы 12 шiлдедегі № 244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23580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 әсер етуге арналған экологиялық рұқсатты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міндетін атқарушының 2021 жылғы 9 тамыздағы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23928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органымен жүзеге асыратын мемлекеттік экологиялық сараптама қоры-тындысын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атқарушының 2021 жылғы 9 тамыздағы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23918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санаттағы объектілер үшін әсер етуге арналған экологиялық рұқсатты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міндетін атқарушының 2021 жылғы 9 тамыздағы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23928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атқарушының 2021 жылғы 9 тамыздағы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23918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20823 болып тіркелген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міндетін атқарушының 2021 жылғы 9 тамыздағы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10 тамызда № 23928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кезінде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қызметімен байланысты емес су объектілерінде, су қорғау аймақтары мен белдеулерінде жұмыс жүргізу шарттарын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11765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 мақсаттары үшін су ресурстарын пайдалануға байланысты объектілер рұқсат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алусыз су объектілерін пайдалануға байланысты рұқсат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 мемлекеттік қызмет көрсету қағидаларын бекіту туралы" Қазақстан Республикасы Экология, геология және табиғи ресурстар министрінің 2021 жылғы 20 қазандағы № 413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21 қазанда № 24835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11774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сарқылуына жол бермеуге бағытталған су қорғау іс-шараларын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w:t>
            </w:r>
          </w:p>
          <w:p>
            <w:pPr>
              <w:spacing w:after="20"/>
              <w:ind w:left="20"/>
              <w:jc w:val="both"/>
            </w:pPr>
            <w:r>
              <w:rPr>
                <w:rFonts w:ascii="Times New Roman"/>
                <w:b w:val="false"/>
                <w:i w:val="false"/>
                <w:color w:val="000000"/>
                <w:sz w:val="20"/>
              </w:rPr>
              <w:t>
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w:t>
            </w:r>
          </w:p>
          <w:p>
            <w:pPr>
              <w:spacing w:after="20"/>
              <w:ind w:left="20"/>
              <w:jc w:val="both"/>
            </w:pPr>
            <w:r>
              <w:rPr>
                <w:rFonts w:ascii="Times New Roman"/>
                <w:b w:val="false"/>
                <w:i w:val="false"/>
                <w:color w:val="000000"/>
                <w:sz w:val="20"/>
              </w:rPr>
              <w:t>
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8918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бөгеттердің қауіпсіздігі декларациясын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21194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Акваөсіру (балық өсіру шаруашы</w:t>
            </w:r>
          </w:p>
          <w:p>
            <w:pPr>
              <w:spacing w:after="20"/>
              <w:ind w:left="20"/>
              <w:jc w:val="both"/>
            </w:pPr>
            <w:r>
              <w:rPr>
                <w:rFonts w:ascii="Times New Roman"/>
                <w:b w:val="false"/>
                <w:i w:val="false"/>
                <w:color w:val="000000"/>
                <w:sz w:val="20"/>
              </w:rPr>
              <w:t>
лығы) өнімділігін және өнім сапасын арттыруды субсидиялау</w:t>
            </w:r>
          </w:p>
          <w:p>
            <w:pPr>
              <w:spacing w:after="20"/>
              <w:ind w:left="20"/>
              <w:jc w:val="both"/>
            </w:pPr>
            <w:r>
              <w:rPr>
                <w:rFonts w:ascii="Times New Roman"/>
                <w:b w:val="false"/>
                <w:i w:val="false"/>
                <w:color w:val="000000"/>
                <w:sz w:val="20"/>
              </w:rPr>
              <w:t>
сондай-ақ асыл тұқымды балық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"Акваөсіру (балық өсіру шаруашылығы) өнімінің өнімділігі мен сапасын арттыруды, сондай-ақ асыл тұқымды балық өсіруді дамытуды субсидиялау қағидаларын бекіту туралы" Қазақстан Республикасы Экология, геология және табиғи ресурстар министрінің 2022 жылғы 24 мамырдағы № 180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2022 жылғы 24 мамырда </w:t>
            </w:r>
          </w:p>
          <w:p>
            <w:pPr>
              <w:spacing w:after="20"/>
              <w:ind w:left="20"/>
              <w:jc w:val="both"/>
            </w:pPr>
            <w:r>
              <w:rPr>
                <w:rFonts w:ascii="Times New Roman"/>
                <w:b w:val="false"/>
                <w:i w:val="false"/>
                <w:color w:val="000000"/>
                <w:sz w:val="20"/>
              </w:rPr>
              <w:t>
№ 28188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 бойынша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балық шаруашылығы субъектісі шеккен шығыстардың бір бөлігін өтеу бойынша субсидиялау қағидаларын бекіту туралы" Қазақстан Республикасы Экология, геология және табиғи ресурстар министрінің 2022 жылғы 14 маусымдағы № 219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2022 жылғы 15 маусымда </w:t>
            </w:r>
          </w:p>
          <w:p>
            <w:pPr>
              <w:spacing w:after="20"/>
              <w:ind w:left="20"/>
              <w:jc w:val="both"/>
            </w:pPr>
            <w:r>
              <w:rPr>
                <w:rFonts w:ascii="Times New Roman"/>
                <w:b w:val="false"/>
                <w:i w:val="false"/>
                <w:color w:val="000000"/>
                <w:sz w:val="20"/>
              </w:rPr>
              <w:t>
№ 28450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10 сәуірде № 10676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жай-күйі мен молықтырылуына әсер ететін объектілерді салу орындарын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жүргізуге байланысты емес жұмыстарды жүргізуге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11633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11935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 Қазақстан Республикасы Экология, геология және табиғи ресурстар министрінің 2020 жылғы 10 маусымдағы № 138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20856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атқарушының 2015 жылғы 27 ақпандағы № 18-03/153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11623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 алып қоюға квоталар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объектілерін алып қою квоталарын бөлу қағидаларын бекіту туралы" Қазақстан Республикасы Ауыл шаруашылығы министрінің міндетін атқарушының 2015 жылғы 27 ақпандағы № 18-04/149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10865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алуға квоталарды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сауда үшін бекіре тұқымдас балық түрлері уылдырығының таңбасын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10397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21087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21087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10168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(кәсіпшілік, әуесқойлық (спорттық), ғылыми-зерттеу үшін аулау, мелиоративтік аулау, өсімін молайту мақсатында 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ғылыми, мәдени-ағартушылық, тәрбиелік, эстетикалық мақсаттарда, сондай-ақ эпизоотияны болдырмау мақсатында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түрлерін өсімін молайту мақсатында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22000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 қауымдастығын аккредиттеу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м.а. 2020 жылғы 31 қаңтардағы № 28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31 қаңтарда № 19960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аулаушылар және балық шаруашылығы субъектілері қоғамдық бірлестіктерінің қауымдастығын аккредиттеу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16463 болып тіркелген</w:t>
            </w:r>
          </w:p>
        </w:tc>
      </w:tr>
    </w:tbl>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мынадай мазмұндағы 684-1-тармақпен толдықтырылсын: </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шектеулер (квоталар) енгізілген кезде жекелеген тауарлардың түрлерінің экспортына және (немесе) импортына лицензиялар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31"/>
    <w:p>
      <w:pPr>
        <w:spacing w:after="0"/>
        <w:ind w:left="0"/>
        <w:jc w:val="both"/>
      </w:pPr>
      <w:r>
        <w:rPr>
          <w:rFonts w:ascii="Times New Roman"/>
          <w:b w:val="false"/>
          <w:i w:val="false"/>
          <w:color w:val="000000"/>
          <w:sz w:val="28"/>
        </w:rPr>
        <w:t>
      702 және 703-тармақтар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құрылыс учаскесі астындағы жер қойнауында пайдалы қазбалардың жоқ немесе оның аз мөлшерде екендігі туралы қорытынды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17049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17049 болып тіркелген</w:t>
            </w:r>
          </w:p>
        </w:tc>
      </w:tr>
    </w:tbl>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708-714-тармақтар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уран өндіру бойынша жер қойнауын пайдалануға арналған келісімшарттарға қосымша келісімдер жасасу (қол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құзыретті орган туралы мәліметтер өзгерген кезде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саласындағы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20776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мен жер қойнауын пайдалану құқығындағы үлес ауысқан кезде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(учаскелерін) және дайындық кезеңін (дайындық кезеңдерін)бекіту кезінде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(учаскелерін) және кезеңін (кезеңдерін) немесе өндіру кезеңін (кезеңдерін) бекіту кезінде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немесе өндіру кезеңін (кезеңдерін) ұзарту кезінде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(учаскелерін) ұлғайту немесе азайту кезінде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(учаскелерін) бөлу кезінде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мынадай мазмұндағы 714-1, 714-2, 714-3, 714-4 және 714-5-тармақтармен толықтырылсын: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уран өндіру бойынша жер қойнауын пайдалануға арналған келісімшарттарға қосымша келісімдер жасасу (қол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кезеңіне өту кезінде күрделі жоба бойынша барлау және өндіру келісімшарттарына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пайдалану кезеңіне өту кезінде күрделі жоба бойынша барлау және өндіру келісімшартына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кезеңіне өту кезінде күрделі жоба бойынша барлау және өндіру келісімшартына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116-бабының 7-тармағында және 278-бабының 40-тармағында көзделген жағдайларда күрделі жоба бойынша барлауға және өндіруге арналған үлгілік келісімшарт талаптарына көшуге байланысты барлауға және өндіруге арналған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 және жер қойнауын пайдалану құқығындағы үлесті көшіру кезінде келісімшартқа қосымша келісім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715, 716, 717, 718 және 719-тармақтар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уран өндіру бойынша жер қойнауын пайдалануға келісімшарттар жасасу (қол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аукцион қорытындылары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саласындағы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20776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аукцион қорытындылары бойынша күрделі жоба бойынша көмірсутектерді өндіру үшін келісімшарт немесе көмірсутектерді өндіру үшін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қорытындысы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қорытындысы бойынша күрделі жоба бойынша көмірсутектерді өндіру үшін келісімшарт немесе көмірсутектерді өндіру үшін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саласындағы тікелей келіссөздер хаттамасының қорытындысы бойынша уран өндіруге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мынадай мазмұндағы 719-1, 719-2, 719-3 және 719-4-тармақтармен толықтырылсын: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w:t>
            </w:r>
          </w:p>
          <w:p>
            <w:pPr>
              <w:spacing w:after="20"/>
              <w:ind w:left="20"/>
              <w:jc w:val="both"/>
            </w:pPr>
            <w:r>
              <w:rPr>
                <w:rFonts w:ascii="Times New Roman"/>
                <w:b w:val="false"/>
                <w:i w:val="false"/>
                <w:color w:val="000000"/>
                <w:sz w:val="20"/>
              </w:rPr>
              <w:t>
№ 17140 болып тіркелген) көмірсутектерді өндіруге арналған үлгілік келісімшартқа көшу шартымен Кодекс қолданысқа енгізілгенге дейін жасалған жер қойнауын пайдалануға арналған келісімшарттар (бастапқы келісімшарт) бойынша көмірсутектерді барлау жөніндегі қызметті жүзеге асыратын не жүзеге асырған жер қойнауын пайдаланушылардың көмірсутектерді өндіруге арналған келісімшартты 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17140 болып тіркелген) бекітілген көмірсутектерді өндіруге арналған үлгілік келісімшарттарға көшу шартымен кодекс (қолданыстағы келісімшарт) қолданысқа енгізілгенге дейін жасалған өндіруге арналған келісімшарттар бойынша жер қойнауын пайдаланушылардың көмірсутектерді өндіруге арналған келісімшартты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және тәжірибелік-өнеркәсіптік өндіру кезеңін бекіту кезінде уран өндіруге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 көмірсутектерді барлау үшін келісімшарт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720-тармақ алып тасталсын;</w:t>
      </w:r>
    </w:p>
    <w:bookmarkEnd w:id="36"/>
    <w:bookmarkStart w:name="z38" w:id="37"/>
    <w:p>
      <w:pPr>
        <w:spacing w:after="0"/>
        <w:ind w:left="0"/>
        <w:jc w:val="both"/>
      </w:pPr>
      <w:r>
        <w:rPr>
          <w:rFonts w:ascii="Times New Roman"/>
          <w:b w:val="false"/>
          <w:i w:val="false"/>
          <w:color w:val="000000"/>
          <w:sz w:val="28"/>
        </w:rPr>
        <w:t>
      727-тармақ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тіркелген</w:t>
            </w:r>
          </w:p>
        </w:tc>
      </w:tr>
    </w:tbl>
    <w:p>
      <w:pPr>
        <w:spacing w:after="0"/>
        <w:ind w:left="0"/>
        <w:jc w:val="both"/>
      </w:pP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мынадай мазмұндағы 731-1, 731-2 және 731-3-тармақтармен толықтырылсын: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(немесе) тау-кен бөлімдерін беру және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геологических проб в рамках таможенного союза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771, 772, 773 және 774-тармақтар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24397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қауіпі төнген жабайы тірі жануарлар мен жабайы өсетін өсімдіктер түрлерінің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24397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848 және 849-тармақтар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20723 болып тіркелген</w:t>
            </w:r>
          </w:p>
        </w:tc>
      </w:tr>
    </w:tbl>
    <w:p>
      <w:pPr>
        <w:spacing w:after="0"/>
        <w:ind w:left="0"/>
        <w:jc w:val="both"/>
      </w:pP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864 және 865-тармақтар мынадай редакцияда жазылсын:</w:t>
      </w:r>
    </w:p>
    <w:bookmarkEnd w:id="41"/>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міндетін атқарушының 2020 жылғы 15 маусымдағы № 145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20875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трансшекаралық тасымалдауға қорытындыны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888-тармақ мынадай редакцияда жазылсын:</w:t>
      </w:r>
    </w:p>
    <w:bookmarkEnd w:id="42"/>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мұнай-газ-химия өнімдерін өндіру үшін шикізат ретінде пайдаланатын өнеркәсіптік тұтынушылардың тізбесіне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1138-тармақ мынадай редакцияда жазылсын:</w:t>
      </w:r>
    </w:p>
    <w:bookmarkEnd w:id="43"/>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 төрағасының 2020 жылғы 26 наурыздағы № 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20197 болып тіркелген</w:t>
            </w:r>
          </w:p>
        </w:tc>
      </w:tr>
    </w:tbl>
    <w:p>
      <w:pPr>
        <w:spacing w:after="0"/>
        <w:ind w:left="0"/>
        <w:jc w:val="both"/>
      </w:pP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1151-тармақ мынадай редакцияда жазылсын:</w:t>
      </w:r>
    </w:p>
    <w:bookmarkEnd w:id="44"/>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жерлерінен жер учаскесін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1154-тармақ мынадай редакцияда жазылсын:</w:t>
      </w:r>
    </w:p>
    <w:bookmarkEnd w:id="45"/>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 ауыл жерлерінен жер учаскесін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мынадай мазмұндағы 1154-1-тармақпен толықтырылсын:</w:t>
      </w:r>
    </w:p>
    <w:bookmarkEnd w:id="46"/>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облыстық және аудандық маңызы бар қалалар шегінде жер учаскесіне құқықтар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1156-тармақ мынадай редакцияда жазылсын:</w:t>
      </w:r>
    </w:p>
    <w:bookmarkEnd w:id="47"/>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жер учаскесін жылжымайтын мүліктің бірыңғай мемлекеттік кадастры ақпараттық жүйесінің графикалық деректерімен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1180, 1241, 1270 және 1284-тармақтардың орыс тіліндегі мәтініне өзгеріс енгізіледі, қазақ тіліндегі мәтін өзгермейді.</w:t>
      </w:r>
    </w:p>
    <w:bookmarkEnd w:id="48"/>
    <w:bookmarkStart w:name="z50" w:id="49"/>
    <w:p>
      <w:pPr>
        <w:spacing w:after="0"/>
        <w:ind w:left="0"/>
        <w:jc w:val="both"/>
      </w:pPr>
      <w:r>
        <w:rPr>
          <w:rFonts w:ascii="Times New Roman"/>
          <w:b w:val="false"/>
          <w:i w:val="false"/>
          <w:color w:val="000000"/>
          <w:sz w:val="28"/>
        </w:rPr>
        <w:t>
      мынадай редакциядағы 1291-1-тармақпен толықтырылсын:</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тұрғын үй-құрылыс кооперативіне қатысу шарттарын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мынадай редакциядағы 1293-1-тармақпен толықтырылсын: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 үй үшін азаматтардың жекелеген санаттарына төлемдер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1297-тармақ мынадай редакцияда жазылсын: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баспанасын жалға алу шартын жасасу және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қызметтік баспанасын жалға алу шартын жасасу және ұзарту" мемлекеттік қызметін көрсету қағидаларын бекіту туралы" Қазақстан Республикасы Қорғаныс министрінің 2022 жылғы 29 қарашадағы № 1141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5 желтоқсанда № 30965 болып тіркелген</w:t>
            </w:r>
          </w:p>
        </w:tc>
      </w:tr>
    </w:tbl>
    <w:p>
      <w:pPr>
        <w:spacing w:after="0"/>
        <w:ind w:left="0"/>
        <w:jc w:val="both"/>
      </w:pP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мынадай мазмұндағы 1297-1-тармақтармен толықтырылсын: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тұрғын үйге мұқтаж адамдарды Қазақстан Республикасы Қарулы Күштерінің азаматтық персоналын (бюджеттік ұйымдар қызметкерлерін) есепке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1301 және 1307-тармақтардың орыс тіліндегі мәтініне өзгеріс енгізіледі, қазақ тіліндегі мәтін өзгермейді.</w:t>
      </w:r>
    </w:p>
    <w:bookmarkEnd w:id="53"/>
    <w:bookmarkStart w:name="z55" w:id="54"/>
    <w:p>
      <w:pPr>
        <w:spacing w:after="0"/>
        <w:ind w:left="0"/>
        <w:jc w:val="both"/>
      </w:pPr>
      <w:r>
        <w:rPr>
          <w:rFonts w:ascii="Times New Roman"/>
          <w:b w:val="false"/>
          <w:i w:val="false"/>
          <w:color w:val="000000"/>
          <w:sz w:val="28"/>
        </w:rPr>
        <w:t>
      1313-тармақ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азаматтық хал актілерін тіркеу және өзге де мемлекеттік органдардан, сондай-ақ нотариустардан шығатын ресми құжаттарға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міндетін атқарушының 2020 жылғы 27 мамырдағы № 58 бұйрығы. Нормативтік құқықтық актілері мемлекеттік тіркеу тізілімінде № 20740 болып тіркелген</w:t>
            </w:r>
          </w:p>
        </w:tc>
      </w:tr>
    </w:tbl>
    <w:p>
      <w:pPr>
        <w:spacing w:after="0"/>
        <w:ind w:left="0"/>
        <w:jc w:val="both"/>
      </w:pP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1315-тармақ мынадай редакцияда жазылсын: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ұйымдарынан шығатын ресми құжаттарға апостиль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құжаттарға апостиль қою"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bl>
    <w:p>
      <w:pPr>
        <w:spacing w:after="0"/>
        <w:ind w:left="0"/>
        <w:jc w:val="both"/>
      </w:pP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ескертпеде:</w:t>
      </w:r>
    </w:p>
    <w:bookmarkEnd w:id="56"/>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 жолы мынадай редакцияда жазылсын:</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bookmarkStart w:name="z58" w:id="57"/>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қызметтер комитеті:</w:t>
      </w:r>
    </w:p>
    <w:bookmarkEnd w:id="57"/>
    <w:bookmarkStart w:name="z59" w:id="5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8"/>
    <w:bookmarkStart w:name="z60" w:id="59"/>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62" w:id="6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2023 жылғы 1 шілдеден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103 және 104-абзацтарын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