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1d86" w14:textId="4181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"Өндірістік экологиялық бақылау жүргізу кезінде қоршаған ортаға эмиссиялар мониторингінің автоматтандырылған жүйесін жүргізу қағидаларын бекіту туралы" Қазақтан Республикасы Экология, геология және табиғи ресурстар министрінің 2021 жылғы 22 маусымдағы № 208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 және табиғи ресурстар министрінің 2023 жылғы 8 маусымдағы № 185 бұйрығы. Қазақстан Республикасының Әділет министрлігінде 2023 жылғы 12 маусымда № 32762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Қазақтан Республикасы Экология, геология және табиғи ресурстар министрінің 2021 жылғы 22 маусымдағы № 208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Өндірістік экологиялық бақылау жүргізу кезінде қоршаған ортаға эмиссиялар мониторингінің автоматтандырылған жүйесін жүргізу қағидаларына (нормативтік құқықтық актілер мемлекеттік тізілімінде 2021 жылдың 22 шілдесінде № 23659) мынадай өзгерістер мен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Өндірістік экологиялық бақылау жүргізу кезінде қоршаған ортаға эмиссиялар мониторингінің автоматтандырылған жүйесін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–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берілсін: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I санаттағы объектіден жерүсті су объектісіне немесе жергілікті жердің бедеріне (буландырғыштар мен жинақтағыштардың тоғандарын қоспағанда) бұрылатын сарқынды сулардың шығарылымдары мынадай параметрлермен мониторингтің автоматтандырылған жүйесімен жарақтандыруға жатады:";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берілсін: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әрбір 20 минут ішінде осы Қағидаға берілген 3 – қосымшаға сәйкес нысанда орташаланған ластаушы заттар шығарындыларын (концентрацияларын) өлшеу нәтижелері туралы ақпаратты осы Қағиданың 3 – қосымшасына сәйкес нысанда беру. Беру SOAP сервисінің көмегімен заңды тұлғаның электрондық цифрлық қолтаңбасымен қол қою арқылы немесе JSON форматы немесе REST сервис арқылы жүзеге асырылады.";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Өндірістік экологиялық бақылау жүргізу кезінде қоршаған ортаға эмиссиялар мониторингінің автоматтандырылған жүйесін жүргізу қағидалары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 – қосымшамен толықтырылсын.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 және табиғи ресурстар министрлігінің Экологиялық реттеу және бақылау комитеті заңнамада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 және табиғи ресурстар министрлігінің интернет-ресурсында орналастырылуын;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мәліметтердің Қазақстан Республикасы Экология және табиғи ресурстар министрлігінің Заң қызметі департаментіне ұсынылуын қамтамасыз етсін.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 және табиғи ресурстар вице-министріне жүктелсін.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 және табиғи ресурстар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Энергетика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 жүргізу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ортаға эмиссиялар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жүйесін жүргізу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Нысан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Атмосфералық ауаға ластаушы заттардың ығарындыларын өлшеуге негізделген нәтижелер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Шығарынды көзі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Уақыттың ағымдағы мәні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норматив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көрсеткіш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Оттегінің концентрациясы немесе артық ауа коэффициенті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Бөлінетін газдардың температурасы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қысым (сирету)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Ылғалдылық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буының концентрациясы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бөлінетін газдар ағынының жылдамдығы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газ-ауа қоспасының көлемі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айы, жылы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Сағат, минуты, секунды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Алау қондырғыларындағы шығарындылар мониторингінің нәтижелері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Шығарынды көзі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Уақыттың ағымдағы мәні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шығының көлемі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Тығыздығы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Газдың құрамы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айы, жылы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Сағат, минуты, секунды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/час,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мольных %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Ағынды суларды өлшеуге негізделген нәтижелер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 орнының координаттары (су шығару№)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Уақыттың ағымдағы мәні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 / фондық көрсеткіштер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нәтиже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