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1cf7" w14:textId="6251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жылы әскери міндеттілерді әскери жиындарға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2023 жылғы 13 маусымдағы № 518/қе бұйрығы. Қазақстан Республикасының Әділет министрлігінде 2023 жылғы 14 маусымда № 32790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жылы Қазақстан Республикасы Ұлттық қауіпсіздік комитеті Шекара қызметінің Алматы және Түркістан облыстары бойынша департаменттерінде әскери жиындардан өту үшін 150 әскери міндетті күнтізбелік 30 күн мерзімге шақырылсын.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Шекара қызметі белгіленген тәртіппен: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қауіпсіздік комитетінің интернет-ресурсына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қауіпсіздік комитеті Төрағасының орынбасары – Шекара қызметінің директоры генерал-майор Ерлан Ерғалиұлы Алдажұмановқа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бұйрықпен Қазақстан Республикасы ұлттық қауіпсіздік органдарының қызметкерлері, әскери қызметшілері және жұмыскерлері таныстырылсын.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