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9bd9" w14:textId="16a9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жылғы 1 шілдеден бастап 2024 жылғы 1 шілдеге дейін балық ресурстарын және басқа да су жануарларын алып қою лимиттерін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м.а. 2023 жылғы 13 маусымдағы № 190 бұйрығы. Қазақстан Республикасының Әділет министрлігінде 2023 жылғы 15 маусымда № 32803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Қазақстан Республикасы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жылғы 1 шілдеден бастап 2024 жылғы 1 шілдеге дейін балық ресурстарын және басқа да су жануарларын алып қою лимиттері бекітілсін.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Балық шаруашылығы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 министрінің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Азидуллин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 ресурстар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шілдеден бастап 2024 жылғы 1 шілдеге дейін балық ресурстарын және басқа су да жануарларын алып қою лимиттері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Халықаралық және республикалық маңызы бар балық шаруашылығы су айдындары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Жайық-Каспий бассейні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(тоннамен)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басқада су жануарларының түрлері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айдынының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"Ақ-Жайық" ерекше қорғалатын табиғи аумағының буферлік аймағын қоса алғанда, Жайық өзені сағалық кеңістігімен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 өзені сағалық кеңістігімен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Касий теңізі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шегінде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шегінде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шегінде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шегінде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тұқымдастарының түрлері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бекіресі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Пілмай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тұқымдастарының түрлері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бекіресі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Пілмай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балықтар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5920,872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0,026*****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0,058*****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0,033*****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0,044*****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0,012*****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балықтар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0,056*****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4882,884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Балпанбалық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0,099*****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0,044*****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0,052*****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Шабақтар,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 тәрізділер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Майшабақтар,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қарынсауы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Бадырақ көз қарынсауы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Жұмырбасты қарынсау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26514,203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Балқаш көлі және Іле өзенінің сағасы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 сағасының су айдындары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138,48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Алакөл көлдері жүйесі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564,64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4-параграф. Іле өзеніндегі Қапшағай су қоймасы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1331,8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5-параграф. Ертіс өзеніндегі Бұқтырма су қоймасы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Көкшұбар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2941,178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6-параграф. Жайсан көлі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Нәлім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6725,3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7-параграф. Ертіс өзеніндегі Шүлбі су қоймасы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Пайдабалық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Көкшұбар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485,1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8-параграф. Ертіс өзеніндегі Өскемен су қоймасы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Көкшұбар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9-параграф. Ертіс өзені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Оңғақ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22,41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10-параграф. Арал (Кіші) теңізі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дөңмаңдай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6920,47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11-параграф. Сырдария өзені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шегінде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176,7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12-параграф. Арал (Үлкен) теңізі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шегінде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32,95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13-параграф. Сырдария өзеніндегі Шардара су қоймасы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2165,78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14-параграф. Есіл өзені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шегінде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шегінде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Нәлім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15-параграф. Сілеті өзені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шегінде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шегінде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Мөңке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16-Параграф Тобыл өзені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17-параграф. Нұра өзені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шегінде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Оңғақ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18-параграф. Қаныш Сәтпаев атындағы канал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шегінде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138,392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маңызы бар балық шаруашылығы су айдындары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Ақмола облысы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Барсен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Арлан тоғаны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Біртабан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Владимирское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су қоймасы (Вячеславское)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Шағалы су қоймасы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су қоймасы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Жарсор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Ащысор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Молдыбай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Тұзащы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Ақтөбе облысы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қызылқнат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балпан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Хобда және Қара хобда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су қоймасы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су қоймасы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және Кіші Жалаңаш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су қоймасы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Байтақкөл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Қармақкөл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Ілек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Ілек өзені сағасы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Ұлқаяқ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Телқара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Мамыркөл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Алматы облысы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көлі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4,092</w:t>
            </w:r>
          </w:p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4-параграф. Батыс Қазақстан облысы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түстес мөңке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түстес мөңке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золотой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көктыран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көлі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су қоймасы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1 өзені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2 өзені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су қоймасы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Кроей су қоймасындағы Ембулатовка өзені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көлі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су қоймасы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су қоймасы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су қоймасындағы өзен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Үзен өзені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Үзен өзені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Күшім өзені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Быковка өзені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15,85</w:t>
            </w:r>
          </w:p>
        </w:tc>
      </w:tr>
    </w:tbl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5-Параграф. Шығыс Қазақстан облысы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Таловка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</w:tbl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6-Параграф. Жамбыл облысы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дөңмаңдай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Ақкөл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Қарықорган-2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Каскад-Кайнар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Сеңгірбай-1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 -2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 -3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Ақермен-1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Корейское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Ақкүшік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Бекнұр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Багара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Сарыбалдақ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Жиеналы көлі********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0,552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7-параграф. Қарағанды облысы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су қоймасы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су қоймасы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су қоймасы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Рудничное көлі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 өзені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қоймасы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Федоровское су қоймасы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көлі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 көлі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Чкаловское су қоймасы********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Қаракөл көлі ********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1,740</w:t>
            </w:r>
          </w:p>
        </w:tc>
      </w:tr>
    </w:tbl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8-параграф. Қостанай облысы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артмеия жұмыртқалары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Мырзакөл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Колесниково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Котюбок тоғаны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сағасы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Ұлқаяқ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Сарыөзен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бөгеті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Қызыл-Жар су қоймасы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Валерьяновская балка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өзені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көлі (Солдатское)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 өзені (Акиин)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 (Мокрое)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Мазарево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су қоймасы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Тентексор көлі (Тынықсор)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(1)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бұлағы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Тұзкөл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қоймасы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Тобыл су қоймасы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(2)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Желқуар су қоймасы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(3)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Аласор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көлі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9-параграф. Қызылорда облысы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айдыны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да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 ПМК-29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Жарыкөл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Құмшынкөл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Құмбөгет-Ызакөл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Сейдеке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Қиындыкөл-Базаркүл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Ызакөл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Ызаколь-2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Қамбаш көлі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127,388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12,726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21,927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6,938</w:t>
            </w:r>
          </w:p>
        </w:tc>
      </w:tr>
    </w:tbl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10-параграф. Павлодар облысы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нәлім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Окуневка шығанағы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Жүргенбай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Ертіс саласы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Карбышевский шығанағы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шығанағы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Широкая Ляга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шығанағы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Черноярский шығанағы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Ұзынсор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Ащытақыр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 (Аққулы ауданы)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Алқамерген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Қаной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Коссерин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Қалатұз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 (Актоғай ауданы)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Қызылтұз көлі (Аққулы ауданы)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көлі (Баянауыл ауданы)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көлі (Аққулы ауданы)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Айдарша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Қабантақыр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Мыншұңкыр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Бастұз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Қалша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Клаксор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Балқазы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Қарасұқ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Тобылғысор көлі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973,298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939,32</w:t>
            </w:r>
          </w:p>
        </w:tc>
      </w:tr>
    </w:tbl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11-параграф. Солтүстік Қазақстан облысы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 (Айыртау ауданы)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Кіші-Қарой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Шағлы-Теңіз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 (Есіл ауданы)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Қалдар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ауданындағы Есіл өзенінің жайлымасы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Тарангүл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Башкирское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Пасынки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Утиное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Никульское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(Домашнее)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жайылмасы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(Қызылжар ауданы)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Стерхово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Чалково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(Воскресеновка)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Биесойған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 (Шал-Ақын ауданы)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Буза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 (Аққайын ауданы)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көлі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су қоймасы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80,41</w:t>
            </w:r>
          </w:p>
        </w:tc>
      </w:tr>
    </w:tbl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12-параграф. Ұлытау облысы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тонн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су қоймасы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су қоймасы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Сарысу өзені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13-параграф. Түркістан облысы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айдындары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(сазан)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мөңке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(күміс түстес)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дөңмаңдай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су қоймасы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 су қоймасы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688,763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22,976</w:t>
            </w:r>
          </w:p>
        </w:tc>
      </w:tr>
    </w:tbl>
    <w:p>
      <w:pPr>
        <w:spacing w:after="0"/>
        <w:ind w:left="0"/>
        <w:jc w:val="both"/>
      </w:pPr>
      <w:bookmarkStart w:name="z46" w:id="41"/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ғылыми-зерттеу жұмыстарын ескере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3 тоннадан аспайтын балық аулау лимиті бар жергілікті маңызы бар балық шаруашылығы су айдындары;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бекіре балығы түрлерін ғылыми-зерттеу үшін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өсімді молайту мақсатында бекіре балығы түрлерін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ғылыми-зерттеу үшін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******өсімді молайту мақсатында және ғылыми-зерттеу үшін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өсімді молайту мақсатында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 мелиоративтік аулау квотасы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