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17fff" w14:textId="e017f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өртке қарсы қызмет өрттерден қорғайтын аса маңызды мемлекеттік меншік объектілерінің тізбесін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м.а. 2023 жылғы 12 маусымдағы № 313 бұйрығы. Қазақстан Республикасының Әділет министрлігінде 2023 жылғы 15 маусымда № 32814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2020 жылғы 23 қазандағы № 701 қаулысымен бекітілген Қазақстан Республикасы Төтенше жағдайлар министрлігі туралы ереженің 16-тармағының </w:t>
      </w:r>
      <w:r>
        <w:rPr>
          <w:rFonts w:ascii="Times New Roman"/>
          <w:b w:val="false"/>
          <w:i w:val="false"/>
          <w:color w:val="000000"/>
          <w:sz w:val="28"/>
        </w:rPr>
        <w:t>67-1)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Мемлекеттік өртке қарсы қызмет өрттерден қорғайтын аса маңызды мемлекеттік меншік объектілерінің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 министрлігінің Өртке қарсы қызмет комитеті Қазақстан Республикасының заңнамасында белгіленген тәртіпте: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Төтенше жағдайлар министрлігінің интернет-ресурсында орналастыруды;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Әділет министрлігінде мемлекеттік тіркегеннен кейін он жұмыс күні ішінде Қазақстан Республикасы Төтенше жағдайлар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Төтенше жағдайлар вице-министріне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бастап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Төтенше жағдайлар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Пшембаев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313 Бұйрықпен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өртке қарсы қызмет өрттерден қорғайтын аса маңызды мемлекеттік меншік объектілерінің тізбесін бекiту туралы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Резиденциялары.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Үкіметінің Аппараты.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Парламент Мәжілісі.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Парламент Сенаты.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Жоғарғы Соты.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Республикасының Конституциялық Соты.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Республикасының Бас прокуратурасы.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 Бәсекелестікті қорғау және дамыту агенттігі.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Қазақстан Республикасы Мемлекеттік қызмет істері агенттігі.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Қазақстан Республикасының Қаржы нарығын реттеу және дамыту агенттігі.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Қазақстан Республикасының Жоғары аудиторлық палатасы.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Қазақстан Республикасының Сауда және интеграция министрлігі.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Қазақстан Республикасы Ауыл шаруашылығы министрлігі.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Қазақстан Республикасының Қаржы министрлігі.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Қазақстан Республикасының Денсаулық сақтау министрлігі.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Қазақстан Республикасының Еңбек және халықты әлеуметтік қорғау министрлігі.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Қазақстан Республикасының Ұлттық экономика министрлігі.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Қазақстан Республикасы Ғылым және жоғары білім министрлігі.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Қазақстан Республикасының Оқу-ағарту министрлігі.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Қазақстан Республикасының Әділет министрлігі.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Қазақстан Республикасы Ақпарат және қоғамдық даму министрлігі.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Қазақстан Республикасының Экология және табиғи ресурстар министрлігі.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Қазақстан Республикасы Мәдениет және спорт министрлігі.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Қазақстан Республикасының Сыртқы істер министрлігі.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Қазақстан Республикасының Ішкі істер министрлігі.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Қазақстан Республикасы Индустрия және инфрақұрылымдық даму министрлігі.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Адам құқықтары жөніндегі ұлттық орталығы.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Қазақстан Республикасының Орталық сайлау комиссиясы.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Қазақстан Республикасы Президенті Іс Басқармасының автошаруашылығы.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Материалдық-техникалық қамтамасыз ету Басқармасының автошаруашылығы.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