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dc3d" w14:textId="354d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7 маусымдағы № 46 қаулысы. Қазақстан Республикасының Әділет министрлігінде 2023 жылғы 16 маусымда № 32827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қаулы 01.07.2023 бастап қолданысқа енгізіледі.</w:t>
      </w:r>
    </w:p>
    <w:bookmarkStart w:name="z1" w:id="0"/>
    <w:p>
      <w:pPr>
        <w:spacing w:after="0"/>
        <w:ind w:left="0"/>
        <w:jc w:val="both"/>
      </w:pPr>
      <w:r>
        <w:rPr>
          <w:rFonts w:ascii="Times New Roman"/>
          <w:b w:val="false"/>
          <w:i w:val="false"/>
          <w:color w:val="000000"/>
          <w:sz w:val="28"/>
        </w:rPr>
        <w:t xml:space="preserve">
      "Сақтандыру қызметі туралы" Қазақстан Республикасының Заңы 43-бабының </w:t>
      </w:r>
      <w:r>
        <w:rPr>
          <w:rFonts w:ascii="Times New Roman"/>
          <w:b w:val="false"/>
          <w:i w:val="false"/>
          <w:color w:val="000000"/>
          <w:sz w:val="28"/>
        </w:rPr>
        <w:t>18-1) тармақшасына</w:t>
      </w: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Заңы 19-бабының </w:t>
      </w:r>
      <w:r>
        <w:rPr>
          <w:rFonts w:ascii="Times New Roman"/>
          <w:b w:val="false"/>
          <w:i w:val="false"/>
          <w:color w:val="000000"/>
          <w:sz w:val="28"/>
        </w:rPr>
        <w:t>3-1-тармағына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2024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Стратегиялық жоспарлау</w:t>
      </w:r>
    </w:p>
    <w:p>
      <w:pPr>
        <w:spacing w:after="0"/>
        <w:ind w:left="0"/>
        <w:jc w:val="both"/>
      </w:pPr>
      <w:r>
        <w:rPr>
          <w:rFonts w:ascii="Times New Roman"/>
          <w:b w:val="false"/>
          <w:i w:val="false"/>
          <w:color w:val="000000"/>
          <w:sz w:val="28"/>
        </w:rPr>
        <w:t>және реформалар агенттігінің</w:t>
      </w:r>
    </w:p>
    <w:p>
      <w:pPr>
        <w:spacing w:after="0"/>
        <w:ind w:left="0"/>
        <w:jc w:val="both"/>
      </w:pPr>
      <w:r>
        <w:rPr>
          <w:rFonts w:ascii="Times New Roman"/>
          <w:b w:val="false"/>
          <w:i w:val="false"/>
          <w:color w:val="000000"/>
          <w:sz w:val="28"/>
        </w:rPr>
        <w:t>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7 маусымдағы</w:t>
            </w:r>
            <w:r>
              <w:br/>
            </w:r>
            <w:r>
              <w:rPr>
                <w:rFonts w:ascii="Times New Roman"/>
                <w:b w:val="false"/>
                <w:i w:val="false"/>
                <w:color w:val="000000"/>
                <w:sz w:val="20"/>
              </w:rPr>
              <w:t>№ 46</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қағидалары (бұдан әрі – Қағидалар) "Сақтандыру қызметі туралы" Қазақстан Республикасының Заңы (бұдан әрі – Сақтандыру қызметі туралы заң) 43-бабының </w:t>
      </w:r>
      <w:r>
        <w:rPr>
          <w:rFonts w:ascii="Times New Roman"/>
          <w:b w:val="false"/>
          <w:i w:val="false"/>
          <w:color w:val="000000"/>
          <w:sz w:val="28"/>
        </w:rPr>
        <w:t>18-1) тармақшасына</w:t>
      </w: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Заңы (бұдан әрі – Көлік құралдары иелерінің жауапкершілігін міндетті сақтандыру туралы заңы) 19-бабының </w:t>
      </w:r>
      <w:r>
        <w:rPr>
          <w:rFonts w:ascii="Times New Roman"/>
          <w:b w:val="false"/>
          <w:i w:val="false"/>
          <w:color w:val="000000"/>
          <w:sz w:val="28"/>
        </w:rPr>
        <w:t>3-1-тармағына</w:t>
      </w:r>
      <w:r>
        <w:rPr>
          <w:rFonts w:ascii="Times New Roman"/>
          <w:b w:val="false"/>
          <w:i w:val="false"/>
          <w:color w:val="000000"/>
          <w:sz w:val="28"/>
        </w:rPr>
        <w:t xml:space="preserve">, "Мемлекеттік статистика туралы" Қазақстан Республикасының Заңы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тәртібін айқындайды.</w:t>
      </w:r>
    </w:p>
    <w:bookmarkEnd w:id="10"/>
    <w:bookmarkStart w:name="z13" w:id="11"/>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11"/>
    <w:bookmarkStart w:name="z14" w:id="12"/>
    <w:p>
      <w:pPr>
        <w:spacing w:after="0"/>
        <w:ind w:left="0"/>
        <w:jc w:val="both"/>
      </w:pPr>
      <w:r>
        <w:rPr>
          <w:rFonts w:ascii="Times New Roman"/>
          <w:b w:val="false"/>
          <w:i w:val="false"/>
          <w:color w:val="000000"/>
          <w:sz w:val="28"/>
        </w:rPr>
        <w:t>
      1) нақты шығындылық – көлік құралдары иелерінің азаматтық-құқықтық жауапкершілігін міндетті сақтандыру сыныбы бойынша көлік құралын тіркеу аумағы бойынша шығындылықтың іс жүзіндегі көрсеткішін сипаттайтын коэффициент (бұдан әрі – көлік құралдары иелерінің жауапкершілігін міндетті сақтандыру);</w:t>
      </w:r>
    </w:p>
    <w:bookmarkEnd w:id="12"/>
    <w:bookmarkStart w:name="z15" w:id="13"/>
    <w:p>
      <w:pPr>
        <w:spacing w:after="0"/>
        <w:ind w:left="0"/>
        <w:jc w:val="both"/>
      </w:pPr>
      <w:r>
        <w:rPr>
          <w:rFonts w:ascii="Times New Roman"/>
          <w:b w:val="false"/>
          <w:i w:val="false"/>
          <w:color w:val="000000"/>
          <w:sz w:val="28"/>
        </w:rPr>
        <w:t>
      2) ағымдағы жылдың коэффициенті – көлік құралын тіркеудің әрбір аумағы бойынша есептелетін, ағымдағы жыл үшін түзету коэффициентінің түзетілуін көрсететін коэффициент;</w:t>
      </w:r>
    </w:p>
    <w:bookmarkEnd w:id="13"/>
    <w:bookmarkStart w:name="z16" w:id="14"/>
    <w:p>
      <w:pPr>
        <w:spacing w:after="0"/>
        <w:ind w:left="0"/>
        <w:jc w:val="both"/>
      </w:pPr>
      <w:r>
        <w:rPr>
          <w:rFonts w:ascii="Times New Roman"/>
          <w:b w:val="false"/>
          <w:i w:val="false"/>
          <w:color w:val="000000"/>
          <w:sz w:val="28"/>
        </w:rPr>
        <w:t>
      3) түзету коэффициенті – көлік құралы иелерінің жауапкершілігін міндетті сақтандыру бойынша сақтандыру сыйлықақысының мөлшерін есептеу үшін көлік құралын тіркеу аумағы бойынша коэффициентке қолдану үшін көлік құралын тіркеудің әрбір аумағы бойынша есептелетін коэффициент.</w:t>
      </w:r>
    </w:p>
    <w:bookmarkEnd w:id="14"/>
    <w:bookmarkStart w:name="z17" w:id="15"/>
    <w:p>
      <w:pPr>
        <w:spacing w:after="0"/>
        <w:ind w:left="0"/>
        <w:jc w:val="left"/>
      </w:pPr>
      <w:r>
        <w:rPr>
          <w:rFonts w:ascii="Times New Roman"/>
          <w:b/>
          <w:i w:val="false"/>
          <w:color w:val="000000"/>
        </w:rPr>
        <w:t xml:space="preserve"> 2-тарау. Көлік құралдары иелерінің азаматтық-құқықтық жауапкершілігін міндетті сақтандыру бойынша сақтандыру сыйлықақысын есептеу үшін көлік құралы тіркелген аумақ бойынша коэффициенттерге түзету коэффициенттерін есептеу тәртібі</w:t>
      </w:r>
    </w:p>
    <w:bookmarkEnd w:id="15"/>
    <w:bookmarkStart w:name="z18" w:id="16"/>
    <w:p>
      <w:pPr>
        <w:spacing w:after="0"/>
        <w:ind w:left="0"/>
        <w:jc w:val="both"/>
      </w:pPr>
      <w:r>
        <w:rPr>
          <w:rFonts w:ascii="Times New Roman"/>
          <w:b w:val="false"/>
          <w:i w:val="false"/>
          <w:color w:val="000000"/>
          <w:sz w:val="28"/>
        </w:rPr>
        <w:t xml:space="preserve">
      3. Түзету коэффициенттерін есептеуді дерекқорын құру және жүргізу жөніндегі ұйым (бұдан әрі - ұйым)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есептелген нақты шығындылық туралы мәліметтердің негізінде жыл сайын, есепті жылғы 1 шілдедегі жағдай бойынша Қағидаларға сәйкес көлік құралы тіркелген әрбір аумақ бойынша жеке-жеке жүргізеді және әр жылдың қазан айының бесінші жұмыс күнінен кешіктірмей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"Түзету коэффициенттері туралы мәліметтер" әкімшілік деректерінің нысаны бойынша қаржы нарығы мен қаржы ұйымдарын реттеу, бақылау және қадағалау жөніндегі уәкілетті органға (бұдан әрі – уәкілетті орган) беріледі.</w:t>
      </w:r>
    </w:p>
    <w:bookmarkEnd w:id="16"/>
    <w:bookmarkStart w:name="z19" w:id="17"/>
    <w:p>
      <w:pPr>
        <w:spacing w:after="0"/>
        <w:ind w:left="0"/>
        <w:jc w:val="both"/>
      </w:pPr>
      <w:r>
        <w:rPr>
          <w:rFonts w:ascii="Times New Roman"/>
          <w:b w:val="false"/>
          <w:i w:val="false"/>
          <w:color w:val="000000"/>
          <w:sz w:val="28"/>
        </w:rPr>
        <w:t>
      4. Түзету коэффициенті мына формула бойынша есептеледі:</w:t>
      </w:r>
    </w:p>
    <w:bookmarkEnd w:id="17"/>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Ағымдағы жылдың коэффициенті)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түзету коэффициенті</w:t>
            </w:r>
          </w:p>
        </w:tc>
      </w:tr>
    </w:tbl>
    <w:bookmarkStart w:name="z20" w:id="18"/>
    <w:p>
      <w:pPr>
        <w:spacing w:after="0"/>
        <w:ind w:left="0"/>
        <w:jc w:val="both"/>
      </w:pPr>
      <w:r>
        <w:rPr>
          <w:rFonts w:ascii="Times New Roman"/>
          <w:b w:val="false"/>
          <w:i w:val="false"/>
          <w:color w:val="000000"/>
          <w:sz w:val="28"/>
        </w:rPr>
        <w:t xml:space="preserve">
      Өткен жылғы түзету коэффициенті ретінде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уәкілетті орган өткен жылға бекіткен түзету коэффициентінің мөлшері қабылданады. </w:t>
      </w:r>
    </w:p>
    <w:bookmarkEnd w:id="18"/>
    <w:bookmarkStart w:name="z21" w:id="19"/>
    <w:p>
      <w:pPr>
        <w:spacing w:after="0"/>
        <w:ind w:left="0"/>
        <w:jc w:val="both"/>
      </w:pPr>
      <w:r>
        <w:rPr>
          <w:rFonts w:ascii="Times New Roman"/>
          <w:b w:val="false"/>
          <w:i w:val="false"/>
          <w:color w:val="000000"/>
          <w:sz w:val="28"/>
        </w:rPr>
        <w:t>
      2023 жылғы түзету коэффициенті 1 (бірлік) мәнін қабылдайды.</w:t>
      </w:r>
    </w:p>
    <w:bookmarkEnd w:id="19"/>
    <w:bookmarkStart w:name="z22" w:id="20"/>
    <w:p>
      <w:pPr>
        <w:spacing w:after="0"/>
        <w:ind w:left="0"/>
        <w:jc w:val="both"/>
      </w:pPr>
      <w:r>
        <w:rPr>
          <w:rFonts w:ascii="Times New Roman"/>
          <w:b w:val="false"/>
          <w:i w:val="false"/>
          <w:color w:val="000000"/>
          <w:sz w:val="28"/>
        </w:rPr>
        <w:t>
      5. Ағымдағы жылдың коэффициенті мына формула бойынша есептеледі: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шығындылық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Таргеттелетін шығындылық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Анықтық факторы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Таргеттелетін шығындылық</w:t>
            </w:r>
          </w:p>
        </w:tc>
        <w:tc>
          <w:tcPr>
            <w:tcW w:w="0" w:type="auto"/>
            <w:vMerge/>
            <w:tcBorders>
              <w:top w:val="nil"/>
              <w:left w:val="single" w:color="cfcfcf" w:sz="5"/>
              <w:bottom w:val="single" w:color="cfcfcf" w:sz="5"/>
              <w:right w:val="single" w:color="cfcfcf" w:sz="5"/>
            </w:tcBorders>
          </w:tcPr>
          <w:p/>
        </w:tc>
      </w:tr>
    </w:tbl>
    <w:bookmarkStart w:name="z23" w:id="21"/>
    <w:p>
      <w:pPr>
        <w:spacing w:after="0"/>
        <w:ind w:left="0"/>
        <w:jc w:val="both"/>
      </w:pPr>
      <w:r>
        <w:rPr>
          <w:rFonts w:ascii="Times New Roman"/>
          <w:b w:val="false"/>
          <w:i w:val="false"/>
          <w:color w:val="000000"/>
          <w:sz w:val="28"/>
        </w:rPr>
        <w:t xml:space="preserve">
      Ағымдағы жылдың коэффициентін есептеу кезінде Көлік құралдары иелерінің жауапкершілігін міндетті сақтандыру туралы заңның 19-бабының </w:t>
      </w:r>
      <w:r>
        <w:rPr>
          <w:rFonts w:ascii="Times New Roman"/>
          <w:b w:val="false"/>
          <w:i w:val="false"/>
          <w:color w:val="000000"/>
          <w:sz w:val="28"/>
        </w:rPr>
        <w:t>3-1-тармағына</w:t>
      </w:r>
      <w:r>
        <w:rPr>
          <w:rFonts w:ascii="Times New Roman"/>
          <w:b w:val="false"/>
          <w:i w:val="false"/>
          <w:color w:val="000000"/>
          <w:sz w:val="28"/>
        </w:rPr>
        <w:t xml:space="preserve"> сәйкес уәкілетті орган бекітетін және әрбір жылдың қыркүйек айының оныншы жұмыс күнінен кешіктірмей оның ресми интернет-ресурсында жарияланатын таргеттелетін шығындылық пен анықтық факторының мөлшерлері пайдаланылады.</w:t>
      </w:r>
    </w:p>
    <w:bookmarkEnd w:id="21"/>
    <w:bookmarkStart w:name="z24" w:id="22"/>
    <w:p>
      <w:pPr>
        <w:spacing w:after="0"/>
        <w:ind w:left="0"/>
        <w:jc w:val="both"/>
      </w:pPr>
      <w:r>
        <w:rPr>
          <w:rFonts w:ascii="Times New Roman"/>
          <w:b w:val="false"/>
          <w:i w:val="false"/>
          <w:color w:val="000000"/>
          <w:sz w:val="28"/>
        </w:rPr>
        <w:t>
      6. Нақты шығындылық мына формула бойынша есептеледі: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3"/>
    <w:p>
      <w:pPr>
        <w:spacing w:after="0"/>
        <w:ind w:left="0"/>
        <w:jc w:val="both"/>
      </w:pPr>
      <w:r>
        <w:rPr>
          <w:rFonts w:ascii="Times New Roman"/>
          <w:b w:val="false"/>
          <w:i w:val="false"/>
          <w:color w:val="000000"/>
          <w:sz w:val="28"/>
        </w:rPr>
        <w:t xml:space="preserve">
      Нақты шығындылық есепті жылдың алдындағы қатарынан 12 (он екі) ай ішінде күшіне енген сақтандыру шарттары бойынша көлік құралын тіркеудің әрбір аумағы бойынша ай сайын жеке есептеледі және оны ұйым есепті айдан кейінгі айдың бесінші жұмыс күнінен кешіктірмей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"Нақты шығындылық туралы мәліметтер" әкімшілік деректерінің нысаны бойынша" уәкілетті органға береді. </w:t>
      </w:r>
    </w:p>
    <w:bookmarkEnd w:id="23"/>
    <w:bookmarkStart w:name="z26" w:id="24"/>
    <w:p>
      <w:pPr>
        <w:spacing w:after="0"/>
        <w:ind w:left="0"/>
        <w:jc w:val="both"/>
      </w:pPr>
      <w:r>
        <w:rPr>
          <w:rFonts w:ascii="Times New Roman"/>
          <w:b w:val="false"/>
          <w:i w:val="false"/>
          <w:color w:val="000000"/>
          <w:sz w:val="28"/>
        </w:rPr>
        <w:t>
      Нақты шығындылықты есептеу үшін пайдаланылатын сақтандыру сыйлықақылары сақтандыру шарттарын бұзуға байланысты шығыстарды ескере отырып, есепті жылдың алдындағы қатарынан 12 (он екі) ай ішінде күшіне енген сақтандыру шарттары бойынша сақтандыру сыйлықақылары ретінде есептеледі.</w:t>
      </w:r>
    </w:p>
    <w:bookmarkEnd w:id="24"/>
    <w:bookmarkStart w:name="z27" w:id="25"/>
    <w:p>
      <w:pPr>
        <w:spacing w:after="0"/>
        <w:ind w:left="0"/>
        <w:jc w:val="both"/>
      </w:pPr>
      <w:r>
        <w:rPr>
          <w:rFonts w:ascii="Times New Roman"/>
          <w:b w:val="false"/>
          <w:i w:val="false"/>
          <w:color w:val="000000"/>
          <w:sz w:val="28"/>
        </w:rPr>
        <w:t>
      Сақтандыру төлемдері есепті жылдың алдындағы қатарынан 12 (он екі) ай ішінде күшіне енген сақтандыру шарттарына қатысты болады.</w:t>
      </w:r>
    </w:p>
    <w:bookmarkEnd w:id="25"/>
    <w:bookmarkStart w:name="z28" w:id="26"/>
    <w:p>
      <w:pPr>
        <w:spacing w:after="0"/>
        <w:ind w:left="0"/>
        <w:jc w:val="both"/>
      </w:pPr>
      <w:r>
        <w:rPr>
          <w:rFonts w:ascii="Times New Roman"/>
          <w:b w:val="false"/>
          <w:i w:val="false"/>
          <w:color w:val="000000"/>
          <w:sz w:val="28"/>
        </w:rPr>
        <w:t xml:space="preserve">
      7. Көлік құралдары иелерінің жауапкершілігін міндетті сақтандыру туралы заңның 19-бабының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әрбір жылдың қараша айының оныншы жұмыс күнінен кешіктірмей уәкілетті орган бекіткен және оның ресми интернет-ресурсында жарияланған түзету коэффициенттерінің мөлшерлерін сақтандырушылар Көлік құралдары иелерінің жауапкершілігін міндетті сақтандыру туралы заңның </w:t>
      </w:r>
      <w:r>
        <w:rPr>
          <w:rFonts w:ascii="Times New Roman"/>
          <w:b w:val="false"/>
          <w:i w:val="false"/>
          <w:color w:val="000000"/>
          <w:sz w:val="28"/>
        </w:rPr>
        <w:t>19-бабына</w:t>
      </w:r>
      <w:r>
        <w:rPr>
          <w:rFonts w:ascii="Times New Roman"/>
          <w:b w:val="false"/>
          <w:i w:val="false"/>
          <w:color w:val="000000"/>
          <w:sz w:val="28"/>
        </w:rPr>
        <w:t xml:space="preserve"> сәйкес көлік құралдары иелерінің жауапкершілігін міндетті сақтандыру бойынша сақтандыру сыйлықақысын есептеу кезінде көлік құралы тіркелген аумақ бойынша коэффициентті түзету үшін қолданады.</w:t>
      </w:r>
    </w:p>
    <w:bookmarkEnd w:id="26"/>
    <w:bookmarkStart w:name="z29" w:id="27"/>
    <w:p>
      <w:pPr>
        <w:spacing w:after="0"/>
        <w:ind w:left="0"/>
        <w:jc w:val="both"/>
      </w:pPr>
      <w:r>
        <w:rPr>
          <w:rFonts w:ascii="Times New Roman"/>
          <w:b w:val="false"/>
          <w:i w:val="false"/>
          <w:color w:val="000000"/>
          <w:sz w:val="28"/>
        </w:rPr>
        <w:t xml:space="preserve">
      8. Көлік құралдары иелерінің жауапкершілігін міндетті сақтандыру туралы заңның 19-бабының </w:t>
      </w:r>
      <w:r>
        <w:rPr>
          <w:rFonts w:ascii="Times New Roman"/>
          <w:b w:val="false"/>
          <w:i w:val="false"/>
          <w:color w:val="000000"/>
          <w:sz w:val="28"/>
        </w:rPr>
        <w:t>3-1-тармағына</w:t>
      </w:r>
      <w:r>
        <w:rPr>
          <w:rFonts w:ascii="Times New Roman"/>
          <w:b w:val="false"/>
          <w:i w:val="false"/>
          <w:color w:val="000000"/>
          <w:sz w:val="28"/>
        </w:rPr>
        <w:t xml:space="preserve"> сәйкес сақтандырушы ұлғайтқан немесе азайтқан түзету коэффициенттерінің мөлшерлерін сақтандырушының директорлар кеңесі (сақтандырушы Қазақстан Республикасының-бейрезидент сақтандыру (қайта сақтандыру) ұйымының филиалы болып табылатын жағдайда, Қазақстан Республикасының бейрезидент-сақтандыру (қайта сақтандыру) ұйымының тиісті басқару органы) бекітеді және бекітілген күнінен бастап 3 (үш) жұмыс күні ішінде ұйымға беріледі.</w:t>
      </w:r>
    </w:p>
    <w:bookmarkEnd w:id="27"/>
    <w:bookmarkStart w:name="z30" w:id="28"/>
    <w:p>
      <w:pPr>
        <w:spacing w:after="0"/>
        <w:ind w:left="0"/>
        <w:jc w:val="both"/>
      </w:pPr>
      <w:r>
        <w:rPr>
          <w:rFonts w:ascii="Times New Roman"/>
          <w:b w:val="false"/>
          <w:i w:val="false"/>
          <w:color w:val="000000"/>
          <w:sz w:val="28"/>
        </w:rPr>
        <w:t>
      Түзету коэффициенттерінің мәнін түзетуді сақтандырушылар жылына бір рет жүзеге асырады.</w:t>
      </w:r>
    </w:p>
    <w:bookmarkEnd w:id="28"/>
    <w:bookmarkStart w:name="z31" w:id="29"/>
    <w:p>
      <w:pPr>
        <w:spacing w:after="0"/>
        <w:ind w:left="0"/>
        <w:jc w:val="both"/>
      </w:pPr>
      <w:r>
        <w:rPr>
          <w:rFonts w:ascii="Times New Roman"/>
          <w:b w:val="false"/>
          <w:i w:val="false"/>
          <w:color w:val="000000"/>
          <w:sz w:val="28"/>
        </w:rPr>
        <w:t xml:space="preserve">
      9. Ұйым сақтандырушыдан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түзету коэффициенттерінің мөлшерін ұлғайту немесе азайту туралы ақпарат алғаннан кейін 5 (бес) жұмыс күні ішінде сақтандыру жөніндегі бірыңғай дерекқорда сақтандырушының түзету коэффициенттерінің мәндерін өзгертеді.</w:t>
      </w:r>
    </w:p>
    <w:bookmarkEnd w:id="29"/>
    <w:p>
      <w:pPr>
        <w:spacing w:after="0"/>
        <w:ind w:left="0"/>
        <w:jc w:val="both"/>
      </w:pPr>
      <w:r>
        <w:rPr>
          <w:rFonts w:ascii="Times New Roman"/>
          <w:b w:val="false"/>
          <w:i w:val="false"/>
          <w:color w:val="000000"/>
          <w:sz w:val="28"/>
        </w:rPr>
        <w:t xml:space="preserve">
      Сақтандырушы ұйымға түзету коэффициенттерінің ұлғаюы немесе мөлшерінің азаюы туралы ақпаратты ұсынбаған кезде ұйым ағымдағы күнтізбелік жыл аяқталғанға дейін Көлік құралдары иелерінің жауапкершілігін міндетті сақтандыру туралы заңның 19-бабының </w:t>
      </w:r>
      <w:r>
        <w:rPr>
          <w:rFonts w:ascii="Times New Roman"/>
          <w:b w:val="false"/>
          <w:i w:val="false"/>
          <w:color w:val="000000"/>
          <w:sz w:val="28"/>
        </w:rPr>
        <w:t>3-1-тармағына</w:t>
      </w:r>
      <w:r>
        <w:rPr>
          <w:rFonts w:ascii="Times New Roman"/>
          <w:b w:val="false"/>
          <w:i w:val="false"/>
          <w:color w:val="000000"/>
          <w:sz w:val="28"/>
        </w:rPr>
        <w:t xml:space="preserve"> сәйкес уәкілетті орган бекіткен түзету коэффициенттерін пайдаланады.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иелерінің</w:t>
            </w:r>
            <w:r>
              <w:br/>
            </w:r>
            <w:r>
              <w:rPr>
                <w:rFonts w:ascii="Times New Roman"/>
                <w:b w:val="false"/>
                <w:i w:val="false"/>
                <w:color w:val="000000"/>
                <w:sz w:val="20"/>
              </w:rPr>
              <w:t>азаматтық-құқықтық</w:t>
            </w:r>
            <w:r>
              <w:br/>
            </w:r>
            <w:r>
              <w:rPr>
                <w:rFonts w:ascii="Times New Roman"/>
                <w:b w:val="false"/>
                <w:i w:val="false"/>
                <w:color w:val="000000"/>
                <w:sz w:val="20"/>
              </w:rPr>
              <w:t>жауапкершілігін</w:t>
            </w:r>
            <w:r>
              <w:br/>
            </w:r>
            <w:r>
              <w:rPr>
                <w:rFonts w:ascii="Times New Roman"/>
                <w:b w:val="false"/>
                <w:i w:val="false"/>
                <w:color w:val="000000"/>
                <w:sz w:val="20"/>
              </w:rPr>
              <w:t>міндетті сақтандыру</w:t>
            </w:r>
            <w:r>
              <w:br/>
            </w:r>
            <w:r>
              <w:rPr>
                <w:rFonts w:ascii="Times New Roman"/>
                <w:b w:val="false"/>
                <w:i w:val="false"/>
                <w:color w:val="000000"/>
                <w:sz w:val="20"/>
              </w:rPr>
              <w:t>бойынша сақтандыру</w:t>
            </w:r>
            <w:r>
              <w:br/>
            </w:r>
            <w:r>
              <w:rPr>
                <w:rFonts w:ascii="Times New Roman"/>
                <w:b w:val="false"/>
                <w:i w:val="false"/>
                <w:color w:val="000000"/>
                <w:sz w:val="20"/>
              </w:rPr>
              <w:t>сыйлықақысын</w:t>
            </w:r>
            <w:r>
              <w:br/>
            </w:r>
            <w:r>
              <w:rPr>
                <w:rFonts w:ascii="Times New Roman"/>
                <w:b w:val="false"/>
                <w:i w:val="false"/>
                <w:color w:val="000000"/>
                <w:sz w:val="20"/>
              </w:rPr>
              <w:t>есептеу үшін көлік құралы</w:t>
            </w:r>
            <w:r>
              <w:br/>
            </w:r>
            <w:r>
              <w:rPr>
                <w:rFonts w:ascii="Times New Roman"/>
                <w:b w:val="false"/>
                <w:i w:val="false"/>
                <w:color w:val="000000"/>
                <w:sz w:val="20"/>
              </w:rPr>
              <w:t>тіркелген</w:t>
            </w:r>
            <w:r>
              <w:br/>
            </w:r>
            <w:r>
              <w:rPr>
                <w:rFonts w:ascii="Times New Roman"/>
                <w:b w:val="false"/>
                <w:i w:val="false"/>
                <w:color w:val="000000"/>
                <w:sz w:val="20"/>
              </w:rPr>
              <w:t>аумақ бойынша</w:t>
            </w:r>
            <w:r>
              <w:br/>
            </w:r>
            <w:r>
              <w:rPr>
                <w:rFonts w:ascii="Times New Roman"/>
                <w:b w:val="false"/>
                <w:i w:val="false"/>
                <w:color w:val="000000"/>
                <w:sz w:val="20"/>
              </w:rPr>
              <w:t>коэффициенттерге</w:t>
            </w:r>
            <w:r>
              <w:br/>
            </w:r>
            <w:r>
              <w:rPr>
                <w:rFonts w:ascii="Times New Roman"/>
                <w:b w:val="false"/>
                <w:i w:val="false"/>
                <w:color w:val="000000"/>
                <w:sz w:val="20"/>
              </w:rPr>
              <w:t>түзету коэффициенттерін</w:t>
            </w:r>
            <w:r>
              <w:br/>
            </w:r>
            <w:r>
              <w:rPr>
                <w:rFonts w:ascii="Times New Roman"/>
                <w:b w:val="false"/>
                <w:i w:val="false"/>
                <w:color w:val="000000"/>
                <w:sz w:val="20"/>
              </w:rPr>
              <w:t>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30"/>
    <w:p>
      <w:pPr>
        <w:spacing w:after="0"/>
        <w:ind w:left="0"/>
        <w:jc w:val="both"/>
      </w:pPr>
      <w:r>
        <w:rPr>
          <w:rFonts w:ascii="Times New Roman"/>
          <w:b w:val="false"/>
          <w:i w:val="false"/>
          <w:color w:val="000000"/>
          <w:sz w:val="28"/>
        </w:rPr>
        <w:t>
      Әкімшілік деректерді жинауға арналған нысан Қайда ұсынылады: Қаржы нарығы мен қаржы ұйымдарын реттеу, бақылау және қадағалау жөніндегі уәкілетті органға Әкімшілік деректердің нысаны: www.gov.kz интернет-ресурсында орналастырылған Әкімшілік деректер нысанының атауы: Түзету коэффициенттері туралы мәліметтер Әкімшілік деректер нысанының индексі (нысан атауының қысқаша әріптік-сандық көрінісі): 1 – CB_Y Мерзімділігі: жыл сайын Есепті кезең: 20__жылғы "___" ________ жағдай бойынша Ақпаратты ұсынатын адамдар тобы: Дерекқорды қалыптастыру және жүргізу жөніндегі ұйым Әкімшілік деректер нысанын ұсыну мерзімі: жыл сайын, қазанның бесінші жұмыс күнінен кешіктірмей</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Түзету коэффициентері туралы мәліметтер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аумағы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жіктегіші бойынша (ӘАОЖ) көлік құралын тіркеу аумағының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Таргеттелетін шығындылық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Анықтық факторы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коэффициенті, ((3)-(4))/(4)*(5)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түзету коэффициенті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 ____________________________________________</w:t>
            </w:r>
          </w:p>
        </w:tc>
      </w:tr>
    </w:tbl>
    <w:p>
      <w:pPr>
        <w:spacing w:after="0"/>
        <w:ind w:left="0"/>
        <w:jc w:val="both"/>
      </w:pPr>
      <w:r>
        <w:rPr>
          <w:rFonts w:ascii="Times New Roman"/>
          <w:b w:val="false"/>
          <w:i w:val="false"/>
          <w:color w:val="000000"/>
          <w:sz w:val="28"/>
        </w:rPr>
        <w:t>
      Орындаушы______________________________________________ _______</w:t>
      </w:r>
    </w:p>
    <w:p>
      <w:pPr>
        <w:spacing w:after="0"/>
        <w:ind w:left="0"/>
        <w:jc w:val="both"/>
      </w:pPr>
      <w:r>
        <w:rPr>
          <w:rFonts w:ascii="Times New Roman"/>
          <w:b w:val="false"/>
          <w:i w:val="false"/>
          <w:color w:val="000000"/>
          <w:sz w:val="28"/>
        </w:rPr>
        <w:t>
      (тегі, аты, әкесінің аты (бар болса) қолы, телефон)</w:t>
      </w:r>
    </w:p>
    <w:p>
      <w:pPr>
        <w:spacing w:after="0"/>
        <w:ind w:left="0"/>
        <w:jc w:val="both"/>
      </w:pPr>
      <w:r>
        <w:rPr>
          <w:rFonts w:ascii="Times New Roman"/>
          <w:b w:val="false"/>
          <w:i w:val="false"/>
          <w:color w:val="000000"/>
          <w:sz w:val="28"/>
        </w:rPr>
        <w:t>
      Бірінші басшы немесе нысанға қол қоюға уәкілетті адам</w:t>
      </w:r>
    </w:p>
    <w:p>
      <w:pPr>
        <w:spacing w:after="0"/>
        <w:ind w:left="0"/>
        <w:jc w:val="both"/>
      </w:pPr>
      <w:r>
        <w:rPr>
          <w:rFonts w:ascii="Times New Roman"/>
          <w:b w:val="false"/>
          <w:i w:val="false"/>
          <w:color w:val="000000"/>
          <w:sz w:val="28"/>
        </w:rPr>
        <w:t>
      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Нысанға қол қою күні 20 ____ жылғы "______"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 коэффициенттері туралы</w:t>
            </w:r>
            <w:r>
              <w:br/>
            </w:r>
            <w:r>
              <w:rPr>
                <w:rFonts w:ascii="Times New Roman"/>
                <w:b w:val="false"/>
                <w:i w:val="false"/>
                <w:color w:val="000000"/>
                <w:sz w:val="20"/>
              </w:rPr>
              <w:t>мәліметтерге қосымша</w:t>
            </w:r>
          </w:p>
        </w:tc>
      </w:tr>
    </w:tbl>
    <w:bookmarkStart w:name="z36" w:id="32"/>
    <w:p>
      <w:pPr>
        <w:spacing w:after="0"/>
        <w:ind w:left="0"/>
        <w:jc w:val="left"/>
      </w:pPr>
      <w:r>
        <w:rPr>
          <w:rFonts w:ascii="Times New Roman"/>
          <w:b/>
          <w:i w:val="false"/>
          <w:color w:val="000000"/>
        </w:rPr>
        <w:t xml:space="preserve"> "Түзету коэффициенттері туралы мәліметтер" әкімшілік деректердің нысанын толтыру бойынша түсіндірме (индекс - 1 – CB_Y, мерзімділігі – жыл сайын)</w:t>
      </w:r>
    </w:p>
    <w:bookmarkEnd w:id="32"/>
    <w:bookmarkStart w:name="z37" w:id="33"/>
    <w:p>
      <w:pPr>
        <w:spacing w:after="0"/>
        <w:ind w:left="0"/>
        <w:jc w:val="left"/>
      </w:pPr>
      <w:r>
        <w:rPr>
          <w:rFonts w:ascii="Times New Roman"/>
          <w:b/>
          <w:i w:val="false"/>
          <w:color w:val="000000"/>
        </w:rPr>
        <w:t xml:space="preserve"> 1-тарау. Жалпы ережелер</w:t>
      </w:r>
    </w:p>
    <w:bookmarkEnd w:id="33"/>
    <w:bookmarkStart w:name="z38" w:id="34"/>
    <w:p>
      <w:pPr>
        <w:spacing w:after="0"/>
        <w:ind w:left="0"/>
        <w:jc w:val="both"/>
      </w:pPr>
      <w:r>
        <w:rPr>
          <w:rFonts w:ascii="Times New Roman"/>
          <w:b w:val="false"/>
          <w:i w:val="false"/>
          <w:color w:val="000000"/>
          <w:sz w:val="28"/>
        </w:rPr>
        <w:t>
      1. Осы түсіндірме "Түзету коэффициенттері туралы мәліметтер" әкімшілік деректерін жинауға арналған нысанды (бұдан әрі - Нысан) толтыру бойынша бірыңғай талаптарды айқындайды.</w:t>
      </w:r>
    </w:p>
    <w:bookmarkEnd w:id="34"/>
    <w:bookmarkStart w:name="z39" w:id="35"/>
    <w:p>
      <w:pPr>
        <w:spacing w:after="0"/>
        <w:ind w:left="0"/>
        <w:jc w:val="both"/>
      </w:pPr>
      <w:r>
        <w:rPr>
          <w:rFonts w:ascii="Times New Roman"/>
          <w:b w:val="false"/>
          <w:i w:val="false"/>
          <w:color w:val="000000"/>
          <w:sz w:val="28"/>
        </w:rPr>
        <w:t>
      2. Нысанды дерекқорды қалыптастыру және жүргізу жөніндегі ұйым жыл сайын құрады.</w:t>
      </w:r>
    </w:p>
    <w:bookmarkEnd w:id="35"/>
    <w:bookmarkStart w:name="z40" w:id="36"/>
    <w:p>
      <w:pPr>
        <w:spacing w:after="0"/>
        <w:ind w:left="0"/>
        <w:jc w:val="both"/>
      </w:pPr>
      <w:r>
        <w:rPr>
          <w:rFonts w:ascii="Times New Roman"/>
          <w:b w:val="false"/>
          <w:i w:val="false"/>
          <w:color w:val="000000"/>
          <w:sz w:val="28"/>
        </w:rPr>
        <w:t>
      3. Нысанға орындаушы және бірінші басшы не оған қол қоюға уәкілетті адам қол қояды.</w:t>
      </w:r>
    </w:p>
    <w:bookmarkEnd w:id="36"/>
    <w:bookmarkStart w:name="z41" w:id="37"/>
    <w:p>
      <w:pPr>
        <w:spacing w:after="0"/>
        <w:ind w:left="0"/>
        <w:jc w:val="left"/>
      </w:pPr>
      <w:r>
        <w:rPr>
          <w:rFonts w:ascii="Times New Roman"/>
          <w:b/>
          <w:i w:val="false"/>
          <w:color w:val="000000"/>
        </w:rPr>
        <w:t xml:space="preserve"> 2-тарау. Нысанды толтыру бойынша түсіндірме</w:t>
      </w:r>
    </w:p>
    <w:bookmarkEnd w:id="37"/>
    <w:bookmarkStart w:name="z42" w:id="38"/>
    <w:p>
      <w:pPr>
        <w:spacing w:after="0"/>
        <w:ind w:left="0"/>
        <w:jc w:val="both"/>
      </w:pPr>
      <w:r>
        <w:rPr>
          <w:rFonts w:ascii="Times New Roman"/>
          <w:b w:val="false"/>
          <w:i w:val="false"/>
          <w:color w:val="000000"/>
          <w:sz w:val="28"/>
        </w:rPr>
        <w:t>
      4. Түзету коэффициенттері туралы мәліметтердегі сандардың мәндері үтірден кейін екі таңбаға дейінгі дәлдікпен көрсетіледі.</w:t>
      </w:r>
    </w:p>
    <w:bookmarkEnd w:id="38"/>
    <w:bookmarkStart w:name="z43" w:id="39"/>
    <w:p>
      <w:pPr>
        <w:spacing w:after="0"/>
        <w:ind w:left="0"/>
        <w:jc w:val="both"/>
      </w:pPr>
      <w:r>
        <w:rPr>
          <w:rFonts w:ascii="Times New Roman"/>
          <w:b w:val="false"/>
          <w:i w:val="false"/>
          <w:color w:val="000000"/>
          <w:sz w:val="28"/>
        </w:rPr>
        <w:t>
      5. 3-бағанда әкімшілік-аумақтық объектілердің жіктегіші (ӘАОЖ) бойынша көлік құралдарын тіркеу аумағының коды көрсетіледі.</w:t>
      </w:r>
    </w:p>
    <w:bookmarkEnd w:id="39"/>
    <w:bookmarkStart w:name="z44" w:id="40"/>
    <w:p>
      <w:pPr>
        <w:spacing w:after="0"/>
        <w:ind w:left="0"/>
        <w:jc w:val="both"/>
      </w:pPr>
      <w:r>
        <w:rPr>
          <w:rFonts w:ascii="Times New Roman"/>
          <w:b w:val="false"/>
          <w:i w:val="false"/>
          <w:color w:val="000000"/>
          <w:sz w:val="28"/>
        </w:rPr>
        <w:t>
      6. 4-бағанда Қағидаларға сәйкес есептелген көлік құралдарын тіркеу аумағы бойынша нақты шығындылық көрсетіледі.</w:t>
      </w:r>
    </w:p>
    <w:bookmarkEnd w:id="40"/>
    <w:bookmarkStart w:name="z45" w:id="41"/>
    <w:p>
      <w:pPr>
        <w:spacing w:after="0"/>
        <w:ind w:left="0"/>
        <w:jc w:val="both"/>
      </w:pPr>
      <w:r>
        <w:rPr>
          <w:rFonts w:ascii="Times New Roman"/>
          <w:b w:val="false"/>
          <w:i w:val="false"/>
          <w:color w:val="000000"/>
          <w:sz w:val="28"/>
        </w:rPr>
        <w:t>
      7. 5-бағанда Қағидалардың 5-тармағында көрсетілген таргеттелетін залалдылықтың мөлшері көрсетіледі.</w:t>
      </w:r>
    </w:p>
    <w:bookmarkEnd w:id="41"/>
    <w:bookmarkStart w:name="z46" w:id="42"/>
    <w:p>
      <w:pPr>
        <w:spacing w:after="0"/>
        <w:ind w:left="0"/>
        <w:jc w:val="both"/>
      </w:pPr>
      <w:r>
        <w:rPr>
          <w:rFonts w:ascii="Times New Roman"/>
          <w:b w:val="false"/>
          <w:i w:val="false"/>
          <w:color w:val="000000"/>
          <w:sz w:val="28"/>
        </w:rPr>
        <w:t>
      8. 6-бағанда Қағидалардың 5-тармағында көрсетілген анықтық факторының мөлшері көрсетіледі.</w:t>
      </w:r>
    </w:p>
    <w:bookmarkEnd w:id="42"/>
    <w:bookmarkStart w:name="z47" w:id="43"/>
    <w:p>
      <w:pPr>
        <w:spacing w:after="0"/>
        <w:ind w:left="0"/>
        <w:jc w:val="both"/>
      </w:pPr>
      <w:r>
        <w:rPr>
          <w:rFonts w:ascii="Times New Roman"/>
          <w:b w:val="false"/>
          <w:i w:val="false"/>
          <w:color w:val="000000"/>
          <w:sz w:val="28"/>
        </w:rPr>
        <w:t>
      9. 7-бағанда Қағидалардың 5-тармағына сәйкес есептелген, ағымдағы жылғы коэффициенттің мөлшері көрсетіледі.</w:t>
      </w:r>
    </w:p>
    <w:bookmarkEnd w:id="43"/>
    <w:bookmarkStart w:name="z48" w:id="44"/>
    <w:p>
      <w:pPr>
        <w:spacing w:after="0"/>
        <w:ind w:left="0"/>
        <w:jc w:val="both"/>
      </w:pPr>
      <w:r>
        <w:rPr>
          <w:rFonts w:ascii="Times New Roman"/>
          <w:b w:val="false"/>
          <w:i w:val="false"/>
          <w:color w:val="000000"/>
          <w:sz w:val="28"/>
        </w:rPr>
        <w:t>
      10. 8-бағанда Қағидалардың 4-тармағына сәйкес өткен жылғы түзету коэффициентінің мөлшері көрсетіледі.</w:t>
      </w:r>
    </w:p>
    <w:bookmarkEnd w:id="44"/>
    <w:bookmarkStart w:name="z49" w:id="45"/>
    <w:p>
      <w:pPr>
        <w:spacing w:after="0"/>
        <w:ind w:left="0"/>
        <w:jc w:val="both"/>
      </w:pPr>
      <w:r>
        <w:rPr>
          <w:rFonts w:ascii="Times New Roman"/>
          <w:b w:val="false"/>
          <w:i w:val="false"/>
          <w:color w:val="000000"/>
          <w:sz w:val="28"/>
        </w:rPr>
        <w:t>
      11. 9-бағанда Қағидалардың 4-тармағына сәйкес есептелген түзету коэффициентінің мөлшері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иелерінің</w:t>
            </w:r>
            <w:r>
              <w:br/>
            </w:r>
            <w:r>
              <w:rPr>
                <w:rFonts w:ascii="Times New Roman"/>
                <w:b w:val="false"/>
                <w:i w:val="false"/>
                <w:color w:val="000000"/>
                <w:sz w:val="20"/>
              </w:rPr>
              <w:t>азаматтық-құқықтық</w:t>
            </w:r>
            <w:r>
              <w:br/>
            </w:r>
            <w:r>
              <w:rPr>
                <w:rFonts w:ascii="Times New Roman"/>
                <w:b w:val="false"/>
                <w:i w:val="false"/>
                <w:color w:val="000000"/>
                <w:sz w:val="20"/>
              </w:rPr>
              <w:t>жауапкершілігін</w:t>
            </w:r>
            <w:r>
              <w:br/>
            </w:r>
            <w:r>
              <w:rPr>
                <w:rFonts w:ascii="Times New Roman"/>
                <w:b w:val="false"/>
                <w:i w:val="false"/>
                <w:color w:val="000000"/>
                <w:sz w:val="20"/>
              </w:rPr>
              <w:t>міндетті сақтандыру</w:t>
            </w:r>
            <w:r>
              <w:br/>
            </w:r>
            <w:r>
              <w:rPr>
                <w:rFonts w:ascii="Times New Roman"/>
                <w:b w:val="false"/>
                <w:i w:val="false"/>
                <w:color w:val="000000"/>
                <w:sz w:val="20"/>
              </w:rPr>
              <w:t>бойынша сақтандыру</w:t>
            </w:r>
            <w:r>
              <w:br/>
            </w:r>
            <w:r>
              <w:rPr>
                <w:rFonts w:ascii="Times New Roman"/>
                <w:b w:val="false"/>
                <w:i w:val="false"/>
                <w:color w:val="000000"/>
                <w:sz w:val="20"/>
              </w:rPr>
              <w:t>сыйлықақысын</w:t>
            </w:r>
            <w:r>
              <w:br/>
            </w:r>
            <w:r>
              <w:rPr>
                <w:rFonts w:ascii="Times New Roman"/>
                <w:b w:val="false"/>
                <w:i w:val="false"/>
                <w:color w:val="000000"/>
                <w:sz w:val="20"/>
              </w:rPr>
              <w:t>есептеу үшін көлік құралы</w:t>
            </w:r>
            <w:r>
              <w:br/>
            </w:r>
            <w:r>
              <w:rPr>
                <w:rFonts w:ascii="Times New Roman"/>
                <w:b w:val="false"/>
                <w:i w:val="false"/>
                <w:color w:val="000000"/>
                <w:sz w:val="20"/>
              </w:rPr>
              <w:t>тіркелген</w:t>
            </w:r>
            <w:r>
              <w:br/>
            </w:r>
            <w:r>
              <w:rPr>
                <w:rFonts w:ascii="Times New Roman"/>
                <w:b w:val="false"/>
                <w:i w:val="false"/>
                <w:color w:val="000000"/>
                <w:sz w:val="20"/>
              </w:rPr>
              <w:t>аумақ бойынша</w:t>
            </w:r>
            <w:r>
              <w:br/>
            </w:r>
            <w:r>
              <w:rPr>
                <w:rFonts w:ascii="Times New Roman"/>
                <w:b w:val="false"/>
                <w:i w:val="false"/>
                <w:color w:val="000000"/>
                <w:sz w:val="20"/>
              </w:rPr>
              <w:t>коэффициенттерге</w:t>
            </w:r>
            <w:r>
              <w:br/>
            </w:r>
            <w:r>
              <w:rPr>
                <w:rFonts w:ascii="Times New Roman"/>
                <w:b w:val="false"/>
                <w:i w:val="false"/>
                <w:color w:val="000000"/>
                <w:sz w:val="20"/>
              </w:rPr>
              <w:t>түзету коэффициенттерін</w:t>
            </w:r>
            <w:r>
              <w:br/>
            </w:r>
            <w:r>
              <w:rPr>
                <w:rFonts w:ascii="Times New Roman"/>
                <w:b w:val="false"/>
                <w:i w:val="false"/>
                <w:color w:val="000000"/>
                <w:sz w:val="20"/>
              </w:rPr>
              <w:t>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6"/>
    <w:p>
      <w:pPr>
        <w:spacing w:after="0"/>
        <w:ind w:left="0"/>
        <w:jc w:val="both"/>
      </w:pPr>
      <w:r>
        <w:rPr>
          <w:rFonts w:ascii="Times New Roman"/>
          <w:b w:val="false"/>
          <w:i w:val="false"/>
          <w:color w:val="000000"/>
          <w:sz w:val="28"/>
        </w:rPr>
        <w:t>
      Әкімшілік деректерді жинауға арналған нысан Қайда ұсынылады: Қаржы нарығы мен қаржы ұйымдарын реттеу, бақылау және қадағалау жөніндегі уәкілетті органға Әкімшілік деректердің нысаны: www.gov.kz интернет-ресурсында орналастырылған Әкімшілік деректер нысанының атауы: Түзету коэффициенттері туралы мәліметтер Әкімшілік деректер нысанының индексі (нысан атауының қысқаша әріптік-сандық көрінісі): 2 – CB_M Мерзімділігі: жыл сайын Есепті кезең: 20__жылғы "___" ________ жағдай бойынша Ақпаратты ұсынатын адамдар тобы: Дерекқорды қалыптастыру және жүргізу жөніндегі ұйым Әкімшілік деректер нысанын ұсыну мерзімі: жыл сайын, қазанның бесінші жұмыс күнінен кешіктірмей</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7"/>
    <w:p>
      <w:pPr>
        <w:spacing w:after="0"/>
        <w:ind w:left="0"/>
        <w:jc w:val="left"/>
      </w:pPr>
      <w:r>
        <w:rPr>
          <w:rFonts w:ascii="Times New Roman"/>
          <w:b/>
          <w:i w:val="false"/>
          <w:color w:val="000000"/>
        </w:rPr>
        <w:t xml:space="preserve"> Нақты шығындылық туралы мәліметтер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аумағы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жіктегіші бойынша (ӘАОЖ) көлік құралын тіркеу аумағының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 ____________________________________________</w:t>
            </w:r>
          </w:p>
        </w:tc>
      </w:tr>
    </w:tbl>
    <w:p>
      <w:pPr>
        <w:spacing w:after="0"/>
        <w:ind w:left="0"/>
        <w:jc w:val="both"/>
      </w:pPr>
      <w:r>
        <w:rPr>
          <w:rFonts w:ascii="Times New Roman"/>
          <w:b w:val="false"/>
          <w:i w:val="false"/>
          <w:color w:val="000000"/>
          <w:sz w:val="28"/>
        </w:rPr>
        <w:t>
      Орындаушы ______________________________________________ _______</w:t>
      </w:r>
    </w:p>
    <w:p>
      <w:pPr>
        <w:spacing w:after="0"/>
        <w:ind w:left="0"/>
        <w:jc w:val="both"/>
      </w:pPr>
      <w:r>
        <w:rPr>
          <w:rFonts w:ascii="Times New Roman"/>
          <w:b w:val="false"/>
          <w:i w:val="false"/>
          <w:color w:val="000000"/>
          <w:sz w:val="28"/>
        </w:rPr>
        <w:t>
      (тегі, аты, әкесінің аты (бар болса) қолы, телефон)</w:t>
      </w:r>
    </w:p>
    <w:p>
      <w:pPr>
        <w:spacing w:after="0"/>
        <w:ind w:left="0"/>
        <w:jc w:val="both"/>
      </w:pPr>
      <w:r>
        <w:rPr>
          <w:rFonts w:ascii="Times New Roman"/>
          <w:b w:val="false"/>
          <w:i w:val="false"/>
          <w:color w:val="000000"/>
          <w:sz w:val="28"/>
        </w:rPr>
        <w:t>
      Бірінші басшы немесе нысанға қол қоюға уәкілетті адам</w:t>
      </w:r>
    </w:p>
    <w:p>
      <w:pPr>
        <w:spacing w:after="0"/>
        <w:ind w:left="0"/>
        <w:jc w:val="both"/>
      </w:pPr>
      <w:r>
        <w:rPr>
          <w:rFonts w:ascii="Times New Roman"/>
          <w:b w:val="false"/>
          <w:i w:val="false"/>
          <w:color w:val="000000"/>
          <w:sz w:val="28"/>
        </w:rPr>
        <w:t>
      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Нысанға қол қою күні 20 ____ жылғы "______"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Нақты шығындылық туралы</w:t>
            </w:r>
            <w:r>
              <w:br/>
            </w:r>
            <w:r>
              <w:rPr>
                <w:rFonts w:ascii="Times New Roman"/>
                <w:b w:val="false"/>
                <w:i w:val="false"/>
                <w:color w:val="000000"/>
                <w:sz w:val="20"/>
              </w:rPr>
              <w:t>мәліметтерге қосымша</w:t>
            </w:r>
          </w:p>
        </w:tc>
      </w:tr>
    </w:tbl>
    <w:bookmarkStart w:name="z54" w:id="48"/>
    <w:p>
      <w:pPr>
        <w:spacing w:after="0"/>
        <w:ind w:left="0"/>
        <w:jc w:val="left"/>
      </w:pPr>
      <w:r>
        <w:rPr>
          <w:rFonts w:ascii="Times New Roman"/>
          <w:b/>
          <w:i w:val="false"/>
          <w:color w:val="000000"/>
        </w:rPr>
        <w:t xml:space="preserve"> "Нақты шығындылық туралы мәліметтер" әкімшілік деректерінің нысанын толтыру бойынша түсіндірме (индекс - 2 – CB_M, мерзімділік – ай сайын)</w:t>
      </w:r>
    </w:p>
    <w:bookmarkEnd w:id="48"/>
    <w:bookmarkStart w:name="z55" w:id="49"/>
    <w:p>
      <w:pPr>
        <w:spacing w:after="0"/>
        <w:ind w:left="0"/>
        <w:jc w:val="left"/>
      </w:pPr>
      <w:r>
        <w:rPr>
          <w:rFonts w:ascii="Times New Roman"/>
          <w:b/>
          <w:i w:val="false"/>
          <w:color w:val="000000"/>
        </w:rPr>
        <w:t xml:space="preserve"> 1-тарау. Жалпы ережелер</w:t>
      </w:r>
    </w:p>
    <w:bookmarkEnd w:id="49"/>
    <w:bookmarkStart w:name="z56" w:id="50"/>
    <w:p>
      <w:pPr>
        <w:spacing w:after="0"/>
        <w:ind w:left="0"/>
        <w:jc w:val="both"/>
      </w:pPr>
      <w:r>
        <w:rPr>
          <w:rFonts w:ascii="Times New Roman"/>
          <w:b w:val="false"/>
          <w:i w:val="false"/>
          <w:color w:val="000000"/>
          <w:sz w:val="28"/>
        </w:rPr>
        <w:t>
      1. Осы түсіндірме "Нақты шығындылық туралы мәліметтер" әкімшілік деректерін жинауға арналған нысанды (бұдан әрі - Нысан) толтыру бойынша бірыңғай талаптарды айқындайды.</w:t>
      </w:r>
    </w:p>
    <w:bookmarkEnd w:id="50"/>
    <w:bookmarkStart w:name="z57" w:id="51"/>
    <w:p>
      <w:pPr>
        <w:spacing w:after="0"/>
        <w:ind w:left="0"/>
        <w:jc w:val="both"/>
      </w:pPr>
      <w:r>
        <w:rPr>
          <w:rFonts w:ascii="Times New Roman"/>
          <w:b w:val="false"/>
          <w:i w:val="false"/>
          <w:color w:val="000000"/>
          <w:sz w:val="28"/>
        </w:rPr>
        <w:t>
      2. Нысанды ай сайын дерекқорды қалыптастыру және жүргізу жөніндегі ұйым құрады.</w:t>
      </w:r>
    </w:p>
    <w:bookmarkEnd w:id="51"/>
    <w:bookmarkStart w:name="z58" w:id="52"/>
    <w:p>
      <w:pPr>
        <w:spacing w:after="0"/>
        <w:ind w:left="0"/>
        <w:jc w:val="both"/>
      </w:pPr>
      <w:r>
        <w:rPr>
          <w:rFonts w:ascii="Times New Roman"/>
          <w:b w:val="false"/>
          <w:i w:val="false"/>
          <w:color w:val="000000"/>
          <w:sz w:val="28"/>
        </w:rPr>
        <w:t>
      3. Нысанға орындаушы және бірінші басшы не оған қол қоюға уәкілетті адам қол қояды.</w:t>
      </w:r>
    </w:p>
    <w:bookmarkEnd w:id="52"/>
    <w:bookmarkStart w:name="z59" w:id="53"/>
    <w:p>
      <w:pPr>
        <w:spacing w:after="0"/>
        <w:ind w:left="0"/>
        <w:jc w:val="left"/>
      </w:pPr>
      <w:r>
        <w:rPr>
          <w:rFonts w:ascii="Times New Roman"/>
          <w:b/>
          <w:i w:val="false"/>
          <w:color w:val="000000"/>
        </w:rPr>
        <w:t xml:space="preserve"> 2-тарау. Нысанды толтыру бойынша түсіндірме</w:t>
      </w:r>
    </w:p>
    <w:bookmarkEnd w:id="53"/>
    <w:bookmarkStart w:name="z60" w:id="54"/>
    <w:p>
      <w:pPr>
        <w:spacing w:after="0"/>
        <w:ind w:left="0"/>
        <w:jc w:val="both"/>
      </w:pPr>
      <w:r>
        <w:rPr>
          <w:rFonts w:ascii="Times New Roman"/>
          <w:b w:val="false"/>
          <w:i w:val="false"/>
          <w:color w:val="000000"/>
          <w:sz w:val="28"/>
        </w:rPr>
        <w:t>
      4. Нақты шығындылық туралы мәліметтердің 4 және 5-бағандарындағы мәндер мың теңгемен көрсетіледі, 500 (бес жүз) теңгеден кем сома 0 (нөлге) дейін дөңгелектенеді, ал 500 (бес жүз) теңгеге тең және одан да жоғары сома 1000 (мың) теңгеге дейін дөңгелектенеді. 6-бағанындағы сандардың мәні үтірден кейін екі белгіге дейінгі дәлдікпен көрсетіледі.</w:t>
      </w:r>
    </w:p>
    <w:bookmarkEnd w:id="54"/>
    <w:bookmarkStart w:name="z61" w:id="55"/>
    <w:p>
      <w:pPr>
        <w:spacing w:after="0"/>
        <w:ind w:left="0"/>
        <w:jc w:val="both"/>
      </w:pPr>
      <w:r>
        <w:rPr>
          <w:rFonts w:ascii="Times New Roman"/>
          <w:b w:val="false"/>
          <w:i w:val="false"/>
          <w:color w:val="000000"/>
          <w:sz w:val="28"/>
        </w:rPr>
        <w:t>
      5. 3-бағанда әкімшілік-аумақтық объектілердің жіктегіші (ӘАОЖ) бойынша көлік құралдарын тіркеу аумағының коды көрсетіледі.</w:t>
      </w:r>
    </w:p>
    <w:bookmarkEnd w:id="55"/>
    <w:bookmarkStart w:name="z62" w:id="56"/>
    <w:p>
      <w:pPr>
        <w:spacing w:after="0"/>
        <w:ind w:left="0"/>
        <w:jc w:val="both"/>
      </w:pPr>
      <w:r>
        <w:rPr>
          <w:rFonts w:ascii="Times New Roman"/>
          <w:b w:val="false"/>
          <w:i w:val="false"/>
          <w:color w:val="000000"/>
          <w:sz w:val="28"/>
        </w:rPr>
        <w:t>
      6. 4-бағанда Қағидалардың 6-тармағына сәйкес сақтандыру сыйлықақыларының мәндері көрсетіледі.</w:t>
      </w:r>
    </w:p>
    <w:bookmarkEnd w:id="56"/>
    <w:bookmarkStart w:name="z63" w:id="57"/>
    <w:p>
      <w:pPr>
        <w:spacing w:after="0"/>
        <w:ind w:left="0"/>
        <w:jc w:val="both"/>
      </w:pPr>
      <w:r>
        <w:rPr>
          <w:rFonts w:ascii="Times New Roman"/>
          <w:b w:val="false"/>
          <w:i w:val="false"/>
          <w:color w:val="000000"/>
          <w:sz w:val="28"/>
        </w:rPr>
        <w:t>
      7. 5-бағанда Қағидалардың 6-тармағында көрсетілген сақтандыру төлемдерінің мәндері көрсетіледі.</w:t>
      </w:r>
    </w:p>
    <w:bookmarkEnd w:id="57"/>
    <w:bookmarkStart w:name="z64" w:id="58"/>
    <w:p>
      <w:pPr>
        <w:spacing w:after="0"/>
        <w:ind w:left="0"/>
        <w:jc w:val="both"/>
      </w:pPr>
      <w:r>
        <w:rPr>
          <w:rFonts w:ascii="Times New Roman"/>
          <w:b w:val="false"/>
          <w:i w:val="false"/>
          <w:color w:val="000000"/>
          <w:sz w:val="28"/>
        </w:rPr>
        <w:t>
      8. 6-бағанда Қағидалардың 6-тармағында көрсетілген нақты шығындылық мәні көрсетіледі.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