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e6231" w14:textId="3ee6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жинақтаушы зейнетақы қорына, ерікті жинақтаушы зейнетақы қорларына шектеулі ықпал ету шараларын қолдану қағидалары мен шарттарын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2023 жылғы 7 маусымдағы № 47 қаулысы. Қазақстан Республикасының Әділет министрлігінде 2023 жылғы 16 маусымда № 32836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ff0000"/>
          <w:sz w:val="28"/>
        </w:rPr>
        <w:t>Осы қаулы 01.07.2023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 62-бабының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Бірыңғай жинақтаушы зейнетақы қорына, ерікті жинақтаушы зейнетақы қорларына шектеулі ықпал ету шараларын қолдану қағидалары мен шарттары бекітілсін. </w:t>
      </w:r>
    </w:p>
    <w:bookmarkEnd w:id="1"/>
    <w:bookmarkStart w:name="z3"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тізбе бойынша Қазақстан Республикасы нормативтік құқықтық актісінің, сондай-ақ Қазақстан Республикасының кейбір нормативтік құқықтық актілерінің жекелеген құрылымдық элементтерінің күші жойылды деп танылсын. </w:t>
      </w:r>
    </w:p>
    <w:bookmarkEnd w:id="2"/>
    <w:bookmarkStart w:name="z4" w:id="3"/>
    <w:p>
      <w:pPr>
        <w:spacing w:after="0"/>
        <w:ind w:left="0"/>
        <w:jc w:val="both"/>
      </w:pPr>
      <w:r>
        <w:rPr>
          <w:rFonts w:ascii="Times New Roman"/>
          <w:b w:val="false"/>
          <w:i w:val="false"/>
          <w:color w:val="000000"/>
          <w:sz w:val="28"/>
        </w:rPr>
        <w:t>
      3. Бағалы қағаздар нарығы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bookmarkStart w:name="z7" w:id="6"/>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
    <w:bookmarkStart w:name="z9" w:id="8"/>
    <w:p>
      <w:pPr>
        <w:spacing w:after="0"/>
        <w:ind w:left="0"/>
        <w:jc w:val="both"/>
      </w:pPr>
      <w:r>
        <w:rPr>
          <w:rFonts w:ascii="Times New Roman"/>
          <w:b w:val="false"/>
          <w:i w:val="false"/>
          <w:color w:val="000000"/>
          <w:sz w:val="28"/>
        </w:rPr>
        <w:t>
      5. Осы қаулы 2023 жылғы 1 шілдеден бастап қолданысқа енгізіледі және ресми жариялануға тиіс.</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w:t>
            </w:r>
            <w:r>
              <w:br/>
            </w:r>
            <w:r>
              <w:rPr>
                <w:rFonts w:ascii="Times New Roman"/>
                <w:b w:val="false"/>
                <w:i w:val="false"/>
                <w:color w:val="000000"/>
                <w:sz w:val="20"/>
              </w:rPr>
              <w:t>және дамыту</w:t>
            </w:r>
            <w:r>
              <w:br/>
            </w:r>
            <w:r>
              <w:rPr>
                <w:rFonts w:ascii="Times New Roman"/>
                <w:b w:val="false"/>
                <w:i w:val="false"/>
                <w:color w:val="000000"/>
                <w:sz w:val="20"/>
              </w:rPr>
              <w:t>Агенттігінің Басқармасының</w:t>
            </w:r>
            <w:r>
              <w:br/>
            </w:r>
            <w:r>
              <w:rPr>
                <w:rFonts w:ascii="Times New Roman"/>
                <w:b w:val="false"/>
                <w:i w:val="false"/>
                <w:color w:val="000000"/>
                <w:sz w:val="20"/>
              </w:rPr>
              <w:t>2023 жылғы 7 маусымдағы</w:t>
            </w:r>
            <w:r>
              <w:br/>
            </w:r>
            <w:r>
              <w:rPr>
                <w:rFonts w:ascii="Times New Roman"/>
                <w:b w:val="false"/>
                <w:i w:val="false"/>
                <w:color w:val="000000"/>
                <w:sz w:val="20"/>
              </w:rPr>
              <w:t>№ 47 Қаулыға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Бірыңғай жинақтаушы зейнетақы қорына, ерікті жинақтаушы зейнетақы қорларына шектеулі ықпал ету шараларын қолдану қағидалары мен шарттары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Бірыңғай жинақтаушы зейнетақы қорына, ерікті жинақтаушы зейнетақы қорларына шектеулі ықпал ету шараларын қолдану қағидалары мен шарттары (бұдан әрі – Қағидалар) Қазақстан Республикасының Әлеуметтік кодексі (бұдан әрі – Әлеуметтік кодекс) 62-бабының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бірыңғай жинақтаушы зейнетақы қорына, ерікті жинақтаушы зейнетақы қорларына шектеулі ықпал ету шараларын қолдану тәртібі мен шарттарын айқындайды.</w:t>
      </w:r>
    </w:p>
    <w:bookmarkEnd w:id="11"/>
    <w:bookmarkStart w:name="z14" w:id="12"/>
    <w:p>
      <w:pPr>
        <w:spacing w:after="0"/>
        <w:ind w:left="0"/>
        <w:jc w:val="both"/>
      </w:pPr>
      <w:r>
        <w:rPr>
          <w:rFonts w:ascii="Times New Roman"/>
          <w:b w:val="false"/>
          <w:i w:val="false"/>
          <w:color w:val="000000"/>
          <w:sz w:val="28"/>
        </w:rPr>
        <w:t>
      2. Қаржы нарығы мен қаржы ұйымдарын реттеу, бақылау және қадағалау жөніндегі уәкілетті орган (бұдан әрі – уәкілетті орган) шектеулі ықпал ету шарасын мынадай факторлардың бірін немесе бірнешеуін ескере отырып қолданады:</w:t>
      </w:r>
    </w:p>
    <w:bookmarkEnd w:id="12"/>
    <w:bookmarkStart w:name="z15" w:id="13"/>
    <w:p>
      <w:pPr>
        <w:spacing w:after="0"/>
        <w:ind w:left="0"/>
        <w:jc w:val="both"/>
      </w:pPr>
      <w:r>
        <w:rPr>
          <w:rFonts w:ascii="Times New Roman"/>
          <w:b w:val="false"/>
          <w:i w:val="false"/>
          <w:color w:val="000000"/>
          <w:sz w:val="28"/>
        </w:rPr>
        <w:t>
      1) тәуекел деңгейі.</w:t>
      </w:r>
    </w:p>
    <w:bookmarkEnd w:id="13"/>
    <w:bookmarkStart w:name="z16" w:id="14"/>
    <w:p>
      <w:pPr>
        <w:spacing w:after="0"/>
        <w:ind w:left="0"/>
        <w:jc w:val="both"/>
      </w:pPr>
      <w:r>
        <w:rPr>
          <w:rFonts w:ascii="Times New Roman"/>
          <w:b w:val="false"/>
          <w:i w:val="false"/>
          <w:color w:val="000000"/>
          <w:sz w:val="28"/>
        </w:rPr>
        <w:t>
      Қағидалардың мақсаттары үшін тәуекел ретінде азаматтардың құқықтары мен бостандықтарын бұзушылық, қоғам мен мемлекеттің мүдделеріне нұқсан келтіру түріндегі жағымсыз салдардың туындау ықтималдығы түсініледі;</w:t>
      </w:r>
    </w:p>
    <w:bookmarkEnd w:id="14"/>
    <w:bookmarkStart w:name="z17" w:id="15"/>
    <w:p>
      <w:pPr>
        <w:spacing w:after="0"/>
        <w:ind w:left="0"/>
        <w:jc w:val="both"/>
      </w:pPr>
      <w:r>
        <w:rPr>
          <w:rFonts w:ascii="Times New Roman"/>
          <w:b w:val="false"/>
          <w:i w:val="false"/>
          <w:color w:val="000000"/>
          <w:sz w:val="28"/>
        </w:rPr>
        <w:t>
      2) таңдалған ықпал ету шарасын қолдану нәтижесінде жағдайды түзету қабілеті;</w:t>
      </w:r>
    </w:p>
    <w:bookmarkEnd w:id="15"/>
    <w:bookmarkStart w:name="z18" w:id="16"/>
    <w:p>
      <w:pPr>
        <w:spacing w:after="0"/>
        <w:ind w:left="0"/>
        <w:jc w:val="both"/>
      </w:pPr>
      <w:r>
        <w:rPr>
          <w:rFonts w:ascii="Times New Roman"/>
          <w:b w:val="false"/>
          <w:i w:val="false"/>
          <w:color w:val="000000"/>
          <w:sz w:val="28"/>
        </w:rPr>
        <w:t>
      3) бірыңғай жинақтаушы зейнетақы қоры, ерікті жинақтаушы зейнетақы қоры үшін бұзушылықтар мен ықтимал салдарлардың сипаты;</w:t>
      </w:r>
    </w:p>
    <w:bookmarkEnd w:id="16"/>
    <w:bookmarkStart w:name="z19" w:id="17"/>
    <w:p>
      <w:pPr>
        <w:spacing w:after="0"/>
        <w:ind w:left="0"/>
        <w:jc w:val="both"/>
      </w:pPr>
      <w:r>
        <w:rPr>
          <w:rFonts w:ascii="Times New Roman"/>
          <w:b w:val="false"/>
          <w:i w:val="false"/>
          <w:color w:val="000000"/>
          <w:sz w:val="28"/>
        </w:rPr>
        <w:t>
      4) бұзушылықтың жиілігі мен ұзақтығы;</w:t>
      </w:r>
    </w:p>
    <w:bookmarkEnd w:id="17"/>
    <w:bookmarkStart w:name="z20" w:id="18"/>
    <w:p>
      <w:pPr>
        <w:spacing w:after="0"/>
        <w:ind w:left="0"/>
        <w:jc w:val="both"/>
      </w:pPr>
      <w:r>
        <w:rPr>
          <w:rFonts w:ascii="Times New Roman"/>
          <w:b w:val="false"/>
          <w:i w:val="false"/>
          <w:color w:val="000000"/>
          <w:sz w:val="28"/>
        </w:rPr>
        <w:t>
      5) бірыңғай жинақтаушы зейнетақы қорының, ерікті жинақтаушы зейнетақы қорының басшы қызметкерлерінің жол берілген бұзушылық туралы хабардар болуы;</w:t>
      </w:r>
    </w:p>
    <w:bookmarkEnd w:id="18"/>
    <w:bookmarkStart w:name="z21" w:id="19"/>
    <w:p>
      <w:pPr>
        <w:spacing w:after="0"/>
        <w:ind w:left="0"/>
        <w:jc w:val="both"/>
      </w:pPr>
      <w:r>
        <w:rPr>
          <w:rFonts w:ascii="Times New Roman"/>
          <w:b w:val="false"/>
          <w:i w:val="false"/>
          <w:color w:val="000000"/>
          <w:sz w:val="28"/>
        </w:rPr>
        <w:t>
      6) бірыңғай жинақтаушы зейнетақы қорының, ерікті жинақтаушы зейнетақы қорының жалпы қаржылық жағдайы.</w:t>
      </w:r>
    </w:p>
    <w:bookmarkEnd w:id="19"/>
    <w:bookmarkStart w:name="z22" w:id="20"/>
    <w:p>
      <w:pPr>
        <w:spacing w:after="0"/>
        <w:ind w:left="0"/>
        <w:jc w:val="both"/>
      </w:pPr>
      <w:r>
        <w:rPr>
          <w:rFonts w:ascii="Times New Roman"/>
          <w:b w:val="false"/>
          <w:i w:val="false"/>
          <w:color w:val="000000"/>
          <w:sz w:val="28"/>
        </w:rPr>
        <w:t>
      Бірыңғай жинақтаушы зейнетақы қорының, ерікті жинақтаушы зейнетақы қорының жалпы қаржылық жағдайы есептілік деректерінің, тексеру материалдарының, аудиторлық есептердің, тәуекелдерді басқару мен ішкі бақылау жүйелерінің болуы жөніндегі талаптардың орындалуының, сондай-ақ бірыңғай жинақтаушы зейнетақы қорының, ерікті жинақтаушы зейнетақы қорының қаржылық жағдайы нашарлаған жағдайда қаржылық қолдау алу мақсатында бірыңғай жинақтаушы зейнетақы қоры, ерікті жинақтаушы зейнетақы қоры басшылығының акционерлермен өзара іс-әрекет жасау нәтижелерінің негізінде айқындалады.</w:t>
      </w:r>
    </w:p>
    <w:bookmarkEnd w:id="20"/>
    <w:p>
      <w:pPr>
        <w:spacing w:after="0"/>
        <w:ind w:left="0"/>
        <w:jc w:val="both"/>
      </w:pPr>
      <w:r>
        <w:rPr>
          <w:rFonts w:ascii="Times New Roman"/>
          <w:b w:val="false"/>
          <w:i w:val="false"/>
          <w:color w:val="000000"/>
          <w:sz w:val="28"/>
        </w:rPr>
        <w:t>
      3. Уәкілетті орган бірыңғай жинақтаушы зейнетақы қорына, ерікті жинақтаушы зейнетақы қорларына мынадай шектеулі ықпал ету шараларын қолданады:</w:t>
      </w:r>
    </w:p>
    <w:bookmarkStart w:name="z23" w:id="21"/>
    <w:p>
      <w:pPr>
        <w:spacing w:after="0"/>
        <w:ind w:left="0"/>
        <w:jc w:val="both"/>
      </w:pPr>
      <w:r>
        <w:rPr>
          <w:rFonts w:ascii="Times New Roman"/>
          <w:b w:val="false"/>
          <w:i w:val="false"/>
          <w:color w:val="000000"/>
          <w:sz w:val="28"/>
        </w:rPr>
        <w:t>
      1) орындалуға міндетті жазбаша нұсқама береді;</w:t>
      </w:r>
    </w:p>
    <w:bookmarkEnd w:id="21"/>
    <w:bookmarkStart w:name="z24" w:id="22"/>
    <w:p>
      <w:pPr>
        <w:spacing w:after="0"/>
        <w:ind w:left="0"/>
        <w:jc w:val="both"/>
      </w:pPr>
      <w:r>
        <w:rPr>
          <w:rFonts w:ascii="Times New Roman"/>
          <w:b w:val="false"/>
          <w:i w:val="false"/>
          <w:color w:val="000000"/>
          <w:sz w:val="28"/>
        </w:rPr>
        <w:t>
      2) жазбаша ескерту шығарады;</w:t>
      </w:r>
    </w:p>
    <w:bookmarkEnd w:id="22"/>
    <w:bookmarkStart w:name="z25" w:id="23"/>
    <w:p>
      <w:pPr>
        <w:spacing w:after="0"/>
        <w:ind w:left="0"/>
        <w:jc w:val="both"/>
      </w:pPr>
      <w:r>
        <w:rPr>
          <w:rFonts w:ascii="Times New Roman"/>
          <w:b w:val="false"/>
          <w:i w:val="false"/>
          <w:color w:val="000000"/>
          <w:sz w:val="28"/>
        </w:rPr>
        <w:t>
      3) бірыңғай жинақтаушы зейнетақы қорымен, ерікті жинақтаушы зейнетақы қорымен жазбаша келісім жасайды.</w:t>
      </w:r>
    </w:p>
    <w:bookmarkEnd w:id="23"/>
    <w:bookmarkStart w:name="z26" w:id="24"/>
    <w:p>
      <w:pPr>
        <w:spacing w:after="0"/>
        <w:ind w:left="0"/>
        <w:jc w:val="both"/>
      </w:pPr>
      <w:r>
        <w:rPr>
          <w:rFonts w:ascii="Times New Roman"/>
          <w:b w:val="false"/>
          <w:i w:val="false"/>
          <w:color w:val="000000"/>
          <w:sz w:val="28"/>
        </w:rPr>
        <w:t>
      4. Уәкілетті орган қолданылған шектеулі ықпал ету шараларын есепке алуды жүргізеді.</w:t>
      </w:r>
    </w:p>
    <w:bookmarkEnd w:id="24"/>
    <w:bookmarkStart w:name="z27" w:id="25"/>
    <w:p>
      <w:pPr>
        <w:spacing w:after="0"/>
        <w:ind w:left="0"/>
        <w:jc w:val="left"/>
      </w:pPr>
      <w:r>
        <w:rPr>
          <w:rFonts w:ascii="Times New Roman"/>
          <w:b/>
          <w:i w:val="false"/>
          <w:color w:val="000000"/>
        </w:rPr>
        <w:t xml:space="preserve"> 2-тарау. Жазбаша нұсқама түріндегі шектеулі ықпал ету шарасын қолдану тәртібі мен шарттары</w:t>
      </w:r>
    </w:p>
    <w:bookmarkEnd w:id="25"/>
    <w:bookmarkStart w:name="z28" w:id="26"/>
    <w:p>
      <w:pPr>
        <w:spacing w:after="0"/>
        <w:ind w:left="0"/>
        <w:jc w:val="both"/>
      </w:pPr>
      <w:r>
        <w:rPr>
          <w:rFonts w:ascii="Times New Roman"/>
          <w:b w:val="false"/>
          <w:i w:val="false"/>
          <w:color w:val="000000"/>
          <w:sz w:val="28"/>
        </w:rPr>
        <w:t>
      5. Уәкілетті орган бірыңғай жинақтаушы зейнетақы қорының, ерікті жинақтаушы зейнетақы қорының атына анықталған бұзушылықтарды белгіленген мерзімде және (немесе) себептерді, сондай-ақ оларды жасауға ықпал еткен жағдайларды жоюға бағытталған орындауға міндетті түзету шараларын қабылдау туралы және (немесе) анықталған бұзушылықтарды және (немесе) себептерді, сондай-ақ оларды жасауға ықпал еткен жағдайларды жою жөніндегі іс-шаралар жоспарын белгіленген мерзімде ұсыну қажеттілігіне, бұзушылықтардың сипаттамасын, олардың туындауына әкеп соққан себептерді көрсете отырып, жазбаша нұсқама, іс-шаралар тізбесін, оларды жүзеге асыру мерзімдерін, сондай-ақ түзету шараларын қабылдауға жауапты лауазымды адамдарды анықтайды.</w:t>
      </w:r>
    </w:p>
    <w:bookmarkEnd w:id="26"/>
    <w:bookmarkStart w:name="z29" w:id="27"/>
    <w:p>
      <w:pPr>
        <w:spacing w:after="0"/>
        <w:ind w:left="0"/>
        <w:jc w:val="both"/>
      </w:pPr>
      <w:r>
        <w:rPr>
          <w:rFonts w:ascii="Times New Roman"/>
          <w:b w:val="false"/>
          <w:i w:val="false"/>
          <w:color w:val="000000"/>
          <w:sz w:val="28"/>
        </w:rPr>
        <w:t>
      6. Түзету шаралары жазбаша нұсқамада көрсетіледі және міндетті зейнетақы жарналары, ерікті зейнетақы жарналары салымшыларының, олар үшін міндетті кәсіби зейнетақы жарналары, ерікті зейнетақы жарналары аударылған жеке тұлғалардың, зейнетақы төлемдерін алушылардың алдындағы міндеттемелерді орындау және (немесе) анықталған бұзушылықтарын жою бойынша орындалуға міндетті шараларды білдіреді.</w:t>
      </w:r>
    </w:p>
    <w:bookmarkEnd w:id="27"/>
    <w:bookmarkStart w:name="z30" w:id="28"/>
    <w:p>
      <w:pPr>
        <w:spacing w:after="0"/>
        <w:ind w:left="0"/>
        <w:jc w:val="both"/>
      </w:pPr>
      <w:r>
        <w:rPr>
          <w:rFonts w:ascii="Times New Roman"/>
          <w:b w:val="false"/>
          <w:i w:val="false"/>
          <w:color w:val="000000"/>
          <w:sz w:val="28"/>
        </w:rPr>
        <w:t>
      7. Жазбаша нұсқама бірыңғай жинақтаушы зейнетақы қорының, ерікті жинақтаушы зейнетақы қорының бірінші басшысына немесе оның орнындағы адамға жіберіледі.</w:t>
      </w:r>
    </w:p>
    <w:bookmarkEnd w:id="28"/>
    <w:bookmarkStart w:name="z31" w:id="29"/>
    <w:p>
      <w:pPr>
        <w:spacing w:after="0"/>
        <w:ind w:left="0"/>
        <w:jc w:val="left"/>
      </w:pPr>
      <w:r>
        <w:rPr>
          <w:rFonts w:ascii="Times New Roman"/>
          <w:b/>
          <w:i w:val="false"/>
          <w:color w:val="000000"/>
        </w:rPr>
        <w:t xml:space="preserve"> 3-тарау. Жазбаша ескерту шығару түріндегі шектеулі ықпал ету шарасын қолдану тәртібі мен шарттары</w:t>
      </w:r>
    </w:p>
    <w:bookmarkEnd w:id="29"/>
    <w:bookmarkStart w:name="z32" w:id="30"/>
    <w:p>
      <w:pPr>
        <w:spacing w:after="0"/>
        <w:ind w:left="0"/>
        <w:jc w:val="both"/>
      </w:pPr>
      <w:r>
        <w:rPr>
          <w:rFonts w:ascii="Times New Roman"/>
          <w:b w:val="false"/>
          <w:i w:val="false"/>
          <w:color w:val="000000"/>
          <w:sz w:val="28"/>
        </w:rPr>
        <w:t xml:space="preserve">
      8. Уәкілетті орган осы ескерту шығарылғаннан кейін бір жыл ішінде жазбаша ескерту шығарылған бұзушылыққа ұқсас қайталап бұзуды анықтаған жағдайда уәкілетті орган бірыңғай жинақтаушы зейнетақы қорына, ерікті жинақтаушы зейнетақы қорына не олардың басшы қызметкеріне (қызметкерлеріне) қатысты </w:t>
      </w:r>
      <w:r>
        <w:rPr>
          <w:rFonts w:ascii="Times New Roman"/>
          <w:b w:val="false"/>
          <w:i w:val="false"/>
          <w:color w:val="000000"/>
          <w:sz w:val="28"/>
        </w:rPr>
        <w:t>Әлеуметтік кодексте</w:t>
      </w:r>
      <w:r>
        <w:rPr>
          <w:rFonts w:ascii="Times New Roman"/>
          <w:b w:val="false"/>
          <w:i w:val="false"/>
          <w:color w:val="000000"/>
          <w:sz w:val="28"/>
        </w:rPr>
        <w:t xml:space="preserve"> көзделген санкцияларды қолдану мүмкіндігі туралы жазбаша ескерту шығарады.</w:t>
      </w:r>
    </w:p>
    <w:bookmarkEnd w:id="30"/>
    <w:bookmarkStart w:name="z33" w:id="31"/>
    <w:p>
      <w:pPr>
        <w:spacing w:after="0"/>
        <w:ind w:left="0"/>
        <w:jc w:val="both"/>
      </w:pPr>
      <w:r>
        <w:rPr>
          <w:rFonts w:ascii="Times New Roman"/>
          <w:b w:val="false"/>
          <w:i w:val="false"/>
          <w:color w:val="000000"/>
          <w:sz w:val="28"/>
        </w:rPr>
        <w:t>
      9. Жазбаша ескерту бірыңғай жинақтаушы зейнетақы қорының, ерікті жинақтаушы зейнетақы қорының бірінші басшысына немесе оның орнындағы адамға жіберіледі.</w:t>
      </w:r>
    </w:p>
    <w:bookmarkEnd w:id="31"/>
    <w:bookmarkStart w:name="z34" w:id="32"/>
    <w:p>
      <w:pPr>
        <w:spacing w:after="0"/>
        <w:ind w:left="0"/>
        <w:jc w:val="both"/>
      </w:pPr>
      <w:r>
        <w:rPr>
          <w:rFonts w:ascii="Times New Roman"/>
          <w:b w:val="false"/>
          <w:i w:val="false"/>
          <w:color w:val="000000"/>
          <w:sz w:val="28"/>
        </w:rPr>
        <w:t>
      10. Бірыңғай жинақтаушы зейнетақы қорының, ерікті жинақтаушы зейнетақы қорының бірінші басшысы немесе оның орнындағы адам жазбаша келісімді алған күннен бастап күнтізбелік бес күн ішінде бірыңғай жинақтаушы зейнетақы қорының, ерікті жинақтаушы зейнетақы қорының атқару органы мен басқару органының барлық мүшелерін жазбаша ескерту шығарылғаны туралы хабардар етеді.</w:t>
      </w:r>
    </w:p>
    <w:bookmarkEnd w:id="32"/>
    <w:bookmarkStart w:name="z35" w:id="33"/>
    <w:p>
      <w:pPr>
        <w:spacing w:after="0"/>
        <w:ind w:left="0"/>
        <w:jc w:val="left"/>
      </w:pPr>
      <w:r>
        <w:rPr>
          <w:rFonts w:ascii="Times New Roman"/>
          <w:b/>
          <w:i w:val="false"/>
          <w:color w:val="000000"/>
        </w:rPr>
        <w:t xml:space="preserve"> 4-тарау. Жазбаша келісім жасау түріндегі шектеулі ықпал ету шарасын қолдану тәртібі мен шарттары</w:t>
      </w:r>
    </w:p>
    <w:bookmarkEnd w:id="33"/>
    <w:bookmarkStart w:name="z36" w:id="34"/>
    <w:p>
      <w:pPr>
        <w:spacing w:after="0"/>
        <w:ind w:left="0"/>
        <w:jc w:val="both"/>
      </w:pPr>
      <w:r>
        <w:rPr>
          <w:rFonts w:ascii="Times New Roman"/>
          <w:b w:val="false"/>
          <w:i w:val="false"/>
          <w:color w:val="000000"/>
          <w:sz w:val="28"/>
        </w:rPr>
        <w:t>
      11. Уәкілетті орган бірыңғай жинақтаушы зейнетақы қорымен немесе ерікті жинақтаушы зейнетақы қорымен анықталған бұзушылықтарды жою мерзімдерін және (немесе) бірыңғай жинақтаушы зейнетақы қоры немесе ерікті жинақтаушы зейнетақы қоры анықталған бұзушылықтарды жойғанға дейін өзіне қабылдайтын шектеулер тізбесін көрсете отырып, оларды жою және осы бұзушылықтарды жою жөніндегі шаралардың тізбесін бекіту қажеттілігі туралы жазбаша келісім жасайды.</w:t>
      </w:r>
    </w:p>
    <w:bookmarkEnd w:id="34"/>
    <w:bookmarkStart w:name="z37" w:id="35"/>
    <w:p>
      <w:pPr>
        <w:spacing w:after="0"/>
        <w:ind w:left="0"/>
        <w:jc w:val="both"/>
      </w:pPr>
      <w:r>
        <w:rPr>
          <w:rFonts w:ascii="Times New Roman"/>
          <w:b w:val="false"/>
          <w:i w:val="false"/>
          <w:color w:val="000000"/>
          <w:sz w:val="28"/>
        </w:rPr>
        <w:t>
      12. Шаралар тізбесін бекіту кезінде сондай-ақ жазбаша келісімге мыналарға:</w:t>
      </w:r>
    </w:p>
    <w:bookmarkEnd w:id="35"/>
    <w:bookmarkStart w:name="z38" w:id="36"/>
    <w:p>
      <w:pPr>
        <w:spacing w:after="0"/>
        <w:ind w:left="0"/>
        <w:jc w:val="both"/>
      </w:pPr>
      <w:r>
        <w:rPr>
          <w:rFonts w:ascii="Times New Roman"/>
          <w:b w:val="false"/>
          <w:i w:val="false"/>
          <w:color w:val="000000"/>
          <w:sz w:val="28"/>
        </w:rPr>
        <w:t>
      1) бірыңғай жинақтаушы зейнетақы қорының, ерікті жинақтаушы зейнетақы қорының тәуекелдерін төмендетуге;</w:t>
      </w:r>
    </w:p>
    <w:bookmarkEnd w:id="36"/>
    <w:bookmarkStart w:name="z39" w:id="37"/>
    <w:p>
      <w:pPr>
        <w:spacing w:after="0"/>
        <w:ind w:left="0"/>
        <w:jc w:val="both"/>
      </w:pPr>
      <w:r>
        <w:rPr>
          <w:rFonts w:ascii="Times New Roman"/>
          <w:b w:val="false"/>
          <w:i w:val="false"/>
          <w:color w:val="000000"/>
          <w:sz w:val="28"/>
        </w:rPr>
        <w:t>
      2) бірыңғай жинақтаушы зейнетақы қорының, ерікті жинақтаушы зейнетақы қорының қаржылық жағдайының нашарлауына әкеп соқтыратын іс-әрекеттер жасамау, сондай-ақ көрсетілген тұлғалардың уәкілетті орган қолданған шектеулі ықпал ету шараларын қайталап бұзушылық жасамау бойынша бірыңғай жинақтаушы зейнетақы қорының, ерікті жинақтаушы зейнетақы қорының міндеттемесін белгілеуге бағытталған шарттар енгізіледі.</w:t>
      </w:r>
    </w:p>
    <w:bookmarkEnd w:id="37"/>
    <w:bookmarkStart w:name="z40" w:id="38"/>
    <w:p>
      <w:pPr>
        <w:spacing w:after="0"/>
        <w:ind w:left="0"/>
        <w:jc w:val="both"/>
      </w:pPr>
      <w:r>
        <w:rPr>
          <w:rFonts w:ascii="Times New Roman"/>
          <w:b w:val="false"/>
          <w:i w:val="false"/>
          <w:color w:val="000000"/>
          <w:sz w:val="28"/>
        </w:rPr>
        <w:t>
      13. Бірыңғай жинақтаушы зейнетақы қорының, ерікті жинақтаушы зейнетақы қорының бірінші басшысы немесе оның орнындағы, жазбаша келісімге қол қойған тұлға өзіне оның шарттарын орындау міндеттемелерін алады.</w:t>
      </w:r>
    </w:p>
    <w:bookmarkEnd w:id="38"/>
    <w:bookmarkStart w:name="z41" w:id="39"/>
    <w:p>
      <w:pPr>
        <w:spacing w:after="0"/>
        <w:ind w:left="0"/>
        <w:jc w:val="both"/>
      </w:pPr>
      <w:r>
        <w:rPr>
          <w:rFonts w:ascii="Times New Roman"/>
          <w:b w:val="false"/>
          <w:i w:val="false"/>
          <w:color w:val="000000"/>
          <w:sz w:val="28"/>
        </w:rPr>
        <w:t>
      14. Жазбаша келісім әр тарап үшін заңды күші бірдей мемлекеттік тілде және орыс тілінде жасалады.</w:t>
      </w:r>
    </w:p>
    <w:bookmarkEnd w:id="39"/>
    <w:bookmarkStart w:name="z42" w:id="40"/>
    <w:p>
      <w:pPr>
        <w:spacing w:after="0"/>
        <w:ind w:left="0"/>
        <w:jc w:val="both"/>
      </w:pPr>
      <w:r>
        <w:rPr>
          <w:rFonts w:ascii="Times New Roman"/>
          <w:b w:val="false"/>
          <w:i w:val="false"/>
          <w:color w:val="000000"/>
          <w:sz w:val="28"/>
        </w:rPr>
        <w:t>
      Уәкілетті орган қол қойған жазбаша келісімнің даналары ілеспе хатпен бірыңғай жинақтаушы зейнетақы қорының, ерікті жинақтаушы зейнетақы қорының атына жіберіледі.</w:t>
      </w:r>
    </w:p>
    <w:bookmarkEnd w:id="40"/>
    <w:bookmarkStart w:name="z43" w:id="41"/>
    <w:p>
      <w:pPr>
        <w:spacing w:after="0"/>
        <w:ind w:left="0"/>
        <w:jc w:val="both"/>
      </w:pPr>
      <w:r>
        <w:rPr>
          <w:rFonts w:ascii="Times New Roman"/>
          <w:b w:val="false"/>
          <w:i w:val="false"/>
          <w:color w:val="000000"/>
          <w:sz w:val="28"/>
        </w:rPr>
        <w:t>
      Бірыңғай жинақтаушы зейнетақы қоры, ерікті жинақтаушы зейнетақы қоры жазбаша келісімге қол қояды және оны алған күннен кейін бес жұмыс күн ішінде уәкілетті органға қол қойылған мемлекеттік тілдегі және орыс тіліндегі бір-бір данадан ұсынады.</w:t>
      </w:r>
    </w:p>
    <w:bookmarkEnd w:id="41"/>
    <w:bookmarkStart w:name="z44" w:id="42"/>
    <w:p>
      <w:pPr>
        <w:spacing w:after="0"/>
        <w:ind w:left="0"/>
        <w:jc w:val="left"/>
      </w:pPr>
      <w:r>
        <w:rPr>
          <w:rFonts w:ascii="Times New Roman"/>
          <w:b/>
          <w:i w:val="false"/>
          <w:color w:val="000000"/>
        </w:rPr>
        <w:t xml:space="preserve"> 5-тарау. Қорытынды ережелер</w:t>
      </w:r>
    </w:p>
    <w:bookmarkEnd w:id="42"/>
    <w:bookmarkStart w:name="z45" w:id="43"/>
    <w:p>
      <w:pPr>
        <w:spacing w:after="0"/>
        <w:ind w:left="0"/>
        <w:jc w:val="both"/>
      </w:pPr>
      <w:r>
        <w:rPr>
          <w:rFonts w:ascii="Times New Roman"/>
          <w:b w:val="false"/>
          <w:i w:val="false"/>
          <w:color w:val="000000"/>
          <w:sz w:val="28"/>
        </w:rPr>
        <w:t>
      15. Бірыңғай жинақтаушы зейнетақы қоры, ерікті жинақтаушы зейнетақы қоры уәкілетті органды осы шектеулі ықпал ету шарасымен көзделген мерзімде шектеулі ықпал ету шарасының орындалғаны туралы жазбаша түрде хабардар етеді.</w:t>
      </w:r>
    </w:p>
    <w:bookmarkEnd w:id="43"/>
    <w:bookmarkStart w:name="z46" w:id="44"/>
    <w:p>
      <w:pPr>
        <w:spacing w:after="0"/>
        <w:ind w:left="0"/>
        <w:jc w:val="both"/>
      </w:pPr>
      <w:r>
        <w:rPr>
          <w:rFonts w:ascii="Times New Roman"/>
          <w:b w:val="false"/>
          <w:i w:val="false"/>
          <w:color w:val="000000"/>
          <w:sz w:val="28"/>
        </w:rPr>
        <w:t>
      16. Егер уәкілетті орган қолданған шектеулі ықпал ету шарасында жоспарланған іс-шаралар тізбесін ұсыну жөнінде талаптар болған кезде, бірыңғай жинақтаушы зейнетақы қоры, ерікті жинақтаушы зейнетақы қоры уәкілетті органның шектеулі ықпал ету шарасын қолдану туралы хабарламасында көрсетілген және күнтізбелік он бес күннен кем болмайтын мерзімде уәкілетті органға жоспарланған іс-шаралардың орындалу мерзімдерін және түзету шараларын қабылдауға жауапты лауазымды тұлғаларды көрсете отырып оларды жасауға ықпал еткен жағдайларды жою бойынша жоспарланған іс-шаралар тізбесін ұсынады.</w:t>
      </w:r>
    </w:p>
    <w:bookmarkEnd w:id="44"/>
    <w:bookmarkStart w:name="z47" w:id="45"/>
    <w:p>
      <w:pPr>
        <w:spacing w:after="0"/>
        <w:ind w:left="0"/>
        <w:jc w:val="both"/>
      </w:pPr>
      <w:r>
        <w:rPr>
          <w:rFonts w:ascii="Times New Roman"/>
          <w:b w:val="false"/>
          <w:i w:val="false"/>
          <w:color w:val="000000"/>
          <w:sz w:val="28"/>
        </w:rPr>
        <w:t>
      17. Уәкілетті орган ұсынылған жоспарланған іс-шаралар тізбесін оның уәкілетті органға келіп түскен күнінен кейін 10 (он) жұмыс күнінен аспайтын мерзімде қарайды.</w:t>
      </w:r>
    </w:p>
    <w:bookmarkEnd w:id="45"/>
    <w:bookmarkStart w:name="z48" w:id="46"/>
    <w:p>
      <w:pPr>
        <w:spacing w:after="0"/>
        <w:ind w:left="0"/>
        <w:jc w:val="both"/>
      </w:pPr>
      <w:r>
        <w:rPr>
          <w:rFonts w:ascii="Times New Roman"/>
          <w:b w:val="false"/>
          <w:i w:val="false"/>
          <w:color w:val="000000"/>
          <w:sz w:val="28"/>
        </w:rPr>
        <w:t>
      Уәкілетті орган жоспарланған іс-шаралар тізбесімен келіспеген жағдайда жоспарланған іс-шаралар тізбесіне ескертулері бар хат жібереді, оларды бірыңғай жинақтаушы зейнетақы қоры, ерікті жинақтаушы зейнетақы қоры жояды. Түзетілген жоспарланған іс-шаралар тізбесі уәкілетті органның хаты алынған күннен кейін күнтізбелік он күн ішінде уәкілетті органға ұсынылады.</w:t>
      </w:r>
    </w:p>
    <w:bookmarkEnd w:id="46"/>
    <w:bookmarkStart w:name="z49" w:id="47"/>
    <w:p>
      <w:pPr>
        <w:spacing w:after="0"/>
        <w:ind w:left="0"/>
        <w:jc w:val="both"/>
      </w:pPr>
      <w:r>
        <w:rPr>
          <w:rFonts w:ascii="Times New Roman"/>
          <w:b w:val="false"/>
          <w:i w:val="false"/>
          <w:color w:val="000000"/>
          <w:sz w:val="28"/>
        </w:rPr>
        <w:t xml:space="preserve">
      Уәкілетті орган бірыңғай жинақтаушы зейнетақы қоры, ерікті жинақтаушы зейнетақы қоры ұсынған жоспарланған іс-шаралардың тізбесін жазбаша нысанда мақұлдайды немесе мақұлдамайды. </w:t>
      </w:r>
    </w:p>
    <w:bookmarkEnd w:id="47"/>
    <w:bookmarkStart w:name="z50" w:id="48"/>
    <w:p>
      <w:pPr>
        <w:spacing w:after="0"/>
        <w:ind w:left="0"/>
        <w:jc w:val="both"/>
      </w:pPr>
      <w:r>
        <w:rPr>
          <w:rFonts w:ascii="Times New Roman"/>
          <w:b w:val="false"/>
          <w:i w:val="false"/>
          <w:color w:val="000000"/>
          <w:sz w:val="28"/>
        </w:rPr>
        <w:t>
      18. Уәкілетті органға жоспарланған іс-шаралар тізбесі ұсынылған кезде, бірыңғай жинақтаушы зейнетақы қоры, ерікті жинақтаушы зейнетақы қоры уәкілетті органды жоспарланған іс-шаралардың орындалуы туралы олардың орындалуы жоспарланған күннен кейін бес жұмыс күні ішінде хабардар етеді.</w:t>
      </w:r>
    </w:p>
    <w:bookmarkEnd w:id="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Қаулыға 2-қосымша </w:t>
            </w:r>
          </w:p>
        </w:tc>
      </w:tr>
    </w:tbl>
    <w:bookmarkStart w:name="z52" w:id="49"/>
    <w:p>
      <w:pPr>
        <w:spacing w:after="0"/>
        <w:ind w:left="0"/>
        <w:jc w:val="left"/>
      </w:pPr>
      <w:r>
        <w:rPr>
          <w:rFonts w:ascii="Times New Roman"/>
          <w:b/>
          <w:i w:val="false"/>
          <w:color w:val="000000"/>
        </w:rPr>
        <w:t xml:space="preserve"> Қазақстан Республикасының күші жойылды деп танылатын нормативтік құқықтық актісінің, сондай-ақ Қазақстан Республикасының кейбір нормативтік құқықтық актілерінің жекелеген құрылымдық элементтерінің тізбесі</w:t>
      </w:r>
    </w:p>
    <w:bookmarkEnd w:id="49"/>
    <w:bookmarkStart w:name="z53" w:id="50"/>
    <w:p>
      <w:pPr>
        <w:spacing w:after="0"/>
        <w:ind w:left="0"/>
        <w:jc w:val="both"/>
      </w:pPr>
      <w:r>
        <w:rPr>
          <w:rFonts w:ascii="Times New Roman"/>
          <w:b w:val="false"/>
          <w:i w:val="false"/>
          <w:color w:val="000000"/>
          <w:sz w:val="28"/>
        </w:rPr>
        <w:t xml:space="preserve">
      1. "Бірыңғай жинақтаушы зейнетақы қорына, ерікті жинақтаушы зейнетақы қорына шектеулі ықпал ету шараларын қолдану қағидаларын бекіту туралы" Қазақстан Республикасы Ұлттық Банкі Басқармасының 2013 жылғы 26 шілдедегі № 182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8696 болып тіркелген).</w:t>
      </w:r>
    </w:p>
    <w:bookmarkEnd w:id="50"/>
    <w:bookmarkStart w:name="z54" w:id="51"/>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бағалы қағаздар нарығы мәселелері бойынша өзгерістер енгізу туралы" Қазақстан Республикасы Ұлттық Банкі Басқармасының 2015 жылғы 19 желтоқсандағы № 250 қаулысымен бекітілген өзгерістер енгізілетін Қазақстан Республикасының бағалы қағаздар нарығы мәселелері бойынша нормативтік құқықтық актілері тізбесінің </w:t>
      </w:r>
      <w:r>
        <w:rPr>
          <w:rFonts w:ascii="Times New Roman"/>
          <w:b w:val="false"/>
          <w:i w:val="false"/>
          <w:color w:val="000000"/>
          <w:sz w:val="28"/>
        </w:rPr>
        <w:t>19-тармағы</w:t>
      </w:r>
      <w:r>
        <w:rPr>
          <w:rFonts w:ascii="Times New Roman"/>
          <w:b w:val="false"/>
          <w:i w:val="false"/>
          <w:color w:val="000000"/>
          <w:sz w:val="28"/>
        </w:rPr>
        <w:t xml:space="preserve"> (Нормативтік құқықтық актілерді мемлекеттік тіркеу тізілімінде № 13001 болып тіркелген).</w:t>
      </w:r>
    </w:p>
    <w:bookmarkEnd w:id="51"/>
    <w:bookmarkStart w:name="z55" w:id="52"/>
    <w:p>
      <w:pPr>
        <w:spacing w:after="0"/>
        <w:ind w:left="0"/>
        <w:jc w:val="both"/>
      </w:pPr>
      <w:r>
        <w:rPr>
          <w:rFonts w:ascii="Times New Roman"/>
          <w:b w:val="false"/>
          <w:i w:val="false"/>
          <w:color w:val="000000"/>
          <w:sz w:val="28"/>
        </w:rPr>
        <w:t xml:space="preserve">
      3. "Қазақстан Республикасының кейбір нормативтік құқықтық актілеріне қаржы нарығын реттеу мәселелері бойынша өзгерістер мен толықтырулар енгізу туралы Қазақстан Республикасы Ұлттық Банкі Басқармасының 2019 жылғы 10 қыркүйектегі № 151 қаулысымен бекітілген өзгерістер мен толықтырулар енгізілетін Қазақстан Республикасының қаржы нарығын реттеу мәселелері бойынша нормативтік құқықтық актілері тізбесінің </w:t>
      </w:r>
      <w:r>
        <w:rPr>
          <w:rFonts w:ascii="Times New Roman"/>
          <w:b w:val="false"/>
          <w:i w:val="false"/>
          <w:color w:val="000000"/>
          <w:sz w:val="28"/>
        </w:rPr>
        <w:t>2-тармағы</w:t>
      </w:r>
      <w:r>
        <w:rPr>
          <w:rFonts w:ascii="Times New Roman"/>
          <w:b w:val="false"/>
          <w:i w:val="false"/>
          <w:color w:val="000000"/>
          <w:sz w:val="28"/>
        </w:rPr>
        <w:t xml:space="preserve"> (Нормативтік құқықтық актілерді мемлекеттік тіркеу тізілімінде № 19369 болып тіркелген).</w:t>
      </w:r>
    </w:p>
    <w:bookmarkEnd w:id="5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