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551b" w14:textId="8b25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инспекторларға қызметтік куәлігі, төс белгісі, нөмірлі мөртабаны және пломбирінің беру қағидасын бекіту туралы" Қазақстан Республикасы Төтенше жағдайлар министрінің 2014 жылғы 30 маусымдағы № 326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15 маусымдағы № 325 бұйрығы. Қазақстан Республикасының Әділет министрлігінде 2023 жылғы 20 маусымда № 32858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инспекторларға қызметтік куәлігі, төс белгісі, нөмірлі мөртабаны және пломбирінің беру қағидасын бекіту туралы" Қазақстан Республикасы Төтенше жағдайлар министрінің 2014 жылғы 30 маусымдағы № 326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9657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Заң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Төтенше жағдайлар министрлігінің аппарат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