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18db" w14:textId="d681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19 маусымдағы № 236 бұйрығы. Қазақстан Республикасының Әділет министрлігінде 2023 жылғы 21 маусымда № 32866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21366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Мыналар:</w:t>
      </w:r>
    </w:p>
    <w:bookmarkEnd w:id="3"/>
    <w:bookmarkStart w:name="z10"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 учаскесінің жалдау мерзімін ұзарту" мемлекеттік қызметін көрсету қағидалары; </w:t>
      </w:r>
    </w:p>
    <w:bookmarkEnd w:id="4"/>
    <w:bookmarkStart w:name="z11"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 учаскесінің кадастрлық (бағалау) құнын айқындау" мемлекеттік қызметін көрсету қағидалары;</w:t>
      </w:r>
    </w:p>
    <w:bookmarkEnd w:id="5"/>
    <w:bookmarkStart w:name="z12"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"Жер учаскелерін қалыптастыру бойынша жерге орналастыру жобаларын бекіту" мемлекеттік қызметін көрсету қағидалары;</w:t>
      </w:r>
    </w:p>
    <w:bookmarkEnd w:id="6"/>
    <w:bookmarkStart w:name="z13"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учаскесінің нысаналы мақсатын өзгертуге шешім беру" мемлекеттік қызметін көрсету қағидалары;</w:t>
      </w:r>
    </w:p>
    <w:bookmarkEnd w:id="7"/>
    <w:bookmarkStart w:name="z14"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"Іздестіру жұмыстарын жүргізу үшін жер учаскелерін пайдалануға рұқсат беру" мемлекеттік қызметін көрсету қағидалары;</w:t>
      </w:r>
    </w:p>
    <w:bookmarkEnd w:id="8"/>
    <w:bookmarkStart w:name="z15"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"Жер учаскесіне актілерді дайындау және беру" мемлекеттік қызметін көрсету қағидалары;</w:t>
      </w:r>
    </w:p>
    <w:bookmarkEnd w:id="9"/>
    <w:bookmarkStart w:name="z16"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"Жер учаскесінің сапалы жай-күйі туралы мәліметтер беру" мемлекеттік қызметін көрсету қағидалары;</w:t>
      </w:r>
    </w:p>
    <w:bookmarkEnd w:id="10"/>
    <w:bookmarkStart w:name="z17"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"Ауыл шаруашылығы алқаптарын бір түрден екінші түрге ауыстыруға түпкілікті шешім беру" мемлекеттік қызметін көрсету қағидалары; </w:t>
      </w:r>
    </w:p>
    <w:bookmarkEnd w:id="11"/>
    <w:bookmarkStart w:name="z18"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"Елді мекендер шегінде объекті салу үшін жер учаскелерін беру" мемлекеттік қызметін көрсету қағидалары; </w:t>
      </w:r>
    </w:p>
    <w:bookmarkEnd w:id="12"/>
    <w:bookmarkStart w:name="z19"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"Сауда-саттықты (конкурстарды, аукциондарды) өткізуді талап етпейтін мемлекет меншігіндегі жер учаскелеріне құқықтар алу" мемлекеттік қызметін көрсету қағидалары; </w:t>
      </w:r>
    </w:p>
    <w:bookmarkEnd w:id="13"/>
    <w:bookmarkStart w:name="z20" w:id="14"/>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 қағидалары; </w:t>
      </w:r>
    </w:p>
    <w:bookmarkEnd w:id="14"/>
    <w:bookmarkStart w:name="z21" w:id="15"/>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"Жер учаскелерінің бөлінетіндігін және бөлінбейтіндігін айқындау" мемлекеттік қызметін көрсету қағидалары;</w:t>
      </w:r>
    </w:p>
    <w:bookmarkEnd w:id="15"/>
    <w:bookmarkStart w:name="z22" w:id="16"/>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"Бүлінген жерлерді рекультивациялау жобасын келісу және беру" мемлекеттік қызметін көрсету қағидалары;</w:t>
      </w:r>
    </w:p>
    <w:bookmarkEnd w:id="16"/>
    <w:bookmarkStart w:name="z23" w:id="17"/>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"Жер учаскесін жеке меншікке ақысын бірден төлеу не бөліп төлеу арқылы сату" мемлекеттік қызметін көрсету қағидалары; </w:t>
      </w:r>
    </w:p>
    <w:bookmarkEnd w:id="17"/>
    <w:bookmarkStart w:name="z24" w:id="18"/>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"Жер учаскесін алу үшін кезекке қою" мемлекеттік қызметін көрсету қағидалары бекітілсін."; </w:t>
      </w:r>
    </w:p>
    <w:bookmarkEnd w:id="18"/>
    <w:bookmarkStart w:name="z25"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End w:id="19"/>
    <w:bookmarkStart w:name="z26" w:id="2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0"/>
    <w:bookmarkStart w:name="z27"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28" w:id="2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2"/>
    <w:bookmarkStart w:name="z29"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3"/>
    <w:bookmarkStart w:name="z30"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bookmarkStart w:name="z32" w:id="25"/>
    <w:p>
      <w:pPr>
        <w:spacing w:after="0"/>
        <w:ind w:left="0"/>
        <w:jc w:val="both"/>
      </w:pPr>
      <w:r>
        <w:rPr>
          <w:rFonts w:ascii="Times New Roman"/>
          <w:b w:val="false"/>
          <w:i w:val="false"/>
          <w:color w:val="000000"/>
          <w:sz w:val="28"/>
        </w:rPr>
        <w:t>
      "КЕЛІСІЛДІ"</w:t>
      </w:r>
    </w:p>
    <w:bookmarkEnd w:id="25"/>
    <w:bookmarkStart w:name="z33" w:id="26"/>
    <w:p>
      <w:pPr>
        <w:spacing w:after="0"/>
        <w:ind w:left="0"/>
        <w:jc w:val="both"/>
      </w:pPr>
      <w:r>
        <w:rPr>
          <w:rFonts w:ascii="Times New Roman"/>
          <w:b w:val="false"/>
          <w:i w:val="false"/>
          <w:color w:val="000000"/>
          <w:sz w:val="28"/>
        </w:rPr>
        <w:t>
      Қазақстан Республикасы</w:t>
      </w:r>
    </w:p>
    <w:bookmarkEnd w:id="26"/>
    <w:bookmarkStart w:name="z34" w:id="27"/>
    <w:p>
      <w:pPr>
        <w:spacing w:after="0"/>
        <w:ind w:left="0"/>
        <w:jc w:val="both"/>
      </w:pPr>
      <w:r>
        <w:rPr>
          <w:rFonts w:ascii="Times New Roman"/>
          <w:b w:val="false"/>
          <w:i w:val="false"/>
          <w:color w:val="000000"/>
          <w:sz w:val="28"/>
        </w:rPr>
        <w:t xml:space="preserve">
      Индустрия және инфрақұрылымдық </w:t>
      </w:r>
    </w:p>
    <w:bookmarkEnd w:id="27"/>
    <w:bookmarkStart w:name="z35" w:id="28"/>
    <w:p>
      <w:pPr>
        <w:spacing w:after="0"/>
        <w:ind w:left="0"/>
        <w:jc w:val="both"/>
      </w:pPr>
      <w:r>
        <w:rPr>
          <w:rFonts w:ascii="Times New Roman"/>
          <w:b w:val="false"/>
          <w:i w:val="false"/>
          <w:color w:val="000000"/>
          <w:sz w:val="28"/>
        </w:rPr>
        <w:t>
      даму министрлігі</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"КЕЛІСІЛДІ"</w:t>
      </w:r>
    </w:p>
    <w:bookmarkEnd w:id="29"/>
    <w:bookmarkStart w:name="z37" w:id="30"/>
    <w:p>
      <w:pPr>
        <w:spacing w:after="0"/>
        <w:ind w:left="0"/>
        <w:jc w:val="both"/>
      </w:pPr>
      <w:r>
        <w:rPr>
          <w:rFonts w:ascii="Times New Roman"/>
          <w:b w:val="false"/>
          <w:i w:val="false"/>
          <w:color w:val="000000"/>
          <w:sz w:val="28"/>
        </w:rPr>
        <w:t>
      Қазақстан Республикасы</w:t>
      </w:r>
    </w:p>
    <w:bookmarkEnd w:id="30"/>
    <w:bookmarkStart w:name="z38" w:id="31"/>
    <w:p>
      <w:pPr>
        <w:spacing w:after="0"/>
        <w:ind w:left="0"/>
        <w:jc w:val="both"/>
      </w:pPr>
      <w:r>
        <w:rPr>
          <w:rFonts w:ascii="Times New Roman"/>
          <w:b w:val="false"/>
          <w:i w:val="false"/>
          <w:color w:val="000000"/>
          <w:sz w:val="28"/>
        </w:rPr>
        <w:t>
      Ұлттық экономика министрлігі</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"КЕЛІСІЛДІ"</w:t>
      </w:r>
    </w:p>
    <w:bookmarkEnd w:id="32"/>
    <w:bookmarkStart w:name="z40" w:id="33"/>
    <w:p>
      <w:pPr>
        <w:spacing w:after="0"/>
        <w:ind w:left="0"/>
        <w:jc w:val="both"/>
      </w:pPr>
      <w:r>
        <w:rPr>
          <w:rFonts w:ascii="Times New Roman"/>
          <w:b w:val="false"/>
          <w:i w:val="false"/>
          <w:color w:val="000000"/>
          <w:sz w:val="28"/>
        </w:rPr>
        <w:t>
      Қазақстан Республикасы</w:t>
      </w:r>
    </w:p>
    <w:bookmarkEnd w:id="33"/>
    <w:bookmarkStart w:name="z41" w:id="34"/>
    <w:p>
      <w:pPr>
        <w:spacing w:after="0"/>
        <w:ind w:left="0"/>
        <w:jc w:val="both"/>
      </w:pPr>
      <w:r>
        <w:rPr>
          <w:rFonts w:ascii="Times New Roman"/>
          <w:b w:val="false"/>
          <w:i w:val="false"/>
          <w:color w:val="000000"/>
          <w:sz w:val="28"/>
        </w:rPr>
        <w:t>
      Цифрлық даму, инновациялар және</w:t>
      </w:r>
    </w:p>
    <w:bookmarkEnd w:id="34"/>
    <w:bookmarkStart w:name="z42" w:id="35"/>
    <w:p>
      <w:pPr>
        <w:spacing w:after="0"/>
        <w:ind w:left="0"/>
        <w:jc w:val="both"/>
      </w:pPr>
      <w:r>
        <w:rPr>
          <w:rFonts w:ascii="Times New Roman"/>
          <w:b w:val="false"/>
          <w:i w:val="false"/>
          <w:color w:val="000000"/>
          <w:sz w:val="28"/>
        </w:rPr>
        <w:t>
      аэроғарыш өнеркәсібі министрлігі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1-қосымша</w:t>
            </w:r>
          </w:p>
        </w:tc>
      </w:tr>
    </w:tbl>
    <w:bookmarkStart w:name="z44" w:id="36"/>
    <w:p>
      <w:pPr>
        <w:spacing w:after="0"/>
        <w:ind w:left="0"/>
        <w:jc w:val="left"/>
      </w:pPr>
      <w:r>
        <w:rPr>
          <w:rFonts w:ascii="Times New Roman"/>
          <w:b/>
          <w:i w:val="false"/>
          <w:color w:val="000000"/>
        </w:rPr>
        <w:t xml:space="preserve"> "Жер учаскесін жалдау мерзімін ұзарту" мемлекеттік қызметін көрсету қағидалары</w:t>
      </w:r>
    </w:p>
    <w:bookmarkEnd w:id="36"/>
    <w:bookmarkStart w:name="z45" w:id="37"/>
    <w:p>
      <w:pPr>
        <w:spacing w:after="0"/>
        <w:ind w:left="0"/>
        <w:jc w:val="left"/>
      </w:pPr>
      <w:r>
        <w:rPr>
          <w:rFonts w:ascii="Times New Roman"/>
          <w:b/>
          <w:i w:val="false"/>
          <w:color w:val="000000"/>
        </w:rPr>
        <w:t xml:space="preserve"> 1-тарау. Жалпы ережелер</w:t>
      </w:r>
    </w:p>
    <w:bookmarkEnd w:id="37"/>
    <w:bookmarkStart w:name="z46" w:id="38"/>
    <w:p>
      <w:pPr>
        <w:spacing w:after="0"/>
        <w:ind w:left="0"/>
        <w:jc w:val="both"/>
      </w:pPr>
      <w:r>
        <w:rPr>
          <w:rFonts w:ascii="Times New Roman"/>
          <w:b w:val="false"/>
          <w:i w:val="false"/>
          <w:color w:val="000000"/>
          <w:sz w:val="28"/>
        </w:rPr>
        <w:t xml:space="preserve">
      1. Осы "Жер учаскесін жалдау мерзімін ұзарту"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"Жер учаскесін жалдау мерзімін ұзарту" мемлекеттік қызметін (бұдан әрі – мемлекеттік көрсетілетін қызмет) көрсету тәртібін айқындайды.</w:t>
      </w:r>
    </w:p>
    <w:bookmarkEnd w:id="38"/>
    <w:bookmarkStart w:name="z47" w:id="3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9"/>
    <w:bookmarkStart w:name="z48" w:id="4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0"/>
    <w:bookmarkStart w:name="z49" w:id="41"/>
    <w:p>
      <w:pPr>
        <w:spacing w:after="0"/>
        <w:ind w:left="0"/>
        <w:jc w:val="both"/>
      </w:pPr>
      <w:r>
        <w:rPr>
          <w:rFonts w:ascii="Times New Roman"/>
          <w:b w:val="false"/>
          <w:i w:val="false"/>
          <w:color w:val="000000"/>
          <w:sz w:val="28"/>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41"/>
    <w:bookmarkStart w:name="z50" w:id="42"/>
    <w:p>
      <w:pPr>
        <w:spacing w:after="0"/>
        <w:ind w:left="0"/>
        <w:jc w:val="both"/>
      </w:pPr>
      <w:r>
        <w:rPr>
          <w:rFonts w:ascii="Times New Roman"/>
          <w:b w:val="false"/>
          <w:i w:val="false"/>
          <w:color w:val="000000"/>
          <w:sz w:val="28"/>
        </w:rPr>
        <w:t>
      3) жер қатынастары жөніндегі уәкілетті орган – облыстың, республикалық маңызы бар қаланың, елорданың,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42"/>
    <w:bookmarkStart w:name="z51" w:id="43"/>
    <w:p>
      <w:pPr>
        <w:spacing w:after="0"/>
        <w:ind w:left="0"/>
        <w:jc w:val="both"/>
      </w:pPr>
      <w:r>
        <w:rPr>
          <w:rFonts w:ascii="Times New Roman"/>
          <w:b w:val="false"/>
          <w:i w:val="false"/>
          <w:color w:val="000000"/>
          <w:sz w:val="28"/>
        </w:rPr>
        <w:t xml:space="preserve">
      4)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(бұдан әрі – Кодекс) белгіленген тәртіппен жер қатынастары субъектілеріне бекітіліп берілетін, тұйық шекара ішінде бөлінген жер бөлігі;</w:t>
      </w:r>
    </w:p>
    <w:bookmarkEnd w:id="43"/>
    <w:bookmarkStart w:name="z52" w:id="44"/>
    <w:p>
      <w:pPr>
        <w:spacing w:after="0"/>
        <w:ind w:left="0"/>
        <w:jc w:val="both"/>
      </w:pPr>
      <w:r>
        <w:rPr>
          <w:rFonts w:ascii="Times New Roman"/>
          <w:b w:val="false"/>
          <w:i w:val="false"/>
          <w:color w:val="000000"/>
          <w:sz w:val="28"/>
        </w:rPr>
        <w:t>
      5)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4"/>
    <w:bookmarkStart w:name="z53" w:id="45"/>
    <w:p>
      <w:pPr>
        <w:spacing w:after="0"/>
        <w:ind w:left="0"/>
        <w:jc w:val="both"/>
      </w:pPr>
      <w:r>
        <w:rPr>
          <w:rFonts w:ascii="Times New Roman"/>
          <w:b w:val="false"/>
          <w:i w:val="false"/>
          <w:color w:val="000000"/>
          <w:sz w:val="28"/>
        </w:rPr>
        <w:t xml:space="preserve">
      6)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 </w:t>
      </w:r>
    </w:p>
    <w:bookmarkEnd w:id="45"/>
    <w:bookmarkStart w:name="z54" w:id="46"/>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46"/>
    <w:bookmarkStart w:name="z55" w:id="47"/>
    <w:p>
      <w:pPr>
        <w:spacing w:after="0"/>
        <w:ind w:left="0"/>
        <w:jc w:val="left"/>
      </w:pPr>
      <w:r>
        <w:rPr>
          <w:rFonts w:ascii="Times New Roman"/>
          <w:b/>
          <w:i w:val="false"/>
          <w:color w:val="000000"/>
        </w:rPr>
        <w:t xml:space="preserve"> 2-тарау. Мемлекеттік қызметті көрсету тәртібі</w:t>
      </w:r>
    </w:p>
    <w:bookmarkEnd w:id="47"/>
    <w:bookmarkStart w:name="z56" w:id="48"/>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әкімдері (бұдан әрі – көрсетілетін қызметті беруші) жеке және заңды тұлғаларға (бұдан әрі – көрсетілетін қызметті алушы) көрсетеді.</w:t>
      </w:r>
    </w:p>
    <w:bookmarkEnd w:id="48"/>
    <w:bookmarkStart w:name="z57" w:id="49"/>
    <w:p>
      <w:pPr>
        <w:spacing w:after="0"/>
        <w:ind w:left="0"/>
        <w:jc w:val="both"/>
      </w:pPr>
      <w:r>
        <w:rPr>
          <w:rFonts w:ascii="Times New Roman"/>
          <w:b w:val="false"/>
          <w:i w:val="false"/>
          <w:color w:val="000000"/>
          <w:sz w:val="28"/>
        </w:rPr>
        <w:t xml:space="preserve">
      "Жер учаскесін жалдау мерзімін ұзарту"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49"/>
    <w:bookmarkStart w:name="z58" w:id="50"/>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 жалдау мерзімін ұзарту туралы өтінішті және Тізбенің 8-тармағында көрсетілген құжаттарды қабылдау портал арқылы жүзеге асырылады.</w:t>
      </w:r>
    </w:p>
    <w:bookmarkEnd w:id="50"/>
    <w:bookmarkStart w:name="z59" w:id="51"/>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51"/>
    <w:bookmarkStart w:name="z60" w:id="52"/>
    <w:p>
      <w:pPr>
        <w:spacing w:after="0"/>
        <w:ind w:left="0"/>
        <w:jc w:val="both"/>
      </w:pPr>
      <w:r>
        <w:rPr>
          <w:rFonts w:ascii="Times New Roman"/>
          <w:b w:val="false"/>
          <w:i w:val="false"/>
          <w:color w:val="000000"/>
          <w:sz w:val="28"/>
        </w:rPr>
        <w:t>
      5. Жеке басын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жер учаскесіне ауыртпалықтың жоқтығы туралы мәліметтерді көрсетілетін қызметті беруші тиісті мемлекеттік ақпараттық жүйелерден талап етеді.</w:t>
      </w:r>
    </w:p>
    <w:bookmarkEnd w:id="52"/>
    <w:bookmarkStart w:name="z61" w:id="53"/>
    <w:p>
      <w:pPr>
        <w:spacing w:after="0"/>
        <w:ind w:left="0"/>
        <w:jc w:val="both"/>
      </w:pPr>
      <w:r>
        <w:rPr>
          <w:rFonts w:ascii="Times New Roman"/>
          <w:b w:val="false"/>
          <w:i w:val="false"/>
          <w:color w:val="000000"/>
          <w:sz w:val="28"/>
        </w:rPr>
        <w:t>
      Пайдаланушының порталда тіркелген абоненттік ұялы байланыс нөмірі арқылы ұсынылған құжат иесінің келісімі болған кезде көрсетілетін қызметті беруші цифрлық құжаттарды іске асырылған интеграция арқылы цифрлық құжаттар сервисінен бір реттік құпиясөзді беру арқылы немесе порталдың хабарламасына жауап ретінде қысқа мәтіндік хабарлама жіберу арқылы алады.</w:t>
      </w:r>
    </w:p>
    <w:bookmarkEnd w:id="53"/>
    <w:bookmarkStart w:name="z62" w:id="54"/>
    <w:p>
      <w:pPr>
        <w:spacing w:after="0"/>
        <w:ind w:left="0"/>
        <w:jc w:val="both"/>
      </w:pPr>
      <w:r>
        <w:rPr>
          <w:rFonts w:ascii="Times New Roman"/>
          <w:b w:val="false"/>
          <w:i w:val="false"/>
          <w:color w:val="000000"/>
          <w:sz w:val="28"/>
        </w:rPr>
        <w:t>
      Дербес деректерді және ақпараттық жүйелерде қамтылған заңмен қорғалатын құпияны құрайтын мәліметтерді өңдеуді көрсетілетін қызметті беруші порталда тіркеген кезде көрсетілетін қызметті алушының келісімімен жүзеге асырады.</w:t>
      </w:r>
    </w:p>
    <w:bookmarkEnd w:id="54"/>
    <w:bookmarkStart w:name="z63" w:id="5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55"/>
    <w:bookmarkStart w:name="z64" w:id="56"/>
    <w:p>
      <w:pPr>
        <w:spacing w:after="0"/>
        <w:ind w:left="0"/>
        <w:jc w:val="both"/>
      </w:pPr>
      <w:r>
        <w:rPr>
          <w:rFonts w:ascii="Times New Roman"/>
          <w:b w:val="false"/>
          <w:i w:val="false"/>
          <w:color w:val="000000"/>
          <w:sz w:val="28"/>
        </w:rPr>
        <w:t>
      6. Портал арқылы жүгінген кезде:</w:t>
      </w:r>
    </w:p>
    <w:bookmarkEnd w:id="56"/>
    <w:bookmarkStart w:name="z65" w:id="57"/>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ұсынылған құжаттарды қабылдап, тіркеуден өткізіп, көрсетілетін қызметті берушінің басшысына қарар жазуына жолдайды.</w:t>
      </w:r>
    </w:p>
    <w:bookmarkEnd w:id="57"/>
    <w:bookmarkStart w:name="z66" w:id="58"/>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өтініштің қабылданғаны туралы мәртебе және мемлекеттік қызметті көрсету күні мен уақыты көрсетілген хабарлама жіберіледі;</w:t>
      </w:r>
    </w:p>
    <w:bookmarkEnd w:id="58"/>
    <w:bookmarkStart w:name="z67" w:id="59"/>
    <w:p>
      <w:pPr>
        <w:spacing w:after="0"/>
        <w:ind w:left="0"/>
        <w:jc w:val="both"/>
      </w:pPr>
      <w:r>
        <w:rPr>
          <w:rFonts w:ascii="Times New Roman"/>
          <w:b w:val="false"/>
          <w:i w:val="false"/>
          <w:color w:val="000000"/>
          <w:sz w:val="28"/>
        </w:rPr>
        <w:t>
      2) көрсетілетін қызметті берушінің басшысы не оны алмастырушы тұлға құжаттар мазмұнымен танысып, қарар жазады және 1 (бір) жұмыс күні ішінде жер учсакесін жалдау мерзімін ұзарту туралы өтінішті шаруа немесе фермер шаруашылығын немесе ауыл шаруашылығы өндірісін жүргізу үшін ауыл шаруашылығы мақсатындағы жер учаскесінің жалдау мерзімін ұзартқан жағдайда – жер қатынастары жөніндегі уәкілетті органға не объект салу үшін ұсынылған жер учаскесінің жалдау мерзімін ұзартқан жағдайда – сәулет және қала құрылысы саласындағы құрылымдық бөлімшеге жолдайды;</w:t>
      </w:r>
    </w:p>
    <w:bookmarkEnd w:id="59"/>
    <w:bookmarkStart w:name="z68" w:id="60"/>
    <w:p>
      <w:pPr>
        <w:spacing w:after="0"/>
        <w:ind w:left="0"/>
        <w:jc w:val="both"/>
      </w:pPr>
      <w:r>
        <w:rPr>
          <w:rFonts w:ascii="Times New Roman"/>
          <w:b w:val="false"/>
          <w:i w:val="false"/>
          <w:color w:val="000000"/>
          <w:sz w:val="28"/>
        </w:rPr>
        <w:t>
      3) жер қатынастары жөніндегі уәкілетті органның не сәулет және қала құрылысы саласындағы құрылымдық бөлімшенің басшысы құжаттарды қарайды және 1 (бір) сағат ішінде жауапты орындаушыны тағайындайды.</w:t>
      </w:r>
    </w:p>
    <w:bookmarkEnd w:id="60"/>
    <w:bookmarkStart w:name="z69" w:id="61"/>
    <w:p>
      <w:pPr>
        <w:spacing w:after="0"/>
        <w:ind w:left="0"/>
        <w:jc w:val="both"/>
      </w:pPr>
      <w:r>
        <w:rPr>
          <w:rFonts w:ascii="Times New Roman"/>
          <w:b w:val="false"/>
          <w:i w:val="false"/>
          <w:color w:val="000000"/>
          <w:sz w:val="28"/>
        </w:rPr>
        <w:t>
      4) объект салу үшін берілген жер учаскелері бойынша сәулет және қала құрылысы саласындағы уәіклетті органның жауапты орындаушысы 1 (бір) жұмыс күні ішінде жер учаскесін кадастрлық құжаттама арқылы сәйкестендіреді, сәулеттік-жоспарлау тапсырмасы талаптарының сақталуын тексереді, қорытынды дайындайды және жер қатынастары саласындағы уәкілетті органға жолдайды;</w:t>
      </w:r>
    </w:p>
    <w:bookmarkEnd w:id="61"/>
    <w:bookmarkStart w:name="z70" w:id="62"/>
    <w:p>
      <w:pPr>
        <w:spacing w:after="0"/>
        <w:ind w:left="0"/>
        <w:jc w:val="both"/>
      </w:pPr>
      <w:r>
        <w:rPr>
          <w:rFonts w:ascii="Times New Roman"/>
          <w:b w:val="false"/>
          <w:i w:val="false"/>
          <w:color w:val="000000"/>
          <w:sz w:val="28"/>
        </w:rPr>
        <w:t>
      5) шаруа немесе фермер шаруашылығын немесе ауыл шаруашылығы өндірісін жүргізу үшін ауыл шаруашылығы мақсатындағы жер учаскелері бойынша жер қатынастары саласындағы уәкілетті органның жауапты орындаушысы 1 (бір) жұмыс күні ішінде Мемлекеттік корпорацияға жер учаскесінің шекараларының өзгермегені туралы мәліметтерді жолдау туралы сұраным жолдайды, шаруа немесе фермер шаруашылығын немесе ауыл шаруашылығы өндірісін жүргізу үшін ұсынылған ауыл шаруашылығы мақсатындағы жерлердің пайдаланылуы туралы монититорингтің нәтижелерін қарастырады;</w:t>
      </w:r>
    </w:p>
    <w:bookmarkEnd w:id="62"/>
    <w:bookmarkStart w:name="z71" w:id="63"/>
    <w:p>
      <w:pPr>
        <w:spacing w:after="0"/>
        <w:ind w:left="0"/>
        <w:jc w:val="both"/>
      </w:pPr>
      <w:r>
        <w:rPr>
          <w:rFonts w:ascii="Times New Roman"/>
          <w:b w:val="false"/>
          <w:i w:val="false"/>
          <w:color w:val="000000"/>
          <w:sz w:val="28"/>
        </w:rPr>
        <w:t>
      6) Мемлекеттік корпорация 2 (екі) жұмыс күні ішінде жер учаскесінің шекаралары туралы мәліметтерді көрсете отырып тиісті қорытынды ұсынады;</w:t>
      </w:r>
    </w:p>
    <w:bookmarkEnd w:id="63"/>
    <w:bookmarkStart w:name="z72" w:id="64"/>
    <w:p>
      <w:pPr>
        <w:spacing w:after="0"/>
        <w:ind w:left="0"/>
        <w:jc w:val="both"/>
      </w:pPr>
      <w:r>
        <w:rPr>
          <w:rFonts w:ascii="Times New Roman"/>
          <w:b w:val="false"/>
          <w:i w:val="false"/>
          <w:color w:val="000000"/>
          <w:sz w:val="28"/>
        </w:rPr>
        <w:t>
      7) мемлекеттік қызметті көрсетуден бас тартуға негіздер болмаған жағдайда, жер қатынастары жөніндегі уәілетті органның жауапты орындаушысы қорытындылар келіп түскен күннен бастап 1 (бір) жұмыс күні ішінде оларды жинақтап қорытындылайды, жер учаскесіне уақытша (қысқа мерзімді, ұзақ мерзімді) өтеулі (өтеусіз) пайдалану (жалдау) құқығын беру туралы шешімінің жобасын әзірлейді;</w:t>
      </w:r>
    </w:p>
    <w:bookmarkEnd w:id="64"/>
    <w:bookmarkStart w:name="z73" w:id="65"/>
    <w:p>
      <w:pPr>
        <w:spacing w:after="0"/>
        <w:ind w:left="0"/>
        <w:jc w:val="both"/>
      </w:pPr>
      <w:r>
        <w:rPr>
          <w:rFonts w:ascii="Times New Roman"/>
          <w:b w:val="false"/>
          <w:i w:val="false"/>
          <w:color w:val="000000"/>
          <w:sz w:val="28"/>
        </w:rPr>
        <w:t>
      8) жер қатынастары саласындағы уәкілетті органның басшысы 1 (бір) жұмыс күні ішінде жер учаскесіне уақытша (қысқа мерзімді, ұзақ мерзімді) өтеулі (өтеусіз) жер пайдалану (жалдау) құқығын беру туралы шешімнің жобасымен келіседі;</w:t>
      </w:r>
    </w:p>
    <w:bookmarkEnd w:id="65"/>
    <w:bookmarkStart w:name="z74" w:id="66"/>
    <w:p>
      <w:pPr>
        <w:spacing w:after="0"/>
        <w:ind w:left="0"/>
        <w:jc w:val="both"/>
      </w:pPr>
      <w:r>
        <w:rPr>
          <w:rFonts w:ascii="Times New Roman"/>
          <w:b w:val="false"/>
          <w:i w:val="false"/>
          <w:color w:val="000000"/>
          <w:sz w:val="28"/>
        </w:rPr>
        <w:t>
      9) көрсетілетін қызметті берушінің басшысы 1 (бір) жұмыс күні ішінде жер учаскесіне уақытша (қысқа мерзімді, ұзақ мерзімді) өтеулі (өтеусіз) жер пайдалану (жалдау) құқығын беру туралы шешім жобасына қол қояды. Көрсетілетін қызметті берушінің жер учаскесіне уақытша (қысқа мерзімді, ұзақ мерзімді) өтеулі (өтеусіз) жер пайдалану (жалдау) құқығын беру туралы шешімінің көшірмесі жер қатынастары саласындағы уәкілетті органға уақытша (қысқа мерзімді, ұзақ мерзімді) өтеулі (өтеусіз) жер пайдалану (жалдау) шартын жасау үшін жолданады;</w:t>
      </w:r>
    </w:p>
    <w:bookmarkEnd w:id="66"/>
    <w:bookmarkStart w:name="z75" w:id="67"/>
    <w:p>
      <w:pPr>
        <w:spacing w:after="0"/>
        <w:ind w:left="0"/>
        <w:jc w:val="both"/>
      </w:pPr>
      <w:r>
        <w:rPr>
          <w:rFonts w:ascii="Times New Roman"/>
          <w:b w:val="false"/>
          <w:i w:val="false"/>
          <w:color w:val="000000"/>
          <w:sz w:val="28"/>
        </w:rPr>
        <w:t xml:space="preserve">
      10) жер қатынастары саласындағы уәкілетті органның жауапты орындаушысы 3 (үш) жұмыс күні ішінде жер учаскесіне уақытша (қысқа мерзімді, ұзақ мерзімді) өтеулі (өтеусіз) жер пайдалану (жалдау) шартын әзірлейді; </w:t>
      </w:r>
    </w:p>
    <w:bookmarkEnd w:id="67"/>
    <w:bookmarkStart w:name="z76" w:id="68"/>
    <w:p>
      <w:pPr>
        <w:spacing w:after="0"/>
        <w:ind w:left="0"/>
        <w:jc w:val="both"/>
      </w:pPr>
      <w:r>
        <w:rPr>
          <w:rFonts w:ascii="Times New Roman"/>
          <w:b w:val="false"/>
          <w:i w:val="false"/>
          <w:color w:val="000000"/>
          <w:sz w:val="28"/>
        </w:rPr>
        <w:t>
      11) жер қатынастары саласындағы уәкілетті органның басшысы 1 (бір) жұмыс күні ішінде жер учаскесін уақытша (қысқа мерзімді, ұзақ мерзімді) өтеулі (өтеусіз) жер пайдалану (жалдау) туралы шартқа қол қояды;</w:t>
      </w:r>
    </w:p>
    <w:bookmarkEnd w:id="68"/>
    <w:bookmarkStart w:name="z77" w:id="69"/>
    <w:p>
      <w:pPr>
        <w:spacing w:after="0"/>
        <w:ind w:left="0"/>
        <w:jc w:val="both"/>
      </w:pPr>
      <w:r>
        <w:rPr>
          <w:rFonts w:ascii="Times New Roman"/>
          <w:b w:val="false"/>
          <w:i w:val="false"/>
          <w:color w:val="000000"/>
          <w:sz w:val="28"/>
        </w:rPr>
        <w:t>
      12) көрсетілетін қызметті беруішінің жер учаскесіне уақытша (қысқа мерзімді, ұзақ мерзімді) өтеулі (өтеусіз) жер пайдалану (жалдау) құқығын беру туралы шешімі және жер қатынастары саласындағы уәкілетті орган басшысының қолы қойылған жер учаскесін уақытша (қысқа мерзімді, ұзақ мерзімді) өтеулі (өтеусіз) жер пайдалану (жалдау) туралы шарт портал арқылы көрсетілетін қызметті берушінің ЭЦҚ қойылған электрондық құжат нысанында көрсетілетін қызметті алушының жеке кабинетіне жолданады.</w:t>
      </w:r>
    </w:p>
    <w:bookmarkEnd w:id="69"/>
    <w:bookmarkStart w:name="z78" w:id="70"/>
    <w:p>
      <w:pPr>
        <w:spacing w:after="0"/>
        <w:ind w:left="0"/>
        <w:jc w:val="both"/>
      </w:pPr>
      <w:r>
        <w:rPr>
          <w:rFonts w:ascii="Times New Roman"/>
          <w:b w:val="false"/>
          <w:i w:val="false"/>
          <w:color w:val="000000"/>
          <w:sz w:val="28"/>
        </w:rPr>
        <w:t xml:space="preserve">
      7.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 </w:t>
      </w:r>
    </w:p>
    <w:bookmarkEnd w:id="70"/>
    <w:bookmarkStart w:name="z79" w:id="71"/>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71"/>
    <w:bookmarkStart w:name="z80" w:id="72"/>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учаскесіне уақытша (қысқа мерзімді, ұзақ мерзімді) өтеулі (өтеусіз) жер пайдалану (жалға алу) құқығын беру туралы шешім, уақытша (қысқа мерзімді, ұзақ мерзімді) өтеулі (өтеусіз) жер пайдалану (жалға алу) туралы шарт жасау не мемлекеттік қызмет көрсетуден уәжді бас тарту туралы шешім қабылдайды.</w:t>
      </w:r>
    </w:p>
    <w:bookmarkEnd w:id="72"/>
    <w:bookmarkStart w:name="z81" w:id="73"/>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берушінің кеңсесі арқылы беріледі.</w:t>
      </w:r>
    </w:p>
    <w:bookmarkEnd w:id="73"/>
    <w:bookmarkStart w:name="z82" w:id="74"/>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74"/>
    <w:bookmarkStart w:name="z83" w:id="75"/>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75"/>
    <w:bookmarkStart w:name="z84" w:id="76"/>
    <w:p>
      <w:pPr>
        <w:spacing w:after="0"/>
        <w:ind w:left="0"/>
        <w:jc w:val="both"/>
      </w:pPr>
      <w:r>
        <w:rPr>
          <w:rFonts w:ascii="Times New Roman"/>
          <w:b w:val="false"/>
          <w:i w:val="false"/>
          <w:color w:val="000000"/>
          <w:sz w:val="28"/>
        </w:rPr>
        <w:t>
      9.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76"/>
    <w:bookmarkStart w:name="z85" w:id="77"/>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77"/>
    <w:bookmarkStart w:name="z86" w:id="78"/>
    <w:p>
      <w:pPr>
        <w:spacing w:after="0"/>
        <w:ind w:left="0"/>
        <w:jc w:val="both"/>
      </w:pPr>
      <w:r>
        <w:rPr>
          <w:rFonts w:ascii="Times New Roman"/>
          <w:b w:val="false"/>
          <w:i w:val="false"/>
          <w:color w:val="000000"/>
          <w:sz w:val="28"/>
        </w:rPr>
        <w:t>
      10. Көрсетілетін қызметті беруші Тізбенің 9-тармағында көрсетілген негіздер бойынша мемлекеттік қызметті көрсетуден бас тартады.</w:t>
      </w:r>
    </w:p>
    <w:bookmarkEnd w:id="78"/>
    <w:bookmarkStart w:name="z87" w:id="7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79"/>
    <w:bookmarkStart w:name="z88" w:id="80"/>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80"/>
    <w:bookmarkStart w:name="z89" w:id="81"/>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bookmarkEnd w:id="81"/>
    <w:bookmarkStart w:name="z90" w:id="82"/>
    <w:p>
      <w:pPr>
        <w:spacing w:after="0"/>
        <w:ind w:left="0"/>
        <w:jc w:val="both"/>
      </w:pPr>
      <w:r>
        <w:rPr>
          <w:rFonts w:ascii="Times New Roman"/>
          <w:b w:val="false"/>
          <w:i w:val="false"/>
          <w:color w:val="000000"/>
          <w:sz w:val="28"/>
        </w:rPr>
        <w:t xml:space="preserve">
      12.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82"/>
    <w:bookmarkStart w:name="z91" w:id="83"/>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83"/>
    <w:bookmarkStart w:name="z92" w:id="8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84"/>
    <w:bookmarkStart w:name="z93" w:id="85"/>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85"/>
    <w:bookmarkStart w:name="z94" w:id="8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6"/>
    <w:bookmarkStart w:name="z95" w:id="8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87"/>
    <w:bookmarkStart w:name="z96" w:id="88"/>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88"/>
    <w:bookmarkStart w:name="z97" w:id="89"/>
    <w:p>
      <w:pPr>
        <w:spacing w:after="0"/>
        <w:ind w:left="0"/>
        <w:jc w:val="both"/>
      </w:pPr>
      <w:r>
        <w:rPr>
          <w:rFonts w:ascii="Times New Roman"/>
          <w:b w:val="false"/>
          <w:i w:val="false"/>
          <w:color w:val="000000"/>
          <w:sz w:val="28"/>
        </w:rPr>
        <w:t xml:space="preserve">
      13.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жалдау</w:t>
            </w:r>
            <w:r>
              <w:br/>
            </w:r>
            <w:r>
              <w:rPr>
                <w:rFonts w:ascii="Times New Roman"/>
                <w:b w:val="false"/>
                <w:i w:val="false"/>
                <w:color w:val="000000"/>
                <w:sz w:val="20"/>
              </w:rPr>
              <w:t>мерзімін ұзарту"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99" w:id="90"/>
    <w:p>
      <w:pPr>
        <w:spacing w:after="0"/>
        <w:ind w:left="0"/>
        <w:jc w:val="left"/>
      </w:pPr>
      <w:r>
        <w:rPr>
          <w:rFonts w:ascii="Times New Roman"/>
          <w:b/>
          <w:i w:val="false"/>
          <w:color w:val="000000"/>
        </w:rPr>
        <w:t xml:space="preserve"> "Жер учаскесін жалдау мерзімін ұзарту" мемлекеттік қызметін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Шымкент қалаларының, аудандарының, облыстық маңызы бар қалалардың жергілікті атқарушы органдары, аудандық маңызы бар қалалардың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1) көрсетілетін қызметті берушінің кеңсесі;</w:t>
            </w:r>
          </w:p>
          <w:bookmarkEnd w:id="91"/>
          <w:p>
            <w:pPr>
              <w:spacing w:after="20"/>
              <w:ind w:left="20"/>
              <w:jc w:val="both"/>
            </w:pPr>
            <w:r>
              <w:rPr>
                <w:rFonts w:ascii="Times New Roman"/>
                <w:b w:val="false"/>
                <w:i w:val="false"/>
                <w:color w:val="000000"/>
                <w:sz w:val="20"/>
              </w:rPr>
              <w:t>
2)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беруішінің жер учаскесіне уақытша (қысқа мерзімді, ұзақ мерзімді) өтеулі (өтеусіз) жер пайдалану (жалдау) құқығын беру туралы шешімі және уақытша (қысқа мерзімді, ұзақ мерзімді) өтеулі (өтеусіз) жер пайдалану (жалдау) шарты не мемлекеттік қызмет көрсетуден бас тарту туралы уәжді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сәйкес демалыс және мереке күндерін қоспағанда 13.00-14.30-ке дейінгі түскі үзіліспен дүйсенбіден жұмаға дейін 9.00-ден 18.30-ға дейін;</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көрсетілетін қызметті берушіге:</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1) "Жер учаскесін жалдау мерзімін ұзарту" мемлекеттік қызметін көрсету қағидаларына (бұдан әрі – Қағидалар) 2-қосымшаға сәйкес нысан бойынша жер учаскесін жалдау мерзімін ұзарту туралы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сәйкестендіру құжатының көшірмесі (жер учаскесіне уақытша өтеулі (ұзақ мерзімді, қысқа мерзімді) жер пайдалану (жалға алу) құқығын беру актісі не жер-кадастрлық жоспар);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 уақытша (қысқа мерзімді ұзақ мерзімді) өтеулі (өтеусіз) жер пайдалануға (жалға алуға) жасалған шарттың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1) қызмет алушының электрондық цифрлық қолтаңбасымен куәландырылған электрондық құжат нысанындағы жер учаскесін жалдау мерзімін ұзарту туралы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сәйкестендіру құжатының көшірмесі (жер учаскесіне уақытша өтеулі (ұзақ мерзімді, қысқа мерзімді) жер пайдалану (жалға алу) құқығын беру актісі не жер-кадастрлық жоспар);</w:t>
            </w:r>
          </w:p>
          <w:p>
            <w:pPr>
              <w:spacing w:after="20"/>
              <w:ind w:left="20"/>
              <w:jc w:val="both"/>
            </w:pPr>
            <w:r>
              <w:rPr>
                <w:rFonts w:ascii="Times New Roman"/>
                <w:b w:val="false"/>
                <w:i w:val="false"/>
                <w:color w:val="000000"/>
                <w:sz w:val="20"/>
              </w:rPr>
              <w:t>
3) жер учаскесін уақытша (қысқа мерзімді ұзақ мерзімді) өтеулі (өтеусіз) жер пайдалануға (жалға алуға) жасалған шарттың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p>
          <w:bookmarkEnd w:id="94"/>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43-бабы</w:t>
            </w:r>
            <w:r>
              <w:rPr>
                <w:rFonts w:ascii="Times New Roman"/>
                <w:b w:val="false"/>
                <w:i w:val="false"/>
                <w:color w:val="000000"/>
                <w:sz w:val="20"/>
              </w:rPr>
              <w:t xml:space="preserve"> 3-тармағының алтыншы бөлігінде, </w:t>
            </w:r>
            <w:r>
              <w:rPr>
                <w:rFonts w:ascii="Times New Roman"/>
                <w:b w:val="false"/>
                <w:i w:val="false"/>
                <w:color w:val="000000"/>
                <w:sz w:val="20"/>
              </w:rPr>
              <w:t>37-бабының</w:t>
            </w:r>
            <w:r>
              <w:rPr>
                <w:rFonts w:ascii="Times New Roman"/>
                <w:b w:val="false"/>
                <w:i w:val="false"/>
                <w:color w:val="000000"/>
                <w:sz w:val="20"/>
              </w:rPr>
              <w:t xml:space="preserve"> 2-тармағының бірінші бөлігінде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Көрсетілетін қызмет алушының қашықтықтан қол жеткізу режимінде порталдағы "жеке кабинеті", сондай-ақ бірыңғай байланыс орталығы арқылы мемлекеттік қызмет көрсету тәртібі мен мәртебесі туралы ақпарат алуға мүмкіндігі бар.</w:t>
            </w:r>
          </w:p>
          <w:bookmarkEnd w:id="95"/>
          <w:p>
            <w:pPr>
              <w:spacing w:after="20"/>
              <w:ind w:left="20"/>
              <w:jc w:val="both"/>
            </w:pPr>
            <w:r>
              <w:rPr>
                <w:rFonts w:ascii="Times New Roman"/>
                <w:b w:val="false"/>
                <w:i w:val="false"/>
                <w:color w:val="000000"/>
                <w:sz w:val="20"/>
              </w:rPr>
              <w:t>
Мемлекеттік қызметтер көрсету мәселелері жөніндегі анықтамалық қызметтердің байланыс телефондары порталда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жалдау</w:t>
            </w:r>
            <w:r>
              <w:br/>
            </w:r>
            <w:r>
              <w:rPr>
                <w:rFonts w:ascii="Times New Roman"/>
                <w:b w:val="false"/>
                <w:i w:val="false"/>
                <w:color w:val="000000"/>
                <w:sz w:val="20"/>
              </w:rPr>
              <w:t>мерзімін ұзарту"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номері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бизнес-сәйкестендіру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 өкілінің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 жері (заңды тұлғалар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не тұрғылықты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(жеке тұлғалар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w:t>
            </w:r>
          </w:p>
        </w:tc>
      </w:tr>
    </w:tbl>
    <w:bookmarkStart w:name="z141" w:id="96"/>
    <w:p>
      <w:pPr>
        <w:spacing w:after="0"/>
        <w:ind w:left="0"/>
        <w:jc w:val="left"/>
      </w:pPr>
      <w:r>
        <w:rPr>
          <w:rFonts w:ascii="Times New Roman"/>
          <w:b/>
          <w:i w:val="false"/>
          <w:color w:val="000000"/>
        </w:rPr>
        <w:t xml:space="preserve"> Жер учаскесін жалдау мерзімін ұзартуға өтініш</w:t>
      </w:r>
    </w:p>
    <w:bookmarkEnd w:id="96"/>
    <w:bookmarkStart w:name="z142" w:id="97"/>
    <w:p>
      <w:pPr>
        <w:spacing w:after="0"/>
        <w:ind w:left="0"/>
        <w:jc w:val="both"/>
      </w:pPr>
      <w:r>
        <w:rPr>
          <w:rFonts w:ascii="Times New Roman"/>
          <w:b w:val="false"/>
          <w:i w:val="false"/>
          <w:color w:val="000000"/>
          <w:sz w:val="28"/>
        </w:rPr>
        <w:t>
      ________________________________________________________________мекенжайы</w:t>
      </w:r>
    </w:p>
    <w:bookmarkEnd w:id="97"/>
    <w:bookmarkStart w:name="z143" w:id="98"/>
    <w:p>
      <w:pPr>
        <w:spacing w:after="0"/>
        <w:ind w:left="0"/>
        <w:jc w:val="both"/>
      </w:pPr>
      <w:r>
        <w:rPr>
          <w:rFonts w:ascii="Times New Roman"/>
          <w:b w:val="false"/>
          <w:i w:val="false"/>
          <w:color w:val="000000"/>
          <w:sz w:val="28"/>
        </w:rPr>
        <w:t>
      (мекенжайы (орналасқан жері), жер учаскесінің кадастрлық нөмірі)</w:t>
      </w:r>
    </w:p>
    <w:bookmarkEnd w:id="98"/>
    <w:bookmarkStart w:name="z144" w:id="99"/>
    <w:p>
      <w:pPr>
        <w:spacing w:after="0"/>
        <w:ind w:left="0"/>
        <w:jc w:val="both"/>
      </w:pPr>
      <w:r>
        <w:rPr>
          <w:rFonts w:ascii="Times New Roman"/>
          <w:b w:val="false"/>
          <w:i w:val="false"/>
          <w:color w:val="000000"/>
          <w:sz w:val="28"/>
        </w:rPr>
        <w:t>
      бойынша орналасқан, алаңы______________________________ гектар жер учаскесіне</w:t>
      </w:r>
    </w:p>
    <w:bookmarkEnd w:id="99"/>
    <w:bookmarkStart w:name="z145" w:id="100"/>
    <w:p>
      <w:pPr>
        <w:spacing w:after="0"/>
        <w:ind w:left="0"/>
        <w:jc w:val="both"/>
      </w:pPr>
      <w:r>
        <w:rPr>
          <w:rFonts w:ascii="Times New Roman"/>
          <w:b w:val="false"/>
          <w:i w:val="false"/>
          <w:color w:val="000000"/>
          <w:sz w:val="28"/>
        </w:rPr>
        <w:t>
      _______________________ жылға ________________________________үшін уақытша</w:t>
      </w:r>
    </w:p>
    <w:bookmarkEnd w:id="100"/>
    <w:bookmarkStart w:name="z146" w:id="101"/>
    <w:p>
      <w:pPr>
        <w:spacing w:after="0"/>
        <w:ind w:left="0"/>
        <w:jc w:val="both"/>
      </w:pPr>
      <w:r>
        <w:rPr>
          <w:rFonts w:ascii="Times New Roman"/>
          <w:b w:val="false"/>
          <w:i w:val="false"/>
          <w:color w:val="000000"/>
          <w:sz w:val="28"/>
        </w:rPr>
        <w:t>
                                                 (жер учаскесінің нысаналы мақсаты)</w:t>
      </w:r>
    </w:p>
    <w:bookmarkEnd w:id="101"/>
    <w:bookmarkStart w:name="z147" w:id="102"/>
    <w:p>
      <w:pPr>
        <w:spacing w:after="0"/>
        <w:ind w:left="0"/>
        <w:jc w:val="both"/>
      </w:pPr>
      <w:r>
        <w:rPr>
          <w:rFonts w:ascii="Times New Roman"/>
          <w:b w:val="false"/>
          <w:i w:val="false"/>
          <w:color w:val="000000"/>
          <w:sz w:val="28"/>
        </w:rPr>
        <w:t>
      (қысқа мерзімді, ұзақ мерзімді) өтеулі (өтеусіз) жер пайдалану (жалдау) құқығын</w:t>
      </w:r>
    </w:p>
    <w:bookmarkEnd w:id="102"/>
    <w:bookmarkStart w:name="z148" w:id="103"/>
    <w:p>
      <w:pPr>
        <w:spacing w:after="0"/>
        <w:ind w:left="0"/>
        <w:jc w:val="both"/>
      </w:pPr>
      <w:r>
        <w:rPr>
          <w:rFonts w:ascii="Times New Roman"/>
          <w:b w:val="false"/>
          <w:i w:val="false"/>
          <w:color w:val="000000"/>
          <w:sz w:val="28"/>
        </w:rPr>
        <w:t>
      беруіңізді сұраймын.</w:t>
      </w:r>
    </w:p>
    <w:bookmarkEnd w:id="103"/>
    <w:bookmarkStart w:name="z149" w:id="10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04"/>
    <w:bookmarkStart w:name="z150" w:id="105"/>
    <w:p>
      <w:pPr>
        <w:spacing w:after="0"/>
        <w:ind w:left="0"/>
        <w:jc w:val="both"/>
      </w:pPr>
      <w:r>
        <w:rPr>
          <w:rFonts w:ascii="Times New Roman"/>
          <w:b w:val="false"/>
          <w:i w:val="false"/>
          <w:color w:val="000000"/>
          <w:sz w:val="28"/>
        </w:rPr>
        <w:t>
      пайдалануға келісемін.</w:t>
      </w:r>
    </w:p>
    <w:bookmarkEnd w:id="105"/>
    <w:bookmarkStart w:name="z151" w:id="106"/>
    <w:p>
      <w:pPr>
        <w:spacing w:after="0"/>
        <w:ind w:left="0"/>
        <w:jc w:val="both"/>
      </w:pPr>
      <w:r>
        <w:rPr>
          <w:rFonts w:ascii="Times New Roman"/>
          <w:b w:val="false"/>
          <w:i w:val="false"/>
          <w:color w:val="000000"/>
          <w:sz w:val="28"/>
        </w:rPr>
        <w:t>
      __________________________________________________________________________</w:t>
      </w:r>
    </w:p>
    <w:bookmarkEnd w:id="106"/>
    <w:bookmarkStart w:name="z152" w:id="107"/>
    <w:p>
      <w:pPr>
        <w:spacing w:after="0"/>
        <w:ind w:left="0"/>
        <w:jc w:val="both"/>
      </w:pPr>
      <w:r>
        <w:rPr>
          <w:rFonts w:ascii="Times New Roman"/>
          <w:b w:val="false"/>
          <w:i w:val="false"/>
          <w:color w:val="000000"/>
          <w:sz w:val="28"/>
        </w:rPr>
        <w:t>
      Көрсетілетін қызметті алушының қолы (көрсетілетін қызметті берушінің кеңсесіне</w:t>
      </w:r>
    </w:p>
    <w:bookmarkEnd w:id="107"/>
    <w:bookmarkStart w:name="z153" w:id="108"/>
    <w:p>
      <w:pPr>
        <w:spacing w:after="0"/>
        <w:ind w:left="0"/>
        <w:jc w:val="both"/>
      </w:pPr>
      <w:r>
        <w:rPr>
          <w:rFonts w:ascii="Times New Roman"/>
          <w:b w:val="false"/>
          <w:i w:val="false"/>
          <w:color w:val="000000"/>
          <w:sz w:val="28"/>
        </w:rPr>
        <w:t>
      жүгінген кезде/электрондық цифрлық қолтаңбасы ("электрондық үкіметтің"</w:t>
      </w:r>
    </w:p>
    <w:bookmarkEnd w:id="108"/>
    <w:bookmarkStart w:name="z154" w:id="109"/>
    <w:p>
      <w:pPr>
        <w:spacing w:after="0"/>
        <w:ind w:left="0"/>
        <w:jc w:val="both"/>
      </w:pPr>
      <w:r>
        <w:rPr>
          <w:rFonts w:ascii="Times New Roman"/>
          <w:b w:val="false"/>
          <w:i w:val="false"/>
          <w:color w:val="000000"/>
          <w:sz w:val="28"/>
        </w:rPr>
        <w:t>
      веб-порталы арқылы жүгінген кезде)</w:t>
      </w:r>
    </w:p>
    <w:bookmarkEnd w:id="109"/>
    <w:bookmarkStart w:name="z155" w:id="110"/>
    <w:p>
      <w:pPr>
        <w:spacing w:after="0"/>
        <w:ind w:left="0"/>
        <w:jc w:val="both"/>
      </w:pPr>
      <w:r>
        <w:rPr>
          <w:rFonts w:ascii="Times New Roman"/>
          <w:b w:val="false"/>
          <w:i w:val="false"/>
          <w:color w:val="000000"/>
          <w:sz w:val="28"/>
        </w:rPr>
        <w:t>
      20___жылғы " ______" _________</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жалдау</w:t>
            </w:r>
            <w:r>
              <w:br/>
            </w:r>
            <w:r>
              <w:rPr>
                <w:rFonts w:ascii="Times New Roman"/>
                <w:b w:val="false"/>
                <w:i w:val="false"/>
                <w:color w:val="000000"/>
                <w:sz w:val="20"/>
              </w:rPr>
              <w:t>мерзімін ұзарту"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57" w:id="111"/>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111"/>
    <w:bookmarkStart w:name="z158" w:id="112"/>
    <w:p>
      <w:pPr>
        <w:spacing w:after="0"/>
        <w:ind w:left="0"/>
        <w:jc w:val="left"/>
      </w:pPr>
      <w:r>
        <w:rPr>
          <w:rFonts w:ascii="Times New Roman"/>
          <w:b/>
          <w:i w:val="false"/>
          <w:color w:val="000000"/>
        </w:rPr>
        <w:t xml:space="preserve"> Құрметті _______________</w:t>
      </w:r>
    </w:p>
    <w:bookmarkEnd w:id="112"/>
    <w:bookmarkStart w:name="z159" w:id="113"/>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 жалдау мерзімін ұзарту" мемлекеттік қызметін көрсетуден бас тартылғаны туралы хабарлаймыз, өйткені: </w:t>
      </w:r>
    </w:p>
    <w:bookmarkEnd w:id="113"/>
    <w:bookmarkStart w:name="z160" w:id="114"/>
    <w:p>
      <w:pPr>
        <w:spacing w:after="0"/>
        <w:ind w:left="0"/>
        <w:jc w:val="both"/>
      </w:pPr>
      <w:r>
        <w:rPr>
          <w:rFonts w:ascii="Times New Roman"/>
          <w:b w:val="false"/>
          <w:i w:val="false"/>
          <w:color w:val="000000"/>
          <w:sz w:val="28"/>
        </w:rPr>
        <w:t>
      _______________________________________________________________</w:t>
      </w:r>
    </w:p>
    <w:bookmarkEnd w:id="114"/>
    <w:bookmarkStart w:name="z161" w:id="115"/>
    <w:p>
      <w:pPr>
        <w:spacing w:after="0"/>
        <w:ind w:left="0"/>
        <w:jc w:val="both"/>
      </w:pPr>
      <w:r>
        <w:rPr>
          <w:rFonts w:ascii="Times New Roman"/>
          <w:b w:val="false"/>
          <w:i w:val="false"/>
          <w:color w:val="000000"/>
          <w:sz w:val="28"/>
        </w:rPr>
        <w:t>
                              (бас тарту себептерін санамалау)</w:t>
      </w:r>
    </w:p>
    <w:bookmarkEnd w:id="115"/>
    <w:bookmarkStart w:name="z162" w:id="116"/>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116"/>
    <w:bookmarkStart w:name="z163" w:id="117"/>
    <w:p>
      <w:pPr>
        <w:spacing w:after="0"/>
        <w:ind w:left="0"/>
        <w:jc w:val="both"/>
      </w:pPr>
      <w:r>
        <w:rPr>
          <w:rFonts w:ascii="Times New Roman"/>
          <w:b w:val="false"/>
          <w:i w:val="false"/>
          <w:color w:val="000000"/>
          <w:sz w:val="28"/>
        </w:rPr>
        <w:t>
      _______________________________________________________________</w:t>
      </w:r>
    </w:p>
    <w:bookmarkEnd w:id="117"/>
    <w:bookmarkStart w:name="z164" w:id="118"/>
    <w:p>
      <w:pPr>
        <w:spacing w:after="0"/>
        <w:ind w:left="0"/>
        <w:jc w:val="both"/>
      </w:pPr>
      <w:r>
        <w:rPr>
          <w:rFonts w:ascii="Times New Roman"/>
          <w:b w:val="false"/>
          <w:i w:val="false"/>
          <w:color w:val="000000"/>
          <w:sz w:val="28"/>
        </w:rPr>
        <w:t>
      (тыңдалым өткізу күні мен уақыты, тыңдалым өткізу орны (тәсілі):</w:t>
      </w:r>
    </w:p>
    <w:bookmarkEnd w:id="118"/>
    <w:bookmarkStart w:name="z165" w:id="119"/>
    <w:p>
      <w:pPr>
        <w:spacing w:after="0"/>
        <w:ind w:left="0"/>
        <w:jc w:val="both"/>
      </w:pPr>
      <w:r>
        <w:rPr>
          <w:rFonts w:ascii="Times New Roman"/>
          <w:b w:val="false"/>
          <w:i w:val="false"/>
          <w:color w:val="000000"/>
          <w:sz w:val="28"/>
        </w:rPr>
        <w:t>
      мекенжайы бойынша ғимаратта: / бейнеконференцбайланыс/өзге де коммуникация</w:t>
      </w:r>
    </w:p>
    <w:bookmarkEnd w:id="119"/>
    <w:bookmarkStart w:name="z166" w:id="120"/>
    <w:p>
      <w:pPr>
        <w:spacing w:after="0"/>
        <w:ind w:left="0"/>
        <w:jc w:val="both"/>
      </w:pPr>
      <w:r>
        <w:rPr>
          <w:rFonts w:ascii="Times New Roman"/>
          <w:b w:val="false"/>
          <w:i w:val="false"/>
          <w:color w:val="000000"/>
          <w:sz w:val="28"/>
        </w:rPr>
        <w:t>
      құралдары арқылы)</w:t>
      </w:r>
    </w:p>
    <w:bookmarkEnd w:id="120"/>
    <w:bookmarkStart w:name="z167" w:id="121"/>
    <w:p>
      <w:pPr>
        <w:spacing w:after="0"/>
        <w:ind w:left="0"/>
        <w:jc w:val="both"/>
      </w:pPr>
      <w:r>
        <w:rPr>
          <w:rFonts w:ascii="Times New Roman"/>
          <w:b w:val="false"/>
          <w:i w:val="false"/>
          <w:color w:val="000000"/>
          <w:sz w:val="28"/>
        </w:rPr>
        <w:t>
      Көрсетілетін қызметті беруші ______________________________________________</w:t>
      </w:r>
    </w:p>
    <w:bookmarkEnd w:id="121"/>
    <w:bookmarkStart w:name="z168" w:id="122"/>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122"/>
    <w:bookmarkStart w:name="z169" w:id="123"/>
    <w:p>
      <w:pPr>
        <w:spacing w:after="0"/>
        <w:ind w:left="0"/>
        <w:jc w:val="both"/>
      </w:pPr>
      <w:r>
        <w:rPr>
          <w:rFonts w:ascii="Times New Roman"/>
          <w:b w:val="false"/>
          <w:i w:val="false"/>
          <w:color w:val="000000"/>
          <w:sz w:val="28"/>
        </w:rPr>
        <w:t>
      20 жылғы " "</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2-қосымша</w:t>
            </w:r>
          </w:p>
        </w:tc>
      </w:tr>
    </w:tbl>
    <w:bookmarkStart w:name="z171" w:id="124"/>
    <w:p>
      <w:pPr>
        <w:spacing w:after="0"/>
        <w:ind w:left="0"/>
        <w:jc w:val="left"/>
      </w:pPr>
      <w:r>
        <w:rPr>
          <w:rFonts w:ascii="Times New Roman"/>
          <w:b/>
          <w:i w:val="false"/>
          <w:color w:val="000000"/>
        </w:rPr>
        <w:t xml:space="preserve"> "Жер учаскесінің кадастрлық (бағалау) құнын айқындау" мемлекеттік қызметін көрсету қағидалары</w:t>
      </w:r>
    </w:p>
    <w:bookmarkEnd w:id="124"/>
    <w:bookmarkStart w:name="z172" w:id="125"/>
    <w:p>
      <w:pPr>
        <w:spacing w:after="0"/>
        <w:ind w:left="0"/>
        <w:jc w:val="left"/>
      </w:pPr>
      <w:r>
        <w:rPr>
          <w:rFonts w:ascii="Times New Roman"/>
          <w:b/>
          <w:i w:val="false"/>
          <w:color w:val="000000"/>
        </w:rPr>
        <w:t xml:space="preserve"> 1-тарау. Жалпы ережелер</w:t>
      </w:r>
    </w:p>
    <w:bookmarkEnd w:id="125"/>
    <w:bookmarkStart w:name="z173" w:id="126"/>
    <w:p>
      <w:pPr>
        <w:spacing w:after="0"/>
        <w:ind w:left="0"/>
        <w:jc w:val="both"/>
      </w:pPr>
      <w:r>
        <w:rPr>
          <w:rFonts w:ascii="Times New Roman"/>
          <w:b w:val="false"/>
          <w:i w:val="false"/>
          <w:color w:val="000000"/>
          <w:sz w:val="28"/>
        </w:rPr>
        <w:t xml:space="preserve">
      1. Осы "Жер учаскесінің кадастрлық (бағалау) құнын айқындау"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учаскесінің кадастрлық (бағалау) құнын айқындау" мемлекеттік қызметін (бұдан әрі – мемлекеттік көрсетілетін қызмет) көрсету тәртібін айқындайды.</w:t>
      </w:r>
    </w:p>
    <w:bookmarkEnd w:id="126"/>
    <w:bookmarkStart w:name="z174" w:id="12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7"/>
    <w:bookmarkStart w:name="z175" w:id="12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28"/>
    <w:bookmarkStart w:name="z176" w:id="129"/>
    <w:p>
      <w:pPr>
        <w:spacing w:after="0"/>
        <w:ind w:left="0"/>
        <w:jc w:val="both"/>
      </w:pPr>
      <w:r>
        <w:rPr>
          <w:rFonts w:ascii="Times New Roman"/>
          <w:b w:val="false"/>
          <w:i w:val="false"/>
          <w:color w:val="000000"/>
          <w:sz w:val="28"/>
        </w:rPr>
        <w:t xml:space="preserve">
      2)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(бұдан әрі – Кодекс) белгіленген тәртіппен жер қатынастары субъектілеріне бекітіліп берілетін, тұйық шекара ішінде бөлінген жер бөлігі;</w:t>
      </w:r>
    </w:p>
    <w:bookmarkEnd w:id="129"/>
    <w:bookmarkStart w:name="z177" w:id="130"/>
    <w:p>
      <w:pPr>
        <w:spacing w:after="0"/>
        <w:ind w:left="0"/>
        <w:jc w:val="both"/>
      </w:pPr>
      <w:r>
        <w:rPr>
          <w:rFonts w:ascii="Times New Roman"/>
          <w:b w:val="false"/>
          <w:i w:val="false"/>
          <w:color w:val="000000"/>
          <w:sz w:val="28"/>
        </w:rPr>
        <w:t>
      3)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bookmarkEnd w:id="130"/>
    <w:bookmarkStart w:name="z178" w:id="131"/>
    <w:p>
      <w:pPr>
        <w:spacing w:after="0"/>
        <w:ind w:left="0"/>
        <w:jc w:val="both"/>
      </w:pPr>
      <w:r>
        <w:rPr>
          <w:rFonts w:ascii="Times New Roman"/>
          <w:b w:val="false"/>
          <w:i w:val="false"/>
          <w:color w:val="000000"/>
          <w:sz w:val="28"/>
        </w:rPr>
        <w:t>
      4) жер учаскесінің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базалық мөлшерлемелері және олардың түзету коэффициенттері негізінде айқындалатын жер учаскесінің есептеу құны;</w:t>
      </w:r>
    </w:p>
    <w:bookmarkEnd w:id="131"/>
    <w:bookmarkStart w:name="z179" w:id="132"/>
    <w:p>
      <w:pPr>
        <w:spacing w:after="0"/>
        <w:ind w:left="0"/>
        <w:jc w:val="both"/>
      </w:pPr>
      <w:r>
        <w:rPr>
          <w:rFonts w:ascii="Times New Roman"/>
          <w:b w:val="false"/>
          <w:i w:val="false"/>
          <w:color w:val="000000"/>
          <w:sz w:val="28"/>
        </w:rPr>
        <w:t>
      5)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132"/>
    <w:bookmarkStart w:name="z180" w:id="133"/>
    <w:p>
      <w:pPr>
        <w:spacing w:after="0"/>
        <w:ind w:left="0"/>
        <w:jc w:val="both"/>
      </w:pPr>
      <w:r>
        <w:rPr>
          <w:rFonts w:ascii="Times New Roman"/>
          <w:b w:val="false"/>
          <w:i w:val="false"/>
          <w:color w:val="000000"/>
          <w:sz w:val="28"/>
        </w:rPr>
        <w:t>
      6)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3"/>
    <w:bookmarkStart w:name="z181" w:id="134"/>
    <w:p>
      <w:pPr>
        <w:spacing w:after="0"/>
        <w:ind w:left="0"/>
        <w:jc w:val="both"/>
      </w:pPr>
      <w:r>
        <w:rPr>
          <w:rFonts w:ascii="Times New Roman"/>
          <w:b w:val="false"/>
          <w:i w:val="false"/>
          <w:color w:val="000000"/>
          <w:sz w:val="28"/>
        </w:rPr>
        <w:t xml:space="preserve">
      7)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 </w:t>
      </w:r>
    </w:p>
    <w:bookmarkEnd w:id="134"/>
    <w:bookmarkStart w:name="z182" w:id="135"/>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w:t>
      </w:r>
    </w:p>
    <w:bookmarkEnd w:id="135"/>
    <w:bookmarkStart w:name="z183" w:id="136"/>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36"/>
    <w:bookmarkStart w:name="z184" w:id="137"/>
    <w:p>
      <w:pPr>
        <w:spacing w:after="0"/>
        <w:ind w:left="0"/>
        <w:jc w:val="left"/>
      </w:pPr>
      <w:r>
        <w:rPr>
          <w:rFonts w:ascii="Times New Roman"/>
          <w:b/>
          <w:i w:val="false"/>
          <w:color w:val="000000"/>
        </w:rPr>
        <w:t xml:space="preserve"> 2-тарау. Мемлекеттік қызмет көрсету тәртібі</w:t>
      </w:r>
    </w:p>
    <w:bookmarkEnd w:id="137"/>
    <w:bookmarkStart w:name="z185" w:id="138"/>
    <w:p>
      <w:pPr>
        <w:spacing w:after="0"/>
        <w:ind w:left="0"/>
        <w:jc w:val="both"/>
      </w:pPr>
      <w:r>
        <w:rPr>
          <w:rFonts w:ascii="Times New Roman"/>
          <w:b w:val="false"/>
          <w:i w:val="false"/>
          <w:color w:val="000000"/>
          <w:sz w:val="28"/>
        </w:rPr>
        <w:t>
      3. Мемлекеттік қызметті "Азаматтарға арналған үкімет" мемлекеттік корпорациясы (бұдан әрі – көрсетілетін қызметті беруші) жеке және заңды тұлғаларға (бұдан әрі – көрсетілетін қызметті алушы) көрсетеді.</w:t>
      </w:r>
    </w:p>
    <w:bookmarkEnd w:id="138"/>
    <w:bookmarkStart w:name="z186" w:id="139"/>
    <w:p>
      <w:pPr>
        <w:spacing w:after="0"/>
        <w:ind w:left="0"/>
        <w:jc w:val="both"/>
      </w:pPr>
      <w:r>
        <w:rPr>
          <w:rFonts w:ascii="Times New Roman"/>
          <w:b w:val="false"/>
          <w:i w:val="false"/>
          <w:color w:val="000000"/>
          <w:sz w:val="28"/>
        </w:rPr>
        <w:t xml:space="preserve">
      "Жер учаскесінің кадастрлық (бағалау) құнын айқындау"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39"/>
    <w:bookmarkStart w:name="z187" w:id="140"/>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учаскесінің кадастрлық (бағалау) құнын айқындау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bookmarkEnd w:id="140"/>
    <w:bookmarkStart w:name="z188" w:id="141"/>
    <w:p>
      <w:pPr>
        <w:spacing w:after="0"/>
        <w:ind w:left="0"/>
        <w:jc w:val="both"/>
      </w:pPr>
      <w:r>
        <w:rPr>
          <w:rFonts w:ascii="Times New Roman"/>
          <w:b w:val="false"/>
          <w:i w:val="false"/>
          <w:color w:val="000000"/>
          <w:sz w:val="28"/>
        </w:rPr>
        <w:t>
      Мемлекеттік қызмет қағаз тасығышта көрсетілген жағдайда, өтініш пен құжаттарды қабылдау күні мемлекеттік қызмет көрсету мерзіміне кірмейді.</w:t>
      </w:r>
    </w:p>
    <w:bookmarkEnd w:id="141"/>
    <w:bookmarkStart w:name="z189" w:id="142"/>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42"/>
    <w:bookmarkStart w:name="z190" w:id="143"/>
    <w:p>
      <w:pPr>
        <w:spacing w:after="0"/>
        <w:ind w:left="0"/>
        <w:jc w:val="both"/>
      </w:pPr>
      <w:r>
        <w:rPr>
          <w:rFonts w:ascii="Times New Roman"/>
          <w:b w:val="false"/>
          <w:i w:val="false"/>
          <w:color w:val="000000"/>
          <w:sz w:val="28"/>
        </w:rPr>
        <w:t>
      5. Жеке басын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жер учаскесіне ауыртпалықтың жоқтығы туралы, мемлекеттік көрсетілетін қызмет үшін төлем туралы мәліметтерді көрсетілетін қызметті беруші тиісті мемлекеттік ақпараттық жүйелерден ЭҮТШ арқылы талап етеді.</w:t>
      </w:r>
    </w:p>
    <w:bookmarkEnd w:id="143"/>
    <w:bookmarkStart w:name="z191" w:id="144"/>
    <w:p>
      <w:pPr>
        <w:spacing w:after="0"/>
        <w:ind w:left="0"/>
        <w:jc w:val="both"/>
      </w:pPr>
      <w:r>
        <w:rPr>
          <w:rFonts w:ascii="Times New Roman"/>
          <w:b w:val="false"/>
          <w:i w:val="false"/>
          <w:color w:val="000000"/>
          <w:sz w:val="28"/>
        </w:rPr>
        <w:t>
      Пайдаланушының порталда тіркелген абоненттік ұялы байланыс нөмірі арқылы ұсынылған құжат иесінің келісімі болған кезде көрсетілетін қызметті беруші цифрлық құжаттарды іске асырылған интеграция арқылы цифрлық құжаттар сервисінен бір реттік құпиясөзді беру арқылы немесе порталдың хабарламасына жауап ретінде қысқа мәтіндік хабарлама жіберу арқылы алады.</w:t>
      </w:r>
    </w:p>
    <w:bookmarkEnd w:id="144"/>
    <w:bookmarkStart w:name="z192" w:id="145"/>
    <w:p>
      <w:pPr>
        <w:spacing w:after="0"/>
        <w:ind w:left="0"/>
        <w:jc w:val="both"/>
      </w:pPr>
      <w:r>
        <w:rPr>
          <w:rFonts w:ascii="Times New Roman"/>
          <w:b w:val="false"/>
          <w:i w:val="false"/>
          <w:color w:val="000000"/>
          <w:sz w:val="28"/>
        </w:rPr>
        <w:t>
      Дербес деректерді және ақпараттық жүйелерде қамтылған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bookmarkEnd w:id="145"/>
    <w:bookmarkStart w:name="z193" w:id="146"/>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көрсетуге өтініштің қабылданғаны туралы мәртебе және мемлекеттік қызметті көрсету күні мен уақыты көрсетілген хабарлама жіберіледі.</w:t>
      </w:r>
    </w:p>
    <w:bookmarkEnd w:id="146"/>
    <w:bookmarkStart w:name="z194" w:id="147"/>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47"/>
    <w:bookmarkStart w:name="z195" w:id="148"/>
    <w:p>
      <w:pPr>
        <w:spacing w:after="0"/>
        <w:ind w:left="0"/>
        <w:jc w:val="both"/>
      </w:pPr>
      <w:r>
        <w:rPr>
          <w:rFonts w:ascii="Times New Roman"/>
          <w:b w:val="false"/>
          <w:i w:val="false"/>
          <w:color w:val="000000"/>
          <w:sz w:val="28"/>
        </w:rPr>
        <w:t>
      6. Көрсетілетін қызметті берушіге жүгінген кезде:</w:t>
      </w:r>
    </w:p>
    <w:bookmarkEnd w:id="148"/>
    <w:bookmarkStart w:name="z196" w:id="149"/>
    <w:p>
      <w:pPr>
        <w:spacing w:after="0"/>
        <w:ind w:left="0"/>
        <w:jc w:val="both"/>
      </w:pPr>
      <w:r>
        <w:rPr>
          <w:rFonts w:ascii="Times New Roman"/>
          <w:b w:val="false"/>
          <w:i w:val="false"/>
          <w:color w:val="000000"/>
          <w:sz w:val="28"/>
        </w:rPr>
        <w:t>
      1) операциялық залдың жұмыскері (операторы) Қағидаларда көрсетілген құжаттарды қабылдаған күні, оларды 30 (отыз) минут ішінде қабылдауды және тіркеуді жүзеге асырады.</w:t>
      </w:r>
    </w:p>
    <w:bookmarkEnd w:id="149"/>
    <w:bookmarkStart w:name="z197" w:id="150"/>
    <w:p>
      <w:pPr>
        <w:spacing w:after="0"/>
        <w:ind w:left="0"/>
        <w:jc w:val="both"/>
      </w:pPr>
      <w:r>
        <w:rPr>
          <w:rFonts w:ascii="Times New Roman"/>
          <w:b w:val="false"/>
          <w:i w:val="false"/>
          <w:color w:val="000000"/>
          <w:sz w:val="28"/>
        </w:rPr>
        <w:t xml:space="preserve">
      2) операциялық залдың жұмыскері (операторы) көрсетілетін қызметті алушыдан алынған құжаттарды құжаттар келіп түскен күні 2 (екі) сағат ішінде курьер арқылы көрсетілетін қызметті көрсетуге жауапты құрылымдық бөлімшеге (бұдан әрі – ҚБ) жібереді; </w:t>
      </w:r>
    </w:p>
    <w:bookmarkEnd w:id="150"/>
    <w:bookmarkStart w:name="z198" w:id="151"/>
    <w:p>
      <w:pPr>
        <w:spacing w:after="0"/>
        <w:ind w:left="0"/>
        <w:jc w:val="both"/>
      </w:pPr>
      <w:r>
        <w:rPr>
          <w:rFonts w:ascii="Times New Roman"/>
          <w:b w:val="false"/>
          <w:i w:val="false"/>
          <w:color w:val="000000"/>
          <w:sz w:val="28"/>
        </w:rPr>
        <w:t>
      3) ҚБ басшысы құжаттардың мазмұнымен танысады, бұрыштама қояды және 30 (отыз) минут ішінде қызметтің орындалуына жауапты жұмыскерді анықтайды;</w:t>
      </w:r>
    </w:p>
    <w:bookmarkEnd w:id="151"/>
    <w:bookmarkStart w:name="z199" w:id="152"/>
    <w:p>
      <w:pPr>
        <w:spacing w:after="0"/>
        <w:ind w:left="0"/>
        <w:jc w:val="both"/>
      </w:pPr>
      <w:r>
        <w:rPr>
          <w:rFonts w:ascii="Times New Roman"/>
          <w:b w:val="false"/>
          <w:i w:val="false"/>
          <w:color w:val="000000"/>
          <w:sz w:val="28"/>
        </w:rPr>
        <w:t>
      4) ҚБ жұмыскері құжаттарды тіркеген күннен бастап 1 (бір) жұмыс күні ішінде: көрсетілетін қызметті алушы мемлекеттік қызметті алу үшін ұсынған құжаттардың және (немесе) оларда қамтылған деректердің (мәліметтердің) түпнұсқалығын тексереді және МЖК ААЖ дерекқоры бойынша жер учаскесін сәйкестендіреді.</w:t>
      </w:r>
    </w:p>
    <w:bookmarkEnd w:id="152"/>
    <w:bookmarkStart w:name="z200" w:id="153"/>
    <w:p>
      <w:pPr>
        <w:spacing w:after="0"/>
        <w:ind w:left="0"/>
        <w:jc w:val="both"/>
      </w:pPr>
      <w:r>
        <w:rPr>
          <w:rFonts w:ascii="Times New Roman"/>
          <w:b w:val="false"/>
          <w:i w:val="false"/>
          <w:color w:val="000000"/>
          <w:sz w:val="28"/>
        </w:rPr>
        <w:t>
      Елді мекендер шетінде орналасқан жер учаскелері үшін елді мекеннің және бағалау аймақтарының шекаралары белгіленген жағдайда 4 минут ішінде жұмысты жүргізуге қажетті құжаттардың бар-жоғы тексеріледі, 12 минут ішінде кестелер мен қабаттардан (елді мекеннің шекаралары, бағалау аймақтары және басқа да анықтамалықтар) ақпарат жиналады, осы Қағидаларға 3-қосымшаға сәйкес нысан бойынша жер учаскесінің кадастрлық (бағалау) құнын есептеу және жер учаскесінің кадастрлық (бағалау) құнын анықтау актісін (бұдан әрі – жер учаскесі құнының актісі) қалыптастыру жүзеге асырылады.</w:t>
      </w:r>
    </w:p>
    <w:bookmarkEnd w:id="153"/>
    <w:bookmarkStart w:name="z201" w:id="154"/>
    <w:p>
      <w:pPr>
        <w:spacing w:after="0"/>
        <w:ind w:left="0"/>
        <w:jc w:val="both"/>
      </w:pPr>
      <w:r>
        <w:rPr>
          <w:rFonts w:ascii="Times New Roman"/>
          <w:b w:val="false"/>
          <w:i w:val="false"/>
          <w:color w:val="000000"/>
          <w:sz w:val="28"/>
        </w:rPr>
        <w:t>
      Егер елді мекеннің шетіндегі жер учаскесі МЖК ААЖ қабаттарында (елді мекеннің шекаралары, бағалау аймақтары және басқа да анықтамалықтар) көрсетілмесе, бірақ "Жылжымайтын мүлікке құқықтарды мемлекеттік тіркеу туралы" Қазақстан Республикасының Заңында белгіленген тәртіппен мемлекеттік тіркеуден өткен жер учаскесіне сәйкестендіру құжаты болса, онда кадастрлық бағалау құны 3 (үш) жұмыс күні ішінде есептеледі.</w:t>
      </w:r>
    </w:p>
    <w:bookmarkEnd w:id="154"/>
    <w:bookmarkStart w:name="z202" w:id="155"/>
    <w:p>
      <w:pPr>
        <w:spacing w:after="0"/>
        <w:ind w:left="0"/>
        <w:jc w:val="both"/>
      </w:pPr>
      <w:r>
        <w:rPr>
          <w:rFonts w:ascii="Times New Roman"/>
          <w:b w:val="false"/>
          <w:i w:val="false"/>
          <w:color w:val="000000"/>
          <w:sz w:val="28"/>
        </w:rPr>
        <w:t>
      Елді мекеннің шетінде ортақ үлестік меншіктегі немесе ортақ үлестік жер пайдаланудағы жер учаскесіндегі жер үлесінің кадастрлық бағалау құнын анықтау үшін жүгінген кезде жер учаскесінің сұратылған бөлігі үшін кадастрлық бағалау құны елді мекеннің белгіленген шекаралары мен бағалау аймақтары болмаған жағдайлар кезіндегідей есептеледі.</w:t>
      </w:r>
    </w:p>
    <w:bookmarkEnd w:id="155"/>
    <w:bookmarkStart w:name="z203" w:id="156"/>
    <w:p>
      <w:pPr>
        <w:spacing w:after="0"/>
        <w:ind w:left="0"/>
        <w:jc w:val="both"/>
      </w:pPr>
      <w:r>
        <w:rPr>
          <w:rFonts w:ascii="Times New Roman"/>
          <w:b w:val="false"/>
          <w:i w:val="false"/>
          <w:color w:val="000000"/>
          <w:sz w:val="28"/>
        </w:rPr>
        <w:t>
      Елді мекеннің және бағалау аймақтарының белгіленген шекаралары болмаған және елді мекендер шекараларынан тыс орналасқан жер учаскелері бойынша құжаттар келіп түскен жағдайда 3 (үш) жұмыс күні ішінде МЖК ААЖ дерекқоры бойынша жер учаскесін сәйкестендіреді, қажет болған жағдайда, көрсетілетін қызметті берушінің құжаттарды жүйелеу және сақтау жөніндегі құрылымдық бөлімшесінен (мұрағаттан) мұрағат істерін, (жер-кадастрлық істерін, топырақ, геоботаникалық тексеру және мемлекеттік қызметті көрсетуге қажетті басқа материалдарын) сұратады, түзету коэффициентінің есептемесін жасайды, кадастрлық (бағалау) құнын айқындап, жер учаскесінің кадастрлық (бағалау) құнын айқындау туралы акт дайындайды.</w:t>
      </w:r>
    </w:p>
    <w:bookmarkEnd w:id="156"/>
    <w:bookmarkStart w:name="z204" w:id="157"/>
    <w:p>
      <w:pPr>
        <w:spacing w:after="0"/>
        <w:ind w:left="0"/>
        <w:jc w:val="both"/>
      </w:pPr>
      <w:r>
        <w:rPr>
          <w:rFonts w:ascii="Times New Roman"/>
          <w:b w:val="false"/>
          <w:i w:val="false"/>
          <w:color w:val="000000"/>
          <w:sz w:val="28"/>
        </w:rPr>
        <w:t>
      Елді мекендер шегінен тыс орналасқан, құрылыс салуға, ғимараттарға қызмет көрсетуге және басқа да мақсаттарға және ауыл шаруашылығы мақсаты үшін берілетін жер учаскелерінің кадастрлық (бағалау) құнын айқындауға өтініш келіп түскен жағдайда кадастрлық (бағалау) құнын айқындау және жер учаскесінің кадастрлық (бағалау) құнын айқындау туралы актісін дайындау 3 (үш) жұмыс күні ішінде жүзеге асырылады;</w:t>
      </w:r>
    </w:p>
    <w:bookmarkEnd w:id="157"/>
    <w:bookmarkStart w:name="z205" w:id="158"/>
    <w:p>
      <w:pPr>
        <w:spacing w:after="0"/>
        <w:ind w:left="0"/>
        <w:jc w:val="both"/>
      </w:pPr>
      <w:r>
        <w:rPr>
          <w:rFonts w:ascii="Times New Roman"/>
          <w:b w:val="false"/>
          <w:i w:val="false"/>
          <w:color w:val="000000"/>
          <w:sz w:val="28"/>
        </w:rPr>
        <w:t>
      мемлекеттік қызметті көрсетуден бас тарту негіздері болмаған жағдайда, ҚБ қызметкері жоғарыда көрсетілген мерзімде жер учаскесінің кадастрлық (бағалау) құнын айқындау туралы актісін дайындайды және ҚБ басшысына немесе оны алмастыратын тұлғаға жолдайды;</w:t>
      </w:r>
    </w:p>
    <w:bookmarkEnd w:id="158"/>
    <w:bookmarkStart w:name="z206" w:id="159"/>
    <w:p>
      <w:pPr>
        <w:spacing w:after="0"/>
        <w:ind w:left="0"/>
        <w:jc w:val="both"/>
      </w:pPr>
      <w:r>
        <w:rPr>
          <w:rFonts w:ascii="Times New Roman"/>
          <w:b w:val="false"/>
          <w:i w:val="false"/>
          <w:color w:val="000000"/>
          <w:sz w:val="28"/>
        </w:rPr>
        <w:t>
      5) ҚБ басшысы немесе оны алмастыратын тұлға жер учаскесінің кадастрлық (бағалау) құнын айқындау туралы актісін 30 (отыз) минут ішінде тексереді және көрсетілетін қызметті берушінің басшысына қол қоюға жолдайды;</w:t>
      </w:r>
    </w:p>
    <w:bookmarkEnd w:id="159"/>
    <w:bookmarkStart w:name="z207" w:id="160"/>
    <w:p>
      <w:pPr>
        <w:spacing w:after="0"/>
        <w:ind w:left="0"/>
        <w:jc w:val="both"/>
      </w:pPr>
      <w:r>
        <w:rPr>
          <w:rFonts w:ascii="Times New Roman"/>
          <w:b w:val="false"/>
          <w:i w:val="false"/>
          <w:color w:val="000000"/>
          <w:sz w:val="28"/>
        </w:rPr>
        <w:t xml:space="preserve">
      6) көрсетілетін қызметті берушінің басшысы жер учаскесінің кадастрлық (бағалау) құнын айқындау актісін 6 (алты) сағат ішінде тексереді және оған қол қояды; </w:t>
      </w:r>
    </w:p>
    <w:bookmarkEnd w:id="160"/>
    <w:bookmarkStart w:name="z208" w:id="161"/>
    <w:p>
      <w:pPr>
        <w:spacing w:after="0"/>
        <w:ind w:left="0"/>
        <w:jc w:val="both"/>
      </w:pPr>
      <w:r>
        <w:rPr>
          <w:rFonts w:ascii="Times New Roman"/>
          <w:b w:val="false"/>
          <w:i w:val="false"/>
          <w:color w:val="000000"/>
          <w:sz w:val="28"/>
        </w:rPr>
        <w:t>
      7) құжаттарды беру бойынша жауапты ҚБ қызметкері 2 (екі) сағат ішінде жер учаскесінің кадастрлық (бағалау) құнын айқындау актісін беру үшін курьер арқылы жібереді;</w:t>
      </w:r>
    </w:p>
    <w:bookmarkEnd w:id="161"/>
    <w:bookmarkStart w:name="z209" w:id="162"/>
    <w:p>
      <w:pPr>
        <w:spacing w:after="0"/>
        <w:ind w:left="0"/>
        <w:jc w:val="both"/>
      </w:pPr>
      <w:r>
        <w:rPr>
          <w:rFonts w:ascii="Times New Roman"/>
          <w:b w:val="false"/>
          <w:i w:val="false"/>
          <w:color w:val="000000"/>
          <w:sz w:val="28"/>
        </w:rPr>
        <w:t>
      8) көрсетілетін қызметті алушыға дайын құжаттарды беру қолхат негізінде жеке куәлікті немесе цифрлық құжаттар сервисінен алынған электрондық құжатты (сәйкестендіру үшін) (немесе өкілеттігін растайтын құжат арқылы сенімді өкіліне) ұсынған кезде жүзеге асырылады.</w:t>
      </w:r>
    </w:p>
    <w:bookmarkEnd w:id="162"/>
    <w:bookmarkStart w:name="z210" w:id="163"/>
    <w:p>
      <w:pPr>
        <w:spacing w:after="0"/>
        <w:ind w:left="0"/>
        <w:jc w:val="both"/>
      </w:pPr>
      <w:r>
        <w:rPr>
          <w:rFonts w:ascii="Times New Roman"/>
          <w:b w:val="false"/>
          <w:i w:val="false"/>
          <w:color w:val="000000"/>
          <w:sz w:val="28"/>
        </w:rPr>
        <w:t>
      Порталға жүгінген кезде:</w:t>
      </w:r>
    </w:p>
    <w:bookmarkEnd w:id="163"/>
    <w:bookmarkStart w:name="z211" w:id="164"/>
    <w:p>
      <w:pPr>
        <w:spacing w:after="0"/>
        <w:ind w:left="0"/>
        <w:jc w:val="both"/>
      </w:pPr>
      <w:r>
        <w:rPr>
          <w:rFonts w:ascii="Times New Roman"/>
          <w:b w:val="false"/>
          <w:i w:val="false"/>
          <w:color w:val="000000"/>
          <w:sz w:val="28"/>
        </w:rPr>
        <w:t>
      1) көрсетілетін қызметті берушінің қызметкері құжаттар келіп түскен күні 3 (үш) минут ішінде көрсетілетін қызметті алушы ұсынған құжаттарды қабылдауды және тіркеуді жүзеге асырады;</w:t>
      </w:r>
    </w:p>
    <w:bookmarkEnd w:id="164"/>
    <w:bookmarkStart w:name="z212" w:id="165"/>
    <w:p>
      <w:pPr>
        <w:spacing w:after="0"/>
        <w:ind w:left="0"/>
        <w:jc w:val="both"/>
      </w:pPr>
      <w:r>
        <w:rPr>
          <w:rFonts w:ascii="Times New Roman"/>
          <w:b w:val="false"/>
          <w:i w:val="false"/>
          <w:color w:val="000000"/>
          <w:sz w:val="28"/>
        </w:rPr>
        <w:t>
      2) ҚБ басшысы немесе оны алмастыратын тұлға 5 (бес) минут ішінде құжаттардың мазмұнымен танысады, бұрыштама қояды және қызметтің орындалуына жауапты қызметкерді анықтайды;</w:t>
      </w:r>
    </w:p>
    <w:bookmarkEnd w:id="165"/>
    <w:bookmarkStart w:name="z213" w:id="166"/>
    <w:p>
      <w:pPr>
        <w:spacing w:after="0"/>
        <w:ind w:left="0"/>
        <w:jc w:val="both"/>
      </w:pPr>
      <w:r>
        <w:rPr>
          <w:rFonts w:ascii="Times New Roman"/>
          <w:b w:val="false"/>
          <w:i w:val="false"/>
          <w:color w:val="000000"/>
          <w:sz w:val="28"/>
        </w:rPr>
        <w:t>
      3) ҚБ қызметкері құжаттарды тіркеген күннен бастап: көрсетілетін қызметті алушы мемлекеттік қызметті алу үшін ұсынған құжаттардың және (немесе) оларда қамтылған деректердің (мәліметтердің) түпнұсқалығын тексереді және МЖК ААЖ деректер базасы бойынша жер учаскесін сәйкестендіреді.</w:t>
      </w:r>
    </w:p>
    <w:bookmarkEnd w:id="166"/>
    <w:bookmarkStart w:name="z214" w:id="167"/>
    <w:p>
      <w:pPr>
        <w:spacing w:after="0"/>
        <w:ind w:left="0"/>
        <w:jc w:val="both"/>
      </w:pPr>
      <w:r>
        <w:rPr>
          <w:rFonts w:ascii="Times New Roman"/>
          <w:b w:val="false"/>
          <w:i w:val="false"/>
          <w:color w:val="000000"/>
          <w:sz w:val="28"/>
        </w:rPr>
        <w:t xml:space="preserve">
      Елді мекендер шекарасында орналасқан жер учаскелері үшін елді мекеннің және бағалау аймақтарының шекаралары белгіленген жағдайда 4 минут ішінде жұмысты жүргізуге қажетті құжаттардың бар-жоғы тексеріледі, 12 минут ішінде кестелер мен қабаттардан ақпарат жиналады (елді мекеннің шекаралары, бағалау аймақтары және басқа да анықтамалықтар), жер учаскесінің кадастрлық (бағалау) құны есептеледі және және жер учаскесінің кадастрлық (бағалау) құнын анықтау актісін (бұдан әрі – жер учаскесінің құн актісі) қалыптастыру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жүзеге асырылады.</w:t>
      </w:r>
    </w:p>
    <w:bookmarkEnd w:id="167"/>
    <w:bookmarkStart w:name="z215" w:id="168"/>
    <w:p>
      <w:pPr>
        <w:spacing w:after="0"/>
        <w:ind w:left="0"/>
        <w:jc w:val="both"/>
      </w:pPr>
      <w:r>
        <w:rPr>
          <w:rFonts w:ascii="Times New Roman"/>
          <w:b w:val="false"/>
          <w:i w:val="false"/>
          <w:color w:val="000000"/>
          <w:sz w:val="28"/>
        </w:rPr>
        <w:t>
      Елді мекеннің шекарасындағы жер учаскесі ААЖ ААЖ қабаттарында (елді мекеннің шекарасы, бағалау аймақтары және басқа да анықтамалықтар) көрсетілмеген, бірақ "Жылжымайтын мүлікке құқықтарды мемлекеттік тіркеу туралы" Қазақстан Республикасының Заңында белгіленген тәртіппен мемлекеттік тіркеуден өткен жер учаскесіне сәйкестендіру құжаты болған жағдайларда, кадастрлық бағалау құны 3 (үш) жұмыс күні ішінде есептеледі.</w:t>
      </w:r>
    </w:p>
    <w:bookmarkEnd w:id="168"/>
    <w:bookmarkStart w:name="z216" w:id="169"/>
    <w:p>
      <w:pPr>
        <w:spacing w:after="0"/>
        <w:ind w:left="0"/>
        <w:jc w:val="both"/>
      </w:pPr>
      <w:r>
        <w:rPr>
          <w:rFonts w:ascii="Times New Roman"/>
          <w:b w:val="false"/>
          <w:i w:val="false"/>
          <w:color w:val="000000"/>
          <w:sz w:val="28"/>
        </w:rPr>
        <w:t>
      Елді мекеннің шекарасында ортақ үлестік меншіктегі немесе ортақ үлестік жер пайдаланудағы жер учаскесіндегі жер үлесінің кадастрлық бағалау құнын анықтауға өтініш берген кезде жер учаскесінің сұратылған бөлігі үшін кадастрлық бағалау құны елді мекеннің бекітілген шекаралары мен бағалау аймақтары болмаған жағдайлар кезіндегідей есептеледі.</w:t>
      </w:r>
    </w:p>
    <w:bookmarkEnd w:id="169"/>
    <w:bookmarkStart w:name="z217" w:id="170"/>
    <w:p>
      <w:pPr>
        <w:spacing w:after="0"/>
        <w:ind w:left="0"/>
        <w:jc w:val="both"/>
      </w:pPr>
      <w:r>
        <w:rPr>
          <w:rFonts w:ascii="Times New Roman"/>
          <w:b w:val="false"/>
          <w:i w:val="false"/>
          <w:color w:val="000000"/>
          <w:sz w:val="28"/>
        </w:rPr>
        <w:t>
      Елді мекеннің және бағалау аймақтарының белгіленген шекаралары болмаған және елді мекендер шегінен тыс орналасқан жер учаскелері бойынша құжаттар келіп түскен жағдайда 3 (үш) жұмыс күні ішінде МЖК ААЖ дерекқоры бойынша жер учаскесін сәйкестендіреді, қажет болған жағдайда, көрсетілетін қызметті берушінің құжаттарды жүйелеу және сақтау жөніндегі құрылымдық бөлімшесінен (мұрағаттан) мұрағат істерін, (жер-кадастрлық істерін, топырақ, геоботаникалық тексеру және мемлекеттік қызметті көрсетуге қажетті басқа материалдарын) сұратады, түзету коэффициентінің есептемесін жасайды, кадастрлық (бағалау) құнын айқындап, жер учаскесінің кадастрлық (бағалау) құнын айқындау туралы акт дайындайды.</w:t>
      </w:r>
    </w:p>
    <w:bookmarkEnd w:id="170"/>
    <w:bookmarkStart w:name="z218" w:id="171"/>
    <w:p>
      <w:pPr>
        <w:spacing w:after="0"/>
        <w:ind w:left="0"/>
        <w:jc w:val="both"/>
      </w:pPr>
      <w:r>
        <w:rPr>
          <w:rFonts w:ascii="Times New Roman"/>
          <w:b w:val="false"/>
          <w:i w:val="false"/>
          <w:color w:val="000000"/>
          <w:sz w:val="28"/>
        </w:rPr>
        <w:t>
      Елді мекендер шегінен тыс орналасқан, құрылыс салуға, ғимараттарға қызмет көрсетуге және басқа да мақсаттарға және ауыл шаруашылығы мақсаты үшін берілетін жер учаскелерінің кадастрлық (бағалау) құнын айқындауға өтініш келіп түскен жағдайда кадастрлық (бағалау) құнын айқындау және жер учаскесінің кадастрлық (бағалау) құнын айқындау туралы актісін дайындау 3 (үш) жұмыс күні ішінде жүзеге асырылады;</w:t>
      </w:r>
    </w:p>
    <w:bookmarkEnd w:id="171"/>
    <w:bookmarkStart w:name="z219" w:id="172"/>
    <w:p>
      <w:pPr>
        <w:spacing w:after="0"/>
        <w:ind w:left="0"/>
        <w:jc w:val="both"/>
      </w:pPr>
      <w:r>
        <w:rPr>
          <w:rFonts w:ascii="Times New Roman"/>
          <w:b w:val="false"/>
          <w:i w:val="false"/>
          <w:color w:val="000000"/>
          <w:sz w:val="28"/>
        </w:rPr>
        <w:t>
      мемлекеттік қызметті көрсетуден бас тарту негіздері болмаған жағдайда, ҚБ қызметкері жоғарыда көрсетілген мерзімде жер учаскесінің кадастрлық (бағалау) құнын айқындау туралы актісін дайындайды және ҚБ басшысына немесе оны алмастыратын тұлғаға жолдайды;</w:t>
      </w:r>
    </w:p>
    <w:bookmarkEnd w:id="172"/>
    <w:bookmarkStart w:name="z220" w:id="173"/>
    <w:p>
      <w:pPr>
        <w:spacing w:after="0"/>
        <w:ind w:left="0"/>
        <w:jc w:val="both"/>
      </w:pPr>
      <w:r>
        <w:rPr>
          <w:rFonts w:ascii="Times New Roman"/>
          <w:b w:val="false"/>
          <w:i w:val="false"/>
          <w:color w:val="000000"/>
          <w:sz w:val="28"/>
        </w:rPr>
        <w:t>
      4) ҚБ басшысы немесе оны алмастыратын тұлға жер учаскесінің кадастрлық (бағалау) құнын айқындау туралы актісін 3 (үш) минут ішінде тексереді және көрсетілетін қызметті берушінің басышына қол қоюға жолдайды;</w:t>
      </w:r>
    </w:p>
    <w:bookmarkEnd w:id="173"/>
    <w:bookmarkStart w:name="z221" w:id="174"/>
    <w:p>
      <w:pPr>
        <w:spacing w:after="0"/>
        <w:ind w:left="0"/>
        <w:jc w:val="both"/>
      </w:pPr>
      <w:r>
        <w:rPr>
          <w:rFonts w:ascii="Times New Roman"/>
          <w:b w:val="false"/>
          <w:i w:val="false"/>
          <w:color w:val="000000"/>
          <w:sz w:val="28"/>
        </w:rPr>
        <w:t>
      5) көрсетілетін қызметті берушінің басшысы жер учаскесінің кадастрлық (бағалау) құнын айқындау актісін 3 (үш) минут ішінде тексереді және оған қол қояды;</w:t>
      </w:r>
    </w:p>
    <w:bookmarkEnd w:id="174"/>
    <w:bookmarkStart w:name="z222" w:id="175"/>
    <w:p>
      <w:pPr>
        <w:spacing w:after="0"/>
        <w:ind w:left="0"/>
        <w:jc w:val="both"/>
      </w:pPr>
      <w:r>
        <w:rPr>
          <w:rFonts w:ascii="Times New Roman"/>
          <w:b w:val="false"/>
          <w:i w:val="false"/>
          <w:color w:val="000000"/>
          <w:sz w:val="28"/>
        </w:rPr>
        <w:t>
      6) жер учаскесінің кадастрлық (бағалау) құнын айқындау актісі 15 (он бес) минут ішінде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bookmarkEnd w:id="175"/>
    <w:bookmarkStart w:name="z223" w:id="176"/>
    <w:p>
      <w:pPr>
        <w:spacing w:after="0"/>
        <w:ind w:left="0"/>
        <w:jc w:val="both"/>
      </w:pPr>
      <w:r>
        <w:rPr>
          <w:rFonts w:ascii="Times New Roman"/>
          <w:b w:val="false"/>
          <w:i w:val="false"/>
          <w:color w:val="000000"/>
          <w:sz w:val="28"/>
        </w:rPr>
        <w:t xml:space="preserve">
      7.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 </w:t>
      </w:r>
    </w:p>
    <w:bookmarkEnd w:id="176"/>
    <w:bookmarkStart w:name="z224" w:id="177"/>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177"/>
    <w:bookmarkStart w:name="z225" w:id="178"/>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учаскесінің кадастрлық (бағалау) құнын айқындау туралы не мемлекеттік қызмет көрсетуден уәжді бас тарту туралы шешім қабылдайды.</w:t>
      </w:r>
    </w:p>
    <w:bookmarkEnd w:id="178"/>
    <w:bookmarkStart w:name="z226" w:id="179"/>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берушінің кеңсесі арқылы беріледі.</w:t>
      </w:r>
    </w:p>
    <w:bookmarkEnd w:id="179"/>
    <w:bookmarkStart w:name="z227" w:id="180"/>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180"/>
    <w:bookmarkStart w:name="z228" w:id="181"/>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81"/>
    <w:bookmarkStart w:name="z229" w:id="182"/>
    <w:p>
      <w:pPr>
        <w:spacing w:after="0"/>
        <w:ind w:left="0"/>
        <w:jc w:val="both"/>
      </w:pPr>
      <w:r>
        <w:rPr>
          <w:rFonts w:ascii="Times New Roman"/>
          <w:b w:val="false"/>
          <w:i w:val="false"/>
          <w:color w:val="000000"/>
          <w:sz w:val="28"/>
        </w:rPr>
        <w:t>
      9.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82"/>
    <w:bookmarkStart w:name="z230" w:id="183"/>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83"/>
    <w:bookmarkStart w:name="z231" w:id="184"/>
    <w:p>
      <w:pPr>
        <w:spacing w:after="0"/>
        <w:ind w:left="0"/>
        <w:jc w:val="both"/>
      </w:pPr>
      <w:r>
        <w:rPr>
          <w:rFonts w:ascii="Times New Roman"/>
          <w:b w:val="false"/>
          <w:i w:val="false"/>
          <w:color w:val="000000"/>
          <w:sz w:val="28"/>
        </w:rPr>
        <w:t>
      10. Көрсетілетін қызметті беруші Тізбенің 9-тармағында көрсетілген негіздер бойынша мемлекеттік қызметті көрсетуден бас тартады.</w:t>
      </w:r>
    </w:p>
    <w:bookmarkEnd w:id="184"/>
    <w:bookmarkStart w:name="z232" w:id="18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85"/>
    <w:bookmarkStart w:name="z233" w:id="186"/>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86"/>
    <w:bookmarkStart w:name="z234" w:id="187"/>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 </w:t>
      </w:r>
    </w:p>
    <w:bookmarkEnd w:id="187"/>
    <w:bookmarkStart w:name="z235" w:id="188"/>
    <w:p>
      <w:pPr>
        <w:spacing w:after="0"/>
        <w:ind w:left="0"/>
        <w:jc w:val="both"/>
      </w:pPr>
      <w:r>
        <w:rPr>
          <w:rFonts w:ascii="Times New Roman"/>
          <w:b w:val="false"/>
          <w:i w:val="false"/>
          <w:color w:val="000000"/>
          <w:sz w:val="28"/>
        </w:rPr>
        <w:t xml:space="preserve">
      12.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188"/>
    <w:bookmarkStart w:name="z236" w:id="189"/>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89"/>
    <w:bookmarkStart w:name="z237" w:id="19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90"/>
    <w:bookmarkStart w:name="z238" w:id="191"/>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91"/>
    <w:bookmarkStart w:name="z239" w:id="19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92"/>
    <w:bookmarkStart w:name="z240" w:id="193"/>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93"/>
    <w:bookmarkStart w:name="z241" w:id="194"/>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94"/>
    <w:bookmarkStart w:name="z242" w:id="195"/>
    <w:p>
      <w:pPr>
        <w:spacing w:after="0"/>
        <w:ind w:left="0"/>
        <w:jc w:val="both"/>
      </w:pPr>
      <w:r>
        <w:rPr>
          <w:rFonts w:ascii="Times New Roman"/>
          <w:b w:val="false"/>
          <w:i w:val="false"/>
          <w:color w:val="000000"/>
          <w:sz w:val="28"/>
        </w:rPr>
        <w:t xml:space="preserve">
      13.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кадастрлық</w:t>
            </w:r>
            <w:r>
              <w:br/>
            </w:r>
            <w:r>
              <w:rPr>
                <w:rFonts w:ascii="Times New Roman"/>
                <w:b w:val="false"/>
                <w:i w:val="false"/>
                <w:color w:val="000000"/>
                <w:sz w:val="20"/>
              </w:rPr>
              <w:t>(бағалау) құнын айқындау"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44" w:id="196"/>
    <w:p>
      <w:pPr>
        <w:spacing w:after="0"/>
        <w:ind w:left="0"/>
        <w:jc w:val="left"/>
      </w:pPr>
      <w:r>
        <w:rPr>
          <w:rFonts w:ascii="Times New Roman"/>
          <w:b/>
          <w:i w:val="false"/>
          <w:color w:val="000000"/>
        </w:rPr>
        <w:t xml:space="preserve"> "Жер учаскесінің кадастрлық (бағалау) құнын айқындау" мемлекеттік қызметін көрсетуге қойылатын негізгі талаптардың тізбесі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7"/>
          <w:p>
            <w:pPr>
              <w:spacing w:after="20"/>
              <w:ind w:left="20"/>
              <w:jc w:val="both"/>
            </w:pPr>
            <w:r>
              <w:rPr>
                <w:rFonts w:ascii="Times New Roman"/>
                <w:b w:val="false"/>
                <w:i w:val="false"/>
                <w:color w:val="000000"/>
                <w:sz w:val="20"/>
              </w:rPr>
              <w:t>
1) көрсетілетін қызметті беруші;</w:t>
            </w:r>
          </w:p>
          <w:bookmarkEnd w:id="197"/>
          <w:p>
            <w:pPr>
              <w:spacing w:after="20"/>
              <w:ind w:left="20"/>
              <w:jc w:val="both"/>
            </w:pPr>
            <w:r>
              <w:rPr>
                <w:rFonts w:ascii="Times New Roman"/>
                <w:b w:val="false"/>
                <w:i w:val="false"/>
                <w:color w:val="000000"/>
                <w:sz w:val="20"/>
              </w:rPr>
              <w:t>
2) www.egov.kz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8"/>
          <w:p>
            <w:pPr>
              <w:spacing w:after="20"/>
              <w:ind w:left="20"/>
              <w:jc w:val="both"/>
            </w:pPr>
            <w:r>
              <w:rPr>
                <w:rFonts w:ascii="Times New Roman"/>
                <w:b w:val="false"/>
                <w:i w:val="false"/>
                <w:color w:val="000000"/>
                <w:sz w:val="20"/>
              </w:rPr>
              <w:t>
Мемлекеттік қызмет көрсетудің жалпы мерзімі:</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мекендер шегінде орналасқан жер учаскелері бойынша, елді мекеннің және бағалау аймақтарының белгіленген шекаралары болған жағдайда: көрсетілетін қызметті беруші арқылы – 1 (бір) күнді, портал арқылы – 30 (отыз) минутты, олар болмаған жағдайда 3 (үш) жұмыс күнін;</w:t>
            </w:r>
          </w:p>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мекеннің шекарасында ортақ үлестік меншіктегі немесе ортақ үлестік жер пайдаланудағы жер учаскесіндегі жер үлесінің кадастрлық бағалау құнын анықтаған жағдайда 3 (үш) жұмыс күнін;</w:t>
            </w:r>
          </w:p>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мекендер шегінен тыс, құрылыс салуға, ғимараттарға қызмет көрсетуге және басқа да мақсаттарға және ауыл шаруашылығына пайдалану мақсаттары үшін берілетін жер учаскелері бойынша 3 (үш) жұмыс күнін құрайды.</w:t>
            </w:r>
          </w:p>
          <w:p>
            <w:pPr>
              <w:spacing w:after="20"/>
              <w:ind w:left="20"/>
              <w:jc w:val="both"/>
            </w:pPr>
            <w:r>
              <w:rPr>
                <w:rFonts w:ascii="Times New Roman"/>
                <w:b w:val="false"/>
                <w:i w:val="false"/>
                <w:color w:val="000000"/>
                <w:sz w:val="20"/>
              </w:rPr>
              <w:t>
Мемлекеттік көрсетілетін қызметті берушіге жүгінген жағдайда, өтініш пен құжаттарды қабылдау күні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9"/>
          <w:p>
            <w:pPr>
              <w:spacing w:after="20"/>
              <w:ind w:left="20"/>
              <w:jc w:val="both"/>
            </w:pPr>
            <w:r>
              <w:rPr>
                <w:rFonts w:ascii="Times New Roman"/>
                <w:b w:val="false"/>
                <w:i w:val="false"/>
                <w:color w:val="000000"/>
                <w:sz w:val="20"/>
              </w:rPr>
              <w:t>
Жер учаскесінің кадастрлық (бағалау) құнын айқындау туралы акт не мемлекеттік қызмет көрсетуден бас тарту туралы уәжді жауап.</w:t>
            </w:r>
          </w:p>
          <w:bookmarkEnd w:id="199"/>
          <w:p>
            <w:pPr>
              <w:spacing w:after="20"/>
              <w:ind w:left="20"/>
              <w:jc w:val="both"/>
            </w:pPr>
            <w:r>
              <w:rPr>
                <w:rFonts w:ascii="Times New Roman"/>
                <w:b w:val="false"/>
                <w:i w:val="false"/>
                <w:color w:val="000000"/>
                <w:sz w:val="20"/>
              </w:rPr>
              <w:t>
Көрсетілетін қызметті алушы көрсетілген мерзімде көрсетiлетiн қызметтiң нәтижесiне өтiнiш жасамаған жағдайда, көрсетілетін қызметті беруші беру үшін олардың бір ай бойы сақталуын қамтамасыз етеді, содан кейін олар құжаттарды жүйелеу және сақтау бөліміне (техникалық мұрағат) одан әрі сақтау үшін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0"/>
          <w:p>
            <w:pPr>
              <w:spacing w:after="20"/>
              <w:ind w:left="20"/>
              <w:jc w:val="both"/>
            </w:pPr>
            <w:r>
              <w:rPr>
                <w:rFonts w:ascii="Times New Roman"/>
                <w:b w:val="false"/>
                <w:i w:val="false"/>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бұйрығына (Нормативтік құқықтық актілерін мемлекеттік тіркеу тізілімінде № 13353 болып тіркелген) 3-қосымшаның </w:t>
            </w:r>
            <w:r>
              <w:rPr>
                <w:rFonts w:ascii="Times New Roman"/>
                <w:b w:val="false"/>
                <w:i w:val="false"/>
                <w:color w:val="000000"/>
                <w:sz w:val="20"/>
              </w:rPr>
              <w:t>18</w:t>
            </w:r>
            <w:r>
              <w:rPr>
                <w:rFonts w:ascii="Times New Roman"/>
                <w:b w:val="false"/>
                <w:i w:val="false"/>
                <w:color w:val="000000"/>
                <w:sz w:val="20"/>
              </w:rPr>
              <w:t xml:space="preserve">, </w:t>
            </w:r>
            <w:r>
              <w:rPr>
                <w:rFonts w:ascii="Times New Roman"/>
                <w:b w:val="false"/>
                <w:i w:val="false"/>
                <w:color w:val="000000"/>
                <w:sz w:val="20"/>
              </w:rPr>
              <w:t>19</w:t>
            </w:r>
            <w:r>
              <w:rPr>
                <w:rFonts w:ascii="Times New Roman"/>
                <w:b w:val="false"/>
                <w:i w:val="false"/>
                <w:color w:val="000000"/>
                <w:sz w:val="20"/>
              </w:rPr>
              <w:t xml:space="preserve"> және </w:t>
            </w:r>
            <w:r>
              <w:rPr>
                <w:rFonts w:ascii="Times New Roman"/>
                <w:b w:val="false"/>
                <w:i w:val="false"/>
                <w:color w:val="000000"/>
                <w:sz w:val="20"/>
              </w:rPr>
              <w:t>20-параграфтарына</w:t>
            </w:r>
            <w:r>
              <w:rPr>
                <w:rFonts w:ascii="Times New Roman"/>
                <w:b w:val="false"/>
                <w:i w:val="false"/>
                <w:color w:val="000000"/>
                <w:sz w:val="20"/>
              </w:rPr>
              <w:t xml:space="preserve"> сәйкес мөлшерде есептеледі.</w:t>
            </w:r>
          </w:p>
          <w:bookmarkEnd w:id="200"/>
          <w:p>
            <w:pPr>
              <w:spacing w:after="20"/>
              <w:ind w:left="20"/>
              <w:jc w:val="both"/>
            </w:pPr>
            <w:r>
              <w:rPr>
                <w:rFonts w:ascii="Times New Roman"/>
                <w:b w:val="false"/>
                <w:i w:val="false"/>
                <w:color w:val="000000"/>
                <w:sz w:val="20"/>
              </w:rPr>
              <w:t>
Мемлекеттік қызмет көрсету құнына ақы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1"/>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жексенбі және мереке күндерін қоспағанда, дүйсенбіден бастап сенбіні қоса алғанда, жұмыс кестесіне сәйкес сағат 9.00-ден 20.00-ге дейін, түскі үзіліссіз;</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Министрліктің www. 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2"/>
          <w:p>
            <w:pPr>
              <w:spacing w:after="20"/>
              <w:ind w:left="20"/>
              <w:jc w:val="both"/>
            </w:pPr>
            <w:r>
              <w:rPr>
                <w:rFonts w:ascii="Times New Roman"/>
                <w:b w:val="false"/>
                <w:i w:val="false"/>
                <w:color w:val="000000"/>
                <w:sz w:val="20"/>
              </w:rPr>
              <w:t>
Мемлекеттік қызметті алу үшін көрсетілетін қызметті алушы:</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жер учаскесін бастапқы беру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көрсетушіге:</w:t>
            </w:r>
          </w:p>
          <w:p>
            <w:pPr>
              <w:spacing w:after="20"/>
              <w:ind w:left="20"/>
              <w:jc w:val="both"/>
            </w:pPr>
            <w:r>
              <w:rPr>
                <w:rFonts w:ascii="Times New Roman"/>
                <w:b w:val="false"/>
                <w:i w:val="false"/>
                <w:color w:val="000000"/>
                <w:sz w:val="20"/>
              </w:rPr>
              <w:t>
</w:t>
            </w:r>
            <w:r>
              <w:rPr>
                <w:rFonts w:ascii="Times New Roman"/>
                <w:b w:val="false"/>
                <w:i w:val="false"/>
                <w:color w:val="000000"/>
                <w:sz w:val="20"/>
              </w:rPr>
              <w:t>1) "Жер учаскесінің кадастрлық (бағалау) құнын анықтау" мемлекеттік көрсетілетін қызмет көрсету қағидаларына (бұдан әрі – Қағидалар) 2-қосымшаға сәйкес нысан бойынша жер учаскесінің кадастрлық (бағалау) құнын анықтауға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куәлік немесе цифрлық құжаттар сервисінен алынған электрондық құжаты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 жүгінген жағдайда өкілдің жеке басын куәландыратын құжат, көрсетілетін қызметті алушыдан сенімхаттың көшірмесі не көрсетілетін қызметті алушы өкілінің өкілеттігін куәландыратын құжат, не электрондық цифрлық сервисінен алынған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 таңдау және (немесе) схемасы (берілетін жер учаскесі үшін) актінің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ауыл шаруашылығы мақсатындағы жерлерді экспликациясы (ауыл шаруашылығы мақсатындағы жерлерге);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5) ЭҮТШ арқылы төлеу жағдайларын қоспағанда, көрсетілген қызметтерге ақы төлеу туралы төлем құжатының (түбіртек)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берушінің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барлық қажетті құжаттарды тапсырған кезде көрсетілетін қызметті алушыға тиісті өтініштің қабылданғаны туралы қолхат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2-қосымшаға сәйкес нысан бойынша жер учаскесінің кадастрлық (бағалау) құнын анықтауға көрсетілетін қызметті алушының ЭЦҚ-сымен немесе ұялы байланыс операторы беретін көрсетілетін қызметті алушының абоненттік нөмірі тіркелген және қосылған жағдайда, порталдың есептік жазбасына бір реттік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 учаскесін таңдау және (немесе) схемасы (берілетін жер учаскесі үшін) актінің сканерленген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ауыл шаруашылығы мақсатындағы жерлерді экспликациясының сканерленген көшірмесі (ауыл шаруашылығы мақсатындағы жерлерге);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4) ЭҮТШ арқылы төлеу жағдайларын қоспағанда, көрсетілген қызметтерге ақы төлеу туралы төлем құжатының (түбіртек) сканерленген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учаскесінің нысаналы мақсатын өзгерту кезінде (жер учаскесін сатып алған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көрсетушіге: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2-қосымшаға сәйкес нысан бойынша жер учаскесінің кадастрлық (бағалау) құнын анықтауға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ЭҮТШ арқылы төлеу жағдайларын қоспағанда, көрсетілген қызметтерге ақы төлеу туралы төлем құжатының (түбіртек)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2-қосымшаға сәйкес нысан бойынша жер учаскесінің кадастрлық (бағалау) құнын анықтауға көрсетілетін қызметті алушының ЭЦҚ-сымен немесе ұялы байланыс операторы беретін көрсетілетін қызметті алушының абоненттік нөмірі тіркелген және қосылған жағдайда, порталдың есептік жазбасына бір реттік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ЭҮТШ арқылы төлеу жағдайларын қоспағанда, көрсетілген қызметтерге ақы төлеу туралы төлем құжатының (түбіртек) сканерленген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Көрсетілетін қызметті алушының жеке кабинетіне мемлекеттік қызметті көрсетуге сұрау салудың қабылданғаны туралы мәртебе, сондай-ақ мемлекеттік қызметті көрсету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тартуға арналған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3"/>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203"/>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4"/>
          <w:p>
            <w:pPr>
              <w:spacing w:after="20"/>
              <w:ind w:left="20"/>
              <w:jc w:val="both"/>
            </w:pPr>
            <w:r>
              <w:rPr>
                <w:rFonts w:ascii="Times New Roman"/>
                <w:b w:val="false"/>
                <w:i w:val="false"/>
                <w:color w:val="000000"/>
                <w:sz w:val="20"/>
              </w:rPr>
              <w:t>
Көрсетілетін қызмет алушының ЭЦҚ-сы болған жағдайда, портал арқылы электрондық нысанда мемлекеттік қызметті алуға мүмкіндігі бар.</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 алушының қашықтықтан қол жеткізу режимінде порталдағы "жеке кабинеті", сондай-ақ бірыңғай байланыс орталығы арқылы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анықтамалық қызметтердің байланыс телефондары порталда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 қызметі мобильді қосымшада рұқсаты бар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құпиясөз арқылы мобильді қосымшада авторизациядан өту керек, содан кейін "Цифрлық құжаттар" бөліміне өтіп, қажетті құжат таңдалады.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кадастрлық</w:t>
            </w:r>
            <w:r>
              <w:br/>
            </w:r>
            <w:r>
              <w:rPr>
                <w:rFonts w:ascii="Times New Roman"/>
                <w:b w:val="false"/>
                <w:i w:val="false"/>
                <w:color w:val="000000"/>
                <w:sz w:val="20"/>
              </w:rPr>
              <w:t>(бағалау) құнын айқындау"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(кадастр жүргізетін ұйымның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жеке тұлғаның 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не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толық атауы,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не бизнес-сәйкестендіру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 өкілінің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жерінің мекенжайы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w:t>
            </w:r>
          </w:p>
        </w:tc>
      </w:tr>
    </w:tbl>
    <w:bookmarkStart w:name="z316" w:id="205"/>
    <w:p>
      <w:pPr>
        <w:spacing w:after="0"/>
        <w:ind w:left="0"/>
        <w:jc w:val="left"/>
      </w:pPr>
      <w:r>
        <w:rPr>
          <w:rFonts w:ascii="Times New Roman"/>
          <w:b/>
          <w:i w:val="false"/>
          <w:color w:val="000000"/>
        </w:rPr>
        <w:t xml:space="preserve"> Жер учаскесінің кадастрлық (бағалау) құнын айқындау туралы өтініш</w:t>
      </w:r>
    </w:p>
    <w:bookmarkEnd w:id="205"/>
    <w:bookmarkStart w:name="z317" w:id="206"/>
    <w:p>
      <w:pPr>
        <w:spacing w:after="0"/>
        <w:ind w:left="0"/>
        <w:jc w:val="both"/>
      </w:pPr>
      <w:r>
        <w:rPr>
          <w:rFonts w:ascii="Times New Roman"/>
          <w:b w:val="false"/>
          <w:i w:val="false"/>
          <w:color w:val="000000"/>
          <w:sz w:val="28"/>
        </w:rPr>
        <w:t>
      Ауданы _____________ гектар, шаруашылық орталығы (ауыл, поселке) ___________</w:t>
      </w:r>
    </w:p>
    <w:bookmarkEnd w:id="206"/>
    <w:bookmarkStart w:name="z318" w:id="207"/>
    <w:p>
      <w:pPr>
        <w:spacing w:after="0"/>
        <w:ind w:left="0"/>
        <w:jc w:val="both"/>
      </w:pPr>
      <w:r>
        <w:rPr>
          <w:rFonts w:ascii="Times New Roman"/>
          <w:b w:val="false"/>
          <w:i w:val="false"/>
          <w:color w:val="000000"/>
          <w:sz w:val="28"/>
        </w:rPr>
        <w:t>
      __________________________________________________________________________</w:t>
      </w:r>
    </w:p>
    <w:bookmarkEnd w:id="207"/>
    <w:bookmarkStart w:name="z319" w:id="208"/>
    <w:p>
      <w:pPr>
        <w:spacing w:after="0"/>
        <w:ind w:left="0"/>
        <w:jc w:val="both"/>
      </w:pPr>
      <w:r>
        <w:rPr>
          <w:rFonts w:ascii="Times New Roman"/>
          <w:b w:val="false"/>
          <w:i w:val="false"/>
          <w:color w:val="000000"/>
          <w:sz w:val="28"/>
        </w:rPr>
        <w:t>
                                     (жер учаскесінің мекен-жайы (орналасқан жері)</w:t>
      </w:r>
    </w:p>
    <w:bookmarkEnd w:id="208"/>
    <w:bookmarkStart w:name="z320" w:id="209"/>
    <w:p>
      <w:pPr>
        <w:spacing w:after="0"/>
        <w:ind w:left="0"/>
        <w:jc w:val="both"/>
      </w:pPr>
      <w:r>
        <w:rPr>
          <w:rFonts w:ascii="Times New Roman"/>
          <w:b w:val="false"/>
          <w:i w:val="false"/>
          <w:color w:val="000000"/>
          <w:sz w:val="28"/>
        </w:rPr>
        <w:t>
      мекен-жайы бойынша орналасқан жер учаскесінің кадастрлық (бағалау) құнын</w:t>
      </w:r>
    </w:p>
    <w:bookmarkEnd w:id="209"/>
    <w:bookmarkStart w:name="z321" w:id="210"/>
    <w:p>
      <w:pPr>
        <w:spacing w:after="0"/>
        <w:ind w:left="0"/>
        <w:jc w:val="both"/>
      </w:pPr>
      <w:r>
        <w:rPr>
          <w:rFonts w:ascii="Times New Roman"/>
          <w:b w:val="false"/>
          <w:i w:val="false"/>
          <w:color w:val="000000"/>
          <w:sz w:val="28"/>
        </w:rPr>
        <w:t>
      айқындау бойынша жұмыстарды жүргізуді сұраймын.</w:t>
      </w:r>
    </w:p>
    <w:bookmarkEnd w:id="210"/>
    <w:bookmarkStart w:name="z322" w:id="211"/>
    <w:p>
      <w:pPr>
        <w:spacing w:after="0"/>
        <w:ind w:left="0"/>
        <w:jc w:val="both"/>
      </w:pPr>
      <w:r>
        <w:rPr>
          <w:rFonts w:ascii="Times New Roman"/>
          <w:b w:val="false"/>
          <w:i w:val="false"/>
          <w:color w:val="000000"/>
          <w:sz w:val="28"/>
        </w:rPr>
        <w:t>
      Жер учаскесінің кадастрлық нөмірі (бұдан бұрын табысталған жер учаскесінің</w:t>
      </w:r>
    </w:p>
    <w:bookmarkEnd w:id="211"/>
    <w:bookmarkStart w:name="z323" w:id="212"/>
    <w:p>
      <w:pPr>
        <w:spacing w:after="0"/>
        <w:ind w:left="0"/>
        <w:jc w:val="both"/>
      </w:pPr>
      <w:r>
        <w:rPr>
          <w:rFonts w:ascii="Times New Roman"/>
          <w:b w:val="false"/>
          <w:i w:val="false"/>
          <w:color w:val="000000"/>
          <w:sz w:val="28"/>
        </w:rPr>
        <w:t>
      кадастрлық (бағалау) құнын кезінде):__________________________________________.</w:t>
      </w:r>
    </w:p>
    <w:bookmarkEnd w:id="212"/>
    <w:bookmarkStart w:name="z324" w:id="213"/>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213"/>
    <w:bookmarkStart w:name="z325" w:id="214"/>
    <w:p>
      <w:pPr>
        <w:spacing w:after="0"/>
        <w:ind w:left="0"/>
        <w:jc w:val="both"/>
      </w:pPr>
      <w:r>
        <w:rPr>
          <w:rFonts w:ascii="Times New Roman"/>
          <w:b w:val="false"/>
          <w:i w:val="false"/>
          <w:color w:val="000000"/>
          <w:sz w:val="28"/>
        </w:rPr>
        <w:t>
      пайдалануға келісім беремін.</w:t>
      </w:r>
    </w:p>
    <w:bookmarkEnd w:id="214"/>
    <w:bookmarkStart w:name="z326" w:id="215"/>
    <w:p>
      <w:pPr>
        <w:spacing w:after="0"/>
        <w:ind w:left="0"/>
        <w:jc w:val="both"/>
      </w:pPr>
      <w:r>
        <w:rPr>
          <w:rFonts w:ascii="Times New Roman"/>
          <w:b w:val="false"/>
          <w:i w:val="false"/>
          <w:color w:val="000000"/>
          <w:sz w:val="28"/>
        </w:rPr>
        <w:t>
      Көрсетілетін қызметті алушы ______________________________________________</w:t>
      </w:r>
    </w:p>
    <w:bookmarkEnd w:id="215"/>
    <w:bookmarkStart w:name="z327" w:id="216"/>
    <w:p>
      <w:pPr>
        <w:spacing w:after="0"/>
        <w:ind w:left="0"/>
        <w:jc w:val="both"/>
      </w:pPr>
      <w:r>
        <w:rPr>
          <w:rFonts w:ascii="Times New Roman"/>
          <w:b w:val="false"/>
          <w:i w:val="false"/>
          <w:color w:val="000000"/>
          <w:sz w:val="28"/>
        </w:rPr>
        <w:t>
      (жеке тұлғаның немесе заңды тұлғаның уәкілетті өкілінің аты, әкесінің аты (бар болса)</w:t>
      </w:r>
    </w:p>
    <w:bookmarkEnd w:id="216"/>
    <w:bookmarkStart w:name="z328" w:id="217"/>
    <w:p>
      <w:pPr>
        <w:spacing w:after="0"/>
        <w:ind w:left="0"/>
        <w:jc w:val="both"/>
      </w:pPr>
      <w:r>
        <w:rPr>
          <w:rFonts w:ascii="Times New Roman"/>
          <w:b w:val="false"/>
          <w:i w:val="false"/>
          <w:color w:val="000000"/>
          <w:sz w:val="28"/>
        </w:rPr>
        <w:t>
                                            тегі, қолы)</w:t>
      </w:r>
    </w:p>
    <w:bookmarkEnd w:id="217"/>
    <w:bookmarkStart w:name="z329" w:id="218"/>
    <w:p>
      <w:pPr>
        <w:spacing w:after="0"/>
        <w:ind w:left="0"/>
        <w:jc w:val="both"/>
      </w:pPr>
      <w:r>
        <w:rPr>
          <w:rFonts w:ascii="Times New Roman"/>
          <w:b w:val="false"/>
          <w:i w:val="false"/>
          <w:color w:val="000000"/>
          <w:sz w:val="28"/>
        </w:rPr>
        <w:t>
      20 ___ жылғы "____"______________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кадастрлық</w:t>
            </w:r>
            <w:r>
              <w:br/>
            </w:r>
            <w:r>
              <w:rPr>
                <w:rFonts w:ascii="Times New Roman"/>
                <w:b w:val="false"/>
                <w:i w:val="false"/>
                <w:color w:val="000000"/>
                <w:sz w:val="20"/>
              </w:rPr>
              <w:t>(бағалау) құнын айқындау"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31" w:id="219"/>
    <w:p>
      <w:pPr>
        <w:spacing w:after="0"/>
        <w:ind w:left="0"/>
        <w:jc w:val="left"/>
      </w:pPr>
      <w:r>
        <w:rPr>
          <w:rFonts w:ascii="Times New Roman"/>
          <w:b/>
          <w:i w:val="false"/>
          <w:color w:val="000000"/>
        </w:rPr>
        <w:t xml:space="preserve"> Жер учаскесінің кадастрлық (бағалау) құнын айқындау актісі №</w:t>
      </w:r>
    </w:p>
    <w:bookmarkEnd w:id="219"/>
    <w:bookmarkStart w:name="z332" w:id="220"/>
    <w:p>
      <w:pPr>
        <w:spacing w:after="0"/>
        <w:ind w:left="0"/>
        <w:jc w:val="left"/>
      </w:pPr>
      <w:r>
        <w:rPr>
          <w:rFonts w:ascii="Times New Roman"/>
          <w:b/>
          <w:i w:val="false"/>
          <w:color w:val="000000"/>
        </w:rPr>
        <w:t xml:space="preserve"> Акт определения кадастровой (оценочной) стоимости земельного участка №</w:t>
      </w:r>
    </w:p>
    <w:bookmarkEnd w:id="220"/>
    <w:bookmarkStart w:name="z333" w:id="221"/>
    <w:p>
      <w:pPr>
        <w:spacing w:after="0"/>
        <w:ind w:left="0"/>
        <w:jc w:val="both"/>
      </w:pPr>
      <w:r>
        <w:rPr>
          <w:rFonts w:ascii="Times New Roman"/>
          <w:b w:val="false"/>
          <w:i w:val="false"/>
          <w:color w:val="000000"/>
          <w:sz w:val="28"/>
        </w:rPr>
        <w:t>
      1. Өтініш беруші/Заявитель: _______________________________________________</w:t>
      </w:r>
    </w:p>
    <w:bookmarkEnd w:id="221"/>
    <w:bookmarkStart w:name="z334" w:id="222"/>
    <w:p>
      <w:pPr>
        <w:spacing w:after="0"/>
        <w:ind w:left="0"/>
        <w:jc w:val="both"/>
      </w:pPr>
      <w:r>
        <w:rPr>
          <w:rFonts w:ascii="Times New Roman"/>
          <w:b w:val="false"/>
          <w:i w:val="false"/>
          <w:color w:val="000000"/>
          <w:sz w:val="28"/>
        </w:rPr>
        <w:t>
      (жеке тұлғаның аты, әкесінің аты (бар болса), тегі немесезаңды тұлғаның атауы)/</w:t>
      </w:r>
    </w:p>
    <w:bookmarkEnd w:id="222"/>
    <w:bookmarkStart w:name="z335" w:id="223"/>
    <w:p>
      <w:pPr>
        <w:spacing w:after="0"/>
        <w:ind w:left="0"/>
        <w:jc w:val="both"/>
      </w:pPr>
      <w:r>
        <w:rPr>
          <w:rFonts w:ascii="Times New Roman"/>
          <w:b w:val="false"/>
          <w:i w:val="false"/>
          <w:color w:val="000000"/>
          <w:sz w:val="28"/>
        </w:rPr>
        <w:t>
      (фамилия, имя, отчество (при его наличии) физического лица или наименование</w:t>
      </w:r>
    </w:p>
    <w:bookmarkEnd w:id="223"/>
    <w:bookmarkStart w:name="z336" w:id="224"/>
    <w:p>
      <w:pPr>
        <w:spacing w:after="0"/>
        <w:ind w:left="0"/>
        <w:jc w:val="both"/>
      </w:pPr>
      <w:r>
        <w:rPr>
          <w:rFonts w:ascii="Times New Roman"/>
          <w:b w:val="false"/>
          <w:i w:val="false"/>
          <w:color w:val="000000"/>
          <w:sz w:val="28"/>
        </w:rPr>
        <w:t>
      юридического лица)</w:t>
      </w:r>
    </w:p>
    <w:bookmarkEnd w:id="224"/>
    <w:bookmarkStart w:name="z337" w:id="225"/>
    <w:p>
      <w:pPr>
        <w:spacing w:after="0"/>
        <w:ind w:left="0"/>
        <w:jc w:val="both"/>
      </w:pPr>
      <w:r>
        <w:rPr>
          <w:rFonts w:ascii="Times New Roman"/>
          <w:b w:val="false"/>
          <w:i w:val="false"/>
          <w:color w:val="000000"/>
          <w:sz w:val="28"/>
        </w:rPr>
        <w:t>
      2. Жер учаскесінің кадастрлық нөмірі (бар болса)</w:t>
      </w:r>
    </w:p>
    <w:bookmarkEnd w:id="225"/>
    <w:bookmarkStart w:name="z338" w:id="226"/>
    <w:p>
      <w:pPr>
        <w:spacing w:after="0"/>
        <w:ind w:left="0"/>
        <w:jc w:val="both"/>
      </w:pPr>
      <w:r>
        <w:rPr>
          <w:rFonts w:ascii="Times New Roman"/>
          <w:b w:val="false"/>
          <w:i w:val="false"/>
          <w:color w:val="000000"/>
          <w:sz w:val="28"/>
        </w:rPr>
        <w:t>
      Кадастровый номер земельного участка (при его наличии): ____________________</w:t>
      </w:r>
    </w:p>
    <w:bookmarkEnd w:id="226"/>
    <w:bookmarkStart w:name="z339" w:id="227"/>
    <w:p>
      <w:pPr>
        <w:spacing w:after="0"/>
        <w:ind w:left="0"/>
        <w:jc w:val="both"/>
      </w:pPr>
      <w:r>
        <w:rPr>
          <w:rFonts w:ascii="Times New Roman"/>
          <w:b w:val="false"/>
          <w:i w:val="false"/>
          <w:color w:val="000000"/>
          <w:sz w:val="28"/>
        </w:rPr>
        <w:t>
      3. Жер учаскесінің нысаналы мақсаты:</w:t>
      </w:r>
    </w:p>
    <w:bookmarkEnd w:id="227"/>
    <w:bookmarkStart w:name="z340" w:id="228"/>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228"/>
    <w:bookmarkStart w:name="z341" w:id="229"/>
    <w:p>
      <w:pPr>
        <w:spacing w:after="0"/>
        <w:ind w:left="0"/>
        <w:jc w:val="both"/>
      </w:pPr>
      <w:r>
        <w:rPr>
          <w:rFonts w:ascii="Times New Roman"/>
          <w:b w:val="false"/>
          <w:i w:val="false"/>
          <w:color w:val="000000"/>
          <w:sz w:val="28"/>
        </w:rPr>
        <w:t>
      4. Жер учаскесінің орналасқан жері:</w:t>
      </w:r>
    </w:p>
    <w:bookmarkEnd w:id="229"/>
    <w:bookmarkStart w:name="z342" w:id="230"/>
    <w:p>
      <w:pPr>
        <w:spacing w:after="0"/>
        <w:ind w:left="0"/>
        <w:jc w:val="both"/>
      </w:pPr>
      <w:r>
        <w:rPr>
          <w:rFonts w:ascii="Times New Roman"/>
          <w:b w:val="false"/>
          <w:i w:val="false"/>
          <w:color w:val="000000"/>
          <w:sz w:val="28"/>
        </w:rPr>
        <w:t>
      Местоположение земельного участка: _______________________________________</w:t>
      </w:r>
    </w:p>
    <w:bookmarkEnd w:id="230"/>
    <w:bookmarkStart w:name="z343" w:id="231"/>
    <w:p>
      <w:pPr>
        <w:spacing w:after="0"/>
        <w:ind w:left="0"/>
        <w:jc w:val="both"/>
      </w:pPr>
      <w:r>
        <w:rPr>
          <w:rFonts w:ascii="Times New Roman"/>
          <w:b w:val="false"/>
          <w:i w:val="false"/>
          <w:color w:val="000000"/>
          <w:sz w:val="28"/>
        </w:rPr>
        <w:t>
      5. Жер учаскесінің кадастрлық (бағалау) құнының есептемесі/</w:t>
      </w:r>
    </w:p>
    <w:bookmarkEnd w:id="231"/>
    <w:bookmarkStart w:name="z344" w:id="232"/>
    <w:p>
      <w:pPr>
        <w:spacing w:after="0"/>
        <w:ind w:left="0"/>
        <w:jc w:val="both"/>
      </w:pPr>
      <w:r>
        <w:rPr>
          <w:rFonts w:ascii="Times New Roman"/>
          <w:b w:val="false"/>
          <w:i w:val="false"/>
          <w:color w:val="000000"/>
          <w:sz w:val="28"/>
        </w:rPr>
        <w:t>
      Расчет кадастровой (оценочной) стоимости земельного участка.</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33"/>
          <w:p>
            <w:pPr>
              <w:spacing w:after="20"/>
              <w:ind w:left="20"/>
              <w:jc w:val="both"/>
            </w:pPr>
            <w:r>
              <w:rPr>
                <w:rFonts w:ascii="Times New Roman"/>
                <w:b w:val="false"/>
                <w:i w:val="false"/>
                <w:color w:val="000000"/>
                <w:sz w:val="20"/>
              </w:rPr>
              <w:t>
</w:t>
            </w:r>
            <w:r>
              <w:rPr>
                <w:rFonts w:ascii="Times New Roman"/>
                <w:b/>
                <w:i w:val="false"/>
                <w:color w:val="000000"/>
                <w:sz w:val="20"/>
              </w:rPr>
              <w:t>Аймақ нөмірі (елді мекендер жерлеріне), алқап түрлері, топырақтың үлгісі (ауылшаруашылығы пайдаланылатын жерлер үшін)</w:t>
            </w:r>
          </w:p>
          <w:bookmarkEnd w:id="233"/>
          <w:p>
            <w:pPr>
              <w:spacing w:after="20"/>
              <w:ind w:left="20"/>
              <w:jc w:val="both"/>
            </w:pPr>
            <w:r>
              <w:rPr>
                <w:rFonts w:ascii="Times New Roman"/>
                <w:b w:val="false"/>
                <w:i w:val="false"/>
                <w:color w:val="000000"/>
                <w:sz w:val="20"/>
              </w:rPr>
              <w:t>
</w:t>
            </w:r>
            <w:r>
              <w:rPr>
                <w:rFonts w:ascii="Times New Roman"/>
                <w:b/>
                <w:i w:val="false"/>
                <w:color w:val="000000"/>
                <w:sz w:val="20"/>
              </w:rPr>
              <w:t>Номер зоны (для земель населенных пунктов), виды угодий, типы почв (для земель сельскохозяйственного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34"/>
          <w:p>
            <w:pPr>
              <w:spacing w:after="20"/>
              <w:ind w:left="20"/>
              <w:jc w:val="both"/>
            </w:pPr>
            <w:r>
              <w:rPr>
                <w:rFonts w:ascii="Times New Roman"/>
                <w:b w:val="false"/>
                <w:i w:val="false"/>
                <w:color w:val="000000"/>
                <w:sz w:val="20"/>
              </w:rPr>
              <w:t>
</w:t>
            </w:r>
            <w:r>
              <w:rPr>
                <w:rFonts w:ascii="Times New Roman"/>
                <w:b/>
                <w:i w:val="false"/>
                <w:color w:val="000000"/>
                <w:sz w:val="20"/>
              </w:rPr>
              <w:t>Ауданы, гектар/квадрат метр*</w:t>
            </w:r>
          </w:p>
          <w:bookmarkEnd w:id="234"/>
          <w:p>
            <w:pPr>
              <w:spacing w:after="20"/>
              <w:ind w:left="20"/>
              <w:jc w:val="both"/>
            </w:pPr>
            <w:r>
              <w:rPr>
                <w:rFonts w:ascii="Times New Roman"/>
                <w:b w:val="false"/>
                <w:i w:val="false"/>
                <w:color w:val="000000"/>
                <w:sz w:val="20"/>
              </w:rPr>
              <w:t>
</w:t>
            </w:r>
            <w:r>
              <w:rPr>
                <w:rFonts w:ascii="Times New Roman"/>
                <w:b/>
                <w:i w:val="false"/>
                <w:color w:val="000000"/>
                <w:sz w:val="20"/>
              </w:rPr>
              <w:t>Площадь, гектар/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35"/>
          <w:p>
            <w:pPr>
              <w:spacing w:after="20"/>
              <w:ind w:left="20"/>
              <w:jc w:val="both"/>
            </w:pPr>
            <w:r>
              <w:rPr>
                <w:rFonts w:ascii="Times New Roman"/>
                <w:b w:val="false"/>
                <w:i w:val="false"/>
                <w:color w:val="000000"/>
                <w:sz w:val="20"/>
              </w:rPr>
              <w:t>
</w:t>
            </w:r>
            <w:r>
              <w:rPr>
                <w:rFonts w:ascii="Times New Roman"/>
                <w:b/>
                <w:i w:val="false"/>
                <w:color w:val="000000"/>
                <w:sz w:val="20"/>
              </w:rPr>
              <w:t>Жер үшін төлемнің базалық мөлшерлемесі, теңге</w:t>
            </w:r>
          </w:p>
          <w:bookmarkEnd w:id="235"/>
          <w:p>
            <w:pPr>
              <w:spacing w:after="20"/>
              <w:ind w:left="20"/>
              <w:jc w:val="both"/>
            </w:pPr>
            <w:r>
              <w:rPr>
                <w:rFonts w:ascii="Times New Roman"/>
                <w:b w:val="false"/>
                <w:i w:val="false"/>
                <w:color w:val="000000"/>
                <w:sz w:val="20"/>
              </w:rPr>
              <w:t>
</w:t>
            </w:r>
            <w:r>
              <w:rPr>
                <w:rFonts w:ascii="Times New Roman"/>
                <w:b/>
                <w:i w:val="false"/>
                <w:color w:val="000000"/>
                <w:sz w:val="20"/>
              </w:rPr>
              <w:t>Базовая ставка платы за землю,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36"/>
          <w:p>
            <w:pPr>
              <w:spacing w:after="20"/>
              <w:ind w:left="20"/>
              <w:jc w:val="both"/>
            </w:pPr>
            <w:r>
              <w:rPr>
                <w:rFonts w:ascii="Times New Roman"/>
                <w:b w:val="false"/>
                <w:i w:val="false"/>
                <w:color w:val="000000"/>
                <w:sz w:val="20"/>
              </w:rPr>
              <w:t>
</w:t>
            </w:r>
            <w:r>
              <w:rPr>
                <w:rFonts w:ascii="Times New Roman"/>
                <w:b/>
                <w:i w:val="false"/>
                <w:color w:val="000000"/>
                <w:sz w:val="20"/>
              </w:rPr>
              <w:t>Түзету коэффициенті</w:t>
            </w:r>
          </w:p>
          <w:bookmarkEnd w:id="236"/>
          <w:p>
            <w:pPr>
              <w:spacing w:after="20"/>
              <w:ind w:left="20"/>
              <w:jc w:val="both"/>
            </w:pPr>
            <w:r>
              <w:rPr>
                <w:rFonts w:ascii="Times New Roman"/>
                <w:b w:val="false"/>
                <w:i w:val="false"/>
                <w:color w:val="000000"/>
                <w:sz w:val="20"/>
              </w:rPr>
              <w:t>
</w:t>
            </w:r>
            <w:r>
              <w:rPr>
                <w:rFonts w:ascii="Times New Roman"/>
                <w:b/>
                <w:i w:val="false"/>
                <w:color w:val="000000"/>
                <w:sz w:val="20"/>
              </w:rPr>
              <w:t>Поправочный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37"/>
          <w:p>
            <w:pPr>
              <w:spacing w:after="20"/>
              <w:ind w:left="20"/>
              <w:jc w:val="both"/>
            </w:pPr>
            <w:r>
              <w:rPr>
                <w:rFonts w:ascii="Times New Roman"/>
                <w:b w:val="false"/>
                <w:i w:val="false"/>
                <w:color w:val="000000"/>
                <w:sz w:val="20"/>
              </w:rPr>
              <w:t>
</w:t>
            </w:r>
            <w:r>
              <w:rPr>
                <w:rFonts w:ascii="Times New Roman"/>
                <w:b/>
                <w:i w:val="false"/>
                <w:color w:val="000000"/>
                <w:sz w:val="20"/>
              </w:rPr>
              <w:t>Кадастрлық (бағалау) құны, теңге</w:t>
            </w:r>
          </w:p>
          <w:bookmarkEnd w:id="237"/>
          <w:p>
            <w:pPr>
              <w:spacing w:after="20"/>
              <w:ind w:left="20"/>
              <w:jc w:val="both"/>
            </w:pPr>
            <w:r>
              <w:rPr>
                <w:rFonts w:ascii="Times New Roman"/>
                <w:b w:val="false"/>
                <w:i w:val="false"/>
                <w:color w:val="000000"/>
                <w:sz w:val="20"/>
              </w:rPr>
              <w:t>
</w:t>
            </w:r>
            <w:r>
              <w:rPr>
                <w:rFonts w:ascii="Times New Roman"/>
                <w:b/>
                <w:i w:val="false"/>
                <w:color w:val="000000"/>
                <w:sz w:val="20"/>
              </w:rPr>
              <w:t>Кадастровая (оценочная) стоимость,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238"/>
    <w:p>
      <w:pPr>
        <w:spacing w:after="0"/>
        <w:ind w:left="0"/>
        <w:jc w:val="both"/>
      </w:pPr>
      <w:r>
        <w:rPr>
          <w:rFonts w:ascii="Times New Roman"/>
          <w:b w:val="false"/>
          <w:i w:val="false"/>
          <w:color w:val="000000"/>
          <w:sz w:val="28"/>
        </w:rPr>
        <w:t>
      *По категориям земель населенных пунктов расчет кадастровой (оценочной)</w:t>
      </w:r>
    </w:p>
    <w:bookmarkEnd w:id="238"/>
    <w:bookmarkStart w:name="z351" w:id="239"/>
    <w:p>
      <w:pPr>
        <w:spacing w:after="0"/>
        <w:ind w:left="0"/>
        <w:jc w:val="both"/>
      </w:pPr>
      <w:r>
        <w:rPr>
          <w:rFonts w:ascii="Times New Roman"/>
          <w:b w:val="false"/>
          <w:i w:val="false"/>
          <w:color w:val="000000"/>
          <w:sz w:val="28"/>
        </w:rPr>
        <w:t>
      стоимости осуществляется в квадратных метрах</w:t>
      </w:r>
    </w:p>
    <w:bookmarkEnd w:id="239"/>
    <w:bookmarkStart w:name="z352" w:id="240"/>
    <w:p>
      <w:pPr>
        <w:spacing w:after="0"/>
        <w:ind w:left="0"/>
        <w:jc w:val="both"/>
      </w:pPr>
      <w:r>
        <w:rPr>
          <w:rFonts w:ascii="Times New Roman"/>
          <w:b w:val="false"/>
          <w:i w:val="false"/>
          <w:color w:val="000000"/>
          <w:sz w:val="28"/>
        </w:rPr>
        <w:t>
      6. Жер учаскесінің кадастрлық (бағалау) құны: _______________________________</w:t>
      </w:r>
    </w:p>
    <w:bookmarkEnd w:id="240"/>
    <w:bookmarkStart w:name="z353" w:id="241"/>
    <w:p>
      <w:pPr>
        <w:spacing w:after="0"/>
        <w:ind w:left="0"/>
        <w:jc w:val="both"/>
      </w:pPr>
      <w:r>
        <w:rPr>
          <w:rFonts w:ascii="Times New Roman"/>
          <w:b w:val="false"/>
          <w:i w:val="false"/>
          <w:color w:val="000000"/>
          <w:sz w:val="28"/>
        </w:rPr>
        <w:t>
      __________________________________________________________________құрайды.</w:t>
      </w:r>
    </w:p>
    <w:bookmarkEnd w:id="241"/>
    <w:bookmarkStart w:name="z354" w:id="242"/>
    <w:p>
      <w:pPr>
        <w:spacing w:after="0"/>
        <w:ind w:left="0"/>
        <w:jc w:val="both"/>
      </w:pPr>
      <w:r>
        <w:rPr>
          <w:rFonts w:ascii="Times New Roman"/>
          <w:b w:val="false"/>
          <w:i w:val="false"/>
          <w:color w:val="000000"/>
          <w:sz w:val="28"/>
        </w:rPr>
        <w:t>
                                       (сомасы жазумен)</w:t>
      </w:r>
    </w:p>
    <w:bookmarkEnd w:id="242"/>
    <w:bookmarkStart w:name="z355" w:id="243"/>
    <w:p>
      <w:pPr>
        <w:spacing w:after="0"/>
        <w:ind w:left="0"/>
        <w:jc w:val="both"/>
      </w:pPr>
      <w:r>
        <w:rPr>
          <w:rFonts w:ascii="Times New Roman"/>
          <w:b w:val="false"/>
          <w:i w:val="false"/>
          <w:color w:val="000000"/>
          <w:sz w:val="28"/>
        </w:rPr>
        <w:t>
      Кадастровая (оценочная) стоимость земельного участка составляет:</w:t>
      </w:r>
    </w:p>
    <w:bookmarkEnd w:id="243"/>
    <w:bookmarkStart w:name="z356" w:id="244"/>
    <w:p>
      <w:pPr>
        <w:spacing w:after="0"/>
        <w:ind w:left="0"/>
        <w:jc w:val="both"/>
      </w:pPr>
      <w:r>
        <w:rPr>
          <w:rFonts w:ascii="Times New Roman"/>
          <w:b w:val="false"/>
          <w:i w:val="false"/>
          <w:color w:val="000000"/>
          <w:sz w:val="28"/>
        </w:rPr>
        <w:t>
      _________________________________________________________________________.</w:t>
      </w:r>
    </w:p>
    <w:bookmarkEnd w:id="244"/>
    <w:bookmarkStart w:name="z357" w:id="245"/>
    <w:p>
      <w:pPr>
        <w:spacing w:after="0"/>
        <w:ind w:left="0"/>
        <w:jc w:val="both"/>
      </w:pPr>
      <w:r>
        <w:rPr>
          <w:rFonts w:ascii="Times New Roman"/>
          <w:b w:val="false"/>
          <w:i w:val="false"/>
          <w:color w:val="000000"/>
          <w:sz w:val="28"/>
        </w:rPr>
        <w:t>
                                                 (сумма прописью)</w:t>
      </w:r>
    </w:p>
    <w:bookmarkEnd w:id="245"/>
    <w:bookmarkStart w:name="z358" w:id="246"/>
    <w:p>
      <w:pPr>
        <w:spacing w:after="0"/>
        <w:ind w:left="0"/>
        <w:jc w:val="both"/>
      </w:pPr>
      <w:r>
        <w:rPr>
          <w:rFonts w:ascii="Times New Roman"/>
          <w:b w:val="false"/>
          <w:i w:val="false"/>
          <w:color w:val="000000"/>
          <w:sz w:val="28"/>
        </w:rPr>
        <w:t>
      7. Жер учаскесінің кадастрлық (бағалау) құнын _________________________________</w:t>
      </w:r>
    </w:p>
    <w:bookmarkEnd w:id="246"/>
    <w:bookmarkStart w:name="z359" w:id="247"/>
    <w:p>
      <w:pPr>
        <w:spacing w:after="0"/>
        <w:ind w:left="0"/>
        <w:jc w:val="both"/>
      </w:pPr>
      <w:r>
        <w:rPr>
          <w:rFonts w:ascii="Times New Roman"/>
          <w:b w:val="false"/>
          <w:i w:val="false"/>
          <w:color w:val="000000"/>
          <w:sz w:val="28"/>
        </w:rPr>
        <w:t>
      ________________________________________________________________айқындады.</w:t>
      </w:r>
    </w:p>
    <w:bookmarkEnd w:id="247"/>
    <w:bookmarkStart w:name="z360" w:id="248"/>
    <w:p>
      <w:pPr>
        <w:spacing w:after="0"/>
        <w:ind w:left="0"/>
        <w:jc w:val="both"/>
      </w:pPr>
      <w:r>
        <w:rPr>
          <w:rFonts w:ascii="Times New Roman"/>
          <w:b w:val="false"/>
          <w:i w:val="false"/>
          <w:color w:val="000000"/>
          <w:sz w:val="28"/>
        </w:rPr>
        <w:t>
                                               (ұйымның атауы)</w:t>
      </w:r>
    </w:p>
    <w:bookmarkEnd w:id="248"/>
    <w:bookmarkStart w:name="z361" w:id="249"/>
    <w:p>
      <w:pPr>
        <w:spacing w:after="0"/>
        <w:ind w:left="0"/>
        <w:jc w:val="both"/>
      </w:pPr>
      <w:r>
        <w:rPr>
          <w:rFonts w:ascii="Times New Roman"/>
          <w:b w:val="false"/>
          <w:i w:val="false"/>
          <w:color w:val="000000"/>
          <w:sz w:val="28"/>
        </w:rPr>
        <w:t>
      Кадастровая (оценочная) стоимость земельного участка определена _____________</w:t>
      </w:r>
    </w:p>
    <w:bookmarkEnd w:id="249"/>
    <w:bookmarkStart w:name="z362" w:id="250"/>
    <w:p>
      <w:pPr>
        <w:spacing w:after="0"/>
        <w:ind w:left="0"/>
        <w:jc w:val="both"/>
      </w:pPr>
      <w:r>
        <w:rPr>
          <w:rFonts w:ascii="Times New Roman"/>
          <w:b w:val="false"/>
          <w:i w:val="false"/>
          <w:color w:val="000000"/>
          <w:sz w:val="28"/>
        </w:rPr>
        <w:t>
      __________________________________________________________________________</w:t>
      </w:r>
    </w:p>
    <w:bookmarkEnd w:id="250"/>
    <w:bookmarkStart w:name="z363" w:id="251"/>
    <w:p>
      <w:pPr>
        <w:spacing w:after="0"/>
        <w:ind w:left="0"/>
        <w:jc w:val="both"/>
      </w:pPr>
      <w:r>
        <w:rPr>
          <w:rFonts w:ascii="Times New Roman"/>
          <w:b w:val="false"/>
          <w:i w:val="false"/>
          <w:color w:val="000000"/>
          <w:sz w:val="28"/>
        </w:rPr>
        <w:t>
                                                 (наименование организации)</w:t>
      </w:r>
    </w:p>
    <w:bookmarkEnd w:id="251"/>
    <w:bookmarkStart w:name="z364" w:id="252"/>
    <w:p>
      <w:pPr>
        <w:spacing w:after="0"/>
        <w:ind w:left="0"/>
        <w:jc w:val="both"/>
      </w:pPr>
      <w:r>
        <w:rPr>
          <w:rFonts w:ascii="Times New Roman"/>
          <w:b w:val="false"/>
          <w:i w:val="false"/>
          <w:color w:val="000000"/>
          <w:sz w:val="28"/>
        </w:rPr>
        <w:t>
      Басшы _________________________________________________________________</w:t>
      </w:r>
    </w:p>
    <w:bookmarkEnd w:id="252"/>
    <w:bookmarkStart w:name="z365" w:id="253"/>
    <w:p>
      <w:pPr>
        <w:spacing w:after="0"/>
        <w:ind w:left="0"/>
        <w:jc w:val="both"/>
      </w:pPr>
      <w:r>
        <w:rPr>
          <w:rFonts w:ascii="Times New Roman"/>
          <w:b w:val="false"/>
          <w:i w:val="false"/>
          <w:color w:val="000000"/>
          <w:sz w:val="28"/>
        </w:rPr>
        <w:t>
                               (басшысының қолы, аты, әкесінің аты (бар болса), тегі, мөрі)</w:t>
      </w:r>
    </w:p>
    <w:bookmarkEnd w:id="253"/>
    <w:bookmarkStart w:name="z366" w:id="254"/>
    <w:p>
      <w:pPr>
        <w:spacing w:after="0"/>
        <w:ind w:left="0"/>
        <w:jc w:val="both"/>
      </w:pPr>
      <w:r>
        <w:rPr>
          <w:rFonts w:ascii="Times New Roman"/>
          <w:b w:val="false"/>
          <w:i w:val="false"/>
          <w:color w:val="000000"/>
          <w:sz w:val="28"/>
        </w:rPr>
        <w:t>
      Руководитель ___________________________________________________________</w:t>
      </w:r>
    </w:p>
    <w:bookmarkEnd w:id="254"/>
    <w:bookmarkStart w:name="z367" w:id="255"/>
    <w:p>
      <w:pPr>
        <w:spacing w:after="0"/>
        <w:ind w:left="0"/>
        <w:jc w:val="both"/>
      </w:pPr>
      <w:r>
        <w:rPr>
          <w:rFonts w:ascii="Times New Roman"/>
          <w:b w:val="false"/>
          <w:i w:val="false"/>
          <w:color w:val="000000"/>
          <w:sz w:val="28"/>
        </w:rPr>
        <w:t>
      (подпись, фамилия, имя, отчество (при его наличии) руководителя, печать) немесе/</w:t>
      </w:r>
    </w:p>
    <w:bookmarkEnd w:id="255"/>
    <w:bookmarkStart w:name="z368" w:id="256"/>
    <w:p>
      <w:pPr>
        <w:spacing w:after="0"/>
        <w:ind w:left="0"/>
        <w:jc w:val="both"/>
      </w:pPr>
      <w:r>
        <w:rPr>
          <w:rFonts w:ascii="Times New Roman"/>
          <w:b w:val="false"/>
          <w:i w:val="false"/>
          <w:color w:val="000000"/>
          <w:sz w:val="28"/>
        </w:rPr>
        <w:t>
      или басшының электрондық цифрлық қолтаңбасы/электронная цифровая подпись</w:t>
      </w:r>
    </w:p>
    <w:bookmarkEnd w:id="256"/>
    <w:bookmarkStart w:name="z369" w:id="257"/>
    <w:p>
      <w:pPr>
        <w:spacing w:after="0"/>
        <w:ind w:left="0"/>
        <w:jc w:val="both"/>
      </w:pPr>
      <w:r>
        <w:rPr>
          <w:rFonts w:ascii="Times New Roman"/>
          <w:b w:val="false"/>
          <w:i w:val="false"/>
          <w:color w:val="000000"/>
          <w:sz w:val="28"/>
        </w:rPr>
        <w:t>
      руководителя.</w:t>
      </w:r>
    </w:p>
    <w:bookmarkEnd w:id="257"/>
    <w:bookmarkStart w:name="z370" w:id="258"/>
    <w:p>
      <w:pPr>
        <w:spacing w:after="0"/>
        <w:ind w:left="0"/>
        <w:jc w:val="both"/>
      </w:pPr>
      <w:r>
        <w:rPr>
          <w:rFonts w:ascii="Times New Roman"/>
          <w:b w:val="false"/>
          <w:i w:val="false"/>
          <w:color w:val="000000"/>
          <w:sz w:val="28"/>
        </w:rPr>
        <w:t>
      20 жылғы " " _________ " " 20 года</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кадастрлық</w:t>
            </w:r>
            <w:r>
              <w:br/>
            </w:r>
            <w:r>
              <w:rPr>
                <w:rFonts w:ascii="Times New Roman"/>
                <w:b w:val="false"/>
                <w:i w:val="false"/>
                <w:color w:val="000000"/>
                <w:sz w:val="20"/>
              </w:rPr>
              <w:t>(бағалау) құнын айқындау"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72" w:id="259"/>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259"/>
    <w:bookmarkStart w:name="z373" w:id="260"/>
    <w:p>
      <w:pPr>
        <w:spacing w:after="0"/>
        <w:ind w:left="0"/>
        <w:jc w:val="both"/>
      </w:pPr>
      <w:r>
        <w:rPr>
          <w:rFonts w:ascii="Times New Roman"/>
          <w:b w:val="false"/>
          <w:i w:val="false"/>
          <w:color w:val="000000"/>
          <w:sz w:val="28"/>
        </w:rPr>
        <w:t>
      Құрметті ____________________</w:t>
      </w:r>
    </w:p>
    <w:bookmarkEnd w:id="260"/>
    <w:bookmarkStart w:name="z374" w:id="261"/>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учаскесінің кадастрлық (бағалау) құнын анықтау" мемлекеттік қызметін көрсетуден бас тартылғаны туралы хабарлаймыз, өйткені:</w:t>
      </w:r>
    </w:p>
    <w:bookmarkEnd w:id="261"/>
    <w:bookmarkStart w:name="z375" w:id="262"/>
    <w:p>
      <w:pPr>
        <w:spacing w:after="0"/>
        <w:ind w:left="0"/>
        <w:jc w:val="both"/>
      </w:pPr>
      <w:r>
        <w:rPr>
          <w:rFonts w:ascii="Times New Roman"/>
          <w:b w:val="false"/>
          <w:i w:val="false"/>
          <w:color w:val="000000"/>
          <w:sz w:val="28"/>
        </w:rPr>
        <w:t>
      ________________________________________________________________________</w:t>
      </w:r>
    </w:p>
    <w:bookmarkEnd w:id="262"/>
    <w:bookmarkStart w:name="z376" w:id="263"/>
    <w:p>
      <w:pPr>
        <w:spacing w:after="0"/>
        <w:ind w:left="0"/>
        <w:jc w:val="both"/>
      </w:pPr>
      <w:r>
        <w:rPr>
          <w:rFonts w:ascii="Times New Roman"/>
          <w:b w:val="false"/>
          <w:i w:val="false"/>
          <w:color w:val="000000"/>
          <w:sz w:val="28"/>
        </w:rPr>
        <w:t>
                                             (бас тарту себептерін санамалау)</w:t>
      </w:r>
    </w:p>
    <w:bookmarkEnd w:id="263"/>
    <w:bookmarkStart w:name="z377" w:id="264"/>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264"/>
    <w:bookmarkStart w:name="z378" w:id="265"/>
    <w:p>
      <w:pPr>
        <w:spacing w:after="0"/>
        <w:ind w:left="0"/>
        <w:jc w:val="both"/>
      </w:pPr>
      <w:r>
        <w:rPr>
          <w:rFonts w:ascii="Times New Roman"/>
          <w:b w:val="false"/>
          <w:i w:val="false"/>
          <w:color w:val="000000"/>
          <w:sz w:val="28"/>
        </w:rPr>
        <w:t>
      ________________________________________________________________________</w:t>
      </w:r>
    </w:p>
    <w:bookmarkEnd w:id="265"/>
    <w:bookmarkStart w:name="z379" w:id="266"/>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266"/>
    <w:bookmarkStart w:name="z380" w:id="267"/>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267"/>
    <w:bookmarkStart w:name="z381" w:id="268"/>
    <w:p>
      <w:pPr>
        <w:spacing w:after="0"/>
        <w:ind w:left="0"/>
        <w:jc w:val="both"/>
      </w:pPr>
      <w:r>
        <w:rPr>
          <w:rFonts w:ascii="Times New Roman"/>
          <w:b w:val="false"/>
          <w:i w:val="false"/>
          <w:color w:val="000000"/>
          <w:sz w:val="28"/>
        </w:rPr>
        <w:t>
      арқылы)</w:t>
      </w:r>
    </w:p>
    <w:bookmarkEnd w:id="268"/>
    <w:bookmarkStart w:name="z382" w:id="269"/>
    <w:p>
      <w:pPr>
        <w:spacing w:after="0"/>
        <w:ind w:left="0"/>
        <w:jc w:val="both"/>
      </w:pPr>
      <w:r>
        <w:rPr>
          <w:rFonts w:ascii="Times New Roman"/>
          <w:b w:val="false"/>
          <w:i w:val="false"/>
          <w:color w:val="000000"/>
          <w:sz w:val="28"/>
        </w:rPr>
        <w:t>
      Көрсетілетін қызметті беруші _______________________________________</w:t>
      </w:r>
    </w:p>
    <w:bookmarkEnd w:id="269"/>
    <w:bookmarkStart w:name="z383" w:id="270"/>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270"/>
    <w:bookmarkStart w:name="z384" w:id="271"/>
    <w:p>
      <w:pPr>
        <w:spacing w:after="0"/>
        <w:ind w:left="0"/>
        <w:jc w:val="both"/>
      </w:pPr>
      <w:r>
        <w:rPr>
          <w:rFonts w:ascii="Times New Roman"/>
          <w:b w:val="false"/>
          <w:i w:val="false"/>
          <w:color w:val="000000"/>
          <w:sz w:val="28"/>
        </w:rPr>
        <w:t>
      20 жылдың " "</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3-қосымша</w:t>
            </w:r>
          </w:p>
        </w:tc>
      </w:tr>
    </w:tbl>
    <w:bookmarkStart w:name="z386" w:id="272"/>
    <w:p>
      <w:pPr>
        <w:spacing w:after="0"/>
        <w:ind w:left="0"/>
        <w:jc w:val="left"/>
      </w:pPr>
      <w:r>
        <w:rPr>
          <w:rFonts w:ascii="Times New Roman"/>
          <w:b/>
          <w:i w:val="false"/>
          <w:color w:val="000000"/>
        </w:rPr>
        <w:t xml:space="preserve"> "Жер учаскелерін қалыптастыру бойынша жерге орналастыру жобаларын бекіту" мемлекеттік қызметін көрсету қағидалары</w:t>
      </w:r>
    </w:p>
    <w:bookmarkEnd w:id="272"/>
    <w:bookmarkStart w:name="z387" w:id="273"/>
    <w:p>
      <w:pPr>
        <w:spacing w:after="0"/>
        <w:ind w:left="0"/>
        <w:jc w:val="left"/>
      </w:pPr>
      <w:r>
        <w:rPr>
          <w:rFonts w:ascii="Times New Roman"/>
          <w:b/>
          <w:i w:val="false"/>
          <w:color w:val="000000"/>
        </w:rPr>
        <w:t xml:space="preserve"> 1-тарау. Жалпы ережелер</w:t>
      </w:r>
    </w:p>
    <w:bookmarkEnd w:id="273"/>
    <w:bookmarkStart w:name="z388" w:id="274"/>
    <w:p>
      <w:pPr>
        <w:spacing w:after="0"/>
        <w:ind w:left="0"/>
        <w:jc w:val="both"/>
      </w:pPr>
      <w:r>
        <w:rPr>
          <w:rFonts w:ascii="Times New Roman"/>
          <w:b w:val="false"/>
          <w:i w:val="false"/>
          <w:color w:val="000000"/>
          <w:sz w:val="28"/>
        </w:rPr>
        <w:t>
      1. Осы "Жер учаскелерін қалыптастыру бойынша жерге орналастыру жобаларын бекіту" мемлекеттік қызметін көрсету қағидалары "Мемлекеттік көрсетілетін қызметтер туралы" Қазақстан Республикасы Заңының (бұдан әрі – Заң) 10 – бабының 1) тармақшасына сәйкес әзірленді және "Жер учаскелерін қалыптастыру бойынша жерге орналастыру жобаларын бекіту" мемлекеттік қызметін (бұдан әрі-мемлекеттік көрсетілетін қызмет) көрсету тәртібін айқындайды.</w:t>
      </w:r>
    </w:p>
    <w:bookmarkEnd w:id="274"/>
    <w:bookmarkStart w:name="z389" w:id="27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75"/>
    <w:bookmarkStart w:name="z390" w:id="276"/>
    <w:p>
      <w:pPr>
        <w:spacing w:after="0"/>
        <w:ind w:left="0"/>
        <w:jc w:val="both"/>
      </w:pPr>
      <w:r>
        <w:rPr>
          <w:rFonts w:ascii="Times New Roman"/>
          <w:b w:val="false"/>
          <w:i w:val="false"/>
          <w:color w:val="000000"/>
          <w:sz w:val="28"/>
        </w:rPr>
        <w:t>
      1) жерге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276"/>
    <w:bookmarkStart w:name="z391" w:id="277"/>
    <w:p>
      <w:pPr>
        <w:spacing w:after="0"/>
        <w:ind w:left="0"/>
        <w:jc w:val="both"/>
      </w:pPr>
      <w:r>
        <w:rPr>
          <w:rFonts w:ascii="Times New Roman"/>
          <w:b w:val="false"/>
          <w:i w:val="false"/>
          <w:color w:val="000000"/>
          <w:sz w:val="28"/>
        </w:rPr>
        <w:t>
      2)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277"/>
    <w:bookmarkStart w:name="z392" w:id="278"/>
    <w:p>
      <w:pPr>
        <w:spacing w:after="0"/>
        <w:ind w:left="0"/>
        <w:jc w:val="both"/>
      </w:pPr>
      <w:r>
        <w:rPr>
          <w:rFonts w:ascii="Times New Roman"/>
          <w:b w:val="false"/>
          <w:i w:val="false"/>
          <w:color w:val="000000"/>
          <w:sz w:val="28"/>
        </w:rPr>
        <w:t xml:space="preserve">
      3)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bookmarkEnd w:id="278"/>
    <w:bookmarkStart w:name="z393" w:id="279"/>
    <w:p>
      <w:pPr>
        <w:spacing w:after="0"/>
        <w:ind w:left="0"/>
        <w:jc w:val="both"/>
      </w:pPr>
      <w:r>
        <w:rPr>
          <w:rFonts w:ascii="Times New Roman"/>
          <w:b w:val="false"/>
          <w:i w:val="false"/>
          <w:color w:val="000000"/>
          <w:sz w:val="28"/>
        </w:rPr>
        <w:t>
      4)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bookmarkEnd w:id="279"/>
    <w:bookmarkStart w:name="z394" w:id="280"/>
    <w:p>
      <w:pPr>
        <w:spacing w:after="0"/>
        <w:ind w:left="0"/>
        <w:jc w:val="both"/>
      </w:pPr>
      <w:r>
        <w:rPr>
          <w:rFonts w:ascii="Times New Roman"/>
          <w:b w:val="false"/>
          <w:i w:val="false"/>
          <w:color w:val="000000"/>
          <w:sz w:val="28"/>
        </w:rPr>
        <w:t>
      5)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80"/>
    <w:bookmarkStart w:name="z395" w:id="281"/>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281"/>
    <w:bookmarkStart w:name="z396" w:id="282"/>
    <w:p>
      <w:pPr>
        <w:spacing w:after="0"/>
        <w:ind w:left="0"/>
        <w:jc w:val="left"/>
      </w:pPr>
      <w:r>
        <w:rPr>
          <w:rFonts w:ascii="Times New Roman"/>
          <w:b/>
          <w:i w:val="false"/>
          <w:color w:val="000000"/>
        </w:rPr>
        <w:t xml:space="preserve"> 2-тарау. Мемлекеттік қызметті көрсету тәртібі</w:t>
      </w:r>
    </w:p>
    <w:bookmarkEnd w:id="282"/>
    <w:bookmarkStart w:name="z397" w:id="283"/>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 қатынастары жөніндегі уәкілетті органдары (бұдан әрі – көрсетілетін қызметті беруші) жеке және заңды тұлғаларға (бұдан әрі – көрсетілетін қызметті алушы) көрсетеді.</w:t>
      </w:r>
    </w:p>
    <w:bookmarkEnd w:id="283"/>
    <w:bookmarkStart w:name="z398" w:id="284"/>
    <w:p>
      <w:pPr>
        <w:spacing w:after="0"/>
        <w:ind w:left="0"/>
        <w:jc w:val="both"/>
      </w:pPr>
      <w:r>
        <w:rPr>
          <w:rFonts w:ascii="Times New Roman"/>
          <w:b w:val="false"/>
          <w:i w:val="false"/>
          <w:color w:val="000000"/>
          <w:sz w:val="28"/>
        </w:rPr>
        <w:t xml:space="preserve">
      "Жер учаскелерін қалыптастыру бойынша жерге орналастыру жобаларын бекіту"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284"/>
    <w:bookmarkStart w:name="z399" w:id="28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учаскелерін қалыптастыру бойынша жерге орналастыру жобасын бекітуге арналған өтінішті және Тізбенің 8-тармағында көрсетілген құжаттарды қабылдау портал арқылы жүзеге асырылады.</w:t>
      </w:r>
    </w:p>
    <w:bookmarkEnd w:id="285"/>
    <w:bookmarkStart w:name="z400" w:id="286"/>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286"/>
    <w:bookmarkStart w:name="z401" w:id="287"/>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287"/>
    <w:bookmarkStart w:name="z402" w:id="288"/>
    <w:p>
      <w:pPr>
        <w:spacing w:after="0"/>
        <w:ind w:left="0"/>
        <w:jc w:val="both"/>
      </w:pPr>
      <w:r>
        <w:rPr>
          <w:rFonts w:ascii="Times New Roman"/>
          <w:b w:val="false"/>
          <w:i w:val="false"/>
          <w:color w:val="000000"/>
          <w:sz w:val="28"/>
        </w:rPr>
        <w:t>
      Көрсетілетін қызметті берушілер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цифрлық құжаттарды алады.</w:t>
      </w:r>
    </w:p>
    <w:bookmarkEnd w:id="288"/>
    <w:bookmarkStart w:name="z403" w:id="289"/>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
    <w:bookmarkEnd w:id="289"/>
    <w:bookmarkStart w:name="z404" w:id="290"/>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290"/>
    <w:bookmarkStart w:name="z405" w:id="291"/>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291"/>
    <w:bookmarkStart w:name="z406" w:id="292"/>
    <w:p>
      <w:pPr>
        <w:spacing w:after="0"/>
        <w:ind w:left="0"/>
        <w:jc w:val="both"/>
      </w:pPr>
      <w:r>
        <w:rPr>
          <w:rFonts w:ascii="Times New Roman"/>
          <w:b w:val="false"/>
          <w:i w:val="false"/>
          <w:color w:val="000000"/>
          <w:sz w:val="28"/>
        </w:rPr>
        <w:t>
      6. Көрсетілетін қызметті алушының құжаттары келіп түскен кезде:</w:t>
      </w:r>
    </w:p>
    <w:bookmarkEnd w:id="292"/>
    <w:bookmarkStart w:name="z407" w:id="293"/>
    <w:p>
      <w:pPr>
        <w:spacing w:after="0"/>
        <w:ind w:left="0"/>
        <w:jc w:val="both"/>
      </w:pPr>
      <w:r>
        <w:rPr>
          <w:rFonts w:ascii="Times New Roman"/>
          <w:b w:val="false"/>
          <w:i w:val="false"/>
          <w:color w:val="000000"/>
          <w:sz w:val="28"/>
        </w:rPr>
        <w:t>
      1) жер қатынастары жөніндегі уәкілетті органның кеңсе жұмыскері Тізбеде көрсетілген құжаттарды қабылдауды және тіркеуді өтінішті қабылдаған күні жүзеге асырады;</w:t>
      </w:r>
    </w:p>
    <w:bookmarkEnd w:id="293"/>
    <w:bookmarkStart w:name="z408" w:id="294"/>
    <w:p>
      <w:pPr>
        <w:spacing w:after="0"/>
        <w:ind w:left="0"/>
        <w:jc w:val="both"/>
      </w:pPr>
      <w:r>
        <w:rPr>
          <w:rFonts w:ascii="Times New Roman"/>
          <w:b w:val="false"/>
          <w:i w:val="false"/>
          <w:color w:val="000000"/>
          <w:sz w:val="28"/>
        </w:rPr>
        <w:t>
      2) жер қатынастары жөніндегі уәкілетті органның басшысы не оны алмастыратын адам құжаттардың мазмұнымен танысады, бұрыштама қояды және оларды өтініш қабылданған күні жұмыс істеу үшін жауапты орындаушыға береді;</w:t>
      </w:r>
    </w:p>
    <w:bookmarkEnd w:id="294"/>
    <w:bookmarkStart w:name="z409" w:id="295"/>
    <w:p>
      <w:pPr>
        <w:spacing w:after="0"/>
        <w:ind w:left="0"/>
        <w:jc w:val="both"/>
      </w:pPr>
      <w:r>
        <w:rPr>
          <w:rFonts w:ascii="Times New Roman"/>
          <w:b w:val="false"/>
          <w:i w:val="false"/>
          <w:color w:val="000000"/>
          <w:sz w:val="28"/>
        </w:rPr>
        <w:t>
      3) жер қатынастары жөніндегі уәкілетті органның жауапты орындаушысы құжаттарды тіркеген сәттен бастап 1 (бір) жұмыс күні ішінде көрсетілетін қызметті алушы мемлекеттік көрсетілетін қызметті алу үшін ұсынған құжаттардың және (немесе) олардағы деректердің (мәліметтердің) дұрыстығын тексереді;</w:t>
      </w:r>
    </w:p>
    <w:bookmarkEnd w:id="295"/>
    <w:bookmarkStart w:name="z410" w:id="296"/>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болмаған кезде жер қатынастары жөніндегі уәкілетті органның жауапты орындаушысы жерге орналастыру жобасын бекіту туралы бұйрық дайындайды және оны жер қатынастары жөніндегі уәкілетті органның басшысына не оны алмастыратын адамға 1 (бір) жұмыс күні ішінде жібереді; </w:t>
      </w:r>
    </w:p>
    <w:bookmarkEnd w:id="296"/>
    <w:bookmarkStart w:name="z411" w:id="297"/>
    <w:p>
      <w:pPr>
        <w:spacing w:after="0"/>
        <w:ind w:left="0"/>
        <w:jc w:val="both"/>
      </w:pPr>
      <w:r>
        <w:rPr>
          <w:rFonts w:ascii="Times New Roman"/>
          <w:b w:val="false"/>
          <w:i w:val="false"/>
          <w:color w:val="000000"/>
          <w:sz w:val="28"/>
        </w:rPr>
        <w:t xml:space="preserve">
      4) жер қатынастары жөніндегі уәкілетті органның басшысы не оны алмастыратын адам 1 (бір) жұмыс күні ішінде жер учаскесін қалыптастыру бойынша жерге орналастыру жобасын бекітеді не мемлекеттік қызмет көрсетуден бас тарту туралы уәжді жауапқа қол қояды; </w:t>
      </w:r>
    </w:p>
    <w:bookmarkEnd w:id="297"/>
    <w:bookmarkStart w:name="z412" w:id="298"/>
    <w:p>
      <w:pPr>
        <w:spacing w:after="0"/>
        <w:ind w:left="0"/>
        <w:jc w:val="both"/>
      </w:pPr>
      <w:r>
        <w:rPr>
          <w:rFonts w:ascii="Times New Roman"/>
          <w:b w:val="false"/>
          <w:i w:val="false"/>
          <w:color w:val="000000"/>
          <w:sz w:val="28"/>
        </w:rPr>
        <w:t>
      5) жер қатынастары жөніндегі уәкілетті органның кеңсе қызметкері жер қатынастары жөніндегі уәкілетті органның басшысы мемлекеттік қызмет көрсету нәтижесіне қол қойған сәттен бастап 15 (он бес) минут ішінде жер учаскесін қалыптастыру бойынша жерге орналастыру жобасын бекіту туралы бұйрықты не мемлекеттік қызмет көрсетуден бас тарту туралы уәжді жауапты тіркеуді жүзеге асырады және жер қатынастары жөніндегі уәкілетті орган басшысының ЭЦҚ-сы қойылған электрондық құжат түрінде портал арқылы көрсетілетін қызметті алушының жеке кабинетіне жібереді.</w:t>
      </w:r>
    </w:p>
    <w:bookmarkEnd w:id="298"/>
    <w:bookmarkStart w:name="z413" w:id="299"/>
    <w:p>
      <w:pPr>
        <w:spacing w:after="0"/>
        <w:ind w:left="0"/>
        <w:jc w:val="both"/>
      </w:pPr>
      <w:r>
        <w:rPr>
          <w:rFonts w:ascii="Times New Roman"/>
          <w:b w:val="false"/>
          <w:i w:val="false"/>
          <w:color w:val="000000"/>
          <w:sz w:val="28"/>
        </w:rPr>
        <w:t xml:space="preserve">
      7.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299"/>
    <w:bookmarkStart w:name="z414" w:id="300"/>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300"/>
    <w:bookmarkStart w:name="z415" w:id="301"/>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учаскелерін қалыптастыру бойынша жерге орналастыру жобасын бекіту туралы не мемлекеттік қызмет көрсетуден уәжді бас тарту туралы шешім қабылдайды.</w:t>
      </w:r>
    </w:p>
    <w:bookmarkEnd w:id="301"/>
    <w:bookmarkStart w:name="z416" w:id="302"/>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302"/>
    <w:bookmarkStart w:name="z417" w:id="303"/>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303"/>
    <w:bookmarkStart w:name="z418" w:id="304"/>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304"/>
    <w:bookmarkStart w:name="z419" w:id="305"/>
    <w:p>
      <w:pPr>
        <w:spacing w:after="0"/>
        <w:ind w:left="0"/>
        <w:jc w:val="both"/>
      </w:pPr>
      <w:r>
        <w:rPr>
          <w:rFonts w:ascii="Times New Roman"/>
          <w:b w:val="false"/>
          <w:i w:val="false"/>
          <w:color w:val="000000"/>
          <w:sz w:val="28"/>
        </w:rPr>
        <w:t>
      9.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305"/>
    <w:bookmarkStart w:name="z420" w:id="306"/>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306"/>
    <w:bookmarkStart w:name="z421" w:id="307"/>
    <w:p>
      <w:pPr>
        <w:spacing w:after="0"/>
        <w:ind w:left="0"/>
        <w:jc w:val="both"/>
      </w:pPr>
      <w:r>
        <w:rPr>
          <w:rFonts w:ascii="Times New Roman"/>
          <w:b w:val="false"/>
          <w:i w:val="false"/>
          <w:color w:val="000000"/>
          <w:sz w:val="28"/>
        </w:rPr>
        <w:t>
      10. Көрсетілетін қызметті беруші Тізбенің 9-тармағында көрсетілген негіздер бойынша мемлекеттік қызмет көрсетуден бас тартады.</w:t>
      </w:r>
    </w:p>
    <w:bookmarkEnd w:id="307"/>
    <w:bookmarkStart w:name="z422" w:id="308"/>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308"/>
    <w:bookmarkStart w:name="z423" w:id="30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309"/>
    <w:bookmarkStart w:name="z424" w:id="310"/>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310"/>
    <w:bookmarkStart w:name="z425" w:id="311"/>
    <w:p>
      <w:pPr>
        <w:spacing w:after="0"/>
        <w:ind w:left="0"/>
        <w:jc w:val="both"/>
      </w:pPr>
      <w:r>
        <w:rPr>
          <w:rFonts w:ascii="Times New Roman"/>
          <w:b w:val="false"/>
          <w:i w:val="false"/>
          <w:color w:val="000000"/>
          <w:sz w:val="28"/>
        </w:rPr>
        <w:t xml:space="preserve">
      12.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311"/>
    <w:bookmarkStart w:name="z426" w:id="312"/>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312"/>
    <w:bookmarkStart w:name="z427" w:id="31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313"/>
    <w:bookmarkStart w:name="z428" w:id="314"/>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14"/>
    <w:bookmarkStart w:name="z429" w:id="31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15"/>
    <w:bookmarkStart w:name="z430" w:id="316"/>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316"/>
    <w:bookmarkStart w:name="z431" w:id="317"/>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317"/>
    <w:bookmarkStart w:name="z432" w:id="318"/>
    <w:p>
      <w:pPr>
        <w:spacing w:after="0"/>
        <w:ind w:left="0"/>
        <w:jc w:val="both"/>
      </w:pPr>
      <w:r>
        <w:rPr>
          <w:rFonts w:ascii="Times New Roman"/>
          <w:b w:val="false"/>
          <w:i w:val="false"/>
          <w:color w:val="000000"/>
          <w:sz w:val="28"/>
        </w:rPr>
        <w:t xml:space="preserve">
      13.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қалыптастыру</w:t>
            </w:r>
            <w:r>
              <w:br/>
            </w:r>
            <w:r>
              <w:rPr>
                <w:rFonts w:ascii="Times New Roman"/>
                <w:b w:val="false"/>
                <w:i w:val="false"/>
                <w:color w:val="000000"/>
                <w:sz w:val="20"/>
              </w:rPr>
              <w:t>жөніндегі жерге орналастыру</w:t>
            </w:r>
            <w:r>
              <w:br/>
            </w:r>
            <w:r>
              <w:rPr>
                <w:rFonts w:ascii="Times New Roman"/>
                <w:b w:val="false"/>
                <w:i w:val="false"/>
                <w:color w:val="000000"/>
                <w:sz w:val="20"/>
              </w:rPr>
              <w:t>жобаларын бекіту"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434" w:id="319"/>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бекіту" мемлекеттік қызметін көрсетуге қойылатын негізгі талаптардың тізбесі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және облыстық маңызы бар қалалардың жер қатынастары жөніндегі уәкілетті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қалыптастыру жөніндегі жерге орналастыру жобасын бекіту туралы бұйрық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20"/>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21"/>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 осы Қағидаларға 2-қосымшаға сәйкес нысан бойынша жер учаскелерін қалыптастыру жөніндегі жерге орналастыру жобасын бекітуге өтініш;</w:t>
            </w:r>
          </w:p>
          <w:bookmarkEnd w:id="321"/>
          <w:p>
            <w:pPr>
              <w:spacing w:after="20"/>
              <w:ind w:left="20"/>
              <w:jc w:val="both"/>
            </w:pPr>
            <w:r>
              <w:rPr>
                <w:rFonts w:ascii="Times New Roman"/>
                <w:b w:val="false"/>
                <w:i w:val="false"/>
                <w:color w:val="000000"/>
                <w:sz w:val="20"/>
              </w:rPr>
              <w:t>
2) электрондық жерге орналастыру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22"/>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дұрыс еместігінің анықталуы;</w:t>
            </w:r>
          </w:p>
          <w:bookmarkEnd w:id="322"/>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23"/>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323"/>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қалыптастыру</w:t>
            </w:r>
            <w:r>
              <w:br/>
            </w:r>
            <w:r>
              <w:rPr>
                <w:rFonts w:ascii="Times New Roman"/>
                <w:b w:val="false"/>
                <w:i w:val="false"/>
                <w:color w:val="000000"/>
                <w:sz w:val="20"/>
              </w:rPr>
              <w:t>жөніндегі жерге орналастыру</w:t>
            </w:r>
            <w:r>
              <w:br/>
            </w:r>
            <w:r>
              <w:rPr>
                <w:rFonts w:ascii="Times New Roman"/>
                <w:b w:val="false"/>
                <w:i w:val="false"/>
                <w:color w:val="000000"/>
                <w:sz w:val="20"/>
              </w:rPr>
              <w:t>жобаларын бекіту"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463" w:id="324"/>
    <w:p>
      <w:pPr>
        <w:spacing w:after="0"/>
        <w:ind w:left="0"/>
        <w:jc w:val="left"/>
      </w:pPr>
      <w:r>
        <w:rPr>
          <w:rFonts w:ascii="Times New Roman"/>
          <w:b/>
          <w:i w:val="false"/>
          <w:color w:val="000000"/>
        </w:rPr>
        <w:t xml:space="preserve"> Жер учаскелерін қалыптастыру жөніндегі жерге орналастыру жобасын бекітуге өтініш</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Жерге орналастыру жобасын әзірлеуші-заңды тұлғаның аты, әкесінің аты (бар болса), тегі немесе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учаскесіне құқық беру туралы өтініш білдірген жеке тұлғаның аты, әкесінің аты (бар болса), тегі немесе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Жерге орналастыру жобасының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мекенжайы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сұратылған нысаналы мақсаты және алаңы,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Жерге орналастыру жобасы даналарының саны, жер комиссиясы хаттамасының нөмірі мен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жергілікті атқарушы органның шешімі нөмірі мен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64" w:id="325"/>
    <w:p>
      <w:pPr>
        <w:spacing w:after="0"/>
        <w:ind w:left="0"/>
        <w:jc w:val="both"/>
      </w:pPr>
      <w:r>
        <w:rPr>
          <w:rFonts w:ascii="Times New Roman"/>
          <w:b w:val="false"/>
          <w:i w:val="false"/>
          <w:color w:val="000000"/>
          <w:sz w:val="28"/>
        </w:rPr>
        <w:t>
      Жерге орналастыру жобасы мемлекет жер учаскесіне жеке меншік құқығын немесе жер учаскесінің сәйкестендіру сипаттамалары өзгерген жағдайда жер пайдалану құқығын берген кезде дайындалды.</w:t>
      </w:r>
    </w:p>
    <w:bookmarkEnd w:id="325"/>
    <w:bookmarkStart w:name="z465" w:id="326"/>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26"/>
    <w:bookmarkStart w:name="z466" w:id="327"/>
    <w:p>
      <w:pPr>
        <w:spacing w:after="0"/>
        <w:ind w:left="0"/>
        <w:jc w:val="both"/>
      </w:pPr>
      <w:r>
        <w:rPr>
          <w:rFonts w:ascii="Times New Roman"/>
          <w:b w:val="false"/>
          <w:i w:val="false"/>
          <w:color w:val="000000"/>
          <w:sz w:val="28"/>
        </w:rPr>
        <w:t>
      Көрсетілетін қызметті алушы ________________________________________________</w:t>
      </w:r>
    </w:p>
    <w:bookmarkEnd w:id="327"/>
    <w:bookmarkStart w:name="z467" w:id="328"/>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қалыптастыру</w:t>
            </w:r>
            <w:r>
              <w:br/>
            </w:r>
            <w:r>
              <w:rPr>
                <w:rFonts w:ascii="Times New Roman"/>
                <w:b w:val="false"/>
                <w:i w:val="false"/>
                <w:color w:val="000000"/>
                <w:sz w:val="20"/>
              </w:rPr>
              <w:t>жөніндегі жерге орналастыру</w:t>
            </w:r>
            <w:r>
              <w:br/>
            </w:r>
            <w:r>
              <w:rPr>
                <w:rFonts w:ascii="Times New Roman"/>
                <w:b w:val="false"/>
                <w:i w:val="false"/>
                <w:color w:val="000000"/>
                <w:sz w:val="20"/>
              </w:rPr>
              <w:t>жобаларын бекіту"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69" w:id="329"/>
    <w:p>
      <w:pPr>
        <w:spacing w:after="0"/>
        <w:ind w:left="0"/>
        <w:jc w:val="left"/>
      </w:pPr>
      <w:r>
        <w:rPr>
          <w:rFonts w:ascii="Times New Roman"/>
          <w:b/>
          <w:i w:val="false"/>
          <w:color w:val="000000"/>
        </w:rPr>
        <w:t xml:space="preserve"> Мемлекеттік қызмет көрсетуден бас тарту туралы алдын ала шешім туралы хабарлама</w:t>
      </w:r>
    </w:p>
    <w:bookmarkEnd w:id="329"/>
    <w:bookmarkStart w:name="z470" w:id="330"/>
    <w:p>
      <w:pPr>
        <w:spacing w:after="0"/>
        <w:ind w:left="0"/>
        <w:jc w:val="left"/>
      </w:pPr>
      <w:r>
        <w:rPr>
          <w:rFonts w:ascii="Times New Roman"/>
          <w:b/>
          <w:i w:val="false"/>
          <w:color w:val="000000"/>
        </w:rPr>
        <w:t xml:space="preserve"> Құрметті _______________</w:t>
      </w:r>
    </w:p>
    <w:bookmarkEnd w:id="330"/>
    <w:bookmarkStart w:name="z471" w:id="331"/>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учаскелерін қалыптастыру жөніндегі жерге орналастыру жобаларын бекіту" мемлекеттік қызметін көрсетуден бас тартылатыны туралы хабарлаймыз, өйткені: </w:t>
      </w:r>
    </w:p>
    <w:bookmarkEnd w:id="331"/>
    <w:bookmarkStart w:name="z472" w:id="332"/>
    <w:p>
      <w:pPr>
        <w:spacing w:after="0"/>
        <w:ind w:left="0"/>
        <w:jc w:val="both"/>
      </w:pPr>
      <w:r>
        <w:rPr>
          <w:rFonts w:ascii="Times New Roman"/>
          <w:b w:val="false"/>
          <w:i w:val="false"/>
          <w:color w:val="000000"/>
          <w:sz w:val="28"/>
        </w:rPr>
        <w:t>
      __________________________________________________________________________</w:t>
      </w:r>
    </w:p>
    <w:bookmarkEnd w:id="332"/>
    <w:bookmarkStart w:name="z473" w:id="333"/>
    <w:p>
      <w:pPr>
        <w:spacing w:after="0"/>
        <w:ind w:left="0"/>
        <w:jc w:val="both"/>
      </w:pPr>
      <w:r>
        <w:rPr>
          <w:rFonts w:ascii="Times New Roman"/>
          <w:b w:val="false"/>
          <w:i w:val="false"/>
          <w:color w:val="000000"/>
          <w:sz w:val="28"/>
        </w:rPr>
        <w:t>
      бас тарту себептерін санамалау</w:t>
      </w:r>
    </w:p>
    <w:bookmarkEnd w:id="333"/>
    <w:bookmarkStart w:name="z474" w:id="334"/>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bookmarkEnd w:id="334"/>
    <w:bookmarkStart w:name="z475" w:id="335"/>
    <w:p>
      <w:pPr>
        <w:spacing w:after="0"/>
        <w:ind w:left="0"/>
        <w:jc w:val="both"/>
      </w:pPr>
      <w:r>
        <w:rPr>
          <w:rFonts w:ascii="Times New Roman"/>
          <w:b w:val="false"/>
          <w:i w:val="false"/>
          <w:color w:val="000000"/>
          <w:sz w:val="28"/>
        </w:rPr>
        <w:t>
      _________________________________________________________________________</w:t>
      </w:r>
    </w:p>
    <w:bookmarkEnd w:id="335"/>
    <w:bookmarkStart w:name="z476" w:id="336"/>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336"/>
    <w:bookmarkStart w:name="z477" w:id="337"/>
    <w:p>
      <w:pPr>
        <w:spacing w:after="0"/>
        <w:ind w:left="0"/>
        <w:jc w:val="both"/>
      </w:pPr>
      <w:r>
        <w:rPr>
          <w:rFonts w:ascii="Times New Roman"/>
          <w:b w:val="false"/>
          <w:i w:val="false"/>
          <w:color w:val="000000"/>
          <w:sz w:val="28"/>
        </w:rPr>
        <w:t>
      бойынша ғимаратта:/бейнеконференцбайланыс/өзге де коммуникация құралдары</w:t>
      </w:r>
    </w:p>
    <w:bookmarkEnd w:id="337"/>
    <w:bookmarkStart w:name="z478" w:id="338"/>
    <w:p>
      <w:pPr>
        <w:spacing w:after="0"/>
        <w:ind w:left="0"/>
        <w:jc w:val="both"/>
      </w:pPr>
      <w:r>
        <w:rPr>
          <w:rFonts w:ascii="Times New Roman"/>
          <w:b w:val="false"/>
          <w:i w:val="false"/>
          <w:color w:val="000000"/>
          <w:sz w:val="28"/>
        </w:rPr>
        <w:t>
      арқылы)</w:t>
      </w:r>
    </w:p>
    <w:bookmarkEnd w:id="338"/>
    <w:bookmarkStart w:name="z479" w:id="339"/>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339"/>
    <w:bookmarkStart w:name="z480" w:id="340"/>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340"/>
    <w:bookmarkStart w:name="z481" w:id="341"/>
    <w:p>
      <w:pPr>
        <w:spacing w:after="0"/>
        <w:ind w:left="0"/>
        <w:jc w:val="both"/>
      </w:pPr>
      <w:r>
        <w:rPr>
          <w:rFonts w:ascii="Times New Roman"/>
          <w:b w:val="false"/>
          <w:i w:val="false"/>
          <w:color w:val="000000"/>
          <w:sz w:val="28"/>
        </w:rPr>
        <w:t>
      20 жылғы " "</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4-қосымша</w:t>
            </w:r>
          </w:p>
        </w:tc>
      </w:tr>
    </w:tbl>
    <w:bookmarkStart w:name="z483" w:id="342"/>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қызметін көрсету қағидалары</w:t>
      </w:r>
    </w:p>
    <w:bookmarkEnd w:id="342"/>
    <w:bookmarkStart w:name="z484" w:id="343"/>
    <w:p>
      <w:pPr>
        <w:spacing w:after="0"/>
        <w:ind w:left="0"/>
        <w:jc w:val="left"/>
      </w:pPr>
      <w:r>
        <w:rPr>
          <w:rFonts w:ascii="Times New Roman"/>
          <w:b/>
          <w:i w:val="false"/>
          <w:color w:val="000000"/>
        </w:rPr>
        <w:t xml:space="preserve"> 1-тарау. Жалпы ережелер</w:t>
      </w:r>
    </w:p>
    <w:bookmarkEnd w:id="343"/>
    <w:bookmarkStart w:name="z485" w:id="344"/>
    <w:p>
      <w:pPr>
        <w:spacing w:after="0"/>
        <w:ind w:left="0"/>
        <w:jc w:val="both"/>
      </w:pPr>
      <w:r>
        <w:rPr>
          <w:rFonts w:ascii="Times New Roman"/>
          <w:b w:val="false"/>
          <w:i w:val="false"/>
          <w:color w:val="000000"/>
          <w:sz w:val="28"/>
        </w:rPr>
        <w:t xml:space="preserve">
      1. Осы "Жер учаскесінің нысаналы мақсатын өзгертуге шешім беру" мемлекеттік қызметін көрсету қағидалары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"Жер учаскесінің нысаналы мақсатын өзгертуге шешім беру" мемлекеттік қызметін (бұдан әрі – мемлекеттік көрсетілетін қызмет) көрсету тәртібін айқындайды.</w:t>
      </w:r>
    </w:p>
    <w:bookmarkEnd w:id="344"/>
    <w:bookmarkStart w:name="z486" w:id="34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45"/>
    <w:bookmarkStart w:name="z487" w:id="346"/>
    <w:p>
      <w:pPr>
        <w:spacing w:after="0"/>
        <w:ind w:left="0"/>
        <w:jc w:val="both"/>
      </w:pPr>
      <w:r>
        <w:rPr>
          <w:rFonts w:ascii="Times New Roman"/>
          <w:b w:val="false"/>
          <w:i w:val="false"/>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346"/>
    <w:bookmarkStart w:name="z488" w:id="347"/>
    <w:p>
      <w:pPr>
        <w:spacing w:after="0"/>
        <w:ind w:left="0"/>
        <w:jc w:val="both"/>
      </w:pPr>
      <w:r>
        <w:rPr>
          <w:rFonts w:ascii="Times New Roman"/>
          <w:b w:val="false"/>
          <w:i w:val="false"/>
          <w:color w:val="000000"/>
          <w:sz w:val="28"/>
        </w:rPr>
        <w:t xml:space="preserve">
      2) жер комиссиясы – Қазақстан Республикасы Жер кодексінің (бұдан әрі – Кодекс) </w:t>
      </w:r>
      <w:r>
        <w:rPr>
          <w:rFonts w:ascii="Times New Roman"/>
          <w:b w:val="false"/>
          <w:i w:val="false"/>
          <w:color w:val="000000"/>
          <w:sz w:val="28"/>
        </w:rPr>
        <w:t>43-бабына</w:t>
      </w:r>
      <w:r>
        <w:rPr>
          <w:rFonts w:ascii="Times New Roman"/>
          <w:b w:val="false"/>
          <w:i w:val="false"/>
          <w:color w:val="000000"/>
          <w:sz w:val="28"/>
        </w:rPr>
        <w:t xml:space="preserve"> сәйкес өтініштерді (өтінімдерді) қарау және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жергілікті атқарушы орган жанындағы алқалы орган;</w:t>
      </w:r>
    </w:p>
    <w:bookmarkEnd w:id="347"/>
    <w:bookmarkStart w:name="z489" w:id="348"/>
    <w:p>
      <w:pPr>
        <w:spacing w:after="0"/>
        <w:ind w:left="0"/>
        <w:jc w:val="both"/>
      </w:pPr>
      <w:r>
        <w:rPr>
          <w:rFonts w:ascii="Times New Roman"/>
          <w:b w:val="false"/>
          <w:i w:val="false"/>
          <w:color w:val="000000"/>
          <w:sz w:val="28"/>
        </w:rPr>
        <w:t>
      3)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348"/>
    <w:bookmarkStart w:name="z490" w:id="349"/>
    <w:p>
      <w:pPr>
        <w:spacing w:after="0"/>
        <w:ind w:left="0"/>
        <w:jc w:val="both"/>
      </w:pPr>
      <w:r>
        <w:rPr>
          <w:rFonts w:ascii="Times New Roman"/>
          <w:b w:val="false"/>
          <w:i w:val="false"/>
          <w:color w:val="000000"/>
          <w:sz w:val="28"/>
        </w:rPr>
        <w:t>
      4) жерге орналастыру жобасы – жер учаскесінің схемасы (жоспары), жер учаскесінің ауданы, оның шекарасы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349"/>
    <w:bookmarkStart w:name="z491" w:id="350"/>
    <w:p>
      <w:pPr>
        <w:spacing w:after="0"/>
        <w:ind w:left="0"/>
        <w:jc w:val="both"/>
      </w:pPr>
      <w:r>
        <w:rPr>
          <w:rFonts w:ascii="Times New Roman"/>
          <w:b w:val="false"/>
          <w:i w:val="false"/>
          <w:color w:val="000000"/>
          <w:sz w:val="28"/>
        </w:rPr>
        <w:t xml:space="preserve">
      5)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(бұдан әрі – Кодекс) белгіленген тәртіппен жер қатынастары субъектілеріне бекітіліп берілетін, тұйық шекараларда бөлінген жер бөлігі;</w:t>
      </w:r>
    </w:p>
    <w:bookmarkEnd w:id="350"/>
    <w:bookmarkStart w:name="z492" w:id="351"/>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 (бұдан әрі – МЖК ААЖ) – жер учаскелерінің сапалық және сандық сипаттамаларын, оның ішінде олардың шекаралары туралы,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351"/>
    <w:bookmarkStart w:name="z493" w:id="352"/>
    <w:p>
      <w:pPr>
        <w:spacing w:after="0"/>
        <w:ind w:left="0"/>
        <w:jc w:val="both"/>
      </w:pPr>
      <w:r>
        <w:rPr>
          <w:rFonts w:ascii="Times New Roman"/>
          <w:b w:val="false"/>
          <w:i w:val="false"/>
          <w:color w:val="000000"/>
          <w:sz w:val="28"/>
        </w:rPr>
        <w:t>
      7)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352"/>
    <w:bookmarkStart w:name="z494" w:id="353"/>
    <w:p>
      <w:pPr>
        <w:spacing w:after="0"/>
        <w:ind w:left="0"/>
        <w:jc w:val="both"/>
      </w:pPr>
      <w:r>
        <w:rPr>
          <w:rFonts w:ascii="Times New Roman"/>
          <w:b w:val="false"/>
          <w:i w:val="false"/>
          <w:color w:val="000000"/>
          <w:sz w:val="28"/>
        </w:rPr>
        <w:t>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53"/>
    <w:bookmarkStart w:name="z495" w:id="354"/>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354"/>
    <w:bookmarkStart w:name="z496" w:id="355"/>
    <w:p>
      <w:pPr>
        <w:spacing w:after="0"/>
        <w:ind w:left="0"/>
        <w:jc w:val="left"/>
      </w:pPr>
      <w:r>
        <w:rPr>
          <w:rFonts w:ascii="Times New Roman"/>
          <w:b/>
          <w:i w:val="false"/>
          <w:color w:val="000000"/>
        </w:rPr>
        <w:t xml:space="preserve"> 2-тарау. Мемлекеттік қызметті көрсету тәртібі</w:t>
      </w:r>
    </w:p>
    <w:bookmarkEnd w:id="355"/>
    <w:bookmarkStart w:name="z497" w:id="356"/>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 жеке немесе заңды тұлғаларға (бұдан әрі – көрсетілетін қызметті алушы) көрсетеді.</w:t>
      </w:r>
    </w:p>
    <w:bookmarkEnd w:id="356"/>
    <w:bookmarkStart w:name="z498" w:id="357"/>
    <w:p>
      <w:pPr>
        <w:spacing w:after="0"/>
        <w:ind w:left="0"/>
        <w:jc w:val="both"/>
      </w:pPr>
      <w:r>
        <w:rPr>
          <w:rFonts w:ascii="Times New Roman"/>
          <w:b w:val="false"/>
          <w:i w:val="false"/>
          <w:color w:val="000000"/>
          <w:sz w:val="28"/>
        </w:rPr>
        <w:t xml:space="preserve">
      "Жер учаскесінің нысаналы мақсатын өзгертуге шешім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357"/>
    <w:bookmarkStart w:name="z499" w:id="35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учаскесінің нысаналы мақсатын өзгертуге шешім беру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bookmarkEnd w:id="358"/>
    <w:bookmarkStart w:name="z500" w:id="359"/>
    <w:p>
      <w:pPr>
        <w:spacing w:after="0"/>
        <w:ind w:left="0"/>
        <w:jc w:val="both"/>
      </w:pPr>
      <w:r>
        <w:rPr>
          <w:rFonts w:ascii="Times New Roman"/>
          <w:b w:val="false"/>
          <w:i w:val="false"/>
          <w:color w:val="000000"/>
          <w:sz w:val="28"/>
        </w:rPr>
        <w:t>
      Мемлекеттік қызметті қағаз түрінде көрсету кезінде өтініштер мен құжаттарды қабылдау күні мемлекеттік қызметті көрсету мерзіміне кірмейді.</w:t>
      </w:r>
    </w:p>
    <w:bookmarkEnd w:id="359"/>
    <w:bookmarkStart w:name="z501" w:id="360"/>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360"/>
    <w:bookmarkStart w:name="z502" w:id="361"/>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361"/>
    <w:bookmarkStart w:name="z503" w:id="362"/>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362"/>
    <w:bookmarkStart w:name="z504" w:id="363"/>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363"/>
    <w:bookmarkStart w:name="z505" w:id="364"/>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364"/>
    <w:bookmarkStart w:name="z506" w:id="365"/>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365"/>
    <w:bookmarkStart w:name="z507" w:id="366"/>
    <w:p>
      <w:pPr>
        <w:spacing w:after="0"/>
        <w:ind w:left="0"/>
        <w:jc w:val="both"/>
      </w:pPr>
      <w:r>
        <w:rPr>
          <w:rFonts w:ascii="Times New Roman"/>
          <w:b w:val="false"/>
          <w:i w:val="false"/>
          <w:color w:val="000000"/>
          <w:sz w:val="28"/>
        </w:rPr>
        <w:t>
      6. Мемлекеттік корпорацияға жүгінген кезде:</w:t>
      </w:r>
    </w:p>
    <w:bookmarkEnd w:id="366"/>
    <w:bookmarkStart w:name="z508" w:id="367"/>
    <w:p>
      <w:pPr>
        <w:spacing w:after="0"/>
        <w:ind w:left="0"/>
        <w:jc w:val="both"/>
      </w:pPr>
      <w:r>
        <w:rPr>
          <w:rFonts w:ascii="Times New Roman"/>
          <w:b w:val="false"/>
          <w:i w:val="false"/>
          <w:color w:val="000000"/>
          <w:sz w:val="28"/>
        </w:rPr>
        <w:t>
      1) операциялық залдың жұмыскері (операторы) Тізбеде көрсетілген құжаттарды қабылдауды және тіркеуді құжаттарды қабылдау күні 30 (отыз) минут ішінде жүзеге асырады;</w:t>
      </w:r>
    </w:p>
    <w:bookmarkEnd w:id="367"/>
    <w:bookmarkStart w:name="z509" w:id="368"/>
    <w:p>
      <w:pPr>
        <w:spacing w:after="0"/>
        <w:ind w:left="0"/>
        <w:jc w:val="both"/>
      </w:pPr>
      <w:r>
        <w:rPr>
          <w:rFonts w:ascii="Times New Roman"/>
          <w:b w:val="false"/>
          <w:i w:val="false"/>
          <w:color w:val="000000"/>
          <w:sz w:val="28"/>
        </w:rPr>
        <w:t xml:space="preserve">
      2) операциялық залдың жұмыскері (операторы) көрсетілетін қызметті алушыдан қабылдаған құжаттарды құжаттар келіп түскен күні 2 (екі) сағат ішінде курьер арқылы көрсетілетін қызметті берушіге тапсырады; </w:t>
      </w:r>
    </w:p>
    <w:bookmarkEnd w:id="368"/>
    <w:bookmarkStart w:name="z510" w:id="369"/>
    <w:p>
      <w:pPr>
        <w:spacing w:after="0"/>
        <w:ind w:left="0"/>
        <w:jc w:val="both"/>
      </w:pPr>
      <w:r>
        <w:rPr>
          <w:rFonts w:ascii="Times New Roman"/>
          <w:b w:val="false"/>
          <w:i w:val="false"/>
          <w:color w:val="000000"/>
          <w:sz w:val="28"/>
        </w:rPr>
        <w:t xml:space="preserve">
      3) көрсетілетін қызметті берушінің басшысы не оны алмастыратын адам құжаттардың мазмұнымен танысады, бұрыштама қояды және 1 (бір) жұмыс күні ішінде жер учаскесінің нысаналы мақсатын өзгерту туралы өтінішті құзыреті шегінде жер қатынастары жөніндегі уәкілетті органға және сәулет және қала құрылысы саласындағы құрылымдық бөлімшеге жібереді; </w:t>
      </w:r>
    </w:p>
    <w:bookmarkEnd w:id="369"/>
    <w:bookmarkStart w:name="z511" w:id="370"/>
    <w:p>
      <w:pPr>
        <w:spacing w:after="0"/>
        <w:ind w:left="0"/>
        <w:jc w:val="both"/>
      </w:pPr>
      <w:r>
        <w:rPr>
          <w:rFonts w:ascii="Times New Roman"/>
          <w:b w:val="false"/>
          <w:i w:val="false"/>
          <w:color w:val="000000"/>
          <w:sz w:val="28"/>
        </w:rPr>
        <w:t>
      4) жер қатынастары жөніндегі уәкілетті органның не сәулет және қала құрылысы саласындағы құрылымдық бөлімшенің жауапты орындаушысы 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w:t>
      </w:r>
    </w:p>
    <w:bookmarkEnd w:id="370"/>
    <w:bookmarkStart w:name="z512" w:id="371"/>
    <w:p>
      <w:pPr>
        <w:spacing w:after="0"/>
        <w:ind w:left="0"/>
        <w:jc w:val="both"/>
      </w:pPr>
      <w:r>
        <w:rPr>
          <w:rFonts w:ascii="Times New Roman"/>
          <w:b w:val="false"/>
          <w:i w:val="false"/>
          <w:color w:val="000000"/>
          <w:sz w:val="28"/>
        </w:rPr>
        <w:t>
      5) келісуші органдар 3 (үш) жұмыс күні ішінде жер учаскесін мәлімделген нысаналы мақсаты бойынша пайдалану мүмкіндігі туралы тиісті қорытындылар ұсынады;</w:t>
      </w:r>
    </w:p>
    <w:bookmarkEnd w:id="371"/>
    <w:bookmarkStart w:name="z513" w:id="372"/>
    <w:p>
      <w:pPr>
        <w:spacing w:after="0"/>
        <w:ind w:left="0"/>
        <w:jc w:val="both"/>
      </w:pPr>
      <w:r>
        <w:rPr>
          <w:rFonts w:ascii="Times New Roman"/>
          <w:b w:val="false"/>
          <w:i w:val="false"/>
          <w:color w:val="000000"/>
          <w:sz w:val="28"/>
        </w:rPr>
        <w:t>
      6) жер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 дайындайды;</w:t>
      </w:r>
    </w:p>
    <w:bookmarkEnd w:id="372"/>
    <w:bookmarkStart w:name="z514" w:id="373"/>
    <w:p>
      <w:pPr>
        <w:spacing w:after="0"/>
        <w:ind w:left="0"/>
        <w:jc w:val="both"/>
      </w:pPr>
      <w:r>
        <w:rPr>
          <w:rFonts w:ascii="Times New Roman"/>
          <w:b w:val="false"/>
          <w:i w:val="false"/>
          <w:color w:val="000000"/>
          <w:sz w:val="28"/>
        </w:rPr>
        <w:t>
      7) жер қатынастары жөніндегі уәкілетті органның жауапты орындаушысы материалдарды жер комиссиясының қарауына дайындайды;</w:t>
      </w:r>
    </w:p>
    <w:bookmarkEnd w:id="373"/>
    <w:bookmarkStart w:name="z515" w:id="374"/>
    <w:p>
      <w:pPr>
        <w:spacing w:after="0"/>
        <w:ind w:left="0"/>
        <w:jc w:val="both"/>
      </w:pPr>
      <w:r>
        <w:rPr>
          <w:rFonts w:ascii="Times New Roman"/>
          <w:b w:val="false"/>
          <w:i w:val="false"/>
          <w:color w:val="000000"/>
          <w:sz w:val="28"/>
        </w:rPr>
        <w:t>
      8) жер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нысанында екі данада жасалады;</w:t>
      </w:r>
    </w:p>
    <w:bookmarkEnd w:id="374"/>
    <w:bookmarkStart w:name="z516" w:id="375"/>
    <w:p>
      <w:pPr>
        <w:spacing w:after="0"/>
        <w:ind w:left="0"/>
        <w:jc w:val="both"/>
      </w:pPr>
      <w:r>
        <w:rPr>
          <w:rFonts w:ascii="Times New Roman"/>
          <w:b w:val="false"/>
          <w:i w:val="false"/>
          <w:color w:val="000000"/>
          <w:sz w:val="28"/>
        </w:rPr>
        <w:t>
      9)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bookmarkEnd w:id="375"/>
    <w:bookmarkStart w:name="z517" w:id="376"/>
    <w:p>
      <w:pPr>
        <w:spacing w:after="0"/>
        <w:ind w:left="0"/>
        <w:jc w:val="both"/>
      </w:pPr>
      <w:r>
        <w:rPr>
          <w:rFonts w:ascii="Times New Roman"/>
          <w:b w:val="false"/>
          <w:i w:val="false"/>
          <w:color w:val="000000"/>
          <w:sz w:val="28"/>
        </w:rPr>
        <w:t>
      қолма қол беру;</w:t>
      </w:r>
    </w:p>
    <w:bookmarkEnd w:id="376"/>
    <w:bookmarkStart w:name="z518" w:id="377"/>
    <w:p>
      <w:pPr>
        <w:spacing w:after="0"/>
        <w:ind w:left="0"/>
        <w:jc w:val="both"/>
      </w:pPr>
      <w:r>
        <w:rPr>
          <w:rFonts w:ascii="Times New Roman"/>
          <w:b w:val="false"/>
          <w:i w:val="false"/>
          <w:color w:val="000000"/>
          <w:sz w:val="28"/>
        </w:rPr>
        <w:t>
      берілгені туралы хабарламамен тапсырысты почта жөнелтілімі түрінде;</w:t>
      </w:r>
    </w:p>
    <w:bookmarkEnd w:id="377"/>
    <w:bookmarkStart w:name="z519" w:id="378"/>
    <w:p>
      <w:pPr>
        <w:spacing w:after="0"/>
        <w:ind w:left="0"/>
        <w:jc w:val="both"/>
      </w:pPr>
      <w:r>
        <w:rPr>
          <w:rFonts w:ascii="Times New Roman"/>
          <w:b w:val="false"/>
          <w:i w:val="false"/>
          <w:color w:val="000000"/>
          <w:sz w:val="28"/>
        </w:rPr>
        <w:t>
      электрондық цифрлық қолтаңба қойылған электрондық құжатпен;</w:t>
      </w:r>
    </w:p>
    <w:bookmarkEnd w:id="378"/>
    <w:bookmarkStart w:name="z520" w:id="379"/>
    <w:p>
      <w:pPr>
        <w:spacing w:after="0"/>
        <w:ind w:left="0"/>
        <w:jc w:val="both"/>
      </w:pPr>
      <w:r>
        <w:rPr>
          <w:rFonts w:ascii="Times New Roman"/>
          <w:b w:val="false"/>
          <w:i w:val="false"/>
          <w:color w:val="000000"/>
          <w:sz w:val="28"/>
        </w:rPr>
        <w:t>
      көрсетілетін қызметті берушінің басшысы қол қойған өтініш берушінің электрондық почтасының мекенжайы бойынша.</w:t>
      </w:r>
    </w:p>
    <w:bookmarkEnd w:id="379"/>
    <w:bookmarkStart w:name="z521" w:id="380"/>
    <w:p>
      <w:pPr>
        <w:spacing w:after="0"/>
        <w:ind w:left="0"/>
        <w:jc w:val="both"/>
      </w:pPr>
      <w:r>
        <w:rPr>
          <w:rFonts w:ascii="Times New Roman"/>
          <w:b w:val="false"/>
          <w:i w:val="false"/>
          <w:color w:val="000000"/>
          <w:sz w:val="28"/>
        </w:rPr>
        <w:t>
      Жер комиссиясының оң қорытындысы болған жағдайда – көрсетілетін қызметті алушының жер учаскесінің кадастрлық (бағалау) құнының актісін ұсынуы үшін (жер учаскесін сатып алған кезде),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bookmarkEnd w:id="380"/>
    <w:bookmarkStart w:name="z522" w:id="381"/>
    <w:p>
      <w:pPr>
        <w:spacing w:after="0"/>
        <w:ind w:left="0"/>
        <w:jc w:val="both"/>
      </w:pPr>
      <w:r>
        <w:rPr>
          <w:rFonts w:ascii="Times New Roman"/>
          <w:b w:val="false"/>
          <w:i w:val="false"/>
          <w:color w:val="000000"/>
          <w:sz w:val="28"/>
        </w:rPr>
        <w:t>
      10) жер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bookmarkEnd w:id="381"/>
    <w:bookmarkStart w:name="z523" w:id="382"/>
    <w:p>
      <w:pPr>
        <w:spacing w:after="0"/>
        <w:ind w:left="0"/>
        <w:jc w:val="both"/>
      </w:pPr>
      <w:r>
        <w:rPr>
          <w:rFonts w:ascii="Times New Roman"/>
          <w:b w:val="false"/>
          <w:i w:val="false"/>
          <w:color w:val="000000"/>
          <w:sz w:val="28"/>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bookmarkEnd w:id="382"/>
    <w:bookmarkStart w:name="z524" w:id="383"/>
    <w:p>
      <w:pPr>
        <w:spacing w:after="0"/>
        <w:ind w:left="0"/>
        <w:jc w:val="both"/>
      </w:pPr>
      <w:r>
        <w:rPr>
          <w:rFonts w:ascii="Times New Roman"/>
          <w:b w:val="false"/>
          <w:i w:val="false"/>
          <w:color w:val="000000"/>
          <w:sz w:val="28"/>
        </w:rPr>
        <w:t>
      11) көрсетілетін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bookmarkEnd w:id="383"/>
    <w:bookmarkStart w:name="z525" w:id="384"/>
    <w:p>
      <w:pPr>
        <w:spacing w:after="0"/>
        <w:ind w:left="0"/>
        <w:jc w:val="both"/>
      </w:pPr>
      <w:r>
        <w:rPr>
          <w:rFonts w:ascii="Times New Roman"/>
          <w:b w:val="false"/>
          <w:i w:val="false"/>
          <w:color w:val="000000"/>
          <w:sz w:val="28"/>
        </w:rPr>
        <w:t>
      12) көрсетілетін қызметті берушінің кеңсе қызметкері 2 (екі) сағат ішінде көрсетілетін қызметті берушінің уәкілетті адамы қол қойған тиісті шешімді курьер арқылы беруге тапсырады;</w:t>
      </w:r>
    </w:p>
    <w:bookmarkEnd w:id="384"/>
    <w:bookmarkStart w:name="z526" w:id="385"/>
    <w:p>
      <w:pPr>
        <w:spacing w:after="0"/>
        <w:ind w:left="0"/>
        <w:jc w:val="both"/>
      </w:pPr>
      <w:r>
        <w:rPr>
          <w:rFonts w:ascii="Times New Roman"/>
          <w:b w:val="false"/>
          <w:i w:val="false"/>
          <w:color w:val="000000"/>
          <w:sz w:val="28"/>
        </w:rPr>
        <w:t>
      13) дайын құжаттарды көрсетілетін қызметті алушыға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bookmarkEnd w:id="385"/>
    <w:bookmarkStart w:name="z527" w:id="386"/>
    <w:p>
      <w:pPr>
        <w:spacing w:after="0"/>
        <w:ind w:left="0"/>
        <w:jc w:val="both"/>
      </w:pPr>
      <w:r>
        <w:rPr>
          <w:rFonts w:ascii="Times New Roman"/>
          <w:b w:val="false"/>
          <w:i w:val="false"/>
          <w:color w:val="000000"/>
          <w:sz w:val="28"/>
        </w:rPr>
        <w:t>
      7. Порталға жүгінген кезде:</w:t>
      </w:r>
    </w:p>
    <w:bookmarkEnd w:id="386"/>
    <w:bookmarkStart w:name="z528" w:id="387"/>
    <w:p>
      <w:pPr>
        <w:spacing w:after="0"/>
        <w:ind w:left="0"/>
        <w:jc w:val="both"/>
      </w:pPr>
      <w:r>
        <w:rPr>
          <w:rFonts w:ascii="Times New Roman"/>
          <w:b w:val="false"/>
          <w:i w:val="false"/>
          <w:color w:val="000000"/>
          <w:sz w:val="28"/>
        </w:rPr>
        <w:t>
      1) көрсетілетін қызметті берушінің кеңсе жұмыскері құжаттарды қабылдаған күні 30 (отыз) минут ішінде Тізбеде көрсетілген құжаттарды қабылдауды және тіркеуді жүзеге асырады.</w:t>
      </w:r>
    </w:p>
    <w:bookmarkEnd w:id="387"/>
    <w:bookmarkStart w:name="z529" w:id="388"/>
    <w:p>
      <w:pPr>
        <w:spacing w:after="0"/>
        <w:ind w:left="0"/>
        <w:jc w:val="both"/>
      </w:pPr>
      <w:r>
        <w:rPr>
          <w:rFonts w:ascii="Times New Roman"/>
          <w:b w:val="false"/>
          <w:i w:val="false"/>
          <w:color w:val="000000"/>
          <w:sz w:val="28"/>
        </w:rPr>
        <w:t xml:space="preserve">
      2) кеңсе қызметкері көрсетілетін қызметті алушыдан қабылдаған құжаттарды құжаттар келіп түскен күні 2 (екі) сағат ішінде көрсетілетін қызметті берушіге курьер арқылы береді; </w:t>
      </w:r>
    </w:p>
    <w:bookmarkEnd w:id="388"/>
    <w:bookmarkStart w:name="z530" w:id="389"/>
    <w:p>
      <w:pPr>
        <w:spacing w:after="0"/>
        <w:ind w:left="0"/>
        <w:jc w:val="both"/>
      </w:pPr>
      <w:r>
        <w:rPr>
          <w:rFonts w:ascii="Times New Roman"/>
          <w:b w:val="false"/>
          <w:i w:val="false"/>
          <w:color w:val="000000"/>
          <w:sz w:val="28"/>
        </w:rPr>
        <w:t>
      3) көрсетілетін қызметті берушінің басшысы не оны алмастыратын адам құзыреті шегінде құжаттардың мазмұнымен танысады, бұрыштама қояды және 1 (бір) жұмыс күні ішінде жер учаскесінің нысаналы мақсатын өзгерту туралы өтінішті жер қатынастары жөніндегі уәкілетті органға және сәулет және қала құрылысы саласындағы құрылымдық бөлімшеге жібереді;</w:t>
      </w:r>
    </w:p>
    <w:bookmarkEnd w:id="389"/>
    <w:bookmarkStart w:name="z531" w:id="390"/>
    <w:p>
      <w:pPr>
        <w:spacing w:after="0"/>
        <w:ind w:left="0"/>
        <w:jc w:val="both"/>
      </w:pPr>
      <w:r>
        <w:rPr>
          <w:rFonts w:ascii="Times New Roman"/>
          <w:b w:val="false"/>
          <w:i w:val="false"/>
          <w:color w:val="000000"/>
          <w:sz w:val="28"/>
        </w:rPr>
        <w:t xml:space="preserve">
      4) жер қатынастары жөніндегі уәкілетті органның не сәулет және қала құрылысы саласындағы құрылымдық бөлімшенің жауапты орындаушысы құзыреті шегінде өтініш келіп түскен күннен бастап 1 (бір) жұмыс күні ішінде жер учаскесін мәлімделген нысаналы мақсаты бойынша пайдалану мүмкіндігін айқындайды және оны бір мезгілде барлық мүдделі мемлекеттік органдарға, инженерлік және коммуналдық қамтамасыз ету жөніндегі тиісті қызметтерге келісуге жібереді; </w:t>
      </w:r>
    </w:p>
    <w:bookmarkEnd w:id="390"/>
    <w:bookmarkStart w:name="z532" w:id="391"/>
    <w:p>
      <w:pPr>
        <w:spacing w:after="0"/>
        <w:ind w:left="0"/>
        <w:jc w:val="both"/>
      </w:pPr>
      <w:r>
        <w:rPr>
          <w:rFonts w:ascii="Times New Roman"/>
          <w:b w:val="false"/>
          <w:i w:val="false"/>
          <w:color w:val="000000"/>
          <w:sz w:val="28"/>
        </w:rPr>
        <w:t xml:space="preserve">
      5) келісуші органдар 3 (үш) жұмыс күні ішінде жер учаскесін мәлімделген нысаналы мақсаты бойынша пайдалану мүмкіндігі туралы тиісті қорытындылар ұсынады; </w:t>
      </w:r>
    </w:p>
    <w:bookmarkEnd w:id="391"/>
    <w:bookmarkStart w:name="z533" w:id="392"/>
    <w:p>
      <w:pPr>
        <w:spacing w:after="0"/>
        <w:ind w:left="0"/>
        <w:jc w:val="both"/>
      </w:pPr>
      <w:r>
        <w:rPr>
          <w:rFonts w:ascii="Times New Roman"/>
          <w:b w:val="false"/>
          <w:i w:val="false"/>
          <w:color w:val="000000"/>
          <w:sz w:val="28"/>
        </w:rPr>
        <w:t>
      6) жер қатынастары жөніндегі уәкілетті органның не сәулет және қала құрылысы саласындағы құрылымдық бөлімшенің жауапты орындаушысы құзыреті шегінде қорытындылар келіп түскен күннен бастап 1 (бір) жұмыс күні ішінде жер учаскесін мәлімделген нысаналы мақсаты бойынша пайдалану мүмкіндігі туралы ұсынысты дайындайды;</w:t>
      </w:r>
    </w:p>
    <w:bookmarkEnd w:id="392"/>
    <w:bookmarkStart w:name="z534" w:id="393"/>
    <w:p>
      <w:pPr>
        <w:spacing w:after="0"/>
        <w:ind w:left="0"/>
        <w:jc w:val="both"/>
      </w:pPr>
      <w:r>
        <w:rPr>
          <w:rFonts w:ascii="Times New Roman"/>
          <w:b w:val="false"/>
          <w:i w:val="false"/>
          <w:color w:val="000000"/>
          <w:sz w:val="28"/>
        </w:rPr>
        <w:t>
      7) жер қатынастары жөніндегі уәкілетті органның жауапты орындаушысы жер комиссиясының қарауына материалдарды дайындайды;</w:t>
      </w:r>
    </w:p>
    <w:bookmarkEnd w:id="393"/>
    <w:bookmarkStart w:name="z535" w:id="394"/>
    <w:p>
      <w:pPr>
        <w:spacing w:after="0"/>
        <w:ind w:left="0"/>
        <w:jc w:val="both"/>
      </w:pPr>
      <w:r>
        <w:rPr>
          <w:rFonts w:ascii="Times New Roman"/>
          <w:b w:val="false"/>
          <w:i w:val="false"/>
          <w:color w:val="000000"/>
          <w:sz w:val="28"/>
        </w:rPr>
        <w:t>
      8) жер комиссиясының қорытындысы жер комиссиясына жер учаскесінің нысаналы мақсатын өзгерту мүмкіндігі туралы ұсыныс келіп түскен сәттен бастап 5 (бес) жұмыс күні ішінде хаттамалық шешім түрінде екі данада жасалады;</w:t>
      </w:r>
    </w:p>
    <w:bookmarkEnd w:id="394"/>
    <w:bookmarkStart w:name="z536" w:id="395"/>
    <w:p>
      <w:pPr>
        <w:spacing w:after="0"/>
        <w:ind w:left="0"/>
        <w:jc w:val="both"/>
      </w:pPr>
      <w:r>
        <w:rPr>
          <w:rFonts w:ascii="Times New Roman"/>
          <w:b w:val="false"/>
          <w:i w:val="false"/>
          <w:color w:val="000000"/>
          <w:sz w:val="28"/>
        </w:rPr>
        <w:t>
      9)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жер комиссиясының оң қорытындысы болған жағдайда – көрсетілетін қызметті алушы жер учаскесінің кадастрлық (бағалау) құнының актісін (жер учаскесін сатып алу кезінде) беру үшін жібереді,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берушінің басшысының ЭЦҚ-сы қойылған электрондық құжат нысанында көрсетілетін қызметті алушының жеке кабинетіне жібереді;</w:t>
      </w:r>
    </w:p>
    <w:bookmarkEnd w:id="395"/>
    <w:bookmarkStart w:name="z537" w:id="396"/>
    <w:p>
      <w:pPr>
        <w:spacing w:after="0"/>
        <w:ind w:left="0"/>
        <w:jc w:val="both"/>
      </w:pPr>
      <w:r>
        <w:rPr>
          <w:rFonts w:ascii="Times New Roman"/>
          <w:b w:val="false"/>
          <w:i w:val="false"/>
          <w:color w:val="000000"/>
          <w:sz w:val="28"/>
        </w:rPr>
        <w:t>
      10) жер қатынастары жөніндегі уәкілдің не сәулет және қала құрылысы саласындағы құрылымдық бөлімшенің жауапты орындаушысы құзыреті шегінде жер комиссиясының тиісті қорытындысы және жер учаскесінің кадастрлық (бағалау) құны актісі (жер учаскесін сатып алу кезінде) келіп түскен сәттен бастап 1 (бір) жұмыс күні ішінде көрсетілетін қызметті берушінің тиісті шешімін дайындайды.</w:t>
      </w:r>
    </w:p>
    <w:bookmarkEnd w:id="396"/>
    <w:bookmarkStart w:name="z538" w:id="397"/>
    <w:p>
      <w:pPr>
        <w:spacing w:after="0"/>
        <w:ind w:left="0"/>
        <w:jc w:val="both"/>
      </w:pPr>
      <w:r>
        <w:rPr>
          <w:rFonts w:ascii="Times New Roman"/>
          <w:b w:val="false"/>
          <w:i w:val="false"/>
          <w:color w:val="000000"/>
          <w:sz w:val="28"/>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bookmarkEnd w:id="397"/>
    <w:bookmarkStart w:name="z539" w:id="398"/>
    <w:p>
      <w:pPr>
        <w:spacing w:after="0"/>
        <w:ind w:left="0"/>
        <w:jc w:val="both"/>
      </w:pPr>
      <w:r>
        <w:rPr>
          <w:rFonts w:ascii="Times New Roman"/>
          <w:b w:val="false"/>
          <w:i w:val="false"/>
          <w:color w:val="000000"/>
          <w:sz w:val="28"/>
        </w:rPr>
        <w:t>
      11) көрсетілетін қызметті берушінің жер учаскесін өзгерту туралы не мемлекеттік қызметті көрсетуден уәжді бас тарту туралы шешімі жер комиссиясының тиісті қорытындысы келіп түскен сәттен бастап 2 (екі) жұмыс күні ішінде қабылданады;</w:t>
      </w:r>
    </w:p>
    <w:bookmarkEnd w:id="398"/>
    <w:bookmarkStart w:name="z540" w:id="399"/>
    <w:p>
      <w:pPr>
        <w:spacing w:after="0"/>
        <w:ind w:left="0"/>
        <w:jc w:val="both"/>
      </w:pPr>
      <w:r>
        <w:rPr>
          <w:rFonts w:ascii="Times New Roman"/>
          <w:b w:val="false"/>
          <w:i w:val="false"/>
          <w:color w:val="000000"/>
          <w:sz w:val="28"/>
        </w:rPr>
        <w:t>
      12) көрсетілетін қызметті берушінің кеңсе қызметкері көрсетілетін қызметті берушінің уәкілетті адамының ЭЦҚ-сы қойылған электрондық құжат нысанындағы тиісті шешімді портал арқылы көрсетілетін қызметті алушының жеке кабинетіне жібереді.</w:t>
      </w:r>
    </w:p>
    <w:bookmarkEnd w:id="399"/>
    <w:bookmarkStart w:name="z541" w:id="400"/>
    <w:p>
      <w:pPr>
        <w:spacing w:after="0"/>
        <w:ind w:left="0"/>
        <w:jc w:val="both"/>
      </w:pPr>
      <w:r>
        <w:rPr>
          <w:rFonts w:ascii="Times New Roman"/>
          <w:b w:val="false"/>
          <w:i w:val="false"/>
          <w:color w:val="000000"/>
          <w:sz w:val="28"/>
        </w:rPr>
        <w:t xml:space="preserve">
      8. Мемлекеттік қызмет көрсетуден бас тарту үшін негіздер болған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400"/>
    <w:bookmarkStart w:name="z542" w:id="401"/>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401"/>
    <w:bookmarkStart w:name="z543" w:id="402"/>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учаскесінің нысаналы мақсатын өзгертуге шешім беру туралы не мемлекеттік қызмет көрсетуден уәжді бас тарту туралы шешім қабылдайды.</w:t>
      </w:r>
    </w:p>
    <w:bookmarkEnd w:id="402"/>
    <w:bookmarkStart w:name="z544" w:id="403"/>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403"/>
    <w:bookmarkStart w:name="z545" w:id="404"/>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404"/>
    <w:bookmarkStart w:name="z546" w:id="405"/>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405"/>
    <w:bookmarkStart w:name="z547" w:id="406"/>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406"/>
    <w:bookmarkStart w:name="z548" w:id="407"/>
    <w:p>
      <w:pPr>
        <w:spacing w:after="0"/>
        <w:ind w:left="0"/>
        <w:jc w:val="both"/>
      </w:pPr>
      <w:r>
        <w:rPr>
          <w:rFonts w:ascii="Times New Roman"/>
          <w:b w:val="false"/>
          <w:i w:val="false"/>
          <w:color w:val="000000"/>
          <w:sz w:val="28"/>
        </w:rPr>
        <w:t>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End w:id="407"/>
    <w:bookmarkStart w:name="z549" w:id="408"/>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bookmarkEnd w:id="408"/>
    <w:bookmarkStart w:name="z550" w:id="40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409"/>
    <w:bookmarkStart w:name="z551" w:id="410"/>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10"/>
    <w:bookmarkStart w:name="z552" w:id="411"/>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411"/>
    <w:bookmarkStart w:name="z553" w:id="412"/>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412"/>
    <w:bookmarkStart w:name="z554" w:id="413"/>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413"/>
    <w:bookmarkStart w:name="z555" w:id="41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414"/>
    <w:bookmarkStart w:name="z556" w:id="415"/>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415"/>
    <w:bookmarkStart w:name="z557" w:id="41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16"/>
    <w:bookmarkStart w:name="z558" w:id="41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417"/>
    <w:bookmarkStart w:name="z559" w:id="418"/>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418"/>
    <w:bookmarkStart w:name="z560" w:id="419"/>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нысаналы</w:t>
            </w:r>
            <w:r>
              <w:br/>
            </w:r>
            <w:r>
              <w:rPr>
                <w:rFonts w:ascii="Times New Roman"/>
                <w:b w:val="false"/>
                <w:i w:val="false"/>
                <w:color w:val="000000"/>
                <w:sz w:val="20"/>
              </w:rPr>
              <w:t>мақсатын өзгертуге шешім</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562" w:id="420"/>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қызметін көрсетуге қойылатын негізгі талаптардың тізбесі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Алматы және Шымкент қалаларының, аудандардың, облыстық маңызы бар қалалардың, аудандық маңызы бар қалалардың жергілікті атқарушы органдары, кенттің, ауылдың, ауылдық округтің әкімі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21"/>
          <w:p>
            <w:pPr>
              <w:spacing w:after="20"/>
              <w:ind w:left="20"/>
              <w:jc w:val="both"/>
            </w:pPr>
            <w:r>
              <w:rPr>
                <w:rFonts w:ascii="Times New Roman"/>
                <w:b w:val="false"/>
                <w:i w:val="false"/>
                <w:color w:val="000000"/>
                <w:sz w:val="20"/>
              </w:rPr>
              <w:t>
2</w:t>
            </w:r>
          </w:p>
          <w:bookmarkEnd w:id="421"/>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және "Азаматтарға арналған үкімет" мемлекеттік корпорациясы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сатып алу-сату шартын (жер учаскесін сатып алған жағдайда) қоса бере отырып, жер учаскесінің нысаналы мақсатын өзгерту туралы шешімі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22"/>
          <w:p>
            <w:pPr>
              <w:spacing w:after="20"/>
              <w:ind w:left="20"/>
              <w:jc w:val="both"/>
            </w:pPr>
            <w:r>
              <w:rPr>
                <w:rFonts w:ascii="Times New Roman"/>
                <w:b w:val="false"/>
                <w:i w:val="false"/>
                <w:color w:val="000000"/>
                <w:sz w:val="20"/>
              </w:rPr>
              <w:t>
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 Қазақстан Республикасының еңбек заңнамасына сәйкес демалыс және мереке күндерін қоспағанда, белгіленген жұмыс кестесіне сәйкес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қабылдау және мемлекеттік қызметті көрсету нәтижесін беру сағат 9-00-ден 17-30-ға дейін, түскі үзіліс сағат 13-00-ден 14-30-ға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Ауыл шаруашылығы министрлігінің www.gov.kz интернет-ресурсында;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23"/>
          <w:p>
            <w:pPr>
              <w:spacing w:after="20"/>
              <w:ind w:left="20"/>
              <w:jc w:val="both"/>
            </w:pPr>
            <w:r>
              <w:rPr>
                <w:rFonts w:ascii="Times New Roman"/>
                <w:b w:val="false"/>
                <w:i w:val="false"/>
                <w:color w:val="000000"/>
                <w:sz w:val="20"/>
              </w:rPr>
              <w:t>
1) "Жер учаскесінің нысаналы мақсатын өзгертуге шешім беру" мемлекеттік қызметін көрсету қағидаларына 2-қосымшаға сәйкес нысан бойынша жер учаскесінің нысаналы мақсатын өзгерту туралы өтініш;</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жер комиссиясының оң шешімі болған жағдайда 1 (бір) жұмыс күні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 учаскесінің нысаналы мақсаты өзгерген кезде, бюджеттің кірісіне Кодекстің 9-бабының 5-тармағына сәйкес жер учаскесінің кадастрлық (бағалау) құнына тең соманы төлеу, оның кадастрлық (бағалау) құны актісінің көшірмесі, қажет болған жағдайда бюджетке кадастрлық (бағалау) құн арасындағы айырмаға тең соманы төлеу;</w:t>
            </w:r>
          </w:p>
          <w:p>
            <w:pPr>
              <w:spacing w:after="20"/>
              <w:ind w:left="20"/>
              <w:jc w:val="both"/>
            </w:pPr>
            <w:r>
              <w:rPr>
                <w:rFonts w:ascii="Times New Roman"/>
                <w:b w:val="false"/>
                <w:i w:val="false"/>
                <w:color w:val="000000"/>
                <w:sz w:val="20"/>
              </w:rPr>
              <w:t xml:space="preserve">
3) әуеайлақ маңындағы аумақта орналасқан жер учаскесінің нысаналы мақсаты өзгерген жағдайда, Қазақстан Республикасы Үкіметінің 2011 жылғы 12 мамырдағы № 504 </w:t>
            </w:r>
            <w:r>
              <w:rPr>
                <w:rFonts w:ascii="Times New Roman"/>
                <w:b w:val="false"/>
                <w:i w:val="false"/>
                <w:color w:val="000000"/>
                <w:sz w:val="20"/>
              </w:rPr>
              <w:t>қаулысымен</w:t>
            </w:r>
            <w:r>
              <w:rPr>
                <w:rFonts w:ascii="Times New Roman"/>
                <w:b w:val="false"/>
                <w:i w:val="false"/>
                <w:color w:val="000000"/>
                <w:sz w:val="20"/>
              </w:rPr>
              <w:t xml:space="preserve"> бекітілген Әуе кемелерінің ұшу қауіпсіздігіне қатер төндіруі мүмкін қызметті жүзеге асыруға рұқсат беру қағидаларына сәйкес берілетін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24"/>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424"/>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25"/>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425"/>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нысаналы</w:t>
            </w:r>
            <w:r>
              <w:br/>
            </w:r>
            <w:r>
              <w:rPr>
                <w:rFonts w:ascii="Times New Roman"/>
                <w:b w:val="false"/>
                <w:i w:val="false"/>
                <w:color w:val="000000"/>
                <w:sz w:val="20"/>
              </w:rPr>
              <w:t>мақсатын өзгертуге шешім</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кенттің, ауылдың,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600" w:id="426"/>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426"/>
    <w:bookmarkStart w:name="z601" w:id="427"/>
    <w:p>
      <w:pPr>
        <w:spacing w:after="0"/>
        <w:ind w:left="0"/>
        <w:jc w:val="both"/>
      </w:pPr>
      <w:r>
        <w:rPr>
          <w:rFonts w:ascii="Times New Roman"/>
          <w:b w:val="false"/>
          <w:i w:val="false"/>
          <w:color w:val="000000"/>
          <w:sz w:val="28"/>
        </w:rPr>
        <w:t>
      Сізден _______________________________________мекенжайы бойынша орналасқан</w:t>
      </w:r>
    </w:p>
    <w:bookmarkEnd w:id="427"/>
    <w:bookmarkStart w:name="z602" w:id="428"/>
    <w:p>
      <w:pPr>
        <w:spacing w:after="0"/>
        <w:ind w:left="0"/>
        <w:jc w:val="both"/>
      </w:pPr>
      <w:r>
        <w:rPr>
          <w:rFonts w:ascii="Times New Roman"/>
          <w:b w:val="false"/>
          <w:i w:val="false"/>
          <w:color w:val="000000"/>
          <w:sz w:val="28"/>
        </w:rPr>
        <w:t>
      маған жеке меншік (жер пайдалану) құқығында тиесілі жер учаскесінің нысаналы</w:t>
      </w:r>
    </w:p>
    <w:bookmarkEnd w:id="428"/>
    <w:bookmarkStart w:name="z603" w:id="429"/>
    <w:p>
      <w:pPr>
        <w:spacing w:after="0"/>
        <w:ind w:left="0"/>
        <w:jc w:val="both"/>
      </w:pPr>
      <w:r>
        <w:rPr>
          <w:rFonts w:ascii="Times New Roman"/>
          <w:b w:val="false"/>
          <w:i w:val="false"/>
          <w:color w:val="000000"/>
          <w:sz w:val="28"/>
        </w:rPr>
        <w:t>
      мақсатын өзгертуіңізді сұраймын</w:t>
      </w:r>
    </w:p>
    <w:bookmarkEnd w:id="429"/>
    <w:bookmarkStart w:name="z604" w:id="430"/>
    <w:p>
      <w:pPr>
        <w:spacing w:after="0"/>
        <w:ind w:left="0"/>
        <w:jc w:val="both"/>
      </w:pPr>
      <w:r>
        <w:rPr>
          <w:rFonts w:ascii="Times New Roman"/>
          <w:b w:val="false"/>
          <w:i w:val="false"/>
          <w:color w:val="000000"/>
          <w:sz w:val="28"/>
        </w:rPr>
        <w:t>
      кадастрлық нөмірі _________________________________________________________</w:t>
      </w:r>
    </w:p>
    <w:bookmarkEnd w:id="430"/>
    <w:bookmarkStart w:name="z605" w:id="431"/>
    <w:p>
      <w:pPr>
        <w:spacing w:after="0"/>
        <w:ind w:left="0"/>
        <w:jc w:val="both"/>
      </w:pPr>
      <w:r>
        <w:rPr>
          <w:rFonts w:ascii="Times New Roman"/>
          <w:b w:val="false"/>
          <w:i w:val="false"/>
          <w:color w:val="000000"/>
          <w:sz w:val="28"/>
        </w:rPr>
        <w:t>
      _______________________________________________________________байланысты</w:t>
      </w:r>
    </w:p>
    <w:bookmarkEnd w:id="431"/>
    <w:bookmarkStart w:name="z606" w:id="432"/>
    <w:p>
      <w:pPr>
        <w:spacing w:after="0"/>
        <w:ind w:left="0"/>
        <w:jc w:val="both"/>
      </w:pPr>
      <w:r>
        <w:rPr>
          <w:rFonts w:ascii="Times New Roman"/>
          <w:b w:val="false"/>
          <w:i w:val="false"/>
          <w:color w:val="000000"/>
          <w:sz w:val="28"/>
        </w:rPr>
        <w:t>
      (жер учаскесінің нысаналы мақсатын өзгерту себебін көрсету)</w:t>
      </w:r>
    </w:p>
    <w:bookmarkEnd w:id="432"/>
    <w:bookmarkStart w:name="z607" w:id="433"/>
    <w:p>
      <w:pPr>
        <w:spacing w:after="0"/>
        <w:ind w:left="0"/>
        <w:jc w:val="both"/>
      </w:pPr>
      <w:r>
        <w:rPr>
          <w:rFonts w:ascii="Times New Roman"/>
          <w:b w:val="false"/>
          <w:i w:val="false"/>
          <w:color w:val="000000"/>
          <w:sz w:val="28"/>
        </w:rPr>
        <w:t>
      _______________________________________________________ нысаналы мақсатынан</w:t>
      </w:r>
    </w:p>
    <w:bookmarkEnd w:id="433"/>
    <w:bookmarkStart w:name="z608" w:id="434"/>
    <w:p>
      <w:pPr>
        <w:spacing w:after="0"/>
        <w:ind w:left="0"/>
        <w:jc w:val="both"/>
      </w:pPr>
      <w:r>
        <w:rPr>
          <w:rFonts w:ascii="Times New Roman"/>
          <w:b w:val="false"/>
          <w:i w:val="false"/>
          <w:color w:val="000000"/>
          <w:sz w:val="28"/>
        </w:rPr>
        <w:t>
      ________________________________________________________ нысаналы мақсатына</w:t>
      </w:r>
    </w:p>
    <w:bookmarkEnd w:id="434"/>
    <w:bookmarkStart w:name="z609" w:id="435"/>
    <w:p>
      <w:pPr>
        <w:spacing w:after="0"/>
        <w:ind w:left="0"/>
        <w:jc w:val="both"/>
      </w:pPr>
      <w:r>
        <w:rPr>
          <w:rFonts w:ascii="Times New Roman"/>
          <w:b w:val="false"/>
          <w:i w:val="false"/>
          <w:color w:val="000000"/>
          <w:sz w:val="28"/>
        </w:rPr>
        <w:t xml:space="preserve">
       ______________________________________________________ </w:t>
      </w:r>
    </w:p>
    <w:bookmarkEnd w:id="435"/>
    <w:bookmarkStart w:name="z610" w:id="436"/>
    <w:p>
      <w:pPr>
        <w:spacing w:after="0"/>
        <w:ind w:left="0"/>
        <w:jc w:val="both"/>
      </w:pPr>
      <w:r>
        <w:rPr>
          <w:rFonts w:ascii="Times New Roman"/>
          <w:b w:val="false"/>
          <w:i w:val="false"/>
          <w:color w:val="000000"/>
          <w:sz w:val="28"/>
        </w:rPr>
        <w:t>
      ауданы _______________гектар.</w:t>
      </w:r>
    </w:p>
    <w:bookmarkEnd w:id="436"/>
    <w:bookmarkStart w:name="z611" w:id="437"/>
    <w:p>
      <w:pPr>
        <w:spacing w:after="0"/>
        <w:ind w:left="0"/>
        <w:jc w:val="both"/>
      </w:pPr>
      <w:r>
        <w:rPr>
          <w:rFonts w:ascii="Times New Roman"/>
          <w:b w:val="false"/>
          <w:i w:val="false"/>
          <w:color w:val="000000"/>
          <w:sz w:val="28"/>
        </w:rPr>
        <w:t>
      Құқық белгілейтін құжат ______жылғы __________ № _____</w:t>
      </w:r>
    </w:p>
    <w:bookmarkEnd w:id="437"/>
    <w:bookmarkStart w:name="z612" w:id="438"/>
    <w:p>
      <w:pPr>
        <w:spacing w:after="0"/>
        <w:ind w:left="0"/>
        <w:jc w:val="both"/>
      </w:pPr>
      <w:r>
        <w:rPr>
          <w:rFonts w:ascii="Times New Roman"/>
          <w:b w:val="false"/>
          <w:i w:val="false"/>
          <w:color w:val="000000"/>
          <w:sz w:val="28"/>
        </w:rPr>
        <w:t>
      Сәйкестендіру құжаты _____ жылғы ____ _______ № ______</w:t>
      </w:r>
    </w:p>
    <w:bookmarkEnd w:id="438"/>
    <w:bookmarkStart w:name="z613" w:id="43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439"/>
    <w:bookmarkStart w:name="z614" w:id="440"/>
    <w:p>
      <w:pPr>
        <w:spacing w:after="0"/>
        <w:ind w:left="0"/>
        <w:jc w:val="both"/>
      </w:pPr>
      <w:r>
        <w:rPr>
          <w:rFonts w:ascii="Times New Roman"/>
          <w:b w:val="false"/>
          <w:i w:val="false"/>
          <w:color w:val="000000"/>
          <w:sz w:val="28"/>
        </w:rPr>
        <w:t>
      пайдалануға келісемін.</w:t>
      </w:r>
    </w:p>
    <w:bookmarkEnd w:id="440"/>
    <w:bookmarkStart w:name="z615" w:id="441"/>
    <w:p>
      <w:pPr>
        <w:spacing w:after="0"/>
        <w:ind w:left="0"/>
        <w:jc w:val="both"/>
      </w:pPr>
      <w:r>
        <w:rPr>
          <w:rFonts w:ascii="Times New Roman"/>
          <w:b w:val="false"/>
          <w:i w:val="false"/>
          <w:color w:val="000000"/>
          <w:sz w:val="28"/>
        </w:rPr>
        <w:t>
      Көрсетілетін қызметті алушы</w:t>
      </w:r>
    </w:p>
    <w:bookmarkEnd w:id="441"/>
    <w:bookmarkStart w:name="z616" w:id="442"/>
    <w:p>
      <w:pPr>
        <w:spacing w:after="0"/>
        <w:ind w:left="0"/>
        <w:jc w:val="both"/>
      </w:pPr>
      <w:r>
        <w:rPr>
          <w:rFonts w:ascii="Times New Roman"/>
          <w:b w:val="false"/>
          <w:i w:val="false"/>
          <w:color w:val="000000"/>
          <w:sz w:val="28"/>
        </w:rPr>
        <w:t>
      _____________________________________________</w:t>
      </w:r>
    </w:p>
    <w:bookmarkEnd w:id="442"/>
    <w:bookmarkStart w:name="z617" w:id="443"/>
    <w:p>
      <w:pPr>
        <w:spacing w:after="0"/>
        <w:ind w:left="0"/>
        <w:jc w:val="both"/>
      </w:pPr>
      <w:r>
        <w:rPr>
          <w:rFonts w:ascii="Times New Roman"/>
          <w:b w:val="false"/>
          <w:i w:val="false"/>
          <w:color w:val="000000"/>
          <w:sz w:val="28"/>
        </w:rPr>
        <w:t>
      (аты, әкесінің аты (бар болса), тегі)</w:t>
      </w:r>
    </w:p>
    <w:bookmarkEnd w:id="443"/>
    <w:bookmarkStart w:name="z618" w:id="444"/>
    <w:p>
      <w:pPr>
        <w:spacing w:after="0"/>
        <w:ind w:left="0"/>
        <w:jc w:val="both"/>
      </w:pPr>
      <w:r>
        <w:rPr>
          <w:rFonts w:ascii="Times New Roman"/>
          <w:b w:val="false"/>
          <w:i w:val="false"/>
          <w:color w:val="000000"/>
          <w:sz w:val="28"/>
        </w:rPr>
        <w:t>
      Көрсетілетін қызметті алушының электрондық цифрлық қолтаңбасы</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нысаналы</w:t>
            </w:r>
            <w:r>
              <w:br/>
            </w:r>
            <w:r>
              <w:rPr>
                <w:rFonts w:ascii="Times New Roman"/>
                <w:b w:val="false"/>
                <w:i w:val="false"/>
                <w:color w:val="000000"/>
                <w:sz w:val="20"/>
              </w:rPr>
              <w:t>мақсатын өзгертуге шешім</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620" w:id="445"/>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445"/>
    <w:bookmarkStart w:name="z621" w:id="446"/>
    <w:p>
      <w:pPr>
        <w:spacing w:after="0"/>
        <w:ind w:left="0"/>
        <w:jc w:val="left"/>
      </w:pPr>
      <w:r>
        <w:rPr>
          <w:rFonts w:ascii="Times New Roman"/>
          <w:b/>
          <w:i w:val="false"/>
          <w:color w:val="000000"/>
        </w:rPr>
        <w:t xml:space="preserve"> Құрметті _______________</w:t>
      </w:r>
    </w:p>
    <w:bookmarkEnd w:id="446"/>
    <w:bookmarkStart w:name="z622" w:id="447"/>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учаскесінің нысаналы мақсатын өзгертуге шешім беру" мемлекеттік қызметін көрсетуден бас тартылғаны туралы хабарлаймыз, өйткені: </w:t>
      </w:r>
    </w:p>
    <w:bookmarkEnd w:id="447"/>
    <w:bookmarkStart w:name="z623" w:id="448"/>
    <w:p>
      <w:pPr>
        <w:spacing w:after="0"/>
        <w:ind w:left="0"/>
        <w:jc w:val="both"/>
      </w:pPr>
      <w:r>
        <w:rPr>
          <w:rFonts w:ascii="Times New Roman"/>
          <w:b w:val="false"/>
          <w:i w:val="false"/>
          <w:color w:val="000000"/>
          <w:sz w:val="28"/>
        </w:rPr>
        <w:t>
      _________________________________________________________________________</w:t>
      </w:r>
    </w:p>
    <w:bookmarkEnd w:id="448"/>
    <w:bookmarkStart w:name="z624" w:id="449"/>
    <w:p>
      <w:pPr>
        <w:spacing w:after="0"/>
        <w:ind w:left="0"/>
        <w:jc w:val="both"/>
      </w:pPr>
      <w:r>
        <w:rPr>
          <w:rFonts w:ascii="Times New Roman"/>
          <w:b w:val="false"/>
          <w:i w:val="false"/>
          <w:color w:val="000000"/>
          <w:sz w:val="28"/>
        </w:rPr>
        <w:t>
      бас тарту себептерін санамалау</w:t>
      </w:r>
    </w:p>
    <w:bookmarkEnd w:id="449"/>
    <w:bookmarkStart w:name="z625" w:id="450"/>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450"/>
    <w:bookmarkStart w:name="z626" w:id="451"/>
    <w:p>
      <w:pPr>
        <w:spacing w:after="0"/>
        <w:ind w:left="0"/>
        <w:jc w:val="both"/>
      </w:pPr>
      <w:r>
        <w:rPr>
          <w:rFonts w:ascii="Times New Roman"/>
          <w:b w:val="false"/>
          <w:i w:val="false"/>
          <w:color w:val="000000"/>
          <w:sz w:val="28"/>
        </w:rPr>
        <w:t>
      _________________________________________________________________________</w:t>
      </w:r>
    </w:p>
    <w:bookmarkEnd w:id="451"/>
    <w:bookmarkStart w:name="z627" w:id="452"/>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452"/>
    <w:bookmarkStart w:name="z628" w:id="453"/>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453"/>
    <w:bookmarkStart w:name="z629" w:id="454"/>
    <w:p>
      <w:pPr>
        <w:spacing w:after="0"/>
        <w:ind w:left="0"/>
        <w:jc w:val="both"/>
      </w:pPr>
      <w:r>
        <w:rPr>
          <w:rFonts w:ascii="Times New Roman"/>
          <w:b w:val="false"/>
          <w:i w:val="false"/>
          <w:color w:val="000000"/>
          <w:sz w:val="28"/>
        </w:rPr>
        <w:t>
      арқылы)</w:t>
      </w:r>
    </w:p>
    <w:bookmarkEnd w:id="454"/>
    <w:bookmarkStart w:name="z630" w:id="455"/>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455"/>
    <w:bookmarkStart w:name="z631" w:id="456"/>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456"/>
    <w:bookmarkStart w:name="z632" w:id="457"/>
    <w:p>
      <w:pPr>
        <w:spacing w:after="0"/>
        <w:ind w:left="0"/>
        <w:jc w:val="both"/>
      </w:pPr>
      <w:r>
        <w:rPr>
          <w:rFonts w:ascii="Times New Roman"/>
          <w:b w:val="false"/>
          <w:i w:val="false"/>
          <w:color w:val="000000"/>
          <w:sz w:val="28"/>
        </w:rPr>
        <w:t>
      20 жылғы " "</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5-қосымша</w:t>
            </w:r>
          </w:p>
        </w:tc>
      </w:tr>
    </w:tbl>
    <w:bookmarkStart w:name="z634" w:id="458"/>
    <w:p>
      <w:pPr>
        <w:spacing w:after="0"/>
        <w:ind w:left="0"/>
        <w:jc w:val="left"/>
      </w:pPr>
      <w:r>
        <w:rPr>
          <w:rFonts w:ascii="Times New Roman"/>
          <w:b/>
          <w:i w:val="false"/>
          <w:color w:val="000000"/>
        </w:rPr>
        <w:t xml:space="preserve"> "Іздестіру жұмыстары үшін жер учаскесін пайдалануға рұқсат беру" мемлекеттік қызметін көрсету қағидалары</w:t>
      </w:r>
    </w:p>
    <w:bookmarkEnd w:id="458"/>
    <w:bookmarkStart w:name="z635" w:id="459"/>
    <w:p>
      <w:pPr>
        <w:spacing w:after="0"/>
        <w:ind w:left="0"/>
        <w:jc w:val="left"/>
      </w:pPr>
      <w:r>
        <w:rPr>
          <w:rFonts w:ascii="Times New Roman"/>
          <w:b/>
          <w:i w:val="false"/>
          <w:color w:val="000000"/>
        </w:rPr>
        <w:t xml:space="preserve"> 1-тарау. Жалпы ережелер</w:t>
      </w:r>
    </w:p>
    <w:bookmarkEnd w:id="459"/>
    <w:bookmarkStart w:name="z636" w:id="460"/>
    <w:p>
      <w:pPr>
        <w:spacing w:after="0"/>
        <w:ind w:left="0"/>
        <w:jc w:val="both"/>
      </w:pPr>
      <w:r>
        <w:rPr>
          <w:rFonts w:ascii="Times New Roman"/>
          <w:b w:val="false"/>
          <w:i w:val="false"/>
          <w:color w:val="000000"/>
          <w:sz w:val="28"/>
        </w:rPr>
        <w:t xml:space="preserve">
      1. Осы "Іздестіру жұмыстары үшін жер учаскесін пайдалануға рұқсат беру" мемлекеттік қызметін көрсету қағидалары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"Іздестіру жұмыстары үшін жер учаскесін пайдалануға рұқсат беру" мемлекеттік қызметін (бұдан әрі –мемлекеттік көрсетілетін қызмет) көрсету тәртібін айқындайды.</w:t>
      </w:r>
    </w:p>
    <w:bookmarkEnd w:id="460"/>
    <w:bookmarkStart w:name="z637" w:id="461"/>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461"/>
    <w:bookmarkStart w:name="z638" w:id="462"/>
    <w:p>
      <w:pPr>
        <w:spacing w:after="0"/>
        <w:ind w:left="0"/>
        <w:jc w:val="both"/>
      </w:pPr>
      <w:r>
        <w:rPr>
          <w:rFonts w:ascii="Times New Roman"/>
          <w:b w:val="false"/>
          <w:i w:val="false"/>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462"/>
    <w:bookmarkStart w:name="z639" w:id="463"/>
    <w:p>
      <w:pPr>
        <w:spacing w:after="0"/>
        <w:ind w:left="0"/>
        <w:jc w:val="both"/>
      </w:pPr>
      <w:r>
        <w:rPr>
          <w:rFonts w:ascii="Times New Roman"/>
          <w:b w:val="false"/>
          <w:i w:val="false"/>
          <w:color w:val="000000"/>
          <w:sz w:val="28"/>
        </w:rPr>
        <w:t>
      2)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463"/>
    <w:bookmarkStart w:name="z640" w:id="464"/>
    <w:p>
      <w:pPr>
        <w:spacing w:after="0"/>
        <w:ind w:left="0"/>
        <w:jc w:val="both"/>
      </w:pPr>
      <w:r>
        <w:rPr>
          <w:rFonts w:ascii="Times New Roman"/>
          <w:b w:val="false"/>
          <w:i w:val="false"/>
          <w:color w:val="000000"/>
          <w:sz w:val="28"/>
        </w:rPr>
        <w:t xml:space="preserve">
      3)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(бұдан әрі – Кодекс) белгіленген тәртіппен жер қатынастары субъектілеріне бекітіліп берілетін, тұйық шекараларда бөлінген жер бөлігі;</w:t>
      </w:r>
    </w:p>
    <w:bookmarkEnd w:id="464"/>
    <w:bookmarkStart w:name="z641" w:id="465"/>
    <w:p>
      <w:pPr>
        <w:spacing w:after="0"/>
        <w:ind w:left="0"/>
        <w:jc w:val="both"/>
      </w:pPr>
      <w:r>
        <w:rPr>
          <w:rFonts w:ascii="Times New Roman"/>
          <w:b w:val="false"/>
          <w:i w:val="false"/>
          <w:color w:val="000000"/>
          <w:sz w:val="28"/>
        </w:rPr>
        <w:t>
      4)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465"/>
    <w:bookmarkStart w:name="z642" w:id="466"/>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66"/>
    <w:bookmarkStart w:name="z643" w:id="467"/>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467"/>
    <w:bookmarkStart w:name="z644" w:id="468"/>
    <w:p>
      <w:pPr>
        <w:spacing w:after="0"/>
        <w:ind w:left="0"/>
        <w:jc w:val="left"/>
      </w:pPr>
      <w:r>
        <w:rPr>
          <w:rFonts w:ascii="Times New Roman"/>
          <w:b/>
          <w:i w:val="false"/>
          <w:color w:val="000000"/>
        </w:rPr>
        <w:t xml:space="preserve"> 2-тарау. Мемлекеттік қызметті көрсету тәртібі</w:t>
      </w:r>
    </w:p>
    <w:bookmarkEnd w:id="468"/>
    <w:bookmarkStart w:name="z645" w:id="469"/>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немесе заңды тұлғаларға (бұдан әрі – көрсетілетін қызметті алушы) көрсетеді.</w:t>
      </w:r>
    </w:p>
    <w:bookmarkEnd w:id="469"/>
    <w:bookmarkStart w:name="z646" w:id="470"/>
    <w:p>
      <w:pPr>
        <w:spacing w:after="0"/>
        <w:ind w:left="0"/>
        <w:jc w:val="both"/>
      </w:pPr>
      <w:r>
        <w:rPr>
          <w:rFonts w:ascii="Times New Roman"/>
          <w:b w:val="false"/>
          <w:i w:val="false"/>
          <w:color w:val="000000"/>
          <w:sz w:val="28"/>
        </w:rPr>
        <w:t xml:space="preserve">
      "Іздестіру жұмыстары үшін жер учаскесін пайдалануға рұқсат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470"/>
    <w:bookmarkStart w:name="z647" w:id="471"/>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іздестіру жұмыстары үшін жер учаскесін пайдалануға рұқсат беру туралы өтінішті және Тізбенің 8-тармағында көрсетілген құжаттарды қабылдау көрсетілетін қызметті беруші арқылы не портал арқылы жүзеге асырылады.</w:t>
      </w:r>
    </w:p>
    <w:bookmarkEnd w:id="471"/>
    <w:bookmarkStart w:name="z648" w:id="472"/>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472"/>
    <w:bookmarkStart w:name="z649" w:id="473"/>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473"/>
    <w:bookmarkStart w:name="z650" w:id="474"/>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474"/>
    <w:bookmarkStart w:name="z651" w:id="475"/>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475"/>
    <w:bookmarkStart w:name="z652" w:id="476"/>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476"/>
    <w:bookmarkStart w:name="z653" w:id="477"/>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477"/>
    <w:bookmarkStart w:name="z654" w:id="478"/>
    <w:p>
      <w:pPr>
        <w:spacing w:after="0"/>
        <w:ind w:left="0"/>
        <w:jc w:val="both"/>
      </w:pPr>
      <w:r>
        <w:rPr>
          <w:rFonts w:ascii="Times New Roman"/>
          <w:b w:val="false"/>
          <w:i w:val="false"/>
          <w:color w:val="000000"/>
          <w:sz w:val="28"/>
        </w:rPr>
        <w:t>
      6. Көрсетілетін қызметті берушінің кеңсе қызметкері осы Қағидалардың 8-тармағында көрсетілген құжаттарды қабылдауды, тіркеуді жүзеге асырады және өтінішті қабылдаған күні оларды басшыға не оны алмастыратын адамға береді.</w:t>
      </w:r>
    </w:p>
    <w:bookmarkEnd w:id="478"/>
    <w:bookmarkStart w:name="z655" w:id="479"/>
    <w:p>
      <w:pPr>
        <w:spacing w:after="0"/>
        <w:ind w:left="0"/>
        <w:jc w:val="both"/>
      </w:pPr>
      <w:r>
        <w:rPr>
          <w:rFonts w:ascii="Times New Roman"/>
          <w:b w:val="false"/>
          <w:i w:val="false"/>
          <w:color w:val="000000"/>
          <w:sz w:val="28"/>
        </w:rPr>
        <w:t>
      7. Көрсетілетін қызметті берушінің басшысы не оны алмастыратын адам құжаттардың мазмұнымен танысады, бұрыштама қояды және өтініш қабылданған күні жер қатынастары жөніндегі уәкілетті органның құрылымдық бөлімшесінің жауапты орындаушысын айқындайды;</w:t>
      </w:r>
    </w:p>
    <w:bookmarkEnd w:id="479"/>
    <w:bookmarkStart w:name="z656" w:id="480"/>
    <w:p>
      <w:pPr>
        <w:spacing w:after="0"/>
        <w:ind w:left="0"/>
        <w:jc w:val="both"/>
      </w:pPr>
      <w:r>
        <w:rPr>
          <w:rFonts w:ascii="Times New Roman"/>
          <w:b w:val="false"/>
          <w:i w:val="false"/>
          <w:color w:val="000000"/>
          <w:sz w:val="28"/>
        </w:rPr>
        <w:t>
      8. Жер қатынастары жөніндегі уәкілетті органның құрылымдық бөлімшесінің жауапты орындаушысы өтінішті қарайды, іздестіру жұмыстары үшін жер учаскесін пайдалануға рұқсат беру туралы қаулының жобасын дайындайды және материалдарды көрсетілетін қызметті берушіге 5 (бес) жұмыс күні ішінде жібереді.</w:t>
      </w:r>
    </w:p>
    <w:bookmarkEnd w:id="480"/>
    <w:bookmarkStart w:name="z657" w:id="481"/>
    <w:p>
      <w:pPr>
        <w:spacing w:after="0"/>
        <w:ind w:left="0"/>
        <w:jc w:val="both"/>
      </w:pPr>
      <w:r>
        <w:rPr>
          <w:rFonts w:ascii="Times New Roman"/>
          <w:b w:val="false"/>
          <w:i w:val="false"/>
          <w:color w:val="000000"/>
          <w:sz w:val="28"/>
        </w:rPr>
        <w:t>
      9. Көрсетілетін қызметті берушінің басшысы 2 (екі) жұмыс күні ішінде ұсынылған материалдар негізінде іздестіру жұмыстары үшін жер учаскесін пайдалануға рұқсат беру туралы қаулыға қол қояды.</w:t>
      </w:r>
    </w:p>
    <w:bookmarkEnd w:id="481"/>
    <w:bookmarkStart w:name="z658" w:id="482"/>
    <w:p>
      <w:pPr>
        <w:spacing w:after="0"/>
        <w:ind w:left="0"/>
        <w:jc w:val="both"/>
      </w:pPr>
      <w:r>
        <w:rPr>
          <w:rFonts w:ascii="Times New Roman"/>
          <w:b w:val="false"/>
          <w:i w:val="false"/>
          <w:color w:val="000000"/>
          <w:sz w:val="28"/>
        </w:rPr>
        <w:t>
      10. Көрсетілетін қызметті берушінің кеңсе қызметкері бір күн ішінде мемлекеттік қызмет көрсету нәтижесін тіркейді және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bookmarkEnd w:id="482"/>
    <w:bookmarkStart w:name="z659" w:id="483"/>
    <w:p>
      <w:pPr>
        <w:spacing w:after="0"/>
        <w:ind w:left="0"/>
        <w:jc w:val="both"/>
      </w:pPr>
      <w:r>
        <w:rPr>
          <w:rFonts w:ascii="Times New Roman"/>
          <w:b w:val="false"/>
          <w:i w:val="false"/>
          <w:color w:val="000000"/>
          <w:sz w:val="28"/>
        </w:rPr>
        <w:t xml:space="preserve">
      11.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483"/>
    <w:bookmarkStart w:name="z660" w:id="484"/>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484"/>
    <w:bookmarkStart w:name="z661" w:id="485"/>
    <w:p>
      <w:pPr>
        <w:spacing w:after="0"/>
        <w:ind w:left="0"/>
        <w:jc w:val="both"/>
      </w:pPr>
      <w:r>
        <w:rPr>
          <w:rFonts w:ascii="Times New Roman"/>
          <w:b w:val="false"/>
          <w:i w:val="false"/>
          <w:color w:val="000000"/>
          <w:sz w:val="28"/>
        </w:rPr>
        <w:t>
      Тыңдалым нәтижелері бойынша көрсетілетін қызметті беруші іздестіру жұмыстары үшін жер учаскесін пайдалануға рұқсат беру туралы не мемлекеттік қызмет көрсетуден уәжді бас тарту туралы шешім қабылдайды.</w:t>
      </w:r>
    </w:p>
    <w:bookmarkEnd w:id="485"/>
    <w:bookmarkStart w:name="z662" w:id="486"/>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486"/>
    <w:bookmarkStart w:name="z663" w:id="487"/>
    <w:p>
      <w:pPr>
        <w:spacing w:after="0"/>
        <w:ind w:left="0"/>
        <w:jc w:val="both"/>
      </w:pPr>
      <w:r>
        <w:rPr>
          <w:rFonts w:ascii="Times New Roman"/>
          <w:b w:val="false"/>
          <w:i w:val="false"/>
          <w:color w:val="000000"/>
          <w:sz w:val="28"/>
        </w:rPr>
        <w:t>
      12.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487"/>
    <w:bookmarkStart w:name="z664" w:id="488"/>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488"/>
    <w:bookmarkStart w:name="z665" w:id="489"/>
    <w:p>
      <w:pPr>
        <w:spacing w:after="0"/>
        <w:ind w:left="0"/>
        <w:jc w:val="both"/>
      </w:pPr>
      <w:r>
        <w:rPr>
          <w:rFonts w:ascii="Times New Roman"/>
          <w:b w:val="false"/>
          <w:i w:val="false"/>
          <w:color w:val="000000"/>
          <w:sz w:val="28"/>
        </w:rPr>
        <w:t>
      13. Ақпараттық жүйе істен шыққан жағдайда,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489"/>
    <w:bookmarkStart w:name="z666" w:id="490"/>
    <w:p>
      <w:pPr>
        <w:spacing w:after="0"/>
        <w:ind w:left="0"/>
        <w:jc w:val="both"/>
      </w:pPr>
      <w:r>
        <w:rPr>
          <w:rFonts w:ascii="Times New Roman"/>
          <w:b w:val="false"/>
          <w:i w:val="false"/>
          <w:color w:val="000000"/>
          <w:sz w:val="28"/>
        </w:rPr>
        <w:t>
      Мұндай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End w:id="490"/>
    <w:bookmarkStart w:name="z667" w:id="491"/>
    <w:p>
      <w:pPr>
        <w:spacing w:after="0"/>
        <w:ind w:left="0"/>
        <w:jc w:val="both"/>
      </w:pPr>
      <w:r>
        <w:rPr>
          <w:rFonts w:ascii="Times New Roman"/>
          <w:b w:val="false"/>
          <w:i w:val="false"/>
          <w:color w:val="000000"/>
          <w:sz w:val="28"/>
        </w:rPr>
        <w:t>
      14. Көрсетілетін қызметті беруші Тізбенің 9-тармағында көрсетілген негіздер бойынша мемлекеттік қызметті көрсетуден бас тартады.</w:t>
      </w:r>
    </w:p>
    <w:bookmarkEnd w:id="491"/>
    <w:bookmarkStart w:name="z668" w:id="49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492"/>
    <w:bookmarkStart w:name="z669" w:id="493"/>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3"/>
    <w:bookmarkStart w:name="z670" w:id="494"/>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bookmarkEnd w:id="494"/>
    <w:bookmarkStart w:name="z671" w:id="495"/>
    <w:p>
      <w:pPr>
        <w:spacing w:after="0"/>
        <w:ind w:left="0"/>
        <w:jc w:val="both"/>
      </w:pPr>
      <w:r>
        <w:rPr>
          <w:rFonts w:ascii="Times New Roman"/>
          <w:b w:val="false"/>
          <w:i w:val="false"/>
          <w:color w:val="000000"/>
          <w:sz w:val="28"/>
        </w:rPr>
        <w:t xml:space="preserve">
      16.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495"/>
    <w:bookmarkStart w:name="z672" w:id="496"/>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496"/>
    <w:bookmarkStart w:name="z673" w:id="49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497"/>
    <w:bookmarkStart w:name="z674" w:id="498"/>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498"/>
    <w:bookmarkStart w:name="z675" w:id="49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99"/>
    <w:bookmarkStart w:name="z676" w:id="500"/>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500"/>
    <w:bookmarkStart w:name="z677" w:id="501"/>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501"/>
    <w:bookmarkStart w:name="z678" w:id="502"/>
    <w:p>
      <w:pPr>
        <w:spacing w:after="0"/>
        <w:ind w:left="0"/>
        <w:jc w:val="both"/>
      </w:pPr>
      <w:r>
        <w:rPr>
          <w:rFonts w:ascii="Times New Roman"/>
          <w:b w:val="false"/>
          <w:i w:val="false"/>
          <w:color w:val="000000"/>
          <w:sz w:val="28"/>
        </w:rPr>
        <w:t xml:space="preserve">
      17.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5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жұмыстары үшін</w:t>
            </w:r>
            <w:r>
              <w:br/>
            </w:r>
            <w:r>
              <w:rPr>
                <w:rFonts w:ascii="Times New Roman"/>
                <w:b w:val="false"/>
                <w:i w:val="false"/>
                <w:color w:val="000000"/>
                <w:sz w:val="20"/>
              </w:rPr>
              <w:t>жер учаскесін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680" w:id="503"/>
    <w:p>
      <w:pPr>
        <w:spacing w:after="0"/>
        <w:ind w:left="0"/>
        <w:jc w:val="left"/>
      </w:pPr>
      <w:r>
        <w:rPr>
          <w:rFonts w:ascii="Times New Roman"/>
          <w:b/>
          <w:i w:val="false"/>
          <w:color w:val="000000"/>
        </w:rPr>
        <w:t xml:space="preserve"> "Іздестіру жұмыстары үшін жер учаскесін пайдалануға рұқсат беру" мемлекеттік қызметін көрсетуге қойылатын негізгі талаптардың тізбесі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04"/>
          <w:p>
            <w:pPr>
              <w:spacing w:after="20"/>
              <w:ind w:left="20"/>
              <w:jc w:val="both"/>
            </w:pPr>
            <w:r>
              <w:rPr>
                <w:rFonts w:ascii="Times New Roman"/>
                <w:b w:val="false"/>
                <w:i w:val="false"/>
                <w:color w:val="000000"/>
                <w:sz w:val="20"/>
              </w:rPr>
              <w:t>
2</w:t>
            </w:r>
          </w:p>
          <w:bookmarkEnd w:id="504"/>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 үшін жер учаскесін пайдалануға рұқсат беру туралы көрсетілетін қызметті берушінің қаулысы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05"/>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Ауыл шаруашылығы министрлігінің www.gov.kz интернет-ресурсында;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06"/>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ЭЦҚ-мен куәландырылған электрондық құжат нысанында іздестіру жұмыстары үшін жер учаскесін пайдалануға рұқсат беру туралы өтініш;</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2) іздестіру жұмыстарын жүргізу учаскесі жоспарының (схемасының) электрондық көшірмесі;</w:t>
            </w:r>
          </w:p>
          <w:p>
            <w:pPr>
              <w:spacing w:after="20"/>
              <w:ind w:left="20"/>
              <w:jc w:val="both"/>
            </w:pPr>
            <w:r>
              <w:rPr>
                <w:rFonts w:ascii="Times New Roman"/>
                <w:b w:val="false"/>
                <w:i w:val="false"/>
                <w:color w:val="000000"/>
                <w:sz w:val="20"/>
              </w:rPr>
              <w:t>
3) іздестіру жұмыстарын орындауға арналған тапсырманың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07"/>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507"/>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08"/>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қашықтан қол жеткізу режимінде порталдың "жеке кабинеті", сондай-ақ Бірыңғай байланыс орталығы арқылы алуға мүмкіндігі бар.</w:t>
            </w:r>
          </w:p>
          <w:bookmarkEnd w:id="508"/>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жұмыстары үшін</w:t>
            </w:r>
            <w:r>
              <w:br/>
            </w:r>
            <w:r>
              <w:rPr>
                <w:rFonts w:ascii="Times New Roman"/>
                <w:b w:val="false"/>
                <w:i w:val="false"/>
                <w:color w:val="000000"/>
                <w:sz w:val="20"/>
              </w:rPr>
              <w:t>жер учаскесін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712" w:id="509"/>
    <w:p>
      <w:pPr>
        <w:spacing w:after="0"/>
        <w:ind w:left="0"/>
        <w:jc w:val="left"/>
      </w:pPr>
      <w:r>
        <w:rPr>
          <w:rFonts w:ascii="Times New Roman"/>
          <w:b/>
          <w:i w:val="false"/>
          <w:color w:val="000000"/>
        </w:rPr>
        <w:t xml:space="preserve"> Іздестіру жұмыстары үшін жер учаскесін пайдалануға рұқсат беру туралы өтініш</w:t>
      </w:r>
    </w:p>
    <w:bookmarkEnd w:id="509"/>
    <w:bookmarkStart w:name="z713" w:id="510"/>
    <w:p>
      <w:pPr>
        <w:spacing w:after="0"/>
        <w:ind w:left="0"/>
        <w:jc w:val="both"/>
      </w:pPr>
      <w:r>
        <w:rPr>
          <w:rFonts w:ascii="Times New Roman"/>
          <w:b w:val="false"/>
          <w:i w:val="false"/>
          <w:color w:val="000000"/>
          <w:sz w:val="28"/>
        </w:rPr>
        <w:t>
      ____________________________________________________ негізінде жүргізілетін</w:t>
      </w:r>
    </w:p>
    <w:bookmarkEnd w:id="510"/>
    <w:bookmarkStart w:name="z714" w:id="511"/>
    <w:p>
      <w:pPr>
        <w:spacing w:after="0"/>
        <w:ind w:left="0"/>
        <w:jc w:val="both"/>
      </w:pPr>
      <w:r>
        <w:rPr>
          <w:rFonts w:ascii="Times New Roman"/>
          <w:b w:val="false"/>
          <w:i w:val="false"/>
          <w:color w:val="000000"/>
          <w:sz w:val="28"/>
        </w:rPr>
        <w:t>
      (іздестіру жұмыстарын жүргізудің негізін көрсету)</w:t>
      </w:r>
    </w:p>
    <w:bookmarkEnd w:id="511"/>
    <w:bookmarkStart w:name="z715" w:id="512"/>
    <w:p>
      <w:pPr>
        <w:spacing w:after="0"/>
        <w:ind w:left="0"/>
        <w:jc w:val="both"/>
      </w:pPr>
      <w:r>
        <w:rPr>
          <w:rFonts w:ascii="Times New Roman"/>
          <w:b w:val="false"/>
          <w:i w:val="false"/>
          <w:color w:val="000000"/>
          <w:sz w:val="28"/>
        </w:rPr>
        <w:t>
      ____________________________________________________________ жұмыстарын</w:t>
      </w:r>
    </w:p>
    <w:bookmarkEnd w:id="512"/>
    <w:bookmarkStart w:name="z716" w:id="513"/>
    <w:p>
      <w:pPr>
        <w:spacing w:after="0"/>
        <w:ind w:left="0"/>
        <w:jc w:val="both"/>
      </w:pPr>
      <w:r>
        <w:rPr>
          <w:rFonts w:ascii="Times New Roman"/>
          <w:b w:val="false"/>
          <w:i w:val="false"/>
          <w:color w:val="000000"/>
          <w:sz w:val="28"/>
        </w:rPr>
        <w:t>
      (іздестіру жұмыстарының түрі мен мақсатын көрсету)</w:t>
      </w:r>
    </w:p>
    <w:bookmarkEnd w:id="513"/>
    <w:bookmarkStart w:name="z717" w:id="514"/>
    <w:p>
      <w:pPr>
        <w:spacing w:after="0"/>
        <w:ind w:left="0"/>
        <w:jc w:val="both"/>
      </w:pPr>
      <w:r>
        <w:rPr>
          <w:rFonts w:ascii="Times New Roman"/>
          <w:b w:val="false"/>
          <w:i w:val="false"/>
          <w:color w:val="000000"/>
          <w:sz w:val="28"/>
        </w:rPr>
        <w:t>
      жүргізу үшін____________________________________________________________</w:t>
      </w:r>
    </w:p>
    <w:bookmarkEnd w:id="514"/>
    <w:bookmarkStart w:name="z718" w:id="515"/>
    <w:p>
      <w:pPr>
        <w:spacing w:after="0"/>
        <w:ind w:left="0"/>
        <w:jc w:val="both"/>
      </w:pPr>
      <w:r>
        <w:rPr>
          <w:rFonts w:ascii="Times New Roman"/>
          <w:b w:val="false"/>
          <w:i w:val="false"/>
          <w:color w:val="000000"/>
          <w:sz w:val="28"/>
        </w:rPr>
        <w:t>
      (жер учаскесінің мекенжайы (орналасқан жері))</w:t>
      </w:r>
    </w:p>
    <w:bookmarkEnd w:id="515"/>
    <w:bookmarkStart w:name="z719" w:id="516"/>
    <w:p>
      <w:pPr>
        <w:spacing w:after="0"/>
        <w:ind w:left="0"/>
        <w:jc w:val="both"/>
      </w:pPr>
      <w:r>
        <w:rPr>
          <w:rFonts w:ascii="Times New Roman"/>
          <w:b w:val="false"/>
          <w:i w:val="false"/>
          <w:color w:val="000000"/>
          <w:sz w:val="28"/>
        </w:rPr>
        <w:t>
      бойынша орналасқан ауданы __________________________________ жер учаскесін</w:t>
      </w:r>
    </w:p>
    <w:bookmarkEnd w:id="516"/>
    <w:bookmarkStart w:name="z720" w:id="517"/>
    <w:p>
      <w:pPr>
        <w:spacing w:after="0"/>
        <w:ind w:left="0"/>
        <w:jc w:val="both"/>
      </w:pPr>
      <w:r>
        <w:rPr>
          <w:rFonts w:ascii="Times New Roman"/>
          <w:b w:val="false"/>
          <w:i w:val="false"/>
          <w:color w:val="000000"/>
          <w:sz w:val="28"/>
        </w:rPr>
        <w:t>
                                                                (алқап түрін көрсету)</w:t>
      </w:r>
    </w:p>
    <w:bookmarkEnd w:id="517"/>
    <w:bookmarkStart w:name="z721" w:id="518"/>
    <w:p>
      <w:pPr>
        <w:spacing w:after="0"/>
        <w:ind w:left="0"/>
        <w:jc w:val="both"/>
      </w:pPr>
      <w:r>
        <w:rPr>
          <w:rFonts w:ascii="Times New Roman"/>
          <w:b w:val="false"/>
          <w:i w:val="false"/>
          <w:color w:val="000000"/>
          <w:sz w:val="28"/>
        </w:rPr>
        <w:t>
      _______________________мерзімге пайдалануға рұқсат беруіңізді сұраймын.</w:t>
      </w:r>
    </w:p>
    <w:bookmarkEnd w:id="518"/>
    <w:bookmarkStart w:name="z722" w:id="519"/>
    <w:p>
      <w:pPr>
        <w:spacing w:after="0"/>
        <w:ind w:left="0"/>
        <w:jc w:val="both"/>
      </w:pPr>
      <w:r>
        <w:rPr>
          <w:rFonts w:ascii="Times New Roman"/>
          <w:b w:val="false"/>
          <w:i w:val="false"/>
          <w:color w:val="000000"/>
          <w:sz w:val="28"/>
        </w:rPr>
        <w:t>
      жұмыстарды жүргізу графигі_______________________________________________</w:t>
      </w:r>
    </w:p>
    <w:bookmarkEnd w:id="519"/>
    <w:bookmarkStart w:name="z723" w:id="52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іздестіру жұмыстарын</w:t>
      </w:r>
    </w:p>
    <w:bookmarkEnd w:id="520"/>
    <w:bookmarkStart w:name="z724" w:id="521"/>
    <w:p>
      <w:pPr>
        <w:spacing w:after="0"/>
        <w:ind w:left="0"/>
        <w:jc w:val="both"/>
      </w:pPr>
      <w:r>
        <w:rPr>
          <w:rFonts w:ascii="Times New Roman"/>
          <w:b w:val="false"/>
          <w:i w:val="false"/>
          <w:color w:val="000000"/>
          <w:sz w:val="28"/>
        </w:rPr>
        <w:t>
      жүргізуге байланысты жер учаскесін пайдалану жөніндегі шарттарды қабылдаймын</w:t>
      </w:r>
    </w:p>
    <w:bookmarkEnd w:id="521"/>
    <w:bookmarkStart w:name="z725" w:id="522"/>
    <w:p>
      <w:pPr>
        <w:spacing w:after="0"/>
        <w:ind w:left="0"/>
        <w:jc w:val="both"/>
      </w:pPr>
      <w:r>
        <w:rPr>
          <w:rFonts w:ascii="Times New Roman"/>
          <w:b w:val="false"/>
          <w:i w:val="false"/>
          <w:color w:val="000000"/>
          <w:sz w:val="28"/>
        </w:rPr>
        <w:t>
      __________________________________________________________________</w:t>
      </w:r>
    </w:p>
    <w:bookmarkEnd w:id="522"/>
    <w:bookmarkStart w:name="z726" w:id="523"/>
    <w:p>
      <w:pPr>
        <w:spacing w:after="0"/>
        <w:ind w:left="0"/>
        <w:jc w:val="both"/>
      </w:pPr>
      <w:r>
        <w:rPr>
          <w:rFonts w:ascii="Times New Roman"/>
          <w:b w:val="false"/>
          <w:i w:val="false"/>
          <w:color w:val="000000"/>
          <w:sz w:val="28"/>
        </w:rPr>
        <w:t>
                                                                 (келісу)</w:t>
      </w:r>
    </w:p>
    <w:bookmarkEnd w:id="523"/>
    <w:bookmarkStart w:name="z727" w:id="52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524"/>
    <w:bookmarkStart w:name="z728" w:id="525"/>
    <w:p>
      <w:pPr>
        <w:spacing w:after="0"/>
        <w:ind w:left="0"/>
        <w:jc w:val="both"/>
      </w:pPr>
      <w:r>
        <w:rPr>
          <w:rFonts w:ascii="Times New Roman"/>
          <w:b w:val="false"/>
          <w:i w:val="false"/>
          <w:color w:val="000000"/>
          <w:sz w:val="28"/>
        </w:rPr>
        <w:t>
      пайдалануға келісемін.</w:t>
      </w:r>
    </w:p>
    <w:bookmarkEnd w:id="525"/>
    <w:bookmarkStart w:name="z729" w:id="526"/>
    <w:p>
      <w:pPr>
        <w:spacing w:after="0"/>
        <w:ind w:left="0"/>
        <w:jc w:val="both"/>
      </w:pPr>
      <w:r>
        <w:rPr>
          <w:rFonts w:ascii="Times New Roman"/>
          <w:b w:val="false"/>
          <w:i w:val="false"/>
          <w:color w:val="000000"/>
          <w:sz w:val="28"/>
        </w:rPr>
        <w:t>
      Көрсетілетін қызметті алушы</w:t>
      </w:r>
    </w:p>
    <w:bookmarkEnd w:id="526"/>
    <w:bookmarkStart w:name="z730" w:id="527"/>
    <w:p>
      <w:pPr>
        <w:spacing w:after="0"/>
        <w:ind w:left="0"/>
        <w:jc w:val="both"/>
      </w:pPr>
      <w:r>
        <w:rPr>
          <w:rFonts w:ascii="Times New Roman"/>
          <w:b w:val="false"/>
          <w:i w:val="false"/>
          <w:color w:val="000000"/>
          <w:sz w:val="28"/>
        </w:rPr>
        <w:t>
      _________________________________________________________________________</w:t>
      </w:r>
    </w:p>
    <w:bookmarkEnd w:id="527"/>
    <w:bookmarkStart w:name="z731" w:id="528"/>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жұмыстары үшін</w:t>
            </w:r>
            <w:r>
              <w:br/>
            </w:r>
            <w:r>
              <w:rPr>
                <w:rFonts w:ascii="Times New Roman"/>
                <w:b w:val="false"/>
                <w:i w:val="false"/>
                <w:color w:val="000000"/>
                <w:sz w:val="20"/>
              </w:rPr>
              <w:t>жер учаскесін пайдалануға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bl>
    <w:bookmarkStart w:name="z733" w:id="529"/>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529"/>
    <w:bookmarkStart w:name="z734" w:id="530"/>
    <w:p>
      <w:pPr>
        <w:spacing w:after="0"/>
        <w:ind w:left="0"/>
        <w:jc w:val="left"/>
      </w:pPr>
      <w:r>
        <w:rPr>
          <w:rFonts w:ascii="Times New Roman"/>
          <w:b/>
          <w:i w:val="false"/>
          <w:color w:val="000000"/>
        </w:rPr>
        <w:t xml:space="preserve"> Құрметті _______________</w:t>
      </w:r>
    </w:p>
    <w:bookmarkEnd w:id="530"/>
    <w:bookmarkStart w:name="z735" w:id="531"/>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"Іздестіру жұмыстары үшін жер учаскесін пайдалануға рұқсат беру" мемлекеттік қызметін көрсетуден бас тартылғаны туралы хабарлаймыз, өйткені: </w:t>
      </w:r>
    </w:p>
    <w:bookmarkEnd w:id="531"/>
    <w:bookmarkStart w:name="z736" w:id="532"/>
    <w:p>
      <w:pPr>
        <w:spacing w:after="0"/>
        <w:ind w:left="0"/>
        <w:jc w:val="both"/>
      </w:pPr>
      <w:r>
        <w:rPr>
          <w:rFonts w:ascii="Times New Roman"/>
          <w:b w:val="false"/>
          <w:i w:val="false"/>
          <w:color w:val="000000"/>
          <w:sz w:val="28"/>
        </w:rPr>
        <w:t>
      ______________________________________________________________________</w:t>
      </w:r>
    </w:p>
    <w:bookmarkEnd w:id="532"/>
    <w:bookmarkStart w:name="z737" w:id="533"/>
    <w:p>
      <w:pPr>
        <w:spacing w:after="0"/>
        <w:ind w:left="0"/>
        <w:jc w:val="both"/>
      </w:pPr>
      <w:r>
        <w:rPr>
          <w:rFonts w:ascii="Times New Roman"/>
          <w:b w:val="false"/>
          <w:i w:val="false"/>
          <w:color w:val="000000"/>
          <w:sz w:val="28"/>
        </w:rPr>
        <w:t>
                                        (бас тарту себептерін санамалау)</w:t>
      </w:r>
    </w:p>
    <w:bookmarkEnd w:id="533"/>
    <w:bookmarkStart w:name="z738" w:id="534"/>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534"/>
    <w:bookmarkStart w:name="z739" w:id="535"/>
    <w:p>
      <w:pPr>
        <w:spacing w:after="0"/>
        <w:ind w:left="0"/>
        <w:jc w:val="both"/>
      </w:pPr>
      <w:r>
        <w:rPr>
          <w:rFonts w:ascii="Times New Roman"/>
          <w:b w:val="false"/>
          <w:i w:val="false"/>
          <w:color w:val="000000"/>
          <w:sz w:val="28"/>
        </w:rPr>
        <w:t>
      __________________________________________________________________________</w:t>
      </w:r>
    </w:p>
    <w:bookmarkEnd w:id="535"/>
    <w:bookmarkStart w:name="z740" w:id="536"/>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 бойынша ғимаратта: / бейнеконференцбайланыс/өзге де коммуникация құралдары арқылы)</w:t>
      </w:r>
    </w:p>
    <w:bookmarkEnd w:id="536"/>
    <w:bookmarkStart w:name="z741" w:id="537"/>
    <w:p>
      <w:pPr>
        <w:spacing w:after="0"/>
        <w:ind w:left="0"/>
        <w:jc w:val="both"/>
      </w:pPr>
      <w:r>
        <w:rPr>
          <w:rFonts w:ascii="Times New Roman"/>
          <w:b w:val="false"/>
          <w:i w:val="false"/>
          <w:color w:val="000000"/>
          <w:sz w:val="28"/>
        </w:rPr>
        <w:t>
      Көрсетілетін қызметті беруші _______________________________________________</w:t>
      </w:r>
    </w:p>
    <w:bookmarkEnd w:id="537"/>
    <w:bookmarkStart w:name="z742" w:id="538"/>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538"/>
    <w:bookmarkStart w:name="z743" w:id="539"/>
    <w:p>
      <w:pPr>
        <w:spacing w:after="0"/>
        <w:ind w:left="0"/>
        <w:jc w:val="both"/>
      </w:pPr>
      <w:r>
        <w:rPr>
          <w:rFonts w:ascii="Times New Roman"/>
          <w:b w:val="false"/>
          <w:i w:val="false"/>
          <w:color w:val="000000"/>
          <w:sz w:val="28"/>
        </w:rPr>
        <w:t>
      20 жылғы " "</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6-қосымша</w:t>
            </w:r>
          </w:p>
        </w:tc>
      </w:tr>
    </w:tbl>
    <w:bookmarkStart w:name="z745" w:id="540"/>
    <w:p>
      <w:pPr>
        <w:spacing w:after="0"/>
        <w:ind w:left="0"/>
        <w:jc w:val="left"/>
      </w:pPr>
      <w:r>
        <w:rPr>
          <w:rFonts w:ascii="Times New Roman"/>
          <w:b/>
          <w:i w:val="false"/>
          <w:color w:val="000000"/>
        </w:rPr>
        <w:t xml:space="preserve"> "Жер учаскесіне актілерді дайындау және беру" мемлекеттік қызметін көрсету қағидалары</w:t>
      </w:r>
    </w:p>
    <w:bookmarkEnd w:id="540"/>
    <w:bookmarkStart w:name="z746" w:id="541"/>
    <w:p>
      <w:pPr>
        <w:spacing w:after="0"/>
        <w:ind w:left="0"/>
        <w:jc w:val="left"/>
      </w:pPr>
      <w:r>
        <w:rPr>
          <w:rFonts w:ascii="Times New Roman"/>
          <w:b/>
          <w:i w:val="false"/>
          <w:color w:val="000000"/>
        </w:rPr>
        <w:t xml:space="preserve"> 1-тарау. Жалпы ережелер</w:t>
      </w:r>
    </w:p>
    <w:bookmarkEnd w:id="541"/>
    <w:bookmarkStart w:name="z747" w:id="542"/>
    <w:p>
      <w:pPr>
        <w:spacing w:after="0"/>
        <w:ind w:left="0"/>
        <w:jc w:val="both"/>
      </w:pPr>
      <w:r>
        <w:rPr>
          <w:rFonts w:ascii="Times New Roman"/>
          <w:b w:val="false"/>
          <w:i w:val="false"/>
          <w:color w:val="000000"/>
          <w:sz w:val="28"/>
        </w:rPr>
        <w:t xml:space="preserve">
      1. Осы "Жер учаскесіне актілерді дайындау және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учаскесіне актілерді дайындау және беру" мемлекеттік қызметін (бұдан әрі – мемлекеттік көрсетілетін қызмет) көрсету тәртібін айқындайды.</w:t>
      </w:r>
    </w:p>
    <w:bookmarkEnd w:id="542"/>
    <w:bookmarkStart w:name="z748" w:id="54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43"/>
    <w:bookmarkStart w:name="z749" w:id="54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44"/>
    <w:bookmarkStart w:name="z750" w:id="545"/>
    <w:p>
      <w:pPr>
        <w:spacing w:after="0"/>
        <w:ind w:left="0"/>
        <w:jc w:val="both"/>
      </w:pPr>
      <w:r>
        <w:rPr>
          <w:rFonts w:ascii="Times New Roman"/>
          <w:b w:val="false"/>
          <w:i w:val="false"/>
          <w:color w:val="000000"/>
          <w:sz w:val="28"/>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545"/>
    <w:bookmarkStart w:name="z751" w:id="546"/>
    <w:p>
      <w:pPr>
        <w:spacing w:after="0"/>
        <w:ind w:left="0"/>
        <w:jc w:val="both"/>
      </w:pPr>
      <w:r>
        <w:rPr>
          <w:rFonts w:ascii="Times New Roman"/>
          <w:b w:val="false"/>
          <w:i w:val="false"/>
          <w:color w:val="000000"/>
          <w:sz w:val="28"/>
        </w:rPr>
        <w:t xml:space="preserve">
      3)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 ішінде бөлінген жер бөлігі;</w:t>
      </w:r>
    </w:p>
    <w:bookmarkEnd w:id="546"/>
    <w:bookmarkStart w:name="z752" w:id="547"/>
    <w:p>
      <w:pPr>
        <w:spacing w:after="0"/>
        <w:ind w:left="0"/>
        <w:jc w:val="both"/>
      </w:pPr>
      <w:r>
        <w:rPr>
          <w:rFonts w:ascii="Times New Roman"/>
          <w:b w:val="false"/>
          <w:i w:val="false"/>
          <w:color w:val="000000"/>
          <w:sz w:val="28"/>
        </w:rPr>
        <w:t>
      4) жер учаскесіне құқық белгілейтін құжат – олардың негізінде жер учаскесіне құқықтар туындайтын, өзгертілетін немесе тоқтатылатын заңды фактілердің (заңды құрамдардың)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құқығындағы немесе уақытша өтеулі жер пайдалану (жалдау) құқығын сатып алған жер учаскесі бар мемлекеттік емес заңды тұлғаларды қайта ұйымдастыру кезіндегі табыстау актісі немесе бөлу теңгерімі;</w:t>
      </w:r>
    </w:p>
    <w:bookmarkEnd w:id="547"/>
    <w:bookmarkStart w:name="z753" w:id="548"/>
    <w:p>
      <w:pPr>
        <w:spacing w:after="0"/>
        <w:ind w:left="0"/>
        <w:jc w:val="both"/>
      </w:pPr>
      <w:r>
        <w:rPr>
          <w:rFonts w:ascii="Times New Roman"/>
          <w:b w:val="false"/>
          <w:i w:val="false"/>
          <w:color w:val="000000"/>
          <w:sz w:val="28"/>
        </w:rPr>
        <w:t>
      5) жер учаскесіне сәйкестендіру құжаты – жер, құқықтық және қала құрылысы кадастрларын жүргізу мақсаттары үшін қажетті жер учаскесінің сәйкестендіру сипаттамаларын қамтитын құжат;</w:t>
      </w:r>
    </w:p>
    <w:bookmarkEnd w:id="548"/>
    <w:bookmarkStart w:name="z754" w:id="549"/>
    <w:p>
      <w:pPr>
        <w:spacing w:after="0"/>
        <w:ind w:left="0"/>
        <w:jc w:val="both"/>
      </w:pPr>
      <w:r>
        <w:rPr>
          <w:rFonts w:ascii="Times New Roman"/>
          <w:b w:val="false"/>
          <w:i w:val="false"/>
          <w:color w:val="000000"/>
          <w:sz w:val="28"/>
        </w:rPr>
        <w:t>
      6)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549"/>
    <w:bookmarkStart w:name="z755" w:id="550"/>
    <w:p>
      <w:pPr>
        <w:spacing w:after="0"/>
        <w:ind w:left="0"/>
        <w:jc w:val="both"/>
      </w:pPr>
      <w:r>
        <w:rPr>
          <w:rFonts w:ascii="Times New Roman"/>
          <w:b w:val="false"/>
          <w:i w:val="false"/>
          <w:color w:val="000000"/>
          <w:sz w:val="28"/>
        </w:rPr>
        <w:t>
      7)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550"/>
    <w:bookmarkStart w:name="z756" w:id="551"/>
    <w:p>
      <w:pPr>
        <w:spacing w:after="0"/>
        <w:ind w:left="0"/>
        <w:jc w:val="both"/>
      </w:pPr>
      <w:r>
        <w:rPr>
          <w:rFonts w:ascii="Times New Roman"/>
          <w:b w:val="false"/>
          <w:i w:val="false"/>
          <w:color w:val="000000"/>
          <w:sz w:val="28"/>
        </w:rPr>
        <w:t>
      8)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w:t>
      </w:r>
    </w:p>
    <w:bookmarkEnd w:id="551"/>
    <w:bookmarkStart w:name="z757" w:id="552"/>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bookmarkEnd w:id="552"/>
    <w:bookmarkStart w:name="z758" w:id="553"/>
    <w:p>
      <w:pPr>
        <w:spacing w:after="0"/>
        <w:ind w:left="0"/>
        <w:jc w:val="both"/>
      </w:pPr>
      <w:r>
        <w:rPr>
          <w:rFonts w:ascii="Times New Roman"/>
          <w:b w:val="false"/>
          <w:i w:val="false"/>
          <w:color w:val="000000"/>
          <w:sz w:val="28"/>
        </w:rPr>
        <w:t>
      10) "электрондық үкіметтің" төлем шлюзі (бұдан әрі – ЭҮТШ) – электрондық нысанда көрсетілетін өтеулі қызметтер көрсету шеңберінде төлемдер жүргізу туралы ақпарат беру процесін автоматтандыратын ақпараттық жүйе.</w:t>
      </w:r>
    </w:p>
    <w:bookmarkEnd w:id="553"/>
    <w:bookmarkStart w:name="z759" w:id="554"/>
    <w:p>
      <w:pPr>
        <w:spacing w:after="0"/>
        <w:ind w:left="0"/>
        <w:jc w:val="left"/>
      </w:pPr>
      <w:r>
        <w:rPr>
          <w:rFonts w:ascii="Times New Roman"/>
          <w:b/>
          <w:i w:val="false"/>
          <w:color w:val="000000"/>
        </w:rPr>
        <w:t xml:space="preserve"> 2-тарау. Мемлекеттік қызмет көрсету тәртібі</w:t>
      </w:r>
    </w:p>
    <w:bookmarkEnd w:id="554"/>
    <w:bookmarkStart w:name="z760" w:id="555"/>
    <w:p>
      <w:pPr>
        <w:spacing w:after="0"/>
        <w:ind w:left="0"/>
        <w:jc w:val="both"/>
      </w:pPr>
      <w:r>
        <w:rPr>
          <w:rFonts w:ascii="Times New Roman"/>
          <w:b w:val="false"/>
          <w:i w:val="false"/>
          <w:color w:val="000000"/>
          <w:sz w:val="28"/>
        </w:rPr>
        <w:t>
      3. Мемлекеттік қызметті "Азаматтарға арналған үкімет" мемлекеттік корпорациясы (бұдан әрі – көрсетілетін қызметті беруші) жеке немесе заңды тұлғаларға (бұдан әрі – көрсетілетін қызметті алушы) көрсетеді.</w:t>
      </w:r>
    </w:p>
    <w:bookmarkEnd w:id="555"/>
    <w:bookmarkStart w:name="z761" w:id="556"/>
    <w:p>
      <w:pPr>
        <w:spacing w:after="0"/>
        <w:ind w:left="0"/>
        <w:jc w:val="both"/>
      </w:pPr>
      <w:r>
        <w:rPr>
          <w:rFonts w:ascii="Times New Roman"/>
          <w:b w:val="false"/>
          <w:i w:val="false"/>
          <w:color w:val="000000"/>
          <w:sz w:val="28"/>
        </w:rPr>
        <w:t xml:space="preserve">
      "Жер учаскелеріне актiлердi дайындау және беру" мемлекеттiк қызметін көрсетуге қойылатын негiзгi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556"/>
    <w:bookmarkStart w:name="z762" w:id="557"/>
    <w:p>
      <w:pPr>
        <w:spacing w:after="0"/>
        <w:ind w:left="0"/>
        <w:jc w:val="both"/>
      </w:pPr>
      <w:r>
        <w:rPr>
          <w:rFonts w:ascii="Times New Roman"/>
          <w:b w:val="false"/>
          <w:i w:val="false"/>
          <w:color w:val="000000"/>
          <w:sz w:val="28"/>
        </w:rPr>
        <w:t xml:space="preserve">
      4.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жер учаскесіне актіні дайындау және беру туралы өтінішті және Тізбенің 8-тармағында көрсетілген құжаттарды қабылдау және мемлекеттік қызмет көрсету нәтижесін беру көрсетілетін қызметті беруші арқылы немесе портал арқылы жүзеге асырылады.</w:t>
      </w:r>
    </w:p>
    <w:bookmarkEnd w:id="557"/>
    <w:bookmarkStart w:name="z763" w:id="558"/>
    <w:p>
      <w:pPr>
        <w:spacing w:after="0"/>
        <w:ind w:left="0"/>
        <w:jc w:val="both"/>
      </w:pPr>
      <w:r>
        <w:rPr>
          <w:rFonts w:ascii="Times New Roman"/>
          <w:b w:val="false"/>
          <w:i w:val="false"/>
          <w:color w:val="000000"/>
          <w:sz w:val="28"/>
        </w:rPr>
        <w:t>
      Мемлекеттік қызметті қағаз түрінде көрсету кезінде өтініштер мен құжаттарды қабылдау күні мемлекеттік қызметті көрсету мерзіміне кірмейді.</w:t>
      </w:r>
    </w:p>
    <w:bookmarkEnd w:id="558"/>
    <w:bookmarkStart w:name="z764" w:id="55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559"/>
    <w:bookmarkStart w:name="z765" w:id="560"/>
    <w:p>
      <w:pPr>
        <w:spacing w:after="0"/>
        <w:ind w:left="0"/>
        <w:jc w:val="both"/>
      </w:pPr>
      <w:r>
        <w:rPr>
          <w:rFonts w:ascii="Times New Roman"/>
          <w:b w:val="false"/>
          <w:i w:val="false"/>
          <w:color w:val="000000"/>
          <w:sz w:val="28"/>
        </w:rPr>
        <w:t>
      5. Жеке басын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жер учаскесіне ауыртпалықтың жоқтығы туралы растайтын мәліметтерді, мемлекеттік қызметті көрсету үшін ақы төлеу туралы, көрсетілетін қызметті беруші тиісті мемлекеттік ақпараттық жүйелерден сұратады.</w:t>
      </w:r>
    </w:p>
    <w:bookmarkEnd w:id="560"/>
    <w:bookmarkStart w:name="z766" w:id="561"/>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bookmarkEnd w:id="561"/>
    <w:bookmarkStart w:name="z767" w:id="562"/>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bookmarkEnd w:id="562"/>
    <w:bookmarkStart w:name="z768" w:id="563"/>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арналған сұранымның қабылданғаны туралы мәртебе, сондай-ақ мемлекеттік қызмет көрсету күні мен уақыты көрсетілген хабарлама жіберіледі.</w:t>
      </w:r>
    </w:p>
    <w:bookmarkEnd w:id="563"/>
    <w:bookmarkStart w:name="z769" w:id="56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bookmarkEnd w:id="564"/>
    <w:bookmarkStart w:name="z770" w:id="565"/>
    <w:p>
      <w:pPr>
        <w:spacing w:after="0"/>
        <w:ind w:left="0"/>
        <w:jc w:val="both"/>
      </w:pPr>
      <w:r>
        <w:rPr>
          <w:rFonts w:ascii="Times New Roman"/>
          <w:b w:val="false"/>
          <w:i w:val="false"/>
          <w:color w:val="000000"/>
          <w:sz w:val="28"/>
        </w:rPr>
        <w:t>
      6. Көрсетілетін қызметті берушіге жүгінген кезде:</w:t>
      </w:r>
    </w:p>
    <w:bookmarkEnd w:id="565"/>
    <w:bookmarkStart w:name="z771" w:id="566"/>
    <w:p>
      <w:pPr>
        <w:spacing w:after="0"/>
        <w:ind w:left="0"/>
        <w:jc w:val="both"/>
      </w:pPr>
      <w:r>
        <w:rPr>
          <w:rFonts w:ascii="Times New Roman"/>
          <w:b w:val="false"/>
          <w:i w:val="false"/>
          <w:color w:val="000000"/>
          <w:sz w:val="28"/>
        </w:rPr>
        <w:t>
      1) операциялық залдың жұмыскері (оператор) 30 (отыз) минут ішінде Тізбеде көрсетілген құжаттарды қабылдауды және тіркеуді жүзеге асырады;</w:t>
      </w:r>
    </w:p>
    <w:bookmarkEnd w:id="566"/>
    <w:bookmarkStart w:name="z772" w:id="567"/>
    <w:p>
      <w:pPr>
        <w:spacing w:after="0"/>
        <w:ind w:left="0"/>
        <w:jc w:val="both"/>
      </w:pPr>
      <w:r>
        <w:rPr>
          <w:rFonts w:ascii="Times New Roman"/>
          <w:b w:val="false"/>
          <w:i w:val="false"/>
          <w:color w:val="000000"/>
          <w:sz w:val="28"/>
        </w:rPr>
        <w:t>
      2) операциялық залдың жұмыскері (операторы) құжаттар келіп түскен күні 2 (екі) сағат ішінде көрсетілетін қызметті алушыдан қабылданған құжаттарды курьер арқылы мемлекеттік қызметті көрсетуге жауапты құрылымдық бөлімшеге (бұдан әрі – ҚБ) жібереді;</w:t>
      </w:r>
    </w:p>
    <w:bookmarkEnd w:id="567"/>
    <w:bookmarkStart w:name="z773" w:id="568"/>
    <w:p>
      <w:pPr>
        <w:spacing w:after="0"/>
        <w:ind w:left="0"/>
        <w:jc w:val="both"/>
      </w:pPr>
      <w:r>
        <w:rPr>
          <w:rFonts w:ascii="Times New Roman"/>
          <w:b w:val="false"/>
          <w:i w:val="false"/>
          <w:color w:val="000000"/>
          <w:sz w:val="28"/>
        </w:rPr>
        <w:t xml:space="preserve">
      3) ҚБ басшысы өтінішті қабылдаған күні 30 (отыз) минут ішінде құжаттардың мазмұнымен танысады, қарар қояды және мемлекеттік қызметті көрсетуге жауапты жұмыскерді айқындайды; </w:t>
      </w:r>
    </w:p>
    <w:bookmarkEnd w:id="568"/>
    <w:bookmarkStart w:name="z774" w:id="569"/>
    <w:p>
      <w:pPr>
        <w:spacing w:after="0"/>
        <w:ind w:left="0"/>
        <w:jc w:val="both"/>
      </w:pPr>
      <w:r>
        <w:rPr>
          <w:rFonts w:ascii="Times New Roman"/>
          <w:b w:val="false"/>
          <w:i w:val="false"/>
          <w:color w:val="000000"/>
          <w:sz w:val="28"/>
        </w:rPr>
        <w:t>
      4) ҚБ жұмыскері құжаттар тіркелген сәттен бастап 2 (екі) жұмыс күні ішінде:</w:t>
      </w:r>
    </w:p>
    <w:bookmarkEnd w:id="569"/>
    <w:bookmarkStart w:name="z775" w:id="570"/>
    <w:p>
      <w:pPr>
        <w:spacing w:after="0"/>
        <w:ind w:left="0"/>
        <w:jc w:val="both"/>
      </w:pPr>
      <w:r>
        <w:rPr>
          <w:rFonts w:ascii="Times New Roman"/>
          <w:b w:val="false"/>
          <w:i w:val="false"/>
          <w:color w:val="000000"/>
          <w:sz w:val="28"/>
        </w:rPr>
        <w:t>
      көрсетілетін қызметті алушы мемлекеттік қызметті алу үшін ұсынған құжаттардың және (немесе) олардағы деректердің (мәліметтердің) дұрыстығын тексереді;</w:t>
      </w:r>
    </w:p>
    <w:bookmarkEnd w:id="570"/>
    <w:bookmarkStart w:name="z776" w:id="571"/>
    <w:p>
      <w:pPr>
        <w:spacing w:after="0"/>
        <w:ind w:left="0"/>
        <w:jc w:val="both"/>
      </w:pPr>
      <w:r>
        <w:rPr>
          <w:rFonts w:ascii="Times New Roman"/>
          <w:b w:val="false"/>
          <w:i w:val="false"/>
          <w:color w:val="000000"/>
          <w:sz w:val="28"/>
        </w:rPr>
        <w:t>
      МЖК ААЖ мәліметтер базасында жер учаскесін сәйкестендіреді, қажет болған жағдайда көрсетілетін қызметті берушінің құжаттарын (мұрағатын) жүйелеу және сақтау жөніндегі құрылымдық бөлімшеден мұрағаттық жер-кадастрлық істерді сұратады, оларға материалдарды қоса тіркейді, тапсырыс бланкілерін толтырады, кадастрлық нөмірді анықтайды және береді, жер учаскесінің шекараларын және мәліметтерді МЖК ААЖ енгізеді;</w:t>
      </w:r>
    </w:p>
    <w:bookmarkEnd w:id="571"/>
    <w:bookmarkStart w:name="z777" w:id="572"/>
    <w:p>
      <w:pPr>
        <w:spacing w:after="0"/>
        <w:ind w:left="0"/>
        <w:jc w:val="both"/>
      </w:pPr>
      <w:r>
        <w:rPr>
          <w:rFonts w:ascii="Times New Roman"/>
          <w:b w:val="false"/>
          <w:i w:val="false"/>
          <w:color w:val="000000"/>
          <w:sz w:val="28"/>
        </w:rPr>
        <w:t xml:space="preserve">
      атрибутивтік және графикалық деректерді МЖК ААЖ енгізеді, тексереді,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жер учаскесі актісін (бұдан әрі – жер учаскесіне акт) басып шығарады және жер-кадастрлық істерді қалыптастырады және тігеді;</w:t>
      </w:r>
    </w:p>
    <w:bookmarkEnd w:id="572"/>
    <w:bookmarkStart w:name="z778" w:id="573"/>
    <w:p>
      <w:pPr>
        <w:spacing w:after="0"/>
        <w:ind w:left="0"/>
        <w:jc w:val="both"/>
      </w:pPr>
      <w:r>
        <w:rPr>
          <w:rFonts w:ascii="Times New Roman"/>
          <w:b w:val="false"/>
          <w:i w:val="false"/>
          <w:color w:val="000000"/>
          <w:sz w:val="28"/>
        </w:rPr>
        <w:t>
      мемлекеттік қызмет көрсетуден бас тарту үшін негіздер болмаған кезде жер учаскесі актісін дайындайды және оны ҚБ басшысына не оны алмастыратын адамға жолдайды;</w:t>
      </w:r>
    </w:p>
    <w:bookmarkEnd w:id="573"/>
    <w:bookmarkStart w:name="z779" w:id="574"/>
    <w:p>
      <w:pPr>
        <w:spacing w:after="0"/>
        <w:ind w:left="0"/>
        <w:jc w:val="both"/>
      </w:pPr>
      <w:r>
        <w:rPr>
          <w:rFonts w:ascii="Times New Roman"/>
          <w:b w:val="false"/>
          <w:i w:val="false"/>
          <w:color w:val="000000"/>
          <w:sz w:val="28"/>
        </w:rPr>
        <w:t>
      5) ҚБ басшысы немесе оны алмастыратын адам 30 (отыз) минут ішінде жер учаскесі актісін тексереді және көрсетілетін қызметті берушінің басшысына қол қоюға жолдайды;</w:t>
      </w:r>
    </w:p>
    <w:bookmarkEnd w:id="574"/>
    <w:bookmarkStart w:name="z780" w:id="575"/>
    <w:p>
      <w:pPr>
        <w:spacing w:after="0"/>
        <w:ind w:left="0"/>
        <w:jc w:val="both"/>
      </w:pPr>
      <w:r>
        <w:rPr>
          <w:rFonts w:ascii="Times New Roman"/>
          <w:b w:val="false"/>
          <w:i w:val="false"/>
          <w:color w:val="000000"/>
          <w:sz w:val="28"/>
        </w:rPr>
        <w:t>
      6) көрсетілетін қызметті берушінің басшысы 6 (алты) сағат ішінде жер учаскесі актісін тексереді және оған қол қояды;</w:t>
      </w:r>
    </w:p>
    <w:bookmarkEnd w:id="575"/>
    <w:bookmarkStart w:name="z781" w:id="576"/>
    <w:p>
      <w:pPr>
        <w:spacing w:after="0"/>
        <w:ind w:left="0"/>
        <w:jc w:val="both"/>
      </w:pPr>
      <w:r>
        <w:rPr>
          <w:rFonts w:ascii="Times New Roman"/>
          <w:b w:val="false"/>
          <w:i w:val="false"/>
          <w:color w:val="000000"/>
          <w:sz w:val="28"/>
        </w:rPr>
        <w:t>
      7) құжаттарды беру жөніндегі құрылымдық бөлімшенің жұмыскері 1,5 (бір жарым) сағат ішінде жер учаскесі актісін тіркейді және 2 (екі) сағат ішінде оны курьер арқылы береді;</w:t>
      </w:r>
    </w:p>
    <w:bookmarkEnd w:id="576"/>
    <w:bookmarkStart w:name="z782" w:id="577"/>
    <w:p>
      <w:pPr>
        <w:spacing w:after="0"/>
        <w:ind w:left="0"/>
        <w:jc w:val="both"/>
      </w:pPr>
      <w:r>
        <w:rPr>
          <w:rFonts w:ascii="Times New Roman"/>
          <w:b w:val="false"/>
          <w:i w:val="false"/>
          <w:color w:val="000000"/>
          <w:sz w:val="28"/>
        </w:rPr>
        <w:t>
      8) көрсетілетін қызметті алушыға дайын құжаттарды беру жеке басын куәландыратын құжатты не электрондық цифрлық құжаттама қызметінің (жеке басын сәйкестендіру үшін) электрондық құжатын (немесе уәкілетті орган растайтын құжат бойынша) көрсеткен кезде қолхат негізінде жүзеге асырылады.</w:t>
      </w:r>
    </w:p>
    <w:bookmarkEnd w:id="577"/>
    <w:bookmarkStart w:name="z783" w:id="578"/>
    <w:p>
      <w:pPr>
        <w:spacing w:after="0"/>
        <w:ind w:left="0"/>
        <w:jc w:val="both"/>
      </w:pPr>
      <w:r>
        <w:rPr>
          <w:rFonts w:ascii="Times New Roman"/>
          <w:b w:val="false"/>
          <w:i w:val="false"/>
          <w:color w:val="000000"/>
          <w:sz w:val="28"/>
        </w:rPr>
        <w:t>
      7. Порталға жүгінген кезде:</w:t>
      </w:r>
    </w:p>
    <w:bookmarkEnd w:id="578"/>
    <w:bookmarkStart w:name="z784" w:id="579"/>
    <w:p>
      <w:pPr>
        <w:spacing w:after="0"/>
        <w:ind w:left="0"/>
        <w:jc w:val="both"/>
      </w:pPr>
      <w:r>
        <w:rPr>
          <w:rFonts w:ascii="Times New Roman"/>
          <w:b w:val="false"/>
          <w:i w:val="false"/>
          <w:color w:val="000000"/>
          <w:sz w:val="28"/>
        </w:rPr>
        <w:t>
      1) көрсетілетін қызметті берушінің ҚБ жұмыскері 20 (жиырма) минут ішінде Тізбеде көрсетілген құжаттарды қабылдайды, тіркейді және құрылымдық бөлімшесінің басшысына немесе оны алмастыратын тұлғаға береді;</w:t>
      </w:r>
    </w:p>
    <w:bookmarkEnd w:id="579"/>
    <w:bookmarkStart w:name="z785" w:id="580"/>
    <w:p>
      <w:pPr>
        <w:spacing w:after="0"/>
        <w:ind w:left="0"/>
        <w:jc w:val="both"/>
      </w:pPr>
      <w:r>
        <w:rPr>
          <w:rFonts w:ascii="Times New Roman"/>
          <w:b w:val="false"/>
          <w:i w:val="false"/>
          <w:color w:val="000000"/>
          <w:sz w:val="28"/>
        </w:rPr>
        <w:t>
      2) ҚБ басшысы не оны алмастыратын адам өтінішті қабылдаған күні 30 (отыз) минут ішінде құжаттардың мазмұнымен танысады, қарар қояды және мемлекеттік қызметті көрсетуге жауапты жұмыскерді айқындайды;</w:t>
      </w:r>
    </w:p>
    <w:bookmarkEnd w:id="580"/>
    <w:bookmarkStart w:name="z786" w:id="581"/>
    <w:p>
      <w:pPr>
        <w:spacing w:after="0"/>
        <w:ind w:left="0"/>
        <w:jc w:val="both"/>
      </w:pPr>
      <w:r>
        <w:rPr>
          <w:rFonts w:ascii="Times New Roman"/>
          <w:b w:val="false"/>
          <w:i w:val="false"/>
          <w:color w:val="000000"/>
          <w:sz w:val="28"/>
        </w:rPr>
        <w:t>
      3) ҚБ жұмыскері құжаттар тіркелген сәттен бастап 2 (екі) жұмыс күні ішінде:</w:t>
      </w:r>
    </w:p>
    <w:bookmarkEnd w:id="581"/>
    <w:bookmarkStart w:name="z787" w:id="582"/>
    <w:p>
      <w:pPr>
        <w:spacing w:after="0"/>
        <w:ind w:left="0"/>
        <w:jc w:val="both"/>
      </w:pPr>
      <w:r>
        <w:rPr>
          <w:rFonts w:ascii="Times New Roman"/>
          <w:b w:val="false"/>
          <w:i w:val="false"/>
          <w:color w:val="000000"/>
          <w:sz w:val="28"/>
        </w:rPr>
        <w:t>
      көрсетілетін қызметті алушы мемлекеттік қызметті алу үшін ұсынған құжаттардың және (немесе) олардағы деректердің (мәліметтердің) дұрыстығын тексереді;</w:t>
      </w:r>
    </w:p>
    <w:bookmarkEnd w:id="582"/>
    <w:bookmarkStart w:name="z788" w:id="583"/>
    <w:p>
      <w:pPr>
        <w:spacing w:after="0"/>
        <w:ind w:left="0"/>
        <w:jc w:val="both"/>
      </w:pPr>
      <w:r>
        <w:rPr>
          <w:rFonts w:ascii="Times New Roman"/>
          <w:b w:val="false"/>
          <w:i w:val="false"/>
          <w:color w:val="000000"/>
          <w:sz w:val="28"/>
        </w:rPr>
        <w:t>
      МЖК ААЖ мәліметтер базасында жер учаскесін сәйкестендіреді, қажет болған жағдайда көрсетілетін қызметті берушінің құжаттарын (мұрағатын) жүйелеу және сақтау жөніндегі құрылымдық бөлімшеден мұрағаттық жер-кадастрлық істерді сұратады, оларға материалдарды қоса тіркейді, тапсырыс бланкілерін толтырады, кадастрлық нөмірді анықтайды және береді, жер учаскесінің шекараларын және мәліметтерді МЖК ААЖ енгізеді;</w:t>
      </w:r>
    </w:p>
    <w:bookmarkEnd w:id="583"/>
    <w:bookmarkStart w:name="z789" w:id="584"/>
    <w:p>
      <w:pPr>
        <w:spacing w:after="0"/>
        <w:ind w:left="0"/>
        <w:jc w:val="both"/>
      </w:pPr>
      <w:r>
        <w:rPr>
          <w:rFonts w:ascii="Times New Roman"/>
          <w:b w:val="false"/>
          <w:i w:val="false"/>
          <w:color w:val="000000"/>
          <w:sz w:val="28"/>
        </w:rPr>
        <w:t xml:space="preserve">
      атрибутивтік және графикалық деректерді МЖК ААЖ енгізеді, тексереді,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жер учаскесі актісін (бұдан әрі – жер учаскесі актісі) басып шығарады, жер-кадастрлық істерді қалыптастырады және тігеді;</w:t>
      </w:r>
    </w:p>
    <w:bookmarkEnd w:id="584"/>
    <w:bookmarkStart w:name="z790" w:id="585"/>
    <w:p>
      <w:pPr>
        <w:spacing w:after="0"/>
        <w:ind w:left="0"/>
        <w:jc w:val="both"/>
      </w:pPr>
      <w:r>
        <w:rPr>
          <w:rFonts w:ascii="Times New Roman"/>
          <w:b w:val="false"/>
          <w:i w:val="false"/>
          <w:color w:val="000000"/>
          <w:sz w:val="28"/>
        </w:rPr>
        <w:t>
      мемлекеттік қызмет көрсетуден бас тарту үшін негіздер болмаған кезде жер учаскесі актісін дайындайды және оны ҚБ басшысына не оны алмастыратын адамға жолдайды;</w:t>
      </w:r>
    </w:p>
    <w:bookmarkEnd w:id="585"/>
    <w:bookmarkStart w:name="z791" w:id="586"/>
    <w:p>
      <w:pPr>
        <w:spacing w:after="0"/>
        <w:ind w:left="0"/>
        <w:jc w:val="both"/>
      </w:pPr>
      <w:r>
        <w:rPr>
          <w:rFonts w:ascii="Times New Roman"/>
          <w:b w:val="false"/>
          <w:i w:val="false"/>
          <w:color w:val="000000"/>
          <w:sz w:val="28"/>
        </w:rPr>
        <w:t>
      4) ҚБ басшысы не оны алмастыратын адам 30 (отыз) минут ішінде жер учаскесі актісін тексереді және көрсетілетін қызметті берушінің басшысына қол қоюға жолдайды;</w:t>
      </w:r>
    </w:p>
    <w:bookmarkEnd w:id="586"/>
    <w:bookmarkStart w:name="z792" w:id="587"/>
    <w:p>
      <w:pPr>
        <w:spacing w:after="0"/>
        <w:ind w:left="0"/>
        <w:jc w:val="both"/>
      </w:pPr>
      <w:r>
        <w:rPr>
          <w:rFonts w:ascii="Times New Roman"/>
          <w:b w:val="false"/>
          <w:i w:val="false"/>
          <w:color w:val="000000"/>
          <w:sz w:val="28"/>
        </w:rPr>
        <w:t>
      5) көрсетілетін қызметті берушінің басшысы 6 (алты) сағат ішінде жер учаскесі актісін тексереді және оған қол қояды;</w:t>
      </w:r>
    </w:p>
    <w:bookmarkEnd w:id="587"/>
    <w:bookmarkStart w:name="z793" w:id="588"/>
    <w:p>
      <w:pPr>
        <w:spacing w:after="0"/>
        <w:ind w:left="0"/>
        <w:jc w:val="both"/>
      </w:pPr>
      <w:r>
        <w:rPr>
          <w:rFonts w:ascii="Times New Roman"/>
          <w:b w:val="false"/>
          <w:i w:val="false"/>
          <w:color w:val="000000"/>
          <w:sz w:val="28"/>
        </w:rPr>
        <w:t>
      6) құжаттарды беру жөніндегі құрылымдық бөлімшенің жұмыскері 1,5 (бір жарым) сағат ішінде сәйкестендіру құжатын тіркейді және веб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15 (он бес) минут ішінде жібереді.</w:t>
      </w:r>
    </w:p>
    <w:bookmarkEnd w:id="588"/>
    <w:bookmarkStart w:name="z794" w:id="589"/>
    <w:p>
      <w:pPr>
        <w:spacing w:after="0"/>
        <w:ind w:left="0"/>
        <w:jc w:val="both"/>
      </w:pPr>
      <w:r>
        <w:rPr>
          <w:rFonts w:ascii="Times New Roman"/>
          <w:b w:val="false"/>
          <w:i w:val="false"/>
          <w:color w:val="000000"/>
          <w:sz w:val="28"/>
        </w:rPr>
        <w:t xml:space="preserve">
      8. Мемлекеттік қызметті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589"/>
    <w:bookmarkStart w:name="z795" w:id="590"/>
    <w:p>
      <w:pPr>
        <w:spacing w:after="0"/>
        <w:ind w:left="0"/>
        <w:jc w:val="both"/>
      </w:pPr>
      <w:r>
        <w:rPr>
          <w:rFonts w:ascii="Times New Roman"/>
          <w:b w:val="false"/>
          <w:i w:val="false"/>
          <w:color w:val="000000"/>
          <w:sz w:val="28"/>
        </w:rPr>
        <w:t>
      Тыңдалым өткізу туралы хабарлама мемлекеттік қызметті көрсету мерзімі аяқталғанға дейін 3 (үш) жұмыс күнінен кешіктірілмей жіберіледі. Тыңдалым хабарлама жіберілген күннен бастап 2 (екі) жұмыс күнінен кешіктірілмей өткізіледі.</w:t>
      </w:r>
    </w:p>
    <w:bookmarkEnd w:id="590"/>
    <w:bookmarkStart w:name="z796" w:id="591"/>
    <w:p>
      <w:pPr>
        <w:spacing w:after="0"/>
        <w:ind w:left="0"/>
        <w:jc w:val="both"/>
      </w:pPr>
      <w:r>
        <w:rPr>
          <w:rFonts w:ascii="Times New Roman"/>
          <w:b w:val="false"/>
          <w:i w:val="false"/>
          <w:color w:val="000000"/>
          <w:sz w:val="28"/>
        </w:rPr>
        <w:t>
      Көрсетілетін қызметті беруші тыңдалым нәтижелері бойынша жер учаскесіне актісін беру туралы не мемлекеттік қызметті көрсетуден бас тарту туралы уәжді шешім қабылдайды.</w:t>
      </w:r>
    </w:p>
    <w:bookmarkEnd w:id="591"/>
    <w:bookmarkStart w:name="z797" w:id="592"/>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592"/>
    <w:bookmarkStart w:name="z798" w:id="593"/>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деректердің мемлекеттік қызметтер көрсету мониторингінің ақпараттық жүйесіне енгізілуін қамтамасыз етеді.</w:t>
      </w:r>
    </w:p>
    <w:bookmarkEnd w:id="593"/>
    <w:bookmarkStart w:name="z799" w:id="594"/>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594"/>
    <w:bookmarkStart w:name="z800" w:id="595"/>
    <w:p>
      <w:pPr>
        <w:spacing w:after="0"/>
        <w:ind w:left="0"/>
        <w:jc w:val="both"/>
      </w:pPr>
      <w:r>
        <w:rPr>
          <w:rFonts w:ascii="Times New Roman"/>
          <w:b w:val="false"/>
          <w:i w:val="false"/>
          <w:color w:val="000000"/>
          <w:sz w:val="28"/>
        </w:rPr>
        <w:t>
      10. Ақпараттық жүйе істен шыққан жағдайда көрсетілетін қызметті беруші ақпараттық-коммуникациялық инфрақұрылымға жауапты құрылымдық бөлімшенің жұмыскеріне дереу хабарлайды.</w:t>
      </w:r>
    </w:p>
    <w:bookmarkEnd w:id="595"/>
    <w:bookmarkStart w:name="z801" w:id="596"/>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ақау туралы хаттама жасайды және көрсетілетін қызметті беруші оған қол қояды.</w:t>
      </w:r>
    </w:p>
    <w:bookmarkEnd w:id="596"/>
    <w:bookmarkStart w:name="z802" w:id="597"/>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bookmarkEnd w:id="597"/>
    <w:bookmarkStart w:name="z803" w:id="598"/>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598"/>
    <w:bookmarkStart w:name="z804" w:id="599"/>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599"/>
    <w:bookmarkStart w:name="z805" w:id="600"/>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600"/>
    <w:bookmarkStart w:name="z806" w:id="601"/>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601"/>
    <w:bookmarkStart w:name="z807" w:id="602"/>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602"/>
    <w:bookmarkStart w:name="z808" w:id="60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603"/>
    <w:bookmarkStart w:name="z809" w:id="604"/>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604"/>
    <w:bookmarkStart w:name="z810" w:id="60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605"/>
    <w:bookmarkStart w:name="z811" w:id="606"/>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606"/>
    <w:bookmarkStart w:name="z812" w:id="607"/>
    <w:p>
      <w:pPr>
        <w:spacing w:after="0"/>
        <w:ind w:left="0"/>
        <w:jc w:val="both"/>
      </w:pPr>
      <w:r>
        <w:rPr>
          <w:rFonts w:ascii="Times New Roman"/>
          <w:b w:val="false"/>
          <w:i w:val="false"/>
          <w:color w:val="000000"/>
          <w:sz w:val="28"/>
        </w:rPr>
        <w:t xml:space="preserve">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 </w:t>
      </w:r>
    </w:p>
    <w:bookmarkEnd w:id="607"/>
    <w:bookmarkStart w:name="z813" w:id="608"/>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актілерді</w:t>
            </w:r>
            <w:r>
              <w:br/>
            </w:r>
            <w:r>
              <w:rPr>
                <w:rFonts w:ascii="Times New Roman"/>
                <w:b w:val="false"/>
                <w:i w:val="false"/>
                <w:color w:val="000000"/>
                <w:sz w:val="20"/>
              </w:rPr>
              <w:t>дайындау және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15" w:id="609"/>
    <w:p>
      <w:pPr>
        <w:spacing w:after="0"/>
        <w:ind w:left="0"/>
        <w:jc w:val="left"/>
      </w:pPr>
      <w:r>
        <w:rPr>
          <w:rFonts w:ascii="Times New Roman"/>
          <w:b/>
          <w:i w:val="false"/>
          <w:color w:val="000000"/>
        </w:rPr>
        <w:t xml:space="preserve"> "Жер учаскесіне актілерді дайындау және беру" мемлекеттік қызметін көрсетуге қойылатын негізгі талаптардың тізбесі</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10"/>
          <w:p>
            <w:pPr>
              <w:spacing w:after="20"/>
              <w:ind w:left="20"/>
              <w:jc w:val="both"/>
            </w:pPr>
            <w:r>
              <w:rPr>
                <w:rFonts w:ascii="Times New Roman"/>
                <w:b w:val="false"/>
                <w:i w:val="false"/>
                <w:color w:val="000000"/>
                <w:sz w:val="20"/>
              </w:rPr>
              <w:t>
1) көрсетілетін қызметті беруші;</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"электрондық үкіметтің" www.egov.kz веб-порталы (бұдан әрі – портал).</w:t>
            </w:r>
          </w:p>
          <w:p>
            <w:pPr>
              <w:spacing w:after="20"/>
              <w:ind w:left="20"/>
              <w:jc w:val="both"/>
            </w:pPr>
            <w:r>
              <w:rPr>
                <w:rFonts w:ascii="Times New Roman"/>
                <w:b w:val="false"/>
                <w:i w:val="false"/>
                <w:color w:val="000000"/>
                <w:sz w:val="20"/>
              </w:rPr>
              <w:t>
Жеке және заңды тұлғалар (бұдан әрі – көрсетілетін қызметті алушы) мәліметтері мемлекеттік құпияларды қамтитын жер учаскелерін тіркеу кезінде тек жер учаскесінің орналасқан жері бойынша көрсетілетін қызметті берушіге ғана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11"/>
          <w:p>
            <w:pPr>
              <w:spacing w:after="20"/>
              <w:ind w:left="20"/>
              <w:jc w:val="both"/>
            </w:pPr>
            <w:r>
              <w:rPr>
                <w:rFonts w:ascii="Times New Roman"/>
                <w:b w:val="false"/>
                <w:i w:val="false"/>
                <w:color w:val="000000"/>
                <w:sz w:val="20"/>
              </w:rPr>
              <w:t xml:space="preserve">
4 (төрт) жұмыс күні ішінде. </w:t>
            </w:r>
          </w:p>
          <w:bookmarkEnd w:id="611"/>
          <w:p>
            <w:pPr>
              <w:spacing w:after="20"/>
              <w:ind w:left="20"/>
              <w:jc w:val="both"/>
            </w:pPr>
            <w:r>
              <w:rPr>
                <w:rFonts w:ascii="Times New Roman"/>
                <w:b w:val="false"/>
                <w:i w:val="false"/>
                <w:color w:val="000000"/>
                <w:sz w:val="20"/>
              </w:rPr>
              <w:t>
Мемлекеттік қызметті қағаз нысанда көрсету кезінде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12"/>
          <w:p>
            <w:pPr>
              <w:spacing w:after="20"/>
              <w:ind w:left="20"/>
              <w:jc w:val="both"/>
            </w:pPr>
            <w:r>
              <w:rPr>
                <w:rFonts w:ascii="Times New Roman"/>
                <w:b w:val="false"/>
                <w:i w:val="false"/>
                <w:color w:val="000000"/>
                <w:sz w:val="20"/>
              </w:rPr>
              <w:t>
Жер учаскесіне арналған акт не мемлекеттік қызметті көрсетуден бас тарту туралы уәжді жауап.</w:t>
            </w:r>
          </w:p>
          <w:bookmarkEnd w:id="612"/>
          <w:p>
            <w:pPr>
              <w:spacing w:after="20"/>
              <w:ind w:left="20"/>
              <w:jc w:val="both"/>
            </w:pPr>
            <w:r>
              <w:rPr>
                <w:rFonts w:ascii="Times New Roman"/>
                <w:b w:val="false"/>
                <w:i w:val="false"/>
                <w:color w:val="000000"/>
                <w:sz w:val="20"/>
              </w:rPr>
              <w:t>
Көрсетілетін қызметті алушы көрсетілген мерзімде көрсетiлетiн қызметтiң нәтижесiне өтiнiш жасамаған жағдайда, көрсетілетін қызметті беруші көрсетiлетiн қызметтiң бір ай бойы сақталуын қамтамасыз етеді, содан кейін олар құжаттарды жүйелеу және сақтау бөліміне (техникалық мұрағат) одан әрі сақтау үшін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13"/>
          <w:p>
            <w:pPr>
              <w:spacing w:after="20"/>
              <w:ind w:left="20"/>
              <w:jc w:val="both"/>
            </w:pPr>
            <w:r>
              <w:rPr>
                <w:rFonts w:ascii="Times New Roman"/>
                <w:b w:val="false"/>
                <w:i w:val="false"/>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бұйрығына (Қазақстан Республикасының нормативтік құқықтық актілерін мемлекеттік тіркеу тізілімінде № 13353 болып тіркелген) 3-қосымшаның </w:t>
            </w:r>
            <w:r>
              <w:rPr>
                <w:rFonts w:ascii="Times New Roman"/>
                <w:b w:val="false"/>
                <w:i w:val="false"/>
                <w:color w:val="000000"/>
                <w:sz w:val="20"/>
              </w:rPr>
              <w:t>28-параграфына</w:t>
            </w:r>
            <w:r>
              <w:rPr>
                <w:rFonts w:ascii="Times New Roman"/>
                <w:b w:val="false"/>
                <w:i w:val="false"/>
                <w:color w:val="000000"/>
                <w:sz w:val="20"/>
              </w:rPr>
              <w:t xml:space="preserve"> сәйкес мөлшерде есептеледі.</w:t>
            </w:r>
          </w:p>
          <w:bookmarkEnd w:id="613"/>
          <w:p>
            <w:pPr>
              <w:spacing w:after="20"/>
              <w:ind w:left="20"/>
              <w:jc w:val="both"/>
            </w:pPr>
            <w:r>
              <w:rPr>
                <w:rFonts w:ascii="Times New Roman"/>
                <w:b w:val="false"/>
                <w:i w:val="false"/>
                <w:color w:val="000000"/>
                <w:sz w:val="20"/>
              </w:rPr>
              <w:t>
</w:t>
            </w:r>
            <w:r>
              <w:rPr>
                <w:rFonts w:ascii="Times New Roman"/>
                <w:b w:val="false"/>
                <w:i w:val="false"/>
                <w:color w:val="000000"/>
                <w:sz w:val="20"/>
              </w:rPr>
              <w:t>Жетім балалар мен ата-анасының қамқорлығынсыз қалған балаларға олар он сегіз жасқа толғанға дейінгі кезеңде жер учаскесіне жеке меншік құқығына арналған актіні дайындау өтеусіз негізде жүзеге асырылады.</w:t>
            </w:r>
          </w:p>
          <w:p>
            <w:pPr>
              <w:spacing w:after="20"/>
              <w:ind w:left="20"/>
              <w:jc w:val="both"/>
            </w:pPr>
            <w:r>
              <w:rPr>
                <w:rFonts w:ascii="Times New Roman"/>
                <w:b w:val="false"/>
                <w:i w:val="false"/>
                <w:color w:val="000000"/>
                <w:sz w:val="20"/>
              </w:rPr>
              <w:t>
Мемлекеттік көрсетілетін қызметтің құнын төлеу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қолма-қол емес нысанда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14"/>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15"/>
          <w:p>
            <w:pPr>
              <w:spacing w:after="20"/>
              <w:ind w:left="20"/>
              <w:jc w:val="both"/>
            </w:pPr>
            <w:r>
              <w:rPr>
                <w:rFonts w:ascii="Times New Roman"/>
                <w:b w:val="false"/>
                <w:i w:val="false"/>
                <w:color w:val="000000"/>
                <w:sz w:val="20"/>
              </w:rPr>
              <w:t>
Мемлекеттік қызметті алу үшін көрсетілетін қызметті алушы:</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берушіге: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 жер учаскесіне құқық берген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"Жер учаскесіне актiлерді дайындау және беру" мемлекеттiк қызметін көрсету қағидаларына (бұдан әрi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учаскесiне актiнi дайындау және беру туралы өтiнiш;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басын куәландыратын құжат немесе цифрлық құжаттама қызметінің электрондық құжаты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Өкіл жүгінген жағдайда – өкілдің жеке басын куәландыратын құжат, көрсетілетін қызметті алушыдан сенімхаттың немесе көрсетілетін қызметті алушы өкілінің өкілеттігін куәландыратын құжаттың көшірмесі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азаматтық заңнамасына сәйкес мұрагерлік тәртібімен жер учаскелерін алған кәмелетке толмағандарға жер учаскелеріне құқықтар ресімделген жағдайда туу туралы куәлік не цифрлық құжаттар сервисінен (сәйкестендіру үшін) электрондық құжат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атқарушы органның жер учаскесіне құқық беру туралы шешімінің көшірмесі (құжаттың көшірмесін салыстыру үшін түпнұсқасы);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облыстардың (республикалық маңызы бар қалалардың, астананың), аудандардың (облыстық маңызы бар қалалардың) жергілікті атқарушы органының жер қатынастары саласындағы функцияларды жүзеге асыратын құрылымдық бөлімшесінің (бұдан әрі ̶ уәкілетті орган) бұйрығымен бекітілген және Қазақстан Республикасы Жер кодексінің (бұдан әрі – Жер кодексі) 14-1-бабы 3-тармағының </w:t>
            </w:r>
            <w:r>
              <w:rPr>
                <w:rFonts w:ascii="Times New Roman"/>
                <w:b w:val="false"/>
                <w:i w:val="false"/>
                <w:color w:val="000000"/>
                <w:sz w:val="20"/>
              </w:rPr>
              <w:t>6) тармақшасына</w:t>
            </w:r>
            <w:r>
              <w:rPr>
                <w:rFonts w:ascii="Times New Roman"/>
                <w:b w:val="false"/>
                <w:i w:val="false"/>
                <w:color w:val="000000"/>
                <w:sz w:val="20"/>
              </w:rPr>
              <w:t xml:space="preserve">, 2-тармағының </w:t>
            </w:r>
            <w:r>
              <w:rPr>
                <w:rFonts w:ascii="Times New Roman"/>
                <w:b w:val="false"/>
                <w:i w:val="false"/>
                <w:color w:val="000000"/>
                <w:sz w:val="20"/>
              </w:rPr>
              <w:t>15) тармақшасына</w:t>
            </w:r>
            <w:r>
              <w:rPr>
                <w:rFonts w:ascii="Times New Roman"/>
                <w:b w:val="false"/>
                <w:i w:val="false"/>
                <w:color w:val="000000"/>
                <w:sz w:val="20"/>
              </w:rPr>
              <w:t xml:space="preserve">, 1-тармағының </w:t>
            </w:r>
            <w:r>
              <w:rPr>
                <w:rFonts w:ascii="Times New Roman"/>
                <w:b w:val="false"/>
                <w:i w:val="false"/>
                <w:color w:val="000000"/>
                <w:sz w:val="20"/>
              </w:rPr>
              <w:t>6) тармақшасына</w:t>
            </w:r>
            <w:r>
              <w:rPr>
                <w:rFonts w:ascii="Times New Roman"/>
                <w:b w:val="false"/>
                <w:i w:val="false"/>
                <w:color w:val="000000"/>
                <w:sz w:val="20"/>
              </w:rPr>
              <w:t xml:space="preserve"> сәйкес жобаланып отырған жер учаскесінің "Жылжымайтын мүліктің бірыңғай мемлекеттік кадастрының ақпараттық жүйесінің" графикалық деректерімен келісімі бар жерге орналастыру жобасы;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жергілікті жерлерде жер учаскесінің шекараларын белгілеу материалдарының көшірмесі (құжаттардың көшірмелерін салыстыру үшін түпнұсқа).</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 жер учаскесінің шекараларын белгілеу (қалпына келтіру) бойынша жұмыстарды жүргізген жағдайда – жергілікті жерлердегі жер учаскесінің шекараларын белгілеу (қалпына келтіру) актісінің көшірмесі (құжаттардың көшірмелерін салыстырып тексеру үшін түпнұсқа);</w:t>
            </w:r>
          </w:p>
          <w:p>
            <w:pPr>
              <w:spacing w:after="20"/>
              <w:ind w:left="20"/>
              <w:jc w:val="both"/>
            </w:pPr>
            <w:r>
              <w:rPr>
                <w:rFonts w:ascii="Times New Roman"/>
                <w:b w:val="false"/>
                <w:i w:val="false"/>
                <w:color w:val="000000"/>
                <w:sz w:val="20"/>
              </w:rPr>
              <w:t>
</w:t>
            </w:r>
            <w:r>
              <w:rPr>
                <w:rFonts w:ascii="Times New Roman"/>
                <w:b w:val="false"/>
                <w:i w:val="false"/>
                <w:color w:val="000000"/>
                <w:sz w:val="20"/>
              </w:rPr>
              <w:t>6) жеке тұрғын үй құрылысына бөлуге арналған алаңда жер учаскелерін орналастырудың жерге орналастыру жобасы болған кезде нақты жер учаскесіне арналған жерге орналастыру жобасының бір бөлігі және оның жергілікті жерде шекараларын белгілеу жөніндегі материалдар (құжаттардың көшірмелерін салыстыру үшін түпнұсқа);</w:t>
            </w:r>
          </w:p>
          <w:p>
            <w:pPr>
              <w:spacing w:after="20"/>
              <w:ind w:left="20"/>
              <w:jc w:val="both"/>
            </w:pPr>
            <w:r>
              <w:rPr>
                <w:rFonts w:ascii="Times New Roman"/>
                <w:b w:val="false"/>
                <w:i w:val="false"/>
                <w:color w:val="000000"/>
                <w:sz w:val="20"/>
              </w:rPr>
              <w:t>
</w:t>
            </w:r>
            <w:r>
              <w:rPr>
                <w:rFonts w:ascii="Times New Roman"/>
                <w:b w:val="false"/>
                <w:i w:val="false"/>
                <w:color w:val="000000"/>
                <w:sz w:val="20"/>
              </w:rPr>
              <w:t>7) жер учаскесін сатып алу-сату (жалдау) шартының көшірмесі (жер учаскесін сату (жалдау) кезінде) (құжаттардың көшірмелерін салыстыру үшін түпнұсқа);</w:t>
            </w:r>
          </w:p>
          <w:p>
            <w:pPr>
              <w:spacing w:after="20"/>
              <w:ind w:left="20"/>
              <w:jc w:val="both"/>
            </w:pPr>
            <w:r>
              <w:rPr>
                <w:rFonts w:ascii="Times New Roman"/>
                <w:b w:val="false"/>
                <w:i w:val="false"/>
                <w:color w:val="000000"/>
                <w:sz w:val="20"/>
              </w:rPr>
              <w:t>
</w:t>
            </w:r>
            <w:r>
              <w:rPr>
                <w:rFonts w:ascii="Times New Roman"/>
                <w:b w:val="false"/>
                <w:i w:val="false"/>
                <w:color w:val="000000"/>
                <w:sz w:val="20"/>
              </w:rPr>
              <w:t>8) жүргізілген жер учаскесін сатып алу (мемлекет жер учаскесін сатқан кезде, жер учаскесін жалдау құқығын сатып алған кезде) бағасын төлеу туралы төлем құжатының көшірмесі (жеке тұлғалар үшін – түбіртек, заңды тұлғалар үшін ̶ төлем тапсырмасы) (құжаттардың көшірмелерін салыстыру үшін түпнұсқа);</w:t>
            </w:r>
          </w:p>
          <w:p>
            <w:pPr>
              <w:spacing w:after="20"/>
              <w:ind w:left="20"/>
              <w:jc w:val="both"/>
            </w:pPr>
            <w:r>
              <w:rPr>
                <w:rFonts w:ascii="Times New Roman"/>
                <w:b w:val="false"/>
                <w:i w:val="false"/>
                <w:color w:val="000000"/>
                <w:sz w:val="20"/>
              </w:rPr>
              <w:t>
</w:t>
            </w:r>
            <w:r>
              <w:rPr>
                <w:rFonts w:ascii="Times New Roman"/>
                <w:b w:val="false"/>
                <w:i w:val="false"/>
                <w:color w:val="000000"/>
                <w:sz w:val="20"/>
              </w:rPr>
              <w:t>9) көрсетілетін қызметке ақы төленгені туралы төлем құжаты (түбіртек), ЭҮТШ арқылы төленген жағдайларды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жер пайдалануға берілген жер учаскесін жеке меншікке сатып алу кезінде көрсетілетін қызметті алушы мемлекеттік қызмет көрсету үшін қажетті осы Тізбенің осы тармағының 1), 2), 3), 7), 8) және 9) тармақшаларында көрсетілген құжаттарды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учаскесінің сәйкестендіру сипаттамалары өзгерген жағдайларда жер учаскесіне актіні ауыстырған кезде көрсетілетін қызметті алушы осы Тізбенің осы тармағының 1), 2), 4) және 9) тармақшаларында көрсетілген құжаттарды және жер учаскесіне құқық белгілейтін құжаттың көшірмесін, жер учаскесіне ауыртпалық түскен жағдайда, сондай-ақ координаттары болмаған кезде үшінші тұлғалардан рұқсатты ұсынады және осы Тізбенің осы тармағындағы 5) тармақшада көрсетілген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учаскесінің нысаналы мақсатының өзгеруіне байланысты оның сәйкестендіру сипаттамалары өзгерген жағдайда көрсетілетін қызметті алушы жер учаскесіне актіні ауыстыру кезінде осы Тізбенің 1), 2), 4) және 9) тармақшаларында көрсетілген құжаттарды және жер учаскесіне құқық белгілейтін құжаттың көшірмесін, жер учаскесінің нысаналы мақсатын өзгерту туралы жергілікті атқарушы органның шешімін, Қазақстан Республикасының заңнамасында көзделген жағдайларда нысаналы мақсатын өзгерткені үшін төленген төлем туралы төлем құжатының көшірмесін (жеке тұлғалар үшін – түбіртек, заңды тұлғалар үшін – төлем тапсырмасы) ұсынады, сондай-ақ жер учаскесінің координаттары болмаған жағдайда осы Тізбенің осы тармағының 5) тармақшасында көрсетілген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бұрын қолданыста болған заңнамасына сәйкес берілген жер учаскесіне актіні ауыстыру кезінде жер учаскесінің сәйкестендіру сипаттамаларында өзгерістер болмаған жағдайда көрсетілетін қызметті алушы осы Тізбенің осы тармағының 1), 2) және 9) тармақшаларында көрсетілген құжаттарды және жер учаскесіне құқық белгілейтін құжаттың көшірмесін ұсынады, сондай-ақ жер учаскесінің координаттары болмаған жағдайда осы Тізбенің осы тармағының 5) тармақшасында көрсетілген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Сауда-саттықта (аукциондарда) жергілікті атқарушы органнан мемлекеттік меншіктегі жер учаскесіне құқық алған кезде көрсетілетін қызметті алушы осы Тізбенің осы тармағындағы 1), 2), 4), 5), 7), 8) және 9-тармақшаларында көрсетiлген құжаттарды ұсынады.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Егер Қазақстан Республикасының заңдарында өзгеше көзделмесе, көрсетілетін қызметті берушінің жұмыскері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көрсетілетін қызметті берушіге барлық қажетті құжаттарды тапсырған кезде көрсетілетін қызметті алушыға тиісті өтініштің қабылданғаны туралы қолхат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алушылар мемлекеттік қызметті алу үшін порталға мыналарды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 жер учаскесіне құқық берген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 алушының электрондық цифрлық қолтаңбасымен немесе ұялы байланыс операторы ұсынған көрсетілетін қызметті алушының абоненттік нөмірі порталға тіркелген және есепке алу жазбасы болғанда бір реттік құпиясөз арқылы куаландырылған электрондық құжат нысанындағы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учаскесіне актіні дайындау және беру туралы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азаматтық заңнамасына сәйкес мұрагерлiк құқығымен жер учаскелерiн алған кәмелетке толмаған адам жер учаскелерiне құқықтарды тiркеген жағдайда туу туралы куәлiктiң, заңды өкiлiнiң (қамқоршыларының, қорғаншыларының) жеке басын куәландыратын құжаттың деректерi туралы мәлiметтерді және өкілдік ету өкілеттігін растайтын құжатты, сондай-ақ өкіл жүгінген жағдайда көрсетілетін қызметті беруші өкілдің жеке басын куәландыратын құжатты, көрсетілетін қызметті алушыдан сенімхаттың көшірмесін не куәландыратын құжатты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жергілікті атқарушы органның жер учаскесіне құқық беру туралы сканерленген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Кодекстің 14-1-бабының 1-тармағы </w:t>
            </w:r>
            <w:r>
              <w:rPr>
                <w:rFonts w:ascii="Times New Roman"/>
                <w:b w:val="false"/>
                <w:i w:val="false"/>
                <w:color w:val="000000"/>
                <w:sz w:val="20"/>
              </w:rPr>
              <w:t>6) тармақшасына</w:t>
            </w:r>
            <w:r>
              <w:rPr>
                <w:rFonts w:ascii="Times New Roman"/>
                <w:b w:val="false"/>
                <w:i w:val="false"/>
                <w:color w:val="000000"/>
                <w:sz w:val="20"/>
              </w:rPr>
              <w:t xml:space="preserve">, 2-тармағының </w:t>
            </w:r>
            <w:r>
              <w:rPr>
                <w:rFonts w:ascii="Times New Roman"/>
                <w:b w:val="false"/>
                <w:i w:val="false"/>
                <w:color w:val="000000"/>
                <w:sz w:val="20"/>
              </w:rPr>
              <w:t>15) тармақшасына</w:t>
            </w:r>
            <w:r>
              <w:rPr>
                <w:rFonts w:ascii="Times New Roman"/>
                <w:b w:val="false"/>
                <w:i w:val="false"/>
                <w:color w:val="000000"/>
                <w:sz w:val="20"/>
              </w:rPr>
              <w:t xml:space="preserve">, 3-тармағының </w:t>
            </w:r>
            <w:r>
              <w:rPr>
                <w:rFonts w:ascii="Times New Roman"/>
                <w:b w:val="false"/>
                <w:i w:val="false"/>
                <w:color w:val="000000"/>
                <w:sz w:val="20"/>
              </w:rPr>
              <w:t>6) тармақшасына</w:t>
            </w:r>
            <w:r>
              <w:rPr>
                <w:rFonts w:ascii="Times New Roman"/>
                <w:b w:val="false"/>
                <w:i w:val="false"/>
                <w:color w:val="000000"/>
                <w:sz w:val="20"/>
              </w:rPr>
              <w:t xml:space="preserve"> сәйкес жобаланатын жер учаскесінің МЖК ААЖ графикалық деректерімен келісімі бар, уәкілетті органның бұйрығымен бекітілген, сканерленген жерге орналастыру жобасы;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4) жергілікті жердегі жер учаскесінің шекараларын белгілеу бойынша сканерленген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 жер учаскесінің шекараларын белгілеу (қалпына келтіру) бойынша жұмыстарды жүргізген жағдайларда – жергілікті жерлерде жер учаскесінің шекараларын белгілеудің (қалпына келтірудің) сканерленген актісі;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жер учаскелерін орналастыруға арналған жерге орналастыру жобасы болған жағдайда, жеке тұрғын үй құрылысына бөлу үшін учаскеге нақты жер учаскесіне арналған жерге орналастыру жобасының сканерленген бөлігі және оның жергілікті жерлердегі шекараларын белгілеу жөніндегі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жер учаскесінің сканерленген сатып алу-сату шарты (жер учаскесін жалдау құқығын сату кезінде – жер учаскесін жалдау құқығын сату-сатып алу шарты);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жер учаскесін сатып алу құнын төлеу туралы сканерленген төлем құжаты (жеке тұлғалар үшін – түбіртек, заңды тұлғалар үшін – төлем тапсырмасы) (жер учаскесін мемлекет сатқан кезінде, жер учаскесін жалға беру құқығын сатып алу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ЭҮТШ арқылы төлеу жағдайларын қоспағанда, көрсетілген қызметке ақы төлеу туралы сканерленген төлем құжаты (түбіртек). </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 жер пайдалануға берілген жер учаскесін жеке меншікке сатып алу кезінде көрсетілетін қызметті алушы осы Тізбенің осы тармағының 1), 2), 6), 7) және 8) тармақшаларында көрсетілген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Жер учаскесінің сәйкестендіру сипаттамалары өзгерген жағдайларда жер учаскесіне актіні ауыстырған кезде көрсетілетін қызметті алушы осы Тізбенің осы тармағының 1), 3) және 8) тармақшаларында көрсетілген құжаттарды және жер учаскесіне құқық белгілейтін құжаттың сканерленген көшірмесін, жер учаскесіне ауыртпалық болған жағдайда, үшінші тұлғалардан рұқсатты ұсынады, сондай-ақ жер учаскесінің координаттары болмаған кезде осы Тізбенің осы тармағындағы 4) тармақшасында көрсетілген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Нысаналы мақсатының өзгеруіне байлансты жер учаскесінің сәйкестендіру сипаттамалары өзгерген жағдайда көрсетілетін қызметті алушы жер учаскесіне актіні ауыстыру кезінде осы Тізбенің 1), 3) және 8) тармақшаларында көрсетілген құжаттарды және жер учаскесіне құқық белгілейтін құжаттың көшірмесін, жер учаскесінің нысаналы мақсатын өзгерту туралы жергілікті атқарушы органның шешімін, Қазақстан Республикасының заңнамасында көзделген жағдайларда нысаналы мақсатын өзгерткені үшін төленген төлем туралы төлем құжатының көшірмесін (жеке тұлғалар үшін – түбіртек, заңды тұлғалар үшін – төлем тапсырмасы) ұсынады, сондай-ақ жер учаскесінің координаттары болмаған жағдайда осы Тізбенің осы тармағының 4) тармақшасында көрсетілген құжаттар қоса беріледі;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бұрынғы заңнамасына сәйкес берілген жер учаскесіне актіні ауыстыру кезінде жер учаскесінің сәйкестендіру сипаттамаларында өзгерістер болмаған жағдайда қызметті алушы осы Тізбенің осы тармағының 1) және 8) тармақшаларында көрсетілген құжаттарды және жер учаскесіне құқық белгілейтін құжаттың көшірмесін ұсынады, сондай-ақ жер учаскесінің координаттары болмаған жағдайда осы тізбенің осы тармағындағы 4) тармақшасында көрсетілген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Сауда-саттықта (аукциондарда) жергілікті атқарушы органнан мемлекеттік меншіктегі жер учаскесіне құқық алған кезде көрсетілетін қызметті алушы көрсетілген құжаттарды ұсынады осы Тізбенің осы тармағындағы 1), 2), 4), 5), 7), 8) және 9)-тармақшаларында көрсетiлген құжаттарды ұсынады. </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16"/>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616"/>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Кодекстің 43-бабының </w:t>
            </w:r>
            <w:r>
              <w:rPr>
                <w:rFonts w:ascii="Times New Roman"/>
                <w:b w:val="false"/>
                <w:i w:val="false"/>
                <w:color w:val="000000"/>
                <w:sz w:val="20"/>
              </w:rPr>
              <w:t>3-тармағының</w:t>
            </w:r>
            <w:r>
              <w:rPr>
                <w:rFonts w:ascii="Times New Roman"/>
                <w:b w:val="false"/>
                <w:i w:val="false"/>
                <w:color w:val="000000"/>
                <w:sz w:val="20"/>
              </w:rPr>
              <w:t xml:space="preserve"> алтыншы бөлігінде және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17"/>
          <w:p>
            <w:pPr>
              <w:spacing w:after="20"/>
              <w:ind w:left="20"/>
              <w:jc w:val="both"/>
            </w:pPr>
            <w:r>
              <w:rPr>
                <w:rFonts w:ascii="Times New Roman"/>
                <w:b w:val="false"/>
                <w:i w:val="false"/>
                <w:color w:val="000000"/>
                <w:sz w:val="20"/>
              </w:rPr>
              <w:t>
Мемлекеттік көрсетілетін қызметті тікелей көрсетілетін қызметті беруші арқылы алу жер учаскесінің орналасқан жері бойынша жүзеге асырылады.</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электрондық цифрлық қолтаңбасы болған жағдайда, не бір рет қолданылатын құпиясөз арқылы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анықтамалық қызметтердің байланыс телефондары порталда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құжаттар қызметі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 немесе бір реттік құпиясөз арқылы мобильді қосымшада авторизациядан өтіп, "Цифрлық құжаттар" бөліміне өту және қажетті құжатты таңдау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актілерді</w:t>
            </w:r>
            <w:r>
              <w:br/>
            </w:r>
            <w:r>
              <w:rPr>
                <w:rFonts w:ascii="Times New Roman"/>
                <w:b w:val="false"/>
                <w:i w:val="false"/>
                <w:color w:val="000000"/>
                <w:sz w:val="20"/>
              </w:rPr>
              <w:t>дайындау және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(кадастр жүргізетін ұйымның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жеке тұлғаның 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не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толық атауы,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не бизнес-сәйкестендіру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____________________________жеке тұлғаның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 өкілінің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жерінің мекенжайы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w:t>
            </w:r>
          </w:p>
        </w:tc>
      </w:tr>
    </w:tbl>
    <w:bookmarkStart w:name="z902" w:id="618"/>
    <w:p>
      <w:pPr>
        <w:spacing w:after="0"/>
        <w:ind w:left="0"/>
        <w:jc w:val="left"/>
      </w:pPr>
      <w:r>
        <w:rPr>
          <w:rFonts w:ascii="Times New Roman"/>
          <w:b/>
          <w:i w:val="false"/>
          <w:color w:val="000000"/>
        </w:rPr>
        <w:t xml:space="preserve"> Жер учаскесіне актілерді дайындау және беру туралы өтініш</w:t>
      </w:r>
    </w:p>
    <w:bookmarkEnd w:id="618"/>
    <w:bookmarkStart w:name="z903" w:id="619"/>
    <w:p>
      <w:pPr>
        <w:spacing w:after="0"/>
        <w:ind w:left="0"/>
        <w:jc w:val="both"/>
      </w:pPr>
      <w:r>
        <w:rPr>
          <w:rFonts w:ascii="Times New Roman"/>
          <w:b w:val="false"/>
          <w:i w:val="false"/>
          <w:color w:val="000000"/>
          <w:sz w:val="28"/>
        </w:rPr>
        <w:t>
      ______________________________________________________________үшін берілген,</w:t>
      </w:r>
    </w:p>
    <w:bookmarkEnd w:id="619"/>
    <w:bookmarkStart w:name="z904" w:id="620"/>
    <w:p>
      <w:pPr>
        <w:spacing w:after="0"/>
        <w:ind w:left="0"/>
        <w:jc w:val="both"/>
      </w:pPr>
      <w:r>
        <w:rPr>
          <w:rFonts w:ascii="Times New Roman"/>
          <w:b w:val="false"/>
          <w:i w:val="false"/>
          <w:color w:val="000000"/>
          <w:sz w:val="28"/>
        </w:rPr>
        <w:t>
                                       (жер учаскесінің нысаналы мақсаты)</w:t>
      </w:r>
    </w:p>
    <w:bookmarkEnd w:id="620"/>
    <w:bookmarkStart w:name="z905" w:id="621"/>
    <w:p>
      <w:pPr>
        <w:spacing w:after="0"/>
        <w:ind w:left="0"/>
        <w:jc w:val="both"/>
      </w:pPr>
      <w:r>
        <w:rPr>
          <w:rFonts w:ascii="Times New Roman"/>
          <w:b w:val="false"/>
          <w:i w:val="false"/>
          <w:color w:val="000000"/>
          <w:sz w:val="28"/>
        </w:rPr>
        <w:t>
      _______________________________ мекенжайы бойынша орналасқан жер учаскесіне</w:t>
      </w:r>
    </w:p>
    <w:bookmarkEnd w:id="621"/>
    <w:bookmarkStart w:name="z906" w:id="622"/>
    <w:p>
      <w:pPr>
        <w:spacing w:after="0"/>
        <w:ind w:left="0"/>
        <w:jc w:val="both"/>
      </w:pPr>
      <w:r>
        <w:rPr>
          <w:rFonts w:ascii="Times New Roman"/>
          <w:b w:val="false"/>
          <w:i w:val="false"/>
          <w:color w:val="000000"/>
          <w:sz w:val="28"/>
        </w:rPr>
        <w:t>
      ______________________________________ құқығына арналған акт беруді сұраймын.</w:t>
      </w:r>
    </w:p>
    <w:bookmarkEnd w:id="622"/>
    <w:bookmarkStart w:name="z907" w:id="623"/>
    <w:p>
      <w:pPr>
        <w:spacing w:after="0"/>
        <w:ind w:left="0"/>
        <w:jc w:val="both"/>
      </w:pPr>
      <w:r>
        <w:rPr>
          <w:rFonts w:ascii="Times New Roman"/>
          <w:b w:val="false"/>
          <w:i w:val="false"/>
          <w:color w:val="000000"/>
          <w:sz w:val="28"/>
        </w:rPr>
        <w:t>
      (құқық түрін көрсету)</w:t>
      </w:r>
    </w:p>
    <w:bookmarkEnd w:id="623"/>
    <w:bookmarkStart w:name="z908" w:id="62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дербес</w:t>
      </w:r>
    </w:p>
    <w:bookmarkEnd w:id="624"/>
    <w:bookmarkStart w:name="z909" w:id="625"/>
    <w:p>
      <w:pPr>
        <w:spacing w:after="0"/>
        <w:ind w:left="0"/>
        <w:jc w:val="both"/>
      </w:pPr>
      <w:r>
        <w:rPr>
          <w:rFonts w:ascii="Times New Roman"/>
          <w:b w:val="false"/>
          <w:i w:val="false"/>
          <w:color w:val="000000"/>
          <w:sz w:val="28"/>
        </w:rPr>
        <w:t>
      деректерімді және мәліметтерді жинақтауға және өңдеуге келісім беремін.</w:t>
      </w:r>
    </w:p>
    <w:bookmarkEnd w:id="625"/>
    <w:bookmarkStart w:name="z910" w:id="626"/>
    <w:p>
      <w:pPr>
        <w:spacing w:after="0"/>
        <w:ind w:left="0"/>
        <w:jc w:val="both"/>
      </w:pPr>
      <w:r>
        <w:rPr>
          <w:rFonts w:ascii="Times New Roman"/>
          <w:b w:val="false"/>
          <w:i w:val="false"/>
          <w:color w:val="000000"/>
          <w:sz w:val="28"/>
        </w:rPr>
        <w:t>
      20 ___ жылғы "____"______________</w:t>
      </w:r>
    </w:p>
    <w:bookmarkEnd w:id="626"/>
    <w:bookmarkStart w:name="z911" w:id="627"/>
    <w:p>
      <w:pPr>
        <w:spacing w:after="0"/>
        <w:ind w:left="0"/>
        <w:jc w:val="both"/>
      </w:pPr>
      <w:r>
        <w:rPr>
          <w:rFonts w:ascii="Times New Roman"/>
          <w:b w:val="false"/>
          <w:i w:val="false"/>
          <w:color w:val="000000"/>
          <w:sz w:val="28"/>
        </w:rPr>
        <w:t>
      Көрсетілетін қызметті алушы ______________________________________________</w:t>
      </w:r>
    </w:p>
    <w:bookmarkEnd w:id="627"/>
    <w:bookmarkStart w:name="z912" w:id="628"/>
    <w:p>
      <w:pPr>
        <w:spacing w:after="0"/>
        <w:ind w:left="0"/>
        <w:jc w:val="both"/>
      </w:pPr>
      <w:r>
        <w:rPr>
          <w:rFonts w:ascii="Times New Roman"/>
          <w:b w:val="false"/>
          <w:i w:val="false"/>
          <w:color w:val="000000"/>
          <w:sz w:val="28"/>
        </w:rPr>
        <w:t>
      (жеке тұлғаның немесе заңды тұлғаның уәкілетті өкілінің аты, әкесінің аты (бар болса)</w:t>
      </w:r>
    </w:p>
    <w:bookmarkEnd w:id="628"/>
    <w:bookmarkStart w:name="z913" w:id="629"/>
    <w:p>
      <w:pPr>
        <w:spacing w:after="0"/>
        <w:ind w:left="0"/>
        <w:jc w:val="both"/>
      </w:pPr>
      <w:r>
        <w:rPr>
          <w:rFonts w:ascii="Times New Roman"/>
          <w:b w:val="false"/>
          <w:i w:val="false"/>
          <w:color w:val="000000"/>
          <w:sz w:val="28"/>
        </w:rPr>
        <w:t>
                                            тегі, қолы/электрондық цифрлық қолтаңбасы)</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актілерді</w:t>
            </w:r>
            <w:r>
              <w:br/>
            </w:r>
            <w:r>
              <w:rPr>
                <w:rFonts w:ascii="Times New Roman"/>
                <w:b w:val="false"/>
                <w:i w:val="false"/>
                <w:color w:val="000000"/>
                <w:sz w:val="20"/>
              </w:rPr>
              <w:t>дайындау және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915" w:id="630"/>
    <w:p>
      <w:pPr>
        <w:spacing w:after="0"/>
        <w:ind w:left="0"/>
        <w:jc w:val="left"/>
      </w:pPr>
      <w:r>
        <w:rPr>
          <w:rFonts w:ascii="Times New Roman"/>
          <w:b/>
          <w:i w:val="false"/>
          <w:color w:val="000000"/>
        </w:rPr>
        <w:t xml:space="preserve"> Жер учаскесіне арналған акт №_______</w:t>
      </w:r>
    </w:p>
    <w:bookmarkEnd w:id="630"/>
    <w:bookmarkStart w:name="z916" w:id="631"/>
    <w:p>
      <w:pPr>
        <w:spacing w:after="0"/>
        <w:ind w:left="0"/>
        <w:jc w:val="left"/>
      </w:pPr>
      <w:r>
        <w:rPr>
          <w:rFonts w:ascii="Times New Roman"/>
          <w:b/>
          <w:i w:val="false"/>
          <w:color w:val="000000"/>
        </w:rPr>
        <w:t xml:space="preserve"> Акт на земельный участок №_______</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632"/>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кадастрлық нөмірі/</w:t>
            </w:r>
          </w:p>
          <w:bookmarkEnd w:id="632"/>
          <w:p>
            <w:pPr>
              <w:spacing w:after="20"/>
              <w:ind w:left="20"/>
              <w:jc w:val="both"/>
            </w:pPr>
            <w:r>
              <w:rPr>
                <w:rFonts w:ascii="Times New Roman"/>
                <w:b w:val="false"/>
                <w:i w:val="false"/>
                <w:color w:val="000000"/>
                <w:sz w:val="20"/>
              </w:rPr>
              <w:t>
</w:t>
            </w:r>
            <w:r>
              <w:rPr>
                <w:rFonts w:ascii="Times New Roman"/>
                <w:b/>
                <w:i w:val="false"/>
                <w:color w:val="000000"/>
                <w:sz w:val="20"/>
              </w:rPr>
              <w:t>Кадастровый номер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633"/>
          <w:p>
            <w:pPr>
              <w:spacing w:after="20"/>
              <w:ind w:left="20"/>
              <w:jc w:val="both"/>
            </w:pPr>
            <w:r>
              <w:rPr>
                <w:rFonts w:ascii="Times New Roman"/>
                <w:b w:val="false"/>
                <w:i w:val="false"/>
                <w:color w:val="000000"/>
                <w:sz w:val="20"/>
              </w:rPr>
              <w:t>
Жер учаскесінің мекенжайы, мекенжайдың тіркеу коды*</w:t>
            </w:r>
          </w:p>
          <w:bookmarkEnd w:id="633"/>
          <w:p>
            <w:pPr>
              <w:spacing w:after="20"/>
              <w:ind w:left="20"/>
              <w:jc w:val="both"/>
            </w:pPr>
            <w:r>
              <w:rPr>
                <w:rFonts w:ascii="Times New Roman"/>
                <w:b w:val="false"/>
                <w:i w:val="false"/>
                <w:color w:val="000000"/>
                <w:sz w:val="20"/>
              </w:rPr>
              <w:t>
Адрес земельного участка, регистрационный код адреса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634"/>
          <w:p>
            <w:pPr>
              <w:spacing w:after="20"/>
              <w:ind w:left="20"/>
              <w:jc w:val="both"/>
            </w:pPr>
            <w:r>
              <w:rPr>
                <w:rFonts w:ascii="Times New Roman"/>
                <w:b w:val="false"/>
                <w:i w:val="false"/>
                <w:color w:val="000000"/>
                <w:sz w:val="20"/>
              </w:rPr>
              <w:t>
___________________________</w:t>
            </w:r>
          </w:p>
          <w:bookmarkEnd w:id="634"/>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635"/>
          <w:p>
            <w:pPr>
              <w:spacing w:after="20"/>
              <w:ind w:left="20"/>
              <w:jc w:val="both"/>
            </w:pPr>
            <w:r>
              <w:rPr>
                <w:rFonts w:ascii="Times New Roman"/>
                <w:b w:val="false"/>
                <w:i w:val="false"/>
                <w:color w:val="000000"/>
                <w:sz w:val="20"/>
              </w:rPr>
              <w:t>
Жер учаскесіне құқық түрі</w:t>
            </w:r>
          </w:p>
          <w:bookmarkEnd w:id="635"/>
          <w:p>
            <w:pPr>
              <w:spacing w:after="20"/>
              <w:ind w:left="20"/>
              <w:jc w:val="both"/>
            </w:pPr>
            <w:r>
              <w:rPr>
                <w:rFonts w:ascii="Times New Roman"/>
                <w:b w:val="false"/>
                <w:i w:val="false"/>
                <w:color w:val="000000"/>
                <w:sz w:val="20"/>
              </w:rPr>
              <w:t>
Вид право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636"/>
          <w:p>
            <w:pPr>
              <w:spacing w:after="20"/>
              <w:ind w:left="20"/>
              <w:jc w:val="both"/>
            </w:pPr>
            <w:r>
              <w:rPr>
                <w:rFonts w:ascii="Times New Roman"/>
                <w:b w:val="false"/>
                <w:i w:val="false"/>
                <w:color w:val="000000"/>
                <w:sz w:val="20"/>
              </w:rPr>
              <w:t>
___________________________</w:t>
            </w:r>
          </w:p>
          <w:bookmarkEnd w:id="636"/>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637"/>
          <w:p>
            <w:pPr>
              <w:spacing w:after="20"/>
              <w:ind w:left="20"/>
              <w:jc w:val="both"/>
            </w:pPr>
            <w:r>
              <w:rPr>
                <w:rFonts w:ascii="Times New Roman"/>
                <w:b w:val="false"/>
                <w:i w:val="false"/>
                <w:color w:val="000000"/>
                <w:sz w:val="20"/>
              </w:rPr>
              <w:t>
Жалға алудың аяқталу мерзімі мен күні **</w:t>
            </w:r>
          </w:p>
          <w:bookmarkEnd w:id="637"/>
          <w:p>
            <w:pPr>
              <w:spacing w:after="20"/>
              <w:ind w:left="20"/>
              <w:jc w:val="both"/>
            </w:pPr>
            <w:r>
              <w:rPr>
                <w:rFonts w:ascii="Times New Roman"/>
                <w:b w:val="false"/>
                <w:i w:val="false"/>
                <w:color w:val="000000"/>
                <w:sz w:val="20"/>
              </w:rPr>
              <w:t>
Срок и дата окончания аренды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38"/>
          <w:p>
            <w:pPr>
              <w:spacing w:after="20"/>
              <w:ind w:left="20"/>
              <w:jc w:val="both"/>
            </w:pPr>
            <w:r>
              <w:rPr>
                <w:rFonts w:ascii="Times New Roman"/>
                <w:b w:val="false"/>
                <w:i w:val="false"/>
                <w:color w:val="000000"/>
                <w:sz w:val="20"/>
              </w:rPr>
              <w:t>
Жер учаскесінің алаңы, гектар ***</w:t>
            </w:r>
          </w:p>
          <w:bookmarkEnd w:id="638"/>
          <w:p>
            <w:pPr>
              <w:spacing w:after="20"/>
              <w:ind w:left="20"/>
              <w:jc w:val="both"/>
            </w:pPr>
            <w:r>
              <w:rPr>
                <w:rFonts w:ascii="Times New Roman"/>
                <w:b w:val="false"/>
                <w:i w:val="false"/>
                <w:color w:val="000000"/>
                <w:sz w:val="20"/>
              </w:rPr>
              <w:t>
Площадь земельного участка, гектар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639"/>
          <w:p>
            <w:pPr>
              <w:spacing w:after="20"/>
              <w:ind w:left="20"/>
              <w:jc w:val="both"/>
            </w:pPr>
            <w:r>
              <w:rPr>
                <w:rFonts w:ascii="Times New Roman"/>
                <w:b w:val="false"/>
                <w:i w:val="false"/>
                <w:color w:val="000000"/>
                <w:sz w:val="20"/>
              </w:rPr>
              <w:t>
Жердің санаты</w:t>
            </w:r>
          </w:p>
          <w:bookmarkEnd w:id="639"/>
          <w:p>
            <w:pPr>
              <w:spacing w:after="20"/>
              <w:ind w:left="20"/>
              <w:jc w:val="both"/>
            </w:pPr>
            <w:r>
              <w:rPr>
                <w:rFonts w:ascii="Times New Roman"/>
                <w:b w:val="false"/>
                <w:i w:val="false"/>
                <w:color w:val="000000"/>
                <w:sz w:val="20"/>
              </w:rPr>
              <w:t>
Категория земель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640"/>
          <w:p>
            <w:pPr>
              <w:spacing w:after="20"/>
              <w:ind w:left="20"/>
              <w:jc w:val="both"/>
            </w:pPr>
            <w:r>
              <w:rPr>
                <w:rFonts w:ascii="Times New Roman"/>
                <w:b w:val="false"/>
                <w:i w:val="false"/>
                <w:color w:val="000000"/>
                <w:sz w:val="20"/>
              </w:rPr>
              <w:t>
___________________________</w:t>
            </w:r>
          </w:p>
          <w:bookmarkEnd w:id="640"/>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641"/>
          <w:p>
            <w:pPr>
              <w:spacing w:after="20"/>
              <w:ind w:left="20"/>
              <w:jc w:val="both"/>
            </w:pPr>
            <w:r>
              <w:rPr>
                <w:rFonts w:ascii="Times New Roman"/>
                <w:b w:val="false"/>
                <w:i w:val="false"/>
                <w:color w:val="000000"/>
                <w:sz w:val="20"/>
              </w:rPr>
              <w:t>
Жер учаскесінің нысаналы мақсаты****</w:t>
            </w:r>
          </w:p>
          <w:bookmarkEnd w:id="641"/>
          <w:p>
            <w:pPr>
              <w:spacing w:after="20"/>
              <w:ind w:left="20"/>
              <w:jc w:val="both"/>
            </w:pPr>
            <w:r>
              <w:rPr>
                <w:rFonts w:ascii="Times New Roman"/>
                <w:b w:val="false"/>
                <w:i w:val="false"/>
                <w:color w:val="000000"/>
                <w:sz w:val="20"/>
              </w:rPr>
              <w:t xml:space="preserve">
Целевое назначение земельного участка****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642"/>
          <w:p>
            <w:pPr>
              <w:spacing w:after="20"/>
              <w:ind w:left="20"/>
              <w:jc w:val="both"/>
            </w:pPr>
            <w:r>
              <w:rPr>
                <w:rFonts w:ascii="Times New Roman"/>
                <w:b w:val="false"/>
                <w:i w:val="false"/>
                <w:color w:val="000000"/>
                <w:sz w:val="20"/>
              </w:rPr>
              <w:t>
___________________________</w:t>
            </w:r>
          </w:p>
          <w:bookmarkEnd w:id="642"/>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43"/>
          <w:p>
            <w:pPr>
              <w:spacing w:after="20"/>
              <w:ind w:left="20"/>
              <w:jc w:val="both"/>
            </w:pPr>
            <w:r>
              <w:rPr>
                <w:rFonts w:ascii="Times New Roman"/>
                <w:b w:val="false"/>
                <w:i w:val="false"/>
                <w:color w:val="000000"/>
                <w:sz w:val="20"/>
              </w:rPr>
              <w:t>
Жер учаскесін пайдаланудағы шектеулер мен ауыртпалықтар</w:t>
            </w:r>
          </w:p>
          <w:bookmarkEnd w:id="643"/>
          <w:p>
            <w:pPr>
              <w:spacing w:after="20"/>
              <w:ind w:left="20"/>
              <w:jc w:val="both"/>
            </w:pPr>
            <w:r>
              <w:rPr>
                <w:rFonts w:ascii="Times New Roman"/>
                <w:b w:val="false"/>
                <w:i w:val="false"/>
                <w:color w:val="000000"/>
                <w:sz w:val="20"/>
              </w:rPr>
              <w:t>
Ограничения в использовании и обременения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44"/>
          <w:p>
            <w:pPr>
              <w:spacing w:after="20"/>
              <w:ind w:left="20"/>
              <w:jc w:val="both"/>
            </w:pPr>
            <w:r>
              <w:rPr>
                <w:rFonts w:ascii="Times New Roman"/>
                <w:b w:val="false"/>
                <w:i w:val="false"/>
                <w:color w:val="000000"/>
                <w:sz w:val="20"/>
              </w:rPr>
              <w:t>
______________________________</w:t>
            </w:r>
          </w:p>
          <w:bookmarkEnd w:id="644"/>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45"/>
          <w:p>
            <w:pPr>
              <w:spacing w:after="20"/>
              <w:ind w:left="20"/>
              <w:jc w:val="both"/>
            </w:pPr>
            <w:r>
              <w:rPr>
                <w:rFonts w:ascii="Times New Roman"/>
                <w:b w:val="false"/>
                <w:i w:val="false"/>
                <w:color w:val="000000"/>
                <w:sz w:val="20"/>
              </w:rPr>
              <w:t>
Бөлінетіндігі (бөлінеді/бөлінбейді)</w:t>
            </w:r>
          </w:p>
          <w:bookmarkEnd w:id="645"/>
          <w:p>
            <w:pPr>
              <w:spacing w:after="20"/>
              <w:ind w:left="20"/>
              <w:jc w:val="both"/>
            </w:pPr>
            <w:r>
              <w:rPr>
                <w:rFonts w:ascii="Times New Roman"/>
                <w:b w:val="false"/>
                <w:i w:val="false"/>
                <w:color w:val="000000"/>
                <w:sz w:val="20"/>
              </w:rPr>
              <w:t>
Делимость (делимый/неделимый)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______________________________</w:t>
            </w:r>
          </w:p>
        </w:tc>
      </w:tr>
    </w:tbl>
    <w:bookmarkStart w:name="z931" w:id="646"/>
    <w:p>
      <w:pPr>
        <w:spacing w:after="0"/>
        <w:ind w:left="0"/>
        <w:jc w:val="both"/>
      </w:pPr>
      <w:r>
        <w:rPr>
          <w:rFonts w:ascii="Times New Roman"/>
          <w:b w:val="false"/>
          <w:i w:val="false"/>
          <w:color w:val="000000"/>
          <w:sz w:val="28"/>
        </w:rPr>
        <w:t>
      Ескертпе:</w:t>
      </w:r>
    </w:p>
    <w:bookmarkEnd w:id="646"/>
    <w:bookmarkStart w:name="z932" w:id="647"/>
    <w:p>
      <w:pPr>
        <w:spacing w:after="0"/>
        <w:ind w:left="0"/>
        <w:jc w:val="both"/>
      </w:pPr>
      <w:r>
        <w:rPr>
          <w:rFonts w:ascii="Times New Roman"/>
          <w:b w:val="false"/>
          <w:i w:val="false"/>
          <w:color w:val="000000"/>
          <w:sz w:val="28"/>
        </w:rPr>
        <w:t>
      * Мекенжайдың тіркеу коды бар болса көрсетіледі.</w:t>
      </w:r>
    </w:p>
    <w:bookmarkEnd w:id="647"/>
    <w:bookmarkStart w:name="z933" w:id="648"/>
    <w:p>
      <w:pPr>
        <w:spacing w:after="0"/>
        <w:ind w:left="0"/>
        <w:jc w:val="both"/>
      </w:pPr>
      <w:r>
        <w:rPr>
          <w:rFonts w:ascii="Times New Roman"/>
          <w:b w:val="false"/>
          <w:i w:val="false"/>
          <w:color w:val="000000"/>
          <w:sz w:val="28"/>
        </w:rPr>
        <w:t>
      ** Аяқталу мерзімі мен күні уақытша жер пайдалану кезінде көрсетіледі.</w:t>
      </w:r>
    </w:p>
    <w:bookmarkEnd w:id="648"/>
    <w:bookmarkStart w:name="z934" w:id="649"/>
    <w:p>
      <w:pPr>
        <w:spacing w:after="0"/>
        <w:ind w:left="0"/>
        <w:jc w:val="both"/>
      </w:pPr>
      <w:r>
        <w:rPr>
          <w:rFonts w:ascii="Times New Roman"/>
          <w:b w:val="false"/>
          <w:i w:val="false"/>
          <w:color w:val="000000"/>
          <w:sz w:val="28"/>
        </w:rPr>
        <w:t>
      *** Қосымша жер учаскесінің үлесі бар болса көрсетіледі.</w:t>
      </w:r>
    </w:p>
    <w:bookmarkEnd w:id="649"/>
    <w:bookmarkStart w:name="z935" w:id="650"/>
    <w:p>
      <w:pPr>
        <w:spacing w:after="0"/>
        <w:ind w:left="0"/>
        <w:jc w:val="both"/>
      </w:pPr>
      <w:r>
        <w:rPr>
          <w:rFonts w:ascii="Times New Roman"/>
          <w:b w:val="false"/>
          <w:i w:val="false"/>
          <w:color w:val="000000"/>
          <w:sz w:val="28"/>
        </w:rPr>
        <w:t>
      **** Қосымша жеке қосалқы шаруашылық жүргізу үшін берілетін жер учаскесі үлесінің түрі көрсетіледі.</w:t>
      </w:r>
    </w:p>
    <w:bookmarkEnd w:id="650"/>
    <w:bookmarkStart w:name="z936" w:id="651"/>
    <w:p>
      <w:pPr>
        <w:spacing w:after="0"/>
        <w:ind w:left="0"/>
        <w:jc w:val="both"/>
      </w:pPr>
      <w:r>
        <w:rPr>
          <w:rFonts w:ascii="Times New Roman"/>
          <w:b w:val="false"/>
          <w:i w:val="false"/>
          <w:color w:val="000000"/>
          <w:sz w:val="28"/>
        </w:rPr>
        <w:t>
      Примечание:</w:t>
      </w:r>
    </w:p>
    <w:bookmarkEnd w:id="651"/>
    <w:bookmarkStart w:name="z937" w:id="652"/>
    <w:p>
      <w:pPr>
        <w:spacing w:after="0"/>
        <w:ind w:left="0"/>
        <w:jc w:val="both"/>
      </w:pPr>
      <w:r>
        <w:rPr>
          <w:rFonts w:ascii="Times New Roman"/>
          <w:b w:val="false"/>
          <w:i w:val="false"/>
          <w:color w:val="000000"/>
          <w:sz w:val="28"/>
        </w:rPr>
        <w:t>
      * Регистрационный код адреса указывается при наличии.</w:t>
      </w:r>
    </w:p>
    <w:bookmarkEnd w:id="652"/>
    <w:bookmarkStart w:name="z938" w:id="653"/>
    <w:p>
      <w:pPr>
        <w:spacing w:after="0"/>
        <w:ind w:left="0"/>
        <w:jc w:val="both"/>
      </w:pPr>
      <w:r>
        <w:rPr>
          <w:rFonts w:ascii="Times New Roman"/>
          <w:b w:val="false"/>
          <w:i w:val="false"/>
          <w:color w:val="000000"/>
          <w:sz w:val="28"/>
        </w:rPr>
        <w:t>
      ** Срок и дата окончания указывается при временном землепользовании.</w:t>
      </w:r>
    </w:p>
    <w:bookmarkEnd w:id="653"/>
    <w:bookmarkStart w:name="z939" w:id="654"/>
    <w:p>
      <w:pPr>
        <w:spacing w:after="0"/>
        <w:ind w:left="0"/>
        <w:jc w:val="both"/>
      </w:pPr>
      <w:r>
        <w:rPr>
          <w:rFonts w:ascii="Times New Roman"/>
          <w:b w:val="false"/>
          <w:i w:val="false"/>
          <w:color w:val="000000"/>
          <w:sz w:val="28"/>
        </w:rPr>
        <w:t>
      *** Дополнительно указывается доля площади земельного участка при наличии.</w:t>
      </w:r>
    </w:p>
    <w:bookmarkEnd w:id="654"/>
    <w:bookmarkStart w:name="z940" w:id="655"/>
    <w:p>
      <w:pPr>
        <w:spacing w:after="0"/>
        <w:ind w:left="0"/>
        <w:jc w:val="both"/>
      </w:pPr>
      <w:r>
        <w:rPr>
          <w:rFonts w:ascii="Times New Roman"/>
          <w:b w:val="false"/>
          <w:i w:val="false"/>
          <w:color w:val="000000"/>
          <w:sz w:val="28"/>
        </w:rPr>
        <w:t>
      ****Дополнительно указывается вид надела земельного участка, предоставляемого для ведения личного подсобного хозяйства.</w:t>
      </w:r>
    </w:p>
    <w:bookmarkEnd w:id="655"/>
    <w:bookmarkStart w:name="z941" w:id="656"/>
    <w:p>
      <w:pPr>
        <w:spacing w:after="0"/>
        <w:ind w:left="0"/>
        <w:jc w:val="left"/>
      </w:pPr>
      <w:r>
        <w:rPr>
          <w:rFonts w:ascii="Times New Roman"/>
          <w:b/>
          <w:i w:val="false"/>
          <w:color w:val="000000"/>
        </w:rPr>
        <w:t xml:space="preserve"> Жер учаскесінің жоспары</w:t>
      </w:r>
    </w:p>
    <w:bookmarkEnd w:id="656"/>
    <w:bookmarkStart w:name="z942" w:id="657"/>
    <w:p>
      <w:pPr>
        <w:spacing w:after="0"/>
        <w:ind w:left="0"/>
        <w:jc w:val="left"/>
      </w:pPr>
      <w:r>
        <w:rPr>
          <w:rFonts w:ascii="Times New Roman"/>
          <w:b/>
          <w:i w:val="false"/>
          <w:color w:val="000000"/>
        </w:rPr>
        <w:t xml:space="preserve"> План земельного участка</w:t>
      </w:r>
    </w:p>
    <w:bookmarkEnd w:id="657"/>
    <w:bookmarkStart w:name="z943" w:id="658"/>
    <w:p>
      <w:pPr>
        <w:spacing w:after="0"/>
        <w:ind w:left="0"/>
        <w:jc w:val="both"/>
      </w:pPr>
      <w:r>
        <w:rPr>
          <w:rFonts w:ascii="Times New Roman"/>
          <w:b w:val="false"/>
          <w:i w:val="false"/>
          <w:color w:val="000000"/>
          <w:sz w:val="28"/>
        </w:rPr>
        <w:t xml:space="preserve">
      </w:t>
      </w:r>
    </w:p>
    <w:bookmarkEnd w:id="658"/>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4" w:id="659"/>
    <w:p>
      <w:pPr>
        <w:spacing w:after="0"/>
        <w:ind w:left="0"/>
        <w:jc w:val="both"/>
      </w:pPr>
      <w:r>
        <w:rPr>
          <w:rFonts w:ascii="Times New Roman"/>
          <w:b w:val="false"/>
          <w:i w:val="false"/>
          <w:color w:val="000000"/>
          <w:sz w:val="28"/>
        </w:rPr>
        <w:t>
      Масштаб 1:</w:t>
      </w:r>
    </w:p>
    <w:bookmarkEnd w:id="659"/>
    <w:bookmarkStart w:name="z945" w:id="660"/>
    <w:p>
      <w:pPr>
        <w:spacing w:after="0"/>
        <w:ind w:left="0"/>
        <w:jc w:val="both"/>
      </w:pPr>
      <w:r>
        <w:rPr>
          <w:rFonts w:ascii="Times New Roman"/>
          <w:b w:val="false"/>
          <w:i w:val="false"/>
          <w:color w:val="000000"/>
          <w:sz w:val="28"/>
        </w:rPr>
        <w:t>
      Сызықтардың өлшемдерін шығару Выноска мер линий</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61"/>
          <w:p>
            <w:pPr>
              <w:spacing w:after="20"/>
              <w:ind w:left="20"/>
              <w:jc w:val="both"/>
            </w:pPr>
            <w:r>
              <w:rPr>
                <w:rFonts w:ascii="Times New Roman"/>
                <w:b w:val="false"/>
                <w:i w:val="false"/>
                <w:color w:val="000000"/>
                <w:sz w:val="20"/>
              </w:rPr>
              <w:t>
</w:t>
            </w:r>
            <w:r>
              <w:rPr>
                <w:rFonts w:ascii="Times New Roman"/>
                <w:b/>
                <w:i w:val="false"/>
                <w:color w:val="000000"/>
                <w:sz w:val="20"/>
              </w:rPr>
              <w:t>Бұрылысты нүктелердің №</w:t>
            </w:r>
          </w:p>
          <w:bookmarkEnd w:id="661"/>
          <w:p>
            <w:pPr>
              <w:spacing w:after="20"/>
              <w:ind w:left="20"/>
              <w:jc w:val="both"/>
            </w:pPr>
            <w:r>
              <w:rPr>
                <w:rFonts w:ascii="Times New Roman"/>
                <w:b w:val="false"/>
                <w:i w:val="false"/>
                <w:color w:val="000000"/>
                <w:sz w:val="20"/>
              </w:rPr>
              <w:t>
</w:t>
            </w:r>
            <w:r>
              <w:rPr>
                <w:rFonts w:ascii="Times New Roman"/>
                <w:b/>
                <w:i w:val="false"/>
                <w:color w:val="000000"/>
                <w:sz w:val="20"/>
              </w:rPr>
              <w:t>№ поворотных точек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62"/>
          <w:p>
            <w:pPr>
              <w:spacing w:after="20"/>
              <w:ind w:left="20"/>
              <w:jc w:val="both"/>
            </w:pPr>
            <w:r>
              <w:rPr>
                <w:rFonts w:ascii="Times New Roman"/>
                <w:b w:val="false"/>
                <w:i w:val="false"/>
                <w:color w:val="000000"/>
                <w:sz w:val="20"/>
              </w:rPr>
              <w:t>
</w:t>
            </w:r>
            <w:r>
              <w:rPr>
                <w:rFonts w:ascii="Times New Roman"/>
                <w:b/>
                <w:i w:val="false"/>
                <w:color w:val="000000"/>
                <w:sz w:val="20"/>
              </w:rPr>
              <w:t>Сызықтардың өлшемдері</w:t>
            </w:r>
          </w:p>
          <w:bookmarkEnd w:id="662"/>
          <w:p>
            <w:pPr>
              <w:spacing w:after="20"/>
              <w:ind w:left="20"/>
              <w:jc w:val="both"/>
            </w:pPr>
            <w:r>
              <w:rPr>
                <w:rFonts w:ascii="Times New Roman"/>
                <w:b w:val="false"/>
                <w:i w:val="false"/>
                <w:color w:val="000000"/>
                <w:sz w:val="20"/>
              </w:rPr>
              <w:t>
</w:t>
            </w:r>
            <w:r>
              <w:rPr>
                <w:rFonts w:ascii="Times New Roman"/>
                <w:b/>
                <w:i w:val="false"/>
                <w:color w:val="000000"/>
                <w:sz w:val="20"/>
              </w:rPr>
              <w:t>Меры линий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8" w:id="663"/>
    <w:p>
      <w:pPr>
        <w:spacing w:after="0"/>
        <w:ind w:left="0"/>
        <w:jc w:val="both"/>
      </w:pPr>
      <w:r>
        <w:rPr>
          <w:rFonts w:ascii="Times New Roman"/>
          <w:b w:val="false"/>
          <w:i w:val="false"/>
          <w:color w:val="000000"/>
          <w:sz w:val="28"/>
        </w:rPr>
        <w:t>
      Шектес жер учаскелерінің кадастрлық нөмірлері (жер санаттары)</w:t>
      </w:r>
    </w:p>
    <w:bookmarkEnd w:id="663"/>
    <w:bookmarkStart w:name="z949" w:id="664"/>
    <w:p>
      <w:pPr>
        <w:spacing w:after="0"/>
        <w:ind w:left="0"/>
        <w:jc w:val="both"/>
      </w:pPr>
      <w:r>
        <w:rPr>
          <w:rFonts w:ascii="Times New Roman"/>
          <w:b w:val="false"/>
          <w:i w:val="false"/>
          <w:color w:val="000000"/>
          <w:sz w:val="28"/>
        </w:rPr>
        <w:t>
      Кадастровые номера (категории земель) смежных земельных участков</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65"/>
          <w:p>
            <w:pPr>
              <w:spacing w:after="20"/>
              <w:ind w:left="20"/>
              <w:jc w:val="both"/>
            </w:pPr>
            <w:r>
              <w:rPr>
                <w:rFonts w:ascii="Times New Roman"/>
                <w:b w:val="false"/>
                <w:i w:val="false"/>
                <w:color w:val="000000"/>
                <w:sz w:val="20"/>
              </w:rPr>
              <w:t>
</w:t>
            </w:r>
            <w:r>
              <w:rPr>
                <w:rFonts w:ascii="Times New Roman"/>
                <w:b/>
                <w:i w:val="false"/>
                <w:color w:val="000000"/>
                <w:sz w:val="20"/>
              </w:rPr>
              <w:t>Бастап</w:t>
            </w:r>
          </w:p>
          <w:bookmarkEnd w:id="665"/>
          <w:p>
            <w:pPr>
              <w:spacing w:after="20"/>
              <w:ind w:left="20"/>
              <w:jc w:val="both"/>
            </w:pPr>
            <w:r>
              <w:rPr>
                <w:rFonts w:ascii="Times New Roman"/>
                <w:b w:val="false"/>
                <w:i w:val="false"/>
                <w:color w:val="000000"/>
                <w:sz w:val="20"/>
              </w:rPr>
              <w:t>
</w:t>
            </w:r>
            <w:r>
              <w:rPr>
                <w:rFonts w:ascii="Times New Roman"/>
                <w:b/>
                <w:i w:val="false"/>
                <w:color w:val="000000"/>
                <w:sz w:val="20"/>
              </w:rPr>
              <w:t>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66"/>
          <w:p>
            <w:pPr>
              <w:spacing w:after="20"/>
              <w:ind w:left="20"/>
              <w:jc w:val="both"/>
            </w:pPr>
            <w:r>
              <w:rPr>
                <w:rFonts w:ascii="Times New Roman"/>
                <w:b w:val="false"/>
                <w:i w:val="false"/>
                <w:color w:val="000000"/>
                <w:sz w:val="20"/>
              </w:rPr>
              <w:t>
</w:t>
            </w:r>
            <w:r>
              <w:rPr>
                <w:rFonts w:ascii="Times New Roman"/>
                <w:b/>
                <w:i w:val="false"/>
                <w:color w:val="000000"/>
                <w:sz w:val="20"/>
              </w:rPr>
              <w:t>Дейін</w:t>
            </w:r>
          </w:p>
          <w:bookmarkEnd w:id="666"/>
          <w:p>
            <w:pPr>
              <w:spacing w:after="20"/>
              <w:ind w:left="20"/>
              <w:jc w:val="both"/>
            </w:pPr>
            <w:r>
              <w:rPr>
                <w:rFonts w:ascii="Times New Roman"/>
                <w:b w:val="false"/>
                <w:i w:val="false"/>
                <w:color w:val="000000"/>
                <w:sz w:val="20"/>
              </w:rPr>
              <w:t>
</w:t>
            </w:r>
            <w:r>
              <w:rPr>
                <w:rFonts w:ascii="Times New Roman"/>
                <w:b/>
                <w:i w:val="false"/>
                <w:color w:val="000000"/>
                <w:sz w:val="20"/>
              </w:rPr>
              <w:t>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67"/>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bookmarkEnd w:id="667"/>
          <w:p>
            <w:pPr>
              <w:spacing w:after="20"/>
              <w:ind w:left="20"/>
              <w:jc w:val="both"/>
            </w:pPr>
            <w:r>
              <w:rPr>
                <w:rFonts w:ascii="Times New Roman"/>
                <w:b w:val="false"/>
                <w:i w:val="false"/>
                <w:color w:val="000000"/>
                <w:sz w:val="20"/>
              </w:rPr>
              <w:t>
</w:t>
            </w:r>
            <w:r>
              <w:rPr>
                <w:rFonts w:ascii="Times New Roman"/>
                <w:b/>
                <w:i w:val="false"/>
                <w:color w:val="000000"/>
                <w:sz w:val="20"/>
              </w:rPr>
              <w:t>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668"/>
          <w:p>
            <w:pPr>
              <w:spacing w:after="20"/>
              <w:ind w:left="20"/>
              <w:jc w:val="both"/>
            </w:pPr>
            <w:r>
              <w:rPr>
                <w:rFonts w:ascii="Times New Roman"/>
                <w:b w:val="false"/>
                <w:i w:val="false"/>
                <w:color w:val="000000"/>
                <w:sz w:val="20"/>
              </w:rPr>
              <w:t xml:space="preserve">
А-дан </w:t>
            </w:r>
          </w:p>
          <w:bookmarkEnd w:id="668"/>
          <w:p>
            <w:pPr>
              <w:spacing w:after="20"/>
              <w:ind w:left="20"/>
              <w:jc w:val="both"/>
            </w:pPr>
            <w:r>
              <w:rPr>
                <w:rFonts w:ascii="Times New Roman"/>
                <w:b w:val="false"/>
                <w:i w:val="false"/>
                <w:color w:val="000000"/>
                <w:sz w:val="20"/>
              </w:rPr>
              <w:t>
от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69"/>
          <w:p>
            <w:pPr>
              <w:spacing w:after="20"/>
              <w:ind w:left="20"/>
              <w:jc w:val="both"/>
            </w:pPr>
            <w:r>
              <w:rPr>
                <w:rFonts w:ascii="Times New Roman"/>
                <w:b w:val="false"/>
                <w:i w:val="false"/>
                <w:color w:val="000000"/>
                <w:sz w:val="20"/>
              </w:rPr>
              <w:t>
Б-ға дейін</w:t>
            </w:r>
          </w:p>
          <w:bookmarkEnd w:id="669"/>
          <w:p>
            <w:pPr>
              <w:spacing w:after="20"/>
              <w:ind w:left="20"/>
              <w:jc w:val="both"/>
            </w:pPr>
            <w:r>
              <w:rPr>
                <w:rFonts w:ascii="Times New Roman"/>
                <w:b w:val="false"/>
                <w:i w:val="false"/>
                <w:color w:val="000000"/>
                <w:sz w:val="20"/>
              </w:rPr>
              <w:t>
до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5" w:id="670"/>
    <w:p>
      <w:pPr>
        <w:spacing w:after="0"/>
        <w:ind w:left="0"/>
        <w:jc w:val="both"/>
      </w:pPr>
      <w:r>
        <w:rPr>
          <w:rFonts w:ascii="Times New Roman"/>
          <w:b w:val="false"/>
          <w:i w:val="false"/>
          <w:color w:val="000000"/>
          <w:sz w:val="28"/>
        </w:rPr>
        <w:t>
      Жоспар шекараларындағы бөтен жер учаскелері</w:t>
      </w:r>
    </w:p>
    <w:bookmarkEnd w:id="670"/>
    <w:bookmarkStart w:name="z956" w:id="671"/>
    <w:p>
      <w:pPr>
        <w:spacing w:after="0"/>
        <w:ind w:left="0"/>
        <w:jc w:val="both"/>
      </w:pPr>
      <w:r>
        <w:rPr>
          <w:rFonts w:ascii="Times New Roman"/>
          <w:b w:val="false"/>
          <w:i w:val="false"/>
          <w:color w:val="000000"/>
          <w:sz w:val="28"/>
        </w:rPr>
        <w:t>
      Посторонние земельные участки в границах плана</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72"/>
          <w:p>
            <w:pPr>
              <w:spacing w:after="20"/>
              <w:ind w:left="20"/>
              <w:jc w:val="both"/>
            </w:pPr>
            <w:r>
              <w:rPr>
                <w:rFonts w:ascii="Times New Roman"/>
                <w:b w:val="false"/>
                <w:i w:val="false"/>
                <w:color w:val="000000"/>
                <w:sz w:val="20"/>
              </w:rPr>
              <w:t>
</w:t>
            </w:r>
            <w:r>
              <w:rPr>
                <w:rFonts w:ascii="Times New Roman"/>
                <w:b/>
                <w:i w:val="false"/>
                <w:color w:val="000000"/>
                <w:sz w:val="20"/>
              </w:rPr>
              <w:t>Жоспардағы №</w:t>
            </w:r>
          </w:p>
          <w:bookmarkEnd w:id="672"/>
          <w:p>
            <w:pPr>
              <w:spacing w:after="20"/>
              <w:ind w:left="20"/>
              <w:jc w:val="both"/>
            </w:pPr>
            <w:r>
              <w:rPr>
                <w:rFonts w:ascii="Times New Roman"/>
                <w:b w:val="false"/>
                <w:i w:val="false"/>
                <w:color w:val="000000"/>
                <w:sz w:val="20"/>
              </w:rPr>
              <w:t>
</w:t>
            </w:r>
            <w:r>
              <w:rPr>
                <w:rFonts w:ascii="Times New Roman"/>
                <w:b/>
                <w:i w:val="false"/>
                <w:color w:val="000000"/>
                <w:sz w:val="20"/>
              </w:rPr>
              <w:t>№ на плане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673"/>
          <w:p>
            <w:pPr>
              <w:spacing w:after="20"/>
              <w:ind w:left="20"/>
              <w:jc w:val="both"/>
            </w:pPr>
            <w:r>
              <w:rPr>
                <w:rFonts w:ascii="Times New Roman"/>
                <w:b w:val="false"/>
                <w:i w:val="false"/>
                <w:color w:val="000000"/>
                <w:sz w:val="20"/>
              </w:rPr>
              <w:t>
</w:t>
            </w:r>
            <w:r>
              <w:rPr>
                <w:rFonts w:ascii="Times New Roman"/>
                <w:b/>
                <w:i w:val="false"/>
                <w:color w:val="000000"/>
                <w:sz w:val="20"/>
              </w:rPr>
              <w:t>Жоспар шегіндегі бөтен жер учаскелерінің кадастрлық нөмірлері</w:t>
            </w:r>
          </w:p>
          <w:bookmarkEnd w:id="673"/>
          <w:p>
            <w:pPr>
              <w:spacing w:after="20"/>
              <w:ind w:left="20"/>
              <w:jc w:val="both"/>
            </w:pPr>
            <w:r>
              <w:rPr>
                <w:rFonts w:ascii="Times New Roman"/>
                <w:b w:val="false"/>
                <w:i w:val="false"/>
                <w:color w:val="000000"/>
                <w:sz w:val="20"/>
              </w:rPr>
              <w:t>
</w:t>
            </w:r>
            <w:r>
              <w:rPr>
                <w:rFonts w:ascii="Times New Roman"/>
                <w:b/>
                <w:i w:val="false"/>
                <w:color w:val="000000"/>
                <w:sz w:val="20"/>
              </w:rPr>
              <w:t>Кадастровые номера посторонних земельных участков в границах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674"/>
          <w:p>
            <w:pPr>
              <w:spacing w:after="20"/>
              <w:ind w:left="20"/>
              <w:jc w:val="both"/>
            </w:pPr>
            <w:r>
              <w:rPr>
                <w:rFonts w:ascii="Times New Roman"/>
                <w:b w:val="false"/>
                <w:i w:val="false"/>
                <w:color w:val="000000"/>
                <w:sz w:val="20"/>
              </w:rPr>
              <w:t>
</w:t>
            </w:r>
            <w:r>
              <w:rPr>
                <w:rFonts w:ascii="Times New Roman"/>
                <w:b/>
                <w:i w:val="false"/>
                <w:color w:val="000000"/>
                <w:sz w:val="20"/>
              </w:rPr>
              <w:t>Алаңы, гектар</w:t>
            </w:r>
          </w:p>
          <w:bookmarkEnd w:id="674"/>
          <w:p>
            <w:pPr>
              <w:spacing w:after="20"/>
              <w:ind w:left="20"/>
              <w:jc w:val="both"/>
            </w:pPr>
            <w:r>
              <w:rPr>
                <w:rFonts w:ascii="Times New Roman"/>
                <w:b w:val="false"/>
                <w:i w:val="false"/>
                <w:color w:val="000000"/>
                <w:sz w:val="20"/>
              </w:rPr>
              <w:t>
</w:t>
            </w:r>
            <w:r>
              <w:rPr>
                <w:rFonts w:ascii="Times New Roman"/>
                <w:b/>
                <w:i w:val="false"/>
                <w:color w:val="000000"/>
                <w:sz w:val="20"/>
              </w:rPr>
              <w:t>Площадь,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0" w:id="675"/>
    <w:p>
      <w:pPr>
        <w:spacing w:after="0"/>
        <w:ind w:left="0"/>
        <w:jc w:val="both"/>
      </w:pPr>
      <w:r>
        <w:rPr>
          <w:rFonts w:ascii="Times New Roman"/>
          <w:b w:val="false"/>
          <w:i w:val="false"/>
          <w:color w:val="000000"/>
          <w:sz w:val="28"/>
        </w:rPr>
        <w:t>
      Ескертпе: *Шектесулердің сипаттамасы жер учаскесіне сәйкестендіру құжатын дайындау сәтіне жарамды.</w:t>
      </w:r>
    </w:p>
    <w:bookmarkEnd w:id="675"/>
    <w:bookmarkStart w:name="z961" w:id="676"/>
    <w:p>
      <w:pPr>
        <w:spacing w:after="0"/>
        <w:ind w:left="0"/>
        <w:jc w:val="both"/>
      </w:pPr>
      <w:r>
        <w:rPr>
          <w:rFonts w:ascii="Times New Roman"/>
          <w:b w:val="false"/>
          <w:i w:val="false"/>
          <w:color w:val="000000"/>
          <w:sz w:val="28"/>
        </w:rPr>
        <w:t>
      Примечание: *Описание смежеств действительно на момент изготовления идентификационного документа на земельный участок.</w:t>
      </w:r>
    </w:p>
    <w:bookmarkEnd w:id="676"/>
    <w:bookmarkStart w:name="z962" w:id="677"/>
    <w:p>
      <w:pPr>
        <w:spacing w:after="0"/>
        <w:ind w:left="0"/>
        <w:jc w:val="both"/>
      </w:pPr>
      <w:r>
        <w:rPr>
          <w:rFonts w:ascii="Times New Roman"/>
          <w:b w:val="false"/>
          <w:i w:val="false"/>
          <w:color w:val="000000"/>
          <w:sz w:val="28"/>
        </w:rPr>
        <w:t>
      Осы актіні _______________________________________________________________</w:t>
      </w:r>
    </w:p>
    <w:bookmarkEnd w:id="677"/>
    <w:bookmarkStart w:name="z963" w:id="678"/>
    <w:p>
      <w:pPr>
        <w:spacing w:after="0"/>
        <w:ind w:left="0"/>
        <w:jc w:val="both"/>
      </w:pPr>
      <w:r>
        <w:rPr>
          <w:rFonts w:ascii="Times New Roman"/>
          <w:b w:val="false"/>
          <w:i w:val="false"/>
          <w:color w:val="000000"/>
          <w:sz w:val="28"/>
        </w:rPr>
        <w:t>
      (жер кадастрын жүргізетін ұйымның атауы)</w:t>
      </w:r>
    </w:p>
    <w:bookmarkEnd w:id="678"/>
    <w:bookmarkStart w:name="z964" w:id="679"/>
    <w:p>
      <w:pPr>
        <w:spacing w:after="0"/>
        <w:ind w:left="0"/>
        <w:jc w:val="both"/>
      </w:pPr>
      <w:r>
        <w:rPr>
          <w:rFonts w:ascii="Times New Roman"/>
          <w:b w:val="false"/>
          <w:i w:val="false"/>
          <w:color w:val="000000"/>
          <w:sz w:val="28"/>
        </w:rPr>
        <w:t>
      __________________________________________________________________жасады.</w:t>
      </w:r>
    </w:p>
    <w:bookmarkEnd w:id="679"/>
    <w:bookmarkStart w:name="z965" w:id="680"/>
    <w:p>
      <w:pPr>
        <w:spacing w:after="0"/>
        <w:ind w:left="0"/>
        <w:jc w:val="both"/>
      </w:pPr>
      <w:r>
        <w:rPr>
          <w:rFonts w:ascii="Times New Roman"/>
          <w:b w:val="false"/>
          <w:i w:val="false"/>
          <w:color w:val="000000"/>
          <w:sz w:val="28"/>
        </w:rPr>
        <w:t>
      Настоящий акт изготовлен _______________________________________________</w:t>
      </w:r>
    </w:p>
    <w:bookmarkEnd w:id="680"/>
    <w:bookmarkStart w:name="z966" w:id="681"/>
    <w:p>
      <w:pPr>
        <w:spacing w:after="0"/>
        <w:ind w:left="0"/>
        <w:jc w:val="both"/>
      </w:pPr>
      <w:r>
        <w:rPr>
          <w:rFonts w:ascii="Times New Roman"/>
          <w:b w:val="false"/>
          <w:i w:val="false"/>
          <w:color w:val="000000"/>
          <w:sz w:val="28"/>
        </w:rPr>
        <w:t>
                                        (наименование организации, ведущей земельный кадастр)</w:t>
      </w:r>
    </w:p>
    <w:bookmarkEnd w:id="681"/>
    <w:bookmarkStart w:name="z967" w:id="682"/>
    <w:p>
      <w:pPr>
        <w:spacing w:after="0"/>
        <w:ind w:left="0"/>
        <w:jc w:val="both"/>
      </w:pPr>
      <w:r>
        <w:rPr>
          <w:rFonts w:ascii="Times New Roman"/>
          <w:b w:val="false"/>
          <w:i w:val="false"/>
          <w:color w:val="000000"/>
          <w:sz w:val="28"/>
        </w:rPr>
        <w:t>
      Мөрдің орны _____________ _______________________________________</w:t>
      </w:r>
    </w:p>
    <w:bookmarkEnd w:id="682"/>
    <w:bookmarkStart w:name="z968" w:id="683"/>
    <w:p>
      <w:pPr>
        <w:spacing w:after="0"/>
        <w:ind w:left="0"/>
        <w:jc w:val="both"/>
      </w:pPr>
      <w:r>
        <w:rPr>
          <w:rFonts w:ascii="Times New Roman"/>
          <w:b w:val="false"/>
          <w:i w:val="false"/>
          <w:color w:val="000000"/>
          <w:sz w:val="28"/>
        </w:rPr>
        <w:t>
                                     (қолы)                 (аты, әкесінің аты (бар болса), тегі)</w:t>
      </w:r>
    </w:p>
    <w:bookmarkEnd w:id="683"/>
    <w:bookmarkStart w:name="z969" w:id="684"/>
    <w:p>
      <w:pPr>
        <w:spacing w:after="0"/>
        <w:ind w:left="0"/>
        <w:jc w:val="both"/>
      </w:pPr>
      <w:r>
        <w:rPr>
          <w:rFonts w:ascii="Times New Roman"/>
          <w:b w:val="false"/>
          <w:i w:val="false"/>
          <w:color w:val="000000"/>
          <w:sz w:val="28"/>
        </w:rPr>
        <w:t>
      Место печати _________ ___________________________________________</w:t>
      </w:r>
    </w:p>
    <w:bookmarkEnd w:id="684"/>
    <w:bookmarkStart w:name="z970" w:id="685"/>
    <w:p>
      <w:pPr>
        <w:spacing w:after="0"/>
        <w:ind w:left="0"/>
        <w:jc w:val="both"/>
      </w:pPr>
      <w:r>
        <w:rPr>
          <w:rFonts w:ascii="Times New Roman"/>
          <w:b w:val="false"/>
          <w:i w:val="false"/>
          <w:color w:val="000000"/>
          <w:sz w:val="28"/>
        </w:rPr>
        <w:t>
                                (подпись)         (фамилия, имя, отчество (при его наличии)</w:t>
      </w:r>
    </w:p>
    <w:bookmarkEnd w:id="685"/>
    <w:bookmarkStart w:name="z971" w:id="686"/>
    <w:p>
      <w:pPr>
        <w:spacing w:after="0"/>
        <w:ind w:left="0"/>
        <w:jc w:val="both"/>
      </w:pPr>
      <w:r>
        <w:rPr>
          <w:rFonts w:ascii="Times New Roman"/>
          <w:b w:val="false"/>
          <w:i w:val="false"/>
          <w:color w:val="000000"/>
          <w:sz w:val="28"/>
        </w:rPr>
        <w:t>
      Электронды құжат нысанында бергенде: басшының электрондық цифрлық қолтаңбасы</w:t>
      </w:r>
    </w:p>
    <w:bookmarkEnd w:id="686"/>
    <w:bookmarkStart w:name="z972" w:id="687"/>
    <w:p>
      <w:pPr>
        <w:spacing w:after="0"/>
        <w:ind w:left="0"/>
        <w:jc w:val="both"/>
      </w:pPr>
      <w:r>
        <w:rPr>
          <w:rFonts w:ascii="Times New Roman"/>
          <w:b w:val="false"/>
          <w:i w:val="false"/>
          <w:color w:val="000000"/>
          <w:sz w:val="28"/>
        </w:rPr>
        <w:t>
      При выдаче форме электронного документа: электронная цифровая подпись руководителя.</w:t>
      </w:r>
    </w:p>
    <w:bookmarkEnd w:id="687"/>
    <w:bookmarkStart w:name="z973" w:id="688"/>
    <w:p>
      <w:pPr>
        <w:spacing w:after="0"/>
        <w:ind w:left="0"/>
        <w:jc w:val="both"/>
      </w:pPr>
      <w:r>
        <w:rPr>
          <w:rFonts w:ascii="Times New Roman"/>
          <w:b w:val="false"/>
          <w:i w:val="false"/>
          <w:color w:val="000000"/>
          <w:sz w:val="28"/>
        </w:rPr>
        <w:t>
      Актінің дайындалған күні ______ жылғы " " ________________</w:t>
      </w:r>
    </w:p>
    <w:bookmarkEnd w:id="688"/>
    <w:bookmarkStart w:name="z974" w:id="689"/>
    <w:p>
      <w:pPr>
        <w:spacing w:after="0"/>
        <w:ind w:left="0"/>
        <w:jc w:val="both"/>
      </w:pPr>
      <w:r>
        <w:rPr>
          <w:rFonts w:ascii="Times New Roman"/>
          <w:b w:val="false"/>
          <w:i w:val="false"/>
          <w:color w:val="000000"/>
          <w:sz w:val="28"/>
        </w:rPr>
        <w:t>
      Дата изготовления акта " " _______________ 20 ___ года.</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актілерді</w:t>
            </w:r>
            <w:r>
              <w:br/>
            </w:r>
            <w:r>
              <w:rPr>
                <w:rFonts w:ascii="Times New Roman"/>
                <w:b w:val="false"/>
                <w:i w:val="false"/>
                <w:color w:val="000000"/>
                <w:sz w:val="20"/>
              </w:rPr>
              <w:t>дайындау және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976" w:id="690"/>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690"/>
    <w:bookmarkStart w:name="z977" w:id="691"/>
    <w:p>
      <w:pPr>
        <w:spacing w:after="0"/>
        <w:ind w:left="0"/>
        <w:jc w:val="left"/>
      </w:pPr>
      <w:r>
        <w:rPr>
          <w:rFonts w:ascii="Times New Roman"/>
          <w:b/>
          <w:i w:val="false"/>
          <w:color w:val="000000"/>
        </w:rPr>
        <w:t xml:space="preserve"> Құрметті____________________________</w:t>
      </w:r>
    </w:p>
    <w:bookmarkEnd w:id="691"/>
    <w:bookmarkStart w:name="z978" w:id="692"/>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учаскесіне актілерді дайындау және беру" мемлекеттік қызметін көрсетуден бас тартылатыны туралы хабарлаймыз, өйткені:</w:t>
      </w:r>
    </w:p>
    <w:bookmarkEnd w:id="692"/>
    <w:bookmarkStart w:name="z979" w:id="693"/>
    <w:p>
      <w:pPr>
        <w:spacing w:after="0"/>
        <w:ind w:left="0"/>
        <w:jc w:val="both"/>
      </w:pPr>
      <w:r>
        <w:rPr>
          <w:rFonts w:ascii="Times New Roman"/>
          <w:b w:val="false"/>
          <w:i w:val="false"/>
          <w:color w:val="000000"/>
          <w:sz w:val="28"/>
        </w:rPr>
        <w:t>
      _______________________________________________________________________</w:t>
      </w:r>
    </w:p>
    <w:bookmarkEnd w:id="693"/>
    <w:bookmarkStart w:name="z980" w:id="694"/>
    <w:p>
      <w:pPr>
        <w:spacing w:after="0"/>
        <w:ind w:left="0"/>
        <w:jc w:val="both"/>
      </w:pPr>
      <w:r>
        <w:rPr>
          <w:rFonts w:ascii="Times New Roman"/>
          <w:b w:val="false"/>
          <w:i w:val="false"/>
          <w:color w:val="000000"/>
          <w:sz w:val="28"/>
        </w:rPr>
        <w:t>
                      (бас тарту себептерін санамалау)</w:t>
      </w:r>
    </w:p>
    <w:bookmarkEnd w:id="694"/>
    <w:bookmarkStart w:name="z981" w:id="695"/>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695"/>
    <w:bookmarkStart w:name="z982" w:id="696"/>
    <w:p>
      <w:pPr>
        <w:spacing w:after="0"/>
        <w:ind w:left="0"/>
        <w:jc w:val="both"/>
      </w:pPr>
      <w:r>
        <w:rPr>
          <w:rFonts w:ascii="Times New Roman"/>
          <w:b w:val="false"/>
          <w:i w:val="false"/>
          <w:color w:val="000000"/>
          <w:sz w:val="28"/>
        </w:rPr>
        <w:t>
      _________________________________________________________________________</w:t>
      </w:r>
    </w:p>
    <w:bookmarkEnd w:id="696"/>
    <w:bookmarkStart w:name="z983" w:id="697"/>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697"/>
    <w:bookmarkStart w:name="z984" w:id="698"/>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698"/>
    <w:bookmarkStart w:name="z985" w:id="699"/>
    <w:p>
      <w:pPr>
        <w:spacing w:after="0"/>
        <w:ind w:left="0"/>
        <w:jc w:val="both"/>
      </w:pPr>
      <w:r>
        <w:rPr>
          <w:rFonts w:ascii="Times New Roman"/>
          <w:b w:val="false"/>
          <w:i w:val="false"/>
          <w:color w:val="000000"/>
          <w:sz w:val="28"/>
        </w:rPr>
        <w:t>
                                              арқылы)</w:t>
      </w:r>
    </w:p>
    <w:bookmarkEnd w:id="699"/>
    <w:bookmarkStart w:name="z986" w:id="700"/>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700"/>
    <w:bookmarkStart w:name="z987" w:id="701"/>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701"/>
    <w:bookmarkStart w:name="z988" w:id="702"/>
    <w:p>
      <w:pPr>
        <w:spacing w:after="0"/>
        <w:ind w:left="0"/>
        <w:jc w:val="both"/>
      </w:pPr>
      <w:r>
        <w:rPr>
          <w:rFonts w:ascii="Times New Roman"/>
          <w:b w:val="false"/>
          <w:i w:val="false"/>
          <w:color w:val="000000"/>
          <w:sz w:val="28"/>
        </w:rPr>
        <w:t>
      20 жылғы " "</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7-қосымша</w:t>
            </w:r>
          </w:p>
        </w:tc>
      </w:tr>
    </w:tbl>
    <w:bookmarkStart w:name="z990" w:id="703"/>
    <w:p>
      <w:pPr>
        <w:spacing w:after="0"/>
        <w:ind w:left="0"/>
        <w:jc w:val="left"/>
      </w:pPr>
      <w:r>
        <w:rPr>
          <w:rFonts w:ascii="Times New Roman"/>
          <w:b/>
          <w:i w:val="false"/>
          <w:color w:val="000000"/>
        </w:rPr>
        <w:t xml:space="preserve"> "Жер учаскесінің сапалы жағдайы туралы мәліметтер беру" мемлекеттік қызметін көрсету қағидалары</w:t>
      </w:r>
    </w:p>
    <w:bookmarkEnd w:id="703"/>
    <w:bookmarkStart w:name="z991" w:id="704"/>
    <w:p>
      <w:pPr>
        <w:spacing w:after="0"/>
        <w:ind w:left="0"/>
        <w:jc w:val="left"/>
      </w:pPr>
      <w:r>
        <w:rPr>
          <w:rFonts w:ascii="Times New Roman"/>
          <w:b/>
          <w:i w:val="false"/>
          <w:color w:val="000000"/>
        </w:rPr>
        <w:t xml:space="preserve"> 1-тарау. Жалпы ережелер</w:t>
      </w:r>
    </w:p>
    <w:bookmarkEnd w:id="704"/>
    <w:bookmarkStart w:name="z992" w:id="705"/>
    <w:p>
      <w:pPr>
        <w:spacing w:after="0"/>
        <w:ind w:left="0"/>
        <w:jc w:val="both"/>
      </w:pPr>
      <w:r>
        <w:rPr>
          <w:rFonts w:ascii="Times New Roman"/>
          <w:b w:val="false"/>
          <w:i w:val="false"/>
          <w:color w:val="000000"/>
          <w:sz w:val="28"/>
        </w:rPr>
        <w:t xml:space="preserve">
      1. Осы "Жер учаскесінің сапалы жағдайы туралы мәліметтер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учаскесінің сапалы жағдайы туралы мәліметтер беру" мемлекеттік қызметін (бұдан әрі ̶ мемлекеттік көрсетілетін қызмет) көрсету тәртібін айқындайды.</w:t>
      </w:r>
    </w:p>
    <w:bookmarkEnd w:id="705"/>
    <w:bookmarkStart w:name="z993" w:id="70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06"/>
    <w:bookmarkStart w:name="z994" w:id="70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07"/>
    <w:bookmarkStart w:name="z995" w:id="708"/>
    <w:p>
      <w:pPr>
        <w:spacing w:after="0"/>
        <w:ind w:left="0"/>
        <w:jc w:val="both"/>
      </w:pPr>
      <w:r>
        <w:rPr>
          <w:rFonts w:ascii="Times New Roman"/>
          <w:b w:val="false"/>
          <w:i w:val="false"/>
          <w:color w:val="000000"/>
          <w:sz w:val="28"/>
        </w:rPr>
        <w:t>
      2) жер учаскесіне сәйкестендіру құжаты – жер, құқықтық және қала құрылысы кадастрларын жүргізу мақсаттары үшін қажетті жер учаскесінің сәйкестендіру сипаттамаларын қамтитын құжат;</w:t>
      </w:r>
    </w:p>
    <w:bookmarkEnd w:id="708"/>
    <w:bookmarkStart w:name="z996" w:id="709"/>
    <w:p>
      <w:pPr>
        <w:spacing w:after="0"/>
        <w:ind w:left="0"/>
        <w:jc w:val="both"/>
      </w:pPr>
      <w:r>
        <w:rPr>
          <w:rFonts w:ascii="Times New Roman"/>
          <w:b w:val="false"/>
          <w:i w:val="false"/>
          <w:color w:val="000000"/>
          <w:sz w:val="28"/>
        </w:rPr>
        <w:t>
      3)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709"/>
    <w:bookmarkStart w:name="z997" w:id="710"/>
    <w:p>
      <w:pPr>
        <w:spacing w:after="0"/>
        <w:ind w:left="0"/>
        <w:jc w:val="both"/>
      </w:pPr>
      <w:r>
        <w:rPr>
          <w:rFonts w:ascii="Times New Roman"/>
          <w:b w:val="false"/>
          <w:i w:val="false"/>
          <w:color w:val="000000"/>
          <w:sz w:val="28"/>
        </w:rPr>
        <w:t>
      4)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710"/>
    <w:bookmarkStart w:name="z998" w:id="711"/>
    <w:p>
      <w:pPr>
        <w:spacing w:after="0"/>
        <w:ind w:left="0"/>
        <w:jc w:val="both"/>
      </w:pPr>
      <w:r>
        <w:rPr>
          <w:rFonts w:ascii="Times New Roman"/>
          <w:b w:val="false"/>
          <w:i w:val="false"/>
          <w:color w:val="000000"/>
          <w:sz w:val="28"/>
        </w:rPr>
        <w:t>
      5)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w:t>
      </w:r>
    </w:p>
    <w:bookmarkEnd w:id="711"/>
    <w:bookmarkStart w:name="z999" w:id="712"/>
    <w:p>
      <w:pPr>
        <w:spacing w:after="0"/>
        <w:ind w:left="0"/>
        <w:jc w:val="both"/>
      </w:pPr>
      <w:r>
        <w:rPr>
          <w:rFonts w:ascii="Times New Roman"/>
          <w:b w:val="false"/>
          <w:i w:val="false"/>
          <w:color w:val="000000"/>
          <w:sz w:val="28"/>
        </w:rPr>
        <w:t>
      6) "электрондық үкіметтің" төлем шлюзі (бұдан әрі – ЭҮТШ) – электрондық нысанда көрсетілетін өтеулі қызметтер көрсету шеңберінде төлемдер жүргізу туралы ақпарат беру процесін автоматтандыратын ақпараттық жүйе;</w:t>
      </w:r>
    </w:p>
    <w:bookmarkEnd w:id="712"/>
    <w:bookmarkStart w:name="z1000" w:id="713"/>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bookmarkEnd w:id="713"/>
    <w:bookmarkStart w:name="z1001" w:id="714"/>
    <w:p>
      <w:pPr>
        <w:spacing w:after="0"/>
        <w:ind w:left="0"/>
        <w:jc w:val="left"/>
      </w:pPr>
      <w:r>
        <w:rPr>
          <w:rFonts w:ascii="Times New Roman"/>
          <w:b/>
          <w:i w:val="false"/>
          <w:color w:val="000000"/>
        </w:rPr>
        <w:t xml:space="preserve"> 2-тарау. Мемлекеттік қызмет көрсету тәртібі</w:t>
      </w:r>
    </w:p>
    <w:bookmarkEnd w:id="714"/>
    <w:bookmarkStart w:name="z1002" w:id="715"/>
    <w:p>
      <w:pPr>
        <w:spacing w:after="0"/>
        <w:ind w:left="0"/>
        <w:jc w:val="both"/>
      </w:pPr>
      <w:r>
        <w:rPr>
          <w:rFonts w:ascii="Times New Roman"/>
          <w:b w:val="false"/>
          <w:i w:val="false"/>
          <w:color w:val="000000"/>
          <w:sz w:val="28"/>
        </w:rPr>
        <w:t>
      3. Мемлекеттік қызметті Мемлекеттік корпорация (бұдан әрі – көрсетілетін қызметті беруші) жеке немесе заңды тұлғаларға (бұдан әрі – көрсетілетін қызметті алушы) көрсетеді.</w:t>
      </w:r>
    </w:p>
    <w:bookmarkEnd w:id="715"/>
    <w:bookmarkStart w:name="z1003" w:id="716"/>
    <w:p>
      <w:pPr>
        <w:spacing w:after="0"/>
        <w:ind w:left="0"/>
        <w:jc w:val="both"/>
      </w:pPr>
      <w:r>
        <w:rPr>
          <w:rFonts w:ascii="Times New Roman"/>
          <w:b w:val="false"/>
          <w:i w:val="false"/>
          <w:color w:val="000000"/>
          <w:sz w:val="28"/>
        </w:rPr>
        <w:t xml:space="preserve">
      "Жер учаскесінің сапалық жағдайы туралы мәліметтер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716"/>
    <w:bookmarkStart w:name="z1004" w:id="717"/>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учаскесінің сапалық жағдайы туралы мәліметтерді беру туралы өтінішті және Тізбенің 8-тармағында көрсетілген құжаттарды қабылдау көрсетілетін қызметті беруші арқылы жүзеге асырылады. </w:t>
      </w:r>
    </w:p>
    <w:bookmarkEnd w:id="717"/>
    <w:bookmarkStart w:name="z1005" w:id="718"/>
    <w:p>
      <w:pPr>
        <w:spacing w:after="0"/>
        <w:ind w:left="0"/>
        <w:jc w:val="both"/>
      </w:pPr>
      <w:r>
        <w:rPr>
          <w:rFonts w:ascii="Times New Roman"/>
          <w:b w:val="false"/>
          <w:i w:val="false"/>
          <w:color w:val="000000"/>
          <w:sz w:val="28"/>
        </w:rPr>
        <w:t>
      Мемлекеттік қызметті қағаз түрінде көрсету кезінде өтініштер мен құжаттарды қабылдау күні мемлекеттік қызметті көрсету мерзіміне кірмейді.</w:t>
      </w:r>
    </w:p>
    <w:bookmarkEnd w:id="718"/>
    <w:bookmarkStart w:name="z1006" w:id="71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w:t>
      </w:r>
    </w:p>
    <w:bookmarkEnd w:id="719"/>
    <w:bookmarkStart w:name="z1007" w:id="720"/>
    <w:p>
      <w:pPr>
        <w:spacing w:after="0"/>
        <w:ind w:left="0"/>
        <w:jc w:val="both"/>
      </w:pPr>
      <w:r>
        <w:rPr>
          <w:rFonts w:ascii="Times New Roman"/>
          <w:b w:val="false"/>
          <w:i w:val="false"/>
          <w:color w:val="000000"/>
          <w:sz w:val="28"/>
        </w:rPr>
        <w:t>
      5. Жеке басын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жер учаскесіне ауыртпалықтың жоқтығы туралы растайтын мәліметтерді, мемлекеттік қызметті көрсету үшін ақы төлеу туралы, көрсетілетін қызметті беруші тиісті мемлекеттік ақпараттық жүйелерден ЭҮТШ арқылы сұратады.</w:t>
      </w:r>
    </w:p>
    <w:bookmarkEnd w:id="720"/>
    <w:bookmarkStart w:name="z1008" w:id="721"/>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алады.</w:t>
      </w:r>
    </w:p>
    <w:bookmarkEnd w:id="721"/>
    <w:bookmarkStart w:name="z1009" w:id="722"/>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bookmarkEnd w:id="722"/>
    <w:bookmarkStart w:name="z1010" w:id="723"/>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арналған сұранымның қабылданғаны туралы мәртебе, сондай-ақ мемлекеттік қызмет көрсету күні мен уақыты көрсетілген хабарлама жіберіледі.</w:t>
      </w:r>
    </w:p>
    <w:bookmarkEnd w:id="723"/>
    <w:bookmarkStart w:name="z1011" w:id="72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bookmarkEnd w:id="724"/>
    <w:bookmarkStart w:name="z1012" w:id="725"/>
    <w:p>
      <w:pPr>
        <w:spacing w:after="0"/>
        <w:ind w:left="0"/>
        <w:jc w:val="both"/>
      </w:pPr>
      <w:r>
        <w:rPr>
          <w:rFonts w:ascii="Times New Roman"/>
          <w:b w:val="false"/>
          <w:i w:val="false"/>
          <w:color w:val="000000"/>
          <w:sz w:val="28"/>
        </w:rPr>
        <w:t>
      6. Көрсетілетін қызметті берушіге жүгінген кезде:</w:t>
      </w:r>
    </w:p>
    <w:bookmarkEnd w:id="725"/>
    <w:bookmarkStart w:name="z1013" w:id="726"/>
    <w:p>
      <w:pPr>
        <w:spacing w:after="0"/>
        <w:ind w:left="0"/>
        <w:jc w:val="both"/>
      </w:pPr>
      <w:r>
        <w:rPr>
          <w:rFonts w:ascii="Times New Roman"/>
          <w:b w:val="false"/>
          <w:i w:val="false"/>
          <w:color w:val="000000"/>
          <w:sz w:val="28"/>
        </w:rPr>
        <w:t>
      1) операциялық залдың жұмыскері (оператор) құжаттар қабылданған күні 30 (отыз) минут ішінде Тізбеде көрсетілген құжаттарды қабылдауды және тіркеуді жүзеге асырады;</w:t>
      </w:r>
    </w:p>
    <w:bookmarkEnd w:id="726"/>
    <w:bookmarkStart w:name="z1014" w:id="727"/>
    <w:p>
      <w:pPr>
        <w:spacing w:after="0"/>
        <w:ind w:left="0"/>
        <w:jc w:val="both"/>
      </w:pPr>
      <w:r>
        <w:rPr>
          <w:rFonts w:ascii="Times New Roman"/>
          <w:b w:val="false"/>
          <w:i w:val="false"/>
          <w:color w:val="000000"/>
          <w:sz w:val="28"/>
        </w:rPr>
        <w:t>
      2) операциялық залдың жұмыскері (операторы) құжаттар келіп түскен күні 2 (екі) сағат ішінде көрсетілетін қызметті алушыдан қабылданған құжаттарды курьер арқылы қызметті орындауға жауапты құрылымдық бөлімшеге (бұдан әрі – ҚБ) жібереді;</w:t>
      </w:r>
    </w:p>
    <w:bookmarkEnd w:id="727"/>
    <w:bookmarkStart w:name="z1015" w:id="728"/>
    <w:p>
      <w:pPr>
        <w:spacing w:after="0"/>
        <w:ind w:left="0"/>
        <w:jc w:val="both"/>
      </w:pPr>
      <w:r>
        <w:rPr>
          <w:rFonts w:ascii="Times New Roman"/>
          <w:b w:val="false"/>
          <w:i w:val="false"/>
          <w:color w:val="000000"/>
          <w:sz w:val="28"/>
        </w:rPr>
        <w:t xml:space="preserve">
      3) ҚБ басшысы 30 (отыз) минут ішінде құжаттардың мазмұнымен танысады, қарар қояды және қызметті көрсетуге жауапты жұмыскерді айқындайды; </w:t>
      </w:r>
    </w:p>
    <w:bookmarkEnd w:id="728"/>
    <w:bookmarkStart w:name="z1016" w:id="729"/>
    <w:p>
      <w:pPr>
        <w:spacing w:after="0"/>
        <w:ind w:left="0"/>
        <w:jc w:val="both"/>
      </w:pPr>
      <w:r>
        <w:rPr>
          <w:rFonts w:ascii="Times New Roman"/>
          <w:b w:val="false"/>
          <w:i w:val="false"/>
          <w:color w:val="000000"/>
          <w:sz w:val="28"/>
        </w:rPr>
        <w:t>
      4) ҚБ жұмыскері құжаттар тіркелген сәттен бастап 2 (екі) жұмыс күні ішінде:</w:t>
      </w:r>
    </w:p>
    <w:bookmarkEnd w:id="729"/>
    <w:bookmarkStart w:name="z1017" w:id="730"/>
    <w:p>
      <w:pPr>
        <w:spacing w:after="0"/>
        <w:ind w:left="0"/>
        <w:jc w:val="both"/>
      </w:pPr>
      <w:r>
        <w:rPr>
          <w:rFonts w:ascii="Times New Roman"/>
          <w:b w:val="false"/>
          <w:i w:val="false"/>
          <w:color w:val="000000"/>
          <w:sz w:val="28"/>
        </w:rPr>
        <w:t>
      көрсетілетін қызметті алушы мемлекеттік қызметті алу үшін ұсынған құжаттардың және (немесе) оларда қамтылған деректердің (мәліметтердің) дұрыстығын тексереді;</w:t>
      </w:r>
    </w:p>
    <w:bookmarkEnd w:id="730"/>
    <w:bookmarkStart w:name="z1018" w:id="731"/>
    <w:p>
      <w:pPr>
        <w:spacing w:after="0"/>
        <w:ind w:left="0"/>
        <w:jc w:val="both"/>
      </w:pPr>
      <w:r>
        <w:rPr>
          <w:rFonts w:ascii="Times New Roman"/>
          <w:b w:val="false"/>
          <w:i w:val="false"/>
          <w:color w:val="000000"/>
          <w:sz w:val="28"/>
        </w:rPr>
        <w:t>
      1 (бір) сағат ішінде жер учаскесінің сапалық жағдайы туралы мәліметтерді тексереді;</w:t>
      </w:r>
    </w:p>
    <w:bookmarkEnd w:id="731"/>
    <w:bookmarkStart w:name="z1019" w:id="732"/>
    <w:p>
      <w:pPr>
        <w:spacing w:after="0"/>
        <w:ind w:left="0"/>
        <w:jc w:val="both"/>
      </w:pPr>
      <w:r>
        <w:rPr>
          <w:rFonts w:ascii="Times New Roman"/>
          <w:b w:val="false"/>
          <w:i w:val="false"/>
          <w:color w:val="000000"/>
          <w:sz w:val="28"/>
        </w:rPr>
        <w:t>
      мемлекеттік қызметті көрсетуден бас тарту үшін негіздер болмаған кезде жер учаскесінің сапалық жағдайы туралы мәліметтерді дайындайды және оны ҚБ басшысына не оны алмастыратын адамға жібереді;</w:t>
      </w:r>
    </w:p>
    <w:bookmarkEnd w:id="732"/>
    <w:bookmarkStart w:name="z1020" w:id="733"/>
    <w:p>
      <w:pPr>
        <w:spacing w:after="0"/>
        <w:ind w:left="0"/>
        <w:jc w:val="both"/>
      </w:pPr>
      <w:r>
        <w:rPr>
          <w:rFonts w:ascii="Times New Roman"/>
          <w:b w:val="false"/>
          <w:i w:val="false"/>
          <w:color w:val="000000"/>
          <w:sz w:val="28"/>
        </w:rPr>
        <w:t>
      5) ҚБ басшысы не оны алмастыратын адам 6 (алты) сағат ішінде жер учаскесінің сапалық жағдайы туралы мәліметтерді тексереді және оған қол қояды;</w:t>
      </w:r>
    </w:p>
    <w:bookmarkEnd w:id="733"/>
    <w:bookmarkStart w:name="z1021" w:id="734"/>
    <w:p>
      <w:pPr>
        <w:spacing w:after="0"/>
        <w:ind w:left="0"/>
        <w:jc w:val="both"/>
      </w:pPr>
      <w:r>
        <w:rPr>
          <w:rFonts w:ascii="Times New Roman"/>
          <w:b w:val="false"/>
          <w:i w:val="false"/>
          <w:color w:val="000000"/>
          <w:sz w:val="28"/>
        </w:rPr>
        <w:t>
      6) көрсетілетін қызметті берушінің жұмыскері 2 (екі) сағат ішінде мемлекеттік қызмет көрсету нәтижесін курьер арқылы беруге жібереді;</w:t>
      </w:r>
    </w:p>
    <w:bookmarkEnd w:id="734"/>
    <w:bookmarkStart w:name="z1022" w:id="735"/>
    <w:p>
      <w:pPr>
        <w:spacing w:after="0"/>
        <w:ind w:left="0"/>
        <w:jc w:val="both"/>
      </w:pPr>
      <w:r>
        <w:rPr>
          <w:rFonts w:ascii="Times New Roman"/>
          <w:b w:val="false"/>
          <w:i w:val="false"/>
          <w:color w:val="000000"/>
          <w:sz w:val="28"/>
        </w:rPr>
        <w:t>
      7) көрсетілетін қызметті алушыға дайын құжаттарды беру жеке басын куәландыратын құжатты не электрондық цифрлық құжаттама қызметінің (жеке басын сәйкестендіру үшін) электрондық құжатын (немесе уәкілетті орган растайтын құжат бойынша) көрсеткен кезде қолхат негізінде жүзеге асырылады.</w:t>
      </w:r>
    </w:p>
    <w:bookmarkEnd w:id="735"/>
    <w:bookmarkStart w:name="z1023" w:id="736"/>
    <w:p>
      <w:pPr>
        <w:spacing w:after="0"/>
        <w:ind w:left="0"/>
        <w:jc w:val="both"/>
      </w:pPr>
      <w:r>
        <w:rPr>
          <w:rFonts w:ascii="Times New Roman"/>
          <w:b w:val="false"/>
          <w:i w:val="false"/>
          <w:color w:val="000000"/>
          <w:sz w:val="28"/>
        </w:rPr>
        <w:t>
      7. Порталға жүгінген кезде:</w:t>
      </w:r>
    </w:p>
    <w:bookmarkEnd w:id="736"/>
    <w:bookmarkStart w:name="z1024" w:id="737"/>
    <w:p>
      <w:pPr>
        <w:spacing w:after="0"/>
        <w:ind w:left="0"/>
        <w:jc w:val="both"/>
      </w:pPr>
      <w:r>
        <w:rPr>
          <w:rFonts w:ascii="Times New Roman"/>
          <w:b w:val="false"/>
          <w:i w:val="false"/>
          <w:color w:val="000000"/>
          <w:sz w:val="28"/>
        </w:rPr>
        <w:t xml:space="preserve">
      1) көрсетілетін қызметті берушінің жұмыскері құжаттарды қабылдаған күні 20 (жиырма) минут ішінде Тізбеде көрсетілген құжаттарды қабылдауды, тіркеуді жүзеге асырады және оларды ҚБ басшысына не оны алмастыратын адамға береді; </w:t>
      </w:r>
    </w:p>
    <w:bookmarkEnd w:id="737"/>
    <w:bookmarkStart w:name="z1025" w:id="738"/>
    <w:p>
      <w:pPr>
        <w:spacing w:after="0"/>
        <w:ind w:left="0"/>
        <w:jc w:val="both"/>
      </w:pPr>
      <w:r>
        <w:rPr>
          <w:rFonts w:ascii="Times New Roman"/>
          <w:b w:val="false"/>
          <w:i w:val="false"/>
          <w:color w:val="000000"/>
          <w:sz w:val="28"/>
        </w:rPr>
        <w:t>
      2) ҚБ басшысы не оны алмастыратын адам құжаттардың мазмұнымен танысады, бұрыштама қояды және 30 (отыз) минут ішінде сұраным бойынша қызметті орындауға жауапты жұмыскерді айқындайды;</w:t>
      </w:r>
    </w:p>
    <w:bookmarkEnd w:id="738"/>
    <w:bookmarkStart w:name="z1026" w:id="739"/>
    <w:p>
      <w:pPr>
        <w:spacing w:after="0"/>
        <w:ind w:left="0"/>
        <w:jc w:val="both"/>
      </w:pPr>
      <w:r>
        <w:rPr>
          <w:rFonts w:ascii="Times New Roman"/>
          <w:b w:val="false"/>
          <w:i w:val="false"/>
          <w:color w:val="000000"/>
          <w:sz w:val="28"/>
        </w:rPr>
        <w:t xml:space="preserve">
      3) ҚБ жұмыскері құжаттарды тіркеген сәттен бастап 1 (бір) жұмыс күні ішінде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дұрыстығын алу үшін көрсеті тексереді; </w:t>
      </w:r>
    </w:p>
    <w:bookmarkEnd w:id="739"/>
    <w:bookmarkStart w:name="z1027" w:id="740"/>
    <w:p>
      <w:pPr>
        <w:spacing w:after="0"/>
        <w:ind w:left="0"/>
        <w:jc w:val="both"/>
      </w:pPr>
      <w:r>
        <w:rPr>
          <w:rFonts w:ascii="Times New Roman"/>
          <w:b w:val="false"/>
          <w:i w:val="false"/>
          <w:color w:val="000000"/>
          <w:sz w:val="28"/>
        </w:rPr>
        <w:t>
      4) ҚБ басшысы не оны алмастыратын адам 1 (бір) сағат ішінде жер учаскесінің сапалық жағдайы туралы мәліметтерді тексереді;</w:t>
      </w:r>
    </w:p>
    <w:bookmarkEnd w:id="740"/>
    <w:bookmarkStart w:name="z1028" w:id="741"/>
    <w:p>
      <w:pPr>
        <w:spacing w:after="0"/>
        <w:ind w:left="0"/>
        <w:jc w:val="both"/>
      </w:pPr>
      <w:r>
        <w:rPr>
          <w:rFonts w:ascii="Times New Roman"/>
          <w:b w:val="false"/>
          <w:i w:val="false"/>
          <w:color w:val="000000"/>
          <w:sz w:val="28"/>
        </w:rPr>
        <w:t>
      мемлекеттік қызметті көрсетуден бас тарту үшін негіздер болмаған кезде жер учаскесінің сапалық жағдайы туралы мәліметтерді дайындайды және оны ҚБ басшысына не оны алмастыратын адамға жібереді;</w:t>
      </w:r>
    </w:p>
    <w:bookmarkEnd w:id="741"/>
    <w:bookmarkStart w:name="z1029" w:id="742"/>
    <w:p>
      <w:pPr>
        <w:spacing w:after="0"/>
        <w:ind w:left="0"/>
        <w:jc w:val="both"/>
      </w:pPr>
      <w:r>
        <w:rPr>
          <w:rFonts w:ascii="Times New Roman"/>
          <w:b w:val="false"/>
          <w:i w:val="false"/>
          <w:color w:val="000000"/>
          <w:sz w:val="28"/>
        </w:rPr>
        <w:t>
      5) көрсетілетін қызметті берушінің басшысы 6 (алты) сағат ішінде жер учаскесінің сапалық жағдайы туралы мәліметтерді тексереді және оған қол қояды;</w:t>
      </w:r>
    </w:p>
    <w:bookmarkEnd w:id="742"/>
    <w:bookmarkStart w:name="z1030" w:id="743"/>
    <w:p>
      <w:pPr>
        <w:spacing w:after="0"/>
        <w:ind w:left="0"/>
        <w:jc w:val="both"/>
      </w:pPr>
      <w:r>
        <w:rPr>
          <w:rFonts w:ascii="Times New Roman"/>
          <w:b w:val="false"/>
          <w:i w:val="false"/>
          <w:color w:val="000000"/>
          <w:sz w:val="28"/>
        </w:rPr>
        <w:t xml:space="preserve">
      6) көрсетілетін қызметті берушінің жұмыскері қол қойылған сәттен бастап 15 (он бес) минут ішінде портал арқылы көрсетілетін қызметті алушының жеке кабинетіне көрсетілетін қызметті берушінің уәкілетті адамының ЭЦҚ-сы қойылған электрондық құжат нысанында жер учаскесінің сапалық жағдайы туралы мәліметтерді жібереді. </w:t>
      </w:r>
    </w:p>
    <w:bookmarkEnd w:id="743"/>
    <w:bookmarkStart w:name="z1031" w:id="744"/>
    <w:p>
      <w:pPr>
        <w:spacing w:after="0"/>
        <w:ind w:left="0"/>
        <w:jc w:val="both"/>
      </w:pPr>
      <w:r>
        <w:rPr>
          <w:rFonts w:ascii="Times New Roman"/>
          <w:b w:val="false"/>
          <w:i w:val="false"/>
          <w:color w:val="000000"/>
          <w:sz w:val="28"/>
        </w:rPr>
        <w:t xml:space="preserve">
      8. Мемлекеттік қызметті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744"/>
    <w:bookmarkStart w:name="z1032" w:id="745"/>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745"/>
    <w:bookmarkStart w:name="z1033" w:id="746"/>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учаскесінің сапалық жағдайы туралы немесе мемлекеттік қызмет көрсетуден уәжді бас тарту туралы мәліметтерді ұсыну туралы шешім қабылдайды.</w:t>
      </w:r>
    </w:p>
    <w:bookmarkEnd w:id="746"/>
    <w:bookmarkStart w:name="z1034" w:id="747"/>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747"/>
    <w:bookmarkStart w:name="z1035" w:id="748"/>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748"/>
    <w:bookmarkStart w:name="z1036" w:id="749"/>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749"/>
    <w:bookmarkStart w:name="z1037" w:id="750"/>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750"/>
    <w:bookmarkStart w:name="z1038" w:id="751"/>
    <w:p>
      <w:pPr>
        <w:spacing w:after="0"/>
        <w:ind w:left="0"/>
        <w:jc w:val="both"/>
      </w:pPr>
      <w:r>
        <w:rPr>
          <w:rFonts w:ascii="Times New Roman"/>
          <w:b w:val="false"/>
          <w:i w:val="false"/>
          <w:color w:val="000000"/>
          <w:sz w:val="28"/>
        </w:rPr>
        <w:t>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End w:id="751"/>
    <w:bookmarkStart w:name="z1039" w:id="752"/>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 көрсетуден бас тартады.</w:t>
      </w:r>
    </w:p>
    <w:bookmarkEnd w:id="752"/>
    <w:bookmarkStart w:name="z1040" w:id="75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753"/>
    <w:bookmarkStart w:name="z1041" w:id="754"/>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54"/>
    <w:bookmarkStart w:name="z1042" w:id="755"/>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 </w:t>
      </w:r>
    </w:p>
    <w:bookmarkEnd w:id="755"/>
    <w:bookmarkStart w:name="z1043" w:id="756"/>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756"/>
    <w:bookmarkStart w:name="z1044" w:id="757"/>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757"/>
    <w:bookmarkStart w:name="z1045" w:id="75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758"/>
    <w:bookmarkStart w:name="z1046" w:id="759"/>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759"/>
    <w:bookmarkStart w:name="z1047" w:id="76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760"/>
    <w:bookmarkStart w:name="z1048" w:id="761"/>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761"/>
    <w:bookmarkStart w:name="z1049" w:id="762"/>
    <w:p>
      <w:pPr>
        <w:spacing w:after="0"/>
        <w:ind w:left="0"/>
        <w:jc w:val="both"/>
      </w:pPr>
      <w:r>
        <w:rPr>
          <w:rFonts w:ascii="Times New Roman"/>
          <w:b w:val="false"/>
          <w:i w:val="false"/>
          <w:color w:val="000000"/>
          <w:sz w:val="28"/>
        </w:rPr>
        <w:t xml:space="preserve">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 </w:t>
      </w:r>
    </w:p>
    <w:bookmarkEnd w:id="762"/>
    <w:bookmarkStart w:name="z1050" w:id="763"/>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сапалы</w:t>
            </w:r>
            <w:r>
              <w:br/>
            </w:r>
            <w:r>
              <w:rPr>
                <w:rFonts w:ascii="Times New Roman"/>
                <w:b w:val="false"/>
                <w:i w:val="false"/>
                <w:color w:val="000000"/>
                <w:sz w:val="20"/>
              </w:rPr>
              <w:t>жағдайы туралы мәліметтер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1052" w:id="764"/>
    <w:p>
      <w:pPr>
        <w:spacing w:after="0"/>
        <w:ind w:left="0"/>
        <w:jc w:val="left"/>
      </w:pPr>
      <w:r>
        <w:rPr>
          <w:rFonts w:ascii="Times New Roman"/>
          <w:b/>
          <w:i w:val="false"/>
          <w:color w:val="000000"/>
        </w:rPr>
        <w:t xml:space="preserve"> "Жер учаскесінің сапалы жағдайы туралы мәліметтер беру" мемлекеттік қызмет көрсетуге қойылатын негізгі талаптардың тізбесі</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коммерциялық емес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765"/>
          <w:p>
            <w:pPr>
              <w:spacing w:after="20"/>
              <w:ind w:left="20"/>
              <w:jc w:val="both"/>
            </w:pPr>
            <w:r>
              <w:rPr>
                <w:rFonts w:ascii="Times New Roman"/>
                <w:b w:val="false"/>
                <w:i w:val="false"/>
                <w:color w:val="000000"/>
                <w:sz w:val="20"/>
              </w:rPr>
              <w:t>
1) көрсетілетін қызметті беруші;</w:t>
            </w:r>
          </w:p>
          <w:bookmarkEnd w:id="765"/>
          <w:p>
            <w:pPr>
              <w:spacing w:after="20"/>
              <w:ind w:left="20"/>
              <w:jc w:val="both"/>
            </w:pPr>
            <w:r>
              <w:rPr>
                <w:rFonts w:ascii="Times New Roman"/>
                <w:b w:val="false"/>
                <w:i w:val="false"/>
                <w:color w:val="000000"/>
                <w:sz w:val="20"/>
              </w:rPr>
              <w:t>
2)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766"/>
          <w:p>
            <w:pPr>
              <w:spacing w:after="20"/>
              <w:ind w:left="20"/>
              <w:jc w:val="both"/>
            </w:pPr>
            <w:r>
              <w:rPr>
                <w:rFonts w:ascii="Times New Roman"/>
                <w:b w:val="false"/>
                <w:i w:val="false"/>
                <w:color w:val="000000"/>
                <w:sz w:val="20"/>
              </w:rPr>
              <w:t>
8 (сегіз) жұмыс күні ішінде.</w:t>
            </w:r>
          </w:p>
          <w:bookmarkEnd w:id="766"/>
          <w:p>
            <w:pPr>
              <w:spacing w:after="20"/>
              <w:ind w:left="20"/>
              <w:jc w:val="both"/>
            </w:pPr>
            <w:r>
              <w:rPr>
                <w:rFonts w:ascii="Times New Roman"/>
                <w:b w:val="false"/>
                <w:i w:val="false"/>
                <w:color w:val="000000"/>
                <w:sz w:val="20"/>
              </w:rPr>
              <w:t>
Көрсетілетін қызметті берушіге жүгінген кезде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сапалық жағдайы туралы мәліметтер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767"/>
          <w:p>
            <w:pPr>
              <w:spacing w:after="20"/>
              <w:ind w:left="20"/>
              <w:jc w:val="both"/>
            </w:pPr>
            <w:r>
              <w:rPr>
                <w:rFonts w:ascii="Times New Roman"/>
                <w:b w:val="false"/>
                <w:i w:val="false"/>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бұйрығына (Нормативтік құқықтық актілерін мемлекеттік тіркеу тізілімінде № 13353 болып тіркелген) 3-қосымшаның </w:t>
            </w:r>
            <w:r>
              <w:rPr>
                <w:rFonts w:ascii="Times New Roman"/>
                <w:b w:val="false"/>
                <w:i w:val="false"/>
                <w:color w:val="000000"/>
                <w:sz w:val="20"/>
              </w:rPr>
              <w:t>21-параграфына</w:t>
            </w:r>
            <w:r>
              <w:rPr>
                <w:rFonts w:ascii="Times New Roman"/>
                <w:b w:val="false"/>
                <w:i w:val="false"/>
                <w:color w:val="000000"/>
                <w:sz w:val="20"/>
              </w:rPr>
              <w:t xml:space="preserve"> сәйкес мөлшерде есептеледі.</w:t>
            </w:r>
          </w:p>
          <w:bookmarkEnd w:id="767"/>
          <w:p>
            <w:pPr>
              <w:spacing w:after="20"/>
              <w:ind w:left="20"/>
              <w:jc w:val="both"/>
            </w:pPr>
            <w:r>
              <w:rPr>
                <w:rFonts w:ascii="Times New Roman"/>
                <w:b w:val="false"/>
                <w:i w:val="false"/>
                <w:color w:val="000000"/>
                <w:sz w:val="20"/>
              </w:rPr>
              <w:t>
Мемлекеттік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(бұдан әрі – ЭҮТШ)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768"/>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769"/>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w:t>
            </w:r>
          </w:p>
          <w:bookmarkEnd w:id="769"/>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"Жер учаскесінің сапалық жағдайы туралы мәліметтерді беру"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учаскесінің сапалық жағдайы туралы мәліметтерді беру туралы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ұялы байланыс операторы ұсынған көрсетілетін қызметті алушының абоненттік нөмірі тіркелген және қосылған жағдайда, бір реттік құпиясөзбен куәландырылған электрондық құжат нысанындағы сұраным;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куәлік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Өкіл жүгінген жағдайда – өкілдің жеке басын куәландыратын құжат, көрсетілетін қызметті алушыдан сенімхаттың немесе көрсетілетін қызметті алушы өкілінің өкілеттігін куәландыратын құжаттың көшірмесі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 орналастыру схемасының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қызметке ақы төлеу туралы төлем құжатының (түбіртектің) көшірмесі.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Қазақстан Республикасының заңдарында өзгеше көзделмесе, көрсетілетін қызметті берушінің жұмыскері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барлық қажетті құжаттарды тапсырған кезде көрсетілетін қызметті алушыға тиісті сұранымның қабылданғаны туралы қолхат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1) ұялы байланыс операторы ұсынған көрсетілетін қызметті алушының абоненттік нөмірін тіркеген және порталдың есептік жазбасына қосқан жағдайда көрсетілетін қызметті алушының электрондық цифрлық қолтаңбасымен немесе бір реттік құпиясөзбен куәландырылған электрондық құжат нысанындағы сұраным;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 учаскесін орналастырудың сканерленген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ЭҮТШ арқылы төлеу жағдайларын қоспағанда, көрсетілетін қызметке ақы төлеу туралы төлем құжатының (түбіртектің) сканерленген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Көрсетілетін қызметті алушының жеке кабинетіне мемлекеттік қызмет көрсетуге сұранымның қабылданғаны туралы мәртебе, сондай-ақ мемлекеттік қызмет көрсету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арналған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770"/>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770"/>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771"/>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не ұялы байланыс операторы ұсынған көрсетілетін қызметті алушының абоненттік нөмірі порталға тіркелген және есепке алу жазбасына қосылған жағдайда бір реттік құпиясөз арқылы порталда электрондық нысанда мемлекеттік көрсетілетін қызметті алуға мүмкіндігі бар.</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анықтамалық қызметтердің байланыс телефондары порталда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қызметі мобильді қосымшада авторландырылған пайдаланушылар үшін қолжетімді. Цифрлық құжатты пайдалану үшін электрондық цифрлық қолтаңба немесе бір реттік құпиясөз арқылы мобильді қосымшада авторизациядан өтіп, "Цифрлық құжаттар" бөліміне өту және қажетті құжатты таңдау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сапалы</w:t>
            </w:r>
            <w:r>
              <w:br/>
            </w:r>
            <w:r>
              <w:rPr>
                <w:rFonts w:ascii="Times New Roman"/>
                <w:b w:val="false"/>
                <w:i w:val="false"/>
                <w:color w:val="000000"/>
                <w:sz w:val="20"/>
              </w:rPr>
              <w:t>жағдайы туралы мәліметтер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 (кадастр жүргізетін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заңды тұлғаның толық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бизнес-сәйкестендіру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 өкілінің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 жері (заңды тұлғалар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мекенжайы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w:t>
            </w:r>
          </w:p>
        </w:tc>
      </w:tr>
    </w:tbl>
    <w:bookmarkStart w:name="z1111" w:id="772"/>
    <w:p>
      <w:pPr>
        <w:spacing w:after="0"/>
        <w:ind w:left="0"/>
        <w:jc w:val="left"/>
      </w:pPr>
      <w:r>
        <w:rPr>
          <w:rFonts w:ascii="Times New Roman"/>
          <w:b/>
          <w:i w:val="false"/>
          <w:color w:val="000000"/>
        </w:rPr>
        <w:t xml:space="preserve"> Жер учаскесінің сапалы жағдайы туралы мәліметтерді беруге өтініш</w:t>
      </w:r>
    </w:p>
    <w:bookmarkEnd w:id="772"/>
    <w:bookmarkStart w:name="z1112" w:id="773"/>
    <w:p>
      <w:pPr>
        <w:spacing w:after="0"/>
        <w:ind w:left="0"/>
        <w:jc w:val="both"/>
      </w:pPr>
      <w:r>
        <w:rPr>
          <w:rFonts w:ascii="Times New Roman"/>
          <w:b w:val="false"/>
          <w:i w:val="false"/>
          <w:color w:val="000000"/>
          <w:sz w:val="28"/>
        </w:rPr>
        <w:t>
      __________________________________________________________________________</w:t>
      </w:r>
    </w:p>
    <w:bookmarkEnd w:id="773"/>
    <w:bookmarkStart w:name="z1113" w:id="774"/>
    <w:p>
      <w:pPr>
        <w:spacing w:after="0"/>
        <w:ind w:left="0"/>
        <w:jc w:val="both"/>
      </w:pPr>
      <w:r>
        <w:rPr>
          <w:rFonts w:ascii="Times New Roman"/>
          <w:b w:val="false"/>
          <w:i w:val="false"/>
          <w:color w:val="000000"/>
          <w:sz w:val="28"/>
        </w:rPr>
        <w:t>
                                 (жер учаскесінің мекенжайы (орналасқан жері))</w:t>
      </w:r>
    </w:p>
    <w:bookmarkEnd w:id="774"/>
    <w:bookmarkStart w:name="z1114" w:id="775"/>
    <w:p>
      <w:pPr>
        <w:spacing w:after="0"/>
        <w:ind w:left="0"/>
        <w:jc w:val="both"/>
      </w:pPr>
      <w:r>
        <w:rPr>
          <w:rFonts w:ascii="Times New Roman"/>
          <w:b w:val="false"/>
          <w:i w:val="false"/>
          <w:color w:val="000000"/>
          <w:sz w:val="28"/>
        </w:rPr>
        <w:t>
      мекенжайы бойынша орналасқан алаңы _____ гектар жер учаскесінің сапалық жағдайы туралы мәлімет беруіңізді сұраймын.</w:t>
      </w:r>
    </w:p>
    <w:bookmarkEnd w:id="775"/>
    <w:bookmarkStart w:name="z1115" w:id="776"/>
    <w:p>
      <w:pPr>
        <w:spacing w:after="0"/>
        <w:ind w:left="0"/>
        <w:jc w:val="both"/>
      </w:pPr>
      <w:r>
        <w:rPr>
          <w:rFonts w:ascii="Times New Roman"/>
          <w:b w:val="false"/>
          <w:i w:val="false"/>
          <w:color w:val="000000"/>
          <w:sz w:val="28"/>
        </w:rPr>
        <w:t>
      Жер учаскесінің кадастрлық нөмірі (бар болса) _________________________________</w:t>
      </w:r>
    </w:p>
    <w:bookmarkEnd w:id="776"/>
    <w:bookmarkStart w:name="z1116" w:id="777"/>
    <w:p>
      <w:pPr>
        <w:spacing w:after="0"/>
        <w:ind w:left="0"/>
        <w:jc w:val="both"/>
      </w:pPr>
      <w:r>
        <w:rPr>
          <w:rFonts w:ascii="Times New Roman"/>
          <w:b w:val="false"/>
          <w:i w:val="false"/>
          <w:color w:val="000000"/>
          <w:sz w:val="28"/>
        </w:rPr>
        <w:t>
      Ақпараттық жүйелерде қамтылған дербес деректерімді және заңмен қорғалатын құпияны құрайтын мәліметтерді жинауға және өңдеуге келісемін.</w:t>
      </w:r>
    </w:p>
    <w:bookmarkEnd w:id="777"/>
    <w:bookmarkStart w:name="z1117" w:id="778"/>
    <w:p>
      <w:pPr>
        <w:spacing w:after="0"/>
        <w:ind w:left="0"/>
        <w:jc w:val="both"/>
      </w:pPr>
      <w:r>
        <w:rPr>
          <w:rFonts w:ascii="Times New Roman"/>
          <w:b w:val="false"/>
          <w:i w:val="false"/>
          <w:color w:val="000000"/>
          <w:sz w:val="28"/>
        </w:rPr>
        <w:t>
      Көрсетілетін қызметті алушы ____________________________________ (жеке тұлғаның не заңды тұлғаның уәкілетті өкілінің аты, әкесінің аты (бар болса), тегі, қолы)</w:t>
      </w:r>
    </w:p>
    <w:bookmarkEnd w:id="778"/>
    <w:bookmarkStart w:name="z1118" w:id="779"/>
    <w:p>
      <w:pPr>
        <w:spacing w:after="0"/>
        <w:ind w:left="0"/>
        <w:jc w:val="both"/>
      </w:pPr>
      <w:r>
        <w:rPr>
          <w:rFonts w:ascii="Times New Roman"/>
          <w:b w:val="false"/>
          <w:i w:val="false"/>
          <w:color w:val="000000"/>
          <w:sz w:val="28"/>
        </w:rPr>
        <w:t>
      20__ жылғы "____"__________</w:t>
      </w:r>
    </w:p>
    <w:bookmarkEnd w:id="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сапалы</w:t>
            </w:r>
            <w:r>
              <w:br/>
            </w:r>
            <w:r>
              <w:rPr>
                <w:rFonts w:ascii="Times New Roman"/>
                <w:b w:val="false"/>
                <w:i w:val="false"/>
                <w:color w:val="000000"/>
                <w:sz w:val="20"/>
              </w:rPr>
              <w:t>жағдайы туралы мәліметтер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120" w:id="780"/>
    <w:p>
      <w:pPr>
        <w:spacing w:after="0"/>
        <w:ind w:left="0"/>
        <w:jc w:val="left"/>
      </w:pPr>
      <w:r>
        <w:rPr>
          <w:rFonts w:ascii="Times New Roman"/>
          <w:b/>
          <w:i w:val="false"/>
          <w:color w:val="000000"/>
        </w:rPr>
        <w:t xml:space="preserve"> Жер учаскесінің сапалық жай-күйі туралы ақпарат</w:t>
      </w:r>
    </w:p>
    <w:bookmarkEnd w:id="780"/>
    <w:bookmarkStart w:name="z1121" w:id="781"/>
    <w:p>
      <w:pPr>
        <w:spacing w:after="0"/>
        <w:ind w:left="0"/>
        <w:jc w:val="left"/>
      </w:pPr>
      <w:r>
        <w:rPr>
          <w:rFonts w:ascii="Times New Roman"/>
          <w:b/>
          <w:i w:val="false"/>
          <w:color w:val="000000"/>
        </w:rPr>
        <w:t xml:space="preserve"> Сведения о качественном состоянии земельного участка</w:t>
      </w:r>
    </w:p>
    <w:bookmarkEnd w:id="781"/>
    <w:bookmarkStart w:name="z1122" w:id="782"/>
    <w:p>
      <w:pPr>
        <w:spacing w:after="0"/>
        <w:ind w:left="0"/>
        <w:jc w:val="both"/>
      </w:pPr>
      <w:r>
        <w:rPr>
          <w:rFonts w:ascii="Times New Roman"/>
          <w:b w:val="false"/>
          <w:i w:val="false"/>
          <w:color w:val="000000"/>
          <w:sz w:val="28"/>
        </w:rPr>
        <w:t>
      1. Өтініш беруші/Заявитель_______________________________________________</w:t>
      </w:r>
    </w:p>
    <w:bookmarkEnd w:id="782"/>
    <w:bookmarkStart w:name="z1123" w:id="783"/>
    <w:p>
      <w:pPr>
        <w:spacing w:after="0"/>
        <w:ind w:left="0"/>
        <w:jc w:val="both"/>
      </w:pPr>
      <w:r>
        <w:rPr>
          <w:rFonts w:ascii="Times New Roman"/>
          <w:b w:val="false"/>
          <w:i w:val="false"/>
          <w:color w:val="000000"/>
          <w:sz w:val="28"/>
        </w:rPr>
        <w:t>
                                           (жеке тұлғаның аты, әкесінің аты (бар болса), тегі немесе</w:t>
      </w:r>
    </w:p>
    <w:bookmarkEnd w:id="783"/>
    <w:bookmarkStart w:name="z1124" w:id="784"/>
    <w:p>
      <w:pPr>
        <w:spacing w:after="0"/>
        <w:ind w:left="0"/>
        <w:jc w:val="both"/>
      </w:pPr>
      <w:r>
        <w:rPr>
          <w:rFonts w:ascii="Times New Roman"/>
          <w:b w:val="false"/>
          <w:i w:val="false"/>
          <w:color w:val="000000"/>
          <w:sz w:val="28"/>
        </w:rPr>
        <w:t>
      __________________________________________________________________________</w:t>
      </w:r>
    </w:p>
    <w:bookmarkEnd w:id="784"/>
    <w:bookmarkStart w:name="z1125" w:id="785"/>
    <w:p>
      <w:pPr>
        <w:spacing w:after="0"/>
        <w:ind w:left="0"/>
        <w:jc w:val="both"/>
      </w:pPr>
      <w:r>
        <w:rPr>
          <w:rFonts w:ascii="Times New Roman"/>
          <w:b w:val="false"/>
          <w:i w:val="false"/>
          <w:color w:val="000000"/>
          <w:sz w:val="28"/>
        </w:rPr>
        <w:t xml:space="preserve">
      заңды тұлғаның атауы)/ (фамилия, имя, отчество (при его наличии) </w:t>
      </w:r>
    </w:p>
    <w:bookmarkEnd w:id="785"/>
    <w:bookmarkStart w:name="z1126" w:id="786"/>
    <w:p>
      <w:pPr>
        <w:spacing w:after="0"/>
        <w:ind w:left="0"/>
        <w:jc w:val="both"/>
      </w:pPr>
      <w:r>
        <w:rPr>
          <w:rFonts w:ascii="Times New Roman"/>
          <w:b w:val="false"/>
          <w:i w:val="false"/>
          <w:color w:val="000000"/>
          <w:sz w:val="28"/>
        </w:rPr>
        <w:t>
      __________________________________________________________________________</w:t>
      </w:r>
    </w:p>
    <w:bookmarkEnd w:id="786"/>
    <w:bookmarkStart w:name="z1127" w:id="787"/>
    <w:p>
      <w:pPr>
        <w:spacing w:after="0"/>
        <w:ind w:left="0"/>
        <w:jc w:val="both"/>
      </w:pPr>
      <w:r>
        <w:rPr>
          <w:rFonts w:ascii="Times New Roman"/>
          <w:b w:val="false"/>
          <w:i w:val="false"/>
          <w:color w:val="000000"/>
          <w:sz w:val="28"/>
        </w:rPr>
        <w:t>
      физического лица или наименование юридического лица)</w:t>
      </w:r>
    </w:p>
    <w:bookmarkEnd w:id="787"/>
    <w:bookmarkStart w:name="z1128" w:id="788"/>
    <w:p>
      <w:pPr>
        <w:spacing w:after="0"/>
        <w:ind w:left="0"/>
        <w:jc w:val="both"/>
      </w:pPr>
      <w:r>
        <w:rPr>
          <w:rFonts w:ascii="Times New Roman"/>
          <w:b w:val="false"/>
          <w:i w:val="false"/>
          <w:color w:val="000000"/>
          <w:sz w:val="28"/>
        </w:rPr>
        <w:t>
      2. Жер учаскесінің кадастрлық нөмірі/Кадастровый номер земельного участка</w:t>
      </w:r>
    </w:p>
    <w:bookmarkEnd w:id="788"/>
    <w:bookmarkStart w:name="z1129" w:id="789"/>
    <w:p>
      <w:pPr>
        <w:spacing w:after="0"/>
        <w:ind w:left="0"/>
        <w:jc w:val="both"/>
      </w:pPr>
      <w:r>
        <w:rPr>
          <w:rFonts w:ascii="Times New Roman"/>
          <w:b w:val="false"/>
          <w:i w:val="false"/>
          <w:color w:val="000000"/>
          <w:sz w:val="28"/>
        </w:rPr>
        <w:t>
      __________________________________________________________________________</w:t>
      </w:r>
    </w:p>
    <w:bookmarkEnd w:id="789"/>
    <w:bookmarkStart w:name="z1130" w:id="790"/>
    <w:p>
      <w:pPr>
        <w:spacing w:after="0"/>
        <w:ind w:left="0"/>
        <w:jc w:val="both"/>
      </w:pPr>
      <w:r>
        <w:rPr>
          <w:rFonts w:ascii="Times New Roman"/>
          <w:b w:val="false"/>
          <w:i w:val="false"/>
          <w:color w:val="000000"/>
          <w:sz w:val="28"/>
        </w:rPr>
        <w:t>
      3. Жер учаскесінің нысаналы мақсаты/Целевое назначение земельного участка</w:t>
      </w:r>
    </w:p>
    <w:bookmarkEnd w:id="790"/>
    <w:bookmarkStart w:name="z1131" w:id="791"/>
    <w:p>
      <w:pPr>
        <w:spacing w:after="0"/>
        <w:ind w:left="0"/>
        <w:jc w:val="both"/>
      </w:pPr>
      <w:r>
        <w:rPr>
          <w:rFonts w:ascii="Times New Roman"/>
          <w:b w:val="false"/>
          <w:i w:val="false"/>
          <w:color w:val="000000"/>
          <w:sz w:val="28"/>
        </w:rPr>
        <w:t>
      __________________________________________________________________________</w:t>
      </w:r>
    </w:p>
    <w:bookmarkEnd w:id="791"/>
    <w:bookmarkStart w:name="z1132" w:id="792"/>
    <w:p>
      <w:pPr>
        <w:spacing w:after="0"/>
        <w:ind w:left="0"/>
        <w:jc w:val="both"/>
      </w:pPr>
      <w:r>
        <w:rPr>
          <w:rFonts w:ascii="Times New Roman"/>
          <w:b w:val="false"/>
          <w:i w:val="false"/>
          <w:color w:val="000000"/>
          <w:sz w:val="28"/>
        </w:rPr>
        <w:t>
      4. Жер учаскесінің орналасқан жері/Местоположение земельного участка</w:t>
      </w:r>
    </w:p>
    <w:bookmarkEnd w:id="792"/>
    <w:bookmarkStart w:name="z1133" w:id="793"/>
    <w:p>
      <w:pPr>
        <w:spacing w:after="0"/>
        <w:ind w:left="0"/>
        <w:jc w:val="both"/>
      </w:pPr>
      <w:r>
        <w:rPr>
          <w:rFonts w:ascii="Times New Roman"/>
          <w:b w:val="false"/>
          <w:i w:val="false"/>
          <w:color w:val="000000"/>
          <w:sz w:val="28"/>
        </w:rPr>
        <w:t>
      __________________________________________________________________________</w:t>
      </w:r>
    </w:p>
    <w:bookmarkEnd w:id="793"/>
    <w:bookmarkStart w:name="z1134" w:id="794"/>
    <w:p>
      <w:pPr>
        <w:spacing w:after="0"/>
        <w:ind w:left="0"/>
        <w:jc w:val="both"/>
      </w:pPr>
      <w:r>
        <w:rPr>
          <w:rFonts w:ascii="Times New Roman"/>
          <w:b w:val="false"/>
          <w:i w:val="false"/>
          <w:color w:val="000000"/>
          <w:sz w:val="28"/>
        </w:rPr>
        <w:t>
      5. Жер учаскесінің алаңы/Площадь земельного участка________________________</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 түрлері (бар болса)/Виды угодий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жүйелік тізім бойынша топырақ шифры/Шифр почв по республиканскому систематическому списку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Алаңы/Площадь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Топырақтың бонитет балы/Балл бонитета почв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Жарамдылық санаты және жерлер сыныбы/Категория пригодности и класс земель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Топырақтың мелиорациялық, мәдени-техникалық жай-күйі/Мелиоративное, культур техническое состояние почвы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Егістік/Пашня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егістік/в том числе пашня орошаемая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бонитет балының жиыны/Итого средневзвешенный балл бонитет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Жайылым/Пастбища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түбегейлі жақсартылған жайылым/в том числе пастбища коренного улучшения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бонитет балының жиыны/Итого средневзвешенный балл бонитет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Шабындық/Сенокосы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түбегелі жақсартылған шабындық/в том числе сенокосы коренного улучшения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бонитет балының жиыны/Итого средневзвешенный балл бонитет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жерлер/Залежь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тыңайған жерлер/в том числе залежь орошаемая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бонитет балының жиыны/Итого средневзвешенный балл бонитет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көпжылдық екпелер/в том числе орошаемые многолетние насаждения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өлшенген бонитет балының жиыны/Итого средневзвешенный балл бонитет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алқаптар/Прочие угодья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5" w:id="795"/>
    <w:p>
      <w:pPr>
        <w:spacing w:after="0"/>
        <w:ind w:left="0"/>
        <w:jc w:val="both"/>
      </w:pPr>
      <w:r>
        <w:rPr>
          <w:rFonts w:ascii="Times New Roman"/>
          <w:b w:val="false"/>
          <w:i w:val="false"/>
          <w:color w:val="000000"/>
          <w:sz w:val="28"/>
        </w:rPr>
        <w:t>
      6. Жер учаскесі бойынша орташа өлшенген бонитет балы/Средневзвешенный балл</w:t>
      </w:r>
    </w:p>
    <w:bookmarkEnd w:id="795"/>
    <w:bookmarkStart w:name="z1136" w:id="796"/>
    <w:p>
      <w:pPr>
        <w:spacing w:after="0"/>
        <w:ind w:left="0"/>
        <w:jc w:val="both"/>
      </w:pPr>
      <w:r>
        <w:rPr>
          <w:rFonts w:ascii="Times New Roman"/>
          <w:b w:val="false"/>
          <w:i w:val="false"/>
          <w:color w:val="000000"/>
          <w:sz w:val="28"/>
        </w:rPr>
        <w:t>
      бонитета по земельному участку ___________</w:t>
      </w:r>
    </w:p>
    <w:bookmarkEnd w:id="796"/>
    <w:bookmarkStart w:name="z1137" w:id="797"/>
    <w:p>
      <w:pPr>
        <w:spacing w:after="0"/>
        <w:ind w:left="0"/>
        <w:jc w:val="both"/>
      </w:pPr>
      <w:r>
        <w:rPr>
          <w:rFonts w:ascii="Times New Roman"/>
          <w:b w:val="false"/>
          <w:i w:val="false"/>
          <w:color w:val="000000"/>
          <w:sz w:val="28"/>
        </w:rPr>
        <w:t>
      Мәліметтерді жинақтаған/Сведения составлены:_____________________________</w:t>
      </w:r>
    </w:p>
    <w:bookmarkEnd w:id="797"/>
    <w:bookmarkStart w:name="z1138" w:id="798"/>
    <w:p>
      <w:pPr>
        <w:spacing w:after="0"/>
        <w:ind w:left="0"/>
        <w:jc w:val="both"/>
      </w:pPr>
      <w:r>
        <w:rPr>
          <w:rFonts w:ascii="Times New Roman"/>
          <w:b w:val="false"/>
          <w:i w:val="false"/>
          <w:color w:val="000000"/>
          <w:sz w:val="28"/>
        </w:rPr>
        <w:t>
      (ұйымның атауы, бизнес-сәйкестендіру</w:t>
      </w:r>
    </w:p>
    <w:bookmarkEnd w:id="798"/>
    <w:bookmarkStart w:name="z1139" w:id="799"/>
    <w:p>
      <w:pPr>
        <w:spacing w:after="0"/>
        <w:ind w:left="0"/>
        <w:jc w:val="both"/>
      </w:pPr>
      <w:r>
        <w:rPr>
          <w:rFonts w:ascii="Times New Roman"/>
          <w:b w:val="false"/>
          <w:i w:val="false"/>
          <w:color w:val="000000"/>
          <w:sz w:val="28"/>
        </w:rPr>
        <w:t>
      __________________________________________________________________________</w:t>
      </w:r>
    </w:p>
    <w:bookmarkEnd w:id="799"/>
    <w:bookmarkStart w:name="z1140" w:id="800"/>
    <w:p>
      <w:pPr>
        <w:spacing w:after="0"/>
        <w:ind w:left="0"/>
        <w:jc w:val="both"/>
      </w:pPr>
      <w:r>
        <w:rPr>
          <w:rFonts w:ascii="Times New Roman"/>
          <w:b w:val="false"/>
          <w:i w:val="false"/>
          <w:color w:val="000000"/>
          <w:sz w:val="28"/>
        </w:rPr>
        <w:t>
      нөмірі)/(наименование организации, бизнес-идентификационный номер)</w:t>
      </w:r>
    </w:p>
    <w:bookmarkEnd w:id="800"/>
    <w:bookmarkStart w:name="z1141" w:id="801"/>
    <w:p>
      <w:pPr>
        <w:spacing w:after="0"/>
        <w:ind w:left="0"/>
        <w:jc w:val="both"/>
      </w:pPr>
      <w:r>
        <w:rPr>
          <w:rFonts w:ascii="Times New Roman"/>
          <w:b w:val="false"/>
          <w:i w:val="false"/>
          <w:color w:val="000000"/>
          <w:sz w:val="28"/>
        </w:rPr>
        <w:t>
      Күні/Дата 20___ жылғы " " / " " ________ 20 год.</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сапалы</w:t>
            </w:r>
            <w:r>
              <w:br/>
            </w:r>
            <w:r>
              <w:rPr>
                <w:rFonts w:ascii="Times New Roman"/>
                <w:b w:val="false"/>
                <w:i w:val="false"/>
                <w:color w:val="000000"/>
                <w:sz w:val="20"/>
              </w:rPr>
              <w:t>жағдайы туралы мәліметтер</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143" w:id="802"/>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802"/>
    <w:bookmarkStart w:name="z1144" w:id="803"/>
    <w:p>
      <w:pPr>
        <w:spacing w:after="0"/>
        <w:ind w:left="0"/>
        <w:jc w:val="left"/>
      </w:pPr>
      <w:r>
        <w:rPr>
          <w:rFonts w:ascii="Times New Roman"/>
          <w:b/>
          <w:i w:val="false"/>
          <w:color w:val="000000"/>
        </w:rPr>
        <w:t xml:space="preserve"> Құрметті____________________________</w:t>
      </w:r>
    </w:p>
    <w:bookmarkEnd w:id="803"/>
    <w:bookmarkStart w:name="z1145" w:id="804"/>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учаскесінің сапалы жағдайы туралы мәліметтер беру" мемлекеттік қызметін көрсетуден бас тартылғаны туралы хабарлаймыз, өйткені:</w:t>
      </w:r>
    </w:p>
    <w:bookmarkEnd w:id="804"/>
    <w:bookmarkStart w:name="z1146" w:id="805"/>
    <w:p>
      <w:pPr>
        <w:spacing w:after="0"/>
        <w:ind w:left="0"/>
        <w:jc w:val="both"/>
      </w:pPr>
      <w:r>
        <w:rPr>
          <w:rFonts w:ascii="Times New Roman"/>
          <w:b w:val="false"/>
          <w:i w:val="false"/>
          <w:color w:val="000000"/>
          <w:sz w:val="28"/>
        </w:rPr>
        <w:t>
      ____________________________________________</w:t>
      </w:r>
    </w:p>
    <w:bookmarkEnd w:id="805"/>
    <w:bookmarkStart w:name="z1147" w:id="806"/>
    <w:p>
      <w:pPr>
        <w:spacing w:after="0"/>
        <w:ind w:left="0"/>
        <w:jc w:val="both"/>
      </w:pPr>
      <w:r>
        <w:rPr>
          <w:rFonts w:ascii="Times New Roman"/>
          <w:b w:val="false"/>
          <w:i w:val="false"/>
          <w:color w:val="000000"/>
          <w:sz w:val="28"/>
        </w:rPr>
        <w:t>
                       (бас тарту себептерін санамалау)</w:t>
      </w:r>
    </w:p>
    <w:bookmarkEnd w:id="806"/>
    <w:bookmarkStart w:name="z1148" w:id="807"/>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807"/>
    <w:bookmarkStart w:name="z1149" w:id="808"/>
    <w:p>
      <w:pPr>
        <w:spacing w:after="0"/>
        <w:ind w:left="0"/>
        <w:jc w:val="both"/>
      </w:pPr>
      <w:r>
        <w:rPr>
          <w:rFonts w:ascii="Times New Roman"/>
          <w:b w:val="false"/>
          <w:i w:val="false"/>
          <w:color w:val="000000"/>
          <w:sz w:val="28"/>
        </w:rPr>
        <w:t>
      __________________________________________________________________________</w:t>
      </w:r>
    </w:p>
    <w:bookmarkEnd w:id="808"/>
    <w:bookmarkStart w:name="z1150" w:id="809"/>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809"/>
    <w:bookmarkStart w:name="z1151" w:id="810"/>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810"/>
    <w:bookmarkStart w:name="z1152" w:id="811"/>
    <w:p>
      <w:pPr>
        <w:spacing w:after="0"/>
        <w:ind w:left="0"/>
        <w:jc w:val="both"/>
      </w:pPr>
      <w:r>
        <w:rPr>
          <w:rFonts w:ascii="Times New Roman"/>
          <w:b w:val="false"/>
          <w:i w:val="false"/>
          <w:color w:val="000000"/>
          <w:sz w:val="28"/>
        </w:rPr>
        <w:t>
      арқылы)</w:t>
      </w:r>
    </w:p>
    <w:bookmarkEnd w:id="811"/>
    <w:bookmarkStart w:name="z1153" w:id="812"/>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812"/>
    <w:bookmarkStart w:name="z1154" w:id="813"/>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813"/>
    <w:bookmarkStart w:name="z1155" w:id="814"/>
    <w:p>
      <w:pPr>
        <w:spacing w:after="0"/>
        <w:ind w:left="0"/>
        <w:jc w:val="both"/>
      </w:pPr>
      <w:r>
        <w:rPr>
          <w:rFonts w:ascii="Times New Roman"/>
          <w:b w:val="false"/>
          <w:i w:val="false"/>
          <w:color w:val="000000"/>
          <w:sz w:val="28"/>
        </w:rPr>
        <w:t>
      20 жылғы " "</w:t>
      </w:r>
    </w:p>
    <w:bookmarkEnd w:id="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8-қосымша</w:t>
            </w:r>
          </w:p>
        </w:tc>
      </w:tr>
    </w:tbl>
    <w:bookmarkStart w:name="z1157" w:id="815"/>
    <w:p>
      <w:pPr>
        <w:spacing w:after="0"/>
        <w:ind w:left="0"/>
        <w:jc w:val="left"/>
      </w:pPr>
      <w:r>
        <w:rPr>
          <w:rFonts w:ascii="Times New Roman"/>
          <w:b/>
          <w:i w:val="false"/>
          <w:color w:val="000000"/>
        </w:rPr>
        <w:t xml:space="preserve"> "Ауыл шаруашылығы алқаптарын бір түрден екінші түрге ауыстыруға түпкілікті шешім беру" мемлекеттік қызметін көрсету қағидалары</w:t>
      </w:r>
    </w:p>
    <w:bookmarkEnd w:id="815"/>
    <w:bookmarkStart w:name="z1158" w:id="816"/>
    <w:p>
      <w:pPr>
        <w:spacing w:after="0"/>
        <w:ind w:left="0"/>
        <w:jc w:val="left"/>
      </w:pPr>
      <w:r>
        <w:rPr>
          <w:rFonts w:ascii="Times New Roman"/>
          <w:b/>
          <w:i w:val="false"/>
          <w:color w:val="000000"/>
        </w:rPr>
        <w:t xml:space="preserve"> 1-тарау. Жалпы ережелер</w:t>
      </w:r>
    </w:p>
    <w:bookmarkEnd w:id="816"/>
    <w:bookmarkStart w:name="z1159" w:id="817"/>
    <w:p>
      <w:pPr>
        <w:spacing w:after="0"/>
        <w:ind w:left="0"/>
        <w:jc w:val="both"/>
      </w:pPr>
      <w:r>
        <w:rPr>
          <w:rFonts w:ascii="Times New Roman"/>
          <w:b w:val="false"/>
          <w:i w:val="false"/>
          <w:color w:val="000000"/>
          <w:sz w:val="28"/>
        </w:rPr>
        <w:t xml:space="preserve">
      1. Осы "Ауыл шаруашылығы алқаптарын бір түрден екінші түрге ауыстыруға түпкілікті шешім беру" мемлекеттік қызметін көрсету қағидалары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алқаптарын бір түрден екінші түрге ауыстыруға түпкілікті шешім беру" мемлекеттік қызметін (бұдан әрі – мемлекеттік көрсетілетін қызмет) көрсету тәртібін айқындайды.</w:t>
      </w:r>
    </w:p>
    <w:bookmarkEnd w:id="817"/>
    <w:bookmarkStart w:name="z1160" w:id="81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18"/>
    <w:bookmarkStart w:name="z1161" w:id="819"/>
    <w:p>
      <w:pPr>
        <w:spacing w:after="0"/>
        <w:ind w:left="0"/>
        <w:jc w:val="both"/>
      </w:pPr>
      <w:r>
        <w:rPr>
          <w:rFonts w:ascii="Times New Roman"/>
          <w:b w:val="false"/>
          <w:i w:val="false"/>
          <w:color w:val="000000"/>
          <w:sz w:val="28"/>
        </w:rPr>
        <w:t>
      1)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819"/>
    <w:bookmarkStart w:name="z1162" w:id="820"/>
    <w:p>
      <w:pPr>
        <w:spacing w:after="0"/>
        <w:ind w:left="0"/>
        <w:jc w:val="both"/>
      </w:pPr>
      <w:r>
        <w:rPr>
          <w:rFonts w:ascii="Times New Roman"/>
          <w:b w:val="false"/>
          <w:i w:val="false"/>
          <w:color w:val="000000"/>
          <w:sz w:val="28"/>
        </w:rPr>
        <w:t>
      2)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820"/>
    <w:bookmarkStart w:name="z1163" w:id="821"/>
    <w:p>
      <w:pPr>
        <w:spacing w:after="0"/>
        <w:ind w:left="0"/>
        <w:jc w:val="both"/>
      </w:pPr>
      <w:r>
        <w:rPr>
          <w:rFonts w:ascii="Times New Roman"/>
          <w:b w:val="false"/>
          <w:i w:val="false"/>
          <w:color w:val="000000"/>
          <w:sz w:val="28"/>
        </w:rPr>
        <w:t xml:space="preserve">
      3)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(бұдан әрі – Кодекс) белгіленген тәртіппен жер қатынастары субъектілеріне бекітіліп берілетін, тұйық шекараларда бөлінген жер бөлігі;</w:t>
      </w:r>
    </w:p>
    <w:bookmarkEnd w:id="821"/>
    <w:bookmarkStart w:name="z1164" w:id="822"/>
    <w:p>
      <w:pPr>
        <w:spacing w:after="0"/>
        <w:ind w:left="0"/>
        <w:jc w:val="both"/>
      </w:pPr>
      <w:r>
        <w:rPr>
          <w:rFonts w:ascii="Times New Roman"/>
          <w:b w:val="false"/>
          <w:i w:val="false"/>
          <w:color w:val="000000"/>
          <w:sz w:val="28"/>
        </w:rPr>
        <w:t>
      4)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822"/>
    <w:bookmarkStart w:name="z1165" w:id="823"/>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823"/>
    <w:bookmarkStart w:name="z1166" w:id="824"/>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824"/>
    <w:bookmarkStart w:name="z1167" w:id="825"/>
    <w:p>
      <w:pPr>
        <w:spacing w:after="0"/>
        <w:ind w:left="0"/>
        <w:jc w:val="left"/>
      </w:pPr>
      <w:r>
        <w:rPr>
          <w:rFonts w:ascii="Times New Roman"/>
          <w:b/>
          <w:i w:val="false"/>
          <w:color w:val="000000"/>
        </w:rPr>
        <w:t xml:space="preserve"> 2-тарау. Мемлекеттік қызмет көрсету тәртібі</w:t>
      </w:r>
    </w:p>
    <w:bookmarkEnd w:id="825"/>
    <w:bookmarkStart w:name="z1168" w:id="826"/>
    <w:p>
      <w:pPr>
        <w:spacing w:after="0"/>
        <w:ind w:left="0"/>
        <w:jc w:val="both"/>
      </w:pPr>
      <w:r>
        <w:rPr>
          <w:rFonts w:ascii="Times New Roman"/>
          <w:b w:val="false"/>
          <w:i w:val="false"/>
          <w:color w:val="000000"/>
          <w:sz w:val="28"/>
        </w:rPr>
        <w:t>
      3. Мемлекеттік қызметті облыстардың, аудандардың және облыстық маңызы бар қалалардың жергілікті атқарушы органдары (бұдан әрі – көрсетілетін қызметті беруші) жеке және заңды тұлғаларға (бұдан әрі – көрсетілетін қызметті алушы) көрсетеді.</w:t>
      </w:r>
    </w:p>
    <w:bookmarkEnd w:id="826"/>
    <w:bookmarkStart w:name="z1169" w:id="827"/>
    <w:p>
      <w:pPr>
        <w:spacing w:after="0"/>
        <w:ind w:left="0"/>
        <w:jc w:val="both"/>
      </w:pPr>
      <w:r>
        <w:rPr>
          <w:rFonts w:ascii="Times New Roman"/>
          <w:b w:val="false"/>
          <w:i w:val="false"/>
          <w:color w:val="000000"/>
          <w:sz w:val="28"/>
        </w:rPr>
        <w:t xml:space="preserve">
      "Ауыл шаруашылығы алқаптарын бір түрден екінші түрге ауыстыруға түпкілікті шешім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827"/>
    <w:bookmarkStart w:name="z1170" w:id="82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алқаптарын бір түрден екінші түрге ауыстыруға түпкілікті шешім беруге арналған өтінішті және Тізбенің 8-тармағында көрсетілген құжаттарды қабылдау және мемлекеттік қызметті көрсету нәтижесін беру Мемлекеттік корпорация арқылы не портал арқылы жүзеге асырылады.</w:t>
      </w:r>
    </w:p>
    <w:bookmarkEnd w:id="828"/>
    <w:bookmarkStart w:name="z1171" w:id="829"/>
    <w:p>
      <w:pPr>
        <w:spacing w:after="0"/>
        <w:ind w:left="0"/>
        <w:jc w:val="both"/>
      </w:pPr>
      <w:r>
        <w:rPr>
          <w:rFonts w:ascii="Times New Roman"/>
          <w:b w:val="false"/>
          <w:i w:val="false"/>
          <w:color w:val="000000"/>
          <w:sz w:val="28"/>
        </w:rPr>
        <w:t>
      Мемлекеттік қызметті қағаз түрінде көрсеткенде өтініштер мен құжаттарды қабылдау күні мемлекеттік қызметті көрсету мерзіміне кірмейді.</w:t>
      </w:r>
    </w:p>
    <w:bookmarkEnd w:id="829"/>
    <w:bookmarkStart w:name="z1172" w:id="830"/>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операциялық залдың жұмыскері (операторы) өтінішті қабылдаудан бас тартады.</w:t>
      </w:r>
    </w:p>
    <w:bookmarkEnd w:id="830"/>
    <w:bookmarkStart w:name="z1173" w:id="831"/>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831"/>
    <w:bookmarkStart w:name="z1174" w:id="832"/>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832"/>
    <w:bookmarkStart w:name="z1175" w:id="833"/>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833"/>
    <w:bookmarkStart w:name="z1176" w:id="834"/>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834"/>
    <w:bookmarkStart w:name="z1177" w:id="835"/>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835"/>
    <w:bookmarkStart w:name="z1178" w:id="836"/>
    <w:p>
      <w:pPr>
        <w:spacing w:after="0"/>
        <w:ind w:left="0"/>
        <w:jc w:val="both"/>
      </w:pPr>
      <w:r>
        <w:rPr>
          <w:rFonts w:ascii="Times New Roman"/>
          <w:b w:val="false"/>
          <w:i w:val="false"/>
          <w:color w:val="000000"/>
          <w:sz w:val="28"/>
        </w:rPr>
        <w:t xml:space="preserve">
      6. Көрсетілетін қызметті берушіге жүгінген кезде: </w:t>
      </w:r>
    </w:p>
    <w:bookmarkEnd w:id="836"/>
    <w:bookmarkStart w:name="z1179" w:id="837"/>
    <w:p>
      <w:pPr>
        <w:spacing w:after="0"/>
        <w:ind w:left="0"/>
        <w:jc w:val="both"/>
      </w:pPr>
      <w:r>
        <w:rPr>
          <w:rFonts w:ascii="Times New Roman"/>
          <w:b w:val="false"/>
          <w:i w:val="false"/>
          <w:color w:val="000000"/>
          <w:sz w:val="28"/>
        </w:rPr>
        <w:t>
      құндылығы аз ауыл шаруашылығы алқаптарын бір түрден екінші түрге ауыстыру кезінде:</w:t>
      </w:r>
    </w:p>
    <w:bookmarkEnd w:id="837"/>
    <w:bookmarkStart w:name="z1180" w:id="838"/>
    <w:p>
      <w:pPr>
        <w:spacing w:after="0"/>
        <w:ind w:left="0"/>
        <w:jc w:val="both"/>
      </w:pPr>
      <w:r>
        <w:rPr>
          <w:rFonts w:ascii="Times New Roman"/>
          <w:b w:val="false"/>
          <w:i w:val="false"/>
          <w:color w:val="000000"/>
          <w:sz w:val="28"/>
        </w:rPr>
        <w:t>
      1) көрсетілетін қызметті берушінің кеңсе жұмыскері Тізбеде көрсетілген құжаттарды қабылдауды, тіркеуді жүзеге асырады және 15 (он бес) минут ішінде оларды көрсетілетін қызметті берушінің басшысына бұрыштамаға жібереді;</w:t>
      </w:r>
    </w:p>
    <w:bookmarkEnd w:id="838"/>
    <w:bookmarkStart w:name="z1181" w:id="839"/>
    <w:p>
      <w:pPr>
        <w:spacing w:after="0"/>
        <w:ind w:left="0"/>
        <w:jc w:val="both"/>
      </w:pPr>
      <w:r>
        <w:rPr>
          <w:rFonts w:ascii="Times New Roman"/>
          <w:b w:val="false"/>
          <w:i w:val="false"/>
          <w:color w:val="000000"/>
          <w:sz w:val="28"/>
        </w:rPr>
        <w:t>
      2) көрсетілетін қызметті берушінің басшысы орындаушыны – ауданның (облыстық маңызы бар қаланың) жер қатынастары жөніндегі уәкілетті органды 15 (он бес) минут ішінде айқындайды;</w:t>
      </w:r>
    </w:p>
    <w:bookmarkEnd w:id="839"/>
    <w:bookmarkStart w:name="z1182" w:id="840"/>
    <w:p>
      <w:pPr>
        <w:spacing w:after="0"/>
        <w:ind w:left="0"/>
        <w:jc w:val="both"/>
      </w:pPr>
      <w:r>
        <w:rPr>
          <w:rFonts w:ascii="Times New Roman"/>
          <w:b w:val="false"/>
          <w:i w:val="false"/>
          <w:color w:val="000000"/>
          <w:sz w:val="28"/>
        </w:rPr>
        <w:t>
      3) ауданның (облыстық маңызы бар қаланың) жер қатынастары жөніндегі уәкілетті органының басшысы 15 (он бес) минут ішінде жауапты орындаушыны айқындайды;</w:t>
      </w:r>
    </w:p>
    <w:bookmarkEnd w:id="840"/>
    <w:bookmarkStart w:name="z1183" w:id="841"/>
    <w:p>
      <w:pPr>
        <w:spacing w:after="0"/>
        <w:ind w:left="0"/>
        <w:jc w:val="both"/>
      </w:pPr>
      <w:r>
        <w:rPr>
          <w:rFonts w:ascii="Times New Roman"/>
          <w:b w:val="false"/>
          <w:i w:val="false"/>
          <w:color w:val="000000"/>
          <w:sz w:val="28"/>
        </w:rPr>
        <w:t>
      4) көрсетілетін қызметті берушінің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көрсетілетін қызметті берушінің ауыл шаруашылығы алқаптарын бір түрден екінші түрге ауыстыру туралы шешімінің жобасын дайындайды және мемлекеттік қызмет көрсету нәтижесін күнтізбелік 25 (жиырма бес) күн ішінде көрсетілетін қызметті берушінің басшысына қол қою үшін жібереді;</w:t>
      </w:r>
    </w:p>
    <w:bookmarkEnd w:id="841"/>
    <w:bookmarkStart w:name="z1184" w:id="842"/>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кеңсесінде тіркелу үшін көрсетілетін қызметті берушінің жауапты орындаушысына жібереді;</w:t>
      </w:r>
    </w:p>
    <w:bookmarkEnd w:id="842"/>
    <w:bookmarkStart w:name="z1185" w:id="843"/>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bookmarkEnd w:id="843"/>
    <w:bookmarkStart w:name="z1186" w:id="844"/>
    <w:p>
      <w:pPr>
        <w:spacing w:after="0"/>
        <w:ind w:left="0"/>
        <w:jc w:val="both"/>
      </w:pPr>
      <w:r>
        <w:rPr>
          <w:rFonts w:ascii="Times New Roman"/>
          <w:b w:val="false"/>
          <w:i w:val="false"/>
          <w:color w:val="000000"/>
          <w:sz w:val="28"/>
        </w:rPr>
        <w:t>
      Суарылмайтын егістікті құндылығы аз ауыл шаруашылығы алқаптарының түрлеріне ауыстырғанда:</w:t>
      </w:r>
    </w:p>
    <w:bookmarkEnd w:id="844"/>
    <w:bookmarkStart w:name="z1187" w:id="845"/>
    <w:p>
      <w:pPr>
        <w:spacing w:after="0"/>
        <w:ind w:left="0"/>
        <w:jc w:val="both"/>
      </w:pPr>
      <w:r>
        <w:rPr>
          <w:rFonts w:ascii="Times New Roman"/>
          <w:b w:val="false"/>
          <w:i w:val="false"/>
          <w:color w:val="000000"/>
          <w:sz w:val="28"/>
        </w:rPr>
        <w:t>
      1)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қорытынды дайындайды және күнтізбелік 12 (он екі) күн ішінде ауыстыру жөнінде материалдарды облыстың жер қатынастары жөніндегі уәкілетті органына жібереді;</w:t>
      </w:r>
    </w:p>
    <w:bookmarkEnd w:id="845"/>
    <w:bookmarkStart w:name="z1188" w:id="846"/>
    <w:p>
      <w:pPr>
        <w:spacing w:after="0"/>
        <w:ind w:left="0"/>
        <w:jc w:val="both"/>
      </w:pPr>
      <w:r>
        <w:rPr>
          <w:rFonts w:ascii="Times New Roman"/>
          <w:b w:val="false"/>
          <w:i w:val="false"/>
          <w:color w:val="000000"/>
          <w:sz w:val="28"/>
        </w:rPr>
        <w:t xml:space="preserve">
      2) облыстың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күнтізбелік 12 (он екі) күн ішінде қорытынды жасайды және ауданның уәкілетті органына жібереді; </w:t>
      </w:r>
    </w:p>
    <w:bookmarkEnd w:id="846"/>
    <w:bookmarkStart w:name="z1189" w:id="847"/>
    <w:p>
      <w:pPr>
        <w:spacing w:after="0"/>
        <w:ind w:left="0"/>
        <w:jc w:val="both"/>
      </w:pPr>
      <w:r>
        <w:rPr>
          <w:rFonts w:ascii="Times New Roman"/>
          <w:b w:val="false"/>
          <w:i w:val="false"/>
          <w:color w:val="000000"/>
          <w:sz w:val="28"/>
        </w:rPr>
        <w:t xml:space="preserve">
      3) ауданның уәкілетті органының жауапты орындаушысы ауыл шаруашылығы алқаптарын бір түрден екінші түрге ауыстыру туралы көрсетілетін қызметті берушінің шешімінің жобасын дайындайды және күнтізбелік 1 (бір) күн ішінде көрсетілетін қызметті берушінің басшысына қол қою үшін жібереді; </w:t>
      </w:r>
    </w:p>
    <w:bookmarkEnd w:id="847"/>
    <w:bookmarkStart w:name="z1190" w:id="848"/>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bookmarkEnd w:id="848"/>
    <w:bookmarkStart w:name="z1191" w:id="849"/>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нысанында көрсетілетін қызметті алушының жеке кабинетіне жібереді.</w:t>
      </w:r>
    </w:p>
    <w:bookmarkEnd w:id="849"/>
    <w:bookmarkStart w:name="z1192" w:id="850"/>
    <w:p>
      <w:pPr>
        <w:spacing w:after="0"/>
        <w:ind w:left="0"/>
        <w:jc w:val="both"/>
      </w:pPr>
      <w:r>
        <w:rPr>
          <w:rFonts w:ascii="Times New Roman"/>
          <w:b w:val="false"/>
          <w:i w:val="false"/>
          <w:color w:val="000000"/>
          <w:sz w:val="28"/>
        </w:rPr>
        <w:t>
      Суармалы егістікті суарылмайтын алқап түрлеріне ауыстырғанда:</w:t>
      </w:r>
    </w:p>
    <w:bookmarkEnd w:id="850"/>
    <w:bookmarkStart w:name="z1193" w:id="851"/>
    <w:p>
      <w:pPr>
        <w:spacing w:after="0"/>
        <w:ind w:left="0"/>
        <w:jc w:val="both"/>
      </w:pPr>
      <w:r>
        <w:rPr>
          <w:rFonts w:ascii="Times New Roman"/>
          <w:b w:val="false"/>
          <w:i w:val="false"/>
          <w:color w:val="000000"/>
          <w:sz w:val="28"/>
        </w:rPr>
        <w:t>
      1)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қорытынды дайындайды және күнтізбелік 8 (сегіз) күн ішінде ауыстыру жөніндегі материалдарды облыстың жер қатынастары жөніндегі уәкілетті органына жібереді.</w:t>
      </w:r>
    </w:p>
    <w:bookmarkEnd w:id="851"/>
    <w:bookmarkStart w:name="z1194" w:id="852"/>
    <w:p>
      <w:pPr>
        <w:spacing w:after="0"/>
        <w:ind w:left="0"/>
        <w:jc w:val="both"/>
      </w:pPr>
      <w:r>
        <w:rPr>
          <w:rFonts w:ascii="Times New Roman"/>
          <w:b w:val="false"/>
          <w:i w:val="false"/>
          <w:color w:val="000000"/>
          <w:sz w:val="28"/>
        </w:rPr>
        <w:t>
      2) облыстың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қорытынды жасайды және күнтізбелік 8 (сегіз) күн ішінде жер ресурстарын басқару жөніндегі орталық уәкілетті органға жібереді;</w:t>
      </w:r>
    </w:p>
    <w:bookmarkEnd w:id="852"/>
    <w:bookmarkStart w:name="z1195" w:id="853"/>
    <w:p>
      <w:pPr>
        <w:spacing w:after="0"/>
        <w:ind w:left="0"/>
        <w:jc w:val="both"/>
      </w:pPr>
      <w:r>
        <w:rPr>
          <w:rFonts w:ascii="Times New Roman"/>
          <w:b w:val="false"/>
          <w:i w:val="false"/>
          <w:color w:val="000000"/>
          <w:sz w:val="28"/>
        </w:rPr>
        <w:t>
      3) жер ресурстарын басқару жөніндегі орталық уәкілетті орган ұсынылған материалдарды қарайды, ауыл шаруашылығы, қоршаған ортаны қорғау жөніндегі орталық уәкілетті органдармен келіседі және күнтізбелік 7 (жеті) күн ішінде қорытындысы бар құжаттар топтамасын облыстың жер қатынастары жөніндегі уәкілетті органына жібереді;</w:t>
      </w:r>
    </w:p>
    <w:bookmarkEnd w:id="853"/>
    <w:bookmarkStart w:name="z1196" w:id="854"/>
    <w:p>
      <w:pPr>
        <w:spacing w:after="0"/>
        <w:ind w:left="0"/>
        <w:jc w:val="both"/>
      </w:pPr>
      <w:r>
        <w:rPr>
          <w:rFonts w:ascii="Times New Roman"/>
          <w:b w:val="false"/>
          <w:i w:val="false"/>
          <w:color w:val="000000"/>
          <w:sz w:val="28"/>
        </w:rPr>
        <w:t xml:space="preserve">
      4) облыстың жер қатынастары жөніндегі уәкілетті органының жауапты орындаушысы жер ресурстарын басқару жөніндегі орталық уәкілетті органның тиісті қорытындысының негізінде бас тарту үшін негіздер болмаған кезде ауыл шаруашылығы алқаптарын бір түрден екінші түрге ауыстыру туралы көрсетілетін қызметті берушінің шешімінің жобасын дайындайды және күнтізбелік 2 (екі) күн ішінде қол қою үшін көрсетілетін қызметті берушінің басшысына жібереді; </w:t>
      </w:r>
    </w:p>
    <w:bookmarkEnd w:id="854"/>
    <w:bookmarkStart w:name="z1197" w:id="855"/>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bookmarkEnd w:id="855"/>
    <w:bookmarkStart w:name="z1198" w:id="856"/>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қызметті көрсету нәтижесін тіркейді және 15 (он бес) минут ішінде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bookmarkEnd w:id="856"/>
    <w:bookmarkStart w:name="z1199" w:id="857"/>
    <w:p>
      <w:pPr>
        <w:spacing w:after="0"/>
        <w:ind w:left="0"/>
        <w:jc w:val="both"/>
      </w:pPr>
      <w:r>
        <w:rPr>
          <w:rFonts w:ascii="Times New Roman"/>
          <w:b w:val="false"/>
          <w:i w:val="false"/>
          <w:color w:val="000000"/>
          <w:sz w:val="28"/>
        </w:rPr>
        <w:t>
      Мемлекеттік корпорация арқылы жүгінген кезде:</w:t>
      </w:r>
    </w:p>
    <w:bookmarkEnd w:id="857"/>
    <w:bookmarkStart w:name="z1200" w:id="858"/>
    <w:p>
      <w:pPr>
        <w:spacing w:after="0"/>
        <w:ind w:left="0"/>
        <w:jc w:val="both"/>
      </w:pPr>
      <w:r>
        <w:rPr>
          <w:rFonts w:ascii="Times New Roman"/>
          <w:b w:val="false"/>
          <w:i w:val="false"/>
          <w:color w:val="000000"/>
          <w:sz w:val="28"/>
        </w:rPr>
        <w:t>
      құндылығы аз ауыл шаруашылығы алқаптарын бір түрден екінші түрге ауыстырған кезде:</w:t>
      </w:r>
    </w:p>
    <w:bookmarkEnd w:id="858"/>
    <w:bookmarkStart w:name="z1201" w:id="859"/>
    <w:p>
      <w:pPr>
        <w:spacing w:after="0"/>
        <w:ind w:left="0"/>
        <w:jc w:val="both"/>
      </w:pPr>
      <w:r>
        <w:rPr>
          <w:rFonts w:ascii="Times New Roman"/>
          <w:b w:val="false"/>
          <w:i w:val="false"/>
          <w:color w:val="000000"/>
          <w:sz w:val="28"/>
        </w:rPr>
        <w:t>
      1) операциялық залдың жұмыскері (операторы) 30 (отыз) минут ішінде Тізбеде көрсетілген құжаттарды қабылдауды және тіркеуді жүзеге асырады;</w:t>
      </w:r>
    </w:p>
    <w:bookmarkEnd w:id="859"/>
    <w:bookmarkStart w:name="z1202" w:id="860"/>
    <w:p>
      <w:pPr>
        <w:spacing w:after="0"/>
        <w:ind w:left="0"/>
        <w:jc w:val="both"/>
      </w:pPr>
      <w:r>
        <w:rPr>
          <w:rFonts w:ascii="Times New Roman"/>
          <w:b w:val="false"/>
          <w:i w:val="false"/>
          <w:color w:val="000000"/>
          <w:sz w:val="28"/>
        </w:rPr>
        <w:t xml:space="preserve">
      2) операциялық залдың жұмыскері (операторы) көрсетілетін қызметті алушыдан қабылданған құжаттарды құжаттар келіп түскен күні 2 (екі) сағат ішінде көрсетілетін қызметті берушіге курьер арқылы береді; </w:t>
      </w:r>
    </w:p>
    <w:bookmarkEnd w:id="860"/>
    <w:bookmarkStart w:name="z1203" w:id="861"/>
    <w:p>
      <w:pPr>
        <w:spacing w:after="0"/>
        <w:ind w:left="0"/>
        <w:jc w:val="both"/>
      </w:pPr>
      <w:r>
        <w:rPr>
          <w:rFonts w:ascii="Times New Roman"/>
          <w:b w:val="false"/>
          <w:i w:val="false"/>
          <w:color w:val="000000"/>
          <w:sz w:val="28"/>
        </w:rPr>
        <w:t>
      3) көрсетілетін қызметті берушінің кеңсе жұмыскері Тізбеде көрсетілген құжаттарды қабылдауды, тіркеуді жүзеге асырады және оларды 15 (он бес) минут ішінде көрсетілетін қызметті берушінің басшысына бұрыштама қою үшін жібереді;</w:t>
      </w:r>
    </w:p>
    <w:bookmarkEnd w:id="861"/>
    <w:bookmarkStart w:name="z1204" w:id="862"/>
    <w:p>
      <w:pPr>
        <w:spacing w:after="0"/>
        <w:ind w:left="0"/>
        <w:jc w:val="both"/>
      </w:pPr>
      <w:r>
        <w:rPr>
          <w:rFonts w:ascii="Times New Roman"/>
          <w:b w:val="false"/>
          <w:i w:val="false"/>
          <w:color w:val="000000"/>
          <w:sz w:val="28"/>
        </w:rPr>
        <w:t>
      4) көрсетілетін қызметті берушінің басшысы 15 (он бес) минут ішінде орындаушыны – ауданның (облыстық маңызы бар қаланың) жер қатынастары жөніндегі уәкілетті органын айқындайды;</w:t>
      </w:r>
    </w:p>
    <w:bookmarkEnd w:id="862"/>
    <w:bookmarkStart w:name="z1205" w:id="863"/>
    <w:p>
      <w:pPr>
        <w:spacing w:after="0"/>
        <w:ind w:left="0"/>
        <w:jc w:val="both"/>
      </w:pPr>
      <w:r>
        <w:rPr>
          <w:rFonts w:ascii="Times New Roman"/>
          <w:b w:val="false"/>
          <w:i w:val="false"/>
          <w:color w:val="000000"/>
          <w:sz w:val="28"/>
        </w:rPr>
        <w:t>
      5) ауданның (облыстық маңызы бар қаланың) жер қатынастары жөніндегі уәкілетті органының басшысы 15 (он бес) минут ішінде жауапты орындаушыны айқындайды;</w:t>
      </w:r>
    </w:p>
    <w:bookmarkEnd w:id="863"/>
    <w:bookmarkStart w:name="z1206" w:id="864"/>
    <w:p>
      <w:pPr>
        <w:spacing w:after="0"/>
        <w:ind w:left="0"/>
        <w:jc w:val="both"/>
      </w:pPr>
      <w:r>
        <w:rPr>
          <w:rFonts w:ascii="Times New Roman"/>
          <w:b w:val="false"/>
          <w:i w:val="false"/>
          <w:color w:val="000000"/>
          <w:sz w:val="28"/>
        </w:rPr>
        <w:t xml:space="preserve">
      6) көрсетілетін қызметті берушінің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көрсетілетін қызметті берушінің ауыл шаруашылығы алқаптарын бір түрден екінші түрге ауыстыру туралы шешімінің жобасын дайындайды және күнтізбелік 25 (жиырма) бес) күн ішінде мемлекеттік қызмет көрсету нәтижесін көрсетілетін қызметті берушінің басшысына қол қою үшін жібереді; </w:t>
      </w:r>
    </w:p>
    <w:bookmarkEnd w:id="864"/>
    <w:bookmarkStart w:name="z1207" w:id="865"/>
    <w:p>
      <w:pPr>
        <w:spacing w:after="0"/>
        <w:ind w:left="0"/>
        <w:jc w:val="both"/>
      </w:pPr>
      <w:r>
        <w:rPr>
          <w:rFonts w:ascii="Times New Roman"/>
          <w:b w:val="false"/>
          <w:i w:val="false"/>
          <w:color w:val="000000"/>
          <w:sz w:val="28"/>
        </w:rPr>
        <w:t xml:space="preserve">
      7)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 </w:t>
      </w:r>
    </w:p>
    <w:bookmarkEnd w:id="865"/>
    <w:bookmarkStart w:name="z1208" w:id="866"/>
    <w:p>
      <w:pPr>
        <w:spacing w:after="0"/>
        <w:ind w:left="0"/>
        <w:jc w:val="both"/>
      </w:pPr>
      <w:r>
        <w:rPr>
          <w:rFonts w:ascii="Times New Roman"/>
          <w:b w:val="false"/>
          <w:i w:val="false"/>
          <w:color w:val="000000"/>
          <w:sz w:val="28"/>
        </w:rPr>
        <w:t>
      8) көрсетілетін қызметті берушінің кеңсе қызметкері мемлекеттік қызмет көрсету нәтижесін 15 (он бес) минут ішінде тіркейді және 2 (екі) сағат ішінде курьер арқылы Мемлекеттік корпорацияға тапсырады;</w:t>
      </w:r>
    </w:p>
    <w:bookmarkEnd w:id="866"/>
    <w:bookmarkStart w:name="z1209" w:id="867"/>
    <w:p>
      <w:pPr>
        <w:spacing w:after="0"/>
        <w:ind w:left="0"/>
        <w:jc w:val="both"/>
      </w:pPr>
      <w:r>
        <w:rPr>
          <w:rFonts w:ascii="Times New Roman"/>
          <w:b w:val="false"/>
          <w:i w:val="false"/>
          <w:color w:val="000000"/>
          <w:sz w:val="28"/>
        </w:rPr>
        <w:t xml:space="preserve">
      9) көрсетілетін қызметті алушыға дайын құжаттарды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 </w:t>
      </w:r>
    </w:p>
    <w:bookmarkEnd w:id="867"/>
    <w:bookmarkStart w:name="z1210" w:id="868"/>
    <w:p>
      <w:pPr>
        <w:spacing w:after="0"/>
        <w:ind w:left="0"/>
        <w:jc w:val="both"/>
      </w:pPr>
      <w:r>
        <w:rPr>
          <w:rFonts w:ascii="Times New Roman"/>
          <w:b w:val="false"/>
          <w:i w:val="false"/>
          <w:color w:val="000000"/>
          <w:sz w:val="28"/>
        </w:rPr>
        <w:t>
      Суарылмайтын егістікті құндылығы аз ауыл шаруашылығы алқаптарының түрлеріне ауыстыру кезінде:</w:t>
      </w:r>
    </w:p>
    <w:bookmarkEnd w:id="868"/>
    <w:bookmarkStart w:name="z1211" w:id="869"/>
    <w:p>
      <w:pPr>
        <w:spacing w:after="0"/>
        <w:ind w:left="0"/>
        <w:jc w:val="both"/>
      </w:pPr>
      <w:r>
        <w:rPr>
          <w:rFonts w:ascii="Times New Roman"/>
          <w:b w:val="false"/>
          <w:i w:val="false"/>
          <w:color w:val="000000"/>
          <w:sz w:val="28"/>
        </w:rPr>
        <w:t xml:space="preserve">
      10)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және мемлекеттік қызмет көрсетуден бас тарту үшін негіздер болмаған кезде ауыстыру жөнінде қорытынды дайындайды және күнтізбелік 12 (он екі) күн ішінде материалдарды облыстың жер қатынастары жөніндегі уәкілетті органына жібереді; </w:t>
      </w:r>
    </w:p>
    <w:bookmarkEnd w:id="869"/>
    <w:bookmarkStart w:name="z1212" w:id="870"/>
    <w:p>
      <w:pPr>
        <w:spacing w:after="0"/>
        <w:ind w:left="0"/>
        <w:jc w:val="both"/>
      </w:pPr>
      <w:r>
        <w:rPr>
          <w:rFonts w:ascii="Times New Roman"/>
          <w:b w:val="false"/>
          <w:i w:val="false"/>
          <w:color w:val="000000"/>
          <w:sz w:val="28"/>
        </w:rPr>
        <w:t>
      11) облыстың жер қатынастары жөніндегі уәкілетті органының жауапты орындаушысы ұсынылған материалдарды қарайды, ауыстыру материалдарын облыстық ауыл және су шаруашылығы, қоршаған ортаны қорғау органдарымен келіседі, келісу нәтижелерін жинақтайды, қорытынды жасайды және 12 (он екі) күнтізбелік күн ішінде ауданның уәкілетті органына жібереді;</w:t>
      </w:r>
    </w:p>
    <w:bookmarkEnd w:id="870"/>
    <w:bookmarkStart w:name="z1213" w:id="871"/>
    <w:p>
      <w:pPr>
        <w:spacing w:after="0"/>
        <w:ind w:left="0"/>
        <w:jc w:val="both"/>
      </w:pPr>
      <w:r>
        <w:rPr>
          <w:rFonts w:ascii="Times New Roman"/>
          <w:b w:val="false"/>
          <w:i w:val="false"/>
          <w:color w:val="000000"/>
          <w:sz w:val="28"/>
        </w:rPr>
        <w:t>
      12) ауданның уәкілетті органының жауапты орындаушысы ауыл шаруашылығы алқаптарын бір түрден екінші түрге ауыстыру туралы көрсетілетін қызметті берушінің шешімінің жобасын дайындайды және күнтізбелік 1 (бір) күн ішінде қол қою үшін көрсетілетін қызметті берушінің басшысына жібереді;</w:t>
      </w:r>
    </w:p>
    <w:bookmarkEnd w:id="871"/>
    <w:bookmarkStart w:name="z1214" w:id="872"/>
    <w:p>
      <w:pPr>
        <w:spacing w:after="0"/>
        <w:ind w:left="0"/>
        <w:jc w:val="both"/>
      </w:pPr>
      <w:r>
        <w:rPr>
          <w:rFonts w:ascii="Times New Roman"/>
          <w:b w:val="false"/>
          <w:i w:val="false"/>
          <w:color w:val="000000"/>
          <w:sz w:val="28"/>
        </w:rPr>
        <w:t>
      13)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bookmarkEnd w:id="872"/>
    <w:bookmarkStart w:name="z1215" w:id="873"/>
    <w:p>
      <w:pPr>
        <w:spacing w:after="0"/>
        <w:ind w:left="0"/>
        <w:jc w:val="both"/>
      </w:pPr>
      <w:r>
        <w:rPr>
          <w:rFonts w:ascii="Times New Roman"/>
          <w:b w:val="false"/>
          <w:i w:val="false"/>
          <w:color w:val="000000"/>
          <w:sz w:val="28"/>
        </w:rPr>
        <w:t>
      14) көрсетілетін қызметті берушінің кеңсе қызметкері мемлекеттік қызмет көрсету нәтижесін 15 (он бес) минут ішінде тіркейді және 2 (екі) сағат ішінде Мемлекеттік корпорацияға курьер арқылы жібереді;</w:t>
      </w:r>
    </w:p>
    <w:bookmarkEnd w:id="873"/>
    <w:bookmarkStart w:name="z1216" w:id="874"/>
    <w:p>
      <w:pPr>
        <w:spacing w:after="0"/>
        <w:ind w:left="0"/>
        <w:jc w:val="both"/>
      </w:pPr>
      <w:r>
        <w:rPr>
          <w:rFonts w:ascii="Times New Roman"/>
          <w:b w:val="false"/>
          <w:i w:val="false"/>
          <w:color w:val="000000"/>
          <w:sz w:val="28"/>
        </w:rPr>
        <w:t>
      15) дайын құжаттарды көрсетілетін қызметті алушыға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bookmarkEnd w:id="874"/>
    <w:bookmarkStart w:name="z1217" w:id="875"/>
    <w:p>
      <w:pPr>
        <w:spacing w:after="0"/>
        <w:ind w:left="0"/>
        <w:jc w:val="both"/>
      </w:pPr>
      <w:r>
        <w:rPr>
          <w:rFonts w:ascii="Times New Roman"/>
          <w:b w:val="false"/>
          <w:i w:val="false"/>
          <w:color w:val="000000"/>
          <w:sz w:val="28"/>
        </w:rPr>
        <w:t>
      Суармалы егістікті суарылмайтын алқап түрлеріне ауыстырған кезде:</w:t>
      </w:r>
    </w:p>
    <w:bookmarkEnd w:id="875"/>
    <w:bookmarkStart w:name="z1218" w:id="876"/>
    <w:p>
      <w:pPr>
        <w:spacing w:after="0"/>
        <w:ind w:left="0"/>
        <w:jc w:val="both"/>
      </w:pPr>
      <w:r>
        <w:rPr>
          <w:rFonts w:ascii="Times New Roman"/>
          <w:b w:val="false"/>
          <w:i w:val="false"/>
          <w:color w:val="000000"/>
          <w:sz w:val="28"/>
        </w:rPr>
        <w:t>
      16) ауданның уәкілетті органының жауапты орындаушысы ұсынылған материалдарды қарайды, аудандық ауыл және су шаруашылығы органдарымен келіседі, келісу нәтижелерін жинақтайды, қорытынды дайындайды және күнтізбелік 8 (сегіз) күн ішінде ауыстыру жөніндегі материалдарды облыстың жер қатынастары жөніндегі уәкілетті органына жібереді.</w:t>
      </w:r>
    </w:p>
    <w:bookmarkEnd w:id="876"/>
    <w:bookmarkStart w:name="z1219" w:id="877"/>
    <w:p>
      <w:pPr>
        <w:spacing w:after="0"/>
        <w:ind w:left="0"/>
        <w:jc w:val="both"/>
      </w:pPr>
      <w:r>
        <w:rPr>
          <w:rFonts w:ascii="Times New Roman"/>
          <w:b w:val="false"/>
          <w:i w:val="false"/>
          <w:color w:val="000000"/>
          <w:sz w:val="28"/>
        </w:rPr>
        <w:t>
      17) облыстың жер қатынастары жөніндегі уәкілетті органының жауапты орындаушысы ұсынылған материалдарды қарайды, ауыстыру материалдарын облыстық ауыл шаруашылығы және су шаруашылығы, қоршаған ортаны қорғау органдарымен келіседі, келісу нәтижелерін жинақтайды, қорытынды жасайды және күнтізбелік 8 (сегіз) күн ішінде жер ресурстарын басқару жөніндегі орталық уәкілетті органға жібереді;</w:t>
      </w:r>
    </w:p>
    <w:bookmarkEnd w:id="877"/>
    <w:bookmarkStart w:name="z1220" w:id="878"/>
    <w:p>
      <w:pPr>
        <w:spacing w:after="0"/>
        <w:ind w:left="0"/>
        <w:jc w:val="both"/>
      </w:pPr>
      <w:r>
        <w:rPr>
          <w:rFonts w:ascii="Times New Roman"/>
          <w:b w:val="false"/>
          <w:i w:val="false"/>
          <w:color w:val="000000"/>
          <w:sz w:val="28"/>
        </w:rPr>
        <w:t xml:space="preserve">
      18) жер ресурстарын басқару жөніндегі орталық уәкілетті орган ұсынылған материалдарды қарайды, ауыл шаруашылығы, қоршаған ортаны қорғау жөніндегі орталық уәкілетті органдармен келіседі және күнтізбелік 7 (жеті) күн ішінде қорытындысы бар құжаттар топтамасын облыстың жер қатынастары жөніндегі уәкілетті органына жібереді; </w:t>
      </w:r>
    </w:p>
    <w:bookmarkEnd w:id="878"/>
    <w:bookmarkStart w:name="z1221" w:id="879"/>
    <w:p>
      <w:pPr>
        <w:spacing w:after="0"/>
        <w:ind w:left="0"/>
        <w:jc w:val="both"/>
      </w:pPr>
      <w:r>
        <w:rPr>
          <w:rFonts w:ascii="Times New Roman"/>
          <w:b w:val="false"/>
          <w:i w:val="false"/>
          <w:color w:val="000000"/>
          <w:sz w:val="28"/>
        </w:rPr>
        <w:t xml:space="preserve">
      19) облыстың жер қатынастары жөніндегі уәкілетті органының жауапты орындаушысы жер ресурстарын басқару жөніндегі орталық уәкілетті органның тиісті қорытындысының негізінде бас тарту үшін негіздер болмаған кезде ауыл шаруашылығы алқаптарын бір түрден екінші түрге ауыстыру туралы көрсетілетін қызметті берушінің шешімінің жобасын дайындайды және күнтізбелік 2 (екі) күн ішінде қол қою үшін көрсетілетін қызметті берушінің басшысына жібереді; </w:t>
      </w:r>
    </w:p>
    <w:bookmarkEnd w:id="879"/>
    <w:bookmarkStart w:name="z1222" w:id="880"/>
    <w:p>
      <w:pPr>
        <w:spacing w:after="0"/>
        <w:ind w:left="0"/>
        <w:jc w:val="both"/>
      </w:pPr>
      <w:r>
        <w:rPr>
          <w:rFonts w:ascii="Times New Roman"/>
          <w:b w:val="false"/>
          <w:i w:val="false"/>
          <w:color w:val="000000"/>
          <w:sz w:val="28"/>
        </w:rPr>
        <w:t>
      20) көрсетілетін қызметті берушінің басшысы мемлекеттік қызмет көрсету нәтижесіне қол қояды және күнтізбелік 1 (бір) күн ішінде көрсетілетін қызметті берушінің жауапты орындаушысына жібереді;</w:t>
      </w:r>
    </w:p>
    <w:bookmarkEnd w:id="880"/>
    <w:bookmarkStart w:name="z1223" w:id="881"/>
    <w:p>
      <w:pPr>
        <w:spacing w:after="0"/>
        <w:ind w:left="0"/>
        <w:jc w:val="both"/>
      </w:pPr>
      <w:r>
        <w:rPr>
          <w:rFonts w:ascii="Times New Roman"/>
          <w:b w:val="false"/>
          <w:i w:val="false"/>
          <w:color w:val="000000"/>
          <w:sz w:val="28"/>
        </w:rPr>
        <w:t>
      21) көрсетілетін қызметті берушінің кеңсе қызметкері мемлекеттік қызмет көрсету нәтижесін 15 (он бес) минут ішінде тіркейді және 2 (екі) сағат ішінде Мемлекеттік корпорацияға курьер арқылы жібереді;</w:t>
      </w:r>
    </w:p>
    <w:bookmarkEnd w:id="881"/>
    <w:bookmarkStart w:name="z1224" w:id="882"/>
    <w:p>
      <w:pPr>
        <w:spacing w:after="0"/>
        <w:ind w:left="0"/>
        <w:jc w:val="both"/>
      </w:pPr>
      <w:r>
        <w:rPr>
          <w:rFonts w:ascii="Times New Roman"/>
          <w:b w:val="false"/>
          <w:i w:val="false"/>
          <w:color w:val="000000"/>
          <w:sz w:val="28"/>
        </w:rPr>
        <w:t>
      22) көрсетілетін қызметті алушыға дайын құжаттарды беру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bookmarkEnd w:id="882"/>
    <w:bookmarkStart w:name="z1225" w:id="883"/>
    <w:p>
      <w:pPr>
        <w:spacing w:after="0"/>
        <w:ind w:left="0"/>
        <w:jc w:val="both"/>
      </w:pPr>
      <w:r>
        <w:rPr>
          <w:rFonts w:ascii="Times New Roman"/>
          <w:b w:val="false"/>
          <w:i w:val="false"/>
          <w:color w:val="000000"/>
          <w:sz w:val="28"/>
        </w:rPr>
        <w:t xml:space="preserve">
      7.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883"/>
    <w:bookmarkStart w:name="z1226" w:id="884"/>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884"/>
    <w:bookmarkStart w:name="z1227" w:id="885"/>
    <w:p>
      <w:pPr>
        <w:spacing w:after="0"/>
        <w:ind w:left="0"/>
        <w:jc w:val="both"/>
      </w:pPr>
      <w:r>
        <w:rPr>
          <w:rFonts w:ascii="Times New Roman"/>
          <w:b w:val="false"/>
          <w:i w:val="false"/>
          <w:color w:val="000000"/>
          <w:sz w:val="28"/>
        </w:rPr>
        <w:t>
      Тыңдалым нәтижелері бойынша көрсетілетін қызметті беруші ауыл шаруашылығы алқаптарын бір түрден екінші түрге ауыстыру туралы не мемлекеттік қызмет көрсетуден уәжді бас тарту туралы шешім қабылдайды.</w:t>
      </w:r>
    </w:p>
    <w:bookmarkEnd w:id="885"/>
    <w:bookmarkStart w:name="z1228" w:id="886"/>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берушінің кеңсесі арқылы беріледі.</w:t>
      </w:r>
    </w:p>
    <w:bookmarkEnd w:id="886"/>
    <w:bookmarkStart w:name="z1229" w:id="887"/>
    <w:p>
      <w:pPr>
        <w:spacing w:after="0"/>
        <w:ind w:left="0"/>
        <w:jc w:val="both"/>
      </w:pPr>
      <w:r>
        <w:rPr>
          <w:rFonts w:ascii="Times New Roman"/>
          <w:b w:val="false"/>
          <w:i w:val="false"/>
          <w:color w:val="000000"/>
          <w:sz w:val="28"/>
        </w:rPr>
        <w:t>
      8.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887"/>
    <w:bookmarkStart w:name="z1230" w:id="888"/>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888"/>
    <w:bookmarkStart w:name="z1231" w:id="889"/>
    <w:p>
      <w:pPr>
        <w:spacing w:after="0"/>
        <w:ind w:left="0"/>
        <w:jc w:val="both"/>
      </w:pPr>
      <w:r>
        <w:rPr>
          <w:rFonts w:ascii="Times New Roman"/>
          <w:b w:val="false"/>
          <w:i w:val="false"/>
          <w:color w:val="000000"/>
          <w:sz w:val="28"/>
        </w:rPr>
        <w:t>
      9.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889"/>
    <w:bookmarkStart w:name="z1232" w:id="890"/>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890"/>
    <w:bookmarkStart w:name="z1233" w:id="891"/>
    <w:p>
      <w:pPr>
        <w:spacing w:after="0"/>
        <w:ind w:left="0"/>
        <w:jc w:val="both"/>
      </w:pPr>
      <w:r>
        <w:rPr>
          <w:rFonts w:ascii="Times New Roman"/>
          <w:b w:val="false"/>
          <w:i w:val="false"/>
          <w:color w:val="000000"/>
          <w:sz w:val="28"/>
        </w:rPr>
        <w:t>
      10. Көрсетілетін қызметті беруші Тізбенің 9-тармағында көрсетілген негіздер бойынша мемлекеттік қызмет көрсетуден бас тартады.</w:t>
      </w:r>
    </w:p>
    <w:bookmarkEnd w:id="891"/>
    <w:bookmarkStart w:name="z1234" w:id="89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892"/>
    <w:bookmarkStart w:name="z1235" w:id="89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893"/>
    <w:bookmarkStart w:name="z1236" w:id="894"/>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bookmarkEnd w:id="894"/>
    <w:bookmarkStart w:name="z1237" w:id="895"/>
    <w:p>
      <w:pPr>
        <w:spacing w:after="0"/>
        <w:ind w:left="0"/>
        <w:jc w:val="both"/>
      </w:pPr>
      <w:r>
        <w:rPr>
          <w:rFonts w:ascii="Times New Roman"/>
          <w:b w:val="false"/>
          <w:i w:val="false"/>
          <w:color w:val="000000"/>
          <w:sz w:val="28"/>
        </w:rPr>
        <w:t xml:space="preserve">
      12.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895"/>
    <w:bookmarkStart w:name="z1238" w:id="896"/>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896"/>
    <w:bookmarkStart w:name="z1239" w:id="89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897"/>
    <w:bookmarkStart w:name="z1240" w:id="898"/>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898"/>
    <w:bookmarkStart w:name="z1241" w:id="89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99"/>
    <w:bookmarkStart w:name="z1242" w:id="900"/>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900"/>
    <w:bookmarkStart w:name="z1243" w:id="901"/>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901"/>
    <w:bookmarkStart w:name="z1244" w:id="902"/>
    <w:p>
      <w:pPr>
        <w:spacing w:after="0"/>
        <w:ind w:left="0"/>
        <w:jc w:val="both"/>
      </w:pPr>
      <w:r>
        <w:rPr>
          <w:rFonts w:ascii="Times New Roman"/>
          <w:b w:val="false"/>
          <w:i w:val="false"/>
          <w:color w:val="000000"/>
          <w:sz w:val="28"/>
        </w:rPr>
        <w:t xml:space="preserve">
      13.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алқаптарын бір түрден екінші</w:t>
            </w:r>
            <w:r>
              <w:br/>
            </w:r>
            <w:r>
              <w:rPr>
                <w:rFonts w:ascii="Times New Roman"/>
                <w:b w:val="false"/>
                <w:i w:val="false"/>
                <w:color w:val="000000"/>
                <w:sz w:val="20"/>
              </w:rPr>
              <w:t>түрге ауыстыруға түпкілікті</w:t>
            </w:r>
            <w:r>
              <w:br/>
            </w:r>
            <w:r>
              <w:rPr>
                <w:rFonts w:ascii="Times New Roman"/>
                <w:b w:val="false"/>
                <w:i w:val="false"/>
                <w:color w:val="000000"/>
                <w:sz w:val="20"/>
              </w:rPr>
              <w:t>шешім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1246" w:id="903"/>
    <w:p>
      <w:pPr>
        <w:spacing w:after="0"/>
        <w:ind w:left="0"/>
        <w:jc w:val="left"/>
      </w:pPr>
      <w:r>
        <w:rPr>
          <w:rFonts w:ascii="Times New Roman"/>
          <w:b/>
          <w:i w:val="false"/>
          <w:color w:val="000000"/>
        </w:rPr>
        <w:t xml:space="preserve"> "Ауыл шаруашылығы алқаптарын бір түрден екінші түрге ауыстыруға түпкілікті шешім беру" мемлекеттік қызметін көрсетуге қойылатын негізгі талаптардың тізбесі</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04"/>
          <w:p>
            <w:pPr>
              <w:spacing w:after="20"/>
              <w:ind w:left="20"/>
              <w:jc w:val="both"/>
            </w:pPr>
            <w:r>
              <w:rPr>
                <w:rFonts w:ascii="Times New Roman"/>
                <w:b w:val="false"/>
                <w:i w:val="false"/>
                <w:color w:val="000000"/>
                <w:sz w:val="20"/>
              </w:rPr>
              <w:t>
2</w:t>
            </w:r>
          </w:p>
          <w:bookmarkEnd w:id="904"/>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және "Азаматтарға арналған үкімет" мемлекеттік корпорациясы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30 (отыз)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 алқаптарын бір түрден екінші түрге ауыстыру туралы шешімі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05"/>
          <w:p>
            <w:pPr>
              <w:spacing w:after="20"/>
              <w:ind w:left="20"/>
              <w:jc w:val="both"/>
            </w:pPr>
            <w:r>
              <w:rPr>
                <w:rFonts w:ascii="Times New Roman"/>
                <w:b w:val="false"/>
                <w:i w:val="false"/>
                <w:color w:val="000000"/>
                <w:sz w:val="20"/>
              </w:rPr>
              <w:t>
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06"/>
          <w:p>
            <w:pPr>
              <w:spacing w:after="20"/>
              <w:ind w:left="20"/>
              <w:jc w:val="both"/>
            </w:pPr>
            <w:r>
              <w:rPr>
                <w:rFonts w:ascii="Times New Roman"/>
                <w:b w:val="false"/>
                <w:i w:val="false"/>
                <w:color w:val="000000"/>
                <w:sz w:val="20"/>
              </w:rPr>
              <w:t xml:space="preserve">
1) "Ауыл шаруашылығы алқаптарын бір түрден екінші түрге ауыстыруға түпкілікті шешім беру"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ауыл шаруашылығы алқаптарын бір түрден екінші түрге ауыстыруға түпкілікті шешім беру туралы өтініш </w:t>
            </w:r>
          </w:p>
          <w:bookmarkEnd w:id="906"/>
          <w:p>
            <w:pPr>
              <w:spacing w:after="20"/>
              <w:ind w:left="20"/>
              <w:jc w:val="both"/>
            </w:pPr>
            <w:r>
              <w:rPr>
                <w:rFonts w:ascii="Times New Roman"/>
                <w:b w:val="false"/>
                <w:i w:val="false"/>
                <w:color w:val="000000"/>
                <w:sz w:val="20"/>
              </w:rPr>
              <w:t>
</w:t>
            </w:r>
            <w:r>
              <w:rPr>
                <w:rFonts w:ascii="Times New Roman"/>
                <w:b w:val="false"/>
                <w:i w:val="false"/>
                <w:color w:val="000000"/>
                <w:sz w:val="20"/>
              </w:rPr>
              <w:t>2) мыналарды ауыстырған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құндылығы аз ауыл шаруашылығы алқаптарын бір түрден екінші түрге және бағалырақ түрге – аудандар мен қалалардың ауыл және су шаруашылығы саласындағы уәкілетті органдарының қорытындылары мен ұсыныстары бар түсіндірме жазба;</w:t>
            </w:r>
          </w:p>
          <w:p>
            <w:pPr>
              <w:spacing w:after="20"/>
              <w:ind w:left="20"/>
              <w:jc w:val="both"/>
            </w:pPr>
            <w:r>
              <w:rPr>
                <w:rFonts w:ascii="Times New Roman"/>
                <w:b w:val="false"/>
                <w:i w:val="false"/>
                <w:color w:val="000000"/>
                <w:sz w:val="20"/>
              </w:rPr>
              <w:t>
</w:t>
            </w:r>
            <w:r>
              <w:rPr>
                <w:rFonts w:ascii="Times New Roman"/>
                <w:b w:val="false"/>
                <w:i w:val="false"/>
                <w:color w:val="000000"/>
                <w:sz w:val="20"/>
              </w:rPr>
              <w:t>суарылмайтын егістіктерді ауыл шаруашылығы алқаптарының басқа құндылығы аз түрлеріне – ауыл және су шаруашылығы, қоршаған ортаны қорғау саласындағы келісуші облыстық уәкілетті органдардың қорытындылары мен ұсыныстары бар түсіндірме жазба;</w:t>
            </w:r>
          </w:p>
          <w:p>
            <w:pPr>
              <w:spacing w:after="20"/>
              <w:ind w:left="20"/>
              <w:jc w:val="both"/>
            </w:pPr>
            <w:r>
              <w:rPr>
                <w:rFonts w:ascii="Times New Roman"/>
                <w:b w:val="false"/>
                <w:i w:val="false"/>
                <w:color w:val="000000"/>
                <w:sz w:val="20"/>
              </w:rPr>
              <w:t>
</w:t>
            </w:r>
            <w:r>
              <w:rPr>
                <w:rFonts w:ascii="Times New Roman"/>
                <w:b w:val="false"/>
                <w:i w:val="false"/>
                <w:color w:val="000000"/>
                <w:sz w:val="20"/>
              </w:rPr>
              <w:t>3) ауыл шаруашылығы алқаптарының бір түрден екіншісіне ауыстыруға белгіленген жерлердің экспликациясы;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басқасына ауыстыру белгіленген ауыл шаруашылығы алқаптарының орналасқан жері, олардың алаңдары, пайдалану түрі, ауыстыру себебі көрсетілген далалық зерттеп-қарау актісі және келісуші мемлекеттік органдар бөлімшелерінің өкілдері мен осы жерлердің барлық мүдделі уәкілетті жер пайдаланушылары (иеленушілері) қол қойған, басқа түрге ауыстыруға белгіленген ауыл шаруашылығы жерлері көрсетілген далалық зерттеп-қарау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жер учаскелерінің сапалық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суару желісінің, жайылма суару жүйесінің, суландыру құрылыстарының техникалық жай-күйі, сондай-ақ негізгі қорлардың құны туралы мәліметтер;</w:t>
            </w:r>
          </w:p>
          <w:p>
            <w:pPr>
              <w:spacing w:after="20"/>
              <w:ind w:left="20"/>
              <w:jc w:val="both"/>
            </w:pPr>
            <w:r>
              <w:rPr>
                <w:rFonts w:ascii="Times New Roman"/>
                <w:b w:val="false"/>
                <w:i w:val="false"/>
                <w:color w:val="000000"/>
                <w:sz w:val="20"/>
              </w:rPr>
              <w:t xml:space="preserve">
7) жер учаскесі әуеайлақ маңындағы аумақта орналасқан жағдайда, Қазақстан Республикасы Үкіметінің 2011 жылғы 12 мамырдағы № 504 </w:t>
            </w:r>
            <w:r>
              <w:rPr>
                <w:rFonts w:ascii="Times New Roman"/>
                <w:b w:val="false"/>
                <w:i w:val="false"/>
                <w:color w:val="000000"/>
                <w:sz w:val="20"/>
              </w:rPr>
              <w:t>қаулысымен</w:t>
            </w:r>
            <w:r>
              <w:rPr>
                <w:rFonts w:ascii="Times New Roman"/>
                <w:b w:val="false"/>
                <w:i w:val="false"/>
                <w:color w:val="000000"/>
                <w:sz w:val="20"/>
              </w:rPr>
              <w:t xml:space="preserve"> бекітілген Әуе кемелерінің ұшу қауіпсіздігіне қатер төндіруі мүмкін қызметті жүзеге асыруға рұқсат беру қағидаларына сәйкес берілетін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907"/>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ұсынылған қажетті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қызметті көрсету үшін талап етілетін келісу туралы сұранымға уәкілетті мемлекеттік органның теріс жауабы:</w:t>
            </w:r>
          </w:p>
          <w:p>
            <w:pPr>
              <w:spacing w:after="20"/>
              <w:ind w:left="20"/>
              <w:jc w:val="both"/>
            </w:pPr>
            <w:r>
              <w:rPr>
                <w:rFonts w:ascii="Times New Roman"/>
                <w:b w:val="false"/>
                <w:i w:val="false"/>
                <w:color w:val="000000"/>
                <w:sz w:val="20"/>
              </w:rPr>
              <w:t>
4) осы елді мекенде жайылым тапшылығы болған жағдайда, жайылымдарды егістікке ауыстыруға тыйым салынады.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908"/>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908"/>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алқаптарын бір түрден екінші</w:t>
            </w:r>
            <w:r>
              <w:br/>
            </w:r>
            <w:r>
              <w:rPr>
                <w:rFonts w:ascii="Times New Roman"/>
                <w:b w:val="false"/>
                <w:i w:val="false"/>
                <w:color w:val="000000"/>
                <w:sz w:val="20"/>
              </w:rPr>
              <w:t>түрге ауыстыруға түпкілікті</w:t>
            </w:r>
            <w:r>
              <w:br/>
            </w:r>
            <w:r>
              <w:rPr>
                <w:rFonts w:ascii="Times New Roman"/>
                <w:b w:val="false"/>
                <w:i w:val="false"/>
                <w:color w:val="000000"/>
                <w:sz w:val="20"/>
              </w:rPr>
              <w:t>шешім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________________әкіміне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 не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өкілінің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куәландыратын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үшін) )</w:t>
            </w:r>
          </w:p>
        </w:tc>
      </w:tr>
    </w:tbl>
    <w:bookmarkStart w:name="z1290" w:id="909"/>
    <w:p>
      <w:pPr>
        <w:spacing w:after="0"/>
        <w:ind w:left="0"/>
        <w:jc w:val="left"/>
      </w:pPr>
      <w:r>
        <w:rPr>
          <w:rFonts w:ascii="Times New Roman"/>
          <w:b/>
          <w:i w:val="false"/>
          <w:color w:val="000000"/>
        </w:rPr>
        <w:t xml:space="preserve"> Ауыл шаруашылығы алқаптарын бір түрден екінші түрге ауыстыруға түпкілікті шешім беруге өтініш</w:t>
      </w:r>
    </w:p>
    <w:bookmarkEnd w:id="909"/>
    <w:bookmarkStart w:name="z1291" w:id="910"/>
    <w:p>
      <w:pPr>
        <w:spacing w:after="0"/>
        <w:ind w:left="0"/>
        <w:jc w:val="both"/>
      </w:pPr>
      <w:r>
        <w:rPr>
          <w:rFonts w:ascii="Times New Roman"/>
          <w:b w:val="false"/>
          <w:i w:val="false"/>
          <w:color w:val="000000"/>
          <w:sz w:val="28"/>
        </w:rPr>
        <w:t>
      _________________________________________________________________ негізінде</w:t>
      </w:r>
    </w:p>
    <w:bookmarkEnd w:id="910"/>
    <w:bookmarkStart w:name="z1292" w:id="911"/>
    <w:p>
      <w:pPr>
        <w:spacing w:after="0"/>
        <w:ind w:left="0"/>
        <w:jc w:val="both"/>
      </w:pPr>
      <w:r>
        <w:rPr>
          <w:rFonts w:ascii="Times New Roman"/>
          <w:b w:val="false"/>
          <w:i w:val="false"/>
          <w:color w:val="000000"/>
          <w:sz w:val="28"/>
        </w:rPr>
        <w:t>
                                          (негізді көрсету)</w:t>
      </w:r>
    </w:p>
    <w:bookmarkEnd w:id="911"/>
    <w:bookmarkStart w:name="z1293" w:id="912"/>
    <w:p>
      <w:pPr>
        <w:spacing w:after="0"/>
        <w:ind w:left="0"/>
        <w:jc w:val="both"/>
      </w:pPr>
      <w:r>
        <w:rPr>
          <w:rFonts w:ascii="Times New Roman"/>
          <w:b w:val="false"/>
          <w:i w:val="false"/>
          <w:color w:val="000000"/>
          <w:sz w:val="28"/>
        </w:rPr>
        <w:t>
      __________________________________________________________________арналған</w:t>
      </w:r>
    </w:p>
    <w:bookmarkEnd w:id="912"/>
    <w:bookmarkStart w:name="z1294" w:id="913"/>
    <w:p>
      <w:pPr>
        <w:spacing w:after="0"/>
        <w:ind w:left="0"/>
        <w:jc w:val="both"/>
      </w:pPr>
      <w:r>
        <w:rPr>
          <w:rFonts w:ascii="Times New Roman"/>
          <w:b w:val="false"/>
          <w:i w:val="false"/>
          <w:color w:val="000000"/>
          <w:sz w:val="28"/>
        </w:rPr>
        <w:t>
                                             (жер учаскесінің нысаналы мақсаты)</w:t>
      </w:r>
    </w:p>
    <w:bookmarkEnd w:id="913"/>
    <w:bookmarkStart w:name="z1295" w:id="914"/>
    <w:p>
      <w:pPr>
        <w:spacing w:after="0"/>
        <w:ind w:left="0"/>
        <w:jc w:val="both"/>
      </w:pPr>
      <w:r>
        <w:rPr>
          <w:rFonts w:ascii="Times New Roman"/>
          <w:b w:val="false"/>
          <w:i w:val="false"/>
          <w:color w:val="000000"/>
          <w:sz w:val="28"/>
        </w:rPr>
        <w:t>
      _________________________________________________________________________</w:t>
      </w:r>
    </w:p>
    <w:bookmarkEnd w:id="914"/>
    <w:bookmarkStart w:name="z1296" w:id="915"/>
    <w:p>
      <w:pPr>
        <w:spacing w:after="0"/>
        <w:ind w:left="0"/>
        <w:jc w:val="both"/>
      </w:pPr>
      <w:r>
        <w:rPr>
          <w:rFonts w:ascii="Times New Roman"/>
          <w:b w:val="false"/>
          <w:i w:val="false"/>
          <w:color w:val="000000"/>
          <w:sz w:val="28"/>
        </w:rPr>
        <w:t>
                                  (жер учаскесінің мекенжайы (орналасқан жері))</w:t>
      </w:r>
    </w:p>
    <w:bookmarkEnd w:id="915"/>
    <w:bookmarkStart w:name="z1297" w:id="916"/>
    <w:p>
      <w:pPr>
        <w:spacing w:after="0"/>
        <w:ind w:left="0"/>
        <w:jc w:val="both"/>
      </w:pPr>
      <w:r>
        <w:rPr>
          <w:rFonts w:ascii="Times New Roman"/>
          <w:b w:val="false"/>
          <w:i w:val="false"/>
          <w:color w:val="000000"/>
          <w:sz w:val="28"/>
        </w:rPr>
        <w:t>
      ________________________________________________________________ орналасқан</w:t>
      </w:r>
    </w:p>
    <w:bookmarkEnd w:id="916"/>
    <w:bookmarkStart w:name="z1298" w:id="917"/>
    <w:p>
      <w:pPr>
        <w:spacing w:after="0"/>
        <w:ind w:left="0"/>
        <w:jc w:val="both"/>
      </w:pPr>
      <w:r>
        <w:rPr>
          <w:rFonts w:ascii="Times New Roman"/>
          <w:b w:val="false"/>
          <w:i w:val="false"/>
          <w:color w:val="000000"/>
          <w:sz w:val="28"/>
        </w:rPr>
        <w:t>
      ауданы ____________ гектар жер учаскесіне уақытша өтеулі/өтеусіз жер пайдалану,</w:t>
      </w:r>
    </w:p>
    <w:bookmarkEnd w:id="917"/>
    <w:bookmarkStart w:name="z1299" w:id="918"/>
    <w:p>
      <w:pPr>
        <w:spacing w:after="0"/>
        <w:ind w:left="0"/>
        <w:jc w:val="both"/>
      </w:pPr>
      <w:r>
        <w:rPr>
          <w:rFonts w:ascii="Times New Roman"/>
          <w:b w:val="false"/>
          <w:i w:val="false"/>
          <w:color w:val="000000"/>
          <w:sz w:val="28"/>
        </w:rPr>
        <w:t>
      жеке меншік (керегінің астын сызу) құқығын беруіңізді сұраймын.</w:t>
      </w:r>
    </w:p>
    <w:bookmarkEnd w:id="918"/>
    <w:bookmarkStart w:name="z1300" w:id="91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919"/>
    <w:bookmarkStart w:name="z1301" w:id="920"/>
    <w:p>
      <w:pPr>
        <w:spacing w:after="0"/>
        <w:ind w:left="0"/>
        <w:jc w:val="both"/>
      </w:pPr>
      <w:r>
        <w:rPr>
          <w:rFonts w:ascii="Times New Roman"/>
          <w:b w:val="false"/>
          <w:i w:val="false"/>
          <w:color w:val="000000"/>
          <w:sz w:val="28"/>
        </w:rPr>
        <w:t>
      пайдалануға келісемін.</w:t>
      </w:r>
    </w:p>
    <w:bookmarkEnd w:id="920"/>
    <w:bookmarkStart w:name="z1302" w:id="921"/>
    <w:p>
      <w:pPr>
        <w:spacing w:after="0"/>
        <w:ind w:left="0"/>
        <w:jc w:val="both"/>
      </w:pPr>
      <w:r>
        <w:rPr>
          <w:rFonts w:ascii="Times New Roman"/>
          <w:b w:val="false"/>
          <w:i w:val="false"/>
          <w:color w:val="000000"/>
          <w:sz w:val="28"/>
        </w:rPr>
        <w:t>
      Көрсетілетін қызметті алушы</w:t>
      </w:r>
    </w:p>
    <w:bookmarkEnd w:id="921"/>
    <w:bookmarkStart w:name="z1303" w:id="922"/>
    <w:p>
      <w:pPr>
        <w:spacing w:after="0"/>
        <w:ind w:left="0"/>
        <w:jc w:val="both"/>
      </w:pPr>
      <w:r>
        <w:rPr>
          <w:rFonts w:ascii="Times New Roman"/>
          <w:b w:val="false"/>
          <w:i w:val="false"/>
          <w:color w:val="000000"/>
          <w:sz w:val="28"/>
        </w:rPr>
        <w:t>
      __________________________________________________________________________</w:t>
      </w:r>
    </w:p>
    <w:bookmarkEnd w:id="922"/>
    <w:bookmarkStart w:name="z1304" w:id="923"/>
    <w:p>
      <w:pPr>
        <w:spacing w:after="0"/>
        <w:ind w:left="0"/>
        <w:jc w:val="both"/>
      </w:pPr>
      <w:r>
        <w:rPr>
          <w:rFonts w:ascii="Times New Roman"/>
          <w:b w:val="false"/>
          <w:i w:val="false"/>
          <w:color w:val="000000"/>
          <w:sz w:val="28"/>
        </w:rPr>
        <w:t>
      (көрсетілетін қызметті алушының аты, әкесінің аты (бар болса)тегі, қолы/электрондық</w:t>
      </w:r>
    </w:p>
    <w:bookmarkEnd w:id="923"/>
    <w:bookmarkStart w:name="z1305" w:id="924"/>
    <w:p>
      <w:pPr>
        <w:spacing w:after="0"/>
        <w:ind w:left="0"/>
        <w:jc w:val="both"/>
      </w:pPr>
      <w:r>
        <w:rPr>
          <w:rFonts w:ascii="Times New Roman"/>
          <w:b w:val="false"/>
          <w:i w:val="false"/>
          <w:color w:val="000000"/>
          <w:sz w:val="28"/>
        </w:rPr>
        <w:t>
                                                цифрлық қолтаңбасы)</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алқаптарын бір түрден екінші</w:t>
            </w:r>
            <w:r>
              <w:br/>
            </w:r>
            <w:r>
              <w:rPr>
                <w:rFonts w:ascii="Times New Roman"/>
                <w:b w:val="false"/>
                <w:i w:val="false"/>
                <w:color w:val="000000"/>
                <w:sz w:val="20"/>
              </w:rPr>
              <w:t>түрге ауыстыруға түпкілікті</w:t>
            </w:r>
            <w:r>
              <w:br/>
            </w:r>
            <w:r>
              <w:rPr>
                <w:rFonts w:ascii="Times New Roman"/>
                <w:b w:val="false"/>
                <w:i w:val="false"/>
                <w:color w:val="000000"/>
                <w:sz w:val="20"/>
              </w:rPr>
              <w:t>шешім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307" w:id="925"/>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925"/>
    <w:bookmarkStart w:name="z1308" w:id="926"/>
    <w:p>
      <w:pPr>
        <w:spacing w:after="0"/>
        <w:ind w:left="0"/>
        <w:jc w:val="left"/>
      </w:pPr>
      <w:r>
        <w:rPr>
          <w:rFonts w:ascii="Times New Roman"/>
          <w:b/>
          <w:i w:val="false"/>
          <w:color w:val="000000"/>
        </w:rPr>
        <w:t xml:space="preserve"> Құрметті _______________</w:t>
      </w:r>
    </w:p>
    <w:bookmarkEnd w:id="926"/>
    <w:bookmarkStart w:name="z1309" w:id="927"/>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"Ауыл шаруашылығы алқаптарын бір түрден екінші түрге ауыстыруға түпкілікті шешім беру" мемлекеттік қызметін көрсетуден бас тартылатыны туралы хабарлаймыз, өйткені:</w:t>
      </w:r>
    </w:p>
    <w:bookmarkEnd w:id="927"/>
    <w:bookmarkStart w:name="z1310" w:id="928"/>
    <w:p>
      <w:pPr>
        <w:spacing w:after="0"/>
        <w:ind w:left="0"/>
        <w:jc w:val="both"/>
      </w:pPr>
      <w:r>
        <w:rPr>
          <w:rFonts w:ascii="Times New Roman"/>
          <w:b w:val="false"/>
          <w:i w:val="false"/>
          <w:color w:val="000000"/>
          <w:sz w:val="28"/>
        </w:rPr>
        <w:t>
      _______________________________________________________________</w:t>
      </w:r>
    </w:p>
    <w:bookmarkEnd w:id="928"/>
    <w:bookmarkStart w:name="z1311" w:id="929"/>
    <w:p>
      <w:pPr>
        <w:spacing w:after="0"/>
        <w:ind w:left="0"/>
        <w:jc w:val="both"/>
      </w:pPr>
      <w:r>
        <w:rPr>
          <w:rFonts w:ascii="Times New Roman"/>
          <w:b w:val="false"/>
          <w:i w:val="false"/>
          <w:color w:val="000000"/>
          <w:sz w:val="28"/>
        </w:rPr>
        <w:t>
                                            (бас тарту себептерін санамалау )</w:t>
      </w:r>
    </w:p>
    <w:bookmarkEnd w:id="929"/>
    <w:bookmarkStart w:name="z1312" w:id="930"/>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930"/>
    <w:bookmarkStart w:name="z1313" w:id="931"/>
    <w:p>
      <w:pPr>
        <w:spacing w:after="0"/>
        <w:ind w:left="0"/>
        <w:jc w:val="both"/>
      </w:pPr>
      <w:r>
        <w:rPr>
          <w:rFonts w:ascii="Times New Roman"/>
          <w:b w:val="false"/>
          <w:i w:val="false"/>
          <w:color w:val="000000"/>
          <w:sz w:val="28"/>
        </w:rPr>
        <w:t>
      _______________________________________________________________________</w:t>
      </w:r>
    </w:p>
    <w:bookmarkEnd w:id="931"/>
    <w:bookmarkStart w:name="z1314" w:id="932"/>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932"/>
    <w:bookmarkStart w:name="z1315" w:id="933"/>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933"/>
    <w:bookmarkStart w:name="z1316" w:id="934"/>
    <w:p>
      <w:pPr>
        <w:spacing w:after="0"/>
        <w:ind w:left="0"/>
        <w:jc w:val="both"/>
      </w:pPr>
      <w:r>
        <w:rPr>
          <w:rFonts w:ascii="Times New Roman"/>
          <w:b w:val="false"/>
          <w:i w:val="false"/>
          <w:color w:val="000000"/>
          <w:sz w:val="28"/>
        </w:rPr>
        <w:t>
                                          арқылы)</w:t>
      </w:r>
    </w:p>
    <w:bookmarkEnd w:id="934"/>
    <w:bookmarkStart w:name="z1317" w:id="935"/>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935"/>
    <w:bookmarkStart w:name="z1318" w:id="936"/>
    <w:p>
      <w:pPr>
        <w:spacing w:after="0"/>
        <w:ind w:left="0"/>
        <w:jc w:val="both"/>
      </w:pPr>
      <w:r>
        <w:rPr>
          <w:rFonts w:ascii="Times New Roman"/>
          <w:b w:val="false"/>
          <w:i w:val="false"/>
          <w:color w:val="000000"/>
          <w:sz w:val="28"/>
        </w:rPr>
        <w:t>
      (басшының аты, әкесінің аты (бар болса), тегі, қолы/электрондық цифрлық қолтаңбасы)</w:t>
      </w:r>
    </w:p>
    <w:bookmarkEnd w:id="936"/>
    <w:bookmarkStart w:name="z1319" w:id="937"/>
    <w:p>
      <w:pPr>
        <w:spacing w:after="0"/>
        <w:ind w:left="0"/>
        <w:jc w:val="both"/>
      </w:pPr>
      <w:r>
        <w:rPr>
          <w:rFonts w:ascii="Times New Roman"/>
          <w:b w:val="false"/>
          <w:i w:val="false"/>
          <w:color w:val="000000"/>
          <w:sz w:val="28"/>
        </w:rPr>
        <w:t>
      20 жылғы " "</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9-қосымша</w:t>
            </w:r>
          </w:p>
        </w:tc>
      </w:tr>
    </w:tbl>
    <w:bookmarkStart w:name="z1321" w:id="938"/>
    <w:p>
      <w:pPr>
        <w:spacing w:after="0"/>
        <w:ind w:left="0"/>
        <w:jc w:val="left"/>
      </w:pPr>
      <w:r>
        <w:rPr>
          <w:rFonts w:ascii="Times New Roman"/>
          <w:b/>
          <w:i w:val="false"/>
          <w:color w:val="000000"/>
        </w:rPr>
        <w:t xml:space="preserve"> "Елді мекендер шегінде объекті салу үшін жер учаскесін беру" мемлекеттік қызметін көрсету қағидалары</w:t>
      </w:r>
    </w:p>
    <w:bookmarkEnd w:id="938"/>
    <w:bookmarkStart w:name="z1322" w:id="939"/>
    <w:p>
      <w:pPr>
        <w:spacing w:after="0"/>
        <w:ind w:left="0"/>
        <w:jc w:val="left"/>
      </w:pPr>
      <w:r>
        <w:rPr>
          <w:rFonts w:ascii="Times New Roman"/>
          <w:b/>
          <w:i w:val="false"/>
          <w:color w:val="000000"/>
        </w:rPr>
        <w:t xml:space="preserve"> 1-тарау. Жалпы ережелер</w:t>
      </w:r>
    </w:p>
    <w:bookmarkEnd w:id="939"/>
    <w:bookmarkStart w:name="z1323" w:id="940"/>
    <w:p>
      <w:pPr>
        <w:spacing w:after="0"/>
        <w:ind w:left="0"/>
        <w:jc w:val="both"/>
      </w:pPr>
      <w:r>
        <w:rPr>
          <w:rFonts w:ascii="Times New Roman"/>
          <w:b w:val="false"/>
          <w:i w:val="false"/>
          <w:color w:val="000000"/>
          <w:sz w:val="28"/>
        </w:rPr>
        <w:t xml:space="preserve">
      1. Осы "Елді мекендер шегінде объекті салу үшін жер учаскесін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"Елді мекендер шегінде объекті салу үшін жер учаскесін беру" мемлекеттік қызметін (бұдан әрі – мемлекеттік көрсетілетін қызмет) көрсету тәртібін айқындайды.</w:t>
      </w:r>
    </w:p>
    <w:bookmarkEnd w:id="940"/>
    <w:bookmarkStart w:name="z1324" w:id="94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41"/>
    <w:bookmarkStart w:name="z1325" w:id="94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42"/>
    <w:bookmarkStart w:name="z1326" w:id="943"/>
    <w:p>
      <w:pPr>
        <w:spacing w:after="0"/>
        <w:ind w:left="0"/>
        <w:jc w:val="both"/>
      </w:pPr>
      <w:r>
        <w:rPr>
          <w:rFonts w:ascii="Times New Roman"/>
          <w:b w:val="false"/>
          <w:i w:val="false"/>
          <w:color w:val="000000"/>
          <w:sz w:val="28"/>
        </w:rPr>
        <w:t>
      2)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943"/>
    <w:bookmarkStart w:name="z1327" w:id="944"/>
    <w:p>
      <w:pPr>
        <w:spacing w:after="0"/>
        <w:ind w:left="0"/>
        <w:jc w:val="both"/>
      </w:pPr>
      <w:r>
        <w:rPr>
          <w:rFonts w:ascii="Times New Roman"/>
          <w:b w:val="false"/>
          <w:i w:val="false"/>
          <w:color w:val="000000"/>
          <w:sz w:val="28"/>
        </w:rPr>
        <w:t>
      3) жер қатынастары жөніндегі уәкілетті орган –облыстың, республикалық маңызы бар қаланың, елорданың,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944"/>
    <w:bookmarkStart w:name="z1328" w:id="945"/>
    <w:p>
      <w:pPr>
        <w:spacing w:after="0"/>
        <w:ind w:left="0"/>
        <w:jc w:val="both"/>
      </w:pPr>
      <w:r>
        <w:rPr>
          <w:rFonts w:ascii="Times New Roman"/>
          <w:b w:val="false"/>
          <w:i w:val="false"/>
          <w:color w:val="000000"/>
          <w:sz w:val="28"/>
        </w:rPr>
        <w:t xml:space="preserve">
      4)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bookmarkEnd w:id="945"/>
    <w:bookmarkStart w:name="z1329" w:id="946"/>
    <w:p>
      <w:pPr>
        <w:spacing w:after="0"/>
        <w:ind w:left="0"/>
        <w:jc w:val="both"/>
      </w:pPr>
      <w:r>
        <w:rPr>
          <w:rFonts w:ascii="Times New Roman"/>
          <w:b w:val="false"/>
          <w:i w:val="false"/>
          <w:color w:val="000000"/>
          <w:sz w:val="28"/>
        </w:rPr>
        <w:t>
      5)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946"/>
    <w:bookmarkStart w:name="z1330" w:id="947"/>
    <w:p>
      <w:pPr>
        <w:spacing w:after="0"/>
        <w:ind w:left="0"/>
        <w:jc w:val="both"/>
      </w:pPr>
      <w:r>
        <w:rPr>
          <w:rFonts w:ascii="Times New Roman"/>
          <w:b w:val="false"/>
          <w:i w:val="false"/>
          <w:color w:val="000000"/>
          <w:sz w:val="28"/>
        </w:rPr>
        <w:t>
      6)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947"/>
    <w:bookmarkStart w:name="z1331" w:id="948"/>
    <w:p>
      <w:pPr>
        <w:spacing w:after="0"/>
        <w:ind w:left="0"/>
        <w:jc w:val="both"/>
      </w:pPr>
      <w:r>
        <w:rPr>
          <w:rFonts w:ascii="Times New Roman"/>
          <w:b w:val="false"/>
          <w:i w:val="false"/>
          <w:color w:val="000000"/>
          <w:sz w:val="28"/>
        </w:rPr>
        <w:t>
      7) "электрондық үкіметтің" веб-порталындағы пайдаланушы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bookmarkEnd w:id="948"/>
    <w:bookmarkStart w:name="z1332" w:id="949"/>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949"/>
    <w:bookmarkStart w:name="z1333" w:id="950"/>
    <w:p>
      <w:pPr>
        <w:spacing w:after="0"/>
        <w:ind w:left="0"/>
        <w:jc w:val="left"/>
      </w:pPr>
      <w:r>
        <w:rPr>
          <w:rFonts w:ascii="Times New Roman"/>
          <w:b/>
          <w:i w:val="false"/>
          <w:color w:val="000000"/>
        </w:rPr>
        <w:t xml:space="preserve"> 2-тарау. Мемлекеттік қызмет көрсету тәртібі</w:t>
      </w:r>
    </w:p>
    <w:bookmarkEnd w:id="950"/>
    <w:bookmarkStart w:name="z1334" w:id="951"/>
    <w:p>
      <w:pPr>
        <w:spacing w:after="0"/>
        <w:ind w:left="0"/>
        <w:jc w:val="both"/>
      </w:pPr>
      <w:r>
        <w:rPr>
          <w:rFonts w:ascii="Times New Roman"/>
          <w:b w:val="false"/>
          <w:i w:val="false"/>
          <w:color w:val="000000"/>
          <w:sz w:val="28"/>
        </w:rPr>
        <w:t xml:space="preserve">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 </w:t>
      </w:r>
    </w:p>
    <w:bookmarkEnd w:id="951"/>
    <w:bookmarkStart w:name="z1335" w:id="952"/>
    <w:p>
      <w:pPr>
        <w:spacing w:after="0"/>
        <w:ind w:left="0"/>
        <w:jc w:val="both"/>
      </w:pPr>
      <w:r>
        <w:rPr>
          <w:rFonts w:ascii="Times New Roman"/>
          <w:b w:val="false"/>
          <w:i w:val="false"/>
          <w:color w:val="000000"/>
          <w:sz w:val="28"/>
        </w:rPr>
        <w:t xml:space="preserve">
      "Елді мекен шегінде объект салу үшін жер учаскесін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952"/>
    <w:bookmarkStart w:name="z1336" w:id="953"/>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елді мекен шегінде объект салу үшін жер учаскесін беру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bookmarkEnd w:id="953"/>
    <w:bookmarkStart w:name="z1337" w:id="954"/>
    <w:p>
      <w:pPr>
        <w:spacing w:after="0"/>
        <w:ind w:left="0"/>
        <w:jc w:val="both"/>
      </w:pPr>
      <w:r>
        <w:rPr>
          <w:rFonts w:ascii="Times New Roman"/>
          <w:b w:val="false"/>
          <w:i w:val="false"/>
          <w:color w:val="000000"/>
          <w:sz w:val="28"/>
        </w:rPr>
        <w:t>
      Мемлекеттік қызметті қағаз түрінде көрсету кезінде өтініштер мен құжаттарды қабылдау күні мемлекеттік қызметті көрсету мерзіміне кірмейді.</w:t>
      </w:r>
    </w:p>
    <w:bookmarkEnd w:id="954"/>
    <w:bookmarkStart w:name="z1338" w:id="955"/>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Мемлекеттік корпорацияның операциялық залының жұмыскері (операторы) өтінішті қабылдаудан бас тартады.</w:t>
      </w:r>
    </w:p>
    <w:bookmarkEnd w:id="955"/>
    <w:bookmarkStart w:name="z1339" w:id="956"/>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956"/>
    <w:bookmarkStart w:name="z1340" w:id="957"/>
    <w:p>
      <w:pPr>
        <w:spacing w:after="0"/>
        <w:ind w:left="0"/>
        <w:jc w:val="both"/>
      </w:pPr>
      <w:r>
        <w:rPr>
          <w:rFonts w:ascii="Times New Roman"/>
          <w:b w:val="false"/>
          <w:i w:val="false"/>
          <w:color w:val="000000"/>
          <w:sz w:val="28"/>
        </w:rPr>
        <w:t>
      Көрсетілетін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құжатты иеленушінің келісімі болған жағдайда алады.</w:t>
      </w:r>
    </w:p>
    <w:bookmarkEnd w:id="957"/>
    <w:bookmarkStart w:name="z1341" w:id="958"/>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bookmarkEnd w:id="958"/>
    <w:bookmarkStart w:name="z1342" w:id="959"/>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959"/>
    <w:bookmarkStart w:name="z1343" w:id="96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960"/>
    <w:bookmarkStart w:name="z1344" w:id="961"/>
    <w:p>
      <w:pPr>
        <w:spacing w:after="0"/>
        <w:ind w:left="0"/>
        <w:jc w:val="both"/>
      </w:pPr>
      <w:r>
        <w:rPr>
          <w:rFonts w:ascii="Times New Roman"/>
          <w:b w:val="false"/>
          <w:i w:val="false"/>
          <w:color w:val="000000"/>
          <w:sz w:val="28"/>
        </w:rPr>
        <w:t>
      6. Көрсетілетін қызметті алушы Мемлекеттік корпорация арқылы жүгінген кезде мемлекеттік қызмет екі кезеңде көрсетіледі.</w:t>
      </w:r>
    </w:p>
    <w:bookmarkEnd w:id="961"/>
    <w:bookmarkStart w:name="z1345" w:id="962"/>
    <w:p>
      <w:pPr>
        <w:spacing w:after="0"/>
        <w:ind w:left="0"/>
        <w:jc w:val="both"/>
      </w:pPr>
      <w:r>
        <w:rPr>
          <w:rFonts w:ascii="Times New Roman"/>
          <w:b w:val="false"/>
          <w:i w:val="false"/>
          <w:color w:val="000000"/>
          <w:sz w:val="28"/>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bookmarkEnd w:id="962"/>
    <w:bookmarkStart w:name="z1346" w:id="963"/>
    <w:p>
      <w:pPr>
        <w:spacing w:after="0"/>
        <w:ind w:left="0"/>
        <w:jc w:val="both"/>
      </w:pPr>
      <w:r>
        <w:rPr>
          <w:rFonts w:ascii="Times New Roman"/>
          <w:b w:val="false"/>
          <w:i w:val="false"/>
          <w:color w:val="000000"/>
          <w:sz w:val="28"/>
        </w:rPr>
        <w:t>
      1) операциялық залдың жұмыскері (операторы) Тізбеде көрсетілген құжаттарды қабылдауды және тіркеуді 30 (отыз) минут ішінде жүзеге асырады;</w:t>
      </w:r>
    </w:p>
    <w:bookmarkEnd w:id="963"/>
    <w:bookmarkStart w:name="z1347" w:id="964"/>
    <w:p>
      <w:pPr>
        <w:spacing w:after="0"/>
        <w:ind w:left="0"/>
        <w:jc w:val="both"/>
      </w:pPr>
      <w:r>
        <w:rPr>
          <w:rFonts w:ascii="Times New Roman"/>
          <w:b w:val="false"/>
          <w:i w:val="false"/>
          <w:color w:val="000000"/>
          <w:sz w:val="28"/>
        </w:rPr>
        <w:t xml:space="preserve">
      2) операциялық залдың жұмыскері (операторы) көрсетілетін қызметті алушыдан қабылданған құжаттарды курьер арқылы құжаттар келіп түскен күні 2 (екі) сағат ішінде көрсетілетін қызметті берушіге береді; </w:t>
      </w:r>
    </w:p>
    <w:bookmarkEnd w:id="964"/>
    <w:bookmarkStart w:name="z1348" w:id="965"/>
    <w:p>
      <w:pPr>
        <w:spacing w:after="0"/>
        <w:ind w:left="0"/>
        <w:jc w:val="both"/>
      </w:pPr>
      <w:r>
        <w:rPr>
          <w:rFonts w:ascii="Times New Roman"/>
          <w:b w:val="false"/>
          <w:i w:val="false"/>
          <w:color w:val="000000"/>
          <w:sz w:val="28"/>
        </w:rPr>
        <w:t>
      3)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bookmarkEnd w:id="965"/>
    <w:bookmarkStart w:name="z1349" w:id="966"/>
    <w:p>
      <w:pPr>
        <w:spacing w:after="0"/>
        <w:ind w:left="0"/>
        <w:jc w:val="both"/>
      </w:pPr>
      <w:r>
        <w:rPr>
          <w:rFonts w:ascii="Times New Roman"/>
          <w:b w:val="false"/>
          <w:i w:val="false"/>
          <w:color w:val="000000"/>
          <w:sz w:val="28"/>
        </w:rPr>
        <w:t>
      4) сәулет және қала құрылысы саласындағы уәкілетті органның басшысы құжаттарды қарайды, құжаттар келіп түскен күні жауапты орындаушыны айқындайды;</w:t>
      </w:r>
    </w:p>
    <w:bookmarkEnd w:id="966"/>
    <w:bookmarkStart w:name="z1350" w:id="967"/>
    <w:p>
      <w:pPr>
        <w:spacing w:after="0"/>
        <w:ind w:left="0"/>
        <w:jc w:val="both"/>
      </w:pPr>
      <w:r>
        <w:rPr>
          <w:rFonts w:ascii="Times New Roman"/>
          <w:b w:val="false"/>
          <w:i w:val="false"/>
          <w:color w:val="000000"/>
          <w:sz w:val="28"/>
        </w:rPr>
        <w:t>
      5) сәулет және қала құрылысы саласындағы уәкілетті органның жауапты орындаушысы бекітілген қала құрылысы құжаттарына сәйкес 7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bookmarkEnd w:id="967"/>
    <w:bookmarkStart w:name="z1351" w:id="968"/>
    <w:p>
      <w:pPr>
        <w:spacing w:after="0"/>
        <w:ind w:left="0"/>
        <w:jc w:val="both"/>
      </w:pPr>
      <w:r>
        <w:rPr>
          <w:rFonts w:ascii="Times New Roman"/>
          <w:b w:val="false"/>
          <w:i w:val="false"/>
          <w:color w:val="000000"/>
          <w:sz w:val="28"/>
        </w:rPr>
        <w:t>
      Келісуші органдар 12 (он екі) жұмыс күні ішінде мәлімделген нысаналы мақсаты бойынша жер учаскесін беру мүмкіндігі туралы тиісті қорытынды ұсынады.</w:t>
      </w:r>
    </w:p>
    <w:bookmarkEnd w:id="968"/>
    <w:bookmarkStart w:name="z1352" w:id="969"/>
    <w:p>
      <w:pPr>
        <w:spacing w:after="0"/>
        <w:ind w:left="0"/>
        <w:jc w:val="both"/>
      </w:pPr>
      <w:r>
        <w:rPr>
          <w:rFonts w:ascii="Times New Roman"/>
          <w:b w:val="false"/>
          <w:i w:val="false"/>
          <w:color w:val="000000"/>
          <w:sz w:val="28"/>
        </w:rPr>
        <w:t>
      Табиғи монополиялар субъектілері сауалнама парағын алған күннен бастап техникалық шарттарды, ахуалдық схеманы және топографияны алған күннен бастап үшін 5 (бес) жұмыс күні ішінде инженерлік желілерге қосылуға техникалық шарттарды дайындайды және ұсынады.</w:t>
      </w:r>
    </w:p>
    <w:bookmarkEnd w:id="969"/>
    <w:bookmarkStart w:name="z1353" w:id="970"/>
    <w:p>
      <w:pPr>
        <w:spacing w:after="0"/>
        <w:ind w:left="0"/>
        <w:jc w:val="both"/>
      </w:pPr>
      <w:r>
        <w:rPr>
          <w:rFonts w:ascii="Times New Roman"/>
          <w:b w:val="false"/>
          <w:i w:val="false"/>
          <w:color w:val="000000"/>
          <w:sz w:val="28"/>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bookmarkEnd w:id="970"/>
    <w:bookmarkStart w:name="z1354" w:id="971"/>
    <w:p>
      <w:pPr>
        <w:spacing w:after="0"/>
        <w:ind w:left="0"/>
        <w:jc w:val="both"/>
      </w:pPr>
      <w:r>
        <w:rPr>
          <w:rFonts w:ascii="Times New Roman"/>
          <w:b w:val="false"/>
          <w:i w:val="false"/>
          <w:color w:val="000000"/>
          <w:sz w:val="28"/>
        </w:rPr>
        <w:t>
      Сұратылып отырған жер учаскесі бос болмаған жағдайда, 3 (үш) жұмыс күні ішінде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жібереді.</w:t>
      </w:r>
    </w:p>
    <w:bookmarkEnd w:id="971"/>
    <w:bookmarkStart w:name="z1355" w:id="972"/>
    <w:p>
      <w:pPr>
        <w:spacing w:after="0"/>
        <w:ind w:left="0"/>
        <w:jc w:val="both"/>
      </w:pPr>
      <w:r>
        <w:rPr>
          <w:rFonts w:ascii="Times New Roman"/>
          <w:b w:val="false"/>
          <w:i w:val="false"/>
          <w:color w:val="000000"/>
          <w:sz w:val="28"/>
        </w:rPr>
        <w:t>
      6) оң қорытындылар келіп түскен жағдайда – сәулет және қала құрылысы саласындағы уәкілетті орган 5 (бес) жұмыс күні ішінде сәулет және қала құрылысы саласындағы уәкілетті органның басшысына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қол қоюға жібереді.</w:t>
      </w:r>
    </w:p>
    <w:bookmarkEnd w:id="972"/>
    <w:bookmarkStart w:name="z1356" w:id="973"/>
    <w:p>
      <w:pPr>
        <w:spacing w:after="0"/>
        <w:ind w:left="0"/>
        <w:jc w:val="both"/>
      </w:pPr>
      <w:r>
        <w:rPr>
          <w:rFonts w:ascii="Times New Roman"/>
          <w:b w:val="false"/>
          <w:i w:val="false"/>
          <w:color w:val="000000"/>
          <w:sz w:val="28"/>
        </w:rPr>
        <w:t xml:space="preserve">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жолдайды; </w:t>
      </w:r>
    </w:p>
    <w:bookmarkEnd w:id="973"/>
    <w:bookmarkStart w:name="z1357" w:id="974"/>
    <w:p>
      <w:pPr>
        <w:spacing w:after="0"/>
        <w:ind w:left="0"/>
        <w:jc w:val="both"/>
      </w:pPr>
      <w:r>
        <w:rPr>
          <w:rFonts w:ascii="Times New Roman"/>
          <w:b w:val="false"/>
          <w:i w:val="false"/>
          <w:color w:val="000000"/>
          <w:sz w:val="28"/>
        </w:rPr>
        <w:t>
      7)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bookmarkEnd w:id="974"/>
    <w:bookmarkStart w:name="z1358" w:id="975"/>
    <w:p>
      <w:pPr>
        <w:spacing w:after="0"/>
        <w:ind w:left="0"/>
        <w:jc w:val="both"/>
      </w:pPr>
      <w:r>
        <w:rPr>
          <w:rFonts w:ascii="Times New Roman"/>
          <w:b w:val="false"/>
          <w:i w:val="false"/>
          <w:color w:val="000000"/>
          <w:sz w:val="28"/>
        </w:rPr>
        <w:t>
      8) сәулет және қала құрылысы саласындағы уәкілетті органның жауапты орындаушысы Мемлекеттік корпорацияға көрсетілетін қызметті алушымен келісу үшін жер учаскесін таңдау актісін және жер-кадастрлық жұмыстарға (жер-кадастрлық жоспарды жасауға) сметаны жібереді.</w:t>
      </w:r>
    </w:p>
    <w:bookmarkEnd w:id="975"/>
    <w:bookmarkStart w:name="z1359" w:id="976"/>
    <w:p>
      <w:pPr>
        <w:spacing w:after="0"/>
        <w:ind w:left="0"/>
        <w:jc w:val="both"/>
      </w:pPr>
      <w:r>
        <w:rPr>
          <w:rFonts w:ascii="Times New Roman"/>
          <w:b w:val="false"/>
          <w:i w:val="false"/>
          <w:color w:val="000000"/>
          <w:sz w:val="28"/>
        </w:rPr>
        <w:t>
      Түпкілікті таңдау актісін келісу және оның жер-кадастрлық жұмыстар бойынша көрсетілетін қызметтеріне ақы төлеуді өтініш беруші 3 (үш) жұмыс күні ішінде жүзеге асырады. Өтініш берушімен келісілмеген жер учаскесін таңдау актісінің қолданылу мерзімі 10 (он) жұмыс күнін құрайды.</w:t>
      </w:r>
    </w:p>
    <w:bookmarkEnd w:id="976"/>
    <w:bookmarkStart w:name="z1360" w:id="977"/>
    <w:p>
      <w:pPr>
        <w:spacing w:after="0"/>
        <w:ind w:left="0"/>
        <w:jc w:val="both"/>
      </w:pPr>
      <w:r>
        <w:rPr>
          <w:rFonts w:ascii="Times New Roman"/>
          <w:b w:val="false"/>
          <w:i w:val="false"/>
          <w:color w:val="000000"/>
          <w:sz w:val="28"/>
        </w:rPr>
        <w:t>
      Көрсетілетін қызметті алушы жер учаскесін таңдау актісін келіскеннен кейін көрсетілетін қызметті алушыға уақытша (қысқа мерзімді, ұзақ мерзімді) өтеулі (өтеусіз) жер пайдалану шартын алу күні туралы хабарлама қол қою үшін береді.</w:t>
      </w:r>
    </w:p>
    <w:bookmarkEnd w:id="977"/>
    <w:bookmarkStart w:name="z1361" w:id="978"/>
    <w:p>
      <w:pPr>
        <w:spacing w:after="0"/>
        <w:ind w:left="0"/>
        <w:jc w:val="both"/>
      </w:pPr>
      <w:r>
        <w:rPr>
          <w:rFonts w:ascii="Times New Roman"/>
          <w:b w:val="false"/>
          <w:i w:val="false"/>
          <w:color w:val="000000"/>
          <w:sz w:val="28"/>
        </w:rPr>
        <w:t>
      Көрсетілген мерзім өткеннен кейін Мемлекеттік корпорация сәулет және қала құрылысы саласындағы уәкілетті органға көрсетілетін қызметті алушыны хабардар ете отырып, келісілмеген жер учаскесін таңдау актісінің күшін жою үшін қайтарады.</w:t>
      </w:r>
    </w:p>
    <w:bookmarkEnd w:id="978"/>
    <w:bookmarkStart w:name="z1362" w:id="979"/>
    <w:p>
      <w:pPr>
        <w:spacing w:after="0"/>
        <w:ind w:left="0"/>
        <w:jc w:val="both"/>
      </w:pPr>
      <w:r>
        <w:rPr>
          <w:rFonts w:ascii="Times New Roman"/>
          <w:b w:val="false"/>
          <w:i w:val="false"/>
          <w:color w:val="000000"/>
          <w:sz w:val="28"/>
        </w:rPr>
        <w:t>
      Екінші кезең: көрсетілетін қызметті алушы жер учаскесін таңдау актісін келісу және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жасау – 18 (он сегіз) жұмыс күні ішінде:</w:t>
      </w:r>
    </w:p>
    <w:bookmarkEnd w:id="979"/>
    <w:bookmarkStart w:name="z1363" w:id="980"/>
    <w:p>
      <w:pPr>
        <w:spacing w:after="0"/>
        <w:ind w:left="0"/>
        <w:jc w:val="both"/>
      </w:pPr>
      <w:r>
        <w:rPr>
          <w:rFonts w:ascii="Times New Roman"/>
          <w:b w:val="false"/>
          <w:i w:val="false"/>
          <w:color w:val="000000"/>
          <w:sz w:val="28"/>
        </w:rPr>
        <w:t>
      1) Мемлекеттік корпорация 10 (он) жұмыс күні ішінде жер-кадастрлық жоспарды дайындайды және оны жер қатынастары жөніндегі уәкілетті органға жібереді;</w:t>
      </w:r>
    </w:p>
    <w:bookmarkEnd w:id="980"/>
    <w:bookmarkStart w:name="z1364" w:id="981"/>
    <w:p>
      <w:pPr>
        <w:spacing w:after="0"/>
        <w:ind w:left="0"/>
        <w:jc w:val="both"/>
      </w:pPr>
      <w:r>
        <w:rPr>
          <w:rFonts w:ascii="Times New Roman"/>
          <w:b w:val="false"/>
          <w:i w:val="false"/>
          <w:color w:val="000000"/>
          <w:sz w:val="28"/>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bookmarkEnd w:id="981"/>
    <w:bookmarkStart w:name="z1365" w:id="982"/>
    <w:p>
      <w:pPr>
        <w:spacing w:after="0"/>
        <w:ind w:left="0"/>
        <w:jc w:val="both"/>
      </w:pPr>
      <w:r>
        <w:rPr>
          <w:rFonts w:ascii="Times New Roman"/>
          <w:b w:val="false"/>
          <w:i w:val="false"/>
          <w:color w:val="000000"/>
          <w:sz w:val="28"/>
        </w:rPr>
        <w:t>
      3) мемлекеттік қызметті көрсетуден бас тарту үшін негіздер болмаған жағдайда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bookmarkEnd w:id="982"/>
    <w:bookmarkStart w:name="z1366" w:id="983"/>
    <w:p>
      <w:pPr>
        <w:spacing w:after="0"/>
        <w:ind w:left="0"/>
        <w:jc w:val="both"/>
      </w:pPr>
      <w:r>
        <w:rPr>
          <w:rFonts w:ascii="Times New Roman"/>
          <w:b w:val="false"/>
          <w:i w:val="false"/>
          <w:color w:val="000000"/>
          <w:sz w:val="28"/>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bookmarkEnd w:id="983"/>
    <w:bookmarkStart w:name="z1367" w:id="984"/>
    <w:p>
      <w:pPr>
        <w:spacing w:after="0"/>
        <w:ind w:left="0"/>
        <w:jc w:val="both"/>
      </w:pPr>
      <w:r>
        <w:rPr>
          <w:rFonts w:ascii="Times New Roman"/>
          <w:b w:val="false"/>
          <w:i w:val="false"/>
          <w:color w:val="000000"/>
          <w:sz w:val="28"/>
        </w:rPr>
        <w:t>
      4) көрсетілетін қызметті берушінің басшысы 1 (бір) жұмыс күні ішінде жер учаскесіне құқық беру туралы шешімді қарайды және қол қояды.</w:t>
      </w:r>
    </w:p>
    <w:bookmarkEnd w:id="984"/>
    <w:bookmarkStart w:name="z1368" w:id="985"/>
    <w:p>
      <w:pPr>
        <w:spacing w:after="0"/>
        <w:ind w:left="0"/>
        <w:jc w:val="both"/>
      </w:pPr>
      <w:r>
        <w:rPr>
          <w:rFonts w:ascii="Times New Roman"/>
          <w:b w:val="false"/>
          <w:i w:val="false"/>
          <w:color w:val="000000"/>
          <w:sz w:val="28"/>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bookmarkEnd w:id="985"/>
    <w:bookmarkStart w:name="z1369" w:id="986"/>
    <w:p>
      <w:pPr>
        <w:spacing w:after="0"/>
        <w:ind w:left="0"/>
        <w:jc w:val="both"/>
      </w:pPr>
      <w:r>
        <w:rPr>
          <w:rFonts w:ascii="Times New Roman"/>
          <w:b w:val="false"/>
          <w:i w:val="false"/>
          <w:color w:val="000000"/>
          <w:sz w:val="28"/>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Мемлекеттік корпорация арқылы көрсетілетін қызметті алушыға қол қою үшін жіберіледі;</w:t>
      </w:r>
    </w:p>
    <w:bookmarkEnd w:id="986"/>
    <w:bookmarkStart w:name="z1370" w:id="987"/>
    <w:p>
      <w:pPr>
        <w:spacing w:after="0"/>
        <w:ind w:left="0"/>
        <w:jc w:val="both"/>
      </w:pPr>
      <w:r>
        <w:rPr>
          <w:rFonts w:ascii="Times New Roman"/>
          <w:b w:val="false"/>
          <w:i w:val="false"/>
          <w:color w:val="000000"/>
          <w:sz w:val="28"/>
        </w:rPr>
        <w:t>
      6) көрсетілетін қызметті берушінің кеңсе қызметкері 15 (он бес) минут ішінде мемлекеттік қызмет көрсету нәтижесін тіркейді және курьер арқылы беру, сондай-ақ жер-кадастрлық құжаттамада есепке алу үшін Мемлекеттік корпорацияға береді;</w:t>
      </w:r>
    </w:p>
    <w:bookmarkEnd w:id="987"/>
    <w:bookmarkStart w:name="z1371" w:id="988"/>
    <w:p>
      <w:pPr>
        <w:spacing w:after="0"/>
        <w:ind w:left="0"/>
        <w:jc w:val="both"/>
      </w:pPr>
      <w:r>
        <w:rPr>
          <w:rFonts w:ascii="Times New Roman"/>
          <w:b w:val="false"/>
          <w:i w:val="false"/>
          <w:color w:val="000000"/>
          <w:sz w:val="28"/>
        </w:rPr>
        <w:t>
      7) көрсетілетін қызметті алушыға дайын құжаттарды беру қолхат негізінде, жеке куәлікті не цифрлық құжаттар сервисінен (сәйкестендіру үшін) электрондық құжатты (не өкілеттігін растайтын құжат бойынша оның өкіліне) ұсынған кезде жүзеге асырылады.</w:t>
      </w:r>
    </w:p>
    <w:bookmarkEnd w:id="988"/>
    <w:bookmarkStart w:name="z1372" w:id="989"/>
    <w:p>
      <w:pPr>
        <w:spacing w:after="0"/>
        <w:ind w:left="0"/>
        <w:jc w:val="both"/>
      </w:pPr>
      <w:r>
        <w:rPr>
          <w:rFonts w:ascii="Times New Roman"/>
          <w:b w:val="false"/>
          <w:i w:val="false"/>
          <w:color w:val="000000"/>
          <w:sz w:val="28"/>
        </w:rPr>
        <w:t>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bookmarkEnd w:id="989"/>
    <w:bookmarkStart w:name="z1373" w:id="990"/>
    <w:p>
      <w:pPr>
        <w:spacing w:after="0"/>
        <w:ind w:left="0"/>
        <w:jc w:val="both"/>
      </w:pPr>
      <w:r>
        <w:rPr>
          <w:rFonts w:ascii="Times New Roman"/>
          <w:b w:val="false"/>
          <w:i w:val="false"/>
          <w:color w:val="000000"/>
          <w:sz w:val="28"/>
        </w:rPr>
        <w:t>
      7. Көрсетілетін қызметті алушы портал арқылы жүгінген кезде мемлекеттік қызмет екі кезеңде көрсетіледі.</w:t>
      </w:r>
    </w:p>
    <w:bookmarkEnd w:id="990"/>
    <w:bookmarkStart w:name="z1374" w:id="991"/>
    <w:p>
      <w:pPr>
        <w:spacing w:after="0"/>
        <w:ind w:left="0"/>
        <w:jc w:val="both"/>
      </w:pPr>
      <w:r>
        <w:rPr>
          <w:rFonts w:ascii="Times New Roman"/>
          <w:b w:val="false"/>
          <w:i w:val="false"/>
          <w:color w:val="000000"/>
          <w:sz w:val="28"/>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bookmarkEnd w:id="991"/>
    <w:bookmarkStart w:name="z1375" w:id="992"/>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келіп түскен құжаттарды тіркейді және оларды көрсетілетін қызметті берушінің басшылығына қарауға береді;</w:t>
      </w:r>
    </w:p>
    <w:bookmarkEnd w:id="992"/>
    <w:bookmarkStart w:name="z1376" w:id="993"/>
    <w:p>
      <w:pPr>
        <w:spacing w:after="0"/>
        <w:ind w:left="0"/>
        <w:jc w:val="both"/>
      </w:pPr>
      <w:r>
        <w:rPr>
          <w:rFonts w:ascii="Times New Roman"/>
          <w:b w:val="false"/>
          <w:i w:val="false"/>
          <w:color w:val="000000"/>
          <w:sz w:val="28"/>
        </w:rPr>
        <w:t>
      2) көрсетілетін қызметті берушінің басшылығы 1 (бір) жұмыс күні ішінде келіп түскен құжаттарды қарайды және оларды сәулет және қала құрылысы саласындағы уәкілетті органға жібереді;</w:t>
      </w:r>
    </w:p>
    <w:bookmarkEnd w:id="993"/>
    <w:bookmarkStart w:name="z1377" w:id="994"/>
    <w:p>
      <w:pPr>
        <w:spacing w:after="0"/>
        <w:ind w:left="0"/>
        <w:jc w:val="both"/>
      </w:pPr>
      <w:r>
        <w:rPr>
          <w:rFonts w:ascii="Times New Roman"/>
          <w:b w:val="false"/>
          <w:i w:val="false"/>
          <w:color w:val="000000"/>
          <w:sz w:val="28"/>
        </w:rPr>
        <w:t>
      3) сәулет және қала құрылысы саласындағы уәкілетті органның басшысы құжаттарды қарайды, құжаттар келіп түскен күні жауапты орындаушыны айқындайды;</w:t>
      </w:r>
    </w:p>
    <w:bookmarkEnd w:id="994"/>
    <w:bookmarkStart w:name="z1378" w:id="995"/>
    <w:p>
      <w:pPr>
        <w:spacing w:after="0"/>
        <w:ind w:left="0"/>
        <w:jc w:val="both"/>
      </w:pPr>
      <w:r>
        <w:rPr>
          <w:rFonts w:ascii="Times New Roman"/>
          <w:b w:val="false"/>
          <w:i w:val="false"/>
          <w:color w:val="000000"/>
          <w:sz w:val="28"/>
        </w:rPr>
        <w:t xml:space="preserve">
      4) сәулет және қала құрылысы саласындағы уәкілетті органның жауапты орындаушысы 7 (жеті) жұмыс күні ішінде бекітілген қала құрылысы құжаттарына сәйкес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келісуге барлық мүдделі мемлекеттік органдарға, тиісті қызметтерге, табиғи монополиялар субъектілеріне және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 </w:t>
      </w:r>
    </w:p>
    <w:bookmarkEnd w:id="995"/>
    <w:bookmarkStart w:name="z1379" w:id="996"/>
    <w:p>
      <w:pPr>
        <w:spacing w:after="0"/>
        <w:ind w:left="0"/>
        <w:jc w:val="both"/>
      </w:pPr>
      <w:r>
        <w:rPr>
          <w:rFonts w:ascii="Times New Roman"/>
          <w:b w:val="false"/>
          <w:i w:val="false"/>
          <w:color w:val="000000"/>
          <w:sz w:val="28"/>
        </w:rPr>
        <w:t>
      Келісуші органдар 12 (он екі) жұмыс күні ішінде жер учаскесін мәлімделген нысаналы мақсаты бойынша беру мүмкіндігі туралы тиісті қорытынды ұсынады.</w:t>
      </w:r>
    </w:p>
    <w:bookmarkEnd w:id="996"/>
    <w:bookmarkStart w:name="z1380" w:id="997"/>
    <w:p>
      <w:pPr>
        <w:spacing w:after="0"/>
        <w:ind w:left="0"/>
        <w:jc w:val="both"/>
      </w:pPr>
      <w:r>
        <w:rPr>
          <w:rFonts w:ascii="Times New Roman"/>
          <w:b w:val="false"/>
          <w:i w:val="false"/>
          <w:color w:val="000000"/>
          <w:sz w:val="28"/>
        </w:rPr>
        <w:t>
      Табиғи монополиялар субъектілері техникалық шарттарды, ахуалдық схеманы және топографияны алу үшін сауалнама парағын алған күннен бастап 5 (бес) жұмыс күні ішінде инженерлік желілерге қосылуға техникалық шарттарды дайындайды және ұсынады.</w:t>
      </w:r>
    </w:p>
    <w:bookmarkEnd w:id="997"/>
    <w:bookmarkStart w:name="z1381" w:id="998"/>
    <w:p>
      <w:pPr>
        <w:spacing w:after="0"/>
        <w:ind w:left="0"/>
        <w:jc w:val="both"/>
      </w:pPr>
      <w:r>
        <w:rPr>
          <w:rFonts w:ascii="Times New Roman"/>
          <w:b w:val="false"/>
          <w:i w:val="false"/>
          <w:color w:val="000000"/>
          <w:sz w:val="28"/>
        </w:rPr>
        <w:t>
      Мемлекеттік корпорацияның қорытындысына сұратылып отырған жер учаскесі бойынша мәліметтер және жер-кадастрлық жұмыстары үшін смета қоса беріледі.</w:t>
      </w:r>
    </w:p>
    <w:bookmarkEnd w:id="998"/>
    <w:bookmarkStart w:name="z1382" w:id="999"/>
    <w:p>
      <w:pPr>
        <w:spacing w:after="0"/>
        <w:ind w:left="0"/>
        <w:jc w:val="both"/>
      </w:pPr>
      <w:r>
        <w:rPr>
          <w:rFonts w:ascii="Times New Roman"/>
          <w:b w:val="false"/>
          <w:i w:val="false"/>
          <w:color w:val="000000"/>
          <w:sz w:val="28"/>
        </w:rPr>
        <w:t>
      Сұратылып отырған жер учаскесі бос болмаған жағдайда,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3 (үш) жұмыс күні ішінде жібереді;</w:t>
      </w:r>
    </w:p>
    <w:bookmarkEnd w:id="999"/>
    <w:bookmarkStart w:name="z1383" w:id="1000"/>
    <w:p>
      <w:pPr>
        <w:spacing w:after="0"/>
        <w:ind w:left="0"/>
        <w:jc w:val="both"/>
      </w:pPr>
      <w:r>
        <w:rPr>
          <w:rFonts w:ascii="Times New Roman"/>
          <w:b w:val="false"/>
          <w:i w:val="false"/>
          <w:color w:val="000000"/>
          <w:sz w:val="28"/>
        </w:rPr>
        <w:t>
      6) оң қорытындылар келіп түскен жағдайда – сәулет және қала құрылысы саласындағы уәкілетті орган 5 (бес) жұмыс күні ішінде сәулет-жоспарлау тапсырмасын, инженерлік желілерге қосылуға техникалық шарттарды және топографияны қоса бере отырып, жер учаскесін таңдаудың түпкілікті актісін дайындайды және сәулет және қала құрылысы саласындағы уәкілетті органның басшысына қол қоюға жібереді.</w:t>
      </w:r>
    </w:p>
    <w:bookmarkEnd w:id="1000"/>
    <w:bookmarkStart w:name="z1384" w:id="1001"/>
    <w:p>
      <w:pPr>
        <w:spacing w:after="0"/>
        <w:ind w:left="0"/>
        <w:jc w:val="both"/>
      </w:pPr>
      <w:r>
        <w:rPr>
          <w:rFonts w:ascii="Times New Roman"/>
          <w:b w:val="false"/>
          <w:i w:val="false"/>
          <w:color w:val="000000"/>
          <w:sz w:val="28"/>
        </w:rPr>
        <w:t>
      Мемлекеттік қызмет көрсетуден бас тарту үшін негіздер болған кезде – сәулет және қала құрылысы саласындағы уәкілетті орган 1 (бір) жұмыс күні ішінде осы Қағидаларға 3-қосымшаға сәйкес нысан бойынша мемлекеттік қызмет көрсетуден бас тарту туралы алдын ала шешім туралы хабарлама дайындайды және сәулет және қала құрылысы саласындағы уәкілетті органның басшысына қол қоюға жібереді;</w:t>
      </w:r>
    </w:p>
    <w:bookmarkEnd w:id="1001"/>
    <w:bookmarkStart w:name="z1385" w:id="1002"/>
    <w:p>
      <w:pPr>
        <w:spacing w:after="0"/>
        <w:ind w:left="0"/>
        <w:jc w:val="both"/>
      </w:pPr>
      <w:r>
        <w:rPr>
          <w:rFonts w:ascii="Times New Roman"/>
          <w:b w:val="false"/>
          <w:i w:val="false"/>
          <w:color w:val="000000"/>
          <w:sz w:val="28"/>
        </w:rPr>
        <w:t>
      6) сәулет және қала құрылысы саласындағы уәкілетті органның басшысы құжат келіп түскен күні жер учаскесін таңдау актісін не мемлекеттік қызмет көрсетуден бас тарту туралы алдын ала шешім туралы хабарламаны қарайды және оған қол қояды;</w:t>
      </w:r>
    </w:p>
    <w:bookmarkEnd w:id="1002"/>
    <w:bookmarkStart w:name="z1386" w:id="1003"/>
    <w:p>
      <w:pPr>
        <w:spacing w:after="0"/>
        <w:ind w:left="0"/>
        <w:jc w:val="both"/>
      </w:pPr>
      <w:r>
        <w:rPr>
          <w:rFonts w:ascii="Times New Roman"/>
          <w:b w:val="false"/>
          <w:i w:val="false"/>
          <w:color w:val="000000"/>
          <w:sz w:val="28"/>
        </w:rPr>
        <w:t>
      7) сәулет және қала құрылысы саласындағы уәкілетті органның жауапты орындаушысы портал арқылы көрсетілетін қызметті алушының жеке кабинетіне көрсетілетін қызметті алушымен келісу үшін ЭЦҚ қойылған, электрондық құжат нысанындағы жер учаскесін таңдау актісін және жер-кадастрлық жұмыстарға (жер-кадастрлық жоспарды жасауға) арналған сметаны не мемлекеттік қызмет көрсетуден бас тарту туралы алдын ала шешім туралы хабарламаны жібереді.</w:t>
      </w:r>
    </w:p>
    <w:bookmarkEnd w:id="1003"/>
    <w:bookmarkStart w:name="z1387" w:id="1004"/>
    <w:p>
      <w:pPr>
        <w:spacing w:after="0"/>
        <w:ind w:left="0"/>
        <w:jc w:val="both"/>
      </w:pPr>
      <w:r>
        <w:rPr>
          <w:rFonts w:ascii="Times New Roman"/>
          <w:b w:val="false"/>
          <w:i w:val="false"/>
          <w:color w:val="000000"/>
          <w:sz w:val="28"/>
        </w:rPr>
        <w:t>
      Көрсетілетін қызметті алушы жер учаскесін таңдаудың түпкілікті актісін келісуді және оның жер-кадастрлық жұмыстар үшін көрсетілетін қызметтерге ақы төлеуді 3 (үш) жұмыс күні ішінде жүзеге асырылады. Көрсетілетін қызметті алушының келісілмеген жер учаскесін таңдау актісінің қолданылу мерзімі 10 (он) жұмыс күнін құрайды.</w:t>
      </w:r>
    </w:p>
    <w:bookmarkEnd w:id="1004"/>
    <w:bookmarkStart w:name="z1388" w:id="1005"/>
    <w:p>
      <w:pPr>
        <w:spacing w:after="0"/>
        <w:ind w:left="0"/>
        <w:jc w:val="both"/>
      </w:pPr>
      <w:r>
        <w:rPr>
          <w:rFonts w:ascii="Times New Roman"/>
          <w:b w:val="false"/>
          <w:i w:val="false"/>
          <w:color w:val="000000"/>
          <w:sz w:val="28"/>
        </w:rPr>
        <w:t>
      Көрсетілетін қызметті алушы жер учаскесін таңдау актісін келіскеннен кейін көрсетілетін қызметті алушыға қол қою үшін уақытша (қысқа мерзімді, ұзақ мерзімді) өтеулі (өтеусіз) жер пайдалану шартын алу күні туралы хабарлама береді.</w:t>
      </w:r>
    </w:p>
    <w:bookmarkEnd w:id="1005"/>
    <w:bookmarkStart w:name="z1389" w:id="1006"/>
    <w:p>
      <w:pPr>
        <w:spacing w:after="0"/>
        <w:ind w:left="0"/>
        <w:jc w:val="both"/>
      </w:pPr>
      <w:r>
        <w:rPr>
          <w:rFonts w:ascii="Times New Roman"/>
          <w:b w:val="false"/>
          <w:i w:val="false"/>
          <w:color w:val="000000"/>
          <w:sz w:val="28"/>
        </w:rPr>
        <w:t>
      Екінші кезең: тжер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кезінде – 18 (он сегіз) жұмыс күні ішінде:</w:t>
      </w:r>
    </w:p>
    <w:bookmarkEnd w:id="1006"/>
    <w:bookmarkStart w:name="z1390" w:id="1007"/>
    <w:p>
      <w:pPr>
        <w:spacing w:after="0"/>
        <w:ind w:left="0"/>
        <w:jc w:val="both"/>
      </w:pPr>
      <w:r>
        <w:rPr>
          <w:rFonts w:ascii="Times New Roman"/>
          <w:b w:val="false"/>
          <w:i w:val="false"/>
          <w:color w:val="000000"/>
          <w:sz w:val="28"/>
        </w:rPr>
        <w:t>
      1) Мемлекеттік корпорация 10 (он) жұмыс күні ішінде жер-кадастрлық жоспар дайындайды және оны жер қатынастары жөніндегі уәкілетті органға жібереді;</w:t>
      </w:r>
    </w:p>
    <w:bookmarkEnd w:id="1007"/>
    <w:bookmarkStart w:name="z1391" w:id="1008"/>
    <w:p>
      <w:pPr>
        <w:spacing w:after="0"/>
        <w:ind w:left="0"/>
        <w:jc w:val="both"/>
      </w:pPr>
      <w:r>
        <w:rPr>
          <w:rFonts w:ascii="Times New Roman"/>
          <w:b w:val="false"/>
          <w:i w:val="false"/>
          <w:color w:val="000000"/>
          <w:sz w:val="28"/>
        </w:rPr>
        <w:t>
      2) жер қатынастары жөніндегі уәкілетті органның басшысы 3 (үш) жұмыс күні ішінде жер-кадастрлық жоспарды қарайды, бекітеді және жер қатынастары жөніндегі уәкілетті органның жауапты орындаушысын белгілейді;</w:t>
      </w:r>
    </w:p>
    <w:bookmarkEnd w:id="1008"/>
    <w:bookmarkStart w:name="z1392" w:id="1009"/>
    <w:p>
      <w:pPr>
        <w:spacing w:after="0"/>
        <w:ind w:left="0"/>
        <w:jc w:val="both"/>
      </w:pPr>
      <w:r>
        <w:rPr>
          <w:rFonts w:ascii="Times New Roman"/>
          <w:b w:val="false"/>
          <w:i w:val="false"/>
          <w:color w:val="000000"/>
          <w:sz w:val="28"/>
        </w:rPr>
        <w:t>
      3) мемлекеттік қызметті көрсетуден бас тарту үшін негіздер болмаған кезде жер қатынастары жөніндегі уәкілетті органның жауапты орындаушысы жер-кадастрлық жоспар бекітілген сәттен бастап 3 (үш) жұмыс күні ішінде көрсетілетін қызметті берушінің жер учаскесіне құқық беру туралы шешімінің жобасын дайындайды.</w:t>
      </w:r>
    </w:p>
    <w:bookmarkEnd w:id="1009"/>
    <w:bookmarkStart w:name="z1393" w:id="1010"/>
    <w:p>
      <w:pPr>
        <w:spacing w:after="0"/>
        <w:ind w:left="0"/>
        <w:jc w:val="both"/>
      </w:pPr>
      <w:r>
        <w:rPr>
          <w:rFonts w:ascii="Times New Roman"/>
          <w:b w:val="false"/>
          <w:i w:val="false"/>
          <w:color w:val="000000"/>
          <w:sz w:val="28"/>
        </w:rPr>
        <w:t>
      Кенттердің, ауылдардың, ауылдық округтердің әкімдері шешім қабылдаған жағдайда, бекітілген жер-кадастрлық жоспар көрсетілетін қызметті берушінің кеңсесіне жіберіледі;</w:t>
      </w:r>
    </w:p>
    <w:bookmarkEnd w:id="1010"/>
    <w:bookmarkStart w:name="z1394" w:id="1011"/>
    <w:p>
      <w:pPr>
        <w:spacing w:after="0"/>
        <w:ind w:left="0"/>
        <w:jc w:val="both"/>
      </w:pPr>
      <w:r>
        <w:rPr>
          <w:rFonts w:ascii="Times New Roman"/>
          <w:b w:val="false"/>
          <w:i w:val="false"/>
          <w:color w:val="000000"/>
          <w:sz w:val="28"/>
        </w:rPr>
        <w:t>
      4) көрсетілетін қызметті берушінің басшысы 1 (бір) жұмыс күні ішінде жер учаскесіне құқық беру туралы шешімді қарайды және қол қояды.</w:t>
      </w:r>
    </w:p>
    <w:bookmarkEnd w:id="1011"/>
    <w:bookmarkStart w:name="z1395" w:id="1012"/>
    <w:p>
      <w:pPr>
        <w:spacing w:after="0"/>
        <w:ind w:left="0"/>
        <w:jc w:val="both"/>
      </w:pPr>
      <w:r>
        <w:rPr>
          <w:rFonts w:ascii="Times New Roman"/>
          <w:b w:val="false"/>
          <w:i w:val="false"/>
          <w:color w:val="000000"/>
          <w:sz w:val="28"/>
        </w:rPr>
        <w:t>
      Жер учаскесіне құқық беру туралы көрсетілетін қызметті берушінің шешімінің көшірмесі, жер-кадастрлық жоспар 1 (бір) жұмыс күні ішінде уақытша (қысқа мерзімді, ұзақ мерзімді) өтеулі (өтеусіз) жер пайдалану шартын дайындау үшін жер қатынастары жөніндегі уәкілетті органға жіберіледі;</w:t>
      </w:r>
    </w:p>
    <w:bookmarkEnd w:id="1012"/>
    <w:bookmarkStart w:name="z1396" w:id="1013"/>
    <w:p>
      <w:pPr>
        <w:spacing w:after="0"/>
        <w:ind w:left="0"/>
        <w:jc w:val="both"/>
      </w:pPr>
      <w:r>
        <w:rPr>
          <w:rFonts w:ascii="Times New Roman"/>
          <w:b w:val="false"/>
          <w:i w:val="false"/>
          <w:color w:val="000000"/>
          <w:sz w:val="28"/>
        </w:rPr>
        <w:t>
      5) көрсетілетін қызметті берушінің жер учаскесіне құқық беру туралы шешімі және жер қатынастары жөніндегі уәкілетті орган қол қойған уақытша (қысқа мерзімді, ұзақ мерзімді) өтеулі (өтеусіз) жер пайдалану шарты портал арқылы көрсетілетін қызметті берушінің ЭЦҚ-сы қойылған электрондық құжат нысанында көрсетілетін қызметті алушының жеке кабинетіне, сондай-ақ жер-кадастрлық құжаттамада есепке алу үшін Мемлекеттік корпорацияға жіберіледі;</w:t>
      </w:r>
    </w:p>
    <w:bookmarkEnd w:id="1013"/>
    <w:bookmarkStart w:name="z1397" w:id="1014"/>
    <w:p>
      <w:pPr>
        <w:spacing w:after="0"/>
        <w:ind w:left="0"/>
        <w:jc w:val="both"/>
      </w:pPr>
      <w:r>
        <w:rPr>
          <w:rFonts w:ascii="Times New Roman"/>
          <w:b w:val="false"/>
          <w:i w:val="false"/>
          <w:color w:val="000000"/>
          <w:sz w:val="28"/>
        </w:rPr>
        <w:t>
      6) көрсетілетін қызметті алушы хабарламаны алғаннан кейін 3 (үш) жұмыс күні ішінде уақытша (қысқа мерзімді, ұзақ мерзімді) өтеулі (өтеусіз) жер пайдалану шартына қол қояды.</w:t>
      </w:r>
    </w:p>
    <w:bookmarkEnd w:id="1014"/>
    <w:bookmarkStart w:name="z1398" w:id="1015"/>
    <w:p>
      <w:pPr>
        <w:spacing w:after="0"/>
        <w:ind w:left="0"/>
        <w:jc w:val="both"/>
      </w:pPr>
      <w:r>
        <w:rPr>
          <w:rFonts w:ascii="Times New Roman"/>
          <w:b w:val="false"/>
          <w:i w:val="false"/>
          <w:color w:val="000000"/>
          <w:sz w:val="28"/>
        </w:rPr>
        <w:t xml:space="preserve">
      8. Мемлекеттік қызмет көрсетуден бас тарту үшін негіздер болған кезде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1015"/>
    <w:bookmarkStart w:name="z1399" w:id="1016"/>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ахуалдық схемасы бар жер учаскесін таңдау актісін дайындау, сәулет-жоспарлау тапсырмасын, инженерлік желілерге қосылуға техникалық шарттарды және топографияны жасау,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шарт жасасу туралы не мемлекеттік қызмет көрсетуден уәжді бас тарту туралы шешім қабылдайды. </w:t>
      </w:r>
    </w:p>
    <w:bookmarkEnd w:id="1016"/>
    <w:bookmarkStart w:name="z1400" w:id="1017"/>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1017"/>
    <w:bookmarkStart w:name="z1401" w:id="1018"/>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018"/>
    <w:bookmarkStart w:name="z1402" w:id="1019"/>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019"/>
    <w:bookmarkStart w:name="z1403" w:id="1020"/>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020"/>
    <w:bookmarkStart w:name="z1404" w:id="1021"/>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021"/>
    <w:bookmarkStart w:name="z1405" w:id="1022"/>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 көрсетуден бас тартады.</w:t>
      </w:r>
    </w:p>
    <w:bookmarkEnd w:id="1022"/>
    <w:bookmarkStart w:name="z1406" w:id="1023"/>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023"/>
    <w:bookmarkStart w:name="z1407" w:id="1024"/>
    <w:p>
      <w:pPr>
        <w:spacing w:after="0"/>
        <w:ind w:left="0"/>
        <w:jc w:val="both"/>
      </w:pPr>
      <w:r>
        <w:rPr>
          <w:rFonts w:ascii="Times New Roman"/>
          <w:b w:val="false"/>
          <w:i w:val="false"/>
          <w:color w:val="000000"/>
          <w:sz w:val="28"/>
        </w:rPr>
        <w:t>
      12.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024"/>
    <w:bookmarkStart w:name="z1408" w:id="1025"/>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 </w:t>
      </w:r>
    </w:p>
    <w:bookmarkEnd w:id="1025"/>
    <w:bookmarkStart w:name="z1409" w:id="1026"/>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026"/>
    <w:bookmarkStart w:name="z1410" w:id="1027"/>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027"/>
    <w:bookmarkStart w:name="z1411" w:id="102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028"/>
    <w:bookmarkStart w:name="z1412" w:id="1029"/>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1029"/>
    <w:bookmarkStart w:name="z1413" w:id="103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030"/>
    <w:bookmarkStart w:name="z1414" w:id="1031"/>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031"/>
    <w:bookmarkStart w:name="z1415" w:id="1032"/>
    <w:p>
      <w:pPr>
        <w:spacing w:after="0"/>
        <w:ind w:left="0"/>
        <w:jc w:val="both"/>
      </w:pPr>
      <w:r>
        <w:rPr>
          <w:rFonts w:ascii="Times New Roman"/>
          <w:b w:val="false"/>
          <w:i w:val="false"/>
          <w:color w:val="000000"/>
          <w:sz w:val="28"/>
        </w:rPr>
        <w:t xml:space="preserve">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w:t>
      </w:r>
    </w:p>
    <w:bookmarkEnd w:id="1032"/>
    <w:bookmarkStart w:name="z1416" w:id="1033"/>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w:t>
            </w:r>
            <w:r>
              <w:br/>
            </w:r>
            <w:r>
              <w:rPr>
                <w:rFonts w:ascii="Times New Roman"/>
                <w:b w:val="false"/>
                <w:i w:val="false"/>
                <w:color w:val="000000"/>
                <w:sz w:val="20"/>
              </w:rPr>
              <w:t>объект салу үшін жер учаскесін</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1418" w:id="1034"/>
    <w:p>
      <w:pPr>
        <w:spacing w:after="0"/>
        <w:ind w:left="0"/>
        <w:jc w:val="left"/>
      </w:pPr>
      <w:r>
        <w:rPr>
          <w:rFonts w:ascii="Times New Roman"/>
          <w:b/>
          <w:i w:val="false"/>
          <w:color w:val="000000"/>
        </w:rPr>
        <w:t xml:space="preserve"> "Елді мекен шегінде объект салу үшін жер учаскесін беру" мемлекеттік қызметін көрсетуге қойылатын негізгі талаптардың тізбесі</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35"/>
          <w:p>
            <w:pPr>
              <w:spacing w:after="20"/>
              <w:ind w:left="20"/>
              <w:jc w:val="both"/>
            </w:pPr>
            <w:r>
              <w:rPr>
                <w:rFonts w:ascii="Times New Roman"/>
                <w:b w:val="false"/>
                <w:i w:val="false"/>
                <w:color w:val="000000"/>
                <w:sz w:val="20"/>
              </w:rPr>
              <w:t>
2</w:t>
            </w:r>
          </w:p>
          <w:bookmarkEnd w:id="1035"/>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және "Азаматтарға арналған үкімет" мемлекеттік корпорациясы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36"/>
          <w:p>
            <w:pPr>
              <w:spacing w:after="20"/>
              <w:ind w:left="20"/>
              <w:jc w:val="both"/>
            </w:pPr>
            <w:r>
              <w:rPr>
                <w:rFonts w:ascii="Times New Roman"/>
                <w:b w:val="false"/>
                <w:i w:val="false"/>
                <w:color w:val="000000"/>
                <w:sz w:val="20"/>
              </w:rPr>
              <w:t>
Бірінші кезең: сұралып отырған жер учаскесін мәлімделген нысаналы мақсаты бойынша пайдалану мүмкіндігін айқындау, жер учаскесін таңдау актісін дайындау, сәулет-жоспарлау тапсырмасын, инженерлік желілерге қосылуға техникалық шарттарды және топографияны жасау – 28 (жиырма сегіз) жұмыс күні ішінде.</w:t>
            </w:r>
          </w:p>
          <w:bookmarkEnd w:id="1036"/>
          <w:p>
            <w:pPr>
              <w:spacing w:after="20"/>
              <w:ind w:left="20"/>
              <w:jc w:val="both"/>
            </w:pPr>
            <w:r>
              <w:rPr>
                <w:rFonts w:ascii="Times New Roman"/>
                <w:b w:val="false"/>
                <w:i w:val="false"/>
                <w:color w:val="000000"/>
                <w:sz w:val="20"/>
              </w:rPr>
              <w:t>
Екінші кезең: жер учаскесін таңдау актісін келісу және көрсетілетін қызметті алушы жер-кадастрлық жұмыстардың қызметтері үшін ақы төлеу кезінде жер-кадастрлық жоспарды қоса бере отырып, жер учаскесіне жер пайдалану құқығын беру туралы шешім шығару, уақытша (қысқа мерзімді, ұзақ мерзімді) өтеулі (өтеусіз) жер пайдалану шартын жасасу – 18 (он сегіз)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жер-кадастрлық жоспарды қоса бере отырып, жер учаскесіне құқық беру туралы шешімі және уақытша (қысқа мерзімді, ұзақ мерзімді) өтеулі (өтеусіз) жер пайдалану шартын жасасу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37"/>
          <w:p>
            <w:pPr>
              <w:spacing w:after="20"/>
              <w:ind w:left="20"/>
              <w:jc w:val="both"/>
            </w:pPr>
            <w:r>
              <w:rPr>
                <w:rFonts w:ascii="Times New Roman"/>
                <w:b w:val="false"/>
                <w:i w:val="false"/>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 (Нормативтік құқықтық актілерді мемлекеттік тіркеу тізілімінде № 13353 болып тіркелген) 3-қосымшаның </w:t>
            </w:r>
            <w:r>
              <w:rPr>
                <w:rFonts w:ascii="Times New Roman"/>
                <w:b w:val="false"/>
                <w:i w:val="false"/>
                <w:color w:val="000000"/>
                <w:sz w:val="20"/>
              </w:rPr>
              <w:t>28-параграфына</w:t>
            </w:r>
            <w:r>
              <w:rPr>
                <w:rFonts w:ascii="Times New Roman"/>
                <w:b w:val="false"/>
                <w:i w:val="false"/>
                <w:color w:val="000000"/>
                <w:sz w:val="20"/>
              </w:rPr>
              <w:t xml:space="preserve"> сәйкес мөлшерде есептеледі.</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 құнын төлеу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(бұдан әрі – ЭҮТШ) арқылы қолма-қол ақшасыз нысанда жүзеге асырылады.</w:t>
            </w:r>
          </w:p>
          <w:p>
            <w:pPr>
              <w:spacing w:after="20"/>
              <w:ind w:left="20"/>
              <w:jc w:val="both"/>
            </w:pPr>
            <w:r>
              <w:rPr>
                <w:rFonts w:ascii="Times New Roman"/>
                <w:b w:val="false"/>
                <w:i w:val="false"/>
                <w:color w:val="000000"/>
                <w:sz w:val="20"/>
              </w:rPr>
              <w:t>
Жетім балалар мен ата-анасының қамқорлығынсыз қалған балалардың он сегіз жасқа толғанға дейінгі кезеңге жер учаскесіне жер-кадастрлық жоспарды дайындау өтеусіз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038"/>
          <w:p>
            <w:pPr>
              <w:spacing w:after="20"/>
              <w:ind w:left="20"/>
              <w:jc w:val="both"/>
            </w:pPr>
            <w:r>
              <w:rPr>
                <w:rFonts w:ascii="Times New Roman"/>
                <w:b w:val="false"/>
                <w:i w:val="false"/>
                <w:color w:val="000000"/>
                <w:sz w:val="20"/>
              </w:rPr>
              <w:t>
1) Азаматтарға арналған үкімет" мемлекеттік корпорациясы – 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берушінің www.gov4c.kz интернет-ресурсында; </w:t>
            </w:r>
          </w:p>
          <w:p>
            <w:pPr>
              <w:spacing w:after="20"/>
              <w:ind w:left="20"/>
              <w:jc w:val="both"/>
            </w:pPr>
            <w:r>
              <w:rPr>
                <w:rFonts w:ascii="Times New Roman"/>
                <w:b w:val="false"/>
                <w:i w:val="false"/>
                <w:color w:val="000000"/>
                <w:sz w:val="20"/>
              </w:rPr>
              <w:t xml:space="preserve">
3) порталда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039"/>
          <w:p>
            <w:pPr>
              <w:spacing w:after="20"/>
              <w:ind w:left="20"/>
              <w:jc w:val="both"/>
            </w:pPr>
            <w:r>
              <w:rPr>
                <w:rFonts w:ascii="Times New Roman"/>
                <w:b w:val="false"/>
                <w:i w:val="false"/>
                <w:color w:val="000000"/>
                <w:sz w:val="20"/>
              </w:rPr>
              <w:t>
бірінші кезең:</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1. Жеке тұрғын үй құрылысы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"Елді мекен шегінде объект салу үшін жер учаскесін беру"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 учаскесінің орналасу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Қазақстан Республикасы Кәсіпкерлік кодексінің </w:t>
            </w:r>
            <w:r>
              <w:rPr>
                <w:rFonts w:ascii="Times New Roman"/>
                <w:b w:val="false"/>
                <w:i w:val="false"/>
                <w:color w:val="000000"/>
                <w:sz w:val="20"/>
              </w:rPr>
              <w:t>284-бабына</w:t>
            </w:r>
            <w:r>
              <w:rPr>
                <w:rFonts w:ascii="Times New Roman"/>
                <w:b w:val="false"/>
                <w:i w:val="false"/>
                <w:color w:val="000000"/>
                <w:sz w:val="20"/>
              </w:rPr>
              <w:t xml:space="preserve"> сәйкес инвестициялық жобаларды іске асыру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меншіктен жер учаскелерін беру үшін өңірлік үйлестіру кеңесінің инвестициялық жобаны айқындау туралы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Қазақстан Республикасы Жер кодексінің (бұдан әрі – Жер кодексі) </w:t>
            </w:r>
            <w:r>
              <w:rPr>
                <w:rFonts w:ascii="Times New Roman"/>
                <w:b w:val="false"/>
                <w:i w:val="false"/>
                <w:color w:val="000000"/>
                <w:sz w:val="20"/>
              </w:rPr>
              <w:t>71-бабына</w:t>
            </w:r>
            <w:r>
              <w:rPr>
                <w:rFonts w:ascii="Times New Roman"/>
                <w:b w:val="false"/>
                <w:i w:val="false"/>
                <w:color w:val="000000"/>
                <w:sz w:val="20"/>
              </w:rPr>
              <w:t xml:space="preserve"> сәйкес бұрын құрылыс мақсаттары үшін іздестіру жұмыстарын жүргізген аумақта ғимараттар (құрылыстар, құрылысжайлар)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 шегінде: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іздестіру жұмыстарын жүргізуге рұқсат.</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арнайы экономикалық және индустриялық аймақтар 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экономикалық аймақтың немесе индустриялық аймақтың қатысуы туралы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атқарушы органның шешімі және жобаны инвестициялық деп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Жер кодексінің 9-бабының </w:t>
            </w:r>
            <w:r>
              <w:rPr>
                <w:rFonts w:ascii="Times New Roman"/>
                <w:b w:val="false"/>
                <w:i w:val="false"/>
                <w:color w:val="000000"/>
                <w:sz w:val="20"/>
              </w:rPr>
              <w:t>3-тармағына</w:t>
            </w:r>
            <w:r>
              <w:rPr>
                <w:rFonts w:ascii="Times New Roman"/>
                <w:b w:val="false"/>
                <w:i w:val="false"/>
                <w:color w:val="000000"/>
                <w:sz w:val="20"/>
              </w:rPr>
              <w:t xml:space="preserve"> сәйкес отандық өнеркәсіп кәсіпорындарына: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сызбасы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мемлекеттік-жекешелік әріптестік жобаларын іске асыру үшін жекеше әріптестерге не концессиялық жобаларды іске асыру үшін концессионерлерге: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мемлекеттік-жекешелік әріптестік туралы шарт немесе концессия шарты.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8. Инвестициялық және инновациялық жобаларды іске асыру үшін әлеуметтік-кәсіпкерлік корпорацияларға: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мемлекеттік-жекешелік әріптестік туралы шарт немесе концессия шарты.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9. Өнеркәсіптік-инновациялық жобаларды іске асыру үшін өнеркәсіптік-инновациялық қызмет субъектілеріне: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елді мекен шегінде объект салу үшін жер учаскесін беруге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атқарушы органның шешімі және жобаны инвестициялық деп тану.</w:t>
            </w:r>
          </w:p>
          <w:p>
            <w:pPr>
              <w:spacing w:after="20"/>
              <w:ind w:left="20"/>
              <w:jc w:val="both"/>
            </w:pPr>
            <w:r>
              <w:rPr>
                <w:rFonts w:ascii="Times New Roman"/>
                <w:b w:val="false"/>
                <w:i w:val="false"/>
                <w:color w:val="000000"/>
                <w:sz w:val="20"/>
              </w:rPr>
              <w:t>
Екінші кезең: келісілген жер учаскесін таңдау актісі, жер-кадастрлық жұмыстар қызметтері үшін ақы төленгенін растайтын төлем құжатының көшірмесі/электрондық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040"/>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алушының және (немесе) мемлекеттік қызмет көрсету үшін қажетті ұсынылған материалдардың, деректер мен мәліметтердің Жер кодексінің </w:t>
            </w:r>
            <w:r>
              <w:rPr>
                <w:rFonts w:ascii="Times New Roman"/>
                <w:b w:val="false"/>
                <w:i w:val="false"/>
                <w:color w:val="000000"/>
                <w:sz w:val="20"/>
              </w:rPr>
              <w:t>43-бабы</w:t>
            </w:r>
            <w:r>
              <w:rPr>
                <w:rFonts w:ascii="Times New Roman"/>
                <w:b w:val="false"/>
                <w:i w:val="false"/>
                <w:color w:val="000000"/>
                <w:sz w:val="20"/>
              </w:rPr>
              <w:t xml:space="preserve"> 3-тармағының алтыншы бөлігінде, </w:t>
            </w:r>
            <w:r>
              <w:rPr>
                <w:rFonts w:ascii="Times New Roman"/>
                <w:b w:val="false"/>
                <w:i w:val="false"/>
                <w:color w:val="000000"/>
                <w:sz w:val="20"/>
              </w:rPr>
              <w:t>49-2-бабы</w:t>
            </w:r>
            <w:r>
              <w:rPr>
                <w:rFonts w:ascii="Times New Roman"/>
                <w:b w:val="false"/>
                <w:i w:val="false"/>
                <w:color w:val="000000"/>
                <w:sz w:val="20"/>
              </w:rPr>
              <w:t xml:space="preserve"> 6-тармағының екінші бөлігінде, 50-бабының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2-1-тармақтарында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xml:space="preserve">
3) Жер кодексінің </w:t>
            </w:r>
            <w:r>
              <w:rPr>
                <w:rFonts w:ascii="Times New Roman"/>
                <w:b w:val="false"/>
                <w:i w:val="false"/>
                <w:color w:val="000000"/>
                <w:sz w:val="20"/>
              </w:rPr>
              <w:t>44-1-бабының</w:t>
            </w:r>
            <w:r>
              <w:rPr>
                <w:rFonts w:ascii="Times New Roman"/>
                <w:b w:val="false"/>
                <w:i w:val="false"/>
                <w:color w:val="000000"/>
                <w:sz w:val="20"/>
              </w:rPr>
              <w:t xml:space="preserve"> 4-тармағына сәйкес мемлекеттік қызмет көрсету үшін талап етілетін келісу туралы сұранымға келісуші органдардың теріс жауабы.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041"/>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1041"/>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"Елді мекен шегінде объект</w:t>
            </w:r>
            <w:r>
              <w:br/>
            </w:r>
            <w:r>
              <w:rPr>
                <w:rFonts w:ascii="Times New Roman"/>
                <w:b w:val="false"/>
                <w:i w:val="false"/>
                <w:color w:val="000000"/>
                <w:sz w:val="20"/>
              </w:rPr>
              <w:t>салу үшін жер учаскесін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 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бизнес-сәйкестендіру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куәландыратын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 өкілдің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 жері,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тұрғылықты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үшін)</w:t>
            </w:r>
          </w:p>
        </w:tc>
      </w:tr>
    </w:tbl>
    <w:bookmarkStart w:name="z1492" w:id="1042"/>
    <w:p>
      <w:pPr>
        <w:spacing w:after="0"/>
        <w:ind w:left="0"/>
        <w:jc w:val="left"/>
      </w:pPr>
      <w:r>
        <w:rPr>
          <w:rFonts w:ascii="Times New Roman"/>
          <w:b/>
          <w:i w:val="false"/>
          <w:color w:val="000000"/>
        </w:rPr>
        <w:t xml:space="preserve"> Елді мекен шегінде объект салу үшін жер учаскесін беру туралы өтініш</w:t>
      </w:r>
    </w:p>
    <w:bookmarkEnd w:id="1042"/>
    <w:bookmarkStart w:name="z1493" w:id="1043"/>
    <w:p>
      <w:pPr>
        <w:spacing w:after="0"/>
        <w:ind w:left="0"/>
        <w:jc w:val="both"/>
      </w:pPr>
      <w:r>
        <w:rPr>
          <w:rFonts w:ascii="Times New Roman"/>
          <w:b w:val="false"/>
          <w:i w:val="false"/>
          <w:color w:val="000000"/>
          <w:sz w:val="28"/>
        </w:rPr>
        <w:t>
      ________________________________________________________________салу үшін</w:t>
      </w:r>
    </w:p>
    <w:bookmarkEnd w:id="1043"/>
    <w:bookmarkStart w:name="z1494" w:id="1044"/>
    <w:p>
      <w:pPr>
        <w:spacing w:after="0"/>
        <w:ind w:left="0"/>
        <w:jc w:val="both"/>
      </w:pPr>
      <w:r>
        <w:rPr>
          <w:rFonts w:ascii="Times New Roman"/>
          <w:b w:val="false"/>
          <w:i w:val="false"/>
          <w:color w:val="000000"/>
          <w:sz w:val="28"/>
        </w:rPr>
        <w:t>
      (жоспарланған құрылыс объектісінің атауы, қабаттылығы)</w:t>
      </w:r>
    </w:p>
    <w:bookmarkEnd w:id="1044"/>
    <w:bookmarkStart w:name="z1495" w:id="1045"/>
    <w:p>
      <w:pPr>
        <w:spacing w:after="0"/>
        <w:ind w:left="0"/>
        <w:jc w:val="both"/>
      </w:pPr>
      <w:r>
        <w:rPr>
          <w:rFonts w:ascii="Times New Roman"/>
          <w:b w:val="false"/>
          <w:i w:val="false"/>
          <w:color w:val="000000"/>
          <w:sz w:val="28"/>
        </w:rPr>
        <w:t>
      _______________________________________________________________ орналасқан</w:t>
      </w:r>
    </w:p>
    <w:bookmarkEnd w:id="1045"/>
    <w:bookmarkStart w:name="z1496" w:id="1046"/>
    <w:p>
      <w:pPr>
        <w:spacing w:after="0"/>
        <w:ind w:left="0"/>
        <w:jc w:val="both"/>
      </w:pPr>
      <w:r>
        <w:rPr>
          <w:rFonts w:ascii="Times New Roman"/>
          <w:b w:val="false"/>
          <w:i w:val="false"/>
          <w:color w:val="000000"/>
          <w:sz w:val="28"/>
        </w:rPr>
        <w:t>
      жер учаскесінің орналасқан жері) ауданы __________ гектар жер учаскесін уақытша</w:t>
      </w:r>
    </w:p>
    <w:bookmarkEnd w:id="1046"/>
    <w:bookmarkStart w:name="z1497" w:id="1047"/>
    <w:p>
      <w:pPr>
        <w:spacing w:after="0"/>
        <w:ind w:left="0"/>
        <w:jc w:val="both"/>
      </w:pPr>
      <w:r>
        <w:rPr>
          <w:rFonts w:ascii="Times New Roman"/>
          <w:b w:val="false"/>
          <w:i w:val="false"/>
          <w:color w:val="000000"/>
          <w:sz w:val="28"/>
        </w:rPr>
        <w:t>
      өтеулі жер пайдалану құқығымен ____________жыл мерзімге беруіңізді сұраймын.</w:t>
      </w:r>
    </w:p>
    <w:bookmarkEnd w:id="1047"/>
    <w:bookmarkStart w:name="z1498" w:id="1048"/>
    <w:p>
      <w:pPr>
        <w:spacing w:after="0"/>
        <w:ind w:left="0"/>
        <w:jc w:val="both"/>
      </w:pPr>
      <w:r>
        <w:rPr>
          <w:rFonts w:ascii="Times New Roman"/>
          <w:b w:val="false"/>
          <w:i w:val="false"/>
          <w:color w:val="000000"/>
          <w:sz w:val="28"/>
        </w:rPr>
        <w:t>
      (құрылыстың болжамды ауданы)____________________________________________</w:t>
      </w:r>
    </w:p>
    <w:bookmarkEnd w:id="1048"/>
    <w:bookmarkStart w:name="z1499" w:id="104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049"/>
    <w:bookmarkStart w:name="z1500" w:id="1050"/>
    <w:p>
      <w:pPr>
        <w:spacing w:after="0"/>
        <w:ind w:left="0"/>
        <w:jc w:val="both"/>
      </w:pPr>
      <w:r>
        <w:rPr>
          <w:rFonts w:ascii="Times New Roman"/>
          <w:b w:val="false"/>
          <w:i w:val="false"/>
          <w:color w:val="000000"/>
          <w:sz w:val="28"/>
        </w:rPr>
        <w:t>
      пайдалануға келісемін. Электрондық немесе қағаз форматта сұралып отырған жер</w:t>
      </w:r>
    </w:p>
    <w:bookmarkEnd w:id="1050"/>
    <w:bookmarkStart w:name="z1501" w:id="1051"/>
    <w:p>
      <w:pPr>
        <w:spacing w:after="0"/>
        <w:ind w:left="0"/>
        <w:jc w:val="both"/>
      </w:pPr>
      <w:r>
        <w:rPr>
          <w:rFonts w:ascii="Times New Roman"/>
          <w:b w:val="false"/>
          <w:i w:val="false"/>
          <w:color w:val="000000"/>
          <w:sz w:val="28"/>
        </w:rPr>
        <w:t>
      учаскесін орналастырудың ахуалдық схемасы өтінішке қоса беріледі.</w:t>
      </w:r>
    </w:p>
    <w:bookmarkEnd w:id="1051"/>
    <w:bookmarkStart w:name="z1502" w:id="1052"/>
    <w:p>
      <w:pPr>
        <w:spacing w:after="0"/>
        <w:ind w:left="0"/>
        <w:jc w:val="both"/>
      </w:pPr>
      <w:r>
        <w:rPr>
          <w:rFonts w:ascii="Times New Roman"/>
          <w:b w:val="false"/>
          <w:i w:val="false"/>
          <w:color w:val="000000"/>
          <w:sz w:val="28"/>
        </w:rPr>
        <w:t>
      Көрсетілетін қызметті алушы _________________________________________________</w:t>
      </w:r>
    </w:p>
    <w:bookmarkEnd w:id="1052"/>
    <w:bookmarkStart w:name="z1503" w:id="1053"/>
    <w:p>
      <w:pPr>
        <w:spacing w:after="0"/>
        <w:ind w:left="0"/>
        <w:jc w:val="both"/>
      </w:pPr>
      <w:r>
        <w:rPr>
          <w:rFonts w:ascii="Times New Roman"/>
          <w:b w:val="false"/>
          <w:i w:val="false"/>
          <w:color w:val="000000"/>
          <w:sz w:val="28"/>
        </w:rPr>
        <w:t>
                       (аты, әкесінің аты (бар болса), тегі, қолы/электрондық цифрлық қолтаңбасы)</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w:t>
            </w:r>
            <w:r>
              <w:br/>
            </w:r>
            <w:r>
              <w:rPr>
                <w:rFonts w:ascii="Times New Roman"/>
                <w:b w:val="false"/>
                <w:i w:val="false"/>
                <w:color w:val="000000"/>
                <w:sz w:val="20"/>
              </w:rPr>
              <w:t>объект салу үшін</w:t>
            </w:r>
            <w:r>
              <w:br/>
            </w:r>
            <w:r>
              <w:rPr>
                <w:rFonts w:ascii="Times New Roman"/>
                <w:b w:val="false"/>
                <w:i w:val="false"/>
                <w:color w:val="000000"/>
                <w:sz w:val="20"/>
              </w:rPr>
              <w:t>жер учаскесін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Нысан </w:t>
            </w:r>
          </w:p>
        </w:tc>
      </w:tr>
    </w:tbl>
    <w:bookmarkStart w:name="z1505" w:id="1054"/>
    <w:p>
      <w:pPr>
        <w:spacing w:after="0"/>
        <w:ind w:left="0"/>
        <w:jc w:val="left"/>
      </w:pPr>
      <w:r>
        <w:rPr>
          <w:rFonts w:ascii="Times New Roman"/>
          <w:b/>
          <w:i w:val="false"/>
          <w:color w:val="000000"/>
        </w:rPr>
        <w:t xml:space="preserve"> Мемлекеттік қызмет көрсетуден бас тарту туралы алдын ала шешім туралы хабарлама</w:t>
      </w:r>
    </w:p>
    <w:bookmarkEnd w:id="1054"/>
    <w:bookmarkStart w:name="z1506" w:id="1055"/>
    <w:p>
      <w:pPr>
        <w:spacing w:after="0"/>
        <w:ind w:left="0"/>
        <w:jc w:val="left"/>
      </w:pPr>
      <w:r>
        <w:rPr>
          <w:rFonts w:ascii="Times New Roman"/>
          <w:b/>
          <w:i w:val="false"/>
          <w:color w:val="000000"/>
        </w:rPr>
        <w:t xml:space="preserve"> Құрметті _____________________</w:t>
      </w:r>
    </w:p>
    <w:bookmarkEnd w:id="1055"/>
    <w:bookmarkStart w:name="z1507" w:id="1056"/>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"Елді мекен шегінде объект салу үшін жер учаскесін беру" мемлекеттік қызметін көрсетуден бас тартылатыны туралы хабарлаймыз, себебі___________________________________________________________________________</w:t>
      </w:r>
    </w:p>
    <w:bookmarkEnd w:id="1056"/>
    <w:bookmarkStart w:name="z1508" w:id="1057"/>
    <w:p>
      <w:pPr>
        <w:spacing w:after="0"/>
        <w:ind w:left="0"/>
        <w:jc w:val="both"/>
      </w:pPr>
      <w:r>
        <w:rPr>
          <w:rFonts w:ascii="Times New Roman"/>
          <w:b w:val="false"/>
          <w:i w:val="false"/>
          <w:color w:val="000000"/>
          <w:sz w:val="28"/>
        </w:rPr>
        <w:t>
                                     (бас тарту себебін санамалау)</w:t>
      </w:r>
    </w:p>
    <w:bookmarkEnd w:id="1057"/>
    <w:bookmarkStart w:name="z1509" w:id="1058"/>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Сіз осы шешім бойынша өз ұстанымыңызды білдіре аласыз (қажеттісін жазасыз):_______________________________________________________</w:t>
      </w:r>
    </w:p>
    <w:bookmarkEnd w:id="1058"/>
    <w:bookmarkStart w:name="z1510" w:id="1059"/>
    <w:p>
      <w:pPr>
        <w:spacing w:after="0"/>
        <w:ind w:left="0"/>
        <w:jc w:val="both"/>
      </w:pPr>
      <w:r>
        <w:rPr>
          <w:rFonts w:ascii="Times New Roman"/>
          <w:b w:val="false"/>
          <w:i w:val="false"/>
          <w:color w:val="000000"/>
          <w:sz w:val="28"/>
        </w:rPr>
        <w:t>
      (тыңдалым өткізу күні мен уақыты, тыңдалым өтетін орны (тәсілі): мекенжайдағы</w:t>
      </w:r>
    </w:p>
    <w:bookmarkEnd w:id="1059"/>
    <w:bookmarkStart w:name="z1511" w:id="1060"/>
    <w:p>
      <w:pPr>
        <w:spacing w:after="0"/>
        <w:ind w:left="0"/>
        <w:jc w:val="both"/>
      </w:pPr>
      <w:r>
        <w:rPr>
          <w:rFonts w:ascii="Times New Roman"/>
          <w:b w:val="false"/>
          <w:i w:val="false"/>
          <w:color w:val="000000"/>
          <w:sz w:val="28"/>
        </w:rPr>
        <w:t>
      ғимаратта/бейнеконференцбайланыс/өзге де коммуникация құралдары арқылы)</w:t>
      </w:r>
    </w:p>
    <w:bookmarkEnd w:id="1060"/>
    <w:bookmarkStart w:name="z1512" w:id="1061"/>
    <w:p>
      <w:pPr>
        <w:spacing w:after="0"/>
        <w:ind w:left="0"/>
        <w:jc w:val="both"/>
      </w:pPr>
      <w:r>
        <w:rPr>
          <w:rFonts w:ascii="Times New Roman"/>
          <w:b w:val="false"/>
          <w:i w:val="false"/>
          <w:color w:val="000000"/>
          <w:sz w:val="28"/>
        </w:rPr>
        <w:t>
      Көрсетілетін қызметті беруші _______________________________________________</w:t>
      </w:r>
    </w:p>
    <w:bookmarkEnd w:id="1061"/>
    <w:bookmarkStart w:name="z1513" w:id="1062"/>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1062"/>
    <w:bookmarkStart w:name="z1514" w:id="1063"/>
    <w:p>
      <w:pPr>
        <w:spacing w:after="0"/>
        <w:ind w:left="0"/>
        <w:jc w:val="both"/>
      </w:pPr>
      <w:r>
        <w:rPr>
          <w:rFonts w:ascii="Times New Roman"/>
          <w:b w:val="false"/>
          <w:i w:val="false"/>
          <w:color w:val="000000"/>
          <w:sz w:val="28"/>
        </w:rPr>
        <w:t>
      20 ___жылғы " " _________</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10-қосымша</w:t>
            </w:r>
          </w:p>
        </w:tc>
      </w:tr>
    </w:tbl>
    <w:bookmarkStart w:name="z1516" w:id="1064"/>
    <w:p>
      <w:pPr>
        <w:spacing w:after="0"/>
        <w:ind w:left="0"/>
        <w:jc w:val="left"/>
      </w:pPr>
      <w:r>
        <w:rPr>
          <w:rFonts w:ascii="Times New Roman"/>
          <w:b/>
          <w:i w:val="false"/>
          <w:color w:val="000000"/>
        </w:rPr>
        <w:t xml:space="preserve"> "Сауда-саттықты (аукциондарды) өткізуді талап етпейтін мемлекет меншігіндегі жер учаскелеріне құқықтарды алу" мемлекеттік көрсетілетін қызметін көрсету</w:t>
      </w:r>
    </w:p>
    <w:bookmarkEnd w:id="1064"/>
    <w:bookmarkStart w:name="z1517" w:id="1065"/>
    <w:p>
      <w:pPr>
        <w:spacing w:after="0"/>
        <w:ind w:left="0"/>
        <w:jc w:val="left"/>
      </w:pPr>
      <w:r>
        <w:rPr>
          <w:rFonts w:ascii="Times New Roman"/>
          <w:b/>
          <w:i w:val="false"/>
          <w:color w:val="000000"/>
        </w:rPr>
        <w:t xml:space="preserve"> 1-тарау. Жалпы ережелер</w:t>
      </w:r>
    </w:p>
    <w:bookmarkEnd w:id="1065"/>
    <w:bookmarkStart w:name="z1518" w:id="1066"/>
    <w:p>
      <w:pPr>
        <w:spacing w:after="0"/>
        <w:ind w:left="0"/>
        <w:jc w:val="both"/>
      </w:pPr>
      <w:r>
        <w:rPr>
          <w:rFonts w:ascii="Times New Roman"/>
          <w:b w:val="false"/>
          <w:i w:val="false"/>
          <w:color w:val="000000"/>
          <w:sz w:val="28"/>
        </w:rPr>
        <w:t xml:space="preserve">
      1. Осы "Сауда-саттықты (аукциондарды) өткізуді талап етпейтін мемлекет меншігіндегі жер учаскелеріне құқықтарды алу"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"Сауда-саттықты (аукциондарды) өткізуді талап етпейтін мемлекет меншігіндегі жер учаскелеріне құқықтарды алу" мемлекеттік қызметін (бұдан әрі – мемлекеттік көрсетілетін қызмет) көрсету тәртібін айқындайды.</w:t>
      </w:r>
    </w:p>
    <w:bookmarkEnd w:id="1066"/>
    <w:bookmarkStart w:name="z1519" w:id="1067"/>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067"/>
    <w:bookmarkStart w:name="z1520" w:id="106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068"/>
    <w:bookmarkStart w:name="z1521" w:id="1069"/>
    <w:p>
      <w:pPr>
        <w:spacing w:after="0"/>
        <w:ind w:left="0"/>
        <w:jc w:val="both"/>
      </w:pPr>
      <w:r>
        <w:rPr>
          <w:rFonts w:ascii="Times New Roman"/>
          <w:b w:val="false"/>
          <w:i w:val="false"/>
          <w:color w:val="000000"/>
          <w:sz w:val="28"/>
        </w:rPr>
        <w:t>
      3)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bookmarkEnd w:id="1069"/>
    <w:bookmarkStart w:name="z1522" w:id="1070"/>
    <w:p>
      <w:pPr>
        <w:spacing w:after="0"/>
        <w:ind w:left="0"/>
        <w:jc w:val="both"/>
      </w:pPr>
      <w:r>
        <w:rPr>
          <w:rFonts w:ascii="Times New Roman"/>
          <w:b w:val="false"/>
          <w:i w:val="false"/>
          <w:color w:val="000000"/>
          <w:sz w:val="28"/>
        </w:rPr>
        <w:t xml:space="preserve">
      4) жер комиссиясы – Қазақстан Республикасы Жер кодексінің (бұдан әрі – Кодекс) </w:t>
      </w:r>
      <w:r>
        <w:rPr>
          <w:rFonts w:ascii="Times New Roman"/>
          <w:b w:val="false"/>
          <w:i w:val="false"/>
          <w:color w:val="000000"/>
          <w:sz w:val="28"/>
        </w:rPr>
        <w:t>43-бабына</w:t>
      </w:r>
      <w:r>
        <w:rPr>
          <w:rFonts w:ascii="Times New Roman"/>
          <w:b w:val="false"/>
          <w:i w:val="false"/>
          <w:color w:val="000000"/>
          <w:sz w:val="28"/>
        </w:rPr>
        <w:t xml:space="preserve"> сәйкес өтініштерді (өтінімдерді) қарау және жер учаскелеріне құқықтар беру туралы (шаруа немесе шаруа қожалығын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алқалы орган; </w:t>
      </w:r>
    </w:p>
    <w:bookmarkEnd w:id="1070"/>
    <w:bookmarkStart w:name="z1523" w:id="1071"/>
    <w:p>
      <w:pPr>
        <w:spacing w:after="0"/>
        <w:ind w:left="0"/>
        <w:jc w:val="both"/>
      </w:pPr>
      <w:r>
        <w:rPr>
          <w:rFonts w:ascii="Times New Roman"/>
          <w:b w:val="false"/>
          <w:i w:val="false"/>
          <w:color w:val="000000"/>
          <w:sz w:val="28"/>
        </w:rPr>
        <w:t xml:space="preserve">
      5) жер қатынастары жөніндегі уәкілетті орган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 </w:t>
      </w:r>
    </w:p>
    <w:bookmarkEnd w:id="1071"/>
    <w:bookmarkStart w:name="z1524" w:id="1072"/>
    <w:p>
      <w:pPr>
        <w:spacing w:after="0"/>
        <w:ind w:left="0"/>
        <w:jc w:val="both"/>
      </w:pPr>
      <w:r>
        <w:rPr>
          <w:rFonts w:ascii="Times New Roman"/>
          <w:b w:val="false"/>
          <w:i w:val="false"/>
          <w:color w:val="000000"/>
          <w:sz w:val="28"/>
        </w:rPr>
        <w:t>
      6) жер учаскесі – Кодекспен белгіленген тәртіппен жер қатынастары субъектілеріне бекітіліп берілетін, тұйық шекара ішінде бөлінген жер бөлігі;</w:t>
      </w:r>
    </w:p>
    <w:bookmarkEnd w:id="1072"/>
    <w:bookmarkStart w:name="z1525" w:id="1073"/>
    <w:p>
      <w:pPr>
        <w:spacing w:after="0"/>
        <w:ind w:left="0"/>
        <w:jc w:val="both"/>
      </w:pPr>
      <w:r>
        <w:rPr>
          <w:rFonts w:ascii="Times New Roman"/>
          <w:b w:val="false"/>
          <w:i w:val="false"/>
          <w:color w:val="000000"/>
          <w:sz w:val="28"/>
        </w:rPr>
        <w:t>
      7)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1073"/>
    <w:bookmarkStart w:name="z1526" w:id="1074"/>
    <w:p>
      <w:pPr>
        <w:spacing w:after="0"/>
        <w:ind w:left="0"/>
        <w:jc w:val="both"/>
      </w:pPr>
      <w:r>
        <w:rPr>
          <w:rFonts w:ascii="Times New Roman"/>
          <w:b w:val="false"/>
          <w:i w:val="false"/>
          <w:color w:val="000000"/>
          <w:sz w:val="28"/>
        </w:rPr>
        <w:t xml:space="preserve">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 </w:t>
      </w:r>
    </w:p>
    <w:bookmarkEnd w:id="1074"/>
    <w:bookmarkStart w:name="z1527" w:id="1075"/>
    <w:p>
      <w:pPr>
        <w:spacing w:after="0"/>
        <w:ind w:left="0"/>
        <w:jc w:val="both"/>
      </w:pPr>
      <w:r>
        <w:rPr>
          <w:rFonts w:ascii="Times New Roman"/>
          <w:b w:val="false"/>
          <w:i w:val="false"/>
          <w:color w:val="000000"/>
          <w:sz w:val="28"/>
        </w:rPr>
        <w:t>
      9)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1075"/>
    <w:bookmarkStart w:name="z1528" w:id="1076"/>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bookmarkEnd w:id="1076"/>
    <w:bookmarkStart w:name="z1529" w:id="1077"/>
    <w:p>
      <w:pPr>
        <w:spacing w:after="0"/>
        <w:ind w:left="0"/>
        <w:jc w:val="left"/>
      </w:pPr>
      <w:r>
        <w:rPr>
          <w:rFonts w:ascii="Times New Roman"/>
          <w:b/>
          <w:i w:val="false"/>
          <w:color w:val="000000"/>
        </w:rPr>
        <w:t xml:space="preserve"> 2-тарау. Мемлекеттік қызметті көрсету тәртібі</w:t>
      </w:r>
    </w:p>
    <w:bookmarkEnd w:id="1077"/>
    <w:bookmarkStart w:name="z1530" w:id="1078"/>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w:t>
      </w:r>
    </w:p>
    <w:bookmarkEnd w:id="1078"/>
    <w:bookmarkStart w:name="z1531" w:id="1079"/>
    <w:p>
      <w:pPr>
        <w:spacing w:after="0"/>
        <w:ind w:left="0"/>
        <w:jc w:val="both"/>
      </w:pPr>
      <w:r>
        <w:rPr>
          <w:rFonts w:ascii="Times New Roman"/>
          <w:b w:val="false"/>
          <w:i w:val="false"/>
          <w:color w:val="000000"/>
          <w:sz w:val="28"/>
        </w:rPr>
        <w:t xml:space="preserve">
      "Сауда-саттықты (аукциондарды) өткізуді талап етпейтін мемлекет меншігіндегі жер учаскелеріне құқықтарды алу"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079"/>
    <w:bookmarkStart w:name="z1532" w:id="1080"/>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нұсқа бойынша сауда-саттықты талап етпейтін мемлекеттік меншіктегі жер учаскелеріне құқықтарды алу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bookmarkEnd w:id="1080"/>
    <w:bookmarkStart w:name="z1533" w:id="1081"/>
    <w:p>
      <w:pPr>
        <w:spacing w:after="0"/>
        <w:ind w:left="0"/>
        <w:jc w:val="both"/>
      </w:pPr>
      <w:r>
        <w:rPr>
          <w:rFonts w:ascii="Times New Roman"/>
          <w:b w:val="false"/>
          <w:i w:val="false"/>
          <w:color w:val="000000"/>
          <w:sz w:val="28"/>
        </w:rPr>
        <w:t>
      Мемлекеттік қызметті қағаз түрінде көрсету кезінде өтініштер мен құжаттарды қабылдау күні мемлекеттік қызметті көрсету мерзіміне кірмейді.</w:t>
      </w:r>
    </w:p>
    <w:bookmarkEnd w:id="1081"/>
    <w:bookmarkStart w:name="z1534" w:id="1082"/>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және Мемлекеттік корпорацияның операциялық залының жұмыскері (операторы) өтінішті қабылдаудан бас тартады.</w:t>
      </w:r>
    </w:p>
    <w:bookmarkEnd w:id="1082"/>
    <w:bookmarkStart w:name="z1535" w:id="1083"/>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1083"/>
    <w:bookmarkStart w:name="z1536" w:id="1084"/>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цифрлық құжаттарды алады.</w:t>
      </w:r>
    </w:p>
    <w:bookmarkEnd w:id="1084"/>
    <w:bookmarkStart w:name="z1537" w:id="1085"/>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
    <w:bookmarkEnd w:id="1085"/>
    <w:bookmarkStart w:name="z1538" w:id="1086"/>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1086"/>
    <w:bookmarkStart w:name="z1539" w:id="1087"/>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1087"/>
    <w:bookmarkStart w:name="z1540" w:id="1088"/>
    <w:p>
      <w:pPr>
        <w:spacing w:after="0"/>
        <w:ind w:left="0"/>
        <w:jc w:val="both"/>
      </w:pPr>
      <w:r>
        <w:rPr>
          <w:rFonts w:ascii="Times New Roman"/>
          <w:b w:val="false"/>
          <w:i w:val="false"/>
          <w:color w:val="000000"/>
          <w:sz w:val="28"/>
        </w:rPr>
        <w:t>
      6. Мемлекеттік корпорация арқылы жүгінген кезде мемлекеттік қызмет екі кезеңде көрсетіледі.</w:t>
      </w:r>
    </w:p>
    <w:bookmarkEnd w:id="1088"/>
    <w:bookmarkStart w:name="z1541" w:id="1089"/>
    <w:p>
      <w:pPr>
        <w:spacing w:after="0"/>
        <w:ind w:left="0"/>
        <w:jc w:val="both"/>
      </w:pPr>
      <w:r>
        <w:rPr>
          <w:rFonts w:ascii="Times New Roman"/>
          <w:b w:val="false"/>
          <w:i w:val="false"/>
          <w:color w:val="000000"/>
          <w:sz w:val="28"/>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bookmarkEnd w:id="1089"/>
    <w:bookmarkStart w:name="z1542" w:id="1090"/>
    <w:p>
      <w:pPr>
        <w:spacing w:after="0"/>
        <w:ind w:left="0"/>
        <w:jc w:val="both"/>
      </w:pPr>
      <w:r>
        <w:rPr>
          <w:rFonts w:ascii="Times New Roman"/>
          <w:b w:val="false"/>
          <w:i w:val="false"/>
          <w:color w:val="000000"/>
          <w:sz w:val="28"/>
        </w:rPr>
        <w:t xml:space="preserve">
      1) операциялық залдың жұмыскері (операторы) құжаттарды қабылдаған күні 30 (отыз) минут ішінде Тізбеде көрсетілген құжаттарды қабылдауды және тіркеуді жүзеге асырады; </w:t>
      </w:r>
    </w:p>
    <w:bookmarkEnd w:id="1090"/>
    <w:bookmarkStart w:name="z1543" w:id="1091"/>
    <w:p>
      <w:pPr>
        <w:spacing w:after="0"/>
        <w:ind w:left="0"/>
        <w:jc w:val="both"/>
      </w:pPr>
      <w:r>
        <w:rPr>
          <w:rFonts w:ascii="Times New Roman"/>
          <w:b w:val="false"/>
          <w:i w:val="false"/>
          <w:color w:val="000000"/>
          <w:sz w:val="28"/>
        </w:rPr>
        <w:t>
      2) операциялық залдың жұмыскері (операторы) құжаттар келіп түскен күні 2 (екі) сағат ішінде көрсетілетін қызметті алушыдан қабылданған құжаттарды курьер арқылы көрсетілетін қызметті берушіге береді;</w:t>
      </w:r>
    </w:p>
    <w:bookmarkEnd w:id="1091"/>
    <w:bookmarkStart w:name="z1544" w:id="1092"/>
    <w:p>
      <w:pPr>
        <w:spacing w:after="0"/>
        <w:ind w:left="0"/>
        <w:jc w:val="both"/>
      </w:pPr>
      <w:r>
        <w:rPr>
          <w:rFonts w:ascii="Times New Roman"/>
          <w:b w:val="false"/>
          <w:i w:val="false"/>
          <w:color w:val="000000"/>
          <w:sz w:val="28"/>
        </w:rPr>
        <w:t>
      3) көрсетілетін қызметті берушінің басшысы не оны алмастыратын адам 1 (бір) жұмыс күні ішінде құжаттарды қарайды және құзыреті шегінде аумақтық аймақтар бөлінісіне сәйкес мәлімделген нысаналы мақсаты бойынша сұралып отырған жер учаскесін пайдалану мүмкіндігін айқындау үшін жер қатынастары жөніндегі және сәулет және қала құрылысы саласындағы уәкілетті органдарға орындауға жібереді.</w:t>
      </w:r>
    </w:p>
    <w:bookmarkEnd w:id="1092"/>
    <w:bookmarkStart w:name="z1545" w:id="1093"/>
    <w:p>
      <w:pPr>
        <w:spacing w:after="0"/>
        <w:ind w:left="0"/>
        <w:jc w:val="both"/>
      </w:pPr>
      <w:r>
        <w:rPr>
          <w:rFonts w:ascii="Times New Roman"/>
          <w:b w:val="false"/>
          <w:i w:val="false"/>
          <w:color w:val="000000"/>
          <w:sz w:val="28"/>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 қойылған электрондық құжат түрінде жеке кабинетке хабарлама жібереді;</w:t>
      </w:r>
    </w:p>
    <w:bookmarkEnd w:id="1093"/>
    <w:bookmarkStart w:name="z1546" w:id="1094"/>
    <w:p>
      <w:pPr>
        <w:spacing w:after="0"/>
        <w:ind w:left="0"/>
        <w:jc w:val="both"/>
      </w:pPr>
      <w:r>
        <w:rPr>
          <w:rFonts w:ascii="Times New Roman"/>
          <w:b w:val="false"/>
          <w:i w:val="false"/>
          <w:color w:val="000000"/>
          <w:sz w:val="28"/>
        </w:rPr>
        <w:t>
      4) жер қатынастары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bookmarkEnd w:id="1094"/>
    <w:bookmarkStart w:name="z1547" w:id="1095"/>
    <w:p>
      <w:pPr>
        <w:spacing w:after="0"/>
        <w:ind w:left="0"/>
        <w:jc w:val="both"/>
      </w:pPr>
      <w:r>
        <w:rPr>
          <w:rFonts w:ascii="Times New Roman"/>
          <w:b w:val="false"/>
          <w:i w:val="false"/>
          <w:color w:val="000000"/>
          <w:sz w:val="28"/>
        </w:rPr>
        <w:t>
      5) жер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bookmarkEnd w:id="1095"/>
    <w:bookmarkStart w:name="z1548" w:id="1096"/>
    <w:p>
      <w:pPr>
        <w:spacing w:after="0"/>
        <w:ind w:left="0"/>
        <w:jc w:val="both"/>
      </w:pPr>
      <w:r>
        <w:rPr>
          <w:rFonts w:ascii="Times New Roman"/>
          <w:b w:val="false"/>
          <w:i w:val="false"/>
          <w:color w:val="000000"/>
          <w:sz w:val="28"/>
        </w:rPr>
        <w:t xml:space="preserve">
      6)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 </w:t>
      </w:r>
    </w:p>
    <w:bookmarkEnd w:id="1096"/>
    <w:bookmarkStart w:name="z1549" w:id="1097"/>
    <w:p>
      <w:pPr>
        <w:spacing w:after="0"/>
        <w:ind w:left="0"/>
        <w:jc w:val="both"/>
      </w:pPr>
      <w:r>
        <w:rPr>
          <w:rFonts w:ascii="Times New Roman"/>
          <w:b w:val="false"/>
          <w:i w:val="false"/>
          <w:color w:val="000000"/>
          <w:sz w:val="28"/>
        </w:rPr>
        <w:t>
      қолма қол;</w:t>
      </w:r>
    </w:p>
    <w:bookmarkEnd w:id="1097"/>
    <w:bookmarkStart w:name="z1550" w:id="1098"/>
    <w:p>
      <w:pPr>
        <w:spacing w:after="0"/>
        <w:ind w:left="0"/>
        <w:jc w:val="both"/>
      </w:pPr>
      <w:r>
        <w:rPr>
          <w:rFonts w:ascii="Times New Roman"/>
          <w:b w:val="false"/>
          <w:i w:val="false"/>
          <w:color w:val="000000"/>
          <w:sz w:val="28"/>
        </w:rPr>
        <w:t>
      тапсырылғаны туралы хабарламасы бар тапсырысты почта жөнелтілімі түрінде;</w:t>
      </w:r>
    </w:p>
    <w:bookmarkEnd w:id="1098"/>
    <w:bookmarkStart w:name="z1551" w:id="1099"/>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bookmarkEnd w:id="1099"/>
    <w:bookmarkStart w:name="z1552" w:id="1100"/>
    <w:p>
      <w:pPr>
        <w:spacing w:after="0"/>
        <w:ind w:left="0"/>
        <w:jc w:val="both"/>
      </w:pPr>
      <w:r>
        <w:rPr>
          <w:rFonts w:ascii="Times New Roman"/>
          <w:b w:val="false"/>
          <w:i w:val="false"/>
          <w:color w:val="000000"/>
          <w:sz w:val="28"/>
        </w:rPr>
        <w:t>
      көрсетілетін қызметті берушінің басшысы қол қойған өтініш берушінің электрондық почта мекенжайы бойынша.</w:t>
      </w:r>
    </w:p>
    <w:bookmarkEnd w:id="1100"/>
    <w:bookmarkStart w:name="z1553" w:id="1101"/>
    <w:p>
      <w:pPr>
        <w:spacing w:after="0"/>
        <w:ind w:left="0"/>
        <w:jc w:val="both"/>
      </w:pPr>
      <w:r>
        <w:rPr>
          <w:rFonts w:ascii="Times New Roman"/>
          <w:b w:val="false"/>
          <w:i w:val="false"/>
          <w:color w:val="000000"/>
          <w:sz w:val="28"/>
        </w:rPr>
        <w:t>
      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көрсетілген қызметке қатысты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bookmarkEnd w:id="1101"/>
    <w:bookmarkStart w:name="z1554" w:id="1102"/>
    <w:p>
      <w:pPr>
        <w:spacing w:after="0"/>
        <w:ind w:left="0"/>
        <w:jc w:val="both"/>
      </w:pPr>
      <w:r>
        <w:rPr>
          <w:rFonts w:ascii="Times New Roman"/>
          <w:b w:val="false"/>
          <w:i w:val="false"/>
          <w:color w:val="000000"/>
          <w:sz w:val="28"/>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bookmarkEnd w:id="1102"/>
    <w:bookmarkStart w:name="z1555" w:id="1103"/>
    <w:p>
      <w:pPr>
        <w:spacing w:after="0"/>
        <w:ind w:left="0"/>
        <w:jc w:val="both"/>
      </w:pPr>
      <w:r>
        <w:rPr>
          <w:rFonts w:ascii="Times New Roman"/>
          <w:b w:val="false"/>
          <w:i w:val="false"/>
          <w:color w:val="000000"/>
          <w:sz w:val="28"/>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bookmarkEnd w:id="1103"/>
    <w:bookmarkStart w:name="z1556" w:id="1104"/>
    <w:p>
      <w:pPr>
        <w:spacing w:after="0"/>
        <w:ind w:left="0"/>
        <w:jc w:val="both"/>
      </w:pPr>
      <w:r>
        <w:rPr>
          <w:rFonts w:ascii="Times New Roman"/>
          <w:b w:val="false"/>
          <w:i w:val="false"/>
          <w:color w:val="000000"/>
          <w:sz w:val="28"/>
        </w:rPr>
        <w:t xml:space="preserve">
      7) жер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 </w:t>
      </w:r>
    </w:p>
    <w:bookmarkEnd w:id="1104"/>
    <w:bookmarkStart w:name="z1557" w:id="1105"/>
    <w:p>
      <w:pPr>
        <w:spacing w:after="0"/>
        <w:ind w:left="0"/>
        <w:jc w:val="both"/>
      </w:pPr>
      <w:r>
        <w:rPr>
          <w:rFonts w:ascii="Times New Roman"/>
          <w:b w:val="false"/>
          <w:i w:val="false"/>
          <w:color w:val="000000"/>
          <w:sz w:val="28"/>
        </w:rPr>
        <w:t>
      8) көрсетілетін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bookmarkEnd w:id="1105"/>
    <w:bookmarkStart w:name="z1558" w:id="1106"/>
    <w:p>
      <w:pPr>
        <w:spacing w:after="0"/>
        <w:ind w:left="0"/>
        <w:jc w:val="both"/>
      </w:pPr>
      <w:r>
        <w:rPr>
          <w:rFonts w:ascii="Times New Roman"/>
          <w:b w:val="false"/>
          <w:i w:val="false"/>
          <w:color w:val="000000"/>
          <w:sz w:val="28"/>
        </w:rPr>
        <w:t xml:space="preserve">
      9) көрсетілетін қызметті берушінің кеңсе жұмыскері қол қойылған сәттен бастап 15 (он бес) минут ішінде мемлекеттік көрсетілетін қызмет нәтижесін курьер арқылы жібереді; </w:t>
      </w:r>
    </w:p>
    <w:bookmarkEnd w:id="1106"/>
    <w:bookmarkStart w:name="z1559" w:id="1107"/>
    <w:p>
      <w:pPr>
        <w:spacing w:after="0"/>
        <w:ind w:left="0"/>
        <w:jc w:val="both"/>
      </w:pPr>
      <w:r>
        <w:rPr>
          <w:rFonts w:ascii="Times New Roman"/>
          <w:b w:val="false"/>
          <w:i w:val="false"/>
          <w:color w:val="000000"/>
          <w:sz w:val="28"/>
        </w:rPr>
        <w:t>
      10) көрсетілетін қызметті алушыға дайын құжаттарды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bookmarkEnd w:id="1107"/>
    <w:bookmarkStart w:name="z1560" w:id="1108"/>
    <w:p>
      <w:pPr>
        <w:spacing w:after="0"/>
        <w:ind w:left="0"/>
        <w:jc w:val="both"/>
      </w:pPr>
      <w:r>
        <w:rPr>
          <w:rFonts w:ascii="Times New Roman"/>
          <w:b w:val="false"/>
          <w:i w:val="false"/>
          <w:color w:val="000000"/>
          <w:sz w:val="28"/>
        </w:rPr>
        <w:t>
      7. Көрсетілетін қызметті алушы портал арқылы жүгінген кезде мемлекеттік қызмет екі кезеңде көрсетіледі.</w:t>
      </w:r>
    </w:p>
    <w:bookmarkEnd w:id="1108"/>
    <w:bookmarkStart w:name="z1561" w:id="1109"/>
    <w:p>
      <w:pPr>
        <w:spacing w:after="0"/>
        <w:ind w:left="0"/>
        <w:jc w:val="both"/>
      </w:pPr>
      <w:r>
        <w:rPr>
          <w:rFonts w:ascii="Times New Roman"/>
          <w:b w:val="false"/>
          <w:i w:val="false"/>
          <w:color w:val="000000"/>
          <w:sz w:val="28"/>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bookmarkEnd w:id="1109"/>
    <w:bookmarkStart w:name="z1562" w:id="1110"/>
    <w:p>
      <w:pPr>
        <w:spacing w:after="0"/>
        <w:ind w:left="0"/>
        <w:jc w:val="both"/>
      </w:pPr>
      <w:r>
        <w:rPr>
          <w:rFonts w:ascii="Times New Roman"/>
          <w:b w:val="false"/>
          <w:i w:val="false"/>
          <w:color w:val="000000"/>
          <w:sz w:val="28"/>
        </w:rPr>
        <w:t>
      1) көрсетілетін қызметті берушінің кеңсе жұмыскері 15 (он бес) минут ішінде көрсетілетін қызметті алушы ұсынған құжаттарды қабылдайды және оларды көрсетілетін қызметті берушінің басшысына не оны алмастыратын адамға береді;</w:t>
      </w:r>
    </w:p>
    <w:bookmarkEnd w:id="1110"/>
    <w:bookmarkStart w:name="z1563" w:id="1111"/>
    <w:p>
      <w:pPr>
        <w:spacing w:after="0"/>
        <w:ind w:left="0"/>
        <w:jc w:val="both"/>
      </w:pPr>
      <w:r>
        <w:rPr>
          <w:rFonts w:ascii="Times New Roman"/>
          <w:b w:val="false"/>
          <w:i w:val="false"/>
          <w:color w:val="000000"/>
          <w:sz w:val="28"/>
        </w:rPr>
        <w:t>
      2) көрсетілетін қызметті берушінің басшысы не оны алмастыратын адам 1 (бір) жұмыс күні ішінде аумақтық аймақтарға бөлуге сәйкес мәлімделген нысаналы мақсаты бойынша сұралып отырған жер учаскесін пайдалану мүмкіндігін айқындау үшін құзыреті шегінде құжаттарды қарайды және жер қатынастары жөніндегі және сәулет және қала құрылысы саласындағы уәкілетті органдарға орындауға жібереді.</w:t>
      </w:r>
    </w:p>
    <w:bookmarkEnd w:id="1111"/>
    <w:bookmarkStart w:name="z1564" w:id="1112"/>
    <w:p>
      <w:pPr>
        <w:spacing w:after="0"/>
        <w:ind w:left="0"/>
        <w:jc w:val="both"/>
      </w:pPr>
      <w:r>
        <w:rPr>
          <w:rFonts w:ascii="Times New Roman"/>
          <w:b w:val="false"/>
          <w:i w:val="false"/>
          <w:color w:val="000000"/>
          <w:sz w:val="28"/>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ЭЦҚ-сы қойылған электрондық құжат түрінде жеке кабинетке хабарлама жібереді;</w:t>
      </w:r>
    </w:p>
    <w:bookmarkEnd w:id="1112"/>
    <w:bookmarkStart w:name="z1565" w:id="1113"/>
    <w:p>
      <w:pPr>
        <w:spacing w:after="0"/>
        <w:ind w:left="0"/>
        <w:jc w:val="both"/>
      </w:pPr>
      <w:r>
        <w:rPr>
          <w:rFonts w:ascii="Times New Roman"/>
          <w:b w:val="false"/>
          <w:i w:val="false"/>
          <w:color w:val="000000"/>
          <w:sz w:val="28"/>
        </w:rPr>
        <w:t>
      3) жер қатынастары жөніндегі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bookmarkEnd w:id="1113"/>
    <w:bookmarkStart w:name="z1566" w:id="1114"/>
    <w:p>
      <w:pPr>
        <w:spacing w:after="0"/>
        <w:ind w:left="0"/>
        <w:jc w:val="both"/>
      </w:pPr>
      <w:r>
        <w:rPr>
          <w:rFonts w:ascii="Times New Roman"/>
          <w:b w:val="false"/>
          <w:i w:val="false"/>
          <w:color w:val="000000"/>
          <w:sz w:val="28"/>
        </w:rPr>
        <w:t>
      4) жер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bookmarkEnd w:id="1114"/>
    <w:bookmarkStart w:name="z1567" w:id="1115"/>
    <w:p>
      <w:pPr>
        <w:spacing w:after="0"/>
        <w:ind w:left="0"/>
        <w:jc w:val="both"/>
      </w:pPr>
      <w:r>
        <w:rPr>
          <w:rFonts w:ascii="Times New Roman"/>
          <w:b w:val="false"/>
          <w:i w:val="false"/>
          <w:color w:val="000000"/>
          <w:sz w:val="28"/>
        </w:rPr>
        <w:t>
      5)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bookmarkEnd w:id="1115"/>
    <w:bookmarkStart w:name="z1568" w:id="1116"/>
    <w:p>
      <w:pPr>
        <w:spacing w:after="0"/>
        <w:ind w:left="0"/>
        <w:jc w:val="both"/>
      </w:pPr>
      <w:r>
        <w:rPr>
          <w:rFonts w:ascii="Times New Roman"/>
          <w:b w:val="false"/>
          <w:i w:val="false"/>
          <w:color w:val="000000"/>
          <w:sz w:val="28"/>
        </w:rPr>
        <w:t xml:space="preserve">
      қолма қол; </w:t>
      </w:r>
    </w:p>
    <w:bookmarkEnd w:id="1116"/>
    <w:bookmarkStart w:name="z1569" w:id="1117"/>
    <w:p>
      <w:pPr>
        <w:spacing w:after="0"/>
        <w:ind w:left="0"/>
        <w:jc w:val="both"/>
      </w:pPr>
      <w:r>
        <w:rPr>
          <w:rFonts w:ascii="Times New Roman"/>
          <w:b w:val="false"/>
          <w:i w:val="false"/>
          <w:color w:val="000000"/>
          <w:sz w:val="28"/>
        </w:rPr>
        <w:t>
      тапсырылғаны туралы хабарламасы бар тапсырысты почта жөнелтілімі нысанында;</w:t>
      </w:r>
    </w:p>
    <w:bookmarkEnd w:id="1117"/>
    <w:bookmarkStart w:name="z1570" w:id="1118"/>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bookmarkEnd w:id="1118"/>
    <w:bookmarkStart w:name="z1571" w:id="1119"/>
    <w:p>
      <w:pPr>
        <w:spacing w:after="0"/>
        <w:ind w:left="0"/>
        <w:jc w:val="both"/>
      </w:pPr>
      <w:r>
        <w:rPr>
          <w:rFonts w:ascii="Times New Roman"/>
          <w:b w:val="false"/>
          <w:i w:val="false"/>
          <w:color w:val="000000"/>
          <w:sz w:val="28"/>
        </w:rPr>
        <w:t>
      көрсетілетін қызметті берушінің басшысы қол қойған өтініш берушінің электрондық почта мекенжайы бойынша.</w:t>
      </w:r>
    </w:p>
    <w:bookmarkEnd w:id="1119"/>
    <w:bookmarkStart w:name="z1572" w:id="1120"/>
    <w:p>
      <w:pPr>
        <w:spacing w:after="0"/>
        <w:ind w:left="0"/>
        <w:jc w:val="both"/>
      </w:pPr>
      <w:r>
        <w:rPr>
          <w:rFonts w:ascii="Times New Roman"/>
          <w:b w:val="false"/>
          <w:i w:val="false"/>
          <w:color w:val="000000"/>
          <w:sz w:val="28"/>
        </w:rPr>
        <w:t>
      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bookmarkEnd w:id="1120"/>
    <w:bookmarkStart w:name="z1573" w:id="1121"/>
    <w:p>
      <w:pPr>
        <w:spacing w:after="0"/>
        <w:ind w:left="0"/>
        <w:jc w:val="both"/>
      </w:pPr>
      <w:r>
        <w:rPr>
          <w:rFonts w:ascii="Times New Roman"/>
          <w:b w:val="false"/>
          <w:i w:val="false"/>
          <w:color w:val="000000"/>
          <w:sz w:val="28"/>
        </w:rPr>
        <w:t>
      Аудандық маңызы бар қаланың, кенттің, ауылдың, ауылдық округтердің әкімдері шешім қабылдаған жағдайда, жер комиссиясының қорытындысы көрсетілетін қызметті берушінің кеңсесіне жіберіледі.</w:t>
      </w:r>
    </w:p>
    <w:bookmarkEnd w:id="1121"/>
    <w:bookmarkStart w:name="z1574" w:id="1122"/>
    <w:p>
      <w:pPr>
        <w:spacing w:after="0"/>
        <w:ind w:left="0"/>
        <w:jc w:val="both"/>
      </w:pPr>
      <w:r>
        <w:rPr>
          <w:rFonts w:ascii="Times New Roman"/>
          <w:b w:val="false"/>
          <w:i w:val="false"/>
          <w:color w:val="000000"/>
          <w:sz w:val="28"/>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bookmarkEnd w:id="1122"/>
    <w:bookmarkStart w:name="z1575" w:id="1123"/>
    <w:p>
      <w:pPr>
        <w:spacing w:after="0"/>
        <w:ind w:left="0"/>
        <w:jc w:val="both"/>
      </w:pPr>
      <w:r>
        <w:rPr>
          <w:rFonts w:ascii="Times New Roman"/>
          <w:b w:val="false"/>
          <w:i w:val="false"/>
          <w:color w:val="000000"/>
          <w:sz w:val="28"/>
        </w:rPr>
        <w:t>
      6) жер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w:t>
      </w:r>
    </w:p>
    <w:bookmarkEnd w:id="1123"/>
    <w:bookmarkStart w:name="z1576" w:id="1124"/>
    <w:p>
      <w:pPr>
        <w:spacing w:after="0"/>
        <w:ind w:left="0"/>
        <w:jc w:val="both"/>
      </w:pPr>
      <w:r>
        <w:rPr>
          <w:rFonts w:ascii="Times New Roman"/>
          <w:b w:val="false"/>
          <w:i w:val="false"/>
          <w:color w:val="000000"/>
          <w:sz w:val="28"/>
        </w:rPr>
        <w:t>
      7) көрсетілетін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bookmarkEnd w:id="1124"/>
    <w:bookmarkStart w:name="z1577" w:id="1125"/>
    <w:p>
      <w:pPr>
        <w:spacing w:after="0"/>
        <w:ind w:left="0"/>
        <w:jc w:val="both"/>
      </w:pPr>
      <w:r>
        <w:rPr>
          <w:rFonts w:ascii="Times New Roman"/>
          <w:b w:val="false"/>
          <w:i w:val="false"/>
          <w:color w:val="000000"/>
          <w:sz w:val="28"/>
        </w:rPr>
        <w:t xml:space="preserve">
      8) көрсетілетін қызметті берушінің кеңсе қызметкері қол қойылған сәттен бастап 15 (он бес) минут ішінде мемлекеттік көрсетілетін қызмет нәтижесін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 </w:t>
      </w:r>
    </w:p>
    <w:bookmarkEnd w:id="1125"/>
    <w:bookmarkStart w:name="z1578" w:id="1126"/>
    <w:p>
      <w:pPr>
        <w:spacing w:after="0"/>
        <w:ind w:left="0"/>
        <w:jc w:val="both"/>
      </w:pPr>
      <w:r>
        <w:rPr>
          <w:rFonts w:ascii="Times New Roman"/>
          <w:b w:val="false"/>
          <w:i w:val="false"/>
          <w:color w:val="000000"/>
          <w:sz w:val="28"/>
        </w:rPr>
        <w:t xml:space="preserve">
      8. Мемлекеттік қызметті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126"/>
    <w:bookmarkStart w:name="z1579" w:id="1127"/>
    <w:p>
      <w:pPr>
        <w:spacing w:after="0"/>
        <w:ind w:left="0"/>
        <w:jc w:val="both"/>
      </w:pPr>
      <w:r>
        <w:rPr>
          <w:rFonts w:ascii="Times New Roman"/>
          <w:b w:val="false"/>
          <w:i w:val="false"/>
          <w:color w:val="000000"/>
          <w:sz w:val="28"/>
        </w:rPr>
        <w:t>
      Тыңдалым өткізу туралы хабарлама мемлекеттік қызметті көрсету мерзімі аяқталғанға дейін 3 (үш) жұмыс күнінен кешіктірілмей жіберіледі. Тыңдалым хабарлама жіберілген күннен бастап 2 (екі) жұмыс күнінен кешіктірілмей өткізіледі.</w:t>
      </w:r>
    </w:p>
    <w:bookmarkEnd w:id="1127"/>
    <w:bookmarkStart w:name="z1580" w:id="1128"/>
    <w:p>
      <w:pPr>
        <w:spacing w:after="0"/>
        <w:ind w:left="0"/>
        <w:jc w:val="both"/>
      </w:pPr>
      <w:r>
        <w:rPr>
          <w:rFonts w:ascii="Times New Roman"/>
          <w:b w:val="false"/>
          <w:i w:val="false"/>
          <w:color w:val="000000"/>
          <w:sz w:val="28"/>
        </w:rPr>
        <w:t>
      Көрсетілетін қызметті беруші тыңдалым нәтижелері бойынша сұралып отырған жер учаскесін аумақтық аймақтарға бөлуге сәйкес мәлімделген нысаналы мақсаты бойынша пайдалану мүмкіндігін айқындау туралы, жер учаскесін алдын ала таңдау (елді мекен шегінде объектілер салуды қоспағанда, объектілер салу үшін жер учаскесін сұрау кезінде), жер комиссиясының қорытындысын дайындау, жер учаскесіне құқық беру туралы шешім қабылдау және сатып алу-сату шартын жасасу немесе уақытша (қысқа мерзімді, ұзақ мерзімді) өтеулі (өтеусіз) жер пайдалану туралы не мемлекеттік қызмет көрсетуден уәжді бас тарту туралы шешім қабылдайды.</w:t>
      </w:r>
    </w:p>
    <w:bookmarkEnd w:id="1128"/>
    <w:bookmarkStart w:name="z1581" w:id="1129"/>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түрінде көрсетілетін қызметті алушының "жеке кабинетіне" жіберіледі не көрсетілетін қызметті беруші арқылы беріледі.</w:t>
      </w:r>
    </w:p>
    <w:bookmarkEnd w:id="1129"/>
    <w:bookmarkStart w:name="z1582" w:id="1130"/>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130"/>
    <w:bookmarkStart w:name="z1583" w:id="1131"/>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131"/>
    <w:bookmarkStart w:name="z1584" w:id="1132"/>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1132"/>
    <w:bookmarkStart w:name="z1585" w:id="1133"/>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133"/>
    <w:bookmarkStart w:name="z1586" w:id="1134"/>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 көрсетуден бас тартады.</w:t>
      </w:r>
    </w:p>
    <w:bookmarkEnd w:id="1134"/>
    <w:bookmarkStart w:name="z1587" w:id="113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135"/>
    <w:bookmarkStart w:name="z1588" w:id="1136"/>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136"/>
    <w:bookmarkStart w:name="z1589" w:id="1137"/>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w:t>
      </w:r>
    </w:p>
    <w:bookmarkEnd w:id="1137"/>
    <w:bookmarkStart w:name="z1590" w:id="1138"/>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138"/>
    <w:bookmarkStart w:name="z1591" w:id="1139"/>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139"/>
    <w:bookmarkStart w:name="z1592" w:id="11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140"/>
    <w:bookmarkStart w:name="z1593" w:id="1141"/>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1141"/>
    <w:bookmarkStart w:name="z1594" w:id="114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142"/>
    <w:bookmarkStart w:name="z1595" w:id="1143"/>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143"/>
    <w:bookmarkStart w:name="z1596" w:id="1144"/>
    <w:p>
      <w:pPr>
        <w:spacing w:after="0"/>
        <w:ind w:left="0"/>
        <w:jc w:val="both"/>
      </w:pPr>
      <w:r>
        <w:rPr>
          <w:rFonts w:ascii="Times New Roman"/>
          <w:b w:val="false"/>
          <w:i w:val="false"/>
          <w:color w:val="000000"/>
          <w:sz w:val="28"/>
        </w:rPr>
        <w:t xml:space="preserve">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 </w:t>
      </w:r>
    </w:p>
    <w:bookmarkEnd w:id="1144"/>
    <w:bookmarkStart w:name="z1597" w:id="1145"/>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(аукциондарды) өткізуді талап</w:t>
            </w:r>
            <w:r>
              <w:br/>
            </w:r>
            <w:r>
              <w:rPr>
                <w:rFonts w:ascii="Times New Roman"/>
                <w:b w:val="false"/>
                <w:i w:val="false"/>
                <w:color w:val="000000"/>
                <w:sz w:val="20"/>
              </w:rPr>
              <w:t>етпейтін мемлекет меншігіндегі</w:t>
            </w:r>
            <w:r>
              <w:br/>
            </w:r>
            <w:r>
              <w:rPr>
                <w:rFonts w:ascii="Times New Roman"/>
                <w:b w:val="false"/>
                <w:i w:val="false"/>
                <w:color w:val="000000"/>
                <w:sz w:val="20"/>
              </w:rPr>
              <w:t>жер учаскелеріне құқықтарды</w:t>
            </w:r>
            <w:r>
              <w:br/>
            </w:r>
            <w:r>
              <w:rPr>
                <w:rFonts w:ascii="Times New Roman"/>
                <w:b w:val="false"/>
                <w:i w:val="false"/>
                <w:color w:val="000000"/>
                <w:sz w:val="20"/>
              </w:rPr>
              <w:t>алу"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1599" w:id="1146"/>
    <w:p>
      <w:pPr>
        <w:spacing w:after="0"/>
        <w:ind w:left="0"/>
        <w:jc w:val="left"/>
      </w:pPr>
      <w:r>
        <w:rPr>
          <w:rFonts w:ascii="Times New Roman"/>
          <w:b/>
          <w:i w:val="false"/>
          <w:color w:val="000000"/>
        </w:rPr>
        <w:t xml:space="preserve"> "Сауда-саттықты (аукциондарды) өткізуді талап етпейтін мемлекет меншігіндегі жер учаскелеріне құқықтарды алу" мемлекеттік көрсетілетін қызметке қойылатын негізгі талаптардың тізбесі</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147"/>
          <w:p>
            <w:pPr>
              <w:spacing w:after="20"/>
              <w:ind w:left="20"/>
              <w:jc w:val="both"/>
            </w:pPr>
            <w:r>
              <w:rPr>
                <w:rFonts w:ascii="Times New Roman"/>
                <w:b w:val="false"/>
                <w:i w:val="false"/>
                <w:color w:val="000000"/>
                <w:sz w:val="20"/>
              </w:rPr>
              <w:t>
2</w:t>
            </w:r>
          </w:p>
          <w:bookmarkEnd w:id="1147"/>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және көрсетілетін қызметті берушінің кеңсесі және "Азаматтарға арналған үкімет" мемлекеттік корпорациясы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148"/>
          <w:p>
            <w:pPr>
              <w:spacing w:after="20"/>
              <w:ind w:left="20"/>
              <w:jc w:val="both"/>
            </w:pPr>
            <w:r>
              <w:rPr>
                <w:rFonts w:ascii="Times New Roman"/>
                <w:b w:val="false"/>
                <w:i w:val="false"/>
                <w:color w:val="000000"/>
                <w:sz w:val="20"/>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w:t>
            </w:r>
          </w:p>
          <w:bookmarkEnd w:id="1148"/>
          <w:p>
            <w:pPr>
              <w:spacing w:after="20"/>
              <w:ind w:left="20"/>
              <w:jc w:val="both"/>
            </w:pPr>
            <w:r>
              <w:rPr>
                <w:rFonts w:ascii="Times New Roman"/>
                <w:b w:val="false"/>
                <w:i w:val="false"/>
                <w:color w:val="000000"/>
                <w:sz w:val="20"/>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жер учаскесіне құқық беру туралы шешімі және сатып алу-сату не уақытша (қысқа мерзімді, ұзақ мерзімді) өтеулі (өтеусіз) жер пайдалану шартын жасасу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149"/>
          <w:p>
            <w:pPr>
              <w:spacing w:after="20"/>
              <w:ind w:left="20"/>
              <w:jc w:val="both"/>
            </w:pPr>
            <w:r>
              <w:rPr>
                <w:rFonts w:ascii="Times New Roman"/>
                <w:b w:val="false"/>
                <w:i w:val="false"/>
                <w:color w:val="000000"/>
                <w:sz w:val="20"/>
              </w:rPr>
              <w:t>
1) "Азаматтарға арналған үкімет" мемлекеттік корпорациясы-Қазақстан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150"/>
          <w:p>
            <w:pPr>
              <w:spacing w:after="20"/>
              <w:ind w:left="20"/>
              <w:jc w:val="both"/>
            </w:pPr>
            <w:r>
              <w:rPr>
                <w:rFonts w:ascii="Times New Roman"/>
                <w:b w:val="false"/>
                <w:i w:val="false"/>
                <w:color w:val="000000"/>
                <w:sz w:val="20"/>
              </w:rPr>
              <w:t>
бірінші кезең:</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жер учаскесі әуеайлақ маңындағы аумақта орналасқан жағдайда, Қазақстан Республикасы Үкіметінің 2011 жылғы 12 мамырдағы № 504 </w:t>
            </w:r>
            <w:r>
              <w:rPr>
                <w:rFonts w:ascii="Times New Roman"/>
                <w:b w:val="false"/>
                <w:i w:val="false"/>
                <w:color w:val="000000"/>
                <w:sz w:val="20"/>
              </w:rPr>
              <w:t>қаулысымен</w:t>
            </w:r>
            <w:r>
              <w:rPr>
                <w:rFonts w:ascii="Times New Roman"/>
                <w:b w:val="false"/>
                <w:i w:val="false"/>
                <w:color w:val="000000"/>
                <w:sz w:val="20"/>
              </w:rPr>
              <w:t xml:space="preserve"> бекітілген Әуе кемелерінің ұшу қауіпсіздігіне қатер төндіруі мүмкін қызметті жүзеге асыруға рұқсат беру қағидаларына сәйкес берілетін рұқсат;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Кәсіпкерлік кодексінің </w:t>
            </w:r>
            <w:r>
              <w:rPr>
                <w:rFonts w:ascii="Times New Roman"/>
                <w:b w:val="false"/>
                <w:i w:val="false"/>
                <w:color w:val="000000"/>
                <w:sz w:val="20"/>
              </w:rPr>
              <w:t>284-бабына</w:t>
            </w:r>
            <w:r>
              <w:rPr>
                <w:rFonts w:ascii="Times New Roman"/>
                <w:b w:val="false"/>
                <w:i w:val="false"/>
                <w:color w:val="000000"/>
                <w:sz w:val="20"/>
              </w:rPr>
              <w:t xml:space="preserve"> сәйкес инвестициялық жобаларды іске асыру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"Сауда-саттықты (аукциондарды) өткізуді талап етпейтін мемлекеттік меншіктегі жер учаскелеріне құқықтарды алу" мемлекеттік қызметін көрсету қағидаларының (бұдан әрі – Қағидалар) </w:t>
            </w:r>
            <w:r>
              <w:rPr>
                <w:rFonts w:ascii="Times New Roman"/>
                <w:b w:val="false"/>
                <w:i w:val="false"/>
                <w:color w:val="000000"/>
                <w:sz w:val="20"/>
              </w:rPr>
              <w:t>2-қосымшасына</w:t>
            </w:r>
            <w:r>
              <w:rPr>
                <w:rFonts w:ascii="Times New Roman"/>
                <w:b w:val="false"/>
                <w:i w:val="false"/>
                <w:color w:val="000000"/>
                <w:sz w:val="20"/>
              </w:rPr>
              <w:t xml:space="preserve"> сәйкес нұсқа бойынша сауда-саттық өткізуді талап етпейтін, мемлекеттік меншіктегі жер учаскелеріне құқықтар алуға арналған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учаскелерін мемлекеттік меншіктен беру үшін инвестициялық жобаны айқындау туралы шешім.</w:t>
            </w:r>
          </w:p>
          <w:p>
            <w:pPr>
              <w:spacing w:after="20"/>
              <w:ind w:left="20"/>
              <w:jc w:val="both"/>
            </w:pPr>
            <w:r>
              <w:rPr>
                <w:rFonts w:ascii="Times New Roman"/>
                <w:b w:val="false"/>
                <w:i w:val="false"/>
                <w:color w:val="000000"/>
                <w:sz w:val="20"/>
              </w:rPr>
              <w:t>
</w:t>
            </w:r>
            <w:r>
              <w:rPr>
                <w:rFonts w:ascii="Times New Roman"/>
                <w:b w:val="false"/>
                <w:i w:val="false"/>
                <w:color w:val="000000"/>
                <w:sz w:val="20"/>
              </w:rPr>
              <w:t>2. Өздеріне меншік құқығымен және (немесе) өзге де заттық құқықтармен тиесілі ғимараттарды (құрылыстарды, құрылыстарды) пайдалану және күтіп-ұстау үшін, оның ішінде іргелес аумақтағы ғимараттарды (құрылыстарды, құрылыстарды) кеңейту және реконструкциялау үшін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нұсқа бойынша сауда-саттық өткізуді талап етпейтін, мемлекеттік меншіктегі жер учаскелеріне құқықтарды сатып алуға арналған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сәулет және қала құрылысы саласындағы функцияларды жүзеге асыратын жергілікті атқарушы органның құрылымдық бөлімшесінің оң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Қазақстан Республикасы Жер кодексінің (бұдан әрі – Кодекс) </w:t>
            </w:r>
            <w:r>
              <w:rPr>
                <w:rFonts w:ascii="Times New Roman"/>
                <w:b w:val="false"/>
                <w:i w:val="false"/>
                <w:color w:val="000000"/>
                <w:sz w:val="20"/>
              </w:rPr>
              <w:t>71-бабына</w:t>
            </w:r>
            <w:r>
              <w:rPr>
                <w:rFonts w:ascii="Times New Roman"/>
                <w:b w:val="false"/>
                <w:i w:val="false"/>
                <w:color w:val="000000"/>
                <w:sz w:val="20"/>
              </w:rPr>
              <w:t xml:space="preserve"> сәйкес құрылыс мақсаттары үшін олар іздестіру жұмыстарын жүргізген аумақта ғимараттар (құрылыстар, құрылыстар)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арналған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іздестіру жұмыстарын жүргізуге рұқсат;</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Республикасының сәулет, қала құрылысы және құрылыс қызметі туралы заңнамасында белгіленген тәртіппен сәулет және қала құрылысы органдары инженерлік желілерге қосылуға арналған техникалық шарттармен және сәулет-жоспарлау тапсырмасымен бірге беретін трассалар схемаларына сәйкес оларға меншік және жер пайдалану құқығымен тиесілі жер учаскелеріне инженерлік-коммуникациялық желілер мен жүйелерді салу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осы сауда-саттық өткізуді талап етпейтін, мемлекеттік меншіктегі жер учаскелеріне құқықтарды сатып алуға арналған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техникалық шарттары бар сәулет-жоспарлау тапсырмасы;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Кондоминиум объектісін пайдалану және күтіп ұстау үшін кондоминиум қатысушыларына: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арналған өтініш; </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кондоминиум құру туралы хаттама;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кондоминиум объектісін пайдалану және күтіп ұстау туралы көппәтерлі тұрғын пәтерлер тұрғындарының жалпы жиналысының хаттамасы;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"Жер қойнауы және жер қойнауын пайдалану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жер қойнауын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кеңістігін пайдалану жөніндегі операцияларды жүргізу үшін қажетті инженерлік, көліктік және өзге де инфрақұрылымды салу және (немесе) орналастыру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қойнауын пайдалануға арналған келісімшарт;</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Арнайы экономикалық аймақтың немесе республикалық немесе өңірлік маңызы бар индустриялық аймақтың қатысушысына, Қазақстан Республикасының арнайы экономикалық және индустриялық аймақтар туралы заңнамасына сәйкес арнайы экономикалық аймақтың немесе индустриялық аймақтың басқарушы компаниясына: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экономикалық аймақтың немесе индустриялық аймақтың қатысуы туралы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Жасанды құрылыстар салу үшін аумақтық сулар алып жатқан су қоры жерлерінің құрамынан: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учаскесінің орналасқан жерінің координаттары бар су шаруашылығы және қоршаған ортаны қорғау органдарының қорытындылары;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Теміржол, автомобиль, теңіз және ішкі су, әуе, құбыр көлігінің мұқтаждықтары үшін, байланыс және энергетика мұқтаждары үшін, сондай-ақ мемлекеттік маңызы бар өзге де объектілерді салу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теміржол, автомобиль, теңіз және ішкі су, әуе, құбыр көлігі және байланыс және энергетика уәкілетті органдарының келісуі;</w:t>
            </w:r>
          </w:p>
          <w:p>
            <w:pPr>
              <w:spacing w:after="20"/>
              <w:ind w:left="20"/>
              <w:jc w:val="both"/>
            </w:pPr>
            <w:r>
              <w:rPr>
                <w:rFonts w:ascii="Times New Roman"/>
                <w:b w:val="false"/>
                <w:i w:val="false"/>
                <w:color w:val="000000"/>
                <w:sz w:val="20"/>
              </w:rPr>
              <w:t>
</w:t>
            </w:r>
            <w:r>
              <w:rPr>
                <w:rFonts w:ascii="Times New Roman"/>
                <w:b w:val="false"/>
                <w:i w:val="false"/>
                <w:color w:val="000000"/>
                <w:sz w:val="20"/>
              </w:rPr>
              <w:t>10. Кодекстің 107-бабы 3-тармағының бесінші бөлігінің 8) тармақшасына сәйкес халықтың мұқтаждықтарын қанағаттандыруға арналған ортақ пайдаланылатын объектілер үшін (су құбырлары, жылу трассалары, тазарту құрылыстары және басқа да инженерлік-коммуникациялық желілер мен жүйелер, қатты тұрмыстық қалдықтарды бөлек жинауға арналған инфрақұрылым), сондай-ақ арнайы мақсаттағы объектілер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сауда-саттықты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коммуникациялардың өту сызбасы;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11. Кодекстің 9-бабының 3-тармағына сәйкес жеке қосалқы шаруашылық, бау-бақша, саяжай құрылысын жүргізу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сауда-саттықты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Жеке орман өсіру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сауда-саттықты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орман өсіру жоспары мен жобасы;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13.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атқарушы органның шешімі және жобаны инвестициялық деп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14. Кодекстің 9-бабының 3-тармағына сәйкес отандық өнеркәсіп кәсіпорындарына: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сауда-саттықты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сызбасы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Жекеше әріптестерге мемлекеттік-жекешелік әріптестік жобаларын іске асыру үшін не концессиялық жобаларды іске асыру үшін концессионерлерге: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мемлекеттік-жекешелік әріптестік туралы шарт немесе концессия шарты.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16. Инвестициялық және инновациялық жобаларды іске асыру үшін әлеуметтік-кәсіпкерлік корпорацияларға: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мемлекеттік-жекешелік әріптестік туралы шарт немесе концессия шарты.</w:t>
            </w:r>
          </w:p>
          <w:p>
            <w:pPr>
              <w:spacing w:after="20"/>
              <w:ind w:left="20"/>
              <w:jc w:val="both"/>
            </w:pPr>
            <w:r>
              <w:rPr>
                <w:rFonts w:ascii="Times New Roman"/>
                <w:b w:val="false"/>
                <w:i w:val="false"/>
                <w:color w:val="000000"/>
                <w:sz w:val="20"/>
              </w:rPr>
              <w:t>
</w:t>
            </w:r>
            <w:r>
              <w:rPr>
                <w:rFonts w:ascii="Times New Roman"/>
                <w:b w:val="false"/>
                <w:i w:val="false"/>
                <w:color w:val="000000"/>
                <w:sz w:val="20"/>
              </w:rPr>
              <w:t>17. Өнеркәсіптік-инновациялық жобаларды іске асыру үшін өнеркәсіптік-инновациялық қызмет субъектілеріне: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сауда-саттықты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жергілікті атқарушы органның шешімі және жобаны инвестициялық деп тану.</w:t>
            </w:r>
          </w:p>
          <w:p>
            <w:pPr>
              <w:spacing w:after="20"/>
              <w:ind w:left="20"/>
              <w:jc w:val="both"/>
            </w:pPr>
            <w:r>
              <w:rPr>
                <w:rFonts w:ascii="Times New Roman"/>
                <w:b w:val="false"/>
                <w:i w:val="false"/>
                <w:color w:val="000000"/>
                <w:sz w:val="20"/>
              </w:rPr>
              <w:t>
</w:t>
            </w:r>
            <w:r>
              <w:rPr>
                <w:rFonts w:ascii="Times New Roman"/>
                <w:b w:val="false"/>
                <w:i w:val="false"/>
                <w:color w:val="000000"/>
                <w:sz w:val="20"/>
              </w:rPr>
              <w:t>18. Кодекстің 101-бабының 3-тармағына сәйкес қатысушылар (мүшелер) құрамынан шыққан кезде шаруашылық серіктестігінің немесе өндірістік кооперативтің қатысушыларына (мүшелеріне):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сауда-саттық өткізуді талап етпейтін, мемлекеттік меншіктегі жер учаскелеріне құқықтарды сатып алуға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сұралып отырған жер учаскесінің схемасы (жоспары);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қатысушылардың жалпы жиналысының құрамнан шығу туралы хаттамасы.</w:t>
            </w:r>
          </w:p>
          <w:p>
            <w:pPr>
              <w:spacing w:after="20"/>
              <w:ind w:left="20"/>
              <w:jc w:val="both"/>
            </w:pPr>
            <w:r>
              <w:rPr>
                <w:rFonts w:ascii="Times New Roman"/>
                <w:b w:val="false"/>
                <w:i w:val="false"/>
                <w:color w:val="000000"/>
                <w:sz w:val="20"/>
              </w:rPr>
              <w:t>
Екінші кезең: бекітілген жерге орналастыру жобасы және жерге орналастыру жобасын бекіту туралы бұйрық.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151"/>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1151"/>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52"/>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1152"/>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(аукциондарды) өткізуді талап</w:t>
            </w:r>
            <w:r>
              <w:br/>
            </w:r>
            <w:r>
              <w:rPr>
                <w:rFonts w:ascii="Times New Roman"/>
                <w:b w:val="false"/>
                <w:i w:val="false"/>
                <w:color w:val="000000"/>
                <w:sz w:val="20"/>
              </w:rPr>
              <w:t>етпейтін, мемлекет меншігіндегі</w:t>
            </w:r>
            <w:r>
              <w:br/>
            </w:r>
            <w:r>
              <w:rPr>
                <w:rFonts w:ascii="Times New Roman"/>
                <w:b w:val="false"/>
                <w:i w:val="false"/>
                <w:color w:val="000000"/>
                <w:sz w:val="20"/>
              </w:rPr>
              <w:t>жер учаскелеріне құқықтар алу"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________________әкіміне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кенттің, ауылдың,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куәландыратын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1705" w:id="1153"/>
    <w:p>
      <w:pPr>
        <w:spacing w:after="0"/>
        <w:ind w:left="0"/>
        <w:jc w:val="left"/>
      </w:pPr>
      <w:r>
        <w:rPr>
          <w:rFonts w:ascii="Times New Roman"/>
          <w:b/>
          <w:i w:val="false"/>
          <w:color w:val="000000"/>
        </w:rPr>
        <w:t xml:space="preserve"> Сауда-саттықты (аукциондарды) өткізуді талап етпейтін мемлекет меншігіндегі жер учаскелеріне құқықтарды алуға өтініш</w:t>
      </w:r>
    </w:p>
    <w:bookmarkEnd w:id="1153"/>
    <w:bookmarkStart w:name="z1706" w:id="1154"/>
    <w:p>
      <w:pPr>
        <w:spacing w:after="0"/>
        <w:ind w:left="0"/>
        <w:jc w:val="both"/>
      </w:pPr>
      <w:r>
        <w:rPr>
          <w:rFonts w:ascii="Times New Roman"/>
          <w:b w:val="false"/>
          <w:i w:val="false"/>
          <w:color w:val="000000"/>
          <w:sz w:val="28"/>
        </w:rPr>
        <w:t>
      ________________________________________________________________ негізінде</w:t>
      </w:r>
    </w:p>
    <w:bookmarkEnd w:id="1154"/>
    <w:bookmarkStart w:name="z1707" w:id="1155"/>
    <w:p>
      <w:pPr>
        <w:spacing w:after="0"/>
        <w:ind w:left="0"/>
        <w:jc w:val="both"/>
      </w:pPr>
      <w:r>
        <w:rPr>
          <w:rFonts w:ascii="Times New Roman"/>
          <w:b w:val="false"/>
          <w:i w:val="false"/>
          <w:color w:val="000000"/>
          <w:sz w:val="28"/>
        </w:rPr>
        <w:t>
      (негізді көрсету)</w:t>
      </w:r>
    </w:p>
    <w:bookmarkEnd w:id="1155"/>
    <w:bookmarkStart w:name="z1708" w:id="1156"/>
    <w:p>
      <w:pPr>
        <w:spacing w:after="0"/>
        <w:ind w:left="0"/>
        <w:jc w:val="both"/>
      </w:pPr>
      <w:r>
        <w:rPr>
          <w:rFonts w:ascii="Times New Roman"/>
          <w:b w:val="false"/>
          <w:i w:val="false"/>
          <w:color w:val="000000"/>
          <w:sz w:val="28"/>
        </w:rPr>
        <w:t>
      ____________________________________________________________________ үшін</w:t>
      </w:r>
    </w:p>
    <w:bookmarkEnd w:id="1156"/>
    <w:bookmarkStart w:name="z1709" w:id="1157"/>
    <w:p>
      <w:pPr>
        <w:spacing w:after="0"/>
        <w:ind w:left="0"/>
        <w:jc w:val="both"/>
      </w:pPr>
      <w:r>
        <w:rPr>
          <w:rFonts w:ascii="Times New Roman"/>
          <w:b w:val="false"/>
          <w:i w:val="false"/>
          <w:color w:val="000000"/>
          <w:sz w:val="28"/>
        </w:rPr>
        <w:t>
      (жер учаскесінің нысаналы мақсаты)</w:t>
      </w:r>
    </w:p>
    <w:bookmarkEnd w:id="1157"/>
    <w:bookmarkStart w:name="z1710" w:id="1158"/>
    <w:p>
      <w:pPr>
        <w:spacing w:after="0"/>
        <w:ind w:left="0"/>
        <w:jc w:val="both"/>
      </w:pPr>
      <w:r>
        <w:rPr>
          <w:rFonts w:ascii="Times New Roman"/>
          <w:b w:val="false"/>
          <w:i w:val="false"/>
          <w:color w:val="000000"/>
          <w:sz w:val="28"/>
        </w:rPr>
        <w:t>
      ауданы ____________ гектар</w:t>
      </w:r>
    </w:p>
    <w:bookmarkEnd w:id="1158"/>
    <w:bookmarkStart w:name="z1711" w:id="1159"/>
    <w:p>
      <w:pPr>
        <w:spacing w:after="0"/>
        <w:ind w:left="0"/>
        <w:jc w:val="both"/>
      </w:pPr>
      <w:r>
        <w:rPr>
          <w:rFonts w:ascii="Times New Roman"/>
          <w:b w:val="false"/>
          <w:i w:val="false"/>
          <w:color w:val="000000"/>
          <w:sz w:val="28"/>
        </w:rPr>
        <w:t>
      _________________________________________________________________________</w:t>
      </w:r>
    </w:p>
    <w:bookmarkEnd w:id="1159"/>
    <w:bookmarkStart w:name="z1712" w:id="1160"/>
    <w:p>
      <w:pPr>
        <w:spacing w:after="0"/>
        <w:ind w:left="0"/>
        <w:jc w:val="both"/>
      </w:pPr>
      <w:r>
        <w:rPr>
          <w:rFonts w:ascii="Times New Roman"/>
          <w:b w:val="false"/>
          <w:i w:val="false"/>
          <w:color w:val="000000"/>
          <w:sz w:val="28"/>
        </w:rPr>
        <w:t>
      (жер учаскесінің мекенжайы (орналасқан жері)</w:t>
      </w:r>
    </w:p>
    <w:bookmarkEnd w:id="1160"/>
    <w:bookmarkStart w:name="z1713" w:id="1161"/>
    <w:p>
      <w:pPr>
        <w:spacing w:after="0"/>
        <w:ind w:left="0"/>
        <w:jc w:val="both"/>
      </w:pPr>
      <w:r>
        <w:rPr>
          <w:rFonts w:ascii="Times New Roman"/>
          <w:b w:val="false"/>
          <w:i w:val="false"/>
          <w:color w:val="000000"/>
          <w:sz w:val="28"/>
        </w:rPr>
        <w:t>
      _____________________________________________________________орналасқан жер</w:t>
      </w:r>
    </w:p>
    <w:bookmarkEnd w:id="1161"/>
    <w:bookmarkStart w:name="z1714" w:id="1162"/>
    <w:p>
      <w:pPr>
        <w:spacing w:after="0"/>
        <w:ind w:left="0"/>
        <w:jc w:val="both"/>
      </w:pPr>
      <w:r>
        <w:rPr>
          <w:rFonts w:ascii="Times New Roman"/>
          <w:b w:val="false"/>
          <w:i w:val="false"/>
          <w:color w:val="000000"/>
          <w:sz w:val="28"/>
        </w:rPr>
        <w:t>
      учаскесіне уақытша өтеулі/өтеусіз жер пайдалану, жеке меншік (керегінің астын сызу)</w:t>
      </w:r>
    </w:p>
    <w:bookmarkEnd w:id="1162"/>
    <w:bookmarkStart w:name="z1715" w:id="1163"/>
    <w:p>
      <w:pPr>
        <w:spacing w:after="0"/>
        <w:ind w:left="0"/>
        <w:jc w:val="both"/>
      </w:pPr>
      <w:r>
        <w:rPr>
          <w:rFonts w:ascii="Times New Roman"/>
          <w:b w:val="false"/>
          <w:i w:val="false"/>
          <w:color w:val="000000"/>
          <w:sz w:val="28"/>
        </w:rPr>
        <w:t>
      құқығын беруіңізді сұраймын.</w:t>
      </w:r>
    </w:p>
    <w:bookmarkEnd w:id="1163"/>
    <w:bookmarkStart w:name="z1716" w:id="116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164"/>
    <w:bookmarkStart w:name="z1717" w:id="1165"/>
    <w:p>
      <w:pPr>
        <w:spacing w:after="0"/>
        <w:ind w:left="0"/>
        <w:jc w:val="both"/>
      </w:pPr>
      <w:r>
        <w:rPr>
          <w:rFonts w:ascii="Times New Roman"/>
          <w:b w:val="false"/>
          <w:i w:val="false"/>
          <w:color w:val="000000"/>
          <w:sz w:val="28"/>
        </w:rPr>
        <w:t>
      пайдалануға келісемін.</w:t>
      </w:r>
    </w:p>
    <w:bookmarkEnd w:id="1165"/>
    <w:bookmarkStart w:name="z1718" w:id="1166"/>
    <w:p>
      <w:pPr>
        <w:spacing w:after="0"/>
        <w:ind w:left="0"/>
        <w:jc w:val="both"/>
      </w:pPr>
      <w:r>
        <w:rPr>
          <w:rFonts w:ascii="Times New Roman"/>
          <w:b w:val="false"/>
          <w:i w:val="false"/>
          <w:color w:val="000000"/>
          <w:sz w:val="28"/>
        </w:rPr>
        <w:t>
      Көрсетілетін қызметті алушы _____________________________________________</w:t>
      </w:r>
    </w:p>
    <w:bookmarkEnd w:id="1166"/>
    <w:bookmarkStart w:name="z1719" w:id="1167"/>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bookmarkEnd w:id="1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"Сауда-саттықты</w:t>
            </w:r>
            <w:r>
              <w:br/>
            </w:r>
            <w:r>
              <w:rPr>
                <w:rFonts w:ascii="Times New Roman"/>
                <w:b w:val="false"/>
                <w:i w:val="false"/>
                <w:color w:val="000000"/>
                <w:sz w:val="20"/>
              </w:rPr>
              <w:t>(аукциондарды) өткізуді талап</w:t>
            </w:r>
            <w:r>
              <w:br/>
            </w:r>
            <w:r>
              <w:rPr>
                <w:rFonts w:ascii="Times New Roman"/>
                <w:b w:val="false"/>
                <w:i w:val="false"/>
                <w:color w:val="000000"/>
                <w:sz w:val="20"/>
              </w:rPr>
              <w:t>етпейтін мемлекет меншігіндегі</w:t>
            </w:r>
            <w:r>
              <w:br/>
            </w:r>
            <w:r>
              <w:rPr>
                <w:rFonts w:ascii="Times New Roman"/>
                <w:b w:val="false"/>
                <w:i w:val="false"/>
                <w:color w:val="000000"/>
                <w:sz w:val="20"/>
              </w:rPr>
              <w:t>жер учаскелеріне құқықтарды</w:t>
            </w:r>
            <w:r>
              <w:br/>
            </w:r>
            <w:r>
              <w:rPr>
                <w:rFonts w:ascii="Times New Roman"/>
                <w:b w:val="false"/>
                <w:i w:val="false"/>
                <w:color w:val="000000"/>
                <w:sz w:val="20"/>
              </w:rPr>
              <w:t>алу"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21" w:id="1168"/>
    <w:p>
      <w:pPr>
        <w:spacing w:after="0"/>
        <w:ind w:left="0"/>
        <w:jc w:val="left"/>
      </w:pPr>
      <w:r>
        <w:rPr>
          <w:rFonts w:ascii="Times New Roman"/>
          <w:b/>
          <w:i w:val="false"/>
          <w:color w:val="000000"/>
        </w:rPr>
        <w:t xml:space="preserve"> Мемлекеттік қызмет көрсетуден бас тарту туралы алдын ала шешім туралы хабарлама</w:t>
      </w:r>
    </w:p>
    <w:bookmarkEnd w:id="1168"/>
    <w:bookmarkStart w:name="z1722" w:id="1169"/>
    <w:p>
      <w:pPr>
        <w:spacing w:after="0"/>
        <w:ind w:left="0"/>
        <w:jc w:val="left"/>
      </w:pPr>
      <w:r>
        <w:rPr>
          <w:rFonts w:ascii="Times New Roman"/>
          <w:b/>
          <w:i w:val="false"/>
          <w:color w:val="000000"/>
        </w:rPr>
        <w:t xml:space="preserve"> Құрметті _______________</w:t>
      </w:r>
    </w:p>
    <w:bookmarkEnd w:id="1169"/>
    <w:bookmarkStart w:name="z1723" w:id="1170"/>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"Сауда-саттықты (аукциондарды) өткізуді талап етпейтін мемлекет меншігіндегі жер учаскелеріне құқықтарды алу" мемлекеттік қызметін көрсетуден бас тартылғаны туралы хабарлаймыз, өйткені:</w:t>
      </w:r>
    </w:p>
    <w:bookmarkEnd w:id="1170"/>
    <w:bookmarkStart w:name="z1724" w:id="1171"/>
    <w:p>
      <w:pPr>
        <w:spacing w:after="0"/>
        <w:ind w:left="0"/>
        <w:jc w:val="both"/>
      </w:pPr>
      <w:r>
        <w:rPr>
          <w:rFonts w:ascii="Times New Roman"/>
          <w:b w:val="false"/>
          <w:i w:val="false"/>
          <w:color w:val="000000"/>
          <w:sz w:val="28"/>
        </w:rPr>
        <w:t>
      ______________________________________________________________________</w:t>
      </w:r>
    </w:p>
    <w:bookmarkEnd w:id="1171"/>
    <w:bookmarkStart w:name="z1725" w:id="1172"/>
    <w:p>
      <w:pPr>
        <w:spacing w:after="0"/>
        <w:ind w:left="0"/>
        <w:jc w:val="both"/>
      </w:pPr>
      <w:r>
        <w:rPr>
          <w:rFonts w:ascii="Times New Roman"/>
          <w:b w:val="false"/>
          <w:i w:val="false"/>
          <w:color w:val="000000"/>
          <w:sz w:val="28"/>
        </w:rPr>
        <w:t>
                                     (бас тарту себептерін санамалау)</w:t>
      </w:r>
    </w:p>
    <w:bookmarkEnd w:id="1172"/>
    <w:bookmarkStart w:name="z1726" w:id="1173"/>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жазыңыз):</w:t>
      </w:r>
    </w:p>
    <w:bookmarkEnd w:id="1173"/>
    <w:bookmarkStart w:name="z1727" w:id="1174"/>
    <w:p>
      <w:pPr>
        <w:spacing w:after="0"/>
        <w:ind w:left="0"/>
        <w:jc w:val="both"/>
      </w:pPr>
      <w:r>
        <w:rPr>
          <w:rFonts w:ascii="Times New Roman"/>
          <w:b w:val="false"/>
          <w:i w:val="false"/>
          <w:color w:val="000000"/>
          <w:sz w:val="28"/>
        </w:rPr>
        <w:t>
      _________________________________________________________________________</w:t>
      </w:r>
    </w:p>
    <w:bookmarkEnd w:id="1174"/>
    <w:bookmarkStart w:name="z1728" w:id="1175"/>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1175"/>
    <w:bookmarkStart w:name="z1729" w:id="1176"/>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1176"/>
    <w:bookmarkStart w:name="z1730" w:id="1177"/>
    <w:p>
      <w:pPr>
        <w:spacing w:after="0"/>
        <w:ind w:left="0"/>
        <w:jc w:val="both"/>
      </w:pPr>
      <w:r>
        <w:rPr>
          <w:rFonts w:ascii="Times New Roman"/>
          <w:b w:val="false"/>
          <w:i w:val="false"/>
          <w:color w:val="000000"/>
          <w:sz w:val="28"/>
        </w:rPr>
        <w:t>
                                                  арқылы)</w:t>
      </w:r>
    </w:p>
    <w:bookmarkEnd w:id="1177"/>
    <w:bookmarkStart w:name="z1731" w:id="1178"/>
    <w:p>
      <w:pPr>
        <w:spacing w:after="0"/>
        <w:ind w:left="0"/>
        <w:jc w:val="both"/>
      </w:pPr>
      <w:r>
        <w:rPr>
          <w:rFonts w:ascii="Times New Roman"/>
          <w:b w:val="false"/>
          <w:i w:val="false"/>
          <w:color w:val="000000"/>
          <w:sz w:val="28"/>
        </w:rPr>
        <w:t>
      20 жылғы " "</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11-қосымша</w:t>
            </w:r>
          </w:p>
        </w:tc>
      </w:tr>
    </w:tbl>
    <w:bookmarkStart w:name="z1733" w:id="1179"/>
    <w:p>
      <w:pPr>
        <w:spacing w:after="0"/>
        <w:ind w:left="0"/>
        <w:jc w:val="left"/>
      </w:pPr>
      <w:r>
        <w:rPr>
          <w:rFonts w:ascii="Times New Roman"/>
          <w:b/>
          <w:i w:val="false"/>
          <w:color w:val="000000"/>
        </w:rPr>
        <w:t xml:space="preserve">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 қағидалары</w:t>
      </w:r>
    </w:p>
    <w:bookmarkEnd w:id="1179"/>
    <w:bookmarkStart w:name="z1734" w:id="1180"/>
    <w:p>
      <w:pPr>
        <w:spacing w:after="0"/>
        <w:ind w:left="0"/>
        <w:jc w:val="left"/>
      </w:pPr>
      <w:r>
        <w:rPr>
          <w:rFonts w:ascii="Times New Roman"/>
          <w:b/>
          <w:i w:val="false"/>
          <w:color w:val="000000"/>
        </w:rPr>
        <w:t xml:space="preserve"> 1-тарау. Жалпы ережелер</w:t>
      </w:r>
    </w:p>
    <w:bookmarkEnd w:id="1180"/>
    <w:bookmarkStart w:name="z1735" w:id="1181"/>
    <w:p>
      <w:pPr>
        <w:spacing w:after="0"/>
        <w:ind w:left="0"/>
        <w:jc w:val="both"/>
      </w:pPr>
      <w:r>
        <w:rPr>
          <w:rFonts w:ascii="Times New Roman"/>
          <w:b w:val="false"/>
          <w:i w:val="false"/>
          <w:color w:val="000000"/>
          <w:sz w:val="28"/>
        </w:rPr>
        <w:t xml:space="preserve">
      1. Осы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(бұдан әрі – мемлекеттік қызмет) көрсету тәртібін айқындайды. </w:t>
      </w:r>
    </w:p>
    <w:bookmarkEnd w:id="1181"/>
    <w:bookmarkStart w:name="z1736" w:id="118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82"/>
    <w:bookmarkStart w:name="z1737" w:id="118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183"/>
    <w:bookmarkStart w:name="z1738" w:id="1184"/>
    <w:p>
      <w:pPr>
        <w:spacing w:after="0"/>
        <w:ind w:left="0"/>
        <w:jc w:val="both"/>
      </w:pPr>
      <w:r>
        <w:rPr>
          <w:rFonts w:ascii="Times New Roman"/>
          <w:b w:val="false"/>
          <w:i w:val="false"/>
          <w:color w:val="000000"/>
          <w:sz w:val="28"/>
        </w:rPr>
        <w:t>
      2)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bookmarkEnd w:id="1184"/>
    <w:bookmarkStart w:name="z1739" w:id="1185"/>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1185"/>
    <w:bookmarkStart w:name="z1740" w:id="1186"/>
    <w:p>
      <w:pPr>
        <w:spacing w:after="0"/>
        <w:ind w:left="0"/>
        <w:jc w:val="both"/>
      </w:pPr>
      <w:r>
        <w:rPr>
          <w:rFonts w:ascii="Times New Roman"/>
          <w:b w:val="false"/>
          <w:i w:val="false"/>
          <w:color w:val="000000"/>
          <w:sz w:val="28"/>
        </w:rPr>
        <w:t>
      4) "электрондық үкіметтің" веб-порталындағы пайдаланушының кабинеті (бұдан әрі – жеке кабинет) – "электрондық үкіметтің" веб-порталының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қатысты мәселелер, сондай-ақ дербес деректерді пайдалану мәселелері бойынша ресми ақпараттық өзара іс-қимылына арналған құрамдасы;</w:t>
      </w:r>
    </w:p>
    <w:bookmarkEnd w:id="1186"/>
    <w:bookmarkStart w:name="z1741" w:id="1187"/>
    <w:p>
      <w:pPr>
        <w:spacing w:after="0"/>
        <w:ind w:left="0"/>
        <w:jc w:val="both"/>
      </w:pPr>
      <w:r>
        <w:rPr>
          <w:rFonts w:ascii="Times New Roman"/>
          <w:b w:val="false"/>
          <w:i w:val="false"/>
          <w:color w:val="000000"/>
          <w:sz w:val="28"/>
        </w:rPr>
        <w:t>
      5) "электрондық үкіметтің" төлем шлюзі (бұдан әрі – ЭҮТШ) – электрондық нысанда көрсетілетін өтеулі қызметтер көрсету шеңберінде төлемдер жүргізу туралы ақпарат беру процесін автоматтандыратын ақпараттық жүйе.</w:t>
      </w:r>
    </w:p>
    <w:bookmarkEnd w:id="1187"/>
    <w:bookmarkStart w:name="z1742" w:id="1188"/>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bookmarkEnd w:id="1188"/>
    <w:bookmarkStart w:name="z1743" w:id="1189"/>
    <w:p>
      <w:pPr>
        <w:spacing w:after="0"/>
        <w:ind w:left="0"/>
        <w:jc w:val="left"/>
      </w:pPr>
      <w:r>
        <w:rPr>
          <w:rFonts w:ascii="Times New Roman"/>
          <w:b/>
          <w:i w:val="false"/>
          <w:color w:val="000000"/>
        </w:rPr>
        <w:t xml:space="preserve"> 2-тарау. Мемлекеттік қызмет көрсету тәртібі</w:t>
      </w:r>
    </w:p>
    <w:bookmarkEnd w:id="1189"/>
    <w:bookmarkStart w:name="z1744" w:id="1190"/>
    <w:p>
      <w:pPr>
        <w:spacing w:after="0"/>
        <w:ind w:left="0"/>
        <w:jc w:val="both"/>
      </w:pPr>
      <w:r>
        <w:rPr>
          <w:rFonts w:ascii="Times New Roman"/>
          <w:b w:val="false"/>
          <w:i w:val="false"/>
          <w:color w:val="000000"/>
          <w:sz w:val="28"/>
        </w:rPr>
        <w:t>
      3. Мемлекеттік қызметті Мемлекеттік корпорациясы (бұдан әрі – көрсетілетін қызметті беруші) жеке және заңды тұлғаларға (бұдан әрі – көрсетілетін қызметті алушы) көрсетеді.</w:t>
      </w:r>
    </w:p>
    <w:bookmarkEnd w:id="1190"/>
    <w:bookmarkStart w:name="z1745" w:id="1191"/>
    <w:p>
      <w:pPr>
        <w:spacing w:after="0"/>
        <w:ind w:left="0"/>
        <w:jc w:val="both"/>
      </w:pPr>
      <w:r>
        <w:rPr>
          <w:rFonts w:ascii="Times New Roman"/>
          <w:b w:val="false"/>
          <w:i w:val="false"/>
          <w:color w:val="000000"/>
          <w:sz w:val="28"/>
        </w:rPr>
        <w:t xml:space="preserve">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191"/>
    <w:bookmarkStart w:name="z1746" w:id="1192"/>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жер кадастрының автоматтандырылған ақпараттық жүйесінің графикалық дерегімен жобаланып отырған жер учаскесін келісуге өтінішті және Тізбенің 8-тармағында көрсетілген құжаттарды қабылдау көрсетілетін қызметті беруші немесе портал арқылы жүзеге асырылады.</w:t>
      </w:r>
    </w:p>
    <w:bookmarkEnd w:id="1192"/>
    <w:bookmarkStart w:name="z1747" w:id="1193"/>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193"/>
    <w:bookmarkStart w:name="z1748" w:id="1194"/>
    <w:p>
      <w:pPr>
        <w:spacing w:after="0"/>
        <w:ind w:left="0"/>
        <w:jc w:val="both"/>
      </w:pPr>
      <w:r>
        <w:rPr>
          <w:rFonts w:ascii="Times New Roman"/>
          <w:b w:val="false"/>
          <w:i w:val="false"/>
          <w:color w:val="000000"/>
          <w:sz w:val="28"/>
        </w:rPr>
        <w:t>
      5. Жеке басын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жер учаскесіне ауыртпалықтың жоқтығы туралы мәліметтерді көрсетілетін қызметті беруші тиісті мемлекеттік ақпараттық жүйелерден ЭҮТШ арқылы талап етеді.</w:t>
      </w:r>
    </w:p>
    <w:bookmarkEnd w:id="1194"/>
    <w:bookmarkStart w:name="z1749" w:id="1195"/>
    <w:p>
      <w:pPr>
        <w:spacing w:after="0"/>
        <w:ind w:left="0"/>
        <w:jc w:val="both"/>
      </w:pPr>
      <w:r>
        <w:rPr>
          <w:rFonts w:ascii="Times New Roman"/>
          <w:b w:val="false"/>
          <w:i w:val="false"/>
          <w:color w:val="000000"/>
          <w:sz w:val="28"/>
        </w:rPr>
        <w:t>
      Пайдаланушының порталда тіркелген абоненттік ұялы байланыс нөмірі арқылы ұсынылған құжат иесінің келісімі болған кезде көрсетілетін қызметті беруші цифрлық құжаттарды іске асырылған интеграция арқылы цифрлық құжаттар сервисінен бір реттік құпиясөзді беру арқылы немесе порталдың хабарламасына жауап ретінде қысқа мәтіндік хабарлама жіберу арқылы алады.</w:t>
      </w:r>
    </w:p>
    <w:bookmarkEnd w:id="1195"/>
    <w:bookmarkStart w:name="z1750" w:id="1196"/>
    <w:p>
      <w:pPr>
        <w:spacing w:after="0"/>
        <w:ind w:left="0"/>
        <w:jc w:val="both"/>
      </w:pPr>
      <w:r>
        <w:rPr>
          <w:rFonts w:ascii="Times New Roman"/>
          <w:b w:val="false"/>
          <w:i w:val="false"/>
          <w:color w:val="000000"/>
          <w:sz w:val="28"/>
        </w:rPr>
        <w:t>
      Дербес деректерді және ақпараттық жүйелерде қамтылған заңмен қорғалатын құпияны құрайтын мәліметтерді өңдеуді көрсетілетін қызметті беруші порталда тіркелген кезде көрсетілетін қызметті алушының келісімімен жүзеге асырады.</w:t>
      </w:r>
    </w:p>
    <w:bookmarkEnd w:id="1196"/>
    <w:bookmarkStart w:name="z1751" w:id="1197"/>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197"/>
    <w:bookmarkStart w:name="z1752" w:id="1198"/>
    <w:p>
      <w:pPr>
        <w:spacing w:after="0"/>
        <w:ind w:left="0"/>
        <w:jc w:val="both"/>
      </w:pPr>
      <w:r>
        <w:rPr>
          <w:rFonts w:ascii="Times New Roman"/>
          <w:b w:val="false"/>
          <w:i w:val="false"/>
          <w:color w:val="000000"/>
          <w:sz w:val="28"/>
        </w:rPr>
        <w:t>
      6. Көрсетілетін қызметті берушіге жүгінген кезде:</w:t>
      </w:r>
    </w:p>
    <w:bookmarkEnd w:id="1198"/>
    <w:bookmarkStart w:name="z1753" w:id="1199"/>
    <w:p>
      <w:pPr>
        <w:spacing w:after="0"/>
        <w:ind w:left="0"/>
        <w:jc w:val="both"/>
      </w:pPr>
      <w:r>
        <w:rPr>
          <w:rFonts w:ascii="Times New Roman"/>
          <w:b w:val="false"/>
          <w:i w:val="false"/>
          <w:color w:val="000000"/>
          <w:sz w:val="28"/>
        </w:rPr>
        <w:t>
      1) операциялық залдың жұмыскері (оператор) құжаттар келіп түскен күні 15 (он бес) минут ішінде Тізбеде көрсетілген құжаттарды қабылдауды және тіркеуді жүзеге асырады;</w:t>
      </w:r>
    </w:p>
    <w:bookmarkEnd w:id="1199"/>
    <w:bookmarkStart w:name="z1754" w:id="1200"/>
    <w:p>
      <w:pPr>
        <w:spacing w:after="0"/>
        <w:ind w:left="0"/>
        <w:jc w:val="both"/>
      </w:pPr>
      <w:r>
        <w:rPr>
          <w:rFonts w:ascii="Times New Roman"/>
          <w:b w:val="false"/>
          <w:i w:val="false"/>
          <w:color w:val="000000"/>
          <w:sz w:val="28"/>
        </w:rPr>
        <w:t>
      2) операциялық залдың жұмыскері (оператор) құжаттар келіп түскен күні 2 (екі) сағат ішінде көрсетілетін қызметті алушыдан қабылдап алған құжаттарды қызметті көрсетуге жауапты құрылымдық бөлімшеге (бұдан әрі – ҚБ) курьер арқылы жібереді;</w:t>
      </w:r>
    </w:p>
    <w:bookmarkEnd w:id="1200"/>
    <w:bookmarkStart w:name="z1755" w:id="1201"/>
    <w:p>
      <w:pPr>
        <w:spacing w:after="0"/>
        <w:ind w:left="0"/>
        <w:jc w:val="both"/>
      </w:pPr>
      <w:r>
        <w:rPr>
          <w:rFonts w:ascii="Times New Roman"/>
          <w:b w:val="false"/>
          <w:i w:val="false"/>
          <w:color w:val="000000"/>
          <w:sz w:val="28"/>
        </w:rPr>
        <w:t>
      3) ҚБ басшысы 30 (отыз) минут ішінде құжаттардың мазмұнымен танысады, қолын қояды және қызметті көрсетуге жауапты жұмыскерді айқындайды;</w:t>
      </w:r>
    </w:p>
    <w:bookmarkEnd w:id="1201"/>
    <w:bookmarkStart w:name="z1756" w:id="1202"/>
    <w:p>
      <w:pPr>
        <w:spacing w:after="0"/>
        <w:ind w:left="0"/>
        <w:jc w:val="both"/>
      </w:pPr>
      <w:r>
        <w:rPr>
          <w:rFonts w:ascii="Times New Roman"/>
          <w:b w:val="false"/>
          <w:i w:val="false"/>
          <w:color w:val="000000"/>
          <w:sz w:val="28"/>
        </w:rPr>
        <w:t>
      4) ҚБ жұмыскері құжаттар тіркелген кезден бастап 1(бір) жұмыс күні ішінде:</w:t>
      </w:r>
    </w:p>
    <w:bookmarkEnd w:id="1202"/>
    <w:bookmarkStart w:name="z1757" w:id="1203"/>
    <w:p>
      <w:pPr>
        <w:spacing w:after="0"/>
        <w:ind w:left="0"/>
        <w:jc w:val="both"/>
      </w:pPr>
      <w:r>
        <w:rPr>
          <w:rFonts w:ascii="Times New Roman"/>
          <w:b w:val="false"/>
          <w:i w:val="false"/>
          <w:color w:val="000000"/>
          <w:sz w:val="28"/>
        </w:rPr>
        <w:t>
      көрсетілетін қызметті алушы көрсетілетін қызметті алу үшін ұсынған құжаттардың және (немесе) олардағы деректердің (мәліметтердің) дұрыстығын тексереді;</w:t>
      </w:r>
    </w:p>
    <w:bookmarkEnd w:id="1203"/>
    <w:bookmarkStart w:name="z1758" w:id="1204"/>
    <w:p>
      <w:pPr>
        <w:spacing w:after="0"/>
        <w:ind w:left="0"/>
        <w:jc w:val="both"/>
      </w:pPr>
      <w:r>
        <w:rPr>
          <w:rFonts w:ascii="Times New Roman"/>
          <w:b w:val="false"/>
          <w:i w:val="false"/>
          <w:color w:val="000000"/>
          <w:sz w:val="28"/>
        </w:rPr>
        <w:t>
      5 (бес) жұмыс күні ішінде қабылданған құжаттарды тіркейді, МЖК ААЖ дерекқоры бойынша жер учаскесін сәйкестендіреді, жобаланып отырған жер учаскесінің бұрыштық бұрылыс нүктелерінің координаттарын МЖК ААЖ-ға енгізеді, атрибутивтік ақпаратты енгізеді, жобаланып отырған шекараларға алаңның, желілер өлшемінің, орналасқан жерінің сәйкестігіне, басқа жер учаскелеріне, оның ішінде МЖК ААЖ ақпараттық жүйесіне сақтауға жатпайтын жер учаскелері мен объектілерге қабаттасудың бар-жоғына салыстырып тексеру жүргізеді (бұрыштық бұрылыс нүктелерінің координаттарын енгізеді);</w:t>
      </w:r>
    </w:p>
    <w:bookmarkEnd w:id="1204"/>
    <w:bookmarkStart w:name="z1759" w:id="1205"/>
    <w:p>
      <w:pPr>
        <w:spacing w:after="0"/>
        <w:ind w:left="0"/>
        <w:jc w:val="both"/>
      </w:pPr>
      <w:r>
        <w:rPr>
          <w:rFonts w:ascii="Times New Roman"/>
          <w:b w:val="false"/>
          <w:i w:val="false"/>
          <w:color w:val="000000"/>
          <w:sz w:val="28"/>
        </w:rPr>
        <w:t xml:space="preserve">
      2 (екі) сағат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жобаланып отырған жер учаскесінің координаттары ведомосін салыстырып тексеру актісін,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жобаланып отырған жер учаскесінің жоспарын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жобаланып отырған жер учаскесінің шекаралары тараптарының координаттары мен ұзындықтарының жиынтық ведомосін дайындайды;</w:t>
      </w:r>
    </w:p>
    <w:bookmarkEnd w:id="1205"/>
    <w:bookmarkStart w:name="z1760" w:id="1206"/>
    <w:p>
      <w:pPr>
        <w:spacing w:after="0"/>
        <w:ind w:left="0"/>
        <w:jc w:val="both"/>
      </w:pPr>
      <w:r>
        <w:rPr>
          <w:rFonts w:ascii="Times New Roman"/>
          <w:b w:val="false"/>
          <w:i w:val="false"/>
          <w:color w:val="000000"/>
          <w:sz w:val="28"/>
        </w:rPr>
        <w:t xml:space="preserve">
      жобаланып отырған жер учаскесі желілік объектілер, оның ішінде темір, автомобиль жолдары, бұрылыс жолақтарымен бірге жербеті, жерүсті және жерасты құбырлары және су айдындары мен әуелік электр желілерінің тіреулері, кәбілді электр желілерінің жербеті құрылысжайлары алып жатқан МЖК ААЖ графикалық деректерімен келісілген жағдайда, 2 (екі) сағат ішінде осы Қағидаларға 3-қосымшаға сәйкес нысан бойынша жобаланып отырған жер учаскесінің координаттары ведомосін салыстырып тексеру актісін,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жоспарын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шекараларының координаттары мен тараптар ұзындығының жиынтық ведомосін әзірлейді;</w:t>
      </w:r>
    </w:p>
    <w:bookmarkEnd w:id="1206"/>
    <w:bookmarkStart w:name="z1761" w:id="1207"/>
    <w:p>
      <w:pPr>
        <w:spacing w:after="0"/>
        <w:ind w:left="0"/>
        <w:jc w:val="both"/>
      </w:pPr>
      <w:r>
        <w:rPr>
          <w:rFonts w:ascii="Times New Roman"/>
          <w:b w:val="false"/>
          <w:i w:val="false"/>
          <w:color w:val="000000"/>
          <w:sz w:val="28"/>
        </w:rPr>
        <w:t xml:space="preserve">
      жобаланып отырған жер учаскесінің орналасқан жері МЖК ААЖ графикалық деректеріне сәйкес келмеген жағдайда, 2 (екі) сағат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жобаланып отырған жер учаскесі координаттарының сәйкес келмеу актісін,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жобаланып отырған жер учаскесі шекараларының мемлекеттік жер кадастрының автоматтандырылған ақпараттық жүйесінің графикалық деректеріне сәйкессіздігі (қабаттасуы) схемасын,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жобаланып отырған жер учаскесінің шекараларының координаттары мен ұзындығының жиынтық ведомосін дайындайды;</w:t>
      </w:r>
    </w:p>
    <w:bookmarkEnd w:id="1207"/>
    <w:bookmarkStart w:name="z1762" w:id="1208"/>
    <w:p>
      <w:pPr>
        <w:spacing w:after="0"/>
        <w:ind w:left="0"/>
        <w:jc w:val="both"/>
      </w:pPr>
      <w:r>
        <w:rPr>
          <w:rFonts w:ascii="Times New Roman"/>
          <w:b w:val="false"/>
          <w:i w:val="false"/>
          <w:color w:val="000000"/>
          <w:sz w:val="28"/>
        </w:rPr>
        <w:t xml:space="preserve">
      жобаланып отырған жер учаскесі желілік объектілер, оның ішінде темір, автомобиль жолдары, бұрылыс жолақтарымен бірге жербеті, жерүсті және жерасты құбырлары және су айдындары мен әуелік электр желілерінің тіреулері, кәбілді электр желілерінің жербеті құрылысжайлары алып жатқан МЖК ААЖ графикалық деректерімен сәйкес келмеген жағдайда, 2 (екі) сағат ішінде осы Қағидаларға 8-қосымшаға сәйкес нысан бойынша жобаланып отырған жер учаскесі координаттарының сәйкес келмеу актісін,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 шекараларының мемлекеттік жер кадастрының автоматтандырылған ақпараттық жүйесінің графикалық деректерімен сәйкессіздігі схемасын,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шекараларының координаттары мен ұзындығының жиынтық ведомосін дайындайды;</w:t>
      </w:r>
    </w:p>
    <w:bookmarkEnd w:id="1208"/>
    <w:bookmarkStart w:name="z1763" w:id="1209"/>
    <w:p>
      <w:pPr>
        <w:spacing w:after="0"/>
        <w:ind w:left="0"/>
        <w:jc w:val="both"/>
      </w:pPr>
      <w:r>
        <w:rPr>
          <w:rFonts w:ascii="Times New Roman"/>
          <w:b w:val="false"/>
          <w:i w:val="false"/>
          <w:color w:val="000000"/>
          <w:sz w:val="28"/>
        </w:rPr>
        <w:t>
      мемлекеттік қызметті көрсетуден бас тарту негіздері болмаған жағдайда,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дайындайды және ҚБ басшысына немесе оны алмастыратын адамға жолдайды;</w:t>
      </w:r>
    </w:p>
    <w:bookmarkEnd w:id="1209"/>
    <w:bookmarkStart w:name="z1764" w:id="1210"/>
    <w:p>
      <w:pPr>
        <w:spacing w:after="0"/>
        <w:ind w:left="0"/>
        <w:jc w:val="both"/>
      </w:pPr>
      <w:r>
        <w:rPr>
          <w:rFonts w:ascii="Times New Roman"/>
          <w:b w:val="false"/>
          <w:i w:val="false"/>
          <w:color w:val="000000"/>
          <w:sz w:val="28"/>
        </w:rPr>
        <w:t>
      5) ҚБ басшысы немесе оны алмастыратын адам 3 (үш) сағат ішінде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тексереді, құжаттарға қол қояды және тіркеуге жібереді;</w:t>
      </w:r>
    </w:p>
    <w:bookmarkEnd w:id="1210"/>
    <w:bookmarkStart w:name="z1765" w:id="1211"/>
    <w:p>
      <w:pPr>
        <w:spacing w:after="0"/>
        <w:ind w:left="0"/>
        <w:jc w:val="both"/>
      </w:pPr>
      <w:r>
        <w:rPr>
          <w:rFonts w:ascii="Times New Roman"/>
          <w:b w:val="false"/>
          <w:i w:val="false"/>
          <w:color w:val="000000"/>
          <w:sz w:val="28"/>
        </w:rPr>
        <w:t>
      6)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тіркеуді жүзеге асыратын ҚБ жұмыскері қол қойылған құжаттарды 2 (екі) сағат ішінде тіркейді және курьер арқылы көрсетілетін қызметті берушінің қызметкеріне 2 (екі) сағат ішінде береді;</w:t>
      </w:r>
    </w:p>
    <w:bookmarkEnd w:id="1211"/>
    <w:bookmarkStart w:name="z1766" w:id="1212"/>
    <w:p>
      <w:pPr>
        <w:spacing w:after="0"/>
        <w:ind w:left="0"/>
        <w:jc w:val="both"/>
      </w:pPr>
      <w:r>
        <w:rPr>
          <w:rFonts w:ascii="Times New Roman"/>
          <w:b w:val="false"/>
          <w:i w:val="false"/>
          <w:color w:val="000000"/>
          <w:sz w:val="28"/>
        </w:rPr>
        <w:t>
      7) қолхат көрсетілген және жеке куәлік және (немесе) сенімхат бойынша көрсетілетін қызметті алушының жеке басы сәйкестендірілген жағдайда, көрсетілетін қызметті берушінің жұмыскері 20 (жиырма) минут ішінде көрсетілетін қызметті алушыға мемлекеттік қызмет көрсету нәтижесін береді.</w:t>
      </w:r>
    </w:p>
    <w:bookmarkEnd w:id="1212"/>
    <w:bookmarkStart w:name="z1767" w:id="1213"/>
    <w:p>
      <w:pPr>
        <w:spacing w:after="0"/>
        <w:ind w:left="0"/>
        <w:jc w:val="both"/>
      </w:pPr>
      <w:r>
        <w:rPr>
          <w:rFonts w:ascii="Times New Roman"/>
          <w:b w:val="false"/>
          <w:i w:val="false"/>
          <w:color w:val="000000"/>
          <w:sz w:val="28"/>
        </w:rPr>
        <w:t>
      7. Порталға жүгінген жағдайда:</w:t>
      </w:r>
    </w:p>
    <w:bookmarkEnd w:id="1213"/>
    <w:bookmarkStart w:name="z1768" w:id="1214"/>
    <w:p>
      <w:pPr>
        <w:spacing w:after="0"/>
        <w:ind w:left="0"/>
        <w:jc w:val="both"/>
      </w:pPr>
      <w:r>
        <w:rPr>
          <w:rFonts w:ascii="Times New Roman"/>
          <w:b w:val="false"/>
          <w:i w:val="false"/>
          <w:color w:val="000000"/>
          <w:sz w:val="28"/>
        </w:rPr>
        <w:t>
      1) көрсетілетін қызметті берушінің жұмыскері 15 (он бес) минут ішінде Тізбеде көрсетілген құжаттарды келіп түскен күні қабылдауды және тіркеуді жүзеге асырады және ҚБ басшысына немесе оны алмастыратын адамға жолдайды;</w:t>
      </w:r>
    </w:p>
    <w:bookmarkEnd w:id="1214"/>
    <w:bookmarkStart w:name="z1769" w:id="1215"/>
    <w:p>
      <w:pPr>
        <w:spacing w:after="0"/>
        <w:ind w:left="0"/>
        <w:jc w:val="both"/>
      </w:pPr>
      <w:r>
        <w:rPr>
          <w:rFonts w:ascii="Times New Roman"/>
          <w:b w:val="false"/>
          <w:i w:val="false"/>
          <w:color w:val="000000"/>
          <w:sz w:val="28"/>
        </w:rPr>
        <w:t>
      2) ҚБ басшысы 30 (отыз) минут ішінде құжаттардың мазмұнымен танысады, қолын қояды және қызметті көрсетуге жауапты жұмыскерді айқындайды;</w:t>
      </w:r>
    </w:p>
    <w:bookmarkEnd w:id="1215"/>
    <w:bookmarkStart w:name="z1770" w:id="1216"/>
    <w:p>
      <w:pPr>
        <w:spacing w:after="0"/>
        <w:ind w:left="0"/>
        <w:jc w:val="both"/>
      </w:pPr>
      <w:r>
        <w:rPr>
          <w:rFonts w:ascii="Times New Roman"/>
          <w:b w:val="false"/>
          <w:i w:val="false"/>
          <w:color w:val="000000"/>
          <w:sz w:val="28"/>
        </w:rPr>
        <w:t>
      3) ҚБ жұмыскері құжаттар тіркелген кезден бастап 1(бір) жұмыс күні ішінде:</w:t>
      </w:r>
    </w:p>
    <w:bookmarkEnd w:id="1216"/>
    <w:bookmarkStart w:name="z1771" w:id="1217"/>
    <w:p>
      <w:pPr>
        <w:spacing w:after="0"/>
        <w:ind w:left="0"/>
        <w:jc w:val="both"/>
      </w:pPr>
      <w:r>
        <w:rPr>
          <w:rFonts w:ascii="Times New Roman"/>
          <w:b w:val="false"/>
          <w:i w:val="false"/>
          <w:color w:val="000000"/>
          <w:sz w:val="28"/>
        </w:rPr>
        <w:t>
      көрсетілетін қызметті алушы көрсетілетін қызметті алу үшін ұсынған құжаттардың және (немесе) олардағы деректердің (мәліметтердің) дұрыстығын тексереді;</w:t>
      </w:r>
    </w:p>
    <w:bookmarkEnd w:id="1217"/>
    <w:bookmarkStart w:name="z1772" w:id="1218"/>
    <w:p>
      <w:pPr>
        <w:spacing w:after="0"/>
        <w:ind w:left="0"/>
        <w:jc w:val="both"/>
      </w:pPr>
      <w:r>
        <w:rPr>
          <w:rFonts w:ascii="Times New Roman"/>
          <w:b w:val="false"/>
          <w:i w:val="false"/>
          <w:color w:val="000000"/>
          <w:sz w:val="28"/>
        </w:rPr>
        <w:t>
      қабылданған құжаттарды тіркейді, МЖК ААЖ дерекқоры бойынша жер учаскесін сәйкестендіреді, жобаланып отырған жер учаскесінің бұрыштық бұрылыс нүктелерінің координаттарын МЖК ААЖ-ға енгізеді, атрибутивтік ақпаратты енгізеді, жобаланып отырған шекараларға алаңның, желілер өлшемінің, орналасқан жерінің сәйкестігіне, басқа жер учаскелеріне, оның ішінде МЖК ААЖ ақпараттық жүйесіне сақтауға жатпайтын жер учаскелері мен объектілерге қабаттасудың бар-жоғына салыстырып тексеру жүргізеді (бұрыштық бұрылыс нүктелерінің координаттарын енгізеді);</w:t>
      </w:r>
    </w:p>
    <w:bookmarkEnd w:id="1218"/>
    <w:bookmarkStart w:name="z1773" w:id="1219"/>
    <w:p>
      <w:pPr>
        <w:spacing w:after="0"/>
        <w:ind w:left="0"/>
        <w:jc w:val="both"/>
      </w:pPr>
      <w:r>
        <w:rPr>
          <w:rFonts w:ascii="Times New Roman"/>
          <w:b w:val="false"/>
          <w:i w:val="false"/>
          <w:color w:val="000000"/>
          <w:sz w:val="28"/>
        </w:rPr>
        <w:t xml:space="preserve">
      2 (екі) сағат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жобаланып отырған жер учаскесінің координаттары ведомосін салыстырып тексеру актісін,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жобаланып отырған жер учаскесінің жоспарын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жобаланып отырған жер учаскесінің шекаралары координаттары мен тараптар ұзындықтарының жиынтық ведомосін дайындайды;</w:t>
      </w:r>
    </w:p>
    <w:bookmarkEnd w:id="1219"/>
    <w:bookmarkStart w:name="z1774" w:id="1220"/>
    <w:p>
      <w:pPr>
        <w:spacing w:after="0"/>
        <w:ind w:left="0"/>
        <w:jc w:val="both"/>
      </w:pPr>
      <w:r>
        <w:rPr>
          <w:rFonts w:ascii="Times New Roman"/>
          <w:b w:val="false"/>
          <w:i w:val="false"/>
          <w:color w:val="000000"/>
          <w:sz w:val="28"/>
        </w:rPr>
        <w:t xml:space="preserve">
      жобаланып отырған жер учаскесі желілік объектілер, оның ішінде темір, автомобиль жолдары, бұрылыс жолақтарымен бірге жербеті, жерүсті және жерасты құбырлары және су айдындары мен әуелік электр желілерінің тіреулері, кәбілді электр желілерінің жербеті құрылысжайлары алып жатқан МЖК ААЖ графикалық деректерімен келісілген жағдайда, 2 (екі) сағат ішінде осы Қағидаларға 3-қосымшаға сәйкес нысан бойынша жобаланып отырған жер учаскесінің координаттары ведомосін салыстырып тексеру актісін,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жоспарын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шекараларының координаттары мен тараптар ұзындығының жиынтық ведомосін әзірлейді;</w:t>
      </w:r>
    </w:p>
    <w:bookmarkEnd w:id="1220"/>
    <w:bookmarkStart w:name="z1775" w:id="1221"/>
    <w:p>
      <w:pPr>
        <w:spacing w:after="0"/>
        <w:ind w:left="0"/>
        <w:jc w:val="both"/>
      </w:pPr>
      <w:r>
        <w:rPr>
          <w:rFonts w:ascii="Times New Roman"/>
          <w:b w:val="false"/>
          <w:i w:val="false"/>
          <w:color w:val="000000"/>
          <w:sz w:val="28"/>
        </w:rPr>
        <w:t xml:space="preserve">
      жобаланып отырған жер учаскесінің орналасқан жері МЖК ААЖ графикалық деректеріне сәйкес келмеген жағдайда, 2 (екі) сағат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жобаланып отырған жер учаскесі координаттарының сәйкес келмеу актісін,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жобаланып отырған жер учаскесі шекараларының мемлекеттік жер кадастрының автоматтандырылған ақпараттық жүйесінің графикалық деректеріне сәйкессіздігі (қабаттасуы) схемасын,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жобаланып отырған жер учаскесінің шекараларының координаттары мен ұзындығының жиынтық ведомосін дайындайды;</w:t>
      </w:r>
    </w:p>
    <w:bookmarkEnd w:id="1221"/>
    <w:bookmarkStart w:name="z1776" w:id="1222"/>
    <w:p>
      <w:pPr>
        <w:spacing w:after="0"/>
        <w:ind w:left="0"/>
        <w:jc w:val="both"/>
      </w:pPr>
      <w:r>
        <w:rPr>
          <w:rFonts w:ascii="Times New Roman"/>
          <w:b w:val="false"/>
          <w:i w:val="false"/>
          <w:color w:val="000000"/>
          <w:sz w:val="28"/>
        </w:rPr>
        <w:t xml:space="preserve">
      жобаланып отырған жер учаскесі желілік объектілер, оның ішінде темір, автомобиль жолдары, бұрылыс жолақтарымен бірге жербеті, жерүсті және жерасты құбырлары және су айдындары мен әуелік электр желілерінің тіреулері, кәбілді электр желілерінің жербеті құрылысжайлары алып жатқан МЖК ААЖ графикалық деректерімен сәйкес келмеген жағдайда, 2 (екі) сағат ішінде осы Қағидаларға 8-қосымшаға сәйкес нысан бойынша жобаланып отырған жер учаскесі координаттарыын сәйкес келмеу актісін,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 шекараларының мемлекеттік жер кадастрының автоматтандырылған ақпараттық жүйесінің графикалық деректерімен сәйкессіздігі схемасын,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желілі объектілер орналасқан жобаланып отырған жер учаскесінің шекараларының координаттары мен ұзындығының жиынтық ведомосін дайындайды;</w:t>
      </w:r>
    </w:p>
    <w:bookmarkEnd w:id="1222"/>
    <w:bookmarkStart w:name="z1777" w:id="1223"/>
    <w:p>
      <w:pPr>
        <w:spacing w:after="0"/>
        <w:ind w:left="0"/>
        <w:jc w:val="both"/>
      </w:pPr>
      <w:r>
        <w:rPr>
          <w:rFonts w:ascii="Times New Roman"/>
          <w:b w:val="false"/>
          <w:i w:val="false"/>
          <w:color w:val="000000"/>
          <w:sz w:val="28"/>
        </w:rPr>
        <w:t>
      мемлекеттік қызметті көрсетуден бас тарту негіздері болмаған жағдайда,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дайындайды және ҚБ басшысына немесе оны алмастыратын адамға жолдайды;</w:t>
      </w:r>
    </w:p>
    <w:bookmarkEnd w:id="1223"/>
    <w:bookmarkStart w:name="z1778" w:id="1224"/>
    <w:p>
      <w:pPr>
        <w:spacing w:after="0"/>
        <w:ind w:left="0"/>
        <w:jc w:val="both"/>
      </w:pPr>
      <w:r>
        <w:rPr>
          <w:rFonts w:ascii="Times New Roman"/>
          <w:b w:val="false"/>
          <w:i w:val="false"/>
          <w:color w:val="000000"/>
          <w:sz w:val="28"/>
        </w:rPr>
        <w:t>
      4) ҚБ басшысы немесе оны алмастыратын адам 3 (үш) сағат ішінде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тексереді, құжаттарға қол қояды және тіркеуге жібереді;</w:t>
      </w:r>
    </w:p>
    <w:bookmarkEnd w:id="1224"/>
    <w:bookmarkStart w:name="z1779" w:id="1225"/>
    <w:p>
      <w:pPr>
        <w:spacing w:after="0"/>
        <w:ind w:left="0"/>
        <w:jc w:val="both"/>
      </w:pPr>
      <w:r>
        <w:rPr>
          <w:rFonts w:ascii="Times New Roman"/>
          <w:b w:val="false"/>
          <w:i w:val="false"/>
          <w:color w:val="000000"/>
          <w:sz w:val="28"/>
        </w:rPr>
        <w:t>
      5) жер учаскесінің координаттарын салыстырып тексеру актісін, жобаланып отырған жер учаскесі шекараларының жоспарын, жобаланып отырған жер учаскесі шекараларының координаттары мен тараптар ұзындығының жиынтық ведомосін тіркеуді жүзеге асыратын ҚБ қызметкері қол қойылған құжаттарды 15 (он бес) минут ішінде тіркейді ҚБ басшысының ЭЦҚ-сы қойылған электрондық құжат нысанында портал арқылы көрсетілетін қызметті алушының жеке кабинетіне жібереді.</w:t>
      </w:r>
    </w:p>
    <w:bookmarkEnd w:id="1225"/>
    <w:bookmarkStart w:name="z1780" w:id="1226"/>
    <w:p>
      <w:pPr>
        <w:spacing w:after="0"/>
        <w:ind w:left="0"/>
        <w:jc w:val="both"/>
      </w:pPr>
      <w:r>
        <w:rPr>
          <w:rFonts w:ascii="Times New Roman"/>
          <w:b w:val="false"/>
          <w:i w:val="false"/>
          <w:color w:val="000000"/>
          <w:sz w:val="28"/>
        </w:rPr>
        <w:t xml:space="preserve">
      8.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226"/>
    <w:bookmarkStart w:name="z1781" w:id="1227"/>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1227"/>
    <w:bookmarkStart w:name="z1782" w:id="1228"/>
    <w:p>
      <w:pPr>
        <w:spacing w:after="0"/>
        <w:ind w:left="0"/>
        <w:jc w:val="both"/>
      </w:pPr>
      <w:r>
        <w:rPr>
          <w:rFonts w:ascii="Times New Roman"/>
          <w:b w:val="false"/>
          <w:i w:val="false"/>
          <w:color w:val="000000"/>
          <w:sz w:val="28"/>
        </w:rPr>
        <w:t>
      Тыңдалым нәтижелері бойынша көрсетілетін қызметті беруші жобаланып отырған жер учаскесінің тексеру актісін келістіру туралы не мемлекеттік қызмет көрсетуден уәжді бас тарту туралы шешім қабылдайды.</w:t>
      </w:r>
    </w:p>
    <w:bookmarkEnd w:id="1228"/>
    <w:bookmarkStart w:name="z1783" w:id="1229"/>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1229"/>
    <w:bookmarkStart w:name="z1784" w:id="1230"/>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230"/>
    <w:bookmarkStart w:name="z1785" w:id="1231"/>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және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231"/>
    <w:bookmarkStart w:name="z1786" w:id="1232"/>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232"/>
    <w:bookmarkStart w:name="z1787" w:id="1233"/>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233"/>
    <w:bookmarkStart w:name="z1788" w:id="1234"/>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bookmarkEnd w:id="1234"/>
    <w:bookmarkStart w:name="z1789" w:id="123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235"/>
    <w:bookmarkStart w:name="z1790" w:id="1236"/>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236"/>
    <w:bookmarkStart w:name="z1791" w:id="1237"/>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1237"/>
    <w:bookmarkStart w:name="z1792" w:id="1238"/>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238"/>
    <w:bookmarkStart w:name="z1793" w:id="1239"/>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239"/>
    <w:bookmarkStart w:name="z1794" w:id="12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240"/>
    <w:bookmarkStart w:name="z1795" w:id="1241"/>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241"/>
    <w:bookmarkStart w:name="z1796" w:id="124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242"/>
    <w:bookmarkStart w:name="z1797" w:id="1243"/>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243"/>
    <w:bookmarkStart w:name="z1798" w:id="1244"/>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244"/>
    <w:bookmarkStart w:name="z1799" w:id="1245"/>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801" w:id="1246"/>
    <w:p>
      <w:pPr>
        <w:spacing w:after="0"/>
        <w:ind w:left="0"/>
        <w:jc w:val="left"/>
      </w:pPr>
      <w:r>
        <w:rPr>
          <w:rFonts w:ascii="Times New Roman"/>
          <w:b/>
          <w:i w:val="false"/>
          <w:color w:val="000000"/>
        </w:rPr>
        <w:t xml:space="preserve">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көрсетуге қойылатын негізгі талаптардың тізбесі</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2)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47"/>
          <w:p>
            <w:pPr>
              <w:spacing w:after="20"/>
              <w:ind w:left="20"/>
              <w:jc w:val="both"/>
            </w:pPr>
            <w:r>
              <w:rPr>
                <w:rFonts w:ascii="Times New Roman"/>
                <w:b w:val="false"/>
                <w:i w:val="false"/>
                <w:color w:val="000000"/>
                <w:sz w:val="20"/>
              </w:rPr>
              <w:t>
Жобаланып отырған жер учаскесінің келісілген жоспары не мемлекеттік қызмет көрсетуден уәжді бас тарту.</w:t>
            </w:r>
          </w:p>
          <w:bookmarkEnd w:id="1247"/>
          <w:p>
            <w:pPr>
              <w:spacing w:after="20"/>
              <w:ind w:left="20"/>
              <w:jc w:val="both"/>
            </w:pPr>
            <w:r>
              <w:rPr>
                <w:rFonts w:ascii="Times New Roman"/>
                <w:b w:val="false"/>
                <w:i w:val="false"/>
                <w:color w:val="000000"/>
                <w:sz w:val="20"/>
              </w:rPr>
              <w:t>
Көрсетілетін қызметті алушы көрсетілген мерзімде мемлекеттік қызмет көрсету нәтижесін алуға келмеген жағдайда, көрсетілетін қызметті беруші беру үшін олардың бір ай боцы сақталуын қамтамасыз етеді, одан кейін оларды одан әрі сақтау үшін құжаттарды жүйелеу және сақтау бөліміне (техникалық мұрағат)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48"/>
          <w:p>
            <w:pPr>
              <w:spacing w:after="20"/>
              <w:ind w:left="20"/>
              <w:jc w:val="both"/>
            </w:pPr>
            <w:r>
              <w:rPr>
                <w:rFonts w:ascii="Times New Roman"/>
                <w:b w:val="false"/>
                <w:i w:val="false"/>
                <w:color w:val="000000"/>
                <w:sz w:val="20"/>
              </w:rPr>
              <w:t xml:space="preserve">
Мемлекеттік көрсетілетін қызметтің құны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атқарушының 2016 жылғы 26 қаңтардағы № 87 бұйрығына (Нормативтік құқықтық актілерін мемлекеттік тіркеу тізілімінде № 13353 болып тіркелген) 3-қосымшаның </w:t>
            </w:r>
            <w:r>
              <w:rPr>
                <w:rFonts w:ascii="Times New Roman"/>
                <w:b w:val="false"/>
                <w:i w:val="false"/>
                <w:color w:val="000000"/>
                <w:sz w:val="20"/>
              </w:rPr>
              <w:t>28-параграфына</w:t>
            </w:r>
            <w:r>
              <w:rPr>
                <w:rFonts w:ascii="Times New Roman"/>
                <w:b w:val="false"/>
                <w:i w:val="false"/>
                <w:color w:val="000000"/>
                <w:sz w:val="20"/>
              </w:rPr>
              <w:t xml:space="preserve"> сәйкес мөлшерде есептеледі.</w:t>
            </w:r>
          </w:p>
          <w:bookmarkEnd w:id="1248"/>
          <w:p>
            <w:pPr>
              <w:spacing w:after="20"/>
              <w:ind w:left="20"/>
              <w:jc w:val="both"/>
            </w:pPr>
            <w:r>
              <w:rPr>
                <w:rFonts w:ascii="Times New Roman"/>
                <w:b w:val="false"/>
                <w:i w:val="false"/>
                <w:color w:val="000000"/>
                <w:sz w:val="20"/>
              </w:rPr>
              <w:t xml:space="preserve">
Мемлекеттік көрсетілетін қызметтің құнын төлеу қолма-қол ақшалай және қолма-қол ақшасыз нысанда екінші деңгейдегі банктер және банк операцияларының жекелеген түрлерін жүзеге асыратын ұйымдар арқылы, сондай-ақ қолма-қол емес нысанда "электрондық үкіметтің" төлем шлюзі (бұдан әрі – ЭҮТШ)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49"/>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кодексіне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 қабылдау және мемлекеттік қызмет көрсету нәтижесін беру келесі жұмыс күні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250"/>
          <w:p>
            <w:pPr>
              <w:spacing w:after="20"/>
              <w:ind w:left="20"/>
              <w:jc w:val="both"/>
            </w:pPr>
            <w:r>
              <w:rPr>
                <w:rFonts w:ascii="Times New Roman"/>
                <w:b w:val="false"/>
                <w:i w:val="false"/>
                <w:color w:val="000000"/>
                <w:sz w:val="20"/>
              </w:rPr>
              <w:t>
Мемлекеттік көрсетілетін қызметті алуға мемлекеттік көрсетілетін қызметті алушылар ұсынады:</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"Мемлекеттік жер кадастрының автоматтандырылған ақпараттық жүйесінің графикалық дерегімен жобаланып отырған жер учаскесін келісу" мемлекеттiк қызметін көрсету қағидаларына (бұдан әрi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өтiнiш;</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жеке басын куәландыратын құжат (жеке басын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учаскесінің жоспары және оның бұрыштық бұрылыс нүктелері координаталарының ведомостері;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қызметке ақы төленгені туралы төлем құжатының (түбіртектің)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порталға:</w:t>
            </w:r>
          </w:p>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берушінің ЭЦҚ-мен немесе ұялы байланыс операторы беретін көрсетілетін қызметті алушының абоненттік нөмірі тіркелген және порталдың есептік жазбасына қосылған жағдайда, бір реттік құпиясөзбен куәландырылған электрондық құжат нысанындағы сұраным;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жер кадастрының автоматтандырылған ақпараттық жүйесінің сайтында қалыптастырылған жоспар нөмірі;</w:t>
            </w:r>
          </w:p>
          <w:p>
            <w:pPr>
              <w:spacing w:after="20"/>
              <w:ind w:left="20"/>
              <w:jc w:val="both"/>
            </w:pPr>
            <w:r>
              <w:rPr>
                <w:rFonts w:ascii="Times New Roman"/>
                <w:b w:val="false"/>
                <w:i w:val="false"/>
                <w:color w:val="000000"/>
                <w:sz w:val="20"/>
              </w:rPr>
              <w:t>
3) көрсетілетін қызметке ақы төленгені туралы төлем құжатының (түбіртектің) ЭҮТШ арқылы жүргізілген төлемді қоспағанда,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51"/>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bookmarkEnd w:id="1251"/>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252"/>
          <w:p>
            <w:pPr>
              <w:spacing w:after="20"/>
              <w:ind w:left="20"/>
              <w:jc w:val="both"/>
            </w:pPr>
            <w:r>
              <w:rPr>
                <w:rFonts w:ascii="Times New Roman"/>
                <w:b w:val="false"/>
                <w:i w:val="false"/>
                <w:color w:val="000000"/>
                <w:sz w:val="20"/>
              </w:rPr>
              <w:t>
Мемлекеттік көрсетілетін қызметті тікелей көрсетілетін қызметті беруші арқылы алу жер учаскесінің орналасқан жері бойынша жүзеге асырылады.</w:t>
            </w:r>
          </w:p>
          <w:bookmarkEnd w:id="125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электрондық цифрлық қолтаңбасы болған жағдайда, портал арқылы электрондық нысанда не бір рет қолданылатын құпиясөз арқылы мемлекеттік көрсетілетін қызметті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 көрсету мәселелері бірыңғай байланыс телефондары: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(кадастр жүргізетін ұйымның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не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толық атауы,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не бизнес-сәйкестендіру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немесе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 өкілінің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орналасқан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жерінің мекенжайы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үшін))</w:t>
            </w:r>
          </w:p>
        </w:tc>
      </w:tr>
    </w:tbl>
    <w:bookmarkStart w:name="z1853" w:id="1253"/>
    <w:p>
      <w:pPr>
        <w:spacing w:after="0"/>
        <w:ind w:left="0"/>
        <w:jc w:val="left"/>
      </w:pPr>
      <w:r>
        <w:rPr>
          <w:rFonts w:ascii="Times New Roman"/>
          <w:b/>
          <w:i w:val="false"/>
          <w:color w:val="000000"/>
        </w:rPr>
        <w:t xml:space="preserve"> Мемлекеттік жер кадастрының автоматтандырылған ақпараттық жүйесінің графикалық дерегімен жобаланып отырған жер учаскесін келісуге өтініш</w:t>
      </w:r>
    </w:p>
    <w:bookmarkEnd w:id="1253"/>
    <w:bookmarkStart w:name="z1854" w:id="1254"/>
    <w:p>
      <w:pPr>
        <w:spacing w:after="0"/>
        <w:ind w:left="0"/>
        <w:jc w:val="both"/>
      </w:pPr>
      <w:r>
        <w:rPr>
          <w:rFonts w:ascii="Times New Roman"/>
          <w:b w:val="false"/>
          <w:i w:val="false"/>
          <w:color w:val="000000"/>
          <w:sz w:val="28"/>
        </w:rPr>
        <w:t>
      Сізден __________ мекенжайы бойынша орналасқан жобаланып отырған жер учаскесін мемлекеттік жер кадастрының автоматтандырылған ақпараттық жүйесінің графикалық деректерімен келістіруді сұраймын.</w:t>
      </w:r>
    </w:p>
    <w:bookmarkEnd w:id="1254"/>
    <w:bookmarkStart w:name="z1855" w:id="1255"/>
    <w:p>
      <w:pPr>
        <w:spacing w:after="0"/>
        <w:ind w:left="0"/>
        <w:jc w:val="both"/>
      </w:pPr>
      <w:r>
        <w:rPr>
          <w:rFonts w:ascii="Times New Roman"/>
          <w:b w:val="false"/>
          <w:i w:val="false"/>
          <w:color w:val="000000"/>
          <w:sz w:val="28"/>
        </w:rPr>
        <w:t>
      Қолданыстағы жер учаскесінің(лерін) жер учаскесінің кадастрлық нөмірі (бар болған жағдайда) _____ ретке келтірген жағдайда және жерге орналастыру жобасын әзірлеу себебі көрсетілсін:</w:t>
      </w:r>
    </w:p>
    <w:bookmarkEnd w:id="1255"/>
    <w:bookmarkStart w:name="z1856" w:id="1256"/>
    <w:p>
      <w:pPr>
        <w:spacing w:after="0"/>
        <w:ind w:left="0"/>
        <w:jc w:val="both"/>
      </w:pPr>
      <w:r>
        <w:rPr>
          <w:rFonts w:ascii="Times New Roman"/>
          <w:b w:val="false"/>
          <w:i w:val="false"/>
          <w:color w:val="000000"/>
          <w:sz w:val="28"/>
        </w:rPr>
        <w:t>
      ______________________________________________________________________</w:t>
      </w:r>
    </w:p>
    <w:bookmarkEnd w:id="1256"/>
    <w:bookmarkStart w:name="z1857" w:id="1257"/>
    <w:p>
      <w:pPr>
        <w:spacing w:after="0"/>
        <w:ind w:left="0"/>
        <w:jc w:val="both"/>
      </w:pPr>
      <w:r>
        <w:rPr>
          <w:rFonts w:ascii="Times New Roman"/>
          <w:b w:val="false"/>
          <w:i w:val="false"/>
          <w:color w:val="000000"/>
          <w:sz w:val="28"/>
        </w:rPr>
        <w:t>
      жер учаскесін бөлу (біріктіру), жер учаскесінің сәйкестендіру (шекараларының)</w:t>
      </w:r>
    </w:p>
    <w:bookmarkEnd w:id="1257"/>
    <w:bookmarkStart w:name="z1858" w:id="1258"/>
    <w:p>
      <w:pPr>
        <w:spacing w:after="0"/>
        <w:ind w:left="0"/>
        <w:jc w:val="both"/>
      </w:pPr>
      <w:r>
        <w:rPr>
          <w:rFonts w:ascii="Times New Roman"/>
          <w:b w:val="false"/>
          <w:i w:val="false"/>
          <w:color w:val="000000"/>
          <w:sz w:val="28"/>
        </w:rPr>
        <w:t>
      __________________________________________________________________________</w:t>
      </w:r>
    </w:p>
    <w:bookmarkEnd w:id="1258"/>
    <w:bookmarkStart w:name="z1859" w:id="1259"/>
    <w:p>
      <w:pPr>
        <w:spacing w:after="0"/>
        <w:ind w:left="0"/>
        <w:jc w:val="both"/>
      </w:pPr>
      <w:r>
        <w:rPr>
          <w:rFonts w:ascii="Times New Roman"/>
          <w:b w:val="false"/>
          <w:i w:val="false"/>
          <w:color w:val="000000"/>
          <w:sz w:val="28"/>
        </w:rPr>
        <w:t>
      сипаттамаларының өзгеруі, мемлекет мұқтажы үшін жер учаскелерін мәжбүрлеп алу, желілі объектілер орналасқан жер учаскесінің сәйкестендіру сипаттамаларының өзгеруі).</w:t>
      </w:r>
    </w:p>
    <w:bookmarkEnd w:id="1259"/>
    <w:bookmarkStart w:name="z1860" w:id="1260"/>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bookmarkEnd w:id="1260"/>
    <w:bookmarkStart w:name="z1861" w:id="1261"/>
    <w:p>
      <w:pPr>
        <w:spacing w:after="0"/>
        <w:ind w:left="0"/>
        <w:jc w:val="both"/>
      </w:pPr>
      <w:r>
        <w:rPr>
          <w:rFonts w:ascii="Times New Roman"/>
          <w:b w:val="false"/>
          <w:i w:val="false"/>
          <w:color w:val="000000"/>
          <w:sz w:val="28"/>
        </w:rPr>
        <w:t>
      _______________________________________________________________</w:t>
      </w:r>
    </w:p>
    <w:bookmarkEnd w:id="1261"/>
    <w:bookmarkStart w:name="z1862" w:id="1262"/>
    <w:p>
      <w:pPr>
        <w:spacing w:after="0"/>
        <w:ind w:left="0"/>
        <w:jc w:val="both"/>
      </w:pPr>
      <w:r>
        <w:rPr>
          <w:rFonts w:ascii="Times New Roman"/>
          <w:b w:val="false"/>
          <w:i w:val="false"/>
          <w:color w:val="000000"/>
          <w:sz w:val="28"/>
        </w:rPr>
        <w:t>
      (жеке тұлғаның не заңды тұлғаның уәкілетті өкілінің аты, әкесінің</w:t>
      </w:r>
    </w:p>
    <w:bookmarkEnd w:id="1262"/>
    <w:bookmarkStart w:name="z1863" w:id="1263"/>
    <w:p>
      <w:pPr>
        <w:spacing w:after="0"/>
        <w:ind w:left="0"/>
        <w:jc w:val="both"/>
      </w:pPr>
      <w:r>
        <w:rPr>
          <w:rFonts w:ascii="Times New Roman"/>
          <w:b w:val="false"/>
          <w:i w:val="false"/>
          <w:color w:val="000000"/>
          <w:sz w:val="28"/>
        </w:rPr>
        <w:t>
      ________________________________________________________________</w:t>
      </w:r>
    </w:p>
    <w:bookmarkEnd w:id="1263"/>
    <w:bookmarkStart w:name="z1864" w:id="1264"/>
    <w:p>
      <w:pPr>
        <w:spacing w:after="0"/>
        <w:ind w:left="0"/>
        <w:jc w:val="both"/>
      </w:pPr>
      <w:r>
        <w:rPr>
          <w:rFonts w:ascii="Times New Roman"/>
          <w:b w:val="false"/>
          <w:i w:val="false"/>
          <w:color w:val="000000"/>
          <w:sz w:val="28"/>
        </w:rPr>
        <w:t>
      аты (бар болса), тегі, қолы/электрондық цифрлық қолтаңбасы)</w:t>
      </w:r>
    </w:p>
    <w:bookmarkEnd w:id="1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атауы,)</w:t>
            </w:r>
          </w:p>
        </w:tc>
      </w:tr>
    </w:tbl>
    <w:bookmarkStart w:name="z1871" w:id="1265"/>
    <w:p>
      <w:pPr>
        <w:spacing w:after="0"/>
        <w:ind w:left="0"/>
        <w:jc w:val="left"/>
      </w:pPr>
      <w:r>
        <w:rPr>
          <w:rFonts w:ascii="Times New Roman"/>
          <w:b/>
          <w:i w:val="false"/>
          <w:color w:val="000000"/>
        </w:rPr>
        <w:t xml:space="preserve"> Жобаланып отырған жер учаскесі координаттарының ведомосін салыстырып тексеру актісі №__</w:t>
      </w:r>
    </w:p>
    <w:bookmarkEnd w:id="1265"/>
    <w:bookmarkStart w:name="z1872" w:id="1266"/>
    <w:p>
      <w:pPr>
        <w:spacing w:after="0"/>
        <w:ind w:left="0"/>
        <w:jc w:val="both"/>
      </w:pPr>
      <w:r>
        <w:rPr>
          <w:rFonts w:ascii="Times New Roman"/>
          <w:b w:val="false"/>
          <w:i w:val="false"/>
          <w:color w:val="000000"/>
          <w:sz w:val="28"/>
        </w:rPr>
        <w:t>
      Ұсынылған жобаланып отырған жер учаскесі координаттарының ведомосін мынадай деректермен салыстырып тексеру нәтижелері бойынша:</w:t>
      </w:r>
    </w:p>
    <w:bookmarkEnd w:id="1266"/>
    <w:bookmarkStart w:name="z1873" w:id="1267"/>
    <w:p>
      <w:pPr>
        <w:spacing w:after="0"/>
        <w:ind w:left="0"/>
        <w:jc w:val="both"/>
      </w:pPr>
      <w:r>
        <w:rPr>
          <w:rFonts w:ascii="Times New Roman"/>
          <w:b w:val="false"/>
          <w:i w:val="false"/>
          <w:color w:val="000000"/>
          <w:sz w:val="28"/>
        </w:rPr>
        <w:t>
      Жер учаскесінің кадастрлық нөмірі:</w:t>
      </w:r>
    </w:p>
    <w:bookmarkEnd w:id="1267"/>
    <w:bookmarkStart w:name="z1874" w:id="1268"/>
    <w:p>
      <w:pPr>
        <w:spacing w:after="0"/>
        <w:ind w:left="0"/>
        <w:jc w:val="both"/>
      </w:pPr>
      <w:r>
        <w:rPr>
          <w:rFonts w:ascii="Times New Roman"/>
          <w:b w:val="false"/>
          <w:i w:val="false"/>
          <w:color w:val="000000"/>
          <w:sz w:val="28"/>
        </w:rPr>
        <w:t>
      _______________________________________________________________________</w:t>
      </w:r>
    </w:p>
    <w:bookmarkEnd w:id="1268"/>
    <w:bookmarkStart w:name="z1875" w:id="1269"/>
    <w:p>
      <w:pPr>
        <w:spacing w:after="0"/>
        <w:ind w:left="0"/>
        <w:jc w:val="both"/>
      </w:pPr>
      <w:r>
        <w:rPr>
          <w:rFonts w:ascii="Times New Roman"/>
          <w:b w:val="false"/>
          <w:i w:val="false"/>
          <w:color w:val="000000"/>
          <w:sz w:val="28"/>
        </w:rPr>
        <w:t>
      (қолданыстағы учаскенің конфигурациясы өзгерген кезде көрсетіледі)</w:t>
      </w:r>
    </w:p>
    <w:bookmarkEnd w:id="1269"/>
    <w:bookmarkStart w:name="z1876" w:id="1270"/>
    <w:p>
      <w:pPr>
        <w:spacing w:after="0"/>
        <w:ind w:left="0"/>
        <w:jc w:val="both"/>
      </w:pPr>
      <w:r>
        <w:rPr>
          <w:rFonts w:ascii="Times New Roman"/>
          <w:b w:val="false"/>
          <w:i w:val="false"/>
          <w:color w:val="000000"/>
          <w:sz w:val="28"/>
        </w:rPr>
        <w:t>
      Жер учаскесінің алаңы, гектар:_____________________________________________</w:t>
      </w:r>
    </w:p>
    <w:bookmarkEnd w:id="1270"/>
    <w:bookmarkStart w:name="z1877" w:id="1271"/>
    <w:p>
      <w:pPr>
        <w:spacing w:after="0"/>
        <w:ind w:left="0"/>
        <w:jc w:val="both"/>
      </w:pPr>
      <w:r>
        <w:rPr>
          <w:rFonts w:ascii="Times New Roman"/>
          <w:b w:val="false"/>
          <w:i w:val="false"/>
          <w:color w:val="000000"/>
          <w:sz w:val="28"/>
        </w:rPr>
        <w:t>
      Жер учаскесінің нысаналы мақсаты: ________________________________________</w:t>
      </w:r>
    </w:p>
    <w:bookmarkEnd w:id="1271"/>
    <w:bookmarkStart w:name="z1878" w:id="1272"/>
    <w:p>
      <w:pPr>
        <w:spacing w:after="0"/>
        <w:ind w:left="0"/>
        <w:jc w:val="both"/>
      </w:pPr>
      <w:r>
        <w:rPr>
          <w:rFonts w:ascii="Times New Roman"/>
          <w:b w:val="false"/>
          <w:i w:val="false"/>
          <w:color w:val="000000"/>
          <w:sz w:val="28"/>
        </w:rPr>
        <w:t>
      Жер учаскесінің орналасқан жері ___________________________________________</w:t>
      </w:r>
    </w:p>
    <w:bookmarkEnd w:id="1272"/>
    <w:bookmarkStart w:name="z1879" w:id="1273"/>
    <w:p>
      <w:pPr>
        <w:spacing w:after="0"/>
        <w:ind w:left="0"/>
        <w:jc w:val="both"/>
      </w:pPr>
      <w:r>
        <w:rPr>
          <w:rFonts w:ascii="Times New Roman"/>
          <w:b w:val="false"/>
          <w:i w:val="false"/>
          <w:color w:val="000000"/>
          <w:sz w:val="28"/>
        </w:rPr>
        <w:t>
      Жерлердің санаты: _______________________________________________________</w:t>
      </w:r>
    </w:p>
    <w:bookmarkEnd w:id="1273"/>
    <w:bookmarkStart w:name="z1880" w:id="1274"/>
    <w:p>
      <w:pPr>
        <w:spacing w:after="0"/>
        <w:ind w:left="0"/>
        <w:jc w:val="both"/>
      </w:pPr>
      <w:r>
        <w:rPr>
          <w:rFonts w:ascii="Times New Roman"/>
          <w:b w:val="false"/>
          <w:i w:val="false"/>
          <w:color w:val="000000"/>
          <w:sz w:val="28"/>
        </w:rPr>
        <w:t>
      Жерге орналастыру жобасын әзірлеу туралы ақпарат</w:t>
      </w:r>
    </w:p>
    <w:bookmarkEnd w:id="1274"/>
    <w:bookmarkStart w:name="z1881" w:id="1275"/>
    <w:p>
      <w:pPr>
        <w:spacing w:after="0"/>
        <w:ind w:left="0"/>
        <w:jc w:val="both"/>
      </w:pPr>
      <w:r>
        <w:rPr>
          <w:rFonts w:ascii="Times New Roman"/>
          <w:b w:val="false"/>
          <w:i w:val="false"/>
          <w:color w:val="000000"/>
          <w:sz w:val="28"/>
        </w:rPr>
        <w:t>
      ________________________________________________________________________</w:t>
      </w:r>
    </w:p>
    <w:bookmarkEnd w:id="1275"/>
    <w:bookmarkStart w:name="z1882" w:id="1276"/>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w:t>
      </w:r>
    </w:p>
    <w:bookmarkEnd w:id="1276"/>
    <w:bookmarkStart w:name="z1883" w:id="1277"/>
    <w:p>
      <w:pPr>
        <w:spacing w:after="0"/>
        <w:ind w:left="0"/>
        <w:jc w:val="both"/>
      </w:pPr>
      <w:r>
        <w:rPr>
          <w:rFonts w:ascii="Times New Roman"/>
          <w:b w:val="false"/>
          <w:i w:val="false"/>
          <w:color w:val="000000"/>
          <w:sz w:val="28"/>
        </w:rPr>
        <w:t>
      (бар болса), тегі, жеке сәйкестендіру нөмірі)</w:t>
      </w:r>
    </w:p>
    <w:bookmarkEnd w:id="1277"/>
    <w:bookmarkStart w:name="z1884" w:id="1278"/>
    <w:p>
      <w:pPr>
        <w:spacing w:after="0"/>
        <w:ind w:left="0"/>
        <w:jc w:val="both"/>
      </w:pPr>
      <w:r>
        <w:rPr>
          <w:rFonts w:ascii="Times New Roman"/>
          <w:b w:val="false"/>
          <w:i w:val="false"/>
          <w:color w:val="000000"/>
          <w:sz w:val="28"/>
        </w:rPr>
        <w:t>
      Әзірленген күні: 20___ жылғы "___"___________.</w:t>
      </w:r>
    </w:p>
    <w:bookmarkEnd w:id="1278"/>
    <w:bookmarkStart w:name="z1885" w:id="1279"/>
    <w:p>
      <w:pPr>
        <w:spacing w:after="0"/>
        <w:ind w:left="0"/>
        <w:jc w:val="both"/>
      </w:pPr>
      <w:r>
        <w:rPr>
          <w:rFonts w:ascii="Times New Roman"/>
          <w:b w:val="false"/>
          <w:i w:val="false"/>
          <w:color w:val="000000"/>
          <w:sz w:val="28"/>
        </w:rPr>
        <w:t>
      Жобаланып отырған жер учаскесінің шекараларын ұсынылған жер учаскесінің координаттары бойынша мемлекеттік жер кадастрының автоматтандырылған ақпараттық жүйесінің графикалық деректерімен (шекараларға қабаттасудың жоқтығы, алаңның, желілер өлшемдерінің, конфигурациялардың сәйкестігі) келісеміз.</w:t>
      </w:r>
    </w:p>
    <w:bookmarkEnd w:id="1279"/>
    <w:bookmarkStart w:name="z1886" w:id="1280"/>
    <w:p>
      <w:pPr>
        <w:spacing w:after="0"/>
        <w:ind w:left="0"/>
        <w:jc w:val="both"/>
      </w:pPr>
      <w:r>
        <w:rPr>
          <w:rFonts w:ascii="Times New Roman"/>
          <w:b w:val="false"/>
          <w:i w:val="false"/>
          <w:color w:val="000000"/>
          <w:sz w:val="28"/>
        </w:rPr>
        <w:t>
      Қосымша: Жобаланып отырған жер учаскесінің жоспары және координаттардың жиынтық ведомосі және жобаланып отырған жер учаскесі шекараларының ұзындығы</w:t>
      </w:r>
    </w:p>
    <w:bookmarkEnd w:id="1280"/>
    <w:bookmarkStart w:name="z1887" w:id="1281"/>
    <w:p>
      <w:pPr>
        <w:spacing w:after="0"/>
        <w:ind w:left="0"/>
        <w:jc w:val="both"/>
      </w:pPr>
      <w:r>
        <w:rPr>
          <w:rFonts w:ascii="Times New Roman"/>
          <w:b w:val="false"/>
          <w:i w:val="false"/>
          <w:color w:val="000000"/>
          <w:sz w:val="28"/>
        </w:rPr>
        <w:t>
      Ерекше белгілер: __________________________________________________________</w:t>
      </w:r>
    </w:p>
    <w:bookmarkEnd w:id="1281"/>
    <w:bookmarkStart w:name="z1888" w:id="1282"/>
    <w:p>
      <w:pPr>
        <w:spacing w:after="0"/>
        <w:ind w:left="0"/>
        <w:jc w:val="both"/>
      </w:pPr>
      <w:r>
        <w:rPr>
          <w:rFonts w:ascii="Times New Roman"/>
          <w:b w:val="false"/>
          <w:i w:val="false"/>
          <w:color w:val="000000"/>
          <w:sz w:val="28"/>
        </w:rPr>
        <w:t>
      (бұрын жобаланып отырған жер учаскесіне қабаттасу бар; жобаланып отырған жер</w:t>
      </w:r>
    </w:p>
    <w:bookmarkEnd w:id="1282"/>
    <w:bookmarkStart w:name="z1889" w:id="1283"/>
    <w:p>
      <w:pPr>
        <w:spacing w:after="0"/>
        <w:ind w:left="0"/>
        <w:jc w:val="both"/>
      </w:pPr>
      <w:r>
        <w:rPr>
          <w:rFonts w:ascii="Times New Roman"/>
          <w:b w:val="false"/>
          <w:i w:val="false"/>
          <w:color w:val="000000"/>
          <w:sz w:val="28"/>
        </w:rPr>
        <w:t>
      учаскесі екі және одан да көп есепке алу орамдары шегінде орналасқан және басқалар)</w:t>
      </w:r>
    </w:p>
    <w:bookmarkEnd w:id="1283"/>
    <w:bookmarkStart w:name="z1890" w:id="1284"/>
    <w:p>
      <w:pPr>
        <w:spacing w:after="0"/>
        <w:ind w:left="0"/>
        <w:jc w:val="both"/>
      </w:pPr>
      <w:r>
        <w:rPr>
          <w:rFonts w:ascii="Times New Roman"/>
          <w:b w:val="false"/>
          <w:i w:val="false"/>
          <w:color w:val="000000"/>
          <w:sz w:val="28"/>
        </w:rPr>
        <w:t>
      Салыстырып тексеруді жүргізген:_____________________________________</w:t>
      </w:r>
    </w:p>
    <w:bookmarkEnd w:id="1284"/>
    <w:bookmarkStart w:name="z1891" w:id="1285"/>
    <w:p>
      <w:pPr>
        <w:spacing w:after="0"/>
        <w:ind w:left="0"/>
        <w:jc w:val="both"/>
      </w:pPr>
      <w:r>
        <w:rPr>
          <w:rFonts w:ascii="Times New Roman"/>
          <w:b w:val="false"/>
          <w:i w:val="false"/>
          <w:color w:val="000000"/>
          <w:sz w:val="28"/>
        </w:rPr>
        <w:t>
                                                  (маманның аты, әкесінің аты (бар болса), тегі)</w:t>
      </w:r>
    </w:p>
    <w:bookmarkEnd w:id="1285"/>
    <w:bookmarkStart w:name="z1892" w:id="1286"/>
    <w:p>
      <w:pPr>
        <w:spacing w:after="0"/>
        <w:ind w:left="0"/>
        <w:jc w:val="both"/>
      </w:pPr>
      <w:r>
        <w:rPr>
          <w:rFonts w:ascii="Times New Roman"/>
          <w:b w:val="false"/>
          <w:i w:val="false"/>
          <w:color w:val="000000"/>
          <w:sz w:val="28"/>
        </w:rPr>
        <w:t>
      Салыстырып тексерілген күні: 20___ жылғы "___" ___________.</w:t>
      </w:r>
    </w:p>
    <w:bookmarkEnd w:id="1286"/>
    <w:bookmarkStart w:name="z1893" w:id="1287"/>
    <w:p>
      <w:pPr>
        <w:spacing w:after="0"/>
        <w:ind w:left="0"/>
        <w:jc w:val="both"/>
      </w:pPr>
      <w:r>
        <w:rPr>
          <w:rFonts w:ascii="Times New Roman"/>
          <w:b w:val="false"/>
          <w:i w:val="false"/>
          <w:color w:val="000000"/>
          <w:sz w:val="28"/>
        </w:rPr>
        <w:t>
      _____________________________________________________________________</w:t>
      </w:r>
    </w:p>
    <w:bookmarkEnd w:id="1287"/>
    <w:bookmarkStart w:name="z1894" w:id="1288"/>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96" w:id="1289"/>
    <w:p>
      <w:pPr>
        <w:spacing w:after="0"/>
        <w:ind w:left="0"/>
        <w:jc w:val="left"/>
      </w:pPr>
      <w:r>
        <w:rPr>
          <w:rFonts w:ascii="Times New Roman"/>
          <w:b/>
          <w:i w:val="false"/>
          <w:color w:val="000000"/>
        </w:rPr>
        <w:t xml:space="preserve"> Жоспарланып отырған жер учаскесінің жоспары</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290"/>
          <w:p>
            <w:pPr>
              <w:spacing w:after="20"/>
              <w:ind w:left="20"/>
              <w:jc w:val="both"/>
            </w:pPr>
          </w:p>
          <w:bookmarkEnd w:id="1290"/>
          <w:p>
            <w:pPr>
              <w:spacing w:after="20"/>
              <w:ind w:left="20"/>
              <w:jc w:val="both"/>
            </w:pPr>
            <w:r>
              <w:drawing>
                <wp:inline distT="0" distB="0" distL="0" distR="0">
                  <wp:extent cx="65532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5334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Масштабы:1: </w:t>
            </w:r>
          </w:p>
          <w:p>
            <w:pPr>
              <w:spacing w:after="20"/>
              <w:ind w:left="20"/>
              <w:jc w:val="both"/>
            </w:pPr>
          </w:p>
        </w:tc>
      </w:tr>
    </w:tbl>
    <w:bookmarkStart w:name="z1898" w:id="1291"/>
    <w:p>
      <w:pPr>
        <w:spacing w:after="0"/>
        <w:ind w:left="0"/>
        <w:jc w:val="both"/>
      </w:pPr>
      <w:r>
        <w:rPr>
          <w:rFonts w:ascii="Times New Roman"/>
          <w:b w:val="false"/>
          <w:i w:val="false"/>
          <w:color w:val="000000"/>
          <w:sz w:val="28"/>
        </w:rPr>
        <w:t>
       Жер учаскесінің алаңы, гектар:_______________________________________________</w:t>
      </w:r>
    </w:p>
    <w:bookmarkEnd w:id="1291"/>
    <w:bookmarkStart w:name="z1899" w:id="1292"/>
    <w:p>
      <w:pPr>
        <w:spacing w:after="0"/>
        <w:ind w:left="0"/>
        <w:jc w:val="both"/>
      </w:pPr>
      <w:r>
        <w:rPr>
          <w:rFonts w:ascii="Times New Roman"/>
          <w:b w:val="false"/>
          <w:i w:val="false"/>
          <w:color w:val="000000"/>
          <w:sz w:val="28"/>
        </w:rPr>
        <w:t>
       Жер учаскесінің нысаналы мақсаты: __________________________________________</w:t>
      </w:r>
    </w:p>
    <w:bookmarkEnd w:id="1292"/>
    <w:bookmarkStart w:name="z1900" w:id="1293"/>
    <w:p>
      <w:pPr>
        <w:spacing w:after="0"/>
        <w:ind w:left="0"/>
        <w:jc w:val="both"/>
      </w:pPr>
      <w:r>
        <w:rPr>
          <w:rFonts w:ascii="Times New Roman"/>
          <w:b w:val="false"/>
          <w:i w:val="false"/>
          <w:color w:val="000000"/>
          <w:sz w:val="28"/>
        </w:rPr>
        <w:t>
       Жер учаскесінің орналасқан жері _____________________________________________</w:t>
      </w:r>
    </w:p>
    <w:bookmarkEnd w:id="1293"/>
    <w:bookmarkStart w:name="z1901" w:id="1294"/>
    <w:p>
      <w:pPr>
        <w:spacing w:after="0"/>
        <w:ind w:left="0"/>
        <w:jc w:val="both"/>
      </w:pPr>
      <w:r>
        <w:rPr>
          <w:rFonts w:ascii="Times New Roman"/>
          <w:b w:val="false"/>
          <w:i w:val="false"/>
          <w:color w:val="000000"/>
          <w:sz w:val="28"/>
        </w:rPr>
        <w:t>
       Жерлердің санаты (бар болса): _______________________________________________</w:t>
      </w:r>
    </w:p>
    <w:bookmarkEnd w:id="1294"/>
    <w:bookmarkStart w:name="z1902" w:id="1295"/>
    <w:p>
      <w:pPr>
        <w:spacing w:after="0"/>
        <w:ind w:left="0"/>
        <w:jc w:val="both"/>
      </w:pPr>
      <w:r>
        <w:rPr>
          <w:rFonts w:ascii="Times New Roman"/>
          <w:b w:val="false"/>
          <w:i w:val="false"/>
          <w:color w:val="000000"/>
          <w:sz w:val="28"/>
        </w:rPr>
        <w:t>
      Жоспарды жасаған: _________________________________________________________</w:t>
      </w:r>
    </w:p>
    <w:bookmarkEnd w:id="1295"/>
    <w:bookmarkStart w:name="z1903" w:id="1296"/>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296"/>
    <w:bookmarkStart w:name="z1904" w:id="1297"/>
    <w:p>
      <w:pPr>
        <w:spacing w:after="0"/>
        <w:ind w:left="0"/>
        <w:jc w:val="both"/>
      </w:pPr>
      <w:r>
        <w:rPr>
          <w:rFonts w:ascii="Times New Roman"/>
          <w:b w:val="false"/>
          <w:i w:val="false"/>
          <w:color w:val="000000"/>
          <w:sz w:val="28"/>
        </w:rPr>
        <w:t>
      болса), тегі, жеке сәйкестендіру нөмірі)</w:t>
      </w:r>
    </w:p>
    <w:bookmarkEnd w:id="1297"/>
    <w:bookmarkStart w:name="z1905" w:id="1298"/>
    <w:p>
      <w:pPr>
        <w:spacing w:after="0"/>
        <w:ind w:left="0"/>
        <w:jc w:val="both"/>
      </w:pPr>
      <w:r>
        <w:rPr>
          <w:rFonts w:ascii="Times New Roman"/>
          <w:b w:val="false"/>
          <w:i w:val="false"/>
          <w:color w:val="000000"/>
          <w:sz w:val="28"/>
        </w:rPr>
        <w:t>
      Мөрдің орны ______________________ _________________________________</w:t>
      </w:r>
    </w:p>
    <w:bookmarkEnd w:id="1298"/>
    <w:bookmarkStart w:name="z1906" w:id="1299"/>
    <w:p>
      <w:pPr>
        <w:spacing w:after="0"/>
        <w:ind w:left="0"/>
        <w:jc w:val="both"/>
      </w:pPr>
      <w:r>
        <w:rPr>
          <w:rFonts w:ascii="Times New Roman"/>
          <w:b w:val="false"/>
          <w:i w:val="false"/>
          <w:color w:val="000000"/>
          <w:sz w:val="28"/>
        </w:rPr>
        <w:t>
                                          (қолы)                      (аты, әкесінің аты (бар болса), тегі)</w:t>
      </w:r>
    </w:p>
    <w:bookmarkEnd w:id="1299"/>
    <w:bookmarkStart w:name="z1907" w:id="1300"/>
    <w:p>
      <w:pPr>
        <w:spacing w:after="0"/>
        <w:ind w:left="0"/>
        <w:jc w:val="both"/>
      </w:pPr>
      <w:r>
        <w:rPr>
          <w:rFonts w:ascii="Times New Roman"/>
          <w:b w:val="false"/>
          <w:i w:val="false"/>
          <w:color w:val="000000"/>
          <w:sz w:val="28"/>
        </w:rPr>
        <w:t>
      Жоспардың жасалған күні: 20 жылғы " "</w:t>
      </w:r>
    </w:p>
    <w:bookmarkEnd w:id="1300"/>
    <w:bookmarkStart w:name="z1908" w:id="1301"/>
    <w:p>
      <w:pPr>
        <w:spacing w:after="0"/>
        <w:ind w:left="0"/>
        <w:jc w:val="both"/>
      </w:pPr>
      <w:r>
        <w:rPr>
          <w:rFonts w:ascii="Times New Roman"/>
          <w:b w:val="false"/>
          <w:i w:val="false"/>
          <w:color w:val="000000"/>
          <w:sz w:val="28"/>
        </w:rPr>
        <w:t>
      _________________________________________________________________</w:t>
      </w:r>
    </w:p>
    <w:bookmarkEnd w:id="1301"/>
    <w:bookmarkStart w:name="z1909" w:id="1302"/>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корпорациясына арқылы жүгінген кезде)/басшының электрондың цифрлық қолтаңбасы ("электрондық үіметтің" веб-порталы арқылы жүгінген кезде)</w:t>
      </w:r>
    </w:p>
    <w:bookmarkEnd w:id="1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911" w:id="1303"/>
    <w:p>
      <w:pPr>
        <w:spacing w:after="0"/>
        <w:ind w:left="0"/>
        <w:jc w:val="left"/>
      </w:pPr>
      <w:r>
        <w:rPr>
          <w:rFonts w:ascii="Times New Roman"/>
          <w:b/>
          <w:i w:val="false"/>
          <w:color w:val="000000"/>
        </w:rPr>
        <w:t xml:space="preserve"> Жобаланып отырған жер учаскесінің шекаралары тараптарының координаттары мен ұзындықтарының жиынтық ведомосі</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2" w:id="1304"/>
    <w:p>
      <w:pPr>
        <w:spacing w:after="0"/>
        <w:ind w:left="0"/>
        <w:jc w:val="both"/>
      </w:pPr>
      <w:r>
        <w:rPr>
          <w:rFonts w:ascii="Times New Roman"/>
          <w:b w:val="false"/>
          <w:i w:val="false"/>
          <w:color w:val="000000"/>
          <w:sz w:val="28"/>
        </w:rPr>
        <w:t>
      Периметрі, метр: ____________________</w:t>
      </w:r>
    </w:p>
    <w:bookmarkEnd w:id="1304"/>
    <w:bookmarkStart w:name="z1913" w:id="1305"/>
    <w:p>
      <w:pPr>
        <w:spacing w:after="0"/>
        <w:ind w:left="0"/>
        <w:jc w:val="both"/>
      </w:pPr>
      <w:r>
        <w:rPr>
          <w:rFonts w:ascii="Times New Roman"/>
          <w:b w:val="false"/>
          <w:i w:val="false"/>
          <w:color w:val="000000"/>
          <w:sz w:val="28"/>
        </w:rPr>
        <w:t>
      Алаңы, гектар: ______________________</w:t>
      </w:r>
    </w:p>
    <w:bookmarkEnd w:id="1305"/>
    <w:bookmarkStart w:name="z1914" w:id="1306"/>
    <w:p>
      <w:pPr>
        <w:spacing w:after="0"/>
        <w:ind w:left="0"/>
        <w:jc w:val="both"/>
      </w:pPr>
      <w:r>
        <w:rPr>
          <w:rFonts w:ascii="Times New Roman"/>
          <w:b w:val="false"/>
          <w:i w:val="false"/>
          <w:color w:val="000000"/>
          <w:sz w:val="28"/>
        </w:rPr>
        <w:t>
      Ведомості жасаған: _______________________________________________________</w:t>
      </w:r>
    </w:p>
    <w:bookmarkEnd w:id="1306"/>
    <w:bookmarkStart w:name="z1915" w:id="1307"/>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307"/>
    <w:bookmarkStart w:name="z1916" w:id="1308"/>
    <w:p>
      <w:pPr>
        <w:spacing w:after="0"/>
        <w:ind w:left="0"/>
        <w:jc w:val="both"/>
      </w:pPr>
      <w:r>
        <w:rPr>
          <w:rFonts w:ascii="Times New Roman"/>
          <w:b w:val="false"/>
          <w:i w:val="false"/>
          <w:color w:val="000000"/>
          <w:sz w:val="28"/>
        </w:rPr>
        <w:t>
      болса), тегі, жеке сәйкестендіру нөмірі)</w:t>
      </w:r>
    </w:p>
    <w:bookmarkEnd w:id="1308"/>
    <w:bookmarkStart w:name="z1917" w:id="1309"/>
    <w:p>
      <w:pPr>
        <w:spacing w:after="0"/>
        <w:ind w:left="0"/>
        <w:jc w:val="both"/>
      </w:pPr>
      <w:r>
        <w:rPr>
          <w:rFonts w:ascii="Times New Roman"/>
          <w:b w:val="false"/>
          <w:i w:val="false"/>
          <w:color w:val="000000"/>
          <w:sz w:val="28"/>
        </w:rPr>
        <w:t>
      Мөрдің орны ________________ ____________________________________________</w:t>
      </w:r>
    </w:p>
    <w:bookmarkEnd w:id="1309"/>
    <w:bookmarkStart w:name="z1918" w:id="1310"/>
    <w:p>
      <w:pPr>
        <w:spacing w:after="0"/>
        <w:ind w:left="0"/>
        <w:jc w:val="both"/>
      </w:pPr>
      <w:r>
        <w:rPr>
          <w:rFonts w:ascii="Times New Roman"/>
          <w:b w:val="false"/>
          <w:i w:val="false"/>
          <w:color w:val="000000"/>
          <w:sz w:val="28"/>
        </w:rPr>
        <w:t>
      (қолы) (аты, әкесінің аты (бар болса), тегі)</w:t>
      </w:r>
    </w:p>
    <w:bookmarkEnd w:id="1310"/>
    <w:bookmarkStart w:name="z1919" w:id="1311"/>
    <w:p>
      <w:pPr>
        <w:spacing w:after="0"/>
        <w:ind w:left="0"/>
        <w:jc w:val="both"/>
      </w:pPr>
      <w:r>
        <w:rPr>
          <w:rFonts w:ascii="Times New Roman"/>
          <w:b w:val="false"/>
          <w:i w:val="false"/>
          <w:color w:val="000000"/>
          <w:sz w:val="28"/>
        </w:rPr>
        <w:t>
      Ведомостің жасалған күні: 20___ жылғы "____" _______</w:t>
      </w:r>
    </w:p>
    <w:bookmarkEnd w:id="1311"/>
    <w:bookmarkStart w:name="z1920" w:id="1312"/>
    <w:p>
      <w:pPr>
        <w:spacing w:after="0"/>
        <w:ind w:left="0"/>
        <w:jc w:val="both"/>
      </w:pPr>
      <w:r>
        <w:rPr>
          <w:rFonts w:ascii="Times New Roman"/>
          <w:b w:val="false"/>
          <w:i w:val="false"/>
          <w:color w:val="000000"/>
          <w:sz w:val="28"/>
        </w:rPr>
        <w:t>
      __________________________________________________________________________</w:t>
      </w:r>
    </w:p>
    <w:bookmarkEnd w:id="1312"/>
    <w:bookmarkStart w:name="z1921" w:id="1313"/>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корпорациясына арқылы жүгінген кезде)/басшының электрондық цифрлық қолтаңбасы ("электрондық үіметтің" веб-порталы арқылы жүгінген кезде)</w:t>
      </w:r>
    </w:p>
    <w:bookmarkEnd w:id="1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923" w:id="1314"/>
    <w:p>
      <w:pPr>
        <w:spacing w:after="0"/>
        <w:ind w:left="0"/>
        <w:jc w:val="left"/>
      </w:pPr>
      <w:r>
        <w:rPr>
          <w:rFonts w:ascii="Times New Roman"/>
          <w:b/>
          <w:i w:val="false"/>
          <w:color w:val="000000"/>
        </w:rPr>
        <w:t xml:space="preserve"> Желілі объектілер орналасқан жобаланып отырған жер учаскесінің жоспары</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315"/>
          <w:p>
            <w:pPr>
              <w:spacing w:after="20"/>
              <w:ind w:left="20"/>
              <w:jc w:val="both"/>
            </w:pPr>
            <w:r>
              <w:rPr>
                <w:rFonts w:ascii="Times New Roman"/>
                <w:b w:val="false"/>
                <w:i w:val="false"/>
                <w:color w:val="000000"/>
                <w:sz w:val="20"/>
              </w:rPr>
              <w:t>
"Оңтүстік-Солтүстік" бағыты</w:t>
            </w:r>
          </w:p>
          <w:bookmarkEnd w:id="131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4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Масштабы 1: </w:t>
            </w:r>
          </w:p>
          <w:p>
            <w:pPr>
              <w:spacing w:after="20"/>
              <w:ind w:left="20"/>
              <w:jc w:val="both"/>
            </w:pPr>
          </w:p>
        </w:tc>
      </w:tr>
    </w:tbl>
    <w:bookmarkStart w:name="z1926" w:id="1316"/>
    <w:p>
      <w:pPr>
        <w:spacing w:after="0"/>
        <w:ind w:left="0"/>
        <w:jc w:val="both"/>
      </w:pPr>
      <w:r>
        <w:rPr>
          <w:rFonts w:ascii="Times New Roman"/>
          <w:b w:val="false"/>
          <w:i w:val="false"/>
          <w:color w:val="000000"/>
          <w:sz w:val="28"/>
        </w:rPr>
        <w:t>
       Жер учаскесінің алаңы, гектар:__________________________________________</w:t>
      </w:r>
    </w:p>
    <w:bookmarkEnd w:id="1316"/>
    <w:bookmarkStart w:name="z1927" w:id="1317"/>
    <w:p>
      <w:pPr>
        <w:spacing w:after="0"/>
        <w:ind w:left="0"/>
        <w:jc w:val="both"/>
      </w:pPr>
      <w:r>
        <w:rPr>
          <w:rFonts w:ascii="Times New Roman"/>
          <w:b w:val="false"/>
          <w:i w:val="false"/>
          <w:color w:val="000000"/>
          <w:sz w:val="28"/>
        </w:rPr>
        <w:t>
      Жер учаскесінің нысаналы мақсаты: ________________________________________</w:t>
      </w:r>
    </w:p>
    <w:bookmarkEnd w:id="1317"/>
    <w:bookmarkStart w:name="z1928" w:id="1318"/>
    <w:p>
      <w:pPr>
        <w:spacing w:after="0"/>
        <w:ind w:left="0"/>
        <w:jc w:val="both"/>
      </w:pPr>
      <w:r>
        <w:rPr>
          <w:rFonts w:ascii="Times New Roman"/>
          <w:b w:val="false"/>
          <w:i w:val="false"/>
          <w:color w:val="000000"/>
          <w:sz w:val="28"/>
        </w:rPr>
        <w:t>
      Жер учаскесінің орналасқан жері __________________________________________</w:t>
      </w:r>
    </w:p>
    <w:bookmarkEnd w:id="1318"/>
    <w:bookmarkStart w:name="z1929" w:id="1319"/>
    <w:p>
      <w:pPr>
        <w:spacing w:after="0"/>
        <w:ind w:left="0"/>
        <w:jc w:val="both"/>
      </w:pPr>
      <w:r>
        <w:rPr>
          <w:rFonts w:ascii="Times New Roman"/>
          <w:b w:val="false"/>
          <w:i w:val="false"/>
          <w:color w:val="000000"/>
          <w:sz w:val="28"/>
        </w:rPr>
        <w:t>
      Жерлер санаты (бар болса): _______________________________________________</w:t>
      </w:r>
    </w:p>
    <w:bookmarkEnd w:id="1319"/>
    <w:bookmarkStart w:name="z1930" w:id="1320"/>
    <w:p>
      <w:pPr>
        <w:spacing w:after="0"/>
        <w:ind w:left="0"/>
        <w:jc w:val="both"/>
      </w:pPr>
      <w:r>
        <w:rPr>
          <w:rFonts w:ascii="Times New Roman"/>
          <w:b w:val="false"/>
          <w:i w:val="false"/>
          <w:color w:val="000000"/>
          <w:sz w:val="28"/>
        </w:rPr>
        <w:t>
      Жоспарды жасаған: ______________________________________________________</w:t>
      </w:r>
    </w:p>
    <w:bookmarkEnd w:id="1320"/>
    <w:bookmarkStart w:name="z1931" w:id="1321"/>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321"/>
    <w:bookmarkStart w:name="z1932" w:id="1322"/>
    <w:p>
      <w:pPr>
        <w:spacing w:after="0"/>
        <w:ind w:left="0"/>
        <w:jc w:val="both"/>
      </w:pPr>
      <w:r>
        <w:rPr>
          <w:rFonts w:ascii="Times New Roman"/>
          <w:b w:val="false"/>
          <w:i w:val="false"/>
          <w:color w:val="000000"/>
          <w:sz w:val="28"/>
        </w:rPr>
        <w:t>
      болса), тегі, жеке сәйкестендіру нөмірі)</w:t>
      </w:r>
    </w:p>
    <w:bookmarkEnd w:id="1322"/>
    <w:bookmarkStart w:name="z1933" w:id="1323"/>
    <w:p>
      <w:pPr>
        <w:spacing w:after="0"/>
        <w:ind w:left="0"/>
        <w:jc w:val="both"/>
      </w:pPr>
      <w:r>
        <w:rPr>
          <w:rFonts w:ascii="Times New Roman"/>
          <w:b w:val="false"/>
          <w:i w:val="false"/>
          <w:color w:val="000000"/>
          <w:sz w:val="28"/>
        </w:rPr>
        <w:t>
      Мөрдің орны ________________ _________________________________</w:t>
      </w:r>
    </w:p>
    <w:bookmarkEnd w:id="1323"/>
    <w:bookmarkStart w:name="z1934" w:id="1324"/>
    <w:p>
      <w:pPr>
        <w:spacing w:after="0"/>
        <w:ind w:left="0"/>
        <w:jc w:val="both"/>
      </w:pPr>
      <w:r>
        <w:rPr>
          <w:rFonts w:ascii="Times New Roman"/>
          <w:b w:val="false"/>
          <w:i w:val="false"/>
          <w:color w:val="000000"/>
          <w:sz w:val="28"/>
        </w:rPr>
        <w:t>
                                    (қолы) (аты, әкесінің аты (бар болса), тегі)</w:t>
      </w:r>
    </w:p>
    <w:bookmarkEnd w:id="1324"/>
    <w:bookmarkStart w:name="z1935" w:id="1325"/>
    <w:p>
      <w:pPr>
        <w:spacing w:after="0"/>
        <w:ind w:left="0"/>
        <w:jc w:val="both"/>
      </w:pPr>
      <w:r>
        <w:rPr>
          <w:rFonts w:ascii="Times New Roman"/>
          <w:b w:val="false"/>
          <w:i w:val="false"/>
          <w:color w:val="000000"/>
          <w:sz w:val="28"/>
        </w:rPr>
        <w:t>
      Жоспардың жасалған күні: 20___ жылғы "____" _______</w:t>
      </w:r>
    </w:p>
    <w:bookmarkEnd w:id="1325"/>
    <w:bookmarkStart w:name="z1936" w:id="1326"/>
    <w:p>
      <w:pPr>
        <w:spacing w:after="0"/>
        <w:ind w:left="0"/>
        <w:jc w:val="both"/>
      </w:pPr>
      <w:r>
        <w:rPr>
          <w:rFonts w:ascii="Times New Roman"/>
          <w:b w:val="false"/>
          <w:i w:val="false"/>
          <w:color w:val="000000"/>
          <w:sz w:val="28"/>
        </w:rPr>
        <w:t>
      __________________________________________________________________________</w:t>
      </w:r>
    </w:p>
    <w:bookmarkEnd w:id="1326"/>
    <w:bookmarkStart w:name="z1937" w:id="1327"/>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939" w:id="1328"/>
    <w:p>
      <w:pPr>
        <w:spacing w:after="0"/>
        <w:ind w:left="0"/>
        <w:jc w:val="left"/>
      </w:pPr>
      <w:r>
        <w:rPr>
          <w:rFonts w:ascii="Times New Roman"/>
          <w:b/>
          <w:i w:val="false"/>
          <w:color w:val="000000"/>
        </w:rPr>
        <w:t xml:space="preserve"> Желілі объектілер орналасқан жобаланып отырған жер учаскесінің шекараларының координаттары мен тараптар ұзындығының жиынтық ведомосі</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1-полигон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алаңы,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2-полигон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алаңы,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3-полигон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алаңы,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0" w:id="1329"/>
    <w:p>
      <w:pPr>
        <w:spacing w:after="0"/>
        <w:ind w:left="0"/>
        <w:jc w:val="both"/>
      </w:pPr>
      <w:r>
        <w:rPr>
          <w:rFonts w:ascii="Times New Roman"/>
          <w:b w:val="false"/>
          <w:i w:val="false"/>
          <w:color w:val="000000"/>
          <w:sz w:val="28"/>
        </w:rPr>
        <w:t>
      Периметрі, метр:___________________________________________________________</w:t>
      </w:r>
    </w:p>
    <w:bookmarkEnd w:id="1329"/>
    <w:bookmarkStart w:name="z1941" w:id="1330"/>
    <w:p>
      <w:pPr>
        <w:spacing w:after="0"/>
        <w:ind w:left="0"/>
        <w:jc w:val="both"/>
      </w:pPr>
      <w:r>
        <w:rPr>
          <w:rFonts w:ascii="Times New Roman"/>
          <w:b w:val="false"/>
          <w:i w:val="false"/>
          <w:color w:val="000000"/>
          <w:sz w:val="28"/>
        </w:rPr>
        <w:t>
      Алаңы, гектар: ____________________________________________________________</w:t>
      </w:r>
    </w:p>
    <w:bookmarkEnd w:id="1330"/>
    <w:bookmarkStart w:name="z1942" w:id="1331"/>
    <w:p>
      <w:pPr>
        <w:spacing w:after="0"/>
        <w:ind w:left="0"/>
        <w:jc w:val="both"/>
      </w:pPr>
      <w:r>
        <w:rPr>
          <w:rFonts w:ascii="Times New Roman"/>
          <w:b w:val="false"/>
          <w:i w:val="false"/>
          <w:color w:val="000000"/>
          <w:sz w:val="28"/>
        </w:rPr>
        <w:t>
      Ведомості жасаған:_________________________________________________________</w:t>
      </w:r>
    </w:p>
    <w:bookmarkEnd w:id="1331"/>
    <w:bookmarkStart w:name="z1943" w:id="1332"/>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332"/>
    <w:bookmarkStart w:name="z1944" w:id="1333"/>
    <w:p>
      <w:pPr>
        <w:spacing w:after="0"/>
        <w:ind w:left="0"/>
        <w:jc w:val="both"/>
      </w:pPr>
      <w:r>
        <w:rPr>
          <w:rFonts w:ascii="Times New Roman"/>
          <w:b w:val="false"/>
          <w:i w:val="false"/>
          <w:color w:val="000000"/>
          <w:sz w:val="28"/>
        </w:rPr>
        <w:t>
                                      болса), тегі, жеке сәйкестендіру нөмірі)</w:t>
      </w:r>
    </w:p>
    <w:bookmarkEnd w:id="1333"/>
    <w:bookmarkStart w:name="z1945" w:id="1334"/>
    <w:p>
      <w:pPr>
        <w:spacing w:after="0"/>
        <w:ind w:left="0"/>
        <w:jc w:val="both"/>
      </w:pPr>
      <w:r>
        <w:rPr>
          <w:rFonts w:ascii="Times New Roman"/>
          <w:b w:val="false"/>
          <w:i w:val="false"/>
          <w:color w:val="000000"/>
          <w:sz w:val="28"/>
        </w:rPr>
        <w:t>
      Мөрдің орны ________________ _________________________________</w:t>
      </w:r>
    </w:p>
    <w:bookmarkEnd w:id="1334"/>
    <w:bookmarkStart w:name="z1946" w:id="1335"/>
    <w:p>
      <w:pPr>
        <w:spacing w:after="0"/>
        <w:ind w:left="0"/>
        <w:jc w:val="both"/>
      </w:pPr>
      <w:r>
        <w:rPr>
          <w:rFonts w:ascii="Times New Roman"/>
          <w:b w:val="false"/>
          <w:i w:val="false"/>
          <w:color w:val="000000"/>
          <w:sz w:val="28"/>
        </w:rPr>
        <w:t>
                                         (қолы) (аты, әкесінің аты (бар болса), тегі)</w:t>
      </w:r>
    </w:p>
    <w:bookmarkEnd w:id="1335"/>
    <w:bookmarkStart w:name="z1947" w:id="1336"/>
    <w:p>
      <w:pPr>
        <w:spacing w:after="0"/>
        <w:ind w:left="0"/>
        <w:jc w:val="both"/>
      </w:pPr>
      <w:r>
        <w:rPr>
          <w:rFonts w:ascii="Times New Roman"/>
          <w:b w:val="false"/>
          <w:i w:val="false"/>
          <w:color w:val="000000"/>
          <w:sz w:val="28"/>
        </w:rPr>
        <w:t>
      Ведомостің жасалған күні: 20___ жылғы "____" _______</w:t>
      </w:r>
    </w:p>
    <w:bookmarkEnd w:id="1336"/>
    <w:bookmarkStart w:name="z1948" w:id="1337"/>
    <w:p>
      <w:pPr>
        <w:spacing w:after="0"/>
        <w:ind w:left="0"/>
        <w:jc w:val="both"/>
      </w:pPr>
      <w:r>
        <w:rPr>
          <w:rFonts w:ascii="Times New Roman"/>
          <w:b w:val="false"/>
          <w:i w:val="false"/>
          <w:color w:val="000000"/>
          <w:sz w:val="28"/>
        </w:rPr>
        <w:t>
      __________________________________________________________________________</w:t>
      </w:r>
    </w:p>
    <w:bookmarkEnd w:id="1337"/>
    <w:bookmarkStart w:name="z1949" w:id="1338"/>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w:t>
      </w:r>
    </w:p>
    <w:bookmarkEnd w:id="1338"/>
    <w:bookmarkStart w:name="z1950" w:id="1339"/>
    <w:p>
      <w:pPr>
        <w:spacing w:after="0"/>
        <w:ind w:left="0"/>
        <w:jc w:val="both"/>
      </w:pPr>
      <w:r>
        <w:rPr>
          <w:rFonts w:ascii="Times New Roman"/>
          <w:b w:val="false"/>
          <w:i w:val="false"/>
          <w:color w:val="000000"/>
          <w:sz w:val="28"/>
        </w:rPr>
        <w:t>
      жүгінген кезде)/басшының электрондық цифрлық қолтаңбасы ("электрондық үіметтің"</w:t>
      </w:r>
    </w:p>
    <w:bookmarkEnd w:id="1339"/>
    <w:bookmarkStart w:name="z1951" w:id="1340"/>
    <w:p>
      <w:pPr>
        <w:spacing w:after="0"/>
        <w:ind w:left="0"/>
        <w:jc w:val="both"/>
      </w:pPr>
      <w:r>
        <w:rPr>
          <w:rFonts w:ascii="Times New Roman"/>
          <w:b w:val="false"/>
          <w:i w:val="false"/>
          <w:color w:val="000000"/>
          <w:sz w:val="28"/>
        </w:rPr>
        <w:t>
                                веб-порталы арқылы жүгінген кезде)</w:t>
      </w:r>
    </w:p>
    <w:bookmarkEnd w:id="1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атауы)</w:t>
            </w:r>
          </w:p>
        </w:tc>
      </w:tr>
    </w:tbl>
    <w:bookmarkStart w:name="z1957" w:id="1341"/>
    <w:p>
      <w:pPr>
        <w:spacing w:after="0"/>
        <w:ind w:left="0"/>
        <w:jc w:val="left"/>
      </w:pPr>
      <w:r>
        <w:rPr>
          <w:rFonts w:ascii="Times New Roman"/>
          <w:b/>
          <w:i w:val="false"/>
          <w:color w:val="000000"/>
        </w:rPr>
        <w:t xml:space="preserve"> Жобаланып отырған жер учаскесі координаттарының сәйкес келмеу актісі №___</w:t>
      </w:r>
    </w:p>
    <w:bookmarkEnd w:id="1341"/>
    <w:bookmarkStart w:name="z1958" w:id="1342"/>
    <w:p>
      <w:pPr>
        <w:spacing w:after="0"/>
        <w:ind w:left="0"/>
        <w:jc w:val="both"/>
      </w:pPr>
      <w:r>
        <w:rPr>
          <w:rFonts w:ascii="Times New Roman"/>
          <w:b w:val="false"/>
          <w:i w:val="false"/>
          <w:color w:val="000000"/>
          <w:sz w:val="28"/>
        </w:rPr>
        <w:t>
      Ұсынылған жобаланып отырған жер учаскесі координаттарының ведомосін мынадай</w:t>
      </w:r>
    </w:p>
    <w:bookmarkEnd w:id="1342"/>
    <w:bookmarkStart w:name="z1959" w:id="1343"/>
    <w:p>
      <w:pPr>
        <w:spacing w:after="0"/>
        <w:ind w:left="0"/>
        <w:jc w:val="both"/>
      </w:pPr>
      <w:r>
        <w:rPr>
          <w:rFonts w:ascii="Times New Roman"/>
          <w:b w:val="false"/>
          <w:i w:val="false"/>
          <w:color w:val="000000"/>
          <w:sz w:val="28"/>
        </w:rPr>
        <w:t>
      деректермен салыстырып тексеру нәтижелері бойынша:</w:t>
      </w:r>
    </w:p>
    <w:bookmarkEnd w:id="1343"/>
    <w:bookmarkStart w:name="z1960" w:id="1344"/>
    <w:p>
      <w:pPr>
        <w:spacing w:after="0"/>
        <w:ind w:left="0"/>
        <w:jc w:val="both"/>
      </w:pPr>
      <w:r>
        <w:rPr>
          <w:rFonts w:ascii="Times New Roman"/>
          <w:b w:val="false"/>
          <w:i w:val="false"/>
          <w:color w:val="000000"/>
          <w:sz w:val="28"/>
        </w:rPr>
        <w:t>
      Жер учаскесінің кадастрлық нөмірі:</w:t>
      </w:r>
    </w:p>
    <w:bookmarkEnd w:id="1344"/>
    <w:bookmarkStart w:name="z1961" w:id="1345"/>
    <w:p>
      <w:pPr>
        <w:spacing w:after="0"/>
        <w:ind w:left="0"/>
        <w:jc w:val="both"/>
      </w:pPr>
      <w:r>
        <w:rPr>
          <w:rFonts w:ascii="Times New Roman"/>
          <w:b w:val="false"/>
          <w:i w:val="false"/>
          <w:color w:val="000000"/>
          <w:sz w:val="28"/>
        </w:rPr>
        <w:t>
      __________________________________________________________________</w:t>
      </w:r>
    </w:p>
    <w:bookmarkEnd w:id="1345"/>
    <w:bookmarkStart w:name="z1962" w:id="1346"/>
    <w:p>
      <w:pPr>
        <w:spacing w:after="0"/>
        <w:ind w:left="0"/>
        <w:jc w:val="both"/>
      </w:pPr>
      <w:r>
        <w:rPr>
          <w:rFonts w:ascii="Times New Roman"/>
          <w:b w:val="false"/>
          <w:i w:val="false"/>
          <w:color w:val="000000"/>
          <w:sz w:val="28"/>
        </w:rPr>
        <w:t>
      (қолданыстағы учаскенің шекаралары өзгерген кезде көрсетіледі)</w:t>
      </w:r>
    </w:p>
    <w:bookmarkEnd w:id="1346"/>
    <w:bookmarkStart w:name="z1963" w:id="1347"/>
    <w:p>
      <w:pPr>
        <w:spacing w:after="0"/>
        <w:ind w:left="0"/>
        <w:jc w:val="both"/>
      </w:pPr>
      <w:r>
        <w:rPr>
          <w:rFonts w:ascii="Times New Roman"/>
          <w:b w:val="false"/>
          <w:i w:val="false"/>
          <w:color w:val="000000"/>
          <w:sz w:val="28"/>
        </w:rPr>
        <w:t>
      Жер учаскесінің алаңы, гектар: __________________________________________</w:t>
      </w:r>
    </w:p>
    <w:bookmarkEnd w:id="1347"/>
    <w:bookmarkStart w:name="z1964" w:id="1348"/>
    <w:p>
      <w:pPr>
        <w:spacing w:after="0"/>
        <w:ind w:left="0"/>
        <w:jc w:val="both"/>
      </w:pPr>
      <w:r>
        <w:rPr>
          <w:rFonts w:ascii="Times New Roman"/>
          <w:b w:val="false"/>
          <w:i w:val="false"/>
          <w:color w:val="000000"/>
          <w:sz w:val="28"/>
        </w:rPr>
        <w:t>
      Жер учаскесінің нысаналы мақсаты: _____________________________________</w:t>
      </w:r>
    </w:p>
    <w:bookmarkEnd w:id="1348"/>
    <w:bookmarkStart w:name="z1965" w:id="1349"/>
    <w:p>
      <w:pPr>
        <w:spacing w:after="0"/>
        <w:ind w:left="0"/>
        <w:jc w:val="both"/>
      </w:pPr>
      <w:r>
        <w:rPr>
          <w:rFonts w:ascii="Times New Roman"/>
          <w:b w:val="false"/>
          <w:i w:val="false"/>
          <w:color w:val="000000"/>
          <w:sz w:val="28"/>
        </w:rPr>
        <w:t>
      Жер учаскесінің орналасқан жері ________________________________________</w:t>
      </w:r>
    </w:p>
    <w:bookmarkEnd w:id="1349"/>
    <w:bookmarkStart w:name="z1966" w:id="1350"/>
    <w:p>
      <w:pPr>
        <w:spacing w:after="0"/>
        <w:ind w:left="0"/>
        <w:jc w:val="both"/>
      </w:pPr>
      <w:r>
        <w:rPr>
          <w:rFonts w:ascii="Times New Roman"/>
          <w:b w:val="false"/>
          <w:i w:val="false"/>
          <w:color w:val="000000"/>
          <w:sz w:val="28"/>
        </w:rPr>
        <w:t>
      Жерлер санаты: _______________________________________________________</w:t>
      </w:r>
    </w:p>
    <w:bookmarkEnd w:id="1350"/>
    <w:bookmarkStart w:name="z1967" w:id="1351"/>
    <w:p>
      <w:pPr>
        <w:spacing w:after="0"/>
        <w:ind w:left="0"/>
        <w:jc w:val="both"/>
      </w:pPr>
      <w:r>
        <w:rPr>
          <w:rFonts w:ascii="Times New Roman"/>
          <w:b w:val="false"/>
          <w:i w:val="false"/>
          <w:color w:val="000000"/>
          <w:sz w:val="28"/>
        </w:rPr>
        <w:t>
      Жерге орналастыру жобасын әзірлеуші туралы ақпарат</w:t>
      </w:r>
    </w:p>
    <w:bookmarkEnd w:id="1351"/>
    <w:bookmarkStart w:name="z1968" w:id="1352"/>
    <w:p>
      <w:pPr>
        <w:spacing w:after="0"/>
        <w:ind w:left="0"/>
        <w:jc w:val="both"/>
      </w:pPr>
      <w:r>
        <w:rPr>
          <w:rFonts w:ascii="Times New Roman"/>
          <w:b w:val="false"/>
          <w:i w:val="false"/>
          <w:color w:val="000000"/>
          <w:sz w:val="28"/>
        </w:rPr>
        <w:t>
      ____________________________________________________________________</w:t>
      </w:r>
    </w:p>
    <w:bookmarkEnd w:id="1352"/>
    <w:bookmarkStart w:name="z1969" w:id="1353"/>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w:t>
      </w:r>
    </w:p>
    <w:bookmarkEnd w:id="1353"/>
    <w:bookmarkStart w:name="z1970" w:id="1354"/>
    <w:p>
      <w:pPr>
        <w:spacing w:after="0"/>
        <w:ind w:left="0"/>
        <w:jc w:val="both"/>
      </w:pPr>
      <w:r>
        <w:rPr>
          <w:rFonts w:ascii="Times New Roman"/>
          <w:b w:val="false"/>
          <w:i w:val="false"/>
          <w:color w:val="000000"/>
          <w:sz w:val="28"/>
        </w:rPr>
        <w:t>
      (бар болса), тегі, жеке сәйкестендіру нөмірі)</w:t>
      </w:r>
    </w:p>
    <w:bookmarkEnd w:id="1354"/>
    <w:bookmarkStart w:name="z1971" w:id="1355"/>
    <w:p>
      <w:pPr>
        <w:spacing w:after="0"/>
        <w:ind w:left="0"/>
        <w:jc w:val="both"/>
      </w:pPr>
      <w:r>
        <w:rPr>
          <w:rFonts w:ascii="Times New Roman"/>
          <w:b w:val="false"/>
          <w:i w:val="false"/>
          <w:color w:val="000000"/>
          <w:sz w:val="28"/>
        </w:rPr>
        <w:t>
      Әзірленген күні: 20___ жылғы "___" ___________.</w:t>
      </w:r>
    </w:p>
    <w:bookmarkEnd w:id="1355"/>
    <w:bookmarkStart w:name="z1972" w:id="1356"/>
    <w:p>
      <w:pPr>
        <w:spacing w:after="0"/>
        <w:ind w:left="0"/>
        <w:jc w:val="both"/>
      </w:pPr>
      <w:r>
        <w:rPr>
          <w:rFonts w:ascii="Times New Roman"/>
          <w:b w:val="false"/>
          <w:i w:val="false"/>
          <w:color w:val="000000"/>
          <w:sz w:val="28"/>
        </w:rPr>
        <w:t>
      Ұсынылған жер учаскесінің координаттары бойынша жобаланып отырған жер учаскесі шекараларының мемлекеттік жер кадастрының автоматтандырылған ақпараттық жүйесінің графикалық деректерімен (шекараларды салу, сызықтар өлшемдері) сәйкессіздігі анықталды.</w:t>
      </w:r>
    </w:p>
    <w:bookmarkEnd w:id="1356"/>
    <w:bookmarkStart w:name="z1973" w:id="1357"/>
    <w:p>
      <w:pPr>
        <w:spacing w:after="0"/>
        <w:ind w:left="0"/>
        <w:jc w:val="both"/>
      </w:pPr>
      <w:r>
        <w:rPr>
          <w:rFonts w:ascii="Times New Roman"/>
          <w:b w:val="false"/>
          <w:i w:val="false"/>
          <w:color w:val="000000"/>
          <w:sz w:val="28"/>
        </w:rPr>
        <w:t>
      Қосымша: жобаланып отырған жер учаскесі шекараларының мемлекеттік жер кадастрының автоматтандырылған ақпараттық жүйесінің графикалық деректерімен сәйкессіздігі (салынуы) схемасы және жобаланып отырған жер учаскесі шекараларының координаттарының жиынтық ведомосі және жобаланып отырған жер учаскесі шекараларының ұзындығы.</w:t>
      </w:r>
    </w:p>
    <w:bookmarkEnd w:id="1357"/>
    <w:bookmarkStart w:name="z1974" w:id="1358"/>
    <w:p>
      <w:pPr>
        <w:spacing w:after="0"/>
        <w:ind w:left="0"/>
        <w:jc w:val="both"/>
      </w:pPr>
      <w:r>
        <w:rPr>
          <w:rFonts w:ascii="Times New Roman"/>
          <w:b w:val="false"/>
          <w:i w:val="false"/>
          <w:color w:val="000000"/>
          <w:sz w:val="28"/>
        </w:rPr>
        <w:t>
      Анықталған сәйкессіздік: ______________________________________________</w:t>
      </w:r>
    </w:p>
    <w:bookmarkEnd w:id="1358"/>
    <w:bookmarkStart w:name="z1975" w:id="1359"/>
    <w:p>
      <w:pPr>
        <w:spacing w:after="0"/>
        <w:ind w:left="0"/>
        <w:jc w:val="both"/>
      </w:pPr>
      <w:r>
        <w:rPr>
          <w:rFonts w:ascii="Times New Roman"/>
          <w:b w:val="false"/>
          <w:i w:val="false"/>
          <w:color w:val="000000"/>
          <w:sz w:val="28"/>
        </w:rPr>
        <w:t>
      Ерекше белгілер: _____________________________________________________</w:t>
      </w:r>
    </w:p>
    <w:bookmarkEnd w:id="1359"/>
    <w:bookmarkStart w:name="z1976" w:id="1360"/>
    <w:p>
      <w:pPr>
        <w:spacing w:after="0"/>
        <w:ind w:left="0"/>
        <w:jc w:val="both"/>
      </w:pPr>
      <w:r>
        <w:rPr>
          <w:rFonts w:ascii="Times New Roman"/>
          <w:b w:val="false"/>
          <w:i w:val="false"/>
          <w:color w:val="000000"/>
          <w:sz w:val="28"/>
        </w:rPr>
        <w:t>
      (жер учаскелеріне, оның ішінде мемлекеттік жер кадастрының автоматтандырылған ақпараттық жүйесінде сақтауға жататын жер учаскелеріне қабаттасу бар, ауыртпалық бар)</w:t>
      </w:r>
    </w:p>
    <w:bookmarkEnd w:id="1360"/>
    <w:bookmarkStart w:name="z1977" w:id="1361"/>
    <w:p>
      <w:pPr>
        <w:spacing w:after="0"/>
        <w:ind w:left="0"/>
        <w:jc w:val="both"/>
      </w:pPr>
      <w:r>
        <w:rPr>
          <w:rFonts w:ascii="Times New Roman"/>
          <w:b w:val="false"/>
          <w:i w:val="false"/>
          <w:color w:val="000000"/>
          <w:sz w:val="28"/>
        </w:rPr>
        <w:t>
      Салыстырып тексеруді жүргізген: ________________________________________</w:t>
      </w:r>
    </w:p>
    <w:bookmarkEnd w:id="1361"/>
    <w:bookmarkStart w:name="z1978" w:id="1362"/>
    <w:p>
      <w:pPr>
        <w:spacing w:after="0"/>
        <w:ind w:left="0"/>
        <w:jc w:val="both"/>
      </w:pPr>
      <w:r>
        <w:rPr>
          <w:rFonts w:ascii="Times New Roman"/>
          <w:b w:val="false"/>
          <w:i w:val="false"/>
          <w:color w:val="000000"/>
          <w:sz w:val="28"/>
        </w:rPr>
        <w:t>
                                                                  (маманның аты, әкесінің аты (бар болса) тегі)</w:t>
      </w:r>
    </w:p>
    <w:bookmarkEnd w:id="1362"/>
    <w:bookmarkStart w:name="z1979" w:id="1363"/>
    <w:p>
      <w:pPr>
        <w:spacing w:after="0"/>
        <w:ind w:left="0"/>
        <w:jc w:val="both"/>
      </w:pPr>
      <w:r>
        <w:rPr>
          <w:rFonts w:ascii="Times New Roman"/>
          <w:b w:val="false"/>
          <w:i w:val="false"/>
          <w:color w:val="000000"/>
          <w:sz w:val="28"/>
        </w:rPr>
        <w:t>
      Салыстырып тексерілген күні: 20___ жылғы "___" ___________.</w:t>
      </w:r>
    </w:p>
    <w:bookmarkEnd w:id="1363"/>
    <w:bookmarkStart w:name="z1980" w:id="1364"/>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982" w:id="1365"/>
    <w:p>
      <w:pPr>
        <w:spacing w:after="0"/>
        <w:ind w:left="0"/>
        <w:jc w:val="left"/>
      </w:pPr>
      <w:r>
        <w:rPr>
          <w:rFonts w:ascii="Times New Roman"/>
          <w:b/>
          <w:i w:val="false"/>
          <w:color w:val="000000"/>
        </w:rPr>
        <w:t xml:space="preserve"> Жобаланып отырған жер учаскесі шекараларының мемлекеттік жер кадастрының автоматтандырылған ақпараттық жүйесінің графикалық деректеріне сәйкессіздігі (қабаттасуы) схемасы</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366"/>
          <w:p>
            <w:pPr>
              <w:spacing w:after="20"/>
              <w:ind w:left="20"/>
              <w:jc w:val="both"/>
            </w:pPr>
          </w:p>
          <w:bookmarkEnd w:id="1366"/>
          <w:p>
            <w:pPr>
              <w:spacing w:after="20"/>
              <w:ind w:left="20"/>
              <w:jc w:val="both"/>
            </w:pPr>
            <w:r>
              <w:drawing>
                <wp:inline distT="0" distB="0" distL="0" distR="0">
                  <wp:extent cx="4762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62500" cy="3848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масштабы1: </w:t>
            </w:r>
          </w:p>
          <w:p>
            <w:pPr>
              <w:spacing w:after="20"/>
              <w:ind w:left="20"/>
              <w:jc w:val="both"/>
            </w:pPr>
          </w:p>
        </w:tc>
      </w:tr>
    </w:tbl>
    <w:bookmarkStart w:name="z1984" w:id="1367"/>
    <w:p>
      <w:pPr>
        <w:spacing w:after="0"/>
        <w:ind w:left="0"/>
        <w:jc w:val="both"/>
      </w:pPr>
      <w:r>
        <w:rPr>
          <w:rFonts w:ascii="Times New Roman"/>
          <w:b w:val="false"/>
          <w:i w:val="false"/>
          <w:color w:val="000000"/>
          <w:sz w:val="28"/>
        </w:rPr>
        <w:t>
      Шартты белгілер:</w:t>
      </w:r>
    </w:p>
    <w:bookmarkEnd w:id="1367"/>
    <w:bookmarkStart w:name="z1985" w:id="1368"/>
    <w:p>
      <w:pPr>
        <w:spacing w:after="0"/>
        <w:ind w:left="0"/>
        <w:jc w:val="both"/>
      </w:pPr>
      <w:r>
        <w:rPr>
          <w:rFonts w:ascii="Times New Roman"/>
          <w:b w:val="false"/>
          <w:i w:val="false"/>
          <w:color w:val="000000"/>
          <w:sz w:val="28"/>
        </w:rPr>
        <w:t>
      __________ жобаланып отырған учаске</w:t>
      </w:r>
    </w:p>
    <w:bookmarkEnd w:id="1368"/>
    <w:bookmarkStart w:name="z1986" w:id="1369"/>
    <w:p>
      <w:pPr>
        <w:spacing w:after="0"/>
        <w:ind w:left="0"/>
        <w:jc w:val="both"/>
      </w:pPr>
      <w:r>
        <w:rPr>
          <w:rFonts w:ascii="Times New Roman"/>
          <w:b w:val="false"/>
          <w:i w:val="false"/>
          <w:color w:val="000000"/>
          <w:sz w:val="28"/>
        </w:rPr>
        <w:t>
      __________ іргелес учаске</w:t>
      </w:r>
    </w:p>
    <w:bookmarkEnd w:id="1369"/>
    <w:bookmarkStart w:name="z1987" w:id="1370"/>
    <w:p>
      <w:pPr>
        <w:spacing w:after="0"/>
        <w:ind w:left="0"/>
        <w:jc w:val="both"/>
      </w:pPr>
      <w:r>
        <w:rPr>
          <w:rFonts w:ascii="Times New Roman"/>
          <w:b w:val="false"/>
          <w:i w:val="false"/>
          <w:color w:val="000000"/>
          <w:sz w:val="28"/>
        </w:rPr>
        <w:t>
      __________ қабаттасу</w:t>
      </w:r>
    </w:p>
    <w:bookmarkEnd w:id="1370"/>
    <w:bookmarkStart w:name="z1988" w:id="1371"/>
    <w:p>
      <w:pPr>
        <w:spacing w:after="0"/>
        <w:ind w:left="0"/>
        <w:jc w:val="both"/>
      </w:pPr>
      <w:r>
        <w:rPr>
          <w:rFonts w:ascii="Times New Roman"/>
          <w:b w:val="false"/>
          <w:i w:val="false"/>
          <w:color w:val="000000"/>
          <w:sz w:val="28"/>
        </w:rPr>
        <w:t>
      __________ сәйкессіздік</w:t>
      </w:r>
    </w:p>
    <w:bookmarkEnd w:id="1371"/>
    <w:bookmarkStart w:name="z1989" w:id="1372"/>
    <w:p>
      <w:pPr>
        <w:spacing w:after="0"/>
        <w:ind w:left="0"/>
        <w:jc w:val="both"/>
      </w:pPr>
      <w:r>
        <w:rPr>
          <w:rFonts w:ascii="Times New Roman"/>
          <w:b w:val="false"/>
          <w:i w:val="false"/>
          <w:color w:val="000000"/>
          <w:sz w:val="28"/>
        </w:rPr>
        <w:t>
      Қабаттасудың жалпы алаңы, гектар: __________</w:t>
      </w:r>
    </w:p>
    <w:bookmarkEnd w:id="1372"/>
    <w:bookmarkStart w:name="z1990" w:id="1373"/>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1992" w:id="1374"/>
    <w:p>
      <w:pPr>
        <w:spacing w:after="0"/>
        <w:ind w:left="0"/>
        <w:jc w:val="left"/>
      </w:pPr>
      <w:r>
        <w:rPr>
          <w:rFonts w:ascii="Times New Roman"/>
          <w:b/>
          <w:i w:val="false"/>
          <w:color w:val="000000"/>
        </w:rPr>
        <w:t xml:space="preserve"> Жобаланып отырған жер учаскесінің шекараларының координаттары мен ұзындығының жиынтық ведомосі</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3" w:id="1375"/>
    <w:p>
      <w:pPr>
        <w:spacing w:after="0"/>
        <w:ind w:left="0"/>
        <w:jc w:val="both"/>
      </w:pPr>
      <w:r>
        <w:rPr>
          <w:rFonts w:ascii="Times New Roman"/>
          <w:b w:val="false"/>
          <w:i w:val="false"/>
          <w:color w:val="000000"/>
          <w:sz w:val="28"/>
        </w:rPr>
        <w:t>
      Периметрі, метр:__________________________________________</w:t>
      </w:r>
    </w:p>
    <w:bookmarkEnd w:id="1375"/>
    <w:bookmarkStart w:name="z1994" w:id="1376"/>
    <w:p>
      <w:pPr>
        <w:spacing w:after="0"/>
        <w:ind w:left="0"/>
        <w:jc w:val="both"/>
      </w:pPr>
      <w:r>
        <w:rPr>
          <w:rFonts w:ascii="Times New Roman"/>
          <w:b w:val="false"/>
          <w:i w:val="false"/>
          <w:color w:val="000000"/>
          <w:sz w:val="28"/>
        </w:rPr>
        <w:t>
      Алаңы, гектар: ___________________________________________</w:t>
      </w:r>
    </w:p>
    <w:bookmarkEnd w:id="1376"/>
    <w:bookmarkStart w:name="z1995" w:id="1377"/>
    <w:p>
      <w:pPr>
        <w:spacing w:after="0"/>
        <w:ind w:left="0"/>
        <w:jc w:val="both"/>
      </w:pPr>
      <w:r>
        <w:rPr>
          <w:rFonts w:ascii="Times New Roman"/>
          <w:b w:val="false"/>
          <w:i w:val="false"/>
          <w:color w:val="000000"/>
          <w:sz w:val="28"/>
        </w:rPr>
        <w:t>
      Ведомості жасаған:_________________________________________________________</w:t>
      </w:r>
    </w:p>
    <w:bookmarkEnd w:id="1377"/>
    <w:bookmarkStart w:name="z1996" w:id="1378"/>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378"/>
    <w:bookmarkStart w:name="z1997" w:id="1379"/>
    <w:p>
      <w:pPr>
        <w:spacing w:after="0"/>
        <w:ind w:left="0"/>
        <w:jc w:val="both"/>
      </w:pPr>
      <w:r>
        <w:rPr>
          <w:rFonts w:ascii="Times New Roman"/>
          <w:b w:val="false"/>
          <w:i w:val="false"/>
          <w:color w:val="000000"/>
          <w:sz w:val="28"/>
        </w:rPr>
        <w:t>
                    болса), тегі, жеке сәйкестендіру нөмірі)</w:t>
      </w:r>
    </w:p>
    <w:bookmarkEnd w:id="1379"/>
    <w:bookmarkStart w:name="z1998" w:id="1380"/>
    <w:p>
      <w:pPr>
        <w:spacing w:after="0"/>
        <w:ind w:left="0"/>
        <w:jc w:val="both"/>
      </w:pPr>
      <w:r>
        <w:rPr>
          <w:rFonts w:ascii="Times New Roman"/>
          <w:b w:val="false"/>
          <w:i w:val="false"/>
          <w:color w:val="000000"/>
          <w:sz w:val="28"/>
        </w:rPr>
        <w:t>
      Мөр орны* ____________ ___________________________________________________</w:t>
      </w:r>
    </w:p>
    <w:bookmarkEnd w:id="1380"/>
    <w:bookmarkStart w:name="z1999" w:id="1381"/>
    <w:p>
      <w:pPr>
        <w:spacing w:after="0"/>
        <w:ind w:left="0"/>
        <w:jc w:val="both"/>
      </w:pPr>
      <w:r>
        <w:rPr>
          <w:rFonts w:ascii="Times New Roman"/>
          <w:b w:val="false"/>
          <w:i w:val="false"/>
          <w:color w:val="000000"/>
          <w:sz w:val="28"/>
        </w:rPr>
        <w:t>
                                    (қолы)                          (аты, әкесінің аты (бар болса), тегі)</w:t>
      </w:r>
    </w:p>
    <w:bookmarkEnd w:id="1381"/>
    <w:bookmarkStart w:name="z2000" w:id="1382"/>
    <w:p>
      <w:pPr>
        <w:spacing w:after="0"/>
        <w:ind w:left="0"/>
        <w:jc w:val="both"/>
      </w:pPr>
      <w:r>
        <w:rPr>
          <w:rFonts w:ascii="Times New Roman"/>
          <w:b w:val="false"/>
          <w:i w:val="false"/>
          <w:color w:val="000000"/>
          <w:sz w:val="28"/>
        </w:rPr>
        <w:t>
      Ведомость жасалған күні: " " _______ 20 ____ жылы.</w:t>
      </w:r>
    </w:p>
    <w:bookmarkEnd w:id="1382"/>
    <w:bookmarkStart w:name="z2001" w:id="1383"/>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2003" w:id="1384"/>
    <w:p>
      <w:pPr>
        <w:spacing w:after="0"/>
        <w:ind w:left="0"/>
        <w:jc w:val="left"/>
      </w:pPr>
      <w:r>
        <w:rPr>
          <w:rFonts w:ascii="Times New Roman"/>
          <w:b/>
          <w:i w:val="false"/>
          <w:color w:val="000000"/>
        </w:rPr>
        <w:t xml:space="preserve"> Желілі объектілер орналасқан жобаланып отырған жер учаскесі шекараларының мемлекеттік жер кадастрының автоматтандырылған ақпараттық жүйесінің графикалық деректерімен сәйкессіздігі схемасы</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385"/>
          <w:p>
            <w:pPr>
              <w:spacing w:after="20"/>
              <w:ind w:left="20"/>
              <w:jc w:val="both"/>
            </w:pPr>
          </w:p>
          <w:bookmarkEnd w:id="1385"/>
          <w:p>
            <w:pPr>
              <w:spacing w:after="20"/>
              <w:ind w:left="20"/>
              <w:jc w:val="both"/>
            </w:pPr>
            <w:r>
              <w:drawing>
                <wp:inline distT="0" distB="0" distL="0" distR="0">
                  <wp:extent cx="5651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51500" cy="396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Масштабы: </w:t>
            </w:r>
          </w:p>
          <w:p>
            <w:pPr>
              <w:spacing w:after="20"/>
              <w:ind w:left="20"/>
              <w:jc w:val="both"/>
            </w:pPr>
          </w:p>
        </w:tc>
      </w:tr>
    </w:tbl>
    <w:bookmarkStart w:name="z2005" w:id="1386"/>
    <w:p>
      <w:pPr>
        <w:spacing w:after="0"/>
        <w:ind w:left="0"/>
        <w:jc w:val="both"/>
      </w:pPr>
      <w:r>
        <w:rPr>
          <w:rFonts w:ascii="Times New Roman"/>
          <w:b w:val="false"/>
          <w:i w:val="false"/>
          <w:color w:val="000000"/>
          <w:sz w:val="28"/>
        </w:rPr>
        <w:t>
      Шартты белгілер:</w:t>
      </w:r>
    </w:p>
    <w:bookmarkEnd w:id="1386"/>
    <w:bookmarkStart w:name="z2006" w:id="1387"/>
    <w:p>
      <w:pPr>
        <w:spacing w:after="0"/>
        <w:ind w:left="0"/>
        <w:jc w:val="both"/>
      </w:pPr>
      <w:r>
        <w:rPr>
          <w:rFonts w:ascii="Times New Roman"/>
          <w:b w:val="false"/>
          <w:i w:val="false"/>
          <w:color w:val="000000"/>
          <w:sz w:val="28"/>
        </w:rPr>
        <w:t>
      __________ жобаланып отырған учаске</w:t>
      </w:r>
    </w:p>
    <w:bookmarkEnd w:id="1387"/>
    <w:bookmarkStart w:name="z2007" w:id="1388"/>
    <w:p>
      <w:pPr>
        <w:spacing w:after="0"/>
        <w:ind w:left="0"/>
        <w:jc w:val="both"/>
      </w:pPr>
      <w:r>
        <w:rPr>
          <w:rFonts w:ascii="Times New Roman"/>
          <w:b w:val="false"/>
          <w:i w:val="false"/>
          <w:color w:val="000000"/>
          <w:sz w:val="28"/>
        </w:rPr>
        <w:t>
      __________ іргелес учаске</w:t>
      </w:r>
    </w:p>
    <w:bookmarkEnd w:id="1388"/>
    <w:bookmarkStart w:name="z2008" w:id="1389"/>
    <w:p>
      <w:pPr>
        <w:spacing w:after="0"/>
        <w:ind w:left="0"/>
        <w:jc w:val="both"/>
      </w:pPr>
      <w:r>
        <w:rPr>
          <w:rFonts w:ascii="Times New Roman"/>
          <w:b w:val="false"/>
          <w:i w:val="false"/>
          <w:color w:val="000000"/>
          <w:sz w:val="28"/>
        </w:rPr>
        <w:t>
      __________ қабаттасу</w:t>
      </w:r>
    </w:p>
    <w:bookmarkEnd w:id="1389"/>
    <w:bookmarkStart w:name="z2009" w:id="1390"/>
    <w:p>
      <w:pPr>
        <w:spacing w:after="0"/>
        <w:ind w:left="0"/>
        <w:jc w:val="both"/>
      </w:pPr>
      <w:r>
        <w:rPr>
          <w:rFonts w:ascii="Times New Roman"/>
          <w:b w:val="false"/>
          <w:i w:val="false"/>
          <w:color w:val="000000"/>
          <w:sz w:val="28"/>
        </w:rPr>
        <w:t>
      __________ сәйкессіздік</w:t>
      </w:r>
    </w:p>
    <w:bookmarkEnd w:id="1390"/>
    <w:bookmarkStart w:name="z2010" w:id="1391"/>
    <w:p>
      <w:pPr>
        <w:spacing w:after="0"/>
        <w:ind w:left="0"/>
        <w:jc w:val="both"/>
      </w:pPr>
      <w:r>
        <w:rPr>
          <w:rFonts w:ascii="Times New Roman"/>
          <w:b w:val="false"/>
          <w:i w:val="false"/>
          <w:color w:val="000000"/>
          <w:sz w:val="28"/>
        </w:rPr>
        <w:t>
      Қабаттасудың жалпы алаңы, гектар: __________</w:t>
      </w:r>
    </w:p>
    <w:bookmarkEnd w:id="1391"/>
    <w:bookmarkStart w:name="z2011" w:id="1392"/>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2013" w:id="1393"/>
    <w:p>
      <w:pPr>
        <w:spacing w:after="0"/>
        <w:ind w:left="0"/>
        <w:jc w:val="left"/>
      </w:pPr>
      <w:r>
        <w:rPr>
          <w:rFonts w:ascii="Times New Roman"/>
          <w:b/>
          <w:i w:val="false"/>
          <w:color w:val="000000"/>
        </w:rPr>
        <w:t xml:space="preserve"> Желілі объектілер орналасқан жобаланып отырған жер учаскесінің шекараларының координаттары мен ұзындығының жиынтық ведомосі</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Нүкте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Координаттар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ауданы,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ауданы,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ауданы,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4" w:id="1394"/>
    <w:p>
      <w:pPr>
        <w:spacing w:after="0"/>
        <w:ind w:left="0"/>
        <w:jc w:val="both"/>
      </w:pPr>
      <w:r>
        <w:rPr>
          <w:rFonts w:ascii="Times New Roman"/>
          <w:b w:val="false"/>
          <w:i w:val="false"/>
          <w:color w:val="000000"/>
          <w:sz w:val="28"/>
        </w:rPr>
        <w:t>
      Периметрі, метр:_______________________________________________</w:t>
      </w:r>
    </w:p>
    <w:bookmarkEnd w:id="1394"/>
    <w:bookmarkStart w:name="z2015" w:id="1395"/>
    <w:p>
      <w:pPr>
        <w:spacing w:after="0"/>
        <w:ind w:left="0"/>
        <w:jc w:val="both"/>
      </w:pPr>
      <w:r>
        <w:rPr>
          <w:rFonts w:ascii="Times New Roman"/>
          <w:b w:val="false"/>
          <w:i w:val="false"/>
          <w:color w:val="000000"/>
          <w:sz w:val="28"/>
        </w:rPr>
        <w:t>
      Ауданы, гектар: _______________________________________________</w:t>
      </w:r>
    </w:p>
    <w:bookmarkEnd w:id="1395"/>
    <w:bookmarkStart w:name="z2016" w:id="1396"/>
    <w:p>
      <w:pPr>
        <w:spacing w:after="0"/>
        <w:ind w:left="0"/>
        <w:jc w:val="both"/>
      </w:pPr>
      <w:r>
        <w:rPr>
          <w:rFonts w:ascii="Times New Roman"/>
          <w:b w:val="false"/>
          <w:i w:val="false"/>
          <w:color w:val="000000"/>
          <w:sz w:val="28"/>
        </w:rPr>
        <w:t>
      Ведомості жасаған: _________________________________________________________</w:t>
      </w:r>
    </w:p>
    <w:bookmarkEnd w:id="1396"/>
    <w:bookmarkStart w:name="z2017" w:id="1397"/>
    <w:p>
      <w:pPr>
        <w:spacing w:after="0"/>
        <w:ind w:left="0"/>
        <w:jc w:val="both"/>
      </w:pPr>
      <w:r>
        <w:rPr>
          <w:rFonts w:ascii="Times New Roman"/>
          <w:b w:val="false"/>
          <w:i w:val="false"/>
          <w:color w:val="000000"/>
          <w:sz w:val="28"/>
        </w:rPr>
        <w:t>
      (ұйымның атауы, бизнес-сәйкестендіру нөмірі/жеке тұлғаның аты, әкесінің аты (бар</w:t>
      </w:r>
    </w:p>
    <w:bookmarkEnd w:id="1397"/>
    <w:bookmarkStart w:name="z2018" w:id="1398"/>
    <w:p>
      <w:pPr>
        <w:spacing w:after="0"/>
        <w:ind w:left="0"/>
        <w:jc w:val="both"/>
      </w:pPr>
      <w:r>
        <w:rPr>
          <w:rFonts w:ascii="Times New Roman"/>
          <w:b w:val="false"/>
          <w:i w:val="false"/>
          <w:color w:val="000000"/>
          <w:sz w:val="28"/>
        </w:rPr>
        <w:t>
                                       болса), тегі, жеке сәйкестендіру нөмірі)</w:t>
      </w:r>
    </w:p>
    <w:bookmarkEnd w:id="1398"/>
    <w:bookmarkStart w:name="z2019" w:id="1399"/>
    <w:p>
      <w:pPr>
        <w:spacing w:after="0"/>
        <w:ind w:left="0"/>
        <w:jc w:val="both"/>
      </w:pPr>
      <w:r>
        <w:rPr>
          <w:rFonts w:ascii="Times New Roman"/>
          <w:b w:val="false"/>
          <w:i w:val="false"/>
          <w:color w:val="000000"/>
          <w:sz w:val="28"/>
        </w:rPr>
        <w:t>
      Мөр орны* ____________ ____________________________________________________</w:t>
      </w:r>
    </w:p>
    <w:bookmarkEnd w:id="1399"/>
    <w:bookmarkStart w:name="z2020" w:id="1400"/>
    <w:p>
      <w:pPr>
        <w:spacing w:after="0"/>
        <w:ind w:left="0"/>
        <w:jc w:val="both"/>
      </w:pPr>
      <w:r>
        <w:rPr>
          <w:rFonts w:ascii="Times New Roman"/>
          <w:b w:val="false"/>
          <w:i w:val="false"/>
          <w:color w:val="000000"/>
          <w:sz w:val="28"/>
        </w:rPr>
        <w:t>
                                   (қолы)                           (аты, әкесінің аты (бар болса), тегі)</w:t>
      </w:r>
    </w:p>
    <w:bookmarkEnd w:id="1400"/>
    <w:bookmarkStart w:name="z2021" w:id="1401"/>
    <w:p>
      <w:pPr>
        <w:spacing w:after="0"/>
        <w:ind w:left="0"/>
        <w:jc w:val="both"/>
      </w:pPr>
      <w:r>
        <w:rPr>
          <w:rFonts w:ascii="Times New Roman"/>
          <w:b w:val="false"/>
          <w:i w:val="false"/>
          <w:color w:val="000000"/>
          <w:sz w:val="28"/>
        </w:rPr>
        <w:t>
      Ведомость жасалған күні: " " _______ 20 ____ жылы.</w:t>
      </w:r>
    </w:p>
    <w:bookmarkEnd w:id="1401"/>
    <w:bookmarkStart w:name="z2022" w:id="1402"/>
    <w:p>
      <w:pPr>
        <w:spacing w:after="0"/>
        <w:ind w:left="0"/>
        <w:jc w:val="both"/>
      </w:pPr>
      <w:r>
        <w:rPr>
          <w:rFonts w:ascii="Times New Roman"/>
          <w:b w:val="false"/>
          <w:i w:val="false"/>
          <w:color w:val="000000"/>
          <w:sz w:val="28"/>
        </w:rPr>
        <w:t>
      *Басшының қолы ("Азаматтарға арналған үкімет" мемлекеттік корпорациясы арқылы жүгінген кезде)/басшының электрондық цифрлық қолтаңбасы ("электрондық үіметтің" веб-порталы арқылы жүгінген кезде)</w:t>
      </w:r>
    </w:p>
    <w:bookmarkEnd w:id="1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жер кадастрының</w:t>
            </w:r>
            <w:r>
              <w:br/>
            </w:r>
            <w:r>
              <w:rPr>
                <w:rFonts w:ascii="Times New Roman"/>
                <w:b w:val="false"/>
                <w:i w:val="false"/>
                <w:color w:val="000000"/>
                <w:sz w:val="20"/>
              </w:rPr>
              <w:t>автоматтандырылған ақпараттық</w:t>
            </w:r>
            <w:r>
              <w:br/>
            </w:r>
            <w:r>
              <w:rPr>
                <w:rFonts w:ascii="Times New Roman"/>
                <w:b w:val="false"/>
                <w:i w:val="false"/>
                <w:color w:val="000000"/>
                <w:sz w:val="20"/>
              </w:rPr>
              <w:t>жүйесінің графикалық дерегімен</w:t>
            </w:r>
            <w:r>
              <w:br/>
            </w:r>
            <w:r>
              <w:rPr>
                <w:rFonts w:ascii="Times New Roman"/>
                <w:b w:val="false"/>
                <w:i w:val="false"/>
                <w:color w:val="000000"/>
                <w:sz w:val="20"/>
              </w:rPr>
              <w:t>жобаланып отырған жер</w:t>
            </w:r>
            <w:r>
              <w:br/>
            </w:r>
            <w:r>
              <w:rPr>
                <w:rFonts w:ascii="Times New Roman"/>
                <w:b w:val="false"/>
                <w:i w:val="false"/>
                <w:color w:val="000000"/>
                <w:sz w:val="20"/>
              </w:rPr>
              <w:t>учаскесін келісу"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2024" w:id="1403"/>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1403"/>
    <w:bookmarkStart w:name="z2025" w:id="1404"/>
    <w:p>
      <w:pPr>
        <w:spacing w:after="0"/>
        <w:ind w:left="0"/>
        <w:jc w:val="left"/>
      </w:pPr>
      <w:r>
        <w:rPr>
          <w:rFonts w:ascii="Times New Roman"/>
          <w:b/>
          <w:i w:val="false"/>
          <w:color w:val="000000"/>
        </w:rPr>
        <w:t xml:space="preserve"> Құрметті _______________</w:t>
      </w:r>
    </w:p>
    <w:bookmarkEnd w:id="1404"/>
    <w:bookmarkStart w:name="z2026" w:id="1405"/>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көрсетуден бас тартылғаны туралы хабарлаймыз, өйткені:</w:t>
      </w:r>
    </w:p>
    <w:bookmarkEnd w:id="1405"/>
    <w:bookmarkStart w:name="z2027" w:id="1406"/>
    <w:p>
      <w:pPr>
        <w:spacing w:after="0"/>
        <w:ind w:left="0"/>
        <w:jc w:val="both"/>
      </w:pPr>
      <w:r>
        <w:rPr>
          <w:rFonts w:ascii="Times New Roman"/>
          <w:b w:val="false"/>
          <w:i w:val="false"/>
          <w:color w:val="000000"/>
          <w:sz w:val="28"/>
        </w:rPr>
        <w:t>
      _______________________________________________________________</w:t>
      </w:r>
    </w:p>
    <w:bookmarkEnd w:id="1406"/>
    <w:bookmarkStart w:name="z2028" w:id="1407"/>
    <w:p>
      <w:pPr>
        <w:spacing w:after="0"/>
        <w:ind w:left="0"/>
        <w:jc w:val="both"/>
      </w:pPr>
      <w:r>
        <w:rPr>
          <w:rFonts w:ascii="Times New Roman"/>
          <w:b w:val="false"/>
          <w:i w:val="false"/>
          <w:color w:val="000000"/>
          <w:sz w:val="28"/>
        </w:rPr>
        <w:t>
                                     (бас тарту себебін санамалау)</w:t>
      </w:r>
    </w:p>
    <w:bookmarkEnd w:id="1407"/>
    <w:bookmarkStart w:name="z2029" w:id="1408"/>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(керектісін жазу керек):</w:t>
      </w:r>
    </w:p>
    <w:bookmarkEnd w:id="1408"/>
    <w:bookmarkStart w:name="z2030" w:id="1409"/>
    <w:p>
      <w:pPr>
        <w:spacing w:after="0"/>
        <w:ind w:left="0"/>
        <w:jc w:val="both"/>
      </w:pPr>
      <w:r>
        <w:rPr>
          <w:rFonts w:ascii="Times New Roman"/>
          <w:b w:val="false"/>
          <w:i w:val="false"/>
          <w:color w:val="000000"/>
          <w:sz w:val="28"/>
        </w:rPr>
        <w:t>
      _______________________________________________________________</w:t>
      </w:r>
    </w:p>
    <w:bookmarkEnd w:id="1409"/>
    <w:bookmarkStart w:name="z2031" w:id="1410"/>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1410"/>
    <w:bookmarkStart w:name="z2032" w:id="1411"/>
    <w:p>
      <w:pPr>
        <w:spacing w:after="0"/>
        <w:ind w:left="0"/>
        <w:jc w:val="both"/>
      </w:pPr>
      <w:r>
        <w:rPr>
          <w:rFonts w:ascii="Times New Roman"/>
          <w:b w:val="false"/>
          <w:i w:val="false"/>
          <w:color w:val="000000"/>
          <w:sz w:val="28"/>
        </w:rPr>
        <w:t>
      бойынша ғимаратта: / бейнебаян байланыс арқылы/басқа да коммуникация құралдары)</w:t>
      </w:r>
    </w:p>
    <w:bookmarkEnd w:id="1411"/>
    <w:bookmarkStart w:name="z2033" w:id="1412"/>
    <w:p>
      <w:pPr>
        <w:spacing w:after="0"/>
        <w:ind w:left="0"/>
        <w:jc w:val="both"/>
      </w:pPr>
      <w:r>
        <w:rPr>
          <w:rFonts w:ascii="Times New Roman"/>
          <w:b w:val="false"/>
          <w:i w:val="false"/>
          <w:color w:val="000000"/>
          <w:sz w:val="28"/>
        </w:rPr>
        <w:t>
      Көрсетілетін қызметті беруші ______________________________________</w:t>
      </w:r>
    </w:p>
    <w:bookmarkEnd w:id="1412"/>
    <w:bookmarkStart w:name="z2034" w:id="1413"/>
    <w:p>
      <w:pPr>
        <w:spacing w:after="0"/>
        <w:ind w:left="0"/>
        <w:jc w:val="both"/>
      </w:pPr>
      <w:r>
        <w:rPr>
          <w:rFonts w:ascii="Times New Roman"/>
          <w:b w:val="false"/>
          <w:i w:val="false"/>
          <w:color w:val="000000"/>
          <w:sz w:val="28"/>
        </w:rPr>
        <w:t>
      (басшының қолы, аты, әкесінің аты (бар болса), тегі) немесе басшының электрондық цифрлық қолтаңбасы.</w:t>
      </w:r>
    </w:p>
    <w:bookmarkEnd w:id="1413"/>
    <w:bookmarkStart w:name="z2035" w:id="1414"/>
    <w:p>
      <w:pPr>
        <w:spacing w:after="0"/>
        <w:ind w:left="0"/>
        <w:jc w:val="both"/>
      </w:pPr>
      <w:r>
        <w:rPr>
          <w:rFonts w:ascii="Times New Roman"/>
          <w:b w:val="false"/>
          <w:i w:val="false"/>
          <w:color w:val="000000"/>
          <w:sz w:val="28"/>
        </w:rPr>
        <w:t>
      20 жылғы " "</w:t>
      </w:r>
    </w:p>
    <w:bookmarkEnd w:id="1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12-қосымша</w:t>
            </w:r>
          </w:p>
        </w:tc>
      </w:tr>
    </w:tbl>
    <w:bookmarkStart w:name="z2037" w:id="1415"/>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қызметін көрсету қағидалары</w:t>
      </w:r>
    </w:p>
    <w:bookmarkEnd w:id="1415"/>
    <w:bookmarkStart w:name="z2038" w:id="1416"/>
    <w:p>
      <w:pPr>
        <w:spacing w:after="0"/>
        <w:ind w:left="0"/>
        <w:jc w:val="left"/>
      </w:pPr>
      <w:r>
        <w:rPr>
          <w:rFonts w:ascii="Times New Roman"/>
          <w:b/>
          <w:i w:val="false"/>
          <w:color w:val="000000"/>
        </w:rPr>
        <w:t xml:space="preserve"> 1-тарау. Жалпы ережелер</w:t>
      </w:r>
    </w:p>
    <w:bookmarkEnd w:id="1416"/>
    <w:bookmarkStart w:name="z2039" w:id="1417"/>
    <w:p>
      <w:pPr>
        <w:spacing w:after="0"/>
        <w:ind w:left="0"/>
        <w:jc w:val="both"/>
      </w:pPr>
      <w:r>
        <w:rPr>
          <w:rFonts w:ascii="Times New Roman"/>
          <w:b w:val="false"/>
          <w:i w:val="false"/>
          <w:color w:val="000000"/>
          <w:sz w:val="28"/>
        </w:rPr>
        <w:t xml:space="preserve">
      1. Осы "Жер учаскелерінің бөлінетіндігі мен бөлінбейтіндігін айқындау" мемлекеттік қызметін көрсету қағидалары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учаскелерінің бөлінетіндігі мен бөлінбейтіндігін айқындау" мемлекеттік қызметін көрсету (бұдан әрі – мемлекеттік көрсетілетін қызмет) тәртібін айқындайды.</w:t>
      </w:r>
    </w:p>
    <w:bookmarkEnd w:id="1417"/>
    <w:bookmarkStart w:name="z2040" w:id="141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18"/>
    <w:bookmarkStart w:name="z2041" w:id="1419"/>
    <w:p>
      <w:pPr>
        <w:spacing w:after="0"/>
        <w:ind w:left="0"/>
        <w:jc w:val="both"/>
      </w:pPr>
      <w:r>
        <w:rPr>
          <w:rFonts w:ascii="Times New Roman"/>
          <w:b w:val="false"/>
          <w:i w:val="false"/>
          <w:color w:val="000000"/>
          <w:sz w:val="28"/>
        </w:rPr>
        <w:t>
      1)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w:t>
      </w:r>
    </w:p>
    <w:bookmarkEnd w:id="1419"/>
    <w:bookmarkStart w:name="z2042" w:id="1420"/>
    <w:p>
      <w:pPr>
        <w:spacing w:after="0"/>
        <w:ind w:left="0"/>
        <w:jc w:val="both"/>
      </w:pPr>
      <w:r>
        <w:rPr>
          <w:rFonts w:ascii="Times New Roman"/>
          <w:b w:val="false"/>
          <w:i w:val="false"/>
          <w:color w:val="000000"/>
          <w:sz w:val="28"/>
        </w:rPr>
        <w:t xml:space="preserve">
      2)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bookmarkEnd w:id="1420"/>
    <w:bookmarkStart w:name="z2043" w:id="1421"/>
    <w:p>
      <w:pPr>
        <w:spacing w:after="0"/>
        <w:ind w:left="0"/>
        <w:jc w:val="both"/>
      </w:pPr>
      <w:r>
        <w:rPr>
          <w:rFonts w:ascii="Times New Roman"/>
          <w:b w:val="false"/>
          <w:i w:val="false"/>
          <w:color w:val="000000"/>
          <w:sz w:val="28"/>
        </w:rPr>
        <w:t>
      3) жер учаскесіне сәйкестендіру құжаты – жер, құқықтық және қала құрылысы кадастрларын жүргізу мақсаттары үшін қажетті жер учаскесінің сәйкестендіру сипаттамаларын қамтитын құжат.</w:t>
      </w:r>
    </w:p>
    <w:bookmarkEnd w:id="1421"/>
    <w:bookmarkStart w:name="z2044" w:id="1422"/>
    <w:p>
      <w:pPr>
        <w:spacing w:after="0"/>
        <w:ind w:left="0"/>
        <w:jc w:val="left"/>
      </w:pPr>
      <w:r>
        <w:rPr>
          <w:rFonts w:ascii="Times New Roman"/>
          <w:b/>
          <w:i w:val="false"/>
          <w:color w:val="000000"/>
        </w:rPr>
        <w:t xml:space="preserve"> 2-тарау. Мемлекеттік қызметті көрсету тәртібі</w:t>
      </w:r>
    </w:p>
    <w:bookmarkEnd w:id="1422"/>
    <w:bookmarkStart w:name="z2045" w:id="1423"/>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және заңды тұлғаларға (бұдан әрі – көрсетілетін қызметті алушы) көрсетеді.</w:t>
      </w:r>
    </w:p>
    <w:bookmarkEnd w:id="1423"/>
    <w:bookmarkStart w:name="z2046" w:id="1424"/>
    <w:p>
      <w:pPr>
        <w:spacing w:after="0"/>
        <w:ind w:left="0"/>
        <w:jc w:val="both"/>
      </w:pPr>
      <w:r>
        <w:rPr>
          <w:rFonts w:ascii="Times New Roman"/>
          <w:b w:val="false"/>
          <w:i w:val="false"/>
          <w:color w:val="000000"/>
          <w:sz w:val="28"/>
        </w:rPr>
        <w:t xml:space="preserve">
      "Жер учаскелерінің бөлінетіндігі мен бөлінбейтіндігін айқындау"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424"/>
    <w:bookmarkStart w:name="z2047" w:id="142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учаскелерінің бөлінетіндігі мен бөлінбейтіндігін айқындауға арналған өтініш пен Тізбенің 8-тармағында көрсетілген құжаттарды қабылдау көрсетілетін қызметті беруші арқылы жүзеге асырылады.</w:t>
      </w:r>
    </w:p>
    <w:bookmarkEnd w:id="1425"/>
    <w:bookmarkStart w:name="z2048" w:id="1426"/>
    <w:p>
      <w:pPr>
        <w:spacing w:after="0"/>
        <w:ind w:left="0"/>
        <w:jc w:val="both"/>
      </w:pPr>
      <w:r>
        <w:rPr>
          <w:rFonts w:ascii="Times New Roman"/>
          <w:b w:val="false"/>
          <w:i w:val="false"/>
          <w:color w:val="000000"/>
          <w:sz w:val="28"/>
        </w:rPr>
        <w:t>
      Өтініштер мен құжаттарды қабылдау күні мемлекеттік қызметті көрсету мерзіміне кірмейді.</w:t>
      </w:r>
    </w:p>
    <w:bookmarkEnd w:id="1426"/>
    <w:bookmarkStart w:name="z2049" w:id="1427"/>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427"/>
    <w:bookmarkStart w:name="z2050" w:id="1428"/>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1428"/>
    <w:bookmarkStart w:name="z2051" w:id="1429"/>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1429"/>
    <w:bookmarkStart w:name="z2052" w:id="1430"/>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1430"/>
    <w:bookmarkStart w:name="z2053" w:id="1431"/>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1431"/>
    <w:bookmarkStart w:name="z2054" w:id="1432"/>
    <w:p>
      <w:pPr>
        <w:spacing w:after="0"/>
        <w:ind w:left="0"/>
        <w:jc w:val="both"/>
      </w:pPr>
      <w:r>
        <w:rPr>
          <w:rFonts w:ascii="Times New Roman"/>
          <w:b w:val="false"/>
          <w:i w:val="false"/>
          <w:color w:val="000000"/>
          <w:sz w:val="28"/>
        </w:rPr>
        <w:t>
      6. Көрсетілетін қызметті берушінің кеңсе жұмыскері Тізбеде көрсетілген құжаттарды олар келіп түскен күні қабылдау мен тіркеуді жүзеге асырады және мемлекеттік көрсетілетін қызмет нәтижесінің қабылданған күні мен берілген күні, құжаттарды қабылдаған адамның аты және әкесінің аты (бар болса), тегі көрсетілген талон береді және оларды 15 (он бес) минут ішінде көрсетілетін қызметті берушінің басшысына не оны алмастыратын адамға береді.</w:t>
      </w:r>
    </w:p>
    <w:bookmarkEnd w:id="1432"/>
    <w:bookmarkStart w:name="z2055" w:id="1433"/>
    <w:p>
      <w:pPr>
        <w:spacing w:after="0"/>
        <w:ind w:left="0"/>
        <w:jc w:val="both"/>
      </w:pPr>
      <w:r>
        <w:rPr>
          <w:rFonts w:ascii="Times New Roman"/>
          <w:b w:val="false"/>
          <w:i w:val="false"/>
          <w:color w:val="000000"/>
          <w:sz w:val="28"/>
        </w:rPr>
        <w:t xml:space="preserve">
      7. Көрсетілетін қызметті берушінің басшысы не оны алмастыратын адам көрсетілетін қызметті алушының құжаттарының мазмұнымен танысады, бұрыштама қояды және күнтізбелік 1 (бір) күн ішінде жұмыс істеу үшін жер қатынастары жөніндегі уәкілетті органға және тиісті жергілікті атқарушы органның сәулет және қала құрылысы саласындағы функцияларды жүзеге асыратын құрылымдық бөлімшесіне береді. </w:t>
      </w:r>
    </w:p>
    <w:bookmarkEnd w:id="1433"/>
    <w:bookmarkStart w:name="z2056" w:id="1434"/>
    <w:p>
      <w:pPr>
        <w:spacing w:after="0"/>
        <w:ind w:left="0"/>
        <w:jc w:val="both"/>
      </w:pPr>
      <w:r>
        <w:rPr>
          <w:rFonts w:ascii="Times New Roman"/>
          <w:b w:val="false"/>
          <w:i w:val="false"/>
          <w:color w:val="000000"/>
          <w:sz w:val="28"/>
        </w:rPr>
        <w:t xml:space="preserve">
      8. Жер қатынастары жөніндегі уәкілетті органның және тиісті жергілікті атқарушы органның сәулет және қала құрылысы саласындағы функцияларды жүзеге асыратын құрылымдық бөлімшесінің жауапты орындаушылары келіп түскен өтінішті бірлесіп қарайды, мемлекеттік қызметті көрсетуден бас тарту үшін негіздер болмаған кезде көрсетілетін қызметті алушыға жер учаскесінің бөлінетіндігі немесе бөлінбейтіндігі туралы жазбаша жауап дайындайды және күнтізбелік 10 (он) күн ішінде жер қатынастары жөніндегі уәкілетті органның басшысына не оны алмастырушы адамға қол қою үшін жібереді. </w:t>
      </w:r>
    </w:p>
    <w:bookmarkEnd w:id="1434"/>
    <w:bookmarkStart w:name="z2057" w:id="1435"/>
    <w:p>
      <w:pPr>
        <w:spacing w:after="0"/>
        <w:ind w:left="0"/>
        <w:jc w:val="both"/>
      </w:pPr>
      <w:r>
        <w:rPr>
          <w:rFonts w:ascii="Times New Roman"/>
          <w:b w:val="false"/>
          <w:i w:val="false"/>
          <w:color w:val="000000"/>
          <w:sz w:val="28"/>
        </w:rPr>
        <w:t xml:space="preserve">
      9. Жер қатынастары жөніндегі уәкілетті органның басшысы көрсетілетін қызметті алушыға жер учаскесінің бөлінетіндігі немесе бөлінбейтіндігі туралы жазбаша жауапқа не мемлекеттік қызметті көрсетуден бас тарту туралы уәжді жауапқа қол қояды және оны тіркеу үшін күнтізбелік 1 (бір) күн ішінде жер қатынастары жөніндегі уәкілетті органның кеңсесіне береді. </w:t>
      </w:r>
    </w:p>
    <w:bookmarkEnd w:id="1435"/>
    <w:bookmarkStart w:name="z2058" w:id="1436"/>
    <w:p>
      <w:pPr>
        <w:spacing w:after="0"/>
        <w:ind w:left="0"/>
        <w:jc w:val="both"/>
      </w:pPr>
      <w:r>
        <w:rPr>
          <w:rFonts w:ascii="Times New Roman"/>
          <w:b w:val="false"/>
          <w:i w:val="false"/>
          <w:color w:val="000000"/>
          <w:sz w:val="28"/>
        </w:rPr>
        <w:t xml:space="preserve">
      10. Жер қатынастары жөніндегі уәкілетті органның кеңсе жұмыскері 15 (он бес) минут ішінде жер учаскесінің бөлінетіндігі немесе бөлінбейтіндігі туралы хатты не мемлекеттік қызметті көрсетуден бас тарту туралы уәжді жауапты тіркеуді жүргізеді. </w:t>
      </w:r>
    </w:p>
    <w:bookmarkEnd w:id="1436"/>
    <w:bookmarkStart w:name="z2059" w:id="1437"/>
    <w:p>
      <w:pPr>
        <w:spacing w:after="0"/>
        <w:ind w:left="0"/>
        <w:jc w:val="both"/>
      </w:pPr>
      <w:r>
        <w:rPr>
          <w:rFonts w:ascii="Times New Roman"/>
          <w:b w:val="false"/>
          <w:i w:val="false"/>
          <w:color w:val="000000"/>
          <w:sz w:val="28"/>
        </w:rPr>
        <w:t xml:space="preserve">
      11. Мемлекеттік қызметті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 уақыты мен орны (тәсілі) көрсетіледі.</w:t>
      </w:r>
    </w:p>
    <w:bookmarkEnd w:id="1437"/>
    <w:bookmarkStart w:name="z2060" w:id="1438"/>
    <w:p>
      <w:pPr>
        <w:spacing w:after="0"/>
        <w:ind w:left="0"/>
        <w:jc w:val="both"/>
      </w:pPr>
      <w:r>
        <w:rPr>
          <w:rFonts w:ascii="Times New Roman"/>
          <w:b w:val="false"/>
          <w:i w:val="false"/>
          <w:color w:val="000000"/>
          <w:sz w:val="28"/>
        </w:rPr>
        <w:t>
      Тыңдалым туралы хабарлама мемлекеттік қызметті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1438"/>
    <w:bookmarkStart w:name="z2061" w:id="1439"/>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учаскелерінің бөлінетіндігі мен бөлінбейтіндігін айқындау туралы не мемлекеттік қызмет көрсетуден уәжді бас тарту туралы шешім қабылдайды.</w:t>
      </w:r>
    </w:p>
    <w:bookmarkEnd w:id="1439"/>
    <w:bookmarkStart w:name="z2062" w:id="1440"/>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1440"/>
    <w:bookmarkStart w:name="z2063" w:id="1441"/>
    <w:p>
      <w:pPr>
        <w:spacing w:after="0"/>
        <w:ind w:left="0"/>
        <w:jc w:val="both"/>
      </w:pPr>
      <w:r>
        <w:rPr>
          <w:rFonts w:ascii="Times New Roman"/>
          <w:b w:val="false"/>
          <w:i w:val="false"/>
          <w:color w:val="000000"/>
          <w:sz w:val="28"/>
        </w:rPr>
        <w:t>
      12. Көрсетілетін қызметті беруші мемлекеттік қызметтер көрсету мониторингінің ақпараттық жүйесіне мемлекеттік қызметті көрсету сатысы туралы деректердің енгізілуін қамтамасыз етеді.</w:t>
      </w:r>
    </w:p>
    <w:bookmarkEnd w:id="1441"/>
    <w:bookmarkStart w:name="z2064" w:id="1442"/>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442"/>
    <w:bookmarkStart w:name="z2065" w:id="1443"/>
    <w:p>
      <w:pPr>
        <w:spacing w:after="0"/>
        <w:ind w:left="0"/>
        <w:jc w:val="both"/>
      </w:pPr>
      <w:r>
        <w:rPr>
          <w:rFonts w:ascii="Times New Roman"/>
          <w:b w:val="false"/>
          <w:i w:val="false"/>
          <w:color w:val="000000"/>
          <w:sz w:val="28"/>
        </w:rPr>
        <w:t>
      13.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443"/>
    <w:bookmarkStart w:name="z2066" w:id="1444"/>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444"/>
    <w:bookmarkStart w:name="z2067" w:id="1445"/>
    <w:p>
      <w:pPr>
        <w:spacing w:after="0"/>
        <w:ind w:left="0"/>
        <w:jc w:val="both"/>
      </w:pPr>
      <w:r>
        <w:rPr>
          <w:rFonts w:ascii="Times New Roman"/>
          <w:b w:val="false"/>
          <w:i w:val="false"/>
          <w:color w:val="000000"/>
          <w:sz w:val="28"/>
        </w:rPr>
        <w:t>
      14. Көрсетілетін қызметті беруші Тізбенің 9-тармағында көрсетілген негіздер бойынша мемлекеттік қызметті көрсетуден бас тартады.</w:t>
      </w:r>
    </w:p>
    <w:bookmarkEnd w:id="1445"/>
    <w:bookmarkStart w:name="z2068" w:id="144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446"/>
    <w:bookmarkStart w:name="z2069" w:id="1447"/>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447"/>
    <w:bookmarkStart w:name="z2070" w:id="1448"/>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1448"/>
    <w:bookmarkStart w:name="z2071" w:id="1449"/>
    <w:p>
      <w:pPr>
        <w:spacing w:after="0"/>
        <w:ind w:left="0"/>
        <w:jc w:val="both"/>
      </w:pPr>
      <w:r>
        <w:rPr>
          <w:rFonts w:ascii="Times New Roman"/>
          <w:b w:val="false"/>
          <w:i w:val="false"/>
          <w:color w:val="000000"/>
          <w:sz w:val="28"/>
        </w:rPr>
        <w:t xml:space="preserve">
      16.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449"/>
    <w:bookmarkStart w:name="z2072" w:id="1450"/>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450"/>
    <w:bookmarkStart w:name="z2073" w:id="145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451"/>
    <w:bookmarkStart w:name="z2074" w:id="1452"/>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452"/>
    <w:bookmarkStart w:name="z2075" w:id="145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453"/>
    <w:bookmarkStart w:name="z2076" w:id="1454"/>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454"/>
    <w:bookmarkStart w:name="z2077" w:id="1455"/>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455"/>
    <w:bookmarkStart w:name="z2078" w:id="1456"/>
    <w:p>
      <w:pPr>
        <w:spacing w:after="0"/>
        <w:ind w:left="0"/>
        <w:jc w:val="both"/>
      </w:pPr>
      <w:r>
        <w:rPr>
          <w:rFonts w:ascii="Times New Roman"/>
          <w:b w:val="false"/>
          <w:i w:val="false"/>
          <w:color w:val="000000"/>
          <w:sz w:val="28"/>
        </w:rPr>
        <w:t xml:space="preserve">
      17.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бөлінбейтіндігін айқындау"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080" w:id="1457"/>
    <w:p>
      <w:pPr>
        <w:spacing w:after="0"/>
        <w:ind w:left="0"/>
        <w:jc w:val="left"/>
      </w:pPr>
      <w:r>
        <w:rPr>
          <w:rFonts w:ascii="Times New Roman"/>
          <w:b/>
          <w:i w:val="false"/>
          <w:color w:val="000000"/>
        </w:rPr>
        <w:t xml:space="preserve"> "Жер учаскелерінің бөлінетіндігі мен бөлінбейтіндігін айқындау" мемлекеттік қызметін көрсетуге қойылатын негізгі талаптардың тізбесі</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458"/>
          <w:p>
            <w:pPr>
              <w:spacing w:after="20"/>
              <w:ind w:left="20"/>
              <w:jc w:val="both"/>
            </w:pPr>
            <w:r>
              <w:rPr>
                <w:rFonts w:ascii="Times New Roman"/>
                <w:b w:val="false"/>
                <w:i w:val="false"/>
                <w:color w:val="000000"/>
                <w:sz w:val="20"/>
              </w:rPr>
              <w:t>
2</w:t>
            </w:r>
          </w:p>
          <w:bookmarkEnd w:id="1458"/>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15 (он бес)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 туралы хат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459"/>
          <w:p>
            <w:pPr>
              <w:spacing w:after="20"/>
              <w:ind w:left="20"/>
              <w:jc w:val="both"/>
            </w:pPr>
            <w:r>
              <w:rPr>
                <w:rFonts w:ascii="Times New Roman"/>
                <w:b w:val="false"/>
                <w:i w:val="false"/>
                <w:color w:val="000000"/>
                <w:sz w:val="20"/>
              </w:rPr>
              <w:t>
Көрсетілетін қызметті берушінің – Қазақстан Республикасының еңбек заңнамасына сәйкес демалыс және мереке күндерін қоспағанда, дүйсенбіден жұманы қоса алғанда сағат 9.00-ден 17.30-ға дейін, түскі үзіліс сағат 13.00-ден 14.30-ға дейін.</w:t>
            </w:r>
          </w:p>
          <w:bookmarkEnd w:id="1459"/>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460"/>
          <w:p>
            <w:pPr>
              <w:spacing w:after="20"/>
              <w:ind w:left="20"/>
              <w:jc w:val="both"/>
            </w:pPr>
            <w:r>
              <w:rPr>
                <w:rFonts w:ascii="Times New Roman"/>
                <w:b w:val="false"/>
                <w:i w:val="false"/>
                <w:color w:val="000000"/>
                <w:sz w:val="20"/>
              </w:rPr>
              <w:t xml:space="preserve">
1) "Жер учаскелерінің бөлінетіндігі мен бөлінбейтіндігін айқындау"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учаскесінің бөлінетіндігі мен бөлінбейтіндігін айқындауға арналған өтініш;</w:t>
            </w:r>
          </w:p>
          <w:bookmarkEnd w:id="14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жер учаскесінің бөлінетін бөліктерінің және қолданыстағы құрылыстардың өлшемдері көрсетілген жер учаскесін бөлу схемасы;</w:t>
            </w:r>
          </w:p>
          <w:p>
            <w:pPr>
              <w:spacing w:after="20"/>
              <w:ind w:left="20"/>
              <w:jc w:val="both"/>
            </w:pPr>
            <w:r>
              <w:rPr>
                <w:rFonts w:ascii="Times New Roman"/>
                <w:b w:val="false"/>
                <w:i w:val="false"/>
                <w:color w:val="000000"/>
                <w:sz w:val="20"/>
              </w:rPr>
              <w:t>
3) жер учаскесіне сәйкестендіру құжатының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461"/>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14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алушының және (немесе) мемлекеттік қызметті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462"/>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қашықтан қол жеткізу режимінде "электрондық үкіметтің" веб-порталындағы пайдаланушының "жеке кабинеті", сондай-ақ Бірыңғай байланыс орталығы арқылы алуға мүмкіндігі бар.</w:t>
            </w:r>
          </w:p>
          <w:bookmarkEnd w:id="1462"/>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бөлінбейтіндігін айқындау"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2110" w:id="1463"/>
    <w:p>
      <w:pPr>
        <w:spacing w:after="0"/>
        <w:ind w:left="0"/>
        <w:jc w:val="left"/>
      </w:pPr>
      <w:r>
        <w:rPr>
          <w:rFonts w:ascii="Times New Roman"/>
          <w:b/>
          <w:i w:val="false"/>
          <w:color w:val="000000"/>
        </w:rPr>
        <w:t xml:space="preserve"> Жер учаскелерінің бөлінетіндігі мен бөлінбейтіндігін айқындауға арналған өтініш</w:t>
      </w:r>
    </w:p>
    <w:bookmarkEnd w:id="1463"/>
    <w:bookmarkStart w:name="z2111" w:id="1464"/>
    <w:p>
      <w:pPr>
        <w:spacing w:after="0"/>
        <w:ind w:left="0"/>
        <w:jc w:val="both"/>
      </w:pPr>
      <w:r>
        <w:rPr>
          <w:rFonts w:ascii="Times New Roman"/>
          <w:b w:val="false"/>
          <w:i w:val="false"/>
          <w:color w:val="000000"/>
          <w:sz w:val="28"/>
        </w:rPr>
        <w:t>
      Сізден ______________________________________________________ орналасқан</w:t>
      </w:r>
    </w:p>
    <w:bookmarkEnd w:id="1464"/>
    <w:bookmarkStart w:name="z2112" w:id="1465"/>
    <w:p>
      <w:pPr>
        <w:spacing w:after="0"/>
        <w:ind w:left="0"/>
        <w:jc w:val="both"/>
      </w:pPr>
      <w:r>
        <w:rPr>
          <w:rFonts w:ascii="Times New Roman"/>
          <w:b w:val="false"/>
          <w:i w:val="false"/>
          <w:color w:val="000000"/>
          <w:sz w:val="28"/>
        </w:rPr>
        <w:t>
                          (жер учаскесінің мекенжайы (орналасқан жері))</w:t>
      </w:r>
    </w:p>
    <w:bookmarkEnd w:id="1465"/>
    <w:bookmarkStart w:name="z2113" w:id="1466"/>
    <w:p>
      <w:pPr>
        <w:spacing w:after="0"/>
        <w:ind w:left="0"/>
        <w:jc w:val="both"/>
      </w:pPr>
      <w:r>
        <w:rPr>
          <w:rFonts w:ascii="Times New Roman"/>
          <w:b w:val="false"/>
          <w:i w:val="false"/>
          <w:color w:val="000000"/>
          <w:sz w:val="28"/>
        </w:rPr>
        <w:t>
      _______________________________________________________________ негізінде</w:t>
      </w:r>
    </w:p>
    <w:bookmarkEnd w:id="1466"/>
    <w:bookmarkStart w:name="z2114" w:id="1467"/>
    <w:p>
      <w:pPr>
        <w:spacing w:after="0"/>
        <w:ind w:left="0"/>
        <w:jc w:val="both"/>
      </w:pPr>
      <w:r>
        <w:rPr>
          <w:rFonts w:ascii="Times New Roman"/>
          <w:b w:val="false"/>
          <w:i w:val="false"/>
          <w:color w:val="000000"/>
          <w:sz w:val="28"/>
        </w:rPr>
        <w:t>
      (құқық түрін көрсету)</w:t>
      </w:r>
    </w:p>
    <w:bookmarkEnd w:id="1467"/>
    <w:bookmarkStart w:name="z2115" w:id="1468"/>
    <w:p>
      <w:pPr>
        <w:spacing w:after="0"/>
        <w:ind w:left="0"/>
        <w:jc w:val="both"/>
      </w:pPr>
      <w:r>
        <w:rPr>
          <w:rFonts w:ascii="Times New Roman"/>
          <w:b w:val="false"/>
          <w:i w:val="false"/>
          <w:color w:val="000000"/>
          <w:sz w:val="28"/>
        </w:rPr>
        <w:t>
      ___________________________________________________________ үшін берілген</w:t>
      </w:r>
    </w:p>
    <w:bookmarkEnd w:id="1468"/>
    <w:bookmarkStart w:name="z2116" w:id="1469"/>
    <w:p>
      <w:pPr>
        <w:spacing w:after="0"/>
        <w:ind w:left="0"/>
        <w:jc w:val="both"/>
      </w:pPr>
      <w:r>
        <w:rPr>
          <w:rFonts w:ascii="Times New Roman"/>
          <w:b w:val="false"/>
          <w:i w:val="false"/>
          <w:color w:val="000000"/>
          <w:sz w:val="28"/>
        </w:rPr>
        <w:t>
      (жер учаскесінің нысаналы мақсаты)</w:t>
      </w:r>
    </w:p>
    <w:bookmarkEnd w:id="1469"/>
    <w:bookmarkStart w:name="z2117" w:id="1470"/>
    <w:p>
      <w:pPr>
        <w:spacing w:after="0"/>
        <w:ind w:left="0"/>
        <w:jc w:val="both"/>
      </w:pPr>
      <w:r>
        <w:rPr>
          <w:rFonts w:ascii="Times New Roman"/>
          <w:b w:val="false"/>
          <w:i w:val="false"/>
          <w:color w:val="000000"/>
          <w:sz w:val="28"/>
        </w:rPr>
        <w:t>
      ауданы _____________________гектар жер учаскесінің бөлінетіндігін және (немесе)</w:t>
      </w:r>
    </w:p>
    <w:bookmarkEnd w:id="1470"/>
    <w:bookmarkStart w:name="z2118" w:id="1471"/>
    <w:p>
      <w:pPr>
        <w:spacing w:after="0"/>
        <w:ind w:left="0"/>
        <w:jc w:val="both"/>
      </w:pPr>
      <w:r>
        <w:rPr>
          <w:rFonts w:ascii="Times New Roman"/>
          <w:b w:val="false"/>
          <w:i w:val="false"/>
          <w:color w:val="000000"/>
          <w:sz w:val="28"/>
        </w:rPr>
        <w:t>
      бөлінбейтіндігін анықтауыңызды сұраймын.</w:t>
      </w:r>
    </w:p>
    <w:bookmarkEnd w:id="1471"/>
    <w:bookmarkStart w:name="z2119" w:id="1472"/>
    <w:p>
      <w:pPr>
        <w:spacing w:after="0"/>
        <w:ind w:left="0"/>
        <w:jc w:val="both"/>
      </w:pPr>
      <w:r>
        <w:rPr>
          <w:rFonts w:ascii="Times New Roman"/>
          <w:b w:val="false"/>
          <w:i w:val="false"/>
          <w:color w:val="000000"/>
          <w:sz w:val="28"/>
        </w:rPr>
        <w:t>
      бөлу мақсаты ____________________________________________________________.</w:t>
      </w:r>
    </w:p>
    <w:bookmarkEnd w:id="1472"/>
    <w:bookmarkStart w:name="z2120" w:id="1473"/>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473"/>
    <w:bookmarkStart w:name="z2121" w:id="1474"/>
    <w:p>
      <w:pPr>
        <w:spacing w:after="0"/>
        <w:ind w:left="0"/>
        <w:jc w:val="both"/>
      </w:pPr>
      <w:r>
        <w:rPr>
          <w:rFonts w:ascii="Times New Roman"/>
          <w:b w:val="false"/>
          <w:i w:val="false"/>
          <w:color w:val="000000"/>
          <w:sz w:val="28"/>
        </w:rPr>
        <w:t>
      пайдалануға келісемін.</w:t>
      </w:r>
    </w:p>
    <w:bookmarkEnd w:id="1474"/>
    <w:bookmarkStart w:name="z2122" w:id="1475"/>
    <w:p>
      <w:pPr>
        <w:spacing w:after="0"/>
        <w:ind w:left="0"/>
        <w:jc w:val="both"/>
      </w:pPr>
      <w:r>
        <w:rPr>
          <w:rFonts w:ascii="Times New Roman"/>
          <w:b w:val="false"/>
          <w:i w:val="false"/>
          <w:color w:val="000000"/>
          <w:sz w:val="28"/>
        </w:rPr>
        <w:t>
      Көрсетілетін қызметті алушы ________________________________________________</w:t>
      </w:r>
    </w:p>
    <w:bookmarkEnd w:id="1475"/>
    <w:bookmarkStart w:name="z2123" w:id="1476"/>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bookmarkEnd w:id="1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учаскелерінің</w:t>
            </w:r>
            <w:r>
              <w:br/>
            </w:r>
            <w:r>
              <w:rPr>
                <w:rFonts w:ascii="Times New Roman"/>
                <w:b w:val="false"/>
                <w:i w:val="false"/>
                <w:color w:val="000000"/>
                <w:sz w:val="20"/>
              </w:rPr>
              <w:t>бөлінетіндігі мен</w:t>
            </w:r>
            <w:r>
              <w:br/>
            </w:r>
            <w:r>
              <w:rPr>
                <w:rFonts w:ascii="Times New Roman"/>
                <w:b w:val="false"/>
                <w:i w:val="false"/>
                <w:color w:val="000000"/>
                <w:sz w:val="20"/>
              </w:rPr>
              <w:t>бөлінбейтіндігін айқындау"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125" w:id="1477"/>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1477"/>
    <w:bookmarkStart w:name="z2126" w:id="1478"/>
    <w:p>
      <w:pPr>
        <w:spacing w:after="0"/>
        <w:ind w:left="0"/>
        <w:jc w:val="left"/>
      </w:pPr>
      <w:r>
        <w:rPr>
          <w:rFonts w:ascii="Times New Roman"/>
          <w:b/>
          <w:i w:val="false"/>
          <w:color w:val="000000"/>
        </w:rPr>
        <w:t xml:space="preserve"> Құрметті _______________</w:t>
      </w:r>
    </w:p>
    <w:bookmarkEnd w:id="1478"/>
    <w:bookmarkStart w:name="z2127" w:id="147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учаскелерінің бөлінетіндігі мен бөлінбейтіндігін айқындау" мемлекеттік қызметін көрсетуден бас тартылатыны туралы хабарлаймыз, өйткені:</w:t>
      </w:r>
    </w:p>
    <w:bookmarkEnd w:id="1479"/>
    <w:bookmarkStart w:name="z2128" w:id="1480"/>
    <w:p>
      <w:pPr>
        <w:spacing w:after="0"/>
        <w:ind w:left="0"/>
        <w:jc w:val="both"/>
      </w:pPr>
      <w:r>
        <w:rPr>
          <w:rFonts w:ascii="Times New Roman"/>
          <w:b w:val="false"/>
          <w:i w:val="false"/>
          <w:color w:val="000000"/>
          <w:sz w:val="28"/>
        </w:rPr>
        <w:t>
      _______________________________________________________________________</w:t>
      </w:r>
    </w:p>
    <w:bookmarkEnd w:id="1480"/>
    <w:bookmarkStart w:name="z2129" w:id="1481"/>
    <w:p>
      <w:pPr>
        <w:spacing w:after="0"/>
        <w:ind w:left="0"/>
        <w:jc w:val="both"/>
      </w:pPr>
      <w:r>
        <w:rPr>
          <w:rFonts w:ascii="Times New Roman"/>
          <w:b w:val="false"/>
          <w:i w:val="false"/>
          <w:color w:val="000000"/>
          <w:sz w:val="28"/>
        </w:rPr>
        <w:t>
                                    (бас тарту себептерін санамалау)</w:t>
      </w:r>
    </w:p>
    <w:bookmarkEnd w:id="1481"/>
    <w:bookmarkStart w:name="z2130" w:id="1482"/>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bookmarkEnd w:id="1482"/>
    <w:bookmarkStart w:name="z2131" w:id="1483"/>
    <w:p>
      <w:pPr>
        <w:spacing w:after="0"/>
        <w:ind w:left="0"/>
        <w:jc w:val="both"/>
      </w:pPr>
      <w:r>
        <w:rPr>
          <w:rFonts w:ascii="Times New Roman"/>
          <w:b w:val="false"/>
          <w:i w:val="false"/>
          <w:color w:val="000000"/>
          <w:sz w:val="28"/>
        </w:rPr>
        <w:t>
      ________________________________________________________________________</w:t>
      </w:r>
    </w:p>
    <w:bookmarkEnd w:id="1483"/>
    <w:bookmarkStart w:name="z2132" w:id="1484"/>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1484"/>
    <w:bookmarkStart w:name="z2133" w:id="1485"/>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1485"/>
    <w:bookmarkStart w:name="z2134" w:id="1486"/>
    <w:p>
      <w:pPr>
        <w:spacing w:after="0"/>
        <w:ind w:left="0"/>
        <w:jc w:val="both"/>
      </w:pPr>
      <w:r>
        <w:rPr>
          <w:rFonts w:ascii="Times New Roman"/>
          <w:b w:val="false"/>
          <w:i w:val="false"/>
          <w:color w:val="000000"/>
          <w:sz w:val="28"/>
        </w:rPr>
        <w:t>
      арқылы)</w:t>
      </w:r>
    </w:p>
    <w:bookmarkEnd w:id="1486"/>
    <w:bookmarkStart w:name="z2135" w:id="1487"/>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1487"/>
    <w:bookmarkStart w:name="z2136" w:id="1488"/>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1488"/>
    <w:bookmarkStart w:name="z2137" w:id="1489"/>
    <w:p>
      <w:pPr>
        <w:spacing w:after="0"/>
        <w:ind w:left="0"/>
        <w:jc w:val="both"/>
      </w:pPr>
      <w:r>
        <w:rPr>
          <w:rFonts w:ascii="Times New Roman"/>
          <w:b w:val="false"/>
          <w:i w:val="false"/>
          <w:color w:val="000000"/>
          <w:sz w:val="28"/>
        </w:rPr>
        <w:t>
      20 жылғы " "</w:t>
      </w:r>
    </w:p>
    <w:bookmarkEnd w:id="1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13-қосымша</w:t>
            </w:r>
          </w:p>
        </w:tc>
      </w:tr>
    </w:tbl>
    <w:bookmarkStart w:name="z2139" w:id="1490"/>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қызметін көрсету қағидалары</w:t>
      </w:r>
    </w:p>
    <w:bookmarkEnd w:id="1490"/>
    <w:bookmarkStart w:name="z2140" w:id="1491"/>
    <w:p>
      <w:pPr>
        <w:spacing w:after="0"/>
        <w:ind w:left="0"/>
        <w:jc w:val="left"/>
      </w:pPr>
      <w:r>
        <w:rPr>
          <w:rFonts w:ascii="Times New Roman"/>
          <w:b/>
          <w:i w:val="false"/>
          <w:color w:val="000000"/>
        </w:rPr>
        <w:t xml:space="preserve"> 1-тарау. Жалпы ережелер</w:t>
      </w:r>
    </w:p>
    <w:bookmarkEnd w:id="1491"/>
    <w:bookmarkStart w:name="z2141" w:id="1492"/>
    <w:p>
      <w:pPr>
        <w:spacing w:after="0"/>
        <w:ind w:left="0"/>
        <w:jc w:val="both"/>
      </w:pPr>
      <w:r>
        <w:rPr>
          <w:rFonts w:ascii="Times New Roman"/>
          <w:b w:val="false"/>
          <w:i w:val="false"/>
          <w:color w:val="000000"/>
          <w:sz w:val="28"/>
        </w:rPr>
        <w:t xml:space="preserve">
      1. Осы "Бүлінген жерлерді қалпына келтіру жобасын келісу және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"Бүлінген жерлерді қалпына келтіру жобасын келісу және беру" мемлекеттік қызметін (бұдан әрі – мемлекеттік көрсетілетін қызмет) көрсету тәртібін айқындайды.</w:t>
      </w:r>
    </w:p>
    <w:bookmarkEnd w:id="1492"/>
    <w:bookmarkStart w:name="z2142" w:id="149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93"/>
    <w:bookmarkStart w:name="z2143" w:id="1494"/>
    <w:p>
      <w:pPr>
        <w:spacing w:after="0"/>
        <w:ind w:left="0"/>
        <w:jc w:val="both"/>
      </w:pPr>
      <w:r>
        <w:rPr>
          <w:rFonts w:ascii="Times New Roman"/>
          <w:b w:val="false"/>
          <w:i w:val="false"/>
          <w:color w:val="000000"/>
          <w:sz w:val="28"/>
        </w:rPr>
        <w:t>
      1)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End w:id="1494"/>
    <w:bookmarkStart w:name="z2144" w:id="1495"/>
    <w:p>
      <w:pPr>
        <w:spacing w:after="0"/>
        <w:ind w:left="0"/>
        <w:jc w:val="both"/>
      </w:pPr>
      <w:r>
        <w:rPr>
          <w:rFonts w:ascii="Times New Roman"/>
          <w:b w:val="false"/>
          <w:i w:val="false"/>
          <w:color w:val="000000"/>
          <w:sz w:val="28"/>
        </w:rPr>
        <w:t>
      2)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1495"/>
    <w:bookmarkStart w:name="z2145" w:id="1496"/>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1496"/>
    <w:bookmarkStart w:name="z2146" w:id="1497"/>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497"/>
    <w:bookmarkStart w:name="z2147" w:id="1498"/>
    <w:p>
      <w:pPr>
        <w:spacing w:after="0"/>
        <w:ind w:left="0"/>
        <w:jc w:val="left"/>
      </w:pPr>
      <w:r>
        <w:rPr>
          <w:rFonts w:ascii="Times New Roman"/>
          <w:b/>
          <w:i w:val="false"/>
          <w:color w:val="000000"/>
        </w:rPr>
        <w:t xml:space="preserve"> 2-тарау. Мемлекеттік қызметті көрсету тәртібі</w:t>
      </w:r>
    </w:p>
    <w:bookmarkEnd w:id="1498"/>
    <w:bookmarkStart w:name="z2148" w:id="1499"/>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499"/>
    <w:bookmarkStart w:name="z2149" w:id="1500"/>
    <w:p>
      <w:pPr>
        <w:spacing w:after="0"/>
        <w:ind w:left="0"/>
        <w:jc w:val="both"/>
      </w:pPr>
      <w:r>
        <w:rPr>
          <w:rFonts w:ascii="Times New Roman"/>
          <w:b w:val="false"/>
          <w:i w:val="false"/>
          <w:color w:val="000000"/>
          <w:sz w:val="28"/>
        </w:rPr>
        <w:t xml:space="preserve">
      "Бүлінген жерлерді қалпына келтіру жобасын келісу және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500"/>
    <w:bookmarkStart w:name="z2150" w:id="1501"/>
    <w:p>
      <w:pPr>
        <w:spacing w:after="0"/>
        <w:ind w:left="0"/>
        <w:jc w:val="both"/>
      </w:pPr>
      <w:r>
        <w:rPr>
          <w:rFonts w:ascii="Times New Roman"/>
          <w:b w:val="false"/>
          <w:i w:val="false"/>
          <w:color w:val="000000"/>
          <w:sz w:val="28"/>
        </w:rPr>
        <w:t xml:space="preserve">
      4. Жеке немесе заңды тұлғаның (бұдан әрі – көрсетілетін қызметті алушы) ЭЦҚ-мен куәландырылған электрондық құжат түріндегі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бүлінген жерлерді қалпына келтіру жобасын келісуге өтінішті және Тізбенің 8-тармағында көрсетілген құжаттарды қабылдау және мемлекеттік қызмет көрсету нәтижесін беру портал арқылы жүзеге асырылады.</w:t>
      </w:r>
    </w:p>
    <w:bookmarkEnd w:id="1501"/>
    <w:bookmarkStart w:name="z2151" w:id="1502"/>
    <w:p>
      <w:pPr>
        <w:spacing w:after="0"/>
        <w:ind w:left="0"/>
        <w:jc w:val="both"/>
      </w:pPr>
      <w:r>
        <w:rPr>
          <w:rFonts w:ascii="Times New Roman"/>
          <w:b w:val="false"/>
          <w:i w:val="false"/>
          <w:color w:val="000000"/>
          <w:sz w:val="28"/>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502"/>
    <w:bookmarkStart w:name="z2152" w:id="1503"/>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1503"/>
    <w:bookmarkStart w:name="z2153" w:id="1504"/>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1504"/>
    <w:bookmarkStart w:name="z2154" w:id="1505"/>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1505"/>
    <w:bookmarkStart w:name="z2155" w:id="1506"/>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1506"/>
    <w:bookmarkStart w:name="z2156" w:id="1507"/>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1507"/>
    <w:bookmarkStart w:name="z2157" w:id="1508"/>
    <w:p>
      <w:pPr>
        <w:spacing w:after="0"/>
        <w:ind w:left="0"/>
        <w:jc w:val="both"/>
      </w:pPr>
      <w:r>
        <w:rPr>
          <w:rFonts w:ascii="Times New Roman"/>
          <w:b w:val="false"/>
          <w:i w:val="false"/>
          <w:color w:val="000000"/>
          <w:sz w:val="28"/>
        </w:rPr>
        <w:t>
      6. Көрсетілетін қызметті берушінің жұмыскері Тізбеде көрсетілген құжаттарды қабылдауды, тіркеуді жүзеге асырады және 15 (он бес) минут ішінде оларды көрсетілетін қызметті берушінің басшысына не оны алмастыратын адамға береді.</w:t>
      </w:r>
    </w:p>
    <w:bookmarkEnd w:id="1508"/>
    <w:bookmarkStart w:name="z2158" w:id="1509"/>
    <w:p>
      <w:pPr>
        <w:spacing w:after="0"/>
        <w:ind w:left="0"/>
        <w:jc w:val="both"/>
      </w:pPr>
      <w:r>
        <w:rPr>
          <w:rFonts w:ascii="Times New Roman"/>
          <w:b w:val="false"/>
          <w:i w:val="false"/>
          <w:color w:val="000000"/>
          <w:sz w:val="28"/>
        </w:rPr>
        <w:t>
      7. Көрсетілетін қызметті берушінің басшысы не оны алмастыратын адам ұсынылған құжаттардың мазмұнымен танысады, бұрыштама қояды және 1 (бір) жұмыс күні ішінде оларды жұмыс істеу үшін жер қатынастары жөніндегі уәкілетті органға береді.</w:t>
      </w:r>
    </w:p>
    <w:bookmarkEnd w:id="1509"/>
    <w:bookmarkStart w:name="z2159" w:id="1510"/>
    <w:p>
      <w:pPr>
        <w:spacing w:after="0"/>
        <w:ind w:left="0"/>
        <w:jc w:val="both"/>
      </w:pPr>
      <w:r>
        <w:rPr>
          <w:rFonts w:ascii="Times New Roman"/>
          <w:b w:val="false"/>
          <w:i w:val="false"/>
          <w:color w:val="000000"/>
          <w:sz w:val="28"/>
        </w:rPr>
        <w:t>
      8. Жер қатынастары жөніндегі уәкілетті органның басшысы жер қатынастары жөніндегі уәкілетті органның жауапты орындаушысын айқындайды.</w:t>
      </w:r>
    </w:p>
    <w:bookmarkEnd w:id="1510"/>
    <w:bookmarkStart w:name="z2160" w:id="1511"/>
    <w:p>
      <w:pPr>
        <w:spacing w:after="0"/>
        <w:ind w:left="0"/>
        <w:jc w:val="both"/>
      </w:pPr>
      <w:r>
        <w:rPr>
          <w:rFonts w:ascii="Times New Roman"/>
          <w:b w:val="false"/>
          <w:i w:val="false"/>
          <w:color w:val="000000"/>
          <w:sz w:val="28"/>
        </w:rPr>
        <w:t>
      9. Жер қатынастары жөніндегі уәкілетті органның жауапты орындаушысы мемлекеттік қызметті алу үшін көрсетілетін қызметті алушы ұсынған құжаттардың және (немесе) олардағы деректердің (мәліметтердің) дұрыстығын тексереді және мемлекеттік қызметті көрсетуден бас тарту үшін негіздер болмаған кезде бүлінген жерлерді қалпына келтіру жобасын келісу туралы хат дайындайды және оны көрсетілетін қызметті берушінің басшысына не оны алмастыратын адамға жібереді.</w:t>
      </w:r>
    </w:p>
    <w:bookmarkEnd w:id="1511"/>
    <w:bookmarkStart w:name="z2161" w:id="1512"/>
    <w:p>
      <w:pPr>
        <w:spacing w:after="0"/>
        <w:ind w:left="0"/>
        <w:jc w:val="both"/>
      </w:pPr>
      <w:r>
        <w:rPr>
          <w:rFonts w:ascii="Times New Roman"/>
          <w:b w:val="false"/>
          <w:i w:val="false"/>
          <w:color w:val="000000"/>
          <w:sz w:val="28"/>
        </w:rPr>
        <w:t xml:space="preserve">
      10. Көрсетілетін қызметті берушінің басшысы не оны алмастыратын адам бүлінген жерлерді қалпына келтіру жобасын келісу туралы хатқа не мемлекеттік қызмет көрсетуден бас тарту туралы уәжді жауапқа қол қояды және 1 (бір) жұмыс күні ішінде оны тіркеу және көрсетілетін қызметті алушыға беру үшін көрсетілетін қызметті берушінің кеңсесіне береді. </w:t>
      </w:r>
    </w:p>
    <w:bookmarkEnd w:id="1512"/>
    <w:bookmarkStart w:name="z2162" w:id="1513"/>
    <w:p>
      <w:pPr>
        <w:spacing w:after="0"/>
        <w:ind w:left="0"/>
        <w:jc w:val="both"/>
      </w:pPr>
      <w:r>
        <w:rPr>
          <w:rFonts w:ascii="Times New Roman"/>
          <w:b w:val="false"/>
          <w:i w:val="false"/>
          <w:color w:val="000000"/>
          <w:sz w:val="28"/>
        </w:rPr>
        <w:t xml:space="preserve">
      11. Көрсетілетін қызметті берушінің кеңсе қызметкері бүлінген жерлерді қалпына келтіру жобасын келісу туралы хатты немесе мемлекеттік қызмет көрсетуден бас тарту туралы уәжді жауапты тіркейді және 15 (он бес) минут ішінде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 </w:t>
      </w:r>
    </w:p>
    <w:bookmarkEnd w:id="1513"/>
    <w:bookmarkStart w:name="z2163" w:id="1514"/>
    <w:p>
      <w:pPr>
        <w:spacing w:after="0"/>
        <w:ind w:left="0"/>
        <w:jc w:val="both"/>
      </w:pPr>
      <w:r>
        <w:rPr>
          <w:rFonts w:ascii="Times New Roman"/>
          <w:b w:val="false"/>
          <w:i w:val="false"/>
          <w:color w:val="000000"/>
          <w:sz w:val="28"/>
        </w:rPr>
        <w:t xml:space="preserve">
      12. Мемлекеттік қызметті көрсетуден бас тарту үшін негіздер болған кезде көрсетілетін қызметті беруші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хабарлама жолданады.</w:t>
      </w:r>
    </w:p>
    <w:bookmarkEnd w:id="1514"/>
    <w:bookmarkStart w:name="z2164" w:id="1515"/>
    <w:p>
      <w:pPr>
        <w:spacing w:after="0"/>
        <w:ind w:left="0"/>
        <w:jc w:val="both"/>
      </w:pPr>
      <w:r>
        <w:rPr>
          <w:rFonts w:ascii="Times New Roman"/>
          <w:b w:val="false"/>
          <w:i w:val="false"/>
          <w:color w:val="000000"/>
          <w:sz w:val="28"/>
        </w:rPr>
        <w:t>
      Тыңдалым туралы хабарлама мемлекеттік қызметті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1515"/>
    <w:bookmarkStart w:name="z2165" w:id="1516"/>
    <w:p>
      <w:pPr>
        <w:spacing w:after="0"/>
        <w:ind w:left="0"/>
        <w:jc w:val="both"/>
      </w:pPr>
      <w:r>
        <w:rPr>
          <w:rFonts w:ascii="Times New Roman"/>
          <w:b w:val="false"/>
          <w:i w:val="false"/>
          <w:color w:val="000000"/>
          <w:sz w:val="28"/>
        </w:rPr>
        <w:t>
      Тыңдалым нәтижелері бойынша көрсетілетін қызметті беруші бүлінген жерлерді қалпына келтіру жобасын келісу туралы немесе мемлекеттік қызмет көрсетуден уәжді бас тарту туралы шешім қабылдайды.</w:t>
      </w:r>
    </w:p>
    <w:bookmarkEnd w:id="1516"/>
    <w:bookmarkStart w:name="z2166" w:id="1517"/>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1517"/>
    <w:bookmarkStart w:name="z2167" w:id="1518"/>
    <w:p>
      <w:pPr>
        <w:spacing w:after="0"/>
        <w:ind w:left="0"/>
        <w:jc w:val="both"/>
      </w:pPr>
      <w:r>
        <w:rPr>
          <w:rFonts w:ascii="Times New Roman"/>
          <w:b w:val="false"/>
          <w:i w:val="false"/>
          <w:color w:val="000000"/>
          <w:sz w:val="28"/>
        </w:rPr>
        <w:t>
      13. Көрсетілетін қызметті беруші мемлекеттік қызметтер көрсету мониторингінің ақпараттық жүйесіне мемлекеттік қызметті көрсету сатысы туралы деректердің енгізілуін қамтамасыз етеді.</w:t>
      </w:r>
    </w:p>
    <w:bookmarkEnd w:id="1518"/>
    <w:bookmarkStart w:name="z2168" w:id="1519"/>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519"/>
    <w:bookmarkStart w:name="z2169" w:id="1520"/>
    <w:p>
      <w:pPr>
        <w:spacing w:after="0"/>
        <w:ind w:left="0"/>
        <w:jc w:val="both"/>
      </w:pPr>
      <w:r>
        <w:rPr>
          <w:rFonts w:ascii="Times New Roman"/>
          <w:b w:val="false"/>
          <w:i w:val="false"/>
          <w:color w:val="000000"/>
          <w:sz w:val="28"/>
        </w:rPr>
        <w:t>
      14.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520"/>
    <w:bookmarkStart w:name="z2170" w:id="1521"/>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521"/>
    <w:bookmarkStart w:name="z2171" w:id="1522"/>
    <w:p>
      <w:pPr>
        <w:spacing w:after="0"/>
        <w:ind w:left="0"/>
        <w:jc w:val="both"/>
      </w:pPr>
      <w:r>
        <w:rPr>
          <w:rFonts w:ascii="Times New Roman"/>
          <w:b w:val="false"/>
          <w:i w:val="false"/>
          <w:color w:val="000000"/>
          <w:sz w:val="28"/>
        </w:rPr>
        <w:t>
      15. Көрсетілетін қызметті беруші Тізбенің 9-тармағында көрсетілген негіздер бойынша мемлекеттік қызмет көрсетуден бас тартады.</w:t>
      </w:r>
    </w:p>
    <w:bookmarkEnd w:id="1522"/>
    <w:bookmarkStart w:name="z2172" w:id="152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523"/>
    <w:bookmarkStart w:name="z2173" w:id="1524"/>
    <w:p>
      <w:pPr>
        <w:spacing w:after="0"/>
        <w:ind w:left="0"/>
        <w:jc w:val="both"/>
      </w:pPr>
      <w:r>
        <w:rPr>
          <w:rFonts w:ascii="Times New Roman"/>
          <w:b w:val="false"/>
          <w:i w:val="false"/>
          <w:color w:val="000000"/>
          <w:sz w:val="28"/>
        </w:rPr>
        <w:t>
      16.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524"/>
    <w:bookmarkStart w:name="z2174" w:id="1525"/>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1525"/>
    <w:bookmarkStart w:name="z2175" w:id="1526"/>
    <w:p>
      <w:pPr>
        <w:spacing w:after="0"/>
        <w:ind w:left="0"/>
        <w:jc w:val="both"/>
      </w:pPr>
      <w:r>
        <w:rPr>
          <w:rFonts w:ascii="Times New Roman"/>
          <w:b w:val="false"/>
          <w:i w:val="false"/>
          <w:color w:val="000000"/>
          <w:sz w:val="28"/>
        </w:rPr>
        <w:t xml:space="preserve">
      17.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526"/>
    <w:bookmarkStart w:name="z2176" w:id="1527"/>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527"/>
    <w:bookmarkStart w:name="z2177" w:id="152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528"/>
    <w:bookmarkStart w:name="z2178" w:id="1529"/>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529"/>
    <w:bookmarkStart w:name="z2179" w:id="153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530"/>
    <w:bookmarkStart w:name="z2180" w:id="1531"/>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531"/>
    <w:bookmarkStart w:name="z2181" w:id="1532"/>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532"/>
    <w:bookmarkStart w:name="z2182" w:id="1533"/>
    <w:p>
      <w:pPr>
        <w:spacing w:after="0"/>
        <w:ind w:left="0"/>
        <w:jc w:val="both"/>
      </w:pPr>
      <w:r>
        <w:rPr>
          <w:rFonts w:ascii="Times New Roman"/>
          <w:b w:val="false"/>
          <w:i w:val="false"/>
          <w:color w:val="000000"/>
          <w:sz w:val="28"/>
        </w:rPr>
        <w:t xml:space="preserve">
      18.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2184" w:id="1534"/>
    <w:p>
      <w:pPr>
        <w:spacing w:after="0"/>
        <w:ind w:left="0"/>
        <w:jc w:val="left"/>
      </w:pPr>
      <w:r>
        <w:rPr>
          <w:rFonts w:ascii="Times New Roman"/>
          <w:b/>
          <w:i w:val="false"/>
          <w:color w:val="000000"/>
        </w:rPr>
        <w:t xml:space="preserve"> "Бүлінген жерлерді қалпына келтіру жобасын келісу және беру" мемлекеттік қызметін көрсетуге қойылатын негізгі талаптардың тізбесі</w:t>
      </w:r>
    </w:p>
    <w:bookmarkEnd w:id="1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1535"/>
          <w:p>
            <w:pPr>
              <w:spacing w:after="20"/>
              <w:ind w:left="20"/>
              <w:jc w:val="both"/>
            </w:pPr>
            <w:r>
              <w:rPr>
                <w:rFonts w:ascii="Times New Roman"/>
                <w:b w:val="false"/>
                <w:i w:val="false"/>
                <w:color w:val="000000"/>
                <w:sz w:val="20"/>
              </w:rPr>
              <w:t>
2</w:t>
            </w:r>
          </w:p>
          <w:bookmarkEnd w:id="1535"/>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бере отырып, электрондық келісімхат немесе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536"/>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153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 Ауыл шаруашылығы министрлігінің www.gov.kz интернет-ресурсында: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537"/>
          <w:p>
            <w:pPr>
              <w:spacing w:after="20"/>
              <w:ind w:left="20"/>
              <w:jc w:val="both"/>
            </w:pPr>
            <w:r>
              <w:rPr>
                <w:rFonts w:ascii="Times New Roman"/>
                <w:b w:val="false"/>
                <w:i w:val="false"/>
                <w:color w:val="000000"/>
                <w:sz w:val="20"/>
              </w:rPr>
              <w:t xml:space="preserve">
1) "Бүлінген жерлерді қалпына келтіру жобасын келісу және беру"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түрінде жобаны келісуге өтініш;</w:t>
            </w:r>
          </w:p>
          <w:bookmarkEnd w:id="1537"/>
          <w:p>
            <w:pPr>
              <w:spacing w:after="20"/>
              <w:ind w:left="20"/>
              <w:jc w:val="both"/>
            </w:pPr>
            <w:r>
              <w:rPr>
                <w:rFonts w:ascii="Times New Roman"/>
                <w:b w:val="false"/>
                <w:i w:val="false"/>
                <w:color w:val="000000"/>
                <w:sz w:val="20"/>
              </w:rPr>
              <w:t>
</w:t>
            </w:r>
            <w:r>
              <w:rPr>
                <w:rFonts w:ascii="Times New Roman"/>
                <w:b w:val="false"/>
                <w:i w:val="false"/>
                <w:color w:val="000000"/>
                <w:sz w:val="20"/>
              </w:rPr>
              <w:t>2) бүлінген жерлерді қалпына келтіру жобасының электрондық көшірмесі.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1538"/>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1538"/>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539"/>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қашықтан қол жеткізу режимінде "электрондық үкіметтің" веб-порталындағы пайдаланушының "жеке кабинеті", сондай-ақ Бірыңғай байланыс орталығы арқылы алуға мүмкіндігі бар.</w:t>
            </w:r>
          </w:p>
          <w:bookmarkEnd w:id="1539"/>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жобаны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2216" w:id="1540"/>
    <w:p>
      <w:pPr>
        <w:spacing w:after="0"/>
        <w:ind w:left="0"/>
        <w:jc w:val="left"/>
      </w:pPr>
      <w:r>
        <w:rPr>
          <w:rFonts w:ascii="Times New Roman"/>
          <w:b/>
          <w:i w:val="false"/>
          <w:color w:val="000000"/>
        </w:rPr>
        <w:t xml:space="preserve"> Бүлінген жерлерді қалпына келтіру жобасын келісуге өтініш</w:t>
      </w:r>
    </w:p>
    <w:bookmarkEnd w:id="1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Бүлінген жерлерді қалпына келтіру</w:t>
            </w:r>
            <w:r>
              <w:rPr>
                <w:rFonts w:ascii="Times New Roman"/>
                <w:b w:val="false"/>
                <w:i w:val="false"/>
                <w:color w:val="000000"/>
                <w:sz w:val="20"/>
              </w:rPr>
              <w:t xml:space="preserve"> </w:t>
            </w:r>
            <w:r>
              <w:rPr>
                <w:rFonts w:ascii="Times New Roman"/>
                <w:b/>
                <w:i w:val="false"/>
                <w:color w:val="000000"/>
                <w:sz w:val="20"/>
              </w:rPr>
              <w:t xml:space="preserve">жобасын </w:t>
            </w:r>
            <w:r>
              <w:rPr>
                <w:rFonts w:ascii="Times New Roman"/>
                <w:b/>
                <w:i w:val="false"/>
                <w:color w:val="000000"/>
                <w:sz w:val="20"/>
              </w:rPr>
              <w:t>әзірлеуші-жеке тұлғаның аты, әкесінің аты (бар болса), тегі немесе заңды тұлғаның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Бүлінген жерлерді қалпына келтіру</w:t>
            </w:r>
            <w:r>
              <w:rPr>
                <w:rFonts w:ascii="Times New Roman"/>
                <w:b w:val="false"/>
                <w:i w:val="false"/>
                <w:color w:val="000000"/>
                <w:sz w:val="20"/>
              </w:rPr>
              <w:t xml:space="preserve"> </w:t>
            </w:r>
            <w:r>
              <w:rPr>
                <w:rFonts w:ascii="Times New Roman"/>
                <w:b/>
                <w:i w:val="false"/>
                <w:color w:val="000000"/>
                <w:sz w:val="20"/>
              </w:rPr>
              <w:t xml:space="preserve">жобасын </w:t>
            </w:r>
            <w:r>
              <w:rPr>
                <w:rFonts w:ascii="Times New Roman"/>
                <w:b/>
                <w:i w:val="false"/>
                <w:color w:val="000000"/>
                <w:sz w:val="20"/>
              </w:rPr>
              <w:t>келісу туралы өтініш білдірген жеке тұлғаның аты, әкесінің аты (бар болса), тегі немесе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Бүлінген жерлерді қалпына келтіру</w:t>
            </w:r>
            <w:r>
              <w:rPr>
                <w:rFonts w:ascii="Times New Roman"/>
                <w:b w:val="false"/>
                <w:i w:val="false"/>
                <w:color w:val="000000"/>
                <w:sz w:val="20"/>
              </w:rPr>
              <w:t xml:space="preserve"> </w:t>
            </w:r>
            <w:r>
              <w:rPr>
                <w:rFonts w:ascii="Times New Roman"/>
                <w:b/>
                <w:i w:val="false"/>
                <w:color w:val="000000"/>
                <w:sz w:val="20"/>
              </w:rPr>
              <w:t>жобасының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мекенжайы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 учаскесінің нысаналы мақсаты </w:t>
            </w:r>
            <w:r>
              <w:rPr>
                <w:rFonts w:ascii="Times New Roman"/>
                <w:b/>
                <w:i w:val="false"/>
                <w:color w:val="000000"/>
                <w:sz w:val="20"/>
              </w:rPr>
              <w:t>және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Бүлінген жерлерді қалпына келтіру</w:t>
            </w:r>
            <w:r>
              <w:rPr>
                <w:rFonts w:ascii="Times New Roman"/>
                <w:b w:val="false"/>
                <w:i w:val="false"/>
                <w:color w:val="000000"/>
                <w:sz w:val="20"/>
              </w:rPr>
              <w:t xml:space="preserve"> </w:t>
            </w:r>
            <w:r>
              <w:rPr>
                <w:rFonts w:ascii="Times New Roman"/>
                <w:b/>
                <w:i w:val="false"/>
                <w:color w:val="000000"/>
                <w:sz w:val="20"/>
              </w:rPr>
              <w:t xml:space="preserve">жобасы </w:t>
            </w:r>
            <w:r>
              <w:rPr>
                <w:rFonts w:ascii="Times New Roman"/>
                <w:b/>
                <w:i w:val="false"/>
                <w:color w:val="000000"/>
                <w:sz w:val="20"/>
              </w:rPr>
              <w:t>даналарының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Жергілікті атқарушы органның шешімі </w:t>
            </w:r>
            <w:r>
              <w:rPr>
                <w:rFonts w:ascii="Times New Roman"/>
                <w:b/>
                <w:i w:val="false"/>
                <w:color w:val="000000"/>
                <w:sz w:val="20"/>
              </w:rPr>
              <w:t>нөмірі мен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217" w:id="1541"/>
    <w:p>
      <w:pPr>
        <w:spacing w:after="0"/>
        <w:ind w:left="0"/>
        <w:jc w:val="both"/>
      </w:pPr>
      <w:r>
        <w:rPr>
          <w:rFonts w:ascii="Times New Roman"/>
          <w:b w:val="false"/>
          <w:i w:val="false"/>
          <w:color w:val="000000"/>
          <w:sz w:val="28"/>
        </w:rPr>
        <w:t>
      Бүлінген жерлерді қалпына келтіру жобасы дайындалды: мемлекет жер учаскесіне жеке меншік құқығын немесе жер пайдалану құқығын берген кезде, жер учаскесінің сәйкестендіру сипаттамалары өзгерген жағдайда.</w:t>
      </w:r>
    </w:p>
    <w:bookmarkEnd w:id="1541"/>
    <w:bookmarkStart w:name="z2218" w:id="1542"/>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1542"/>
    <w:bookmarkStart w:name="z2219" w:id="1543"/>
    <w:p>
      <w:pPr>
        <w:spacing w:after="0"/>
        <w:ind w:left="0"/>
        <w:jc w:val="both"/>
      </w:pPr>
      <w:r>
        <w:rPr>
          <w:rFonts w:ascii="Times New Roman"/>
          <w:b w:val="false"/>
          <w:i w:val="false"/>
          <w:color w:val="000000"/>
          <w:sz w:val="28"/>
        </w:rPr>
        <w:t>
      Көрсетілетін қызметті алушы____________________________________________</w:t>
      </w:r>
    </w:p>
    <w:bookmarkEnd w:id="1543"/>
    <w:bookmarkStart w:name="z2220" w:id="1544"/>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bookmarkEnd w:id="1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жобасын келісу және</w:t>
            </w:r>
            <w:r>
              <w:br/>
            </w:r>
            <w:r>
              <w:rPr>
                <w:rFonts w:ascii="Times New Roman"/>
                <w:b w:val="false"/>
                <w:i w:val="false"/>
                <w:color w:val="000000"/>
                <w:sz w:val="20"/>
              </w:rPr>
              <w:t>жобаны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222" w:id="1545"/>
    <w:p>
      <w:pPr>
        <w:spacing w:after="0"/>
        <w:ind w:left="0"/>
        <w:jc w:val="left"/>
      </w:pPr>
      <w:r>
        <w:rPr>
          <w:rFonts w:ascii="Times New Roman"/>
          <w:b/>
          <w:i w:val="false"/>
          <w:color w:val="000000"/>
        </w:rPr>
        <w:t xml:space="preserve"> Мемлекеттік қызметті көрсетуден бас тарту туралы алдын ала шешім туралы хабарлама</w:t>
      </w:r>
    </w:p>
    <w:bookmarkEnd w:id="1545"/>
    <w:bookmarkStart w:name="z2223" w:id="1546"/>
    <w:p>
      <w:pPr>
        <w:spacing w:after="0"/>
        <w:ind w:left="0"/>
        <w:jc w:val="left"/>
      </w:pPr>
      <w:r>
        <w:rPr>
          <w:rFonts w:ascii="Times New Roman"/>
          <w:b/>
          <w:i w:val="false"/>
          <w:color w:val="000000"/>
        </w:rPr>
        <w:t xml:space="preserve"> Құрметті____________________________</w:t>
      </w:r>
    </w:p>
    <w:bookmarkEnd w:id="1546"/>
    <w:bookmarkStart w:name="z2224" w:id="1547"/>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"Бүлінген жерлерді қалпына келтіру жобасын келісу және жобаны беру" мемлекеттік қызметін көрсетуден бас тартылатыны туралы хабарлаймыз, себебі:</w:t>
      </w:r>
    </w:p>
    <w:bookmarkEnd w:id="1547"/>
    <w:bookmarkStart w:name="z2225" w:id="1548"/>
    <w:p>
      <w:pPr>
        <w:spacing w:after="0"/>
        <w:ind w:left="0"/>
        <w:jc w:val="both"/>
      </w:pPr>
      <w:r>
        <w:rPr>
          <w:rFonts w:ascii="Times New Roman"/>
          <w:b w:val="false"/>
          <w:i w:val="false"/>
          <w:color w:val="000000"/>
          <w:sz w:val="28"/>
        </w:rPr>
        <w:t>
      _____________________________________________________________________</w:t>
      </w:r>
    </w:p>
    <w:bookmarkEnd w:id="1548"/>
    <w:bookmarkStart w:name="z2226" w:id="1549"/>
    <w:p>
      <w:pPr>
        <w:spacing w:after="0"/>
        <w:ind w:left="0"/>
        <w:jc w:val="both"/>
      </w:pPr>
      <w:r>
        <w:rPr>
          <w:rFonts w:ascii="Times New Roman"/>
          <w:b w:val="false"/>
          <w:i w:val="false"/>
          <w:color w:val="000000"/>
          <w:sz w:val="28"/>
        </w:rPr>
        <w:t>
                                     (бас тарту себебі көрсетіледі)</w:t>
      </w:r>
    </w:p>
    <w:bookmarkEnd w:id="1549"/>
    <w:bookmarkStart w:name="z2227" w:id="1550"/>
    <w:p>
      <w:pPr>
        <w:spacing w:after="0"/>
        <w:ind w:left="0"/>
        <w:jc w:val="both"/>
      </w:pPr>
      <w:r>
        <w:rPr>
          <w:rFonts w:ascii="Times New Roman"/>
          <w:b w:val="false"/>
          <w:i w:val="false"/>
          <w:color w:val="000000"/>
          <w:sz w:val="28"/>
        </w:rPr>
        <w:t>
      Бас тарту туралы тыңдалым осы хабарлама жіберілген күннен бастап 2 (екі) жұмыс күнінен кейін жүзеге асырылады, онда осы шешім бойынша өз ұстанымыңызды білдіре аласыз (қажеттісін жазу керек):</w:t>
      </w:r>
    </w:p>
    <w:bookmarkEnd w:id="1550"/>
    <w:bookmarkStart w:name="z2228" w:id="1551"/>
    <w:p>
      <w:pPr>
        <w:spacing w:after="0"/>
        <w:ind w:left="0"/>
        <w:jc w:val="both"/>
      </w:pPr>
      <w:r>
        <w:rPr>
          <w:rFonts w:ascii="Times New Roman"/>
          <w:b w:val="false"/>
          <w:i w:val="false"/>
          <w:color w:val="000000"/>
          <w:sz w:val="28"/>
        </w:rPr>
        <w:t>
      ______________________________________________________________________</w:t>
      </w:r>
    </w:p>
    <w:bookmarkEnd w:id="1551"/>
    <w:bookmarkStart w:name="z2229" w:id="1552"/>
    <w:p>
      <w:pPr>
        <w:spacing w:after="0"/>
        <w:ind w:left="0"/>
        <w:jc w:val="both"/>
      </w:pPr>
      <w:r>
        <w:rPr>
          <w:rFonts w:ascii="Times New Roman"/>
          <w:b w:val="false"/>
          <w:i w:val="false"/>
          <w:color w:val="000000"/>
          <w:sz w:val="28"/>
        </w:rPr>
        <w:t>
      (тыңдалым өткізілетін күні мен уақыты, тыңдалым өткізілетін жері (тәсілі): мекенжайы</w:t>
      </w:r>
    </w:p>
    <w:bookmarkEnd w:id="1552"/>
    <w:bookmarkStart w:name="z2230" w:id="1553"/>
    <w:p>
      <w:pPr>
        <w:spacing w:after="0"/>
        <w:ind w:left="0"/>
        <w:jc w:val="both"/>
      </w:pPr>
      <w:r>
        <w:rPr>
          <w:rFonts w:ascii="Times New Roman"/>
          <w:b w:val="false"/>
          <w:i w:val="false"/>
          <w:color w:val="000000"/>
          <w:sz w:val="28"/>
        </w:rPr>
        <w:t>
      бойынша ғимаратында:/ бейнебаян байланысы арқылы/басқа да коммуникация</w:t>
      </w:r>
    </w:p>
    <w:bookmarkEnd w:id="1553"/>
    <w:bookmarkStart w:name="z2231" w:id="1554"/>
    <w:p>
      <w:pPr>
        <w:spacing w:after="0"/>
        <w:ind w:left="0"/>
        <w:jc w:val="both"/>
      </w:pPr>
      <w:r>
        <w:rPr>
          <w:rFonts w:ascii="Times New Roman"/>
          <w:b w:val="false"/>
          <w:i w:val="false"/>
          <w:color w:val="000000"/>
          <w:sz w:val="28"/>
        </w:rPr>
        <w:t>
      құралдары)</w:t>
      </w:r>
    </w:p>
    <w:bookmarkEnd w:id="1554"/>
    <w:bookmarkStart w:name="z2232" w:id="1555"/>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1555"/>
    <w:bookmarkStart w:name="z2233" w:id="1556"/>
    <w:p>
      <w:pPr>
        <w:spacing w:after="0"/>
        <w:ind w:left="0"/>
        <w:jc w:val="both"/>
      </w:pPr>
      <w:r>
        <w:rPr>
          <w:rFonts w:ascii="Times New Roman"/>
          <w:b w:val="false"/>
          <w:i w:val="false"/>
          <w:color w:val="000000"/>
          <w:sz w:val="28"/>
        </w:rPr>
        <w:t>
      (басшының қолы/электрондық цифрлық қолтаңбасы, аты, әкесінің аты (бар болса), тегі)</w:t>
      </w:r>
    </w:p>
    <w:bookmarkEnd w:id="1556"/>
    <w:bookmarkStart w:name="z2234" w:id="1557"/>
    <w:p>
      <w:pPr>
        <w:spacing w:after="0"/>
        <w:ind w:left="0"/>
        <w:jc w:val="both"/>
      </w:pPr>
      <w:r>
        <w:rPr>
          <w:rFonts w:ascii="Times New Roman"/>
          <w:b w:val="false"/>
          <w:i w:val="false"/>
          <w:color w:val="000000"/>
          <w:sz w:val="28"/>
        </w:rPr>
        <w:t>
      20 жылғы " "</w:t>
      </w:r>
    </w:p>
    <w:bookmarkEnd w:id="1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14-қосымша</w:t>
            </w:r>
          </w:p>
        </w:tc>
      </w:tr>
    </w:tbl>
    <w:bookmarkStart w:name="z2236" w:id="1558"/>
    <w:p>
      <w:pPr>
        <w:spacing w:after="0"/>
        <w:ind w:left="0"/>
        <w:jc w:val="left"/>
      </w:pPr>
      <w:r>
        <w:rPr>
          <w:rFonts w:ascii="Times New Roman"/>
          <w:b/>
          <w:i w:val="false"/>
          <w:color w:val="000000"/>
        </w:rPr>
        <w:t xml:space="preserve"> "Жер учаскесін жеке меншікке ақысын бірден төлеп не бөліп төлеуге сату" мемлекеттік қызметін көрсету қағидалары</w:t>
      </w:r>
    </w:p>
    <w:bookmarkEnd w:id="1558"/>
    <w:bookmarkStart w:name="z2237" w:id="1559"/>
    <w:p>
      <w:pPr>
        <w:spacing w:after="0"/>
        <w:ind w:left="0"/>
        <w:jc w:val="left"/>
      </w:pPr>
      <w:r>
        <w:rPr>
          <w:rFonts w:ascii="Times New Roman"/>
          <w:b/>
          <w:i w:val="false"/>
          <w:color w:val="000000"/>
        </w:rPr>
        <w:t xml:space="preserve"> 1-тарау. Жалпы ережелер</w:t>
      </w:r>
    </w:p>
    <w:bookmarkEnd w:id="1559"/>
    <w:bookmarkStart w:name="z2238" w:id="1560"/>
    <w:p>
      <w:pPr>
        <w:spacing w:after="0"/>
        <w:ind w:left="0"/>
        <w:jc w:val="both"/>
      </w:pPr>
      <w:r>
        <w:rPr>
          <w:rFonts w:ascii="Times New Roman"/>
          <w:b w:val="false"/>
          <w:i w:val="false"/>
          <w:color w:val="000000"/>
          <w:sz w:val="28"/>
        </w:rPr>
        <w:t xml:space="preserve">
      1. Осы "Жер учаскесін жеке меншікке ақысын бірден төлеп не бөліп төлеуге сату"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учаскесін жеке меншікке ақысын бірден төлеп не бөліп төлеуге сату" мемлекеттік қызметін (бұдан әрі – мемлекеттік көрсетілетін қызмет) көрсету тәртібін айқындайды.</w:t>
      </w:r>
    </w:p>
    <w:bookmarkEnd w:id="1560"/>
    <w:bookmarkStart w:name="z2239" w:id="1561"/>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561"/>
    <w:bookmarkStart w:name="z2240" w:id="1562"/>
    <w:p>
      <w:pPr>
        <w:spacing w:after="0"/>
        <w:ind w:left="0"/>
        <w:jc w:val="both"/>
      </w:pPr>
      <w:r>
        <w:rPr>
          <w:rFonts w:ascii="Times New Roman"/>
          <w:b w:val="false"/>
          <w:i w:val="false"/>
          <w:color w:val="000000"/>
          <w:sz w:val="28"/>
        </w:rPr>
        <w:t xml:space="preserve">
      1) жер учаскесі –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жер қатынастары субъектілеріне бекітіліп берілетін, тұйық шекараларда бөлінген жер бөлігі;</w:t>
      </w:r>
    </w:p>
    <w:bookmarkEnd w:id="1562"/>
    <w:bookmarkStart w:name="z2241" w:id="1563"/>
    <w:p>
      <w:pPr>
        <w:spacing w:after="0"/>
        <w:ind w:left="0"/>
        <w:jc w:val="both"/>
      </w:pPr>
      <w:r>
        <w:rPr>
          <w:rFonts w:ascii="Times New Roman"/>
          <w:b w:val="false"/>
          <w:i w:val="false"/>
          <w:color w:val="000000"/>
          <w:sz w:val="28"/>
        </w:rPr>
        <w:t>
      2) "электрондық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1563"/>
    <w:bookmarkStart w:name="z2242" w:id="1564"/>
    <w:p>
      <w:pPr>
        <w:spacing w:after="0"/>
        <w:ind w:left="0"/>
        <w:jc w:val="both"/>
      </w:pPr>
      <w:r>
        <w:rPr>
          <w:rFonts w:ascii="Times New Roman"/>
          <w:b w:val="false"/>
          <w:i w:val="false"/>
          <w:color w:val="000000"/>
          <w:sz w:val="28"/>
        </w:rPr>
        <w:t>
      3)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bookmarkEnd w:id="1564"/>
    <w:bookmarkStart w:name="z2243" w:id="1565"/>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565"/>
    <w:bookmarkStart w:name="z2244" w:id="1566"/>
    <w:p>
      <w:pPr>
        <w:spacing w:after="0"/>
        <w:ind w:left="0"/>
        <w:jc w:val="left"/>
      </w:pPr>
      <w:r>
        <w:rPr>
          <w:rFonts w:ascii="Times New Roman"/>
          <w:b/>
          <w:i w:val="false"/>
          <w:color w:val="000000"/>
        </w:rPr>
        <w:t xml:space="preserve"> 2-тарау. Мемлекеттік қызмет көрсету тәртібі</w:t>
      </w:r>
    </w:p>
    <w:bookmarkEnd w:id="1566"/>
    <w:bookmarkStart w:name="z2245" w:id="1567"/>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аудандық маңызы бар қалалардың жергілікті атқарушы органдары, кенттердің, ауылдардың, ауылдық округтердің әкімдері (бұдан әрі – көрсетілетін қызметті беруші) жеке және заңды тұлғаларға (бұдан әрі – көрсетілетін қызметті алушы) көрсетеді.</w:t>
      </w:r>
    </w:p>
    <w:bookmarkEnd w:id="1567"/>
    <w:bookmarkStart w:name="z2246" w:id="1568"/>
    <w:p>
      <w:pPr>
        <w:spacing w:after="0"/>
        <w:ind w:left="0"/>
        <w:jc w:val="both"/>
      </w:pPr>
      <w:r>
        <w:rPr>
          <w:rFonts w:ascii="Times New Roman"/>
          <w:b w:val="false"/>
          <w:i w:val="false"/>
          <w:color w:val="000000"/>
          <w:sz w:val="28"/>
        </w:rPr>
        <w:t xml:space="preserve">
      "Жер учаскесін жеке меншікке ақысын бірден төлеп не бөліп төлеуге сату" мемлекеттік қызметін көрсетуге қойылатын негізгі талаптар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End w:id="1568"/>
    <w:bookmarkStart w:name="z2247" w:id="156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 жеке меншікке ақысын бірден төлеп не бөліп төлеу арқылы сатуға өтінішті және Тізбенің 8-тармағында көрсетілген құжаттарды қабылдау портал арқылы жүзеге асырылады.</w:t>
      </w:r>
    </w:p>
    <w:bookmarkEnd w:id="1569"/>
    <w:bookmarkStart w:name="z2248" w:id="1570"/>
    <w:p>
      <w:pPr>
        <w:spacing w:after="0"/>
        <w:ind w:left="0"/>
        <w:jc w:val="both"/>
      </w:pPr>
      <w:r>
        <w:rPr>
          <w:rFonts w:ascii="Times New Roman"/>
          <w:b w:val="false"/>
          <w:i w:val="false"/>
          <w:color w:val="000000"/>
          <w:sz w:val="28"/>
        </w:rPr>
        <w:t xml:space="preserve">
      Мемлекеттік қызметті қағаз түрінде көрсету кезінде өтініштер мен құжаттарды қабылдау күні мемлекеттік қызметті көрсету мерзіміне кірмейді. </w:t>
      </w:r>
    </w:p>
    <w:bookmarkEnd w:id="1570"/>
    <w:bookmarkStart w:name="z2249" w:id="1571"/>
    <w:p>
      <w:pPr>
        <w:spacing w:after="0"/>
        <w:ind w:left="0"/>
        <w:jc w:val="both"/>
      </w:pPr>
      <w:r>
        <w:rPr>
          <w:rFonts w:ascii="Times New Roman"/>
          <w:b w:val="false"/>
          <w:i w:val="false"/>
          <w:color w:val="000000"/>
          <w:sz w:val="28"/>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571"/>
    <w:bookmarkStart w:name="z2250" w:id="1572"/>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1572"/>
    <w:bookmarkStart w:name="z2251" w:id="1573"/>
    <w:p>
      <w:pPr>
        <w:spacing w:after="0"/>
        <w:ind w:left="0"/>
        <w:jc w:val="both"/>
      </w:pPr>
      <w:r>
        <w:rPr>
          <w:rFonts w:ascii="Times New Roman"/>
          <w:b w:val="false"/>
          <w:i w:val="false"/>
          <w:color w:val="000000"/>
          <w:sz w:val="28"/>
        </w:rPr>
        <w:t>
      Көрсетілетін қызметті берушілер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цифрлық құжаттарды алады.</w:t>
      </w:r>
    </w:p>
    <w:bookmarkEnd w:id="1573"/>
    <w:bookmarkStart w:name="z2252" w:id="1574"/>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
    <w:bookmarkEnd w:id="1574"/>
    <w:bookmarkStart w:name="z2253" w:id="1575"/>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1575"/>
    <w:bookmarkStart w:name="z2254" w:id="1576"/>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1576"/>
    <w:bookmarkStart w:name="z2255" w:id="1577"/>
    <w:p>
      <w:pPr>
        <w:spacing w:after="0"/>
        <w:ind w:left="0"/>
        <w:jc w:val="both"/>
      </w:pPr>
      <w:r>
        <w:rPr>
          <w:rFonts w:ascii="Times New Roman"/>
          <w:b w:val="false"/>
          <w:i w:val="false"/>
          <w:color w:val="000000"/>
          <w:sz w:val="28"/>
        </w:rPr>
        <w:t>
      6. Көрсетілетін қызметті берушіге жүгінген кезде:</w:t>
      </w:r>
    </w:p>
    <w:bookmarkEnd w:id="1577"/>
    <w:bookmarkStart w:name="z2256" w:id="1578"/>
    <w:p>
      <w:pPr>
        <w:spacing w:after="0"/>
        <w:ind w:left="0"/>
        <w:jc w:val="both"/>
      </w:pPr>
      <w:r>
        <w:rPr>
          <w:rFonts w:ascii="Times New Roman"/>
          <w:b w:val="false"/>
          <w:i w:val="false"/>
          <w:color w:val="000000"/>
          <w:sz w:val="28"/>
        </w:rPr>
        <w:t>
      1) көрсетілетін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bookmarkEnd w:id="1578"/>
    <w:bookmarkStart w:name="z2257" w:id="1579"/>
    <w:p>
      <w:pPr>
        <w:spacing w:after="0"/>
        <w:ind w:left="0"/>
        <w:jc w:val="both"/>
      </w:pPr>
      <w:r>
        <w:rPr>
          <w:rFonts w:ascii="Times New Roman"/>
          <w:b w:val="false"/>
          <w:i w:val="false"/>
          <w:color w:val="000000"/>
          <w:sz w:val="28"/>
        </w:rPr>
        <w:t>
      2) көрсетілетін қызметті берушінің басшысы құжаттардың мазмұнымен танысады, бұрыштама қояды және оларды құжаттар келіп түскен күні уәкілетті органның басшысына орындау үшін жібереді;</w:t>
      </w:r>
    </w:p>
    <w:bookmarkEnd w:id="1579"/>
    <w:bookmarkStart w:name="z2258" w:id="1580"/>
    <w:p>
      <w:pPr>
        <w:spacing w:after="0"/>
        <w:ind w:left="0"/>
        <w:jc w:val="both"/>
      </w:pPr>
      <w:r>
        <w:rPr>
          <w:rFonts w:ascii="Times New Roman"/>
          <w:b w:val="false"/>
          <w:i w:val="false"/>
          <w:color w:val="000000"/>
          <w:sz w:val="28"/>
        </w:rPr>
        <w:t xml:space="preserve">
      3) уәкілетті органның басшысы құжаттарды қарайды және 1 (бір) сағат ішінде жауапты орындаушыны айқындайды; </w:t>
      </w:r>
    </w:p>
    <w:bookmarkEnd w:id="1580"/>
    <w:bookmarkStart w:name="z2259" w:id="1581"/>
    <w:p>
      <w:pPr>
        <w:spacing w:after="0"/>
        <w:ind w:left="0"/>
        <w:jc w:val="both"/>
      </w:pPr>
      <w:r>
        <w:rPr>
          <w:rFonts w:ascii="Times New Roman"/>
          <w:b w:val="false"/>
          <w:i w:val="false"/>
          <w:color w:val="000000"/>
          <w:sz w:val="28"/>
        </w:rPr>
        <w:t>
      4) уәкілетті органның жауапты орындаушысы құжаттарды тіркеген сәттен бастап 2 (екі) жұмыс күні ішінде:</w:t>
      </w:r>
    </w:p>
    <w:bookmarkEnd w:id="1581"/>
    <w:bookmarkStart w:name="z2260" w:id="1582"/>
    <w:p>
      <w:pPr>
        <w:spacing w:after="0"/>
        <w:ind w:left="0"/>
        <w:jc w:val="both"/>
      </w:pPr>
      <w:r>
        <w:rPr>
          <w:rFonts w:ascii="Times New Roman"/>
          <w:b w:val="false"/>
          <w:i w:val="false"/>
          <w:color w:val="000000"/>
          <w:sz w:val="28"/>
        </w:rPr>
        <w:t>
      көрсетілетін қызметті алушы мемлекеттік қызметті алу үшін ұсынған құжаттардың және (немесе) олардағы деректердің (мәліметтердің) дұрыстығын тексереді;</w:t>
      </w:r>
    </w:p>
    <w:bookmarkEnd w:id="1582"/>
    <w:bookmarkStart w:name="z2261" w:id="1583"/>
    <w:p>
      <w:pPr>
        <w:spacing w:after="0"/>
        <w:ind w:left="0"/>
        <w:jc w:val="both"/>
      </w:pPr>
      <w:r>
        <w:rPr>
          <w:rFonts w:ascii="Times New Roman"/>
          <w:b w:val="false"/>
          <w:i w:val="false"/>
          <w:color w:val="000000"/>
          <w:sz w:val="28"/>
        </w:rPr>
        <w:t>
      кадастрлық құжаттама бойынша жер учаскесін сәйкестендіреді;</w:t>
      </w:r>
    </w:p>
    <w:bookmarkEnd w:id="1583"/>
    <w:bookmarkStart w:name="z2262" w:id="1584"/>
    <w:p>
      <w:pPr>
        <w:spacing w:after="0"/>
        <w:ind w:left="0"/>
        <w:jc w:val="both"/>
      </w:pPr>
      <w:r>
        <w:rPr>
          <w:rFonts w:ascii="Times New Roman"/>
          <w:b w:val="false"/>
          <w:i w:val="false"/>
          <w:color w:val="000000"/>
          <w:sz w:val="28"/>
        </w:rPr>
        <w:t>
      мемлекеттік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bookmarkEnd w:id="1584"/>
    <w:bookmarkStart w:name="z2263" w:id="1585"/>
    <w:p>
      <w:pPr>
        <w:spacing w:after="0"/>
        <w:ind w:left="0"/>
        <w:jc w:val="both"/>
      </w:pPr>
      <w:r>
        <w:rPr>
          <w:rFonts w:ascii="Times New Roman"/>
          <w:b w:val="false"/>
          <w:i w:val="false"/>
          <w:color w:val="000000"/>
          <w:sz w:val="28"/>
        </w:rPr>
        <w:t>
      5) уәкілетті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басшысына қол қоюға жібереді;</w:t>
      </w:r>
    </w:p>
    <w:bookmarkEnd w:id="1585"/>
    <w:bookmarkStart w:name="z2264" w:id="1586"/>
    <w:p>
      <w:pPr>
        <w:spacing w:after="0"/>
        <w:ind w:left="0"/>
        <w:jc w:val="both"/>
      </w:pPr>
      <w:r>
        <w:rPr>
          <w:rFonts w:ascii="Times New Roman"/>
          <w:b w:val="false"/>
          <w:i w:val="false"/>
          <w:color w:val="000000"/>
          <w:sz w:val="28"/>
        </w:rPr>
        <w:t>
      6) көрсетілетін қызметті берушінің басшысы 1 (бір) жұмыс күні ішінде жер учаскесіне жеке меншік құқығын беру туралы шешімді тексереді және қол қояды;</w:t>
      </w:r>
    </w:p>
    <w:bookmarkEnd w:id="1586"/>
    <w:bookmarkStart w:name="z2265" w:id="1587"/>
    <w:p>
      <w:pPr>
        <w:spacing w:after="0"/>
        <w:ind w:left="0"/>
        <w:jc w:val="both"/>
      </w:pPr>
      <w:r>
        <w:rPr>
          <w:rFonts w:ascii="Times New Roman"/>
          <w:b w:val="false"/>
          <w:i w:val="false"/>
          <w:color w:val="000000"/>
          <w:sz w:val="28"/>
        </w:rPr>
        <w:t>
      7) көрсетілетін қызметті берушінің кеңсе жұмыскері 15 (он бес) минут ішінде жер учаскесіне жеке меншік құқығын беру туралы шешімді тіркеуді жүргізеді.</w:t>
      </w:r>
    </w:p>
    <w:bookmarkEnd w:id="1587"/>
    <w:bookmarkStart w:name="z2266" w:id="1588"/>
    <w:p>
      <w:pPr>
        <w:spacing w:after="0"/>
        <w:ind w:left="0"/>
        <w:jc w:val="both"/>
      </w:pPr>
      <w:r>
        <w:rPr>
          <w:rFonts w:ascii="Times New Roman"/>
          <w:b w:val="false"/>
          <w:i w:val="false"/>
          <w:color w:val="000000"/>
          <w:sz w:val="28"/>
        </w:rPr>
        <w:t>
      7. Портал арқылы жүгінген кезде:</w:t>
      </w:r>
    </w:p>
    <w:bookmarkEnd w:id="1588"/>
    <w:bookmarkStart w:name="z2267" w:id="1589"/>
    <w:p>
      <w:pPr>
        <w:spacing w:after="0"/>
        <w:ind w:left="0"/>
        <w:jc w:val="both"/>
      </w:pPr>
      <w:r>
        <w:rPr>
          <w:rFonts w:ascii="Times New Roman"/>
          <w:b w:val="false"/>
          <w:i w:val="false"/>
          <w:color w:val="000000"/>
          <w:sz w:val="28"/>
        </w:rPr>
        <w:t>
      1) көрсетілетін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bookmarkEnd w:id="1589"/>
    <w:bookmarkStart w:name="z2268" w:id="1590"/>
    <w:p>
      <w:pPr>
        <w:spacing w:after="0"/>
        <w:ind w:left="0"/>
        <w:jc w:val="both"/>
      </w:pPr>
      <w:r>
        <w:rPr>
          <w:rFonts w:ascii="Times New Roman"/>
          <w:b w:val="false"/>
          <w:i w:val="false"/>
          <w:color w:val="000000"/>
          <w:sz w:val="28"/>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берушінің кеңсе жұмыскері өтінішті қабылдаудан бас тартады.</w:t>
      </w:r>
    </w:p>
    <w:bookmarkEnd w:id="1590"/>
    <w:bookmarkStart w:name="z2269" w:id="1591"/>
    <w:p>
      <w:pPr>
        <w:spacing w:after="0"/>
        <w:ind w:left="0"/>
        <w:jc w:val="both"/>
      </w:pPr>
      <w:r>
        <w:rPr>
          <w:rFonts w:ascii="Times New Roman"/>
          <w:b w:val="false"/>
          <w:i w:val="false"/>
          <w:color w:val="000000"/>
          <w:sz w:val="28"/>
        </w:rPr>
        <w:t>
      2) көрсетілетін қызметті берушінің басшысы құжаттардың мазмұнымен танысады, бұрыштама қояды және оларды орындау үшін құжаттар келіп түскен күні уәкілетті органның басшысына жібереді;</w:t>
      </w:r>
    </w:p>
    <w:bookmarkEnd w:id="1591"/>
    <w:bookmarkStart w:name="z2270" w:id="1592"/>
    <w:p>
      <w:pPr>
        <w:spacing w:after="0"/>
        <w:ind w:left="0"/>
        <w:jc w:val="both"/>
      </w:pPr>
      <w:r>
        <w:rPr>
          <w:rFonts w:ascii="Times New Roman"/>
          <w:b w:val="false"/>
          <w:i w:val="false"/>
          <w:color w:val="000000"/>
          <w:sz w:val="28"/>
        </w:rPr>
        <w:t>
      3) уәкілетті органның басшысы құжаттарды қарайды және 1 (бір) сағат ішінде жауапты орындаушыны айқындайды;</w:t>
      </w:r>
    </w:p>
    <w:bookmarkEnd w:id="1592"/>
    <w:bookmarkStart w:name="z2271" w:id="1593"/>
    <w:p>
      <w:pPr>
        <w:spacing w:after="0"/>
        <w:ind w:left="0"/>
        <w:jc w:val="both"/>
      </w:pPr>
      <w:r>
        <w:rPr>
          <w:rFonts w:ascii="Times New Roman"/>
          <w:b w:val="false"/>
          <w:i w:val="false"/>
          <w:color w:val="000000"/>
          <w:sz w:val="28"/>
        </w:rPr>
        <w:t>
      4) уәкілетті органның жауапты орындаушысы құжаттарды тіркеген сәттен бастап 2 (екі) жұмыс күні ішінде:</w:t>
      </w:r>
    </w:p>
    <w:bookmarkEnd w:id="1593"/>
    <w:bookmarkStart w:name="z2272" w:id="1594"/>
    <w:p>
      <w:pPr>
        <w:spacing w:after="0"/>
        <w:ind w:left="0"/>
        <w:jc w:val="both"/>
      </w:pPr>
      <w:r>
        <w:rPr>
          <w:rFonts w:ascii="Times New Roman"/>
          <w:b w:val="false"/>
          <w:i w:val="false"/>
          <w:color w:val="000000"/>
          <w:sz w:val="28"/>
        </w:rPr>
        <w:t>
      мемлекеттік қызметті алу үшін көрсетілетін қызметті алушы ұсынған құжаттардың және (немесе) олардағы деректердің (мәліметтердің) дұрыстығын тексереді;</w:t>
      </w:r>
    </w:p>
    <w:bookmarkEnd w:id="1594"/>
    <w:bookmarkStart w:name="z2273" w:id="1595"/>
    <w:p>
      <w:pPr>
        <w:spacing w:after="0"/>
        <w:ind w:left="0"/>
        <w:jc w:val="both"/>
      </w:pPr>
      <w:r>
        <w:rPr>
          <w:rFonts w:ascii="Times New Roman"/>
          <w:b w:val="false"/>
          <w:i w:val="false"/>
          <w:color w:val="000000"/>
          <w:sz w:val="28"/>
        </w:rPr>
        <w:t>
      кадастрлық құжаттама бойынша жер учаскесін сәйкестендіреді;</w:t>
      </w:r>
    </w:p>
    <w:bookmarkEnd w:id="1595"/>
    <w:bookmarkStart w:name="z2274" w:id="1596"/>
    <w:p>
      <w:pPr>
        <w:spacing w:after="0"/>
        <w:ind w:left="0"/>
        <w:jc w:val="both"/>
      </w:pPr>
      <w:r>
        <w:rPr>
          <w:rFonts w:ascii="Times New Roman"/>
          <w:b w:val="false"/>
          <w:i w:val="false"/>
          <w:color w:val="000000"/>
          <w:sz w:val="28"/>
        </w:rPr>
        <w:t>
      мемлекеттік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bookmarkEnd w:id="1596"/>
    <w:bookmarkStart w:name="z2275" w:id="1597"/>
    <w:p>
      <w:pPr>
        <w:spacing w:after="0"/>
        <w:ind w:left="0"/>
        <w:jc w:val="both"/>
      </w:pPr>
      <w:r>
        <w:rPr>
          <w:rFonts w:ascii="Times New Roman"/>
          <w:b w:val="false"/>
          <w:i w:val="false"/>
          <w:color w:val="000000"/>
          <w:sz w:val="28"/>
        </w:rPr>
        <w:t>
      5) уәкілетті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 қол қоюға жібереді;</w:t>
      </w:r>
    </w:p>
    <w:bookmarkEnd w:id="1597"/>
    <w:bookmarkStart w:name="z2276" w:id="1598"/>
    <w:p>
      <w:pPr>
        <w:spacing w:after="0"/>
        <w:ind w:left="0"/>
        <w:jc w:val="both"/>
      </w:pPr>
      <w:r>
        <w:rPr>
          <w:rFonts w:ascii="Times New Roman"/>
          <w:b w:val="false"/>
          <w:i w:val="false"/>
          <w:color w:val="000000"/>
          <w:sz w:val="28"/>
        </w:rPr>
        <w:t>
      6) көрсетілетін қызметті берушінің басшысы 1 (бір) жұмыс күні ішінде жер учаскесіне жеке меншік құқығын беру туралы шешімді тексереді және қол қояды;</w:t>
      </w:r>
    </w:p>
    <w:bookmarkEnd w:id="1598"/>
    <w:bookmarkStart w:name="z2277" w:id="1599"/>
    <w:p>
      <w:pPr>
        <w:spacing w:after="0"/>
        <w:ind w:left="0"/>
        <w:jc w:val="both"/>
      </w:pPr>
      <w:r>
        <w:rPr>
          <w:rFonts w:ascii="Times New Roman"/>
          <w:b w:val="false"/>
          <w:i w:val="false"/>
          <w:color w:val="000000"/>
          <w:sz w:val="28"/>
        </w:rPr>
        <w:t>
      7) көрсетілетін қызметті берушінің кеңсе қызметкері 15 (он бес) минут ішінде жер учаскесіне жеке меншік құқығын беру туралы шешімді тіркеуді жүргізеді және оны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bookmarkEnd w:id="1599"/>
    <w:bookmarkStart w:name="z2278" w:id="1600"/>
    <w:p>
      <w:pPr>
        <w:spacing w:after="0"/>
        <w:ind w:left="0"/>
        <w:jc w:val="both"/>
      </w:pPr>
      <w:r>
        <w:rPr>
          <w:rFonts w:ascii="Times New Roman"/>
          <w:b w:val="false"/>
          <w:i w:val="false"/>
          <w:color w:val="000000"/>
          <w:sz w:val="28"/>
        </w:rPr>
        <w:t xml:space="preserve">
      8. Мемлекеттік қызмет көрсетуден бас тарту үшін негіздер болған кезде көрсетілетін қызметті алушыға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600"/>
    <w:bookmarkStart w:name="z2279" w:id="1601"/>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bookmarkEnd w:id="1601"/>
    <w:bookmarkStart w:name="z2280" w:id="1602"/>
    <w:p>
      <w:pPr>
        <w:spacing w:after="0"/>
        <w:ind w:left="0"/>
        <w:jc w:val="both"/>
      </w:pPr>
      <w:r>
        <w:rPr>
          <w:rFonts w:ascii="Times New Roman"/>
          <w:b w:val="false"/>
          <w:i w:val="false"/>
          <w:color w:val="000000"/>
          <w:sz w:val="28"/>
        </w:rPr>
        <w:t>
      Тыңдалым нәтижелері бойынша көрсетілетін қызметті беруші жер учаскесін жеке меншікке ақысын бірден төлеп не бөліп төлеуге сату туралы не мемлекеттік қызмет көрсетуден уәжді бас тарту туралы шешім қабылдайды.</w:t>
      </w:r>
    </w:p>
    <w:bookmarkEnd w:id="1602"/>
    <w:bookmarkStart w:name="z2281" w:id="1603"/>
    <w:p>
      <w:pPr>
        <w:spacing w:after="0"/>
        <w:ind w:left="0"/>
        <w:jc w:val="both"/>
      </w:pPr>
      <w:r>
        <w:rPr>
          <w:rFonts w:ascii="Times New Roman"/>
          <w:b w:val="false"/>
          <w:i w:val="false"/>
          <w:color w:val="000000"/>
          <w:sz w:val="28"/>
        </w:rPr>
        <w:t>
      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
    <w:bookmarkEnd w:id="1603"/>
    <w:bookmarkStart w:name="z2282" w:id="1604"/>
    <w:p>
      <w:pPr>
        <w:spacing w:after="0"/>
        <w:ind w:left="0"/>
        <w:jc w:val="both"/>
      </w:pPr>
      <w:r>
        <w:rPr>
          <w:rFonts w:ascii="Times New Roman"/>
          <w:b w:val="false"/>
          <w:i w:val="false"/>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604"/>
    <w:bookmarkStart w:name="z2283" w:id="1605"/>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605"/>
    <w:bookmarkStart w:name="z2284" w:id="1606"/>
    <w:p>
      <w:pPr>
        <w:spacing w:after="0"/>
        <w:ind w:left="0"/>
        <w:jc w:val="both"/>
      </w:pPr>
      <w:r>
        <w:rPr>
          <w:rFonts w:ascii="Times New Roman"/>
          <w:b w:val="false"/>
          <w:i w:val="false"/>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606"/>
    <w:bookmarkStart w:name="z2285" w:id="1607"/>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607"/>
    <w:bookmarkStart w:name="z2286" w:id="1608"/>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 көрсетуден бас тартады.</w:t>
      </w:r>
    </w:p>
    <w:bookmarkEnd w:id="1608"/>
    <w:bookmarkStart w:name="z2287" w:id="160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609"/>
    <w:bookmarkStart w:name="z2288" w:id="1610"/>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610"/>
    <w:bookmarkStart w:name="z2289" w:id="1611"/>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1611"/>
    <w:bookmarkStart w:name="z2290" w:id="1612"/>
    <w:p>
      <w:pPr>
        <w:spacing w:after="0"/>
        <w:ind w:left="0"/>
        <w:jc w:val="both"/>
      </w:pPr>
      <w:r>
        <w:rPr>
          <w:rFonts w:ascii="Times New Roman"/>
          <w:b w:val="false"/>
          <w:i w:val="false"/>
          <w:color w:val="000000"/>
          <w:sz w:val="28"/>
        </w:rPr>
        <w:t xml:space="preserve">
      13.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bookmarkEnd w:id="1612"/>
    <w:bookmarkStart w:name="z2291" w:id="1613"/>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613"/>
    <w:bookmarkStart w:name="z2292" w:id="161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күннен бастап 15 (он бес) жұмыс күні ішінде қарауы тиіс.</w:t>
      </w:r>
    </w:p>
    <w:bookmarkEnd w:id="1614"/>
    <w:bookmarkStart w:name="z2293" w:id="1615"/>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615"/>
    <w:bookmarkStart w:name="z2294" w:id="161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616"/>
    <w:bookmarkStart w:name="z2295" w:id="161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617"/>
    <w:bookmarkStart w:name="z2296" w:id="1618"/>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618"/>
    <w:bookmarkStart w:name="z2297" w:id="1619"/>
    <w:p>
      <w:pPr>
        <w:spacing w:after="0"/>
        <w:ind w:left="0"/>
        <w:jc w:val="both"/>
      </w:pPr>
      <w:r>
        <w:rPr>
          <w:rFonts w:ascii="Times New Roman"/>
          <w:b w:val="false"/>
          <w:i w:val="false"/>
          <w:color w:val="000000"/>
          <w:sz w:val="28"/>
        </w:rPr>
        <w:t xml:space="preserve">
      14.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жеке меншікке</w:t>
            </w:r>
            <w:r>
              <w:br/>
            </w:r>
            <w:r>
              <w:rPr>
                <w:rFonts w:ascii="Times New Roman"/>
                <w:b w:val="false"/>
                <w:i w:val="false"/>
                <w:color w:val="000000"/>
                <w:sz w:val="20"/>
              </w:rPr>
              <w:t>ақысын бірден төлеп не бөліп</w:t>
            </w:r>
            <w:r>
              <w:br/>
            </w:r>
            <w:r>
              <w:rPr>
                <w:rFonts w:ascii="Times New Roman"/>
                <w:b w:val="false"/>
                <w:i w:val="false"/>
                <w:color w:val="000000"/>
                <w:sz w:val="20"/>
              </w:rPr>
              <w:t>төлеуге 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2299" w:id="1620"/>
    <w:p>
      <w:pPr>
        <w:spacing w:after="0"/>
        <w:ind w:left="0"/>
        <w:jc w:val="left"/>
      </w:pPr>
      <w:r>
        <w:rPr>
          <w:rFonts w:ascii="Times New Roman"/>
          <w:b/>
          <w:i w:val="false"/>
          <w:color w:val="000000"/>
        </w:rPr>
        <w:t xml:space="preserve"> "Жер учаскесін жеке меншікке ақысын бірден төлеп не бөліп төлеуге сату" мемлекеттік қызметін көрсетуге қойылатын негізгі талаптардың тізбесі</w:t>
      </w:r>
    </w:p>
    <w:bookmarkEnd w:id="1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 ауыл, ауылдық округ әкімдері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621"/>
          <w:p>
            <w:pPr>
              <w:spacing w:after="20"/>
              <w:ind w:left="20"/>
              <w:jc w:val="both"/>
            </w:pPr>
            <w:r>
              <w:rPr>
                <w:rFonts w:ascii="Times New Roman"/>
                <w:b w:val="false"/>
                <w:i w:val="false"/>
                <w:color w:val="000000"/>
                <w:sz w:val="20"/>
              </w:rPr>
              <w:t>
2</w:t>
            </w:r>
          </w:p>
          <w:bookmarkEnd w:id="1621"/>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және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жер учаскесіне жеке меншік құқығын беру туралы шешімі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622"/>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белгіленген жұмыс графигіне сәйкес дүйсенбіден жұмаға дейін, сағат 13-00-ден 14-30-ға дейінгі түскі үзіліспен сағат 9-00-ден 18-30-ға дейін.</w:t>
            </w:r>
          </w:p>
          <w:bookmarkEnd w:id="1622"/>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623"/>
          <w:p>
            <w:pPr>
              <w:spacing w:after="20"/>
              <w:ind w:left="20"/>
              <w:jc w:val="both"/>
            </w:pPr>
            <w:r>
              <w:rPr>
                <w:rFonts w:ascii="Times New Roman"/>
                <w:b w:val="false"/>
                <w:i w:val="false"/>
                <w:color w:val="000000"/>
                <w:sz w:val="20"/>
              </w:rPr>
              <w:t>
Көрсетілетін қызметті алушы мемлекеттік қызметті алу үшін көрсетілетін қызметті берушіге мыналарды ұсынады:</w:t>
            </w:r>
          </w:p>
          <w:bookmarkEnd w:id="16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"Жер учаскесін жеке меншікке ақысын бірден төлеп не бөліп төлеуге сату" мемлекеттік қызметін көрсету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 жеке меншікке сатуға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жер учаскесінің кадастрлық (бағалау) құны актісінің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алу үшін көрсетілетін қызметті алушылар порталға мыналарды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нысанында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 жеке меншікке сатуға өтініш; </w:t>
            </w:r>
          </w:p>
          <w:p>
            <w:pPr>
              <w:spacing w:after="20"/>
              <w:ind w:left="20"/>
              <w:jc w:val="both"/>
            </w:pPr>
            <w:r>
              <w:rPr>
                <w:rFonts w:ascii="Times New Roman"/>
                <w:b w:val="false"/>
                <w:i w:val="false"/>
                <w:color w:val="000000"/>
                <w:sz w:val="20"/>
              </w:rPr>
              <w:t>
</w:t>
            </w:r>
            <w:r>
              <w:rPr>
                <w:rFonts w:ascii="Times New Roman"/>
                <w:b w:val="false"/>
                <w:i w:val="false"/>
                <w:color w:val="000000"/>
                <w:sz w:val="20"/>
              </w:rPr>
              <w:t>2) жер учаскесінің кадастрлық (бағалау) құны актісінің электрондық көшірмесі.</w:t>
            </w:r>
          </w:p>
          <w:p>
            <w:pPr>
              <w:spacing w:after="20"/>
              <w:ind w:left="20"/>
              <w:jc w:val="both"/>
            </w:pPr>
            <w:r>
              <w:rPr>
                <w:rFonts w:ascii="Times New Roman"/>
                <w:b w:val="false"/>
                <w:i w:val="false"/>
                <w:color w:val="000000"/>
                <w:sz w:val="20"/>
              </w:rPr>
              <w:t xml:space="preserve">
Көрсетілетін қызметті алушылардан ақпараттық жүйелерден алынуы мүмкін құжаттарды талап етуге жол берілмейді.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1624"/>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1624"/>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1625"/>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1625"/>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жеке меншікке</w:t>
            </w:r>
            <w:r>
              <w:br/>
            </w:r>
            <w:r>
              <w:rPr>
                <w:rFonts w:ascii="Times New Roman"/>
                <w:b w:val="false"/>
                <w:i w:val="false"/>
                <w:color w:val="000000"/>
                <w:sz w:val="20"/>
              </w:rPr>
              <w:t>ақысын бірден төлеп не бөліп</w:t>
            </w:r>
            <w:r>
              <w:br/>
            </w:r>
            <w:r>
              <w:rPr>
                <w:rFonts w:ascii="Times New Roman"/>
                <w:b w:val="false"/>
                <w:i w:val="false"/>
                <w:color w:val="000000"/>
                <w:sz w:val="20"/>
              </w:rPr>
              <w:t>төлеуге 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қаланың,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кенттің, ауылдың,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2339" w:id="1626"/>
    <w:p>
      <w:pPr>
        <w:spacing w:after="0"/>
        <w:ind w:left="0"/>
        <w:jc w:val="left"/>
      </w:pPr>
      <w:r>
        <w:rPr>
          <w:rFonts w:ascii="Times New Roman"/>
          <w:b/>
          <w:i w:val="false"/>
          <w:color w:val="000000"/>
        </w:rPr>
        <w:t xml:space="preserve"> Жер учаскесін жеке меншікке ақысын бірден төлеп не бөліп төлеу арқылы сатуға өтініш</w:t>
      </w:r>
    </w:p>
    <w:bookmarkEnd w:id="1626"/>
    <w:bookmarkStart w:name="z2340" w:id="1627"/>
    <w:p>
      <w:pPr>
        <w:spacing w:after="0"/>
        <w:ind w:left="0"/>
        <w:jc w:val="both"/>
      </w:pPr>
      <w:r>
        <w:rPr>
          <w:rFonts w:ascii="Times New Roman"/>
          <w:b w:val="false"/>
          <w:i w:val="false"/>
          <w:color w:val="000000"/>
          <w:sz w:val="28"/>
        </w:rPr>
        <w:t>
      _____________________________________________________________________үшін</w:t>
      </w:r>
    </w:p>
    <w:bookmarkEnd w:id="1627"/>
    <w:bookmarkStart w:name="z2341" w:id="1628"/>
    <w:p>
      <w:pPr>
        <w:spacing w:after="0"/>
        <w:ind w:left="0"/>
        <w:jc w:val="both"/>
      </w:pPr>
      <w:r>
        <w:rPr>
          <w:rFonts w:ascii="Times New Roman"/>
          <w:b w:val="false"/>
          <w:i w:val="false"/>
          <w:color w:val="000000"/>
          <w:sz w:val="28"/>
        </w:rPr>
        <w:t>
      (жер учаскесінің нысаналы мақсаты)</w:t>
      </w:r>
    </w:p>
    <w:bookmarkEnd w:id="1628"/>
    <w:bookmarkStart w:name="z2342" w:id="1629"/>
    <w:p>
      <w:pPr>
        <w:spacing w:after="0"/>
        <w:ind w:left="0"/>
        <w:jc w:val="both"/>
      </w:pPr>
      <w:r>
        <w:rPr>
          <w:rFonts w:ascii="Times New Roman"/>
          <w:b w:val="false"/>
          <w:i w:val="false"/>
          <w:color w:val="000000"/>
          <w:sz w:val="28"/>
        </w:rPr>
        <w:t>
      _______________________________________________________________________</w:t>
      </w:r>
    </w:p>
    <w:bookmarkEnd w:id="1629"/>
    <w:bookmarkStart w:name="z2343" w:id="1630"/>
    <w:p>
      <w:pPr>
        <w:spacing w:after="0"/>
        <w:ind w:left="0"/>
        <w:jc w:val="both"/>
      </w:pPr>
      <w:r>
        <w:rPr>
          <w:rFonts w:ascii="Times New Roman"/>
          <w:b w:val="false"/>
          <w:i w:val="false"/>
          <w:color w:val="000000"/>
          <w:sz w:val="28"/>
        </w:rPr>
        <w:t>
      (жер учаскесінің мекенжайы (орналасқан жері))</w:t>
      </w:r>
    </w:p>
    <w:bookmarkEnd w:id="1630"/>
    <w:bookmarkStart w:name="z2344" w:id="1631"/>
    <w:p>
      <w:pPr>
        <w:spacing w:after="0"/>
        <w:ind w:left="0"/>
        <w:jc w:val="both"/>
      </w:pPr>
      <w:r>
        <w:rPr>
          <w:rFonts w:ascii="Times New Roman"/>
          <w:b w:val="false"/>
          <w:i w:val="false"/>
          <w:color w:val="000000"/>
          <w:sz w:val="28"/>
        </w:rPr>
        <w:t>
      _______________________________________________ мекенжайында орналасқан</w:t>
      </w:r>
    </w:p>
    <w:bookmarkEnd w:id="1631"/>
    <w:bookmarkStart w:name="z2345" w:id="1632"/>
    <w:p>
      <w:pPr>
        <w:spacing w:after="0"/>
        <w:ind w:left="0"/>
        <w:jc w:val="both"/>
      </w:pPr>
      <w:r>
        <w:rPr>
          <w:rFonts w:ascii="Times New Roman"/>
          <w:b w:val="false"/>
          <w:i w:val="false"/>
          <w:color w:val="000000"/>
          <w:sz w:val="28"/>
        </w:rPr>
        <w:t>
      ауданы ____________ гектар жер учаскесіне ақысын бірден төлеп не бөліп төлеу</w:t>
      </w:r>
    </w:p>
    <w:bookmarkEnd w:id="1632"/>
    <w:bookmarkStart w:name="z2346" w:id="1633"/>
    <w:p>
      <w:pPr>
        <w:spacing w:after="0"/>
        <w:ind w:left="0"/>
        <w:jc w:val="both"/>
      </w:pPr>
      <w:r>
        <w:rPr>
          <w:rFonts w:ascii="Times New Roman"/>
          <w:b w:val="false"/>
          <w:i w:val="false"/>
          <w:color w:val="000000"/>
          <w:sz w:val="28"/>
        </w:rPr>
        <w:t>
      арқылы жеке меншік құқығын беруіңізді сұраймын.</w:t>
      </w:r>
    </w:p>
    <w:bookmarkEnd w:id="1633"/>
    <w:bookmarkStart w:name="z2347" w:id="163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634"/>
    <w:bookmarkStart w:name="z2348" w:id="1635"/>
    <w:p>
      <w:pPr>
        <w:spacing w:after="0"/>
        <w:ind w:left="0"/>
        <w:jc w:val="both"/>
      </w:pPr>
      <w:r>
        <w:rPr>
          <w:rFonts w:ascii="Times New Roman"/>
          <w:b w:val="false"/>
          <w:i w:val="false"/>
          <w:color w:val="000000"/>
          <w:sz w:val="28"/>
        </w:rPr>
        <w:t>
      пайдалануға келісемін.</w:t>
      </w:r>
    </w:p>
    <w:bookmarkEnd w:id="1635"/>
    <w:bookmarkStart w:name="z2349" w:id="1636"/>
    <w:p>
      <w:pPr>
        <w:spacing w:after="0"/>
        <w:ind w:left="0"/>
        <w:jc w:val="both"/>
      </w:pPr>
      <w:r>
        <w:rPr>
          <w:rFonts w:ascii="Times New Roman"/>
          <w:b w:val="false"/>
          <w:i w:val="false"/>
          <w:color w:val="000000"/>
          <w:sz w:val="28"/>
        </w:rPr>
        <w:t>
      Көрсетілетін қызметті алушы _________________________________________________</w:t>
      </w:r>
    </w:p>
    <w:bookmarkEnd w:id="1636"/>
    <w:bookmarkStart w:name="z2350" w:id="1637"/>
    <w:p>
      <w:pPr>
        <w:spacing w:after="0"/>
        <w:ind w:left="0"/>
        <w:jc w:val="both"/>
      </w:pPr>
      <w:r>
        <w:rPr>
          <w:rFonts w:ascii="Times New Roman"/>
          <w:b w:val="false"/>
          <w:i w:val="false"/>
          <w:color w:val="000000"/>
          <w:sz w:val="28"/>
        </w:rPr>
        <w:t>
                                                                     (аты, әкесінің аты (бар болса),тегі),</w:t>
      </w:r>
    </w:p>
    <w:bookmarkEnd w:id="1637"/>
    <w:bookmarkStart w:name="z2351" w:id="1638"/>
    <w:p>
      <w:pPr>
        <w:spacing w:after="0"/>
        <w:ind w:left="0"/>
        <w:jc w:val="both"/>
      </w:pPr>
      <w:r>
        <w:rPr>
          <w:rFonts w:ascii="Times New Roman"/>
          <w:b w:val="false"/>
          <w:i w:val="false"/>
          <w:color w:val="000000"/>
          <w:sz w:val="28"/>
        </w:rPr>
        <w:t>
      көрсетілетін қызметті алушының электрондық цифрлық қолтаңбасы</w:t>
      </w:r>
    </w:p>
    <w:bookmarkEnd w:id="1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жеке меншікке</w:t>
            </w:r>
            <w:r>
              <w:br/>
            </w:r>
            <w:r>
              <w:rPr>
                <w:rFonts w:ascii="Times New Roman"/>
                <w:b w:val="false"/>
                <w:i w:val="false"/>
                <w:color w:val="000000"/>
                <w:sz w:val="20"/>
              </w:rPr>
              <w:t>ақысын бірден төлеп не бөліп</w:t>
            </w:r>
            <w:r>
              <w:br/>
            </w:r>
            <w:r>
              <w:rPr>
                <w:rFonts w:ascii="Times New Roman"/>
                <w:b w:val="false"/>
                <w:i w:val="false"/>
                <w:color w:val="000000"/>
                <w:sz w:val="20"/>
              </w:rPr>
              <w:t>төлеуге сату"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353" w:id="1639"/>
    <w:p>
      <w:pPr>
        <w:spacing w:after="0"/>
        <w:ind w:left="0"/>
        <w:jc w:val="left"/>
      </w:pPr>
      <w:r>
        <w:rPr>
          <w:rFonts w:ascii="Times New Roman"/>
          <w:b/>
          <w:i w:val="false"/>
          <w:color w:val="000000"/>
        </w:rPr>
        <w:t xml:space="preserve"> Мемлекеттік қызмет көрсетуден бас тарту туралы алдын ала шешім туралы хабарлама</w:t>
      </w:r>
    </w:p>
    <w:bookmarkEnd w:id="1639"/>
    <w:bookmarkStart w:name="z2354" w:id="1640"/>
    <w:p>
      <w:pPr>
        <w:spacing w:after="0"/>
        <w:ind w:left="0"/>
        <w:jc w:val="left"/>
      </w:pPr>
      <w:r>
        <w:rPr>
          <w:rFonts w:ascii="Times New Roman"/>
          <w:b/>
          <w:i w:val="false"/>
          <w:color w:val="000000"/>
        </w:rPr>
        <w:t xml:space="preserve"> Құрметті _______________</w:t>
      </w:r>
    </w:p>
    <w:bookmarkEnd w:id="1640"/>
    <w:bookmarkStart w:name="z2355" w:id="1641"/>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хабарламамен Сізге "Жер учаскесін жеке меншікке ақысын бірден төлеп не бөліп төлеу арқылы сату" мемлекеттік қызмет көрсетуден бас тартылатыны туралы хабарлаймыз, өйткені:</w:t>
      </w:r>
    </w:p>
    <w:bookmarkEnd w:id="1641"/>
    <w:bookmarkStart w:name="z2356" w:id="1642"/>
    <w:p>
      <w:pPr>
        <w:spacing w:after="0"/>
        <w:ind w:left="0"/>
        <w:jc w:val="both"/>
      </w:pPr>
      <w:r>
        <w:rPr>
          <w:rFonts w:ascii="Times New Roman"/>
          <w:b w:val="false"/>
          <w:i w:val="false"/>
          <w:color w:val="000000"/>
          <w:sz w:val="28"/>
        </w:rPr>
        <w:t>
      _____________________________________________________________________</w:t>
      </w:r>
    </w:p>
    <w:bookmarkEnd w:id="1642"/>
    <w:bookmarkStart w:name="z2357" w:id="1643"/>
    <w:p>
      <w:pPr>
        <w:spacing w:after="0"/>
        <w:ind w:left="0"/>
        <w:jc w:val="both"/>
      </w:pPr>
      <w:r>
        <w:rPr>
          <w:rFonts w:ascii="Times New Roman"/>
          <w:b w:val="false"/>
          <w:i w:val="false"/>
          <w:color w:val="000000"/>
          <w:sz w:val="28"/>
        </w:rPr>
        <w:t>
                                       (бас тарту себептерін санамалау)</w:t>
      </w:r>
    </w:p>
    <w:bookmarkEnd w:id="1643"/>
    <w:bookmarkStart w:name="z2358" w:id="1644"/>
    <w:p>
      <w:pPr>
        <w:spacing w:after="0"/>
        <w:ind w:left="0"/>
        <w:jc w:val="both"/>
      </w:pPr>
      <w:r>
        <w:rPr>
          <w:rFonts w:ascii="Times New Roman"/>
          <w:b w:val="false"/>
          <w:i w:val="false"/>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bookmarkEnd w:id="1644"/>
    <w:bookmarkStart w:name="z2359" w:id="1645"/>
    <w:p>
      <w:pPr>
        <w:spacing w:after="0"/>
        <w:ind w:left="0"/>
        <w:jc w:val="both"/>
      </w:pPr>
      <w:r>
        <w:rPr>
          <w:rFonts w:ascii="Times New Roman"/>
          <w:b w:val="false"/>
          <w:i w:val="false"/>
          <w:color w:val="000000"/>
          <w:sz w:val="28"/>
        </w:rPr>
        <w:t>
      _______________________________________________________________________</w:t>
      </w:r>
    </w:p>
    <w:bookmarkEnd w:id="1645"/>
    <w:bookmarkStart w:name="z2360" w:id="1646"/>
    <w:p>
      <w:pPr>
        <w:spacing w:after="0"/>
        <w:ind w:left="0"/>
        <w:jc w:val="both"/>
      </w:pPr>
      <w:r>
        <w:rPr>
          <w:rFonts w:ascii="Times New Roman"/>
          <w:b w:val="false"/>
          <w:i w:val="false"/>
          <w:color w:val="000000"/>
          <w:sz w:val="28"/>
        </w:rPr>
        <w:t>
      (тыңдалым өткізу күні мен уақыты, тыңдалым өткізу орны (тәсілі): мекенжайы</w:t>
      </w:r>
    </w:p>
    <w:bookmarkEnd w:id="1646"/>
    <w:bookmarkStart w:name="z2361" w:id="1647"/>
    <w:p>
      <w:pPr>
        <w:spacing w:after="0"/>
        <w:ind w:left="0"/>
        <w:jc w:val="both"/>
      </w:pPr>
      <w:r>
        <w:rPr>
          <w:rFonts w:ascii="Times New Roman"/>
          <w:b w:val="false"/>
          <w:i w:val="false"/>
          <w:color w:val="000000"/>
          <w:sz w:val="28"/>
        </w:rPr>
        <w:t>
      бойынша ғимаратта: / бейнеконференцбайланыс/өзге де коммуникация құралдары</w:t>
      </w:r>
    </w:p>
    <w:bookmarkEnd w:id="1647"/>
    <w:bookmarkStart w:name="z2362" w:id="1648"/>
    <w:p>
      <w:pPr>
        <w:spacing w:after="0"/>
        <w:ind w:left="0"/>
        <w:jc w:val="both"/>
      </w:pPr>
      <w:r>
        <w:rPr>
          <w:rFonts w:ascii="Times New Roman"/>
          <w:b w:val="false"/>
          <w:i w:val="false"/>
          <w:color w:val="000000"/>
          <w:sz w:val="28"/>
        </w:rPr>
        <w:t>
      арқылы)</w:t>
      </w:r>
    </w:p>
    <w:bookmarkEnd w:id="1648"/>
    <w:bookmarkStart w:name="z2363" w:id="1649"/>
    <w:p>
      <w:pPr>
        <w:spacing w:after="0"/>
        <w:ind w:left="0"/>
        <w:jc w:val="both"/>
      </w:pPr>
      <w:r>
        <w:rPr>
          <w:rFonts w:ascii="Times New Roman"/>
          <w:b w:val="false"/>
          <w:i w:val="false"/>
          <w:color w:val="000000"/>
          <w:sz w:val="28"/>
        </w:rPr>
        <w:t>
      Көрсетілетін қызметті беруші ________________________________________________</w:t>
      </w:r>
    </w:p>
    <w:bookmarkEnd w:id="1649"/>
    <w:bookmarkStart w:name="z2364" w:id="1650"/>
    <w:p>
      <w:pPr>
        <w:spacing w:after="0"/>
        <w:ind w:left="0"/>
        <w:jc w:val="both"/>
      </w:pPr>
      <w:r>
        <w:rPr>
          <w:rFonts w:ascii="Times New Roman"/>
          <w:b w:val="false"/>
          <w:i w:val="false"/>
          <w:color w:val="000000"/>
          <w:sz w:val="28"/>
        </w:rPr>
        <w:t>
      (басшының аты, әкесінің аты (бар болса), тегі), қолы/электрондық цифрлық</w:t>
      </w:r>
    </w:p>
    <w:bookmarkEnd w:id="1650"/>
    <w:bookmarkStart w:name="z2365" w:id="1651"/>
    <w:p>
      <w:pPr>
        <w:spacing w:after="0"/>
        <w:ind w:left="0"/>
        <w:jc w:val="both"/>
      </w:pPr>
      <w:r>
        <w:rPr>
          <w:rFonts w:ascii="Times New Roman"/>
          <w:b w:val="false"/>
          <w:i w:val="false"/>
          <w:color w:val="000000"/>
          <w:sz w:val="28"/>
        </w:rPr>
        <w:t>
      қолтаңбасы)</w:t>
      </w:r>
    </w:p>
    <w:bookmarkEnd w:id="1651"/>
    <w:bookmarkStart w:name="z2366" w:id="1652"/>
    <w:p>
      <w:pPr>
        <w:spacing w:after="0"/>
        <w:ind w:left="0"/>
        <w:jc w:val="both"/>
      </w:pPr>
      <w:r>
        <w:rPr>
          <w:rFonts w:ascii="Times New Roman"/>
          <w:b w:val="false"/>
          <w:i w:val="false"/>
          <w:color w:val="000000"/>
          <w:sz w:val="28"/>
        </w:rPr>
        <w:t>
      20 жылғы " "</w:t>
      </w:r>
    </w:p>
    <w:bookmarkEnd w:id="1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236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301 бұйрығына</w:t>
            </w:r>
            <w:r>
              <w:br/>
            </w:r>
            <w:r>
              <w:rPr>
                <w:rFonts w:ascii="Times New Roman"/>
                <w:b w:val="false"/>
                <w:i w:val="false"/>
                <w:color w:val="000000"/>
                <w:sz w:val="20"/>
              </w:rPr>
              <w:t>15-қосымша</w:t>
            </w:r>
          </w:p>
        </w:tc>
      </w:tr>
    </w:tbl>
    <w:bookmarkStart w:name="z2368" w:id="1653"/>
    <w:p>
      <w:pPr>
        <w:spacing w:after="0"/>
        <w:ind w:left="0"/>
        <w:jc w:val="left"/>
      </w:pPr>
      <w:r>
        <w:rPr>
          <w:rFonts w:ascii="Times New Roman"/>
          <w:b/>
          <w:i w:val="false"/>
          <w:color w:val="000000"/>
        </w:rPr>
        <w:t xml:space="preserve"> "Жер учаскесін алу үшін кезекке қою" мемлекеттік қызметін көрсету қағидалары</w:t>
      </w:r>
    </w:p>
    <w:bookmarkEnd w:id="1653"/>
    <w:bookmarkStart w:name="z2369" w:id="1654"/>
    <w:p>
      <w:pPr>
        <w:spacing w:after="0"/>
        <w:ind w:left="0"/>
        <w:jc w:val="left"/>
      </w:pPr>
      <w:r>
        <w:rPr>
          <w:rFonts w:ascii="Times New Roman"/>
          <w:b/>
          <w:i w:val="false"/>
          <w:color w:val="000000"/>
        </w:rPr>
        <w:t xml:space="preserve"> 1-тарау. Жалпы ережелер</w:t>
      </w:r>
    </w:p>
    <w:bookmarkEnd w:id="1654"/>
    <w:bookmarkStart w:name="z2370" w:id="1655"/>
    <w:p>
      <w:pPr>
        <w:spacing w:after="0"/>
        <w:ind w:left="0"/>
        <w:jc w:val="both"/>
      </w:pPr>
      <w:r>
        <w:rPr>
          <w:rFonts w:ascii="Times New Roman"/>
          <w:b w:val="false"/>
          <w:i w:val="false"/>
          <w:color w:val="000000"/>
          <w:sz w:val="28"/>
        </w:rPr>
        <w:t xml:space="preserve">
      1. Осы "Жер учаскесін алу үшін кезекке қою"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учаскесін алу үшін кезекке қою" мемлекеттік қызметін (бұдан әрі – мемлекеттік көрсетілетін қызмет) көрсету тәртібін айқындайды.</w:t>
      </w:r>
    </w:p>
    <w:bookmarkEnd w:id="1655"/>
    <w:bookmarkStart w:name="z2371" w:id="165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56"/>
    <w:bookmarkStart w:name="z2372" w:id="1657"/>
    <w:p>
      <w:pPr>
        <w:spacing w:after="0"/>
        <w:ind w:left="0"/>
        <w:jc w:val="both"/>
      </w:pPr>
      <w:r>
        <w:rPr>
          <w:rFonts w:ascii="Times New Roman"/>
          <w:b w:val="false"/>
          <w:i w:val="false"/>
          <w:color w:val="000000"/>
          <w:sz w:val="28"/>
        </w:rPr>
        <w:t>
      1)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bookmarkEnd w:id="1657"/>
    <w:bookmarkStart w:name="z2373" w:id="1658"/>
    <w:p>
      <w:pPr>
        <w:spacing w:after="0"/>
        <w:ind w:left="0"/>
        <w:jc w:val="both"/>
      </w:pPr>
      <w:r>
        <w:rPr>
          <w:rFonts w:ascii="Times New Roman"/>
          <w:b w:val="false"/>
          <w:i w:val="false"/>
          <w:color w:val="000000"/>
          <w:sz w:val="28"/>
        </w:rPr>
        <w:t>
      2)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1658"/>
    <w:bookmarkStart w:name="z2374" w:id="1659"/>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659"/>
    <w:bookmarkStart w:name="z2375" w:id="1660"/>
    <w:p>
      <w:pPr>
        <w:spacing w:after="0"/>
        <w:ind w:left="0"/>
        <w:jc w:val="left"/>
      </w:pPr>
      <w:r>
        <w:rPr>
          <w:rFonts w:ascii="Times New Roman"/>
          <w:b/>
          <w:i w:val="false"/>
          <w:color w:val="000000"/>
        </w:rPr>
        <w:t xml:space="preserve"> 2-тарау. Мемлекеттік қызмет көрсету тәртібі</w:t>
      </w:r>
    </w:p>
    <w:bookmarkEnd w:id="1660"/>
    <w:bookmarkStart w:name="z2376" w:id="1661"/>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облыстық маңызы бар қалалардың жергілікті атқарушы органдары, кент, ауыл, ауылдық округ әкімі (бұдан әрі – көрсетілетін қызметті беруші) жеке тұлғаларға (бұдан әрі – көрсетілетін қызметті алушы) көрсетеді.</w:t>
      </w:r>
    </w:p>
    <w:bookmarkEnd w:id="1661"/>
    <w:bookmarkStart w:name="z2377" w:id="1662"/>
    <w:p>
      <w:pPr>
        <w:spacing w:after="0"/>
        <w:ind w:left="0"/>
        <w:jc w:val="both"/>
      </w:pPr>
      <w:r>
        <w:rPr>
          <w:rFonts w:ascii="Times New Roman"/>
          <w:b w:val="false"/>
          <w:i w:val="false"/>
          <w:color w:val="000000"/>
          <w:sz w:val="28"/>
        </w:rPr>
        <w:t xml:space="preserve">
      "Жер учаскесін алу үшін кезекке қою"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662"/>
    <w:bookmarkStart w:name="z2378" w:id="1663"/>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учаскесін алу үшін кезекке қоюға өтінішті және Тізбенің 8-тармағында көрсетілген құжаттарды қабылдау портал арқылы жүзеге асырылады.</w:t>
      </w:r>
    </w:p>
    <w:bookmarkEnd w:id="1663"/>
    <w:bookmarkStart w:name="z2379" w:id="1664"/>
    <w:p>
      <w:pPr>
        <w:spacing w:after="0"/>
        <w:ind w:left="0"/>
        <w:jc w:val="both"/>
      </w:pPr>
      <w:r>
        <w:rPr>
          <w:rFonts w:ascii="Times New Roman"/>
          <w:b w:val="false"/>
          <w:i w:val="false"/>
          <w:color w:val="000000"/>
          <w:sz w:val="28"/>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664"/>
    <w:bookmarkStart w:name="z2380" w:id="1665"/>
    <w:p>
      <w:pPr>
        <w:spacing w:after="0"/>
        <w:ind w:left="0"/>
        <w:jc w:val="both"/>
      </w:pPr>
      <w:r>
        <w:rPr>
          <w:rFonts w:ascii="Times New Roman"/>
          <w:b w:val="false"/>
          <w:i w:val="false"/>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1665"/>
    <w:bookmarkStart w:name="z2381" w:id="1666"/>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bookmarkEnd w:id="1666"/>
    <w:bookmarkStart w:name="z2382" w:id="1667"/>
    <w:p>
      <w:pPr>
        <w:spacing w:after="0"/>
        <w:ind w:left="0"/>
        <w:jc w:val="both"/>
      </w:pPr>
      <w:r>
        <w:rPr>
          <w:rFonts w:ascii="Times New Roman"/>
          <w:b w:val="false"/>
          <w:i w:val="false"/>
          <w:color w:val="000000"/>
          <w:sz w:val="28"/>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bookmarkEnd w:id="1667"/>
    <w:bookmarkStart w:name="z2383" w:id="1668"/>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bookmarkEnd w:id="1668"/>
    <w:bookmarkStart w:name="z2384" w:id="1669"/>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bookmarkEnd w:id="1669"/>
    <w:bookmarkStart w:name="z2385" w:id="1670"/>
    <w:p>
      <w:pPr>
        <w:spacing w:after="0"/>
        <w:ind w:left="0"/>
        <w:jc w:val="both"/>
      </w:pPr>
      <w:r>
        <w:rPr>
          <w:rFonts w:ascii="Times New Roman"/>
          <w:b w:val="false"/>
          <w:i w:val="false"/>
          <w:color w:val="000000"/>
          <w:sz w:val="28"/>
        </w:rPr>
        <w:t>
      6. Жер учаскесін алуға кезекке қоюға арналған өтініштерді арнайы есепке алынуын қалыптастыруға жауапты көрсетілетін қызметті берушінің қызметкері 20 (жиырма) минут ішінде:</w:t>
      </w:r>
    </w:p>
    <w:bookmarkEnd w:id="1670"/>
    <w:bookmarkStart w:name="z2386" w:id="1671"/>
    <w:p>
      <w:pPr>
        <w:spacing w:after="0"/>
        <w:ind w:left="0"/>
        <w:jc w:val="both"/>
      </w:pPr>
      <w:r>
        <w:rPr>
          <w:rFonts w:ascii="Times New Roman"/>
          <w:b w:val="false"/>
          <w:i w:val="false"/>
          <w:color w:val="000000"/>
          <w:sz w:val="28"/>
        </w:rPr>
        <w:t>
      порталда авторландыру рәсімін өтеді;</w:t>
      </w:r>
    </w:p>
    <w:bookmarkEnd w:id="1671"/>
    <w:bookmarkStart w:name="z2387" w:id="1672"/>
    <w:p>
      <w:pPr>
        <w:spacing w:after="0"/>
        <w:ind w:left="0"/>
        <w:jc w:val="both"/>
      </w:pPr>
      <w:r>
        <w:rPr>
          <w:rFonts w:ascii="Times New Roman"/>
          <w:b w:val="false"/>
          <w:i w:val="false"/>
          <w:color w:val="000000"/>
          <w:sz w:val="28"/>
        </w:rPr>
        <w:t>
      жер учаскесін алуға кезектілік тізіміне көрсетілетін қызметті алушының деректерін енгізеді;</w:t>
      </w:r>
    </w:p>
    <w:bookmarkEnd w:id="1672"/>
    <w:bookmarkStart w:name="z2388" w:id="1673"/>
    <w:p>
      <w:pPr>
        <w:spacing w:after="0"/>
        <w:ind w:left="0"/>
        <w:jc w:val="both"/>
      </w:pPr>
      <w:r>
        <w:rPr>
          <w:rFonts w:ascii="Times New Roman"/>
          <w:b w:val="false"/>
          <w:i w:val="false"/>
          <w:color w:val="000000"/>
          <w:sz w:val="28"/>
        </w:rPr>
        <w:t>
      жер учаскесін алуға кезектілік тізіміне деректерді енгізгеннен кейін интеграциялық өзара әрекеттесулер жолымен автоматты түрде мемлекеттік қызметті көрсетуге қажетті барлық қажетті мәліметтерді өңдейді;</w:t>
      </w:r>
    </w:p>
    <w:bookmarkEnd w:id="1673"/>
    <w:bookmarkStart w:name="z2389" w:id="1674"/>
    <w:p>
      <w:pPr>
        <w:spacing w:after="0"/>
        <w:ind w:left="0"/>
        <w:jc w:val="both"/>
      </w:pPr>
      <w:r>
        <w:rPr>
          <w:rFonts w:ascii="Times New Roman"/>
          <w:b w:val="false"/>
          <w:i w:val="false"/>
          <w:color w:val="000000"/>
          <w:sz w:val="28"/>
        </w:rPr>
        <w:t xml:space="preserve">
      көрсетілетін қызметті алушының жеке кабинетіне электрондық құжат түрінде көрсетілетін қызметті берушінің ЭЦҚ-сы қойылған өтінішті арнайы есепке қою туралы хабарламаны не мемлекеттік қызмет көрсетуден бас тарту туралы уәжді жауапты жолдайды. </w:t>
      </w:r>
    </w:p>
    <w:bookmarkEnd w:id="1674"/>
    <w:bookmarkStart w:name="z2390" w:id="1675"/>
    <w:p>
      <w:pPr>
        <w:spacing w:after="0"/>
        <w:ind w:left="0"/>
        <w:jc w:val="both"/>
      </w:pPr>
      <w:r>
        <w:rPr>
          <w:rFonts w:ascii="Times New Roman"/>
          <w:b w:val="false"/>
          <w:i w:val="false"/>
          <w:color w:val="000000"/>
          <w:sz w:val="28"/>
        </w:rPr>
        <w:t>
      7.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675"/>
    <w:bookmarkStart w:name="z2391" w:id="1676"/>
    <w:p>
      <w:pPr>
        <w:spacing w:after="0"/>
        <w:ind w:left="0"/>
        <w:jc w:val="both"/>
      </w:pPr>
      <w:r>
        <w:rPr>
          <w:rFonts w:ascii="Times New Roman"/>
          <w:b w:val="false"/>
          <w:i w:val="false"/>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bookmarkEnd w:id="1676"/>
    <w:bookmarkStart w:name="z2392" w:id="1677"/>
    <w:p>
      <w:pPr>
        <w:spacing w:after="0"/>
        <w:ind w:left="0"/>
        <w:jc w:val="both"/>
      </w:pPr>
      <w:r>
        <w:rPr>
          <w:rFonts w:ascii="Times New Roman"/>
          <w:b w:val="false"/>
          <w:i w:val="false"/>
          <w:color w:val="000000"/>
          <w:sz w:val="28"/>
        </w:rPr>
        <w:t>
      8.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677"/>
    <w:bookmarkStart w:name="z2393" w:id="1678"/>
    <w:p>
      <w:pPr>
        <w:spacing w:after="0"/>
        <w:ind w:left="0"/>
        <w:jc w:val="both"/>
      </w:pPr>
      <w:r>
        <w:rPr>
          <w:rFonts w:ascii="Times New Roman"/>
          <w:b w:val="false"/>
          <w:i w:val="false"/>
          <w:color w:val="000000"/>
          <w:sz w:val="28"/>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bookmarkEnd w:id="1678"/>
    <w:bookmarkStart w:name="z2394" w:id="1679"/>
    <w:p>
      <w:pPr>
        <w:spacing w:after="0"/>
        <w:ind w:left="0"/>
        <w:jc w:val="both"/>
      </w:pPr>
      <w:r>
        <w:rPr>
          <w:rFonts w:ascii="Times New Roman"/>
          <w:b w:val="false"/>
          <w:i w:val="false"/>
          <w:color w:val="000000"/>
          <w:sz w:val="28"/>
        </w:rPr>
        <w:t>
      9. Көрсетілетін қызметті беруші Тізбенің 9-тармағында көрсетілген негіздер бойынша мемлекеттік қызмет көрсетуден бас тартады.</w:t>
      </w:r>
    </w:p>
    <w:bookmarkEnd w:id="1679"/>
    <w:bookmarkStart w:name="z2395" w:id="1680"/>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680"/>
    <w:bookmarkStart w:name="z2396" w:id="1681"/>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681"/>
    <w:bookmarkStart w:name="z2397" w:id="1682"/>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шағымда көрсетілген талаптарды толық қанағаттандыратын қолайлы акт қабылданған, әкімшілік іс-әрекет жасалған жағдайда шағымды қарайтын органға шағымды жібермейді.</w:t>
      </w:r>
    </w:p>
    <w:bookmarkEnd w:id="1682"/>
    <w:bookmarkStart w:name="z2398" w:id="1683"/>
    <w:p>
      <w:pPr>
        <w:spacing w:after="0"/>
        <w:ind w:left="0"/>
        <w:jc w:val="both"/>
      </w:pPr>
      <w:r>
        <w:rPr>
          <w:rFonts w:ascii="Times New Roman"/>
          <w:b w:val="false"/>
          <w:i w:val="false"/>
          <w:color w:val="000000"/>
          <w:sz w:val="28"/>
        </w:rPr>
        <w:t xml:space="preserve">
      11.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683"/>
    <w:bookmarkStart w:name="z2399" w:id="1684"/>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bookmarkEnd w:id="1684"/>
    <w:bookmarkStart w:name="z2400" w:id="168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bookmarkEnd w:id="1685"/>
    <w:bookmarkStart w:name="z2401" w:id="1686"/>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1686"/>
    <w:bookmarkStart w:name="z2402" w:id="168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687"/>
    <w:bookmarkStart w:name="z2403" w:id="1688"/>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688"/>
    <w:bookmarkStart w:name="z2404" w:id="1689"/>
    <w:p>
      <w:pPr>
        <w:spacing w:after="0"/>
        <w:ind w:left="0"/>
        <w:jc w:val="both"/>
      </w:pPr>
      <w:r>
        <w:rPr>
          <w:rFonts w:ascii="Times New Roman"/>
          <w:b w:val="false"/>
          <w:i w:val="false"/>
          <w:color w:val="000000"/>
          <w:sz w:val="28"/>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bookmarkEnd w:id="1689"/>
    <w:bookmarkStart w:name="z2405" w:id="1690"/>
    <w:p>
      <w:pPr>
        <w:spacing w:after="0"/>
        <w:ind w:left="0"/>
        <w:jc w:val="both"/>
      </w:pPr>
      <w:r>
        <w:rPr>
          <w:rFonts w:ascii="Times New Roman"/>
          <w:b w:val="false"/>
          <w:i w:val="false"/>
          <w:color w:val="000000"/>
          <w:sz w:val="28"/>
        </w:rPr>
        <w:t xml:space="preserve">
      12.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1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алу үшін</w:t>
            </w:r>
            <w:r>
              <w:br/>
            </w:r>
            <w:r>
              <w:rPr>
                <w:rFonts w:ascii="Times New Roman"/>
                <w:b w:val="false"/>
                <w:i w:val="false"/>
                <w:color w:val="000000"/>
                <w:sz w:val="20"/>
              </w:rPr>
              <w:t>кезекке қою"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2407" w:id="1691"/>
    <w:p>
      <w:pPr>
        <w:spacing w:after="0"/>
        <w:ind w:left="0"/>
        <w:jc w:val="left"/>
      </w:pPr>
      <w:r>
        <w:rPr>
          <w:rFonts w:ascii="Times New Roman"/>
          <w:b/>
          <w:i w:val="false"/>
          <w:color w:val="000000"/>
        </w:rPr>
        <w:t xml:space="preserve"> "Жер учаскесін алу үшін кезекке қою" мемлекеттік қызметін көрсетуге қойылатын негізгі талаптардың тізбесі</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Алматы және Шымкент қалаларының, аудандардың және облыстық маңызы бар қалалардың жергілікті атқарушы органдары, кенттің, ауылдың, ауылдық округтің әкімі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692"/>
          <w:p>
            <w:pPr>
              <w:spacing w:after="20"/>
              <w:ind w:left="20"/>
              <w:jc w:val="both"/>
            </w:pPr>
            <w:r>
              <w:rPr>
                <w:rFonts w:ascii="Times New Roman"/>
                <w:b w:val="false"/>
                <w:i w:val="false"/>
                <w:color w:val="000000"/>
                <w:sz w:val="20"/>
              </w:rPr>
              <w:t>
2</w:t>
            </w:r>
          </w:p>
          <w:bookmarkEnd w:id="1692"/>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арнайы есепке қою туралы хабарлама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693"/>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End w:id="1693"/>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Ауыл шаруашылығы министрлігінің www.gov.kz интернет-ресурсында;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www.gov4c.kz интернет-ресурсы;</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694"/>
          <w:p>
            <w:pPr>
              <w:spacing w:after="20"/>
              <w:ind w:left="20"/>
              <w:jc w:val="both"/>
            </w:pPr>
            <w:r>
              <w:rPr>
                <w:rFonts w:ascii="Times New Roman"/>
                <w:b w:val="false"/>
                <w:i w:val="false"/>
                <w:color w:val="000000"/>
                <w:sz w:val="20"/>
              </w:rPr>
              <w:t xml:space="preserve">
Көрсетілетін қызметті алушының электрондық цифрлық қолтаңбасымен не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түрінде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жер учаскесін алу үшін кезекке қоюға өтініш.</w:t>
            </w:r>
          </w:p>
          <w:bookmarkEnd w:id="1694"/>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695"/>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1695"/>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r>
              <w:rPr>
                <w:rFonts w:ascii="Times New Roman"/>
                <w:b w:val="false"/>
                <w:i w:val="false"/>
                <w:color w:val="000000"/>
                <w:sz w:val="20"/>
              </w:rPr>
              <w:t>44-1-бабы</w:t>
            </w:r>
            <w:r>
              <w:rPr>
                <w:rFonts w:ascii="Times New Roman"/>
                <w:b w:val="false"/>
                <w:i w:val="false"/>
                <w:color w:val="000000"/>
                <w:sz w:val="20"/>
              </w:rPr>
              <w:t xml:space="preserve"> 8-тармағының он екінші және он үшінші бөліктерінде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696"/>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bookmarkEnd w:id="1696"/>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 алу үшін</w:t>
            </w:r>
            <w:r>
              <w:br/>
            </w:r>
            <w:r>
              <w:rPr>
                <w:rFonts w:ascii="Times New Roman"/>
                <w:b w:val="false"/>
                <w:i w:val="false"/>
                <w:color w:val="000000"/>
                <w:sz w:val="20"/>
              </w:rPr>
              <w:t>кезекке қою"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кенттің, ауылдың,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басын куәландыратын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деректемелері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мекенжайы)</w:t>
            </w:r>
          </w:p>
        </w:tc>
      </w:tr>
    </w:tbl>
    <w:bookmarkStart w:name="z2438" w:id="1697"/>
    <w:p>
      <w:pPr>
        <w:spacing w:after="0"/>
        <w:ind w:left="0"/>
        <w:jc w:val="left"/>
      </w:pPr>
      <w:r>
        <w:rPr>
          <w:rFonts w:ascii="Times New Roman"/>
          <w:b/>
          <w:i w:val="false"/>
          <w:color w:val="000000"/>
        </w:rPr>
        <w:t xml:space="preserve"> Жер учаскесін алу үшін кезекке қоюға өтініш</w:t>
      </w:r>
    </w:p>
    <w:bookmarkEnd w:id="1697"/>
    <w:bookmarkStart w:name="z2439" w:id="1698"/>
    <w:p>
      <w:pPr>
        <w:spacing w:after="0"/>
        <w:ind w:left="0"/>
        <w:jc w:val="both"/>
      </w:pPr>
      <w:r>
        <w:rPr>
          <w:rFonts w:ascii="Times New Roman"/>
          <w:b w:val="false"/>
          <w:i w:val="false"/>
          <w:color w:val="000000"/>
          <w:sz w:val="28"/>
        </w:rPr>
        <w:t>
      _____________________________________________________________________үшін</w:t>
      </w:r>
    </w:p>
    <w:bookmarkEnd w:id="1698"/>
    <w:bookmarkStart w:name="z2440" w:id="1699"/>
    <w:p>
      <w:pPr>
        <w:spacing w:after="0"/>
        <w:ind w:left="0"/>
        <w:jc w:val="both"/>
      </w:pPr>
      <w:r>
        <w:rPr>
          <w:rFonts w:ascii="Times New Roman"/>
          <w:b w:val="false"/>
          <w:i w:val="false"/>
          <w:color w:val="000000"/>
          <w:sz w:val="28"/>
        </w:rPr>
        <w:t>
                                           (жер учаскесінің нысаналы мақсаты)</w:t>
      </w:r>
    </w:p>
    <w:bookmarkEnd w:id="1699"/>
    <w:bookmarkStart w:name="z2441" w:id="1700"/>
    <w:p>
      <w:pPr>
        <w:spacing w:after="0"/>
        <w:ind w:left="0"/>
        <w:jc w:val="both"/>
      </w:pPr>
      <w:r>
        <w:rPr>
          <w:rFonts w:ascii="Times New Roman"/>
          <w:b w:val="false"/>
          <w:i w:val="false"/>
          <w:color w:val="000000"/>
          <w:sz w:val="28"/>
        </w:rPr>
        <w:t>
      ауданы ________________________ гектар</w:t>
      </w:r>
    </w:p>
    <w:bookmarkEnd w:id="1700"/>
    <w:bookmarkStart w:name="z2442" w:id="1701"/>
    <w:p>
      <w:pPr>
        <w:spacing w:after="0"/>
        <w:ind w:left="0"/>
        <w:jc w:val="both"/>
      </w:pPr>
      <w:r>
        <w:rPr>
          <w:rFonts w:ascii="Times New Roman"/>
          <w:b w:val="false"/>
          <w:i w:val="false"/>
          <w:color w:val="000000"/>
          <w:sz w:val="28"/>
        </w:rPr>
        <w:t>
      ________________________________________________________________орналасқан</w:t>
      </w:r>
    </w:p>
    <w:bookmarkEnd w:id="1701"/>
    <w:bookmarkStart w:name="z2443" w:id="1702"/>
    <w:p>
      <w:pPr>
        <w:spacing w:after="0"/>
        <w:ind w:left="0"/>
        <w:jc w:val="both"/>
      </w:pPr>
      <w:r>
        <w:rPr>
          <w:rFonts w:ascii="Times New Roman"/>
          <w:b w:val="false"/>
          <w:i w:val="false"/>
          <w:color w:val="000000"/>
          <w:sz w:val="28"/>
        </w:rPr>
        <w:t>
                                  (жер учаскесінің мекенжайы (орналасқан жері)</w:t>
      </w:r>
    </w:p>
    <w:bookmarkEnd w:id="1702"/>
    <w:bookmarkStart w:name="z2444" w:id="1703"/>
    <w:p>
      <w:pPr>
        <w:spacing w:after="0"/>
        <w:ind w:left="0"/>
        <w:jc w:val="both"/>
      </w:pPr>
      <w:r>
        <w:rPr>
          <w:rFonts w:ascii="Times New Roman"/>
          <w:b w:val="false"/>
          <w:i w:val="false"/>
          <w:color w:val="000000"/>
          <w:sz w:val="28"/>
        </w:rPr>
        <w:t>
      жер учаскесін алу үшін кезекке қоюды сұраймын.</w:t>
      </w:r>
    </w:p>
    <w:bookmarkEnd w:id="1703"/>
    <w:bookmarkStart w:name="z2445" w:id="1704"/>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bookmarkEnd w:id="1704"/>
    <w:bookmarkStart w:name="z2446" w:id="1705"/>
    <w:p>
      <w:pPr>
        <w:spacing w:after="0"/>
        <w:ind w:left="0"/>
        <w:jc w:val="both"/>
      </w:pPr>
      <w:r>
        <w:rPr>
          <w:rFonts w:ascii="Times New Roman"/>
          <w:b w:val="false"/>
          <w:i w:val="false"/>
          <w:color w:val="000000"/>
          <w:sz w:val="28"/>
        </w:rPr>
        <w:t>
      пайдалануға келісемін.</w:t>
      </w:r>
    </w:p>
    <w:bookmarkEnd w:id="1705"/>
    <w:bookmarkStart w:name="z2447" w:id="1706"/>
    <w:p>
      <w:pPr>
        <w:spacing w:after="0"/>
        <w:ind w:left="0"/>
        <w:jc w:val="both"/>
      </w:pPr>
      <w:r>
        <w:rPr>
          <w:rFonts w:ascii="Times New Roman"/>
          <w:b w:val="false"/>
          <w:i w:val="false"/>
          <w:color w:val="000000"/>
          <w:sz w:val="28"/>
        </w:rPr>
        <w:t>
      Көрсетілетін қызметті алушы ________________________________________________</w:t>
      </w:r>
    </w:p>
    <w:bookmarkEnd w:id="1706"/>
    <w:bookmarkStart w:name="z2448" w:id="1707"/>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bookmarkEnd w:id="17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