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fde7" w14:textId="794f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22 маусымдағы № 241 және Қазақстан Республикасы Ұлттық экономика министрінің 2023 жылғы 23 маусымдағы № 121 бірлескен бұйрығы. Қазақстан Республикасының Әділет министрлігінде 2023 жылғы 23 маусымда № 32879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17871 болып тіркелген)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тұқым шаруашылығы саласындағы тәуекелдер дәрежесін бағалау өлшемшарттары;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бірегей тұқым өндірушілерге;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элиталық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тұқым өткізушілерге;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тұқым сапасын сараптау зертханаларына;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тұқым тұтынушыларға (тұқымдарды өткізу құқығынсыз үй жанындағы, бау-бақ, саяжай және бақша учаскелерiнде пайдалану үшiн тұқым өндiрумен шұғылданатан жеке тұлғаларды қоспағанда);</w:t>
      </w:r>
    </w:p>
    <w:p>
      <w:pPr>
        <w:spacing w:after="0"/>
        <w:ind w:left="0"/>
        <w:jc w:val="both"/>
      </w:pPr>
      <w:r>
        <w:rPr>
          <w:rFonts w:ascii="Times New Roman"/>
          <w:b w:val="false"/>
          <w:i w:val="false"/>
          <w:color w:val="000000"/>
          <w:sz w:val="28"/>
        </w:rPr>
        <w:t>
      осы бірлескен бұйрыққа 8-қосымшаға сәйкес ауыл шаруашылығы өсімдіктерінің сорттық егістерін байқаудан өткізу жөніндегі қызметті жүзеге асыру үшін жеке тұлғаларға;</w:t>
      </w:r>
    </w:p>
    <w:p>
      <w:pPr>
        <w:spacing w:after="0"/>
        <w:ind w:left="0"/>
        <w:jc w:val="both"/>
      </w:pPr>
      <w:r>
        <w:rPr>
          <w:rFonts w:ascii="Times New Roman"/>
          <w:b w:val="false"/>
          <w:i w:val="false"/>
          <w:color w:val="000000"/>
          <w:sz w:val="28"/>
        </w:rPr>
        <w:t xml:space="preserve">
      осы бірлескен бұйрыққа 9-қосымшаға сәйкес тұқымдардың сорттық және егіс сапасына сараптама жасау жөніндегі қызметті жүзеге асыру үшін жеке тұлғаларға арналған тұқым шаруашылығы саласындағы тексеру парақтары бекітілсін."; </w:t>
      </w:r>
    </w:p>
    <w:bookmarkStart w:name="z5" w:id="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8 және 9-қосымшалармен толықтырылсын. </w:t>
      </w:r>
    </w:p>
    <w:bookmarkEnd w:id="3"/>
    <w:bookmarkStart w:name="z7" w:id="4"/>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4"/>
    <w:bookmarkStart w:name="z8"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9" w:id="6"/>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7"/>
    <w:bookmarkStart w:name="z11"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xml:space="preserve">№ 485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Тұқым шаруашылығы саласындағы тәуекелдер дәрежесін бағалау өлшемшарттары</w:t>
      </w:r>
    </w:p>
    <w:bookmarkEnd w:id="9"/>
    <w:bookmarkStart w:name="z15"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тұқым шаруашылығы саласындағы тәуекелдер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тұқым шаруашылығы саласындағы бақылау субъектілерін тәуекел дәрежелеріне жатқызу үшін және жіберілген хабарламалар бойынша талаптарға сәйкестігіне жүргізілетін тексерулер (бұдан әрі – жіберілген хабарламалар бойынша талаптарға сәйкестігіне тексеру)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11"/>
    <w:bookmarkStart w:name="z17"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8" w:id="13"/>
    <w:p>
      <w:pPr>
        <w:spacing w:after="0"/>
        <w:ind w:left="0"/>
        <w:jc w:val="both"/>
      </w:pPr>
      <w:r>
        <w:rPr>
          <w:rFonts w:ascii="Times New Roman"/>
          <w:b w:val="false"/>
          <w:i w:val="false"/>
          <w:color w:val="000000"/>
          <w:sz w:val="28"/>
        </w:rPr>
        <w:t>
      1) бақылау субъектілері (объектілері) – бірегей тұқым өндірушілер, элиталық-тұқым өсіру шаруашылықтары, тұқым өсіру шаруашылықтары, тұқым сапасын сараптау жөніндегі зертханалар, тұқымдарды тұтынушылар (тұқымдарды сату құқығынсыз үй жанындағы, бау-бақ, саяжай және бақша учаскелерінде пайдалану үшін тұқым өндірумен шұғылданатын жеке адамдарды қоспағанда), тұқым өткізушілер, ауыл шаруашылығы өсiмдiктерiнiң сорттық егістерін апробациялау жөнiндегi қызметті жүзеге асыратын жеке тұлғалар, тұқымдардың сорттық және егiстiк сапаларын сараптау жөнiндегi қызметті жүзеге асыратын жеке тұлғалар;</w:t>
      </w:r>
    </w:p>
    <w:bookmarkEnd w:id="13"/>
    <w:bookmarkStart w:name="z19" w:id="14"/>
    <w:p>
      <w:pPr>
        <w:spacing w:after="0"/>
        <w:ind w:left="0"/>
        <w:jc w:val="both"/>
      </w:pPr>
      <w:r>
        <w:rPr>
          <w:rFonts w:ascii="Times New Roman"/>
          <w:b w:val="false"/>
          <w:i w:val="false"/>
          <w:color w:val="000000"/>
          <w:sz w:val="28"/>
        </w:rPr>
        <w:t>
      2) балл – тәуекелді есептеудің сандық өлшемі;</w:t>
      </w:r>
    </w:p>
    <w:bookmarkEnd w:id="14"/>
    <w:bookmarkStart w:name="z20" w:id="15"/>
    <w:p>
      <w:pPr>
        <w:spacing w:after="0"/>
        <w:ind w:left="0"/>
        <w:jc w:val="both"/>
      </w:pPr>
      <w:r>
        <w:rPr>
          <w:rFonts w:ascii="Times New Roman"/>
          <w:b w:val="false"/>
          <w:i w:val="false"/>
          <w:color w:val="000000"/>
          <w:sz w:val="28"/>
        </w:rPr>
        <w:t>
      3) болмашы бұзушылық – тұқым шаруашылығы саласындағы құжаттаманы дұрыс жүргізбеу бөлігінде тұқым шаруашылығы саласындағы нормативтік құқықтық актілерде белгіленген талаптарды бұзу;</w:t>
      </w:r>
    </w:p>
    <w:bookmarkEnd w:id="15"/>
    <w:bookmarkStart w:name="z21" w:id="16"/>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6"/>
    <w:bookmarkStart w:name="z22" w:id="17"/>
    <w:p>
      <w:pPr>
        <w:spacing w:after="0"/>
        <w:ind w:left="0"/>
        <w:jc w:val="both"/>
      </w:pPr>
      <w:r>
        <w:rPr>
          <w:rFonts w:ascii="Times New Roman"/>
          <w:b w:val="false"/>
          <w:i w:val="false"/>
          <w:color w:val="000000"/>
          <w:sz w:val="28"/>
        </w:rPr>
        <w:t>
      5) елеулі бұзушылық – егістіктің, игерілген тұқым шаруашылығы ауыспалы егістерінің, сорттық агротехниканың, білікті мамандарының, бастапқы тұқымдық материалының болуы, тұқым шаруашылығы бойынша есепке алу материалдарының сақталуын қамтамасыз ету, егiстердi (отырғызылған екпелердi), аумақтарды, тұқым тазалағыш машиналар мен механизмдердi, қоймаларды карантиндiк объектiлердiң анықталуы және олармен күресу жөніндегі іс-шаралардың жүргізілуіне жүйелі түрде зерттеп-қарау жүргізу, орташа сынамаларды сақтау, тұқымның сапасы туралы құжаттарды ресімдеу, Қазақстан Республикасының тұқым шаруашылығы туралы заңнамасының талаптарына сұрыптық және егу сапасы бойынша сәйкес келетін тұқымдарды егу үшін пайдалану, лицензиялық шарттың болуы, сондай-ақ есептілік ұсынудың мерзімдері мен толықтығын сақтау жөніндегі тұқым шаруашылығы саласындағы нормативтік құқықтық актілерде белгіленген талаптарды бұзу;</w:t>
      </w:r>
    </w:p>
    <w:bookmarkEnd w:id="17"/>
    <w:bookmarkStart w:name="z23" w:id="18"/>
    <w:p>
      <w:pPr>
        <w:spacing w:after="0"/>
        <w:ind w:left="0"/>
        <w:jc w:val="both"/>
      </w:pPr>
      <w:r>
        <w:rPr>
          <w:rFonts w:ascii="Times New Roman"/>
          <w:b w:val="false"/>
          <w:i w:val="false"/>
          <w:color w:val="000000"/>
          <w:sz w:val="28"/>
        </w:rPr>
        <w:t xml:space="preserve">
      6) өрескел бұзушылық – Қазақстан Республикасының тұқым шаруашылығы саласындағы заңнамасында белгіленген, "Әкімшілік құқық бұзушылық туралы" Қазақстан Республикасы Кодексінің </w:t>
      </w:r>
      <w:r>
        <w:rPr>
          <w:rFonts w:ascii="Times New Roman"/>
          <w:b w:val="false"/>
          <w:i w:val="false"/>
          <w:color w:val="000000"/>
          <w:sz w:val="28"/>
        </w:rPr>
        <w:t>402-бабында</w:t>
      </w:r>
      <w:r>
        <w:rPr>
          <w:rFonts w:ascii="Times New Roman"/>
          <w:b w:val="false"/>
          <w:i w:val="false"/>
          <w:color w:val="000000"/>
          <w:sz w:val="28"/>
        </w:rPr>
        <w:t xml:space="preserve"> көзделген әкімшілік жауапкершілікке әкеліп соқтыратын талаптарды бұзу, материалдық-техникалық жарақтандыру, байқаудан өткiзу, сынамаларды iрiктеп алу, тұқым сапасына сараптама жүргізген кезде тұқым шаруашылығы саласындағы стандарттарды сақтау жөніндегі талаптарды сақтамау, шағымдар мен арыздардың болуы, гендік инженерия (генетикалық түрлендірілген) негізінде алынған ауыл шаруашылығы өсімдіктерінің тұқымдарын себу (отырғызу) үшін пайдалану, карантиндік объектілермен залалданған ауыл шаруашылығы өсімдіктерінің тұқымдарын себу (отырғызу) үшін пайдалану, субсидияланған тұқымдарды мақсатсыз пайдалану;</w:t>
      </w:r>
    </w:p>
    <w:bookmarkEnd w:id="18"/>
    <w:bookmarkStart w:name="z24" w:id="19"/>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9"/>
    <w:bookmarkStart w:name="z25" w:id="20"/>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жіберілген хабарламалар жөніндегі талаптар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жіберілген хабарламалар жөніндегі талаптар сәйкестігін тексеруден босату процесі;</w:t>
      </w:r>
    </w:p>
    <w:bookmarkEnd w:id="20"/>
    <w:bookmarkStart w:name="z26" w:id="21"/>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тұқым шаруашылығы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1"/>
    <w:bookmarkStart w:name="z27" w:id="22"/>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2"/>
    <w:bookmarkStart w:name="z28" w:id="23"/>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3"/>
    <w:bookmarkStart w:name="z29" w:id="24"/>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4"/>
    <w:bookmarkStart w:name="z30" w:id="25"/>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5"/>
    <w:bookmarkStart w:name="z31" w:id="26"/>
    <w:p>
      <w:pPr>
        <w:spacing w:after="0"/>
        <w:ind w:left="0"/>
        <w:jc w:val="left"/>
      </w:pPr>
      <w:r>
        <w:rPr>
          <w:rFonts w:ascii="Times New Roman"/>
          <w:b/>
          <w:i w:val="false"/>
          <w:color w:val="000000"/>
        </w:rPr>
        <w:t xml:space="preserve"> 2-тарау. Бақылау субъектілерінің (объектілерінің) жіберілген хабарламалар бойынша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26"/>
    <w:bookmarkStart w:name="z32" w:id="27"/>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және (немесе) жіберілген хабарламалар бойынша талаптарға сәйкестігіне тексеруді жүзеге асыру кезінде тәуекелдерді басқару мақсаттары үшін бақылау субъектілерін (объектілерін) жіберілген хабарламалар бойынша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7"/>
    <w:bookmarkStart w:name="z33" w:id="28"/>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жатқызылады:</w:t>
      </w:r>
    </w:p>
    <w:bookmarkEnd w:id="28"/>
    <w:bookmarkStart w:name="z34" w:id="29"/>
    <w:p>
      <w:pPr>
        <w:spacing w:after="0"/>
        <w:ind w:left="0"/>
        <w:jc w:val="both"/>
      </w:pPr>
      <w:r>
        <w:rPr>
          <w:rFonts w:ascii="Times New Roman"/>
          <w:b w:val="false"/>
          <w:i w:val="false"/>
          <w:color w:val="000000"/>
          <w:sz w:val="28"/>
        </w:rPr>
        <w:t>
      1) жоғары тәуекел;</w:t>
      </w:r>
    </w:p>
    <w:bookmarkEnd w:id="29"/>
    <w:bookmarkStart w:name="z35" w:id="30"/>
    <w:p>
      <w:pPr>
        <w:spacing w:after="0"/>
        <w:ind w:left="0"/>
        <w:jc w:val="both"/>
      </w:pPr>
      <w:r>
        <w:rPr>
          <w:rFonts w:ascii="Times New Roman"/>
          <w:b w:val="false"/>
          <w:i w:val="false"/>
          <w:color w:val="000000"/>
          <w:sz w:val="28"/>
        </w:rPr>
        <w:t>
      2) орташа тәуекел;</w:t>
      </w:r>
    </w:p>
    <w:bookmarkEnd w:id="30"/>
    <w:bookmarkStart w:name="z36" w:id="31"/>
    <w:p>
      <w:pPr>
        <w:spacing w:after="0"/>
        <w:ind w:left="0"/>
        <w:jc w:val="both"/>
      </w:pPr>
      <w:r>
        <w:rPr>
          <w:rFonts w:ascii="Times New Roman"/>
          <w:b w:val="false"/>
          <w:i w:val="false"/>
          <w:color w:val="000000"/>
          <w:sz w:val="28"/>
        </w:rPr>
        <w:t>
      3) төмен тәуекел.</w:t>
      </w:r>
    </w:p>
    <w:bookmarkEnd w:id="31"/>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субъектілеріне (объектілеріне) қатысты жіберілген хабарламалар бойынша талаптарға сәйкестігіне тексеру бақылау субъектісіне (объектісіне) бара отырып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жоспардан тыс тексеру жүргізіледі.</w:t>
      </w:r>
    </w:p>
    <w:bookmarkStart w:name="z37" w:id="32"/>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мынадай тәуекел дәрежелерінің біріне жатады:</w:t>
      </w:r>
    </w:p>
    <w:bookmarkEnd w:id="32"/>
    <w:bookmarkStart w:name="z38" w:id="33"/>
    <w:p>
      <w:pPr>
        <w:spacing w:after="0"/>
        <w:ind w:left="0"/>
        <w:jc w:val="both"/>
      </w:pPr>
      <w:r>
        <w:rPr>
          <w:rFonts w:ascii="Times New Roman"/>
          <w:b w:val="false"/>
          <w:i w:val="false"/>
          <w:color w:val="000000"/>
          <w:sz w:val="28"/>
        </w:rPr>
        <w:t>
      1) жоғары тәуекел;</w:t>
      </w:r>
    </w:p>
    <w:bookmarkEnd w:id="33"/>
    <w:bookmarkStart w:name="z39" w:id="34"/>
    <w:p>
      <w:pPr>
        <w:spacing w:after="0"/>
        <w:ind w:left="0"/>
        <w:jc w:val="both"/>
      </w:pPr>
      <w:r>
        <w:rPr>
          <w:rFonts w:ascii="Times New Roman"/>
          <w:b w:val="false"/>
          <w:i w:val="false"/>
          <w:color w:val="000000"/>
          <w:sz w:val="28"/>
        </w:rPr>
        <w:t>
      2) орташа тәуекел;</w:t>
      </w:r>
    </w:p>
    <w:bookmarkEnd w:id="34"/>
    <w:bookmarkStart w:name="z40" w:id="35"/>
    <w:p>
      <w:pPr>
        <w:spacing w:after="0"/>
        <w:ind w:left="0"/>
        <w:jc w:val="both"/>
      </w:pPr>
      <w:r>
        <w:rPr>
          <w:rFonts w:ascii="Times New Roman"/>
          <w:b w:val="false"/>
          <w:i w:val="false"/>
          <w:color w:val="000000"/>
          <w:sz w:val="28"/>
        </w:rPr>
        <w:t>
      3) төмен тәуекел.</w:t>
      </w:r>
    </w:p>
    <w:bookmarkEnd w:id="35"/>
    <w:bookmarkStart w:name="z41" w:id="36"/>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мыналарға:</w:t>
      </w:r>
    </w:p>
    <w:bookmarkEnd w:id="36"/>
    <w:bookmarkStart w:name="z42" w:id="37"/>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7"/>
    <w:bookmarkStart w:name="z43" w:id="38"/>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8"/>
    <w:bookmarkStart w:name="z44" w:id="39"/>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9"/>
    <w:bookmarkStart w:name="z45" w:id="40"/>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0"/>
    <w:p>
      <w:pPr>
        <w:spacing w:after="0"/>
        <w:ind w:left="0"/>
        <w:jc w:val="both"/>
      </w:pPr>
      <w:r>
        <w:rPr>
          <w:rFonts w:ascii="Times New Roman"/>
          <w:b w:val="false"/>
          <w:i w:val="false"/>
          <w:color w:val="000000"/>
          <w:sz w:val="28"/>
        </w:rPr>
        <w:t xml:space="preserve">
      Тұқым шаруашылығы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Start w:name="z46" w:id="41"/>
    <w:p>
      <w:pPr>
        <w:spacing w:after="0"/>
        <w:ind w:left="0"/>
        <w:jc w:val="both"/>
      </w:pPr>
      <w:r>
        <w:rPr>
          <w:rFonts w:ascii="Times New Roman"/>
          <w:b w:val="false"/>
          <w:i w:val="false"/>
          <w:color w:val="000000"/>
          <w:sz w:val="28"/>
        </w:rPr>
        <w:t>
      6. Бақылау субъектілерінің (объектілерінің) жіберілген хабарламалар бойынша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1"/>
    <w:bookmarkStart w:name="z47" w:id="42"/>
    <w:p>
      <w:pPr>
        <w:spacing w:after="0"/>
        <w:ind w:left="0"/>
        <w:jc w:val="left"/>
      </w:pPr>
      <w:r>
        <w:rPr>
          <w:rFonts w:ascii="Times New Roman"/>
          <w:b/>
          <w:i w:val="false"/>
          <w:color w:val="000000"/>
        </w:rPr>
        <w:t xml:space="preserve"> 1-параграф. Объективті өлшемшарттар</w:t>
      </w:r>
    </w:p>
    <w:bookmarkEnd w:id="42"/>
    <w:bookmarkStart w:name="z48" w:id="43"/>
    <w:p>
      <w:pPr>
        <w:spacing w:after="0"/>
        <w:ind w:left="0"/>
        <w:jc w:val="both"/>
      </w:pPr>
      <w:r>
        <w:rPr>
          <w:rFonts w:ascii="Times New Roman"/>
          <w:b w:val="false"/>
          <w:i w:val="false"/>
          <w:color w:val="000000"/>
          <w:sz w:val="28"/>
        </w:rPr>
        <w:t>
      7. Объективті өлшемшарттар бойынша бақылау субъектілерінің (объектілерінің) тәуекелдің жоғары дәрежесіне бірегей тұқым өндірушілер, элиталық тұқым өсіру шаруашылықтары, тұқым өсіру шаруашылықтары және тұқымның сапасын сараптау жөнiндегi зертханалар жатады.</w:t>
      </w:r>
    </w:p>
    <w:bookmarkEnd w:id="43"/>
    <w:bookmarkStart w:name="z49" w:id="44"/>
    <w:p>
      <w:pPr>
        <w:spacing w:after="0"/>
        <w:ind w:left="0"/>
        <w:jc w:val="both"/>
      </w:pPr>
      <w:r>
        <w:rPr>
          <w:rFonts w:ascii="Times New Roman"/>
          <w:b w:val="false"/>
          <w:i w:val="false"/>
          <w:color w:val="000000"/>
          <w:sz w:val="28"/>
        </w:rPr>
        <w:t>
      8. Объективті өлшемшарттар бойынша бақылау субъектілерінің (объектілерінің) тәуекелдің орташа дәрежесіне тұқымдарды тұтынушылар (тұқымдарды өткізу құқығынсыз үй жанындағы, бау-бақ, саяжай және бақша учаскелерiнде пайдалану үшiн тұқым өндiрумен шұғылданатан жеке тұлғаларды қоспағанда), ауыл шаруашылығы өсiмдiктерiнiң сорттық егістерін байқаудан өткізу жөнiндегi қызметті жүзеге асыратын жеке тұлғалар және тұқымдардың сорттық және егiстiк сапаларын сараптау жөнiндегi қызметті жүзеге асыратын жеке тұлғалар жатады.</w:t>
      </w:r>
    </w:p>
    <w:bookmarkEnd w:id="44"/>
    <w:bookmarkStart w:name="z50" w:id="45"/>
    <w:p>
      <w:pPr>
        <w:spacing w:after="0"/>
        <w:ind w:left="0"/>
        <w:jc w:val="both"/>
      </w:pPr>
      <w:r>
        <w:rPr>
          <w:rFonts w:ascii="Times New Roman"/>
          <w:b w:val="false"/>
          <w:i w:val="false"/>
          <w:color w:val="000000"/>
          <w:sz w:val="28"/>
        </w:rPr>
        <w:t>
      9. Объективті өлшемшарттар бойынша тәуекел дәрежесі төмен бақылау субъектілеріне (объектілеріне) тұқым өткізушілер жатады.</w:t>
      </w:r>
    </w:p>
    <w:bookmarkEnd w:id="45"/>
    <w:bookmarkStart w:name="z51" w:id="46"/>
    <w:p>
      <w:pPr>
        <w:spacing w:after="0"/>
        <w:ind w:left="0"/>
        <w:jc w:val="left"/>
      </w:pPr>
      <w:r>
        <w:rPr>
          <w:rFonts w:ascii="Times New Roman"/>
          <w:b/>
          <w:i w:val="false"/>
          <w:color w:val="000000"/>
        </w:rPr>
        <w:t xml:space="preserve"> 2-параграф. Субъективті өлшемшарттар</w:t>
      </w:r>
    </w:p>
    <w:bookmarkEnd w:id="46"/>
    <w:bookmarkStart w:name="z52" w:id="47"/>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47"/>
    <w:bookmarkStart w:name="z53" w:id="48"/>
    <w:p>
      <w:pPr>
        <w:spacing w:after="0"/>
        <w:ind w:left="0"/>
        <w:jc w:val="both"/>
      </w:pPr>
      <w:r>
        <w:rPr>
          <w:rFonts w:ascii="Times New Roman"/>
          <w:b w:val="false"/>
          <w:i w:val="false"/>
          <w:color w:val="000000"/>
          <w:sz w:val="28"/>
        </w:rPr>
        <w:t>
      1) дерекқорды қалыптастыру және ақпарат жинау;</w:t>
      </w:r>
    </w:p>
    <w:bookmarkEnd w:id="48"/>
    <w:bookmarkStart w:name="z54" w:id="49"/>
    <w:p>
      <w:pPr>
        <w:spacing w:after="0"/>
        <w:ind w:left="0"/>
        <w:jc w:val="both"/>
      </w:pPr>
      <w:r>
        <w:rPr>
          <w:rFonts w:ascii="Times New Roman"/>
          <w:b w:val="false"/>
          <w:i w:val="false"/>
          <w:color w:val="000000"/>
          <w:sz w:val="28"/>
        </w:rPr>
        <w:t>
      2) ақпаратты талдау және тәуекелдерді бағалау.</w:t>
      </w:r>
    </w:p>
    <w:bookmarkEnd w:id="49"/>
    <w:bookmarkStart w:name="z55" w:id="50"/>
    <w:p>
      <w:pPr>
        <w:spacing w:after="0"/>
        <w:ind w:left="0"/>
        <w:jc w:val="both"/>
      </w:pPr>
      <w:r>
        <w:rPr>
          <w:rFonts w:ascii="Times New Roman"/>
          <w:b w:val="false"/>
          <w:i w:val="false"/>
          <w:color w:val="000000"/>
          <w:sz w:val="28"/>
        </w:rPr>
        <w:t>
      11. Дерекқорларды қалыптастыру және ақпараттарды жинау бақылау субъектілерін (объектілерін) анықтау үшін қажет.</w:t>
      </w:r>
    </w:p>
    <w:bookmarkEnd w:id="50"/>
    <w:bookmarkStart w:name="z56" w:id="51"/>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субъектісіне (объектісіне) бара отырып профилактикалық бақылау жүргізу үшін мынадай ақпарат көздері пайдаланылады:</w:t>
      </w:r>
    </w:p>
    <w:bookmarkEnd w:id="51"/>
    <w:bookmarkStart w:name="z57" w:id="52"/>
    <w:p>
      <w:pPr>
        <w:spacing w:after="0"/>
        <w:ind w:left="0"/>
        <w:jc w:val="both"/>
      </w:pPr>
      <w:r>
        <w:rPr>
          <w:rFonts w:ascii="Times New Roman"/>
          <w:b w:val="false"/>
          <w:i w:val="false"/>
          <w:color w:val="000000"/>
          <w:sz w:val="28"/>
        </w:rPr>
        <w:t>
      1) алдыңғы тексерулердің және бақылау субъектілеріне (объектілеріне) бара отырып жүргізілген профилактикалық бақылаудың нәтижелері;</w:t>
      </w:r>
    </w:p>
    <w:bookmarkEnd w:id="52"/>
    <w:bookmarkStart w:name="z58" w:id="53"/>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53"/>
    <w:p>
      <w:pPr>
        <w:spacing w:after="0"/>
        <w:ind w:left="0"/>
        <w:jc w:val="both"/>
      </w:pPr>
      <w:r>
        <w:rPr>
          <w:rFonts w:ascii="Times New Roman"/>
          <w:b w:val="false"/>
          <w:i w:val="false"/>
          <w:color w:val="000000"/>
          <w:sz w:val="28"/>
        </w:rPr>
        <w:t>
      Субъективті өлшемшарттар бойынша тәуекел дәрежесін бағалау үшін жіберілген хабарламалар бойынша талаптарға сәйкестігіне тексеру жүргізу үшін бақылау субъектілеріне (объектілеріне) қатысты алдыңғы тексерулердің нәтижелері пайдаланылады.</w:t>
      </w:r>
    </w:p>
    <w:bookmarkStart w:name="z59" w:id="54"/>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 бойынша деректер қалыптастырылады.</w:t>
      </w:r>
    </w:p>
    <w:bookmarkEnd w:id="54"/>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жіберілген хабарламалар бойынша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жіберілген хабарламалар бойынша талаптарға сәйкестігіне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графиктер мен тізімдерді қалыптастыру кезінде оларды енгізуге жол берілмейді.</w:t>
      </w:r>
    </w:p>
    <w:bookmarkStart w:name="z60" w:id="55"/>
    <w:p>
      <w:pPr>
        <w:spacing w:after="0"/>
        <w:ind w:left="0"/>
        <w:jc w:val="both"/>
      </w:pPr>
      <w:r>
        <w:rPr>
          <w:rFonts w:ascii="Times New Roman"/>
          <w:b w:val="false"/>
          <w:i w:val="false"/>
          <w:color w:val="000000"/>
          <w:sz w:val="28"/>
        </w:rPr>
        <w:t xml:space="preserve">
      13. Қолданылатын ақпарат көздерінің басымдығын және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 балға дейінгі шәкіл бойынша есептеледі.</w:t>
      </w:r>
    </w:p>
    <w:bookmarkEnd w:id="55"/>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тұқым шаруашылығы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61" w:id="56"/>
    <w:p>
      <w:pPr>
        <w:spacing w:after="0"/>
        <w:ind w:left="0"/>
        <w:jc w:val="left"/>
      </w:pPr>
      <w:r>
        <w:rPr>
          <w:rFonts w:ascii="Times New Roman"/>
          <w:b/>
          <w:i w:val="false"/>
          <w:color w:val="000000"/>
        </w:rPr>
        <w:t xml:space="preserve"> 3-параграф. Тәуекелдерді басқару</w:t>
      </w:r>
    </w:p>
    <w:bookmarkEnd w:id="56"/>
    <w:bookmarkStart w:name="z62" w:id="57"/>
    <w:p>
      <w:pPr>
        <w:spacing w:after="0"/>
        <w:ind w:left="0"/>
        <w:jc w:val="both"/>
      </w:pPr>
      <w:r>
        <w:rPr>
          <w:rFonts w:ascii="Times New Roman"/>
          <w:b w:val="false"/>
          <w:i w:val="false"/>
          <w:color w:val="000000"/>
          <w:sz w:val="28"/>
        </w:rPr>
        <w:t xml:space="preserve">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осы Өлшемшарттардың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айқындалатын кезеңге бақылау субъектісіне (объектісіне) бара отырып профилактикалық бақылау және (немесе) жіберілген хабарламалар бойынша талаптарға сәйкестігін тексеруден босатылады.</w:t>
      </w:r>
    </w:p>
    <w:bookmarkEnd w:id="57"/>
    <w:bookmarkStart w:name="z63" w:id="58"/>
    <w:p>
      <w:pPr>
        <w:spacing w:after="0"/>
        <w:ind w:left="0"/>
        <w:jc w:val="both"/>
      </w:pPr>
      <w:r>
        <w:rPr>
          <w:rFonts w:ascii="Times New Roman"/>
          <w:b w:val="false"/>
          <w:i w:val="false"/>
          <w:color w:val="000000"/>
          <w:sz w:val="28"/>
        </w:rPr>
        <w:t>
      15. Тұқым шаруашылығы саласында Қазақстан Республикасының заңдарында және осы Өлшемшарттарда бақылау субъектісіне (объектісіне) бара отырып профилактикалық бақылаудан немесе жіберілген хабарламалар бойынша талаптарға сәйкестігіне тексерулер жүргізуден босату жағдайлары айқындалған жағдайда, субъективті өлшемшарттар бойынша бақылау субъектілері (объектілері) ақпараттық жүйені қолдана отырып, жоғары тәуекел дәрежесінен орташа тәуекел дәрежесіне немесе орташа тәуекел дәрежесінен төмен тәуекел дәрежесіне ауыстырылады.</w:t>
      </w:r>
    </w:p>
    <w:bookmarkEnd w:id="58"/>
    <w:bookmarkStart w:name="z64" w:id="59"/>
    <w:p>
      <w:pPr>
        <w:spacing w:after="0"/>
        <w:ind w:left="0"/>
        <w:jc w:val="both"/>
      </w:pPr>
      <w:r>
        <w:rPr>
          <w:rFonts w:ascii="Times New Roman"/>
          <w:b w:val="false"/>
          <w:i w:val="false"/>
          <w:color w:val="000000"/>
          <w:sz w:val="28"/>
        </w:rPr>
        <w:t>
      16.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жүзеге асырылатын бақылау субъектілері (объектілері) санының ең аз жол берілетін шегі және (немесе) жіберілген хабарламалар бойынша талаптарға сәйкестігін тексеру тұқым шаруашылығы саласындағы осындай бақылау субъектілерінің жалпы санының бес пайызынан аспауы тиіс.</w:t>
      </w:r>
    </w:p>
    <w:bookmarkStart w:name="z65" w:id="60"/>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0"/>
    <w:bookmarkStart w:name="z66" w:id="61"/>
    <w:p>
      <w:pPr>
        <w:spacing w:after="0"/>
        <w:ind w:left="0"/>
        <w:jc w:val="both"/>
      </w:pPr>
      <w:r>
        <w:rPr>
          <w:rFonts w:ascii="Times New Roman"/>
          <w:b w:val="false"/>
          <w:i w:val="false"/>
          <w:color w:val="000000"/>
          <w:sz w:val="28"/>
        </w:rPr>
        <w:t xml:space="preserve">
      17. Осы Өлшемшарттардың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бақылау субъектісін тәуекел дәрежесіне жатқызу үшін тәуекел дәрежесі көрсеткішін есептеудің мынадай тәртібі қолданылады.</w:t>
      </w:r>
    </w:p>
    <w:bookmarkEnd w:id="61"/>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 қалыптастырады.</w:t>
      </w:r>
    </w:p>
    <w:bookmarkStart w:name="z67" w:id="62"/>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жүргізілген профилактикалық бақылау нәтижелері бойынша субъективті өлшемшарттарға сәйкес бұзушылықтар бойынша тәуекел дәрежесінің көрсеткішін (SC)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6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тұқым шаруашылығы саласындағы әрбір саланың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68" w:id="63"/>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бара отырып жүргізілген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63"/>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жіберілген хабарламалар бойынша талаптарға сәйкестігіне тексеру немесе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9" w:id="64"/>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70" w:id="65"/>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22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71" w:id="66"/>
    <w:p>
      <w:pPr>
        <w:spacing w:after="0"/>
        <w:ind w:left="0"/>
        <w:jc w:val="left"/>
      </w:pPr>
      <w:r>
        <w:rPr>
          <w:rFonts w:ascii="Times New Roman"/>
          <w:b/>
          <w:i w:val="false"/>
          <w:color w:val="000000"/>
        </w:rPr>
        <w:t xml:space="preserve"> 4-тарау. Қорытынды ережелер</w:t>
      </w:r>
    </w:p>
    <w:bookmarkEnd w:id="66"/>
    <w:bookmarkStart w:name="z72" w:id="67"/>
    <w:p>
      <w:pPr>
        <w:spacing w:after="0"/>
        <w:ind w:left="0"/>
        <w:jc w:val="both"/>
      </w:pPr>
      <w:r>
        <w:rPr>
          <w:rFonts w:ascii="Times New Roman"/>
          <w:b w:val="false"/>
          <w:i w:val="false"/>
          <w:color w:val="000000"/>
          <w:sz w:val="28"/>
        </w:rPr>
        <w:t>
      22. Тәуекелдің жоғары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бір реттен жиі емес айқындалады.</w:t>
      </w:r>
    </w:p>
    <w:bookmarkEnd w:id="67"/>
    <w:p>
      <w:pPr>
        <w:spacing w:after="0"/>
        <w:ind w:left="0"/>
        <w:jc w:val="both"/>
      </w:pPr>
      <w:r>
        <w:rPr>
          <w:rFonts w:ascii="Times New Roman"/>
          <w:b w:val="false"/>
          <w:i w:val="false"/>
          <w:color w:val="000000"/>
          <w:sz w:val="28"/>
        </w:rPr>
        <w:t>
      Тәуекелдің орташа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екі реттен жиі емес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үш реттен жиі емес айқындалады.</w:t>
      </w:r>
    </w:p>
    <w:bookmarkStart w:name="z73" w:id="68"/>
    <w:p>
      <w:pPr>
        <w:spacing w:after="0"/>
        <w:ind w:left="0"/>
        <w:jc w:val="both"/>
      </w:pPr>
      <w:r>
        <w:rPr>
          <w:rFonts w:ascii="Times New Roman"/>
          <w:b w:val="false"/>
          <w:i w:val="false"/>
          <w:color w:val="000000"/>
          <w:sz w:val="28"/>
        </w:rPr>
        <w:t>
      23. Бақылау субъектісіне бара отырып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жылына екі реттен жиі емес айқындалады.</w:t>
      </w:r>
    </w:p>
    <w:bookmarkEnd w:id="68"/>
    <w:bookmarkStart w:name="z74" w:id="69"/>
    <w:p>
      <w:pPr>
        <w:spacing w:after="0"/>
        <w:ind w:left="0"/>
        <w:jc w:val="both"/>
      </w:pPr>
      <w:r>
        <w:rPr>
          <w:rFonts w:ascii="Times New Roman"/>
          <w:b w:val="false"/>
          <w:i w:val="false"/>
          <w:color w:val="000000"/>
          <w:sz w:val="28"/>
        </w:rPr>
        <w:t xml:space="preserve">
      24. Жіберілген хабарламалар бойынша қойылатын талаптарға сәйкестігіне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жіберілген хабарламалар бойынша талаптарға сәйкестігін тексеру кестесінің негізінде жүзеге асырылады.</w:t>
      </w:r>
    </w:p>
    <w:bookmarkEnd w:id="69"/>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144-2-баптың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76" w:id="70"/>
    <w:p>
      <w:pPr>
        <w:spacing w:after="0"/>
        <w:ind w:left="0"/>
        <w:jc w:val="left"/>
      </w:pPr>
      <w:r>
        <w:rPr>
          <w:rFonts w:ascii="Times New Roman"/>
          <w:b/>
          <w:i w:val="false"/>
          <w:color w:val="000000"/>
        </w:rPr>
        <w:t xml:space="preserve"> Тұқым шаруашылығы саласындағы талаптардың бұзылу дәрежесі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тұқымдарды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 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30 пайыздан кем емес тұқым шаруашылығы егістерінің болуы (жеміс, 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үшін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дақылдарының, жаңғақжемісті дақылдардың және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жүргізу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шығару әдісін, ата-аналық нысандар, сорттық белгілерінің ерекше сипаттамалары туралы мәліметтерді көрсететін сұрып жөніндегі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дақылдарының, жаңғақ жемісті дақылдардың мен жүзім көшеттерін өндірушілерге қолданылмайды) – орташа облыстық деңгейден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5-тен көп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 үшін ассортиментте және көлемде сұрыптардың бастапқы тұқымдық материалының (бірегей тұқымдардың)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 үшін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тәжірибесі бар жеке немесе заңды тұлғамен элиталық тұқым өндірісін ғылыми сүйемелдеуге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жаңғақ жемісті дақылдар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сортты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өңдеу, сақтау және өткiзу жөнiндегi барлық жұмыстар кешенiн қамтамасыз етуге арналған меншiк немесе лизинг немесе мүлiктiк жалға алу не сенiмгерлiк басқару құқығындағы мамандандырылған 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сорттарының мемлекеттік тізіліміне енгізілген ауыл шаруашылығы өсімдіктері сорттарының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егіс сапасын зерттеу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сорттық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сорттық егістерін байқаудан өткізу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топырақтану және агрохимия, өсімдіктерді қорғау және карантин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(байқаудан өткізушілер курстары)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егістік сапаларын сараптау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өңдеу өнеркәсібінің технологиясы (ауыл шаруашылығы), стандарттау және сертификаттау (ауыл шаруашылығы)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және екпе материалын сараптау зертханасында жұмыс немесе тағылымдамадан өту туралы құжаттың болуы (кемінде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8" w:id="71"/>
    <w:p>
      <w:pPr>
        <w:spacing w:after="0"/>
        <w:ind w:left="0"/>
        <w:jc w:val="left"/>
      </w:pPr>
      <w:r>
        <w:rPr>
          <w:rFonts w:ascii="Times New Roman"/>
          <w:b/>
          <w:i w:val="false"/>
          <w:color w:val="000000"/>
        </w:rPr>
        <w:t xml:space="preserve"> Тұқым шаруашылығы саласындағы субъективті өлшемшарттар бойынша тәуекел дәрежесін айқындауға арналған субъективті өлшемшарттар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тұқым өндірушілерге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тұқым шаруашылығы саласындағы тәуекел дәрежесін айқындауға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w:t>
            </w:r>
          </w:p>
          <w:p>
            <w:pPr>
              <w:spacing w:after="20"/>
              <w:ind w:left="20"/>
              <w:jc w:val="both"/>
            </w:pPr>
            <w:r>
              <w:rPr>
                <w:rFonts w:ascii="Times New Roman"/>
                <w:b w:val="false"/>
                <w:i w:val="false"/>
                <w:color w:val="000000"/>
                <w:sz w:val="20"/>
              </w:rPr>
              <w:t>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Элиталық тұқым өсіру шаруашылығы өндірушілерге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шаруашылығын өндірушілерге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тұтынушыларға (тұқымдарды сату құқығынсыз үй жанындағы, бау-бақ, саяжай және бақша учаскелерiнде пайдалану үшiн тұқым өндiрумен шұғылданатан жеке тұлғаларды қоспағанда)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Тұқым сапасын сараптау зертханасына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егіс сапасын зерттеу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2-қосымша</w:t>
            </w:r>
          </w:p>
        </w:tc>
      </w:tr>
    </w:tbl>
    <w:bookmarkStart w:name="z81" w:id="72"/>
    <w:p>
      <w:pPr>
        <w:spacing w:after="0"/>
        <w:ind w:left="0"/>
        <w:jc w:val="left"/>
      </w:pPr>
      <w:r>
        <w:rPr>
          <w:rFonts w:ascii="Times New Roman"/>
          <w:b/>
          <w:i w:val="false"/>
          <w:color w:val="000000"/>
        </w:rPr>
        <w:t xml:space="preserve"> Бірегей тұқым өндірушілерге арналған тұқым шаруашылығы саласындағы тексеру парағы</w:t>
      </w:r>
    </w:p>
    <w:bookmarkEnd w:id="72"/>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 30 пайыздан кем емес тұқым шаруашылығы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жұмыстарында тәжірибесі бар жеке немесе заңды тұлғамен бірегей тұқым өндіру бойынша бірлескен жұмысты жүзеге асыруға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дақылдарының, жаңғақ жемісті дақылдардың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бойы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3-қосымша</w:t>
            </w:r>
          </w:p>
        </w:tc>
      </w:tr>
    </w:tbl>
    <w:bookmarkStart w:name="z84" w:id="73"/>
    <w:p>
      <w:pPr>
        <w:spacing w:after="0"/>
        <w:ind w:left="0"/>
        <w:jc w:val="left"/>
      </w:pPr>
      <w:r>
        <w:rPr>
          <w:rFonts w:ascii="Times New Roman"/>
          <w:b/>
          <w:i w:val="false"/>
          <w:color w:val="000000"/>
        </w:rPr>
        <w:t xml:space="preserve"> Элиталық тұқым өсіру шаруашылықтарына арналған тұқым шаруашылығы саласындағы тексеру парағы</w:t>
      </w:r>
    </w:p>
    <w:bookmarkEnd w:id="73"/>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дақылдарының, жаңғақ жемісті дақылдардың мен жүзім көшеттерін өндірушілерге қолданылмайды) – орташа облыстық деңгейден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саны 5-тен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сорттардың бастапқы тұқымдық материалының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тәжірибесі бар жеке немесе заңды тұлғамен элиталық тұқым өндірісін ғылыми сүйемелдеуге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жаңғақ жемісті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4-қосымша</w:t>
            </w:r>
          </w:p>
        </w:tc>
      </w:tr>
    </w:tbl>
    <w:bookmarkStart w:name="z87" w:id="74"/>
    <w:p>
      <w:pPr>
        <w:spacing w:after="0"/>
        <w:ind w:left="0"/>
        <w:jc w:val="left"/>
      </w:pPr>
      <w:r>
        <w:rPr>
          <w:rFonts w:ascii="Times New Roman"/>
          <w:b/>
          <w:i w:val="false"/>
          <w:color w:val="000000"/>
        </w:rPr>
        <w:t xml:space="preserve"> Тұқым өсіру шаруашылықтарына арналған тұқым шаруашылығы саласындағы тексеру парағы</w:t>
      </w:r>
    </w:p>
    <w:bookmarkEnd w:id="74"/>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сортты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6-қосымша</w:t>
            </w:r>
          </w:p>
        </w:tc>
      </w:tr>
    </w:tbl>
    <w:bookmarkStart w:name="z90" w:id="75"/>
    <w:p>
      <w:pPr>
        <w:spacing w:after="0"/>
        <w:ind w:left="0"/>
        <w:jc w:val="left"/>
      </w:pPr>
      <w:r>
        <w:rPr>
          <w:rFonts w:ascii="Times New Roman"/>
          <w:b/>
          <w:i w:val="false"/>
          <w:color w:val="000000"/>
        </w:rPr>
        <w:t xml:space="preserve"> Тұқым сапасын сараптау зертханаларына арналған тұқым шаруашылығы саласындағы тексеру парағы</w:t>
      </w:r>
    </w:p>
    <w:bookmarkEnd w:id="75"/>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егіс сапасын зерттеу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7-қосымша</w:t>
            </w:r>
          </w:p>
        </w:tc>
      </w:tr>
    </w:tbl>
    <w:bookmarkStart w:name="z93" w:id="76"/>
    <w:p>
      <w:pPr>
        <w:spacing w:after="0"/>
        <w:ind w:left="0"/>
        <w:jc w:val="left"/>
      </w:pPr>
      <w:r>
        <w:rPr>
          <w:rFonts w:ascii="Times New Roman"/>
          <w:b/>
          <w:i w:val="false"/>
          <w:color w:val="000000"/>
        </w:rPr>
        <w:t xml:space="preserve">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 үшін тұқым шаруашылығы саласындағы тексеру парағы</w:t>
      </w:r>
    </w:p>
    <w:bookmarkEnd w:id="76"/>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сорттық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8-қосымша</w:t>
            </w:r>
          </w:p>
        </w:tc>
      </w:tr>
    </w:tbl>
    <w:bookmarkStart w:name="z96" w:id="77"/>
    <w:p>
      <w:pPr>
        <w:spacing w:after="0"/>
        <w:ind w:left="0"/>
        <w:jc w:val="left"/>
      </w:pPr>
      <w:r>
        <w:rPr>
          <w:rFonts w:ascii="Times New Roman"/>
          <w:b/>
          <w:i w:val="false"/>
          <w:color w:val="000000"/>
        </w:rPr>
        <w:t xml:space="preserve"> Ауыл шаруашылығы өсімдіктерінің сорттық егістерді байқаудан өткізу жөніндегі қызметті жүзеге асыру үшін жеке тұлғаларға арналған тұқым шаруашылығы саласындағы тексеру парағы</w:t>
      </w:r>
    </w:p>
    <w:bookmarkEnd w:id="77"/>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топырақтану және агрохимия, өсімдіктерді қорғау және карантин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(байқаудан өткізушілер курстары)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241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9-қосымша</w:t>
            </w:r>
          </w:p>
        </w:tc>
      </w:tr>
    </w:tbl>
    <w:bookmarkStart w:name="z99" w:id="78"/>
    <w:p>
      <w:pPr>
        <w:spacing w:after="0"/>
        <w:ind w:left="0"/>
        <w:jc w:val="left"/>
      </w:pPr>
      <w:r>
        <w:rPr>
          <w:rFonts w:ascii="Times New Roman"/>
          <w:b/>
          <w:i w:val="false"/>
          <w:color w:val="000000"/>
        </w:rPr>
        <w:t xml:space="preserve"> Тұқымдардың сорттық және егістік сапаларын сараптау жөніндегі қызметті жүзеге асыру үшін жеке тұлғаларға арналған тұқым шаруашылығы саласындағы бақылау парағы</w:t>
      </w:r>
    </w:p>
    <w:bookmarkEnd w:id="78"/>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егістік сапаларын сараптау жөніндегі іс-шараларды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өңдеу өнеркәсібінің технологиясы (ауыл шаруашылығы), стандарттау және сертификаттау (ауыл шаруашылығы)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және екпе материалын сараптау зертханасында жұмыс немесе тағылымдамадан өту туралы құжаттың болуы (кемінде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