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7f4b" w14:textId="8157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26 маусымдағы № 238 бұйрығы. Қазақстан Республикасының Әділет министрлігінде 2023 жылғы 26 маусымда № 32904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01.07.2023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"Газ және газбен жабдықтау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ұлттық қауіпсіздігі туралы" Қазақстан Республикасы Заңының 22-бабы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ішкі нарығына сұйытылған мұнай газын беру жоспары шеңберінде тауар биржаларынан тыс өткізілетін сұйытылған мұнай газының 2023 жылғы 1 шілдеден бастап 2024 жылғы 30 мауысымды қоса алған кезеңге арналған шекті бағасы қосылған құн салығын есепке алмағанда, бір тоннасы үшін 40 320,00 (қырық мың үш жүз жиырма) теңге мөлшерiнде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және мұнай-газ-химия департаменті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шілдеден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