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bad3" w14:textId="98fb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көрсетуді қаржыландыру және мониторингілеу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261 бұйрығы. Қазақстан Республикасының Әділет министрлігінде 2023 жылғы 29 маусымда № 32920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сегізінші абзацына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 әлеуметтік қорғау саласында арнаулы әлеуметтік қызметтер көрсетуді қаржыландыру және мониторингілеу </w:t>
      </w:r>
      <w:r>
        <w:rPr>
          <w:rFonts w:ascii="Times New Roman"/>
          <w:b w:val="false"/>
          <w:i w:val="false"/>
          <w:color w:val="000000"/>
          <w:sz w:val="28"/>
        </w:rPr>
        <w:t>қағидалары</w:t>
      </w:r>
      <w:r>
        <w:rPr>
          <w:rFonts w:ascii="Times New Roman"/>
          <w:b w:val="false"/>
          <w:i w:val="false"/>
          <w:color w:val="000000"/>
          <w:sz w:val="28"/>
        </w:rPr>
        <w:t xml:space="preserve"> 1-қосымшаға сәйкес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"Халықты әлеуметтік қорғау саласында арнаулы әлеуметтік қызметтер көрсетуді қаржыландыру және мониторингілеу қағидаларын бекіту туралы" Қазақстан Республикасы Еңбек және халықты әлеуметтік қорғау министрінің 2018 жылғы 25 тамыздағы № 366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17402 тіркелді);</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2022 жылғы 22 қыркүйектегі № 383 бұйрығымен (нормативтік құқықтық актілерді мемлекеттік тіркеу тізілімінде № 29785 тіркелді) бекітілген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енгізілетін өзгерістер тізбесінің </w:t>
      </w:r>
      <w:r>
        <w:rPr>
          <w:rFonts w:ascii="Times New Roman"/>
          <w:b w:val="false"/>
          <w:i w:val="false"/>
          <w:color w:val="000000"/>
          <w:sz w:val="28"/>
        </w:rPr>
        <w:t>6-тармағы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2023 жылы 1 шілдеде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экономикалық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261 Бұйрығына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Халықты әлеуметтік қорғау саласында арнаулы әлеуметтік қызметтер көрсетуді қаржыландыру және мониторингілеу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Халықты әлеуметтік қорғау саласында арнаулы әлеуметтік қызметтер көрсетуді қаржыландыру және мониторингілеу қағидалары (бұдан әрі – Қағидалар)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сегізінші абзацына сәйкес әзірленді және халықты әлеуметтік қорғау саласында арнаулы әлеуметтік қызметтер көрсетуді қаржыландыру және мониторингілеу бірыңғай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Еңбек және халықты әлеуметтік қорғау министрінің 14.06.2024 </w:t>
      </w:r>
      <w:r>
        <w:rPr>
          <w:rFonts w:ascii="Times New Roman"/>
          <w:b w:val="false"/>
          <w:i w:val="false"/>
          <w:color w:val="ff0000"/>
          <w:sz w:val="28"/>
        </w:rPr>
        <w:t>№ 193</w:t>
      </w:r>
      <w:r>
        <w:rPr>
          <w:rFonts w:ascii="Times New Roman"/>
          <w:b w:val="false"/>
          <w:i w:val="false"/>
          <w:color w:val="ff0000"/>
          <w:sz w:val="28"/>
        </w:rPr>
        <w:t xml:space="preserve"> (01.01.2025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әлеуметтік қызметтер ұсынатын субъектілер – арнаулы әлеуметтік қызметтер көрсету жөніндегі мемлекеттік және мемлекеттік емес секторларда жұмыс істейтін жеке және (немесе) заңды тұлғалар;</w:t>
      </w:r>
    </w:p>
    <w:bookmarkStart w:name="z18" w:id="15"/>
    <w:p>
      <w:pPr>
        <w:spacing w:after="0"/>
        <w:ind w:left="0"/>
        <w:jc w:val="both"/>
      </w:pPr>
      <w:r>
        <w:rPr>
          <w:rFonts w:ascii="Times New Roman"/>
          <w:b w:val="false"/>
          <w:i w:val="false"/>
          <w:color w:val="000000"/>
          <w:sz w:val="28"/>
        </w:rPr>
        <w:t>
      2) міндеттемелер бойынша қаржыландырудың жеке жоспары – бюджеттік бағдарламалардың (кіші бағдарламалардың) іс-шараларын іске асыруға арналған бюджет қаражатының жылдық көлемдері шегінде ақшалай түрдегі мемлекеттік мекеме қабылдаған міндеттемелердің ай сайынғы көлемдері;</w:t>
      </w:r>
    </w:p>
    <w:bookmarkEnd w:id="15"/>
    <w:bookmarkStart w:name="z19" w:id="16"/>
    <w:p>
      <w:pPr>
        <w:spacing w:after="0"/>
        <w:ind w:left="0"/>
        <w:jc w:val="both"/>
      </w:pPr>
      <w:r>
        <w:rPr>
          <w:rFonts w:ascii="Times New Roman"/>
          <w:b w:val="false"/>
          <w:i w:val="false"/>
          <w:color w:val="000000"/>
          <w:sz w:val="28"/>
        </w:rPr>
        <w:t>
      3) облыстардың, республикалық маңызы бар қалалардың және астананың, ауданның (облыстық маңызы бар қалалардың) жергілікті атқарушы органының құрылымдық бөлімшесі – облыстардың, республикалық маңызы бар қалалардың және астананың жұмыспен қамтуды үйлестіру және әлеуметтік бағдарламалар басқармалары (бұдан әрі – жергілікті бюджеттен қаржыландырылатын атқарушы орган) және облыстық маңызы бар аудандық, қалалық жұмыспен қамту және әлеуметтік бағдарламалар бөлімі (бұдан әрі – жергілікті бюджеттен қаржыландырылатын атқарушы орган);</w:t>
      </w:r>
    </w:p>
    <w:bookmarkEnd w:id="16"/>
    <w:bookmarkStart w:name="z20" w:id="17"/>
    <w:p>
      <w:pPr>
        <w:spacing w:after="0"/>
        <w:ind w:left="0"/>
        <w:jc w:val="both"/>
      </w:pPr>
      <w:r>
        <w:rPr>
          <w:rFonts w:ascii="Times New Roman"/>
          <w:b w:val="false"/>
          <w:i w:val="false"/>
          <w:color w:val="000000"/>
          <w:sz w:val="28"/>
        </w:rPr>
        <w:t>
      4) төлемдер бойынша қаржыландырудың жеке жоспары – қабылданған міндеттемелерді орындау есебіне төлемдерді жүзеге асыру үшін мемлекеттік мекемеге қажетті бюджет қаражатының жылдық көлемдері шегінде бюджет қаражатының ай сайынғы көлемдері;</w:t>
      </w:r>
    </w:p>
    <w:bookmarkEnd w:id="17"/>
    <w:bookmarkStart w:name="z21" w:id="18"/>
    <w:p>
      <w:pPr>
        <w:spacing w:after="0"/>
        <w:ind w:left="0"/>
        <w:jc w:val="both"/>
      </w:pPr>
      <w:r>
        <w:rPr>
          <w:rFonts w:ascii="Times New Roman"/>
          <w:b w:val="false"/>
          <w:i w:val="false"/>
          <w:color w:val="000000"/>
          <w:sz w:val="28"/>
        </w:rPr>
        <w:t>
      5) халықты әлеуметтік қорғау саласында арнаулы әлеуметтік қызметтер көрсетуді мониторингілеу (бұдан әр – мониторинг) – арнаулы әлеуметтік қызметтер көрсету саласындағы мемлекеттік саясатты іске асыру, арнаулы әлеуметтік қызметтердің жай-күйін және даму перспективаларын талдау үшін қажетті, сондай-ақ арнаулы әлеуметтік қызметтерді ұсыну саласында тәуекел дәрежесін және заңнама талаптарының сақталуын бағалау мақсатында мәліметтерді жинау және өңдеу;</w:t>
      </w:r>
    </w:p>
    <w:bookmarkEnd w:id="18"/>
    <w:bookmarkStart w:name="z22" w:id="19"/>
    <w:p>
      <w:pPr>
        <w:spacing w:after="0"/>
        <w:ind w:left="0"/>
        <w:jc w:val="both"/>
      </w:pPr>
      <w:r>
        <w:rPr>
          <w:rFonts w:ascii="Times New Roman"/>
          <w:b w:val="false"/>
          <w:i w:val="false"/>
          <w:color w:val="000000"/>
          <w:sz w:val="28"/>
        </w:rPr>
        <w:t>
      6) мемлекеттік мекеме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bookmarkEnd w:id="19"/>
    <w:bookmarkStart w:name="z23" w:id="20"/>
    <w:p>
      <w:pPr>
        <w:spacing w:after="0"/>
        <w:ind w:left="0"/>
        <w:jc w:val="both"/>
      </w:pPr>
      <w:r>
        <w:rPr>
          <w:rFonts w:ascii="Times New Roman"/>
          <w:b w:val="false"/>
          <w:i w:val="false"/>
          <w:color w:val="000000"/>
          <w:sz w:val="28"/>
        </w:rPr>
        <w:t>
      3. Арнаулы әлеуметтік қызметтерді ұсынатын субъектілерді қаржыландыруы мыналардың есебінен жүзеге асырылады:</w:t>
      </w:r>
    </w:p>
    <w:bookmarkEnd w:id="20"/>
    <w:bookmarkStart w:name="z24" w:id="21"/>
    <w:p>
      <w:pPr>
        <w:spacing w:after="0"/>
        <w:ind w:left="0"/>
        <w:jc w:val="both"/>
      </w:pPr>
      <w:r>
        <w:rPr>
          <w:rFonts w:ascii="Times New Roman"/>
          <w:b w:val="false"/>
          <w:i w:val="false"/>
          <w:color w:val="000000"/>
          <w:sz w:val="28"/>
        </w:rPr>
        <w:t>
      1) Қазақстан Республикасының заңнамасында белгіленген тәртіппен бюджет қаражаты;</w:t>
      </w:r>
    </w:p>
    <w:bookmarkEnd w:id="21"/>
    <w:bookmarkStart w:name="z25" w:id="22"/>
    <w:p>
      <w:pPr>
        <w:spacing w:after="0"/>
        <w:ind w:left="0"/>
        <w:jc w:val="both"/>
      </w:pPr>
      <w:r>
        <w:rPr>
          <w:rFonts w:ascii="Times New Roman"/>
          <w:b w:val="false"/>
          <w:i w:val="false"/>
          <w:color w:val="000000"/>
          <w:sz w:val="28"/>
        </w:rPr>
        <w:t>
      2) кепілдік берілген көлемінен тыс арнаулы әлеуметтік қызметтер алушының қаражат;</w:t>
      </w:r>
    </w:p>
    <w:bookmarkEnd w:id="22"/>
    <w:bookmarkStart w:name="z26" w:id="23"/>
    <w:p>
      <w:pPr>
        <w:spacing w:after="0"/>
        <w:ind w:left="0"/>
        <w:jc w:val="both"/>
      </w:pPr>
      <w:r>
        <w:rPr>
          <w:rFonts w:ascii="Times New Roman"/>
          <w:b w:val="false"/>
          <w:i w:val="false"/>
          <w:color w:val="000000"/>
          <w:sz w:val="28"/>
        </w:rPr>
        <w:t>
      3) Қазақстан Республикасының заңнамасына қайшы келмейтін өзге де қаражат көздері.</w:t>
      </w:r>
    </w:p>
    <w:bookmarkEnd w:id="23"/>
    <w:bookmarkStart w:name="z27" w:id="24"/>
    <w:p>
      <w:pPr>
        <w:spacing w:after="0"/>
        <w:ind w:left="0"/>
        <w:jc w:val="left"/>
      </w:pPr>
      <w:r>
        <w:rPr>
          <w:rFonts w:ascii="Times New Roman"/>
          <w:b/>
          <w:i w:val="false"/>
          <w:color w:val="000000"/>
        </w:rPr>
        <w:t xml:space="preserve"> 2-тарау. Тек қана бюджет есебінен қамтылатын арнаулы әлеуметтік қызметтер көрсететін субъектілерді қаржыландыру тәртібі</w:t>
      </w:r>
    </w:p>
    <w:bookmarkEnd w:id="24"/>
    <w:bookmarkStart w:name="z28" w:id="25"/>
    <w:p>
      <w:pPr>
        <w:spacing w:after="0"/>
        <w:ind w:left="0"/>
        <w:jc w:val="both"/>
      </w:pPr>
      <w:r>
        <w:rPr>
          <w:rFonts w:ascii="Times New Roman"/>
          <w:b w:val="false"/>
          <w:i w:val="false"/>
          <w:color w:val="000000"/>
          <w:sz w:val="28"/>
        </w:rPr>
        <w:t>
      4. Тек қана бюджет есебінен қамтылатын арнаулы әлеуметтік қызметтерді ұсынатын субъектілерді бюджет қаражаты есебінен қаржыландыру жергілікті бюджеттен қаржыландырылатын атқарушы орган бекіткен міндеттемелер мен төлемдер бойынша қаржыландырудың жеке жоспарлары негізінде облыстық (республикалық маңызы бар қалалардың, астананың) бюджеттері мен аудандық (облыстық маңызы бар қалалар) бюджеттердің тиісті бюджеттік бағдарламаларының шегінде жүзеге асырылады.</w:t>
      </w:r>
    </w:p>
    <w:bookmarkEnd w:id="25"/>
    <w:bookmarkStart w:name="z29" w:id="26"/>
    <w:p>
      <w:pPr>
        <w:spacing w:after="0"/>
        <w:ind w:left="0"/>
        <w:jc w:val="both"/>
      </w:pPr>
      <w:r>
        <w:rPr>
          <w:rFonts w:ascii="Times New Roman"/>
          <w:b w:val="false"/>
          <w:i w:val="false"/>
          <w:color w:val="000000"/>
          <w:sz w:val="28"/>
        </w:rPr>
        <w:t>
      5. Арнаулы әлеуметтік қызметтер алушылар санына байланысты тек қана бюджет есебінен қамтылатын арнаулы әлеуметтік қызметтер көрсететін субъектілерді қаржыландыру мыналарға арналған қаражатты қамтиды:</w:t>
      </w:r>
    </w:p>
    <w:bookmarkEnd w:id="26"/>
    <w:bookmarkStart w:name="z30" w:id="27"/>
    <w:p>
      <w:pPr>
        <w:spacing w:after="0"/>
        <w:ind w:left="0"/>
        <w:jc w:val="both"/>
      </w:pPr>
      <w:r>
        <w:rPr>
          <w:rFonts w:ascii="Times New Roman"/>
          <w:b w:val="false"/>
          <w:i w:val="false"/>
          <w:color w:val="000000"/>
          <w:sz w:val="28"/>
        </w:rPr>
        <w:t>
      1) еңбекақыны төлеуге, жыл сайынғы еңбек демалысына төленетін сауықтыру жәрдемақысы және жұмыс берушінің жұмыскерлердің бюджеттеріне салық пен бюджетке төленетін басқа да міндетті төлемдерге;</w:t>
      </w:r>
    </w:p>
    <w:bookmarkEnd w:id="27"/>
    <w:bookmarkStart w:name="z31" w:id="28"/>
    <w:p>
      <w:pPr>
        <w:spacing w:after="0"/>
        <w:ind w:left="0"/>
        <w:jc w:val="both"/>
      </w:pPr>
      <w:r>
        <w:rPr>
          <w:rFonts w:ascii="Times New Roman"/>
          <w:b w:val="false"/>
          <w:i w:val="false"/>
          <w:color w:val="000000"/>
          <w:sz w:val="28"/>
        </w:rPr>
        <w:t>
      2) негізгі қызметкерлерге төленетін өтемақы төлемдеріне;</w:t>
      </w:r>
    </w:p>
    <w:bookmarkEnd w:id="28"/>
    <w:bookmarkStart w:name="z32" w:id="29"/>
    <w:p>
      <w:pPr>
        <w:spacing w:after="0"/>
        <w:ind w:left="0"/>
        <w:jc w:val="both"/>
      </w:pPr>
      <w:r>
        <w:rPr>
          <w:rFonts w:ascii="Times New Roman"/>
          <w:b w:val="false"/>
          <w:i w:val="false"/>
          <w:color w:val="000000"/>
          <w:sz w:val="28"/>
        </w:rPr>
        <w:t>
      3) экологиялық қасірет және радиациялық қатер аймақтарында тұрғаны үшін негізгі қызметкерлерге төленетін қосымша ақыларға;</w:t>
      </w:r>
    </w:p>
    <w:bookmarkEnd w:id="29"/>
    <w:bookmarkStart w:name="z33" w:id="30"/>
    <w:p>
      <w:pPr>
        <w:spacing w:after="0"/>
        <w:ind w:left="0"/>
        <w:jc w:val="both"/>
      </w:pPr>
      <w:r>
        <w:rPr>
          <w:rFonts w:ascii="Times New Roman"/>
          <w:b w:val="false"/>
          <w:i w:val="false"/>
          <w:color w:val="000000"/>
          <w:sz w:val="28"/>
        </w:rPr>
        <w:t>
      4) киім, жұмсақ инвентарь сатып алуға жұмсалатын шығыстарға;</w:t>
      </w:r>
    </w:p>
    <w:bookmarkEnd w:id="30"/>
    <w:bookmarkStart w:name="z34" w:id="31"/>
    <w:p>
      <w:pPr>
        <w:spacing w:after="0"/>
        <w:ind w:left="0"/>
        <w:jc w:val="both"/>
      </w:pPr>
      <w:r>
        <w:rPr>
          <w:rFonts w:ascii="Times New Roman"/>
          <w:b w:val="false"/>
          <w:i w:val="false"/>
          <w:color w:val="000000"/>
          <w:sz w:val="28"/>
        </w:rPr>
        <w:t>
      5) дәрілік формулярларға сәйкес медициналық көрсетілімдер бойынша дәрілік заттар мен басқа да медициналық мақсаттағы бұйымдар сатып алуға;</w:t>
      </w:r>
    </w:p>
    <w:bookmarkEnd w:id="31"/>
    <w:bookmarkStart w:name="z35" w:id="32"/>
    <w:p>
      <w:pPr>
        <w:spacing w:after="0"/>
        <w:ind w:left="0"/>
        <w:jc w:val="both"/>
      </w:pPr>
      <w:r>
        <w:rPr>
          <w:rFonts w:ascii="Times New Roman"/>
          <w:b w:val="false"/>
          <w:i w:val="false"/>
          <w:color w:val="000000"/>
          <w:sz w:val="28"/>
        </w:rPr>
        <w:t>
      6) азық-түлік сатып алуға жұмсалатын шығыстарға;</w:t>
      </w:r>
    </w:p>
    <w:bookmarkEnd w:id="32"/>
    <w:bookmarkStart w:name="z36" w:id="33"/>
    <w:p>
      <w:pPr>
        <w:spacing w:after="0"/>
        <w:ind w:left="0"/>
        <w:jc w:val="both"/>
      </w:pPr>
      <w:r>
        <w:rPr>
          <w:rFonts w:ascii="Times New Roman"/>
          <w:b w:val="false"/>
          <w:i w:val="false"/>
          <w:color w:val="000000"/>
          <w:sz w:val="28"/>
        </w:rPr>
        <w:t xml:space="preserve">
      7) көлік шығыстарына; </w:t>
      </w:r>
    </w:p>
    <w:bookmarkEnd w:id="33"/>
    <w:bookmarkStart w:name="z37" w:id="34"/>
    <w:p>
      <w:pPr>
        <w:spacing w:after="0"/>
        <w:ind w:left="0"/>
        <w:jc w:val="both"/>
      </w:pPr>
      <w:r>
        <w:rPr>
          <w:rFonts w:ascii="Times New Roman"/>
          <w:b w:val="false"/>
          <w:i w:val="false"/>
          <w:color w:val="000000"/>
          <w:sz w:val="28"/>
        </w:rPr>
        <w:t>
      8) негізгі қызметкерлердің біліктілігін арттыруға;</w:t>
      </w:r>
    </w:p>
    <w:bookmarkEnd w:id="34"/>
    <w:bookmarkStart w:name="z38" w:id="35"/>
    <w:p>
      <w:pPr>
        <w:spacing w:after="0"/>
        <w:ind w:left="0"/>
        <w:jc w:val="both"/>
      </w:pPr>
      <w:r>
        <w:rPr>
          <w:rFonts w:ascii="Times New Roman"/>
          <w:b w:val="false"/>
          <w:i w:val="false"/>
          <w:color w:val="000000"/>
          <w:sz w:val="28"/>
        </w:rPr>
        <w:t>
      9) арнаулы әлеуметтік қызмет көрсетуге қажетті тауарларды және қызметтерді, соның ішінде жуу құралдарын, шаруашылық тауарлары мен инвентарьды, гигиена құралдарын, кеңсе керек-жарақтарын, дезинфекция құралдарын, ыдыс-аяқ сатып алуға;</w:t>
      </w:r>
    </w:p>
    <w:bookmarkEnd w:id="35"/>
    <w:bookmarkStart w:name="z39" w:id="36"/>
    <w:p>
      <w:pPr>
        <w:spacing w:after="0"/>
        <w:ind w:left="0"/>
        <w:jc w:val="both"/>
      </w:pPr>
      <w:r>
        <w:rPr>
          <w:rFonts w:ascii="Times New Roman"/>
          <w:b w:val="false"/>
          <w:i w:val="false"/>
          <w:color w:val="000000"/>
          <w:sz w:val="28"/>
        </w:rPr>
        <w:t xml:space="preserve">
      10) оқулықтар, оқу-әдістемелік әдебиеттер мен құралдарды (түзете дамытатын, оқу-дидактикалық материалдар), мамандандырылған бағдарламалық қамтамасыз етуді сатып алуға; </w:t>
      </w:r>
    </w:p>
    <w:bookmarkEnd w:id="36"/>
    <w:bookmarkStart w:name="z40" w:id="37"/>
    <w:p>
      <w:pPr>
        <w:spacing w:after="0"/>
        <w:ind w:left="0"/>
        <w:jc w:val="both"/>
      </w:pPr>
      <w:r>
        <w:rPr>
          <w:rFonts w:ascii="Times New Roman"/>
          <w:b w:val="false"/>
          <w:i w:val="false"/>
          <w:color w:val="000000"/>
          <w:sz w:val="28"/>
        </w:rPr>
        <w:t>
      11) арнаулы әлеуметтік қызмет көрсетумен тікелей байланысты басқа да ағымдағы қызметтерге (бейнебақылауға қызмет көрсету қызметтері, жөргектер мен шприцтерді кәдеге жарату, заңгерлік қызметтер) арналған қаражатты қамтиды.</w:t>
      </w:r>
    </w:p>
    <w:bookmarkEnd w:id="37"/>
    <w:bookmarkStart w:name="z41" w:id="38"/>
    <w:p>
      <w:pPr>
        <w:spacing w:after="0"/>
        <w:ind w:left="0"/>
        <w:jc w:val="both"/>
      </w:pPr>
      <w:r>
        <w:rPr>
          <w:rFonts w:ascii="Times New Roman"/>
          <w:b w:val="false"/>
          <w:i w:val="false"/>
          <w:color w:val="000000"/>
          <w:sz w:val="28"/>
        </w:rPr>
        <w:t xml:space="preserve">
      6. Арнаулы әлеуметтік қызметтерді алушылар санына байланысты емес тек қана бюджет есебінен қамтылатын арнаулы әлеуметтік қызметтер көрсететін субъектілерді қаржыландыру мыналарға арналған қаражатты қамтиды: </w:t>
      </w:r>
    </w:p>
    <w:bookmarkEnd w:id="38"/>
    <w:bookmarkStart w:name="z42" w:id="39"/>
    <w:p>
      <w:pPr>
        <w:spacing w:after="0"/>
        <w:ind w:left="0"/>
        <w:jc w:val="both"/>
      </w:pPr>
      <w:r>
        <w:rPr>
          <w:rFonts w:ascii="Times New Roman"/>
          <w:b w:val="false"/>
          <w:i w:val="false"/>
          <w:color w:val="000000"/>
          <w:sz w:val="28"/>
        </w:rPr>
        <w:t xml:space="preserve">
      1) еңбекақыны төлеуге, жұмыс берушінің салық және бюджетке төленетін басқа да міндетті төлемдер, әкімшілік-шаруашылық персонал қызметкерлерінің әлеуметтік төлемдері бойынша жарналарына; </w:t>
      </w:r>
    </w:p>
    <w:bookmarkEnd w:id="39"/>
    <w:bookmarkStart w:name="z43" w:id="40"/>
    <w:p>
      <w:pPr>
        <w:spacing w:after="0"/>
        <w:ind w:left="0"/>
        <w:jc w:val="both"/>
      </w:pPr>
      <w:r>
        <w:rPr>
          <w:rFonts w:ascii="Times New Roman"/>
          <w:b w:val="false"/>
          <w:i w:val="false"/>
          <w:color w:val="000000"/>
          <w:sz w:val="28"/>
        </w:rPr>
        <w:t xml:space="preserve">
      2) әкімшілік-шаруашылық персонал қызметкерлерінің өтемақы төлемдеріне; </w:t>
      </w:r>
    </w:p>
    <w:bookmarkEnd w:id="40"/>
    <w:bookmarkStart w:name="z44" w:id="41"/>
    <w:p>
      <w:pPr>
        <w:spacing w:after="0"/>
        <w:ind w:left="0"/>
        <w:jc w:val="both"/>
      </w:pPr>
      <w:r>
        <w:rPr>
          <w:rFonts w:ascii="Times New Roman"/>
          <w:b w:val="false"/>
          <w:i w:val="false"/>
          <w:color w:val="000000"/>
          <w:sz w:val="28"/>
        </w:rPr>
        <w:t>
      3) міндетті сақтандыруға;</w:t>
      </w:r>
    </w:p>
    <w:bookmarkEnd w:id="41"/>
    <w:bookmarkStart w:name="z45" w:id="42"/>
    <w:p>
      <w:pPr>
        <w:spacing w:after="0"/>
        <w:ind w:left="0"/>
        <w:jc w:val="both"/>
      </w:pPr>
      <w:r>
        <w:rPr>
          <w:rFonts w:ascii="Times New Roman"/>
          <w:b w:val="false"/>
          <w:i w:val="false"/>
          <w:color w:val="000000"/>
          <w:sz w:val="28"/>
        </w:rPr>
        <w:t>
      4) іссапар шығыстарына;</w:t>
      </w:r>
    </w:p>
    <w:bookmarkEnd w:id="42"/>
    <w:bookmarkStart w:name="z46" w:id="43"/>
    <w:p>
      <w:pPr>
        <w:spacing w:after="0"/>
        <w:ind w:left="0"/>
        <w:jc w:val="both"/>
      </w:pPr>
      <w:r>
        <w:rPr>
          <w:rFonts w:ascii="Times New Roman"/>
          <w:b w:val="false"/>
          <w:i w:val="false"/>
          <w:color w:val="000000"/>
          <w:sz w:val="28"/>
        </w:rPr>
        <w:t>
      5) үй-жайларды жалдауға жұмсалатын шығыстарға;</w:t>
      </w:r>
    </w:p>
    <w:bookmarkEnd w:id="43"/>
    <w:bookmarkStart w:name="z47" w:id="44"/>
    <w:p>
      <w:pPr>
        <w:spacing w:after="0"/>
        <w:ind w:left="0"/>
        <w:jc w:val="both"/>
      </w:pPr>
      <w:r>
        <w:rPr>
          <w:rFonts w:ascii="Times New Roman"/>
          <w:b w:val="false"/>
          <w:i w:val="false"/>
          <w:color w:val="000000"/>
          <w:sz w:val="28"/>
        </w:rPr>
        <w:t>
      6) коммуналдық қызметтердің ақысын төлеуге;</w:t>
      </w:r>
    </w:p>
    <w:bookmarkEnd w:id="44"/>
    <w:bookmarkStart w:name="z48" w:id="45"/>
    <w:p>
      <w:pPr>
        <w:spacing w:after="0"/>
        <w:ind w:left="0"/>
        <w:jc w:val="both"/>
      </w:pPr>
      <w:r>
        <w:rPr>
          <w:rFonts w:ascii="Times New Roman"/>
          <w:b w:val="false"/>
          <w:i w:val="false"/>
          <w:color w:val="000000"/>
          <w:sz w:val="28"/>
        </w:rPr>
        <w:t>
      7) байланыс қызметтеріне ақы төлеуге;</w:t>
      </w:r>
    </w:p>
    <w:bookmarkEnd w:id="45"/>
    <w:bookmarkStart w:name="z49" w:id="46"/>
    <w:p>
      <w:pPr>
        <w:spacing w:after="0"/>
        <w:ind w:left="0"/>
        <w:jc w:val="both"/>
      </w:pPr>
      <w:r>
        <w:rPr>
          <w:rFonts w:ascii="Times New Roman"/>
          <w:b w:val="false"/>
          <w:i w:val="false"/>
          <w:color w:val="000000"/>
          <w:sz w:val="28"/>
        </w:rPr>
        <w:t>
      8) басқа да қызметтер мен жұмыстарға ақы төлеуге (ғимараттарды, үй-жайларды, жабдықтарды, көлік және басқа да негізгі құралдарды күтіп ұстау, коммуналдық меншіктегі ғимараттарды, үй-жайларды, жылумен жабдықтау, сумен жабдықтау, кәріз жүйесін, көлік және басқа да негізгі құралдарды ағымдағы жөндеу, санитариялық-эпидемиологиялық қызмет қызметтері, қызметкерлерді медициналық тексеру, қоқыс шығару, курьерлік қызметтер, банк қызметтеріне ақы төлеу және заңгерлік қызметтер);</w:t>
      </w:r>
    </w:p>
    <w:bookmarkEnd w:id="46"/>
    <w:bookmarkStart w:name="z50" w:id="47"/>
    <w:p>
      <w:pPr>
        <w:spacing w:after="0"/>
        <w:ind w:left="0"/>
        <w:jc w:val="both"/>
      </w:pPr>
      <w:r>
        <w:rPr>
          <w:rFonts w:ascii="Times New Roman"/>
          <w:b w:val="false"/>
          <w:i w:val="false"/>
          <w:color w:val="000000"/>
          <w:sz w:val="28"/>
        </w:rPr>
        <w:t xml:space="preserve">
      9) арнаулы әлеуметтік қызметтер ұсынатын субъектілердің қызметін қамтамасыз етуге қажетті, арнаулы әлеуметтік қызмет көрсету процесінде қолданылмайтын тауарларды, соның ішінде құрылыс материалдарын, ғылыми зерттеулерге және басқа да мақсаттарға арналған материалдар, шаруашылық материалдарын және кеңсе керек-жарақтарын, қосалқы бөліктерді сатып алуға; </w:t>
      </w:r>
    </w:p>
    <w:bookmarkEnd w:id="47"/>
    <w:bookmarkStart w:name="z51" w:id="48"/>
    <w:p>
      <w:pPr>
        <w:spacing w:after="0"/>
        <w:ind w:left="0"/>
        <w:jc w:val="both"/>
      </w:pPr>
      <w:r>
        <w:rPr>
          <w:rFonts w:ascii="Times New Roman"/>
          <w:b w:val="false"/>
          <w:i w:val="false"/>
          <w:color w:val="000000"/>
          <w:sz w:val="28"/>
        </w:rPr>
        <w:t>
      10) негізгі құралдарды, материалдық емес және биологиялық активтерді (серверлер, жұмыс станциялары, принтерлер, сканерлер, желілік жабдық, телекоммуникациялық жабдық, электр жабдығы, ұйымдастыру техникасы, Кеңсе жиһазы, жеңіл көлік құралдары, оның ішінде мүгедектігі бар адамдарды тасымалдауға арналған мамандандырылған автокөлік, оңалту жабдығы) сатып алуға;</w:t>
      </w:r>
    </w:p>
    <w:bookmarkEnd w:id="48"/>
    <w:bookmarkStart w:name="z52" w:id="49"/>
    <w:p>
      <w:pPr>
        <w:spacing w:after="0"/>
        <w:ind w:left="0"/>
        <w:jc w:val="both"/>
      </w:pPr>
      <w:r>
        <w:rPr>
          <w:rFonts w:ascii="Times New Roman"/>
          <w:b w:val="false"/>
          <w:i w:val="false"/>
          <w:color w:val="000000"/>
          <w:sz w:val="28"/>
        </w:rPr>
        <w:t>
      11) негізгі құралдарды күрделі жөндеуге;</w:t>
      </w:r>
    </w:p>
    <w:bookmarkEnd w:id="49"/>
    <w:bookmarkStart w:name="z53" w:id="50"/>
    <w:p>
      <w:pPr>
        <w:spacing w:after="0"/>
        <w:ind w:left="0"/>
        <w:jc w:val="both"/>
      </w:pPr>
      <w:r>
        <w:rPr>
          <w:rFonts w:ascii="Times New Roman"/>
          <w:b w:val="false"/>
          <w:i w:val="false"/>
          <w:color w:val="000000"/>
          <w:sz w:val="28"/>
        </w:rPr>
        <w:t>
      12) өзге де ағымдағы шығындарға (халықты әлеуметтік қорғау органдары интернет-үйлерінің қамқорлықтағыларын жерлеуге арналған шығындар, қоршаған ортаға эмиссиялар үшін төлемақы, мемлекеттік баж салығы, өсімпұл мен айыппұлдар, автокөлік құралдарын міндетті техникалық қарау бойынша шығындар) арналған қаражатты қамтиды.</w:t>
      </w:r>
    </w:p>
    <w:bookmarkEnd w:id="50"/>
    <w:bookmarkStart w:name="z54" w:id="51"/>
    <w:p>
      <w:pPr>
        <w:spacing w:after="0"/>
        <w:ind w:left="0"/>
        <w:jc w:val="left"/>
      </w:pPr>
      <w:r>
        <w:rPr>
          <w:rFonts w:ascii="Times New Roman"/>
          <w:b/>
          <w:i w:val="false"/>
          <w:color w:val="000000"/>
        </w:rPr>
        <w:t xml:space="preserve"> 3-тарау. Тек қана бюджет есебінен қамтылатындарды қоспағанда, арнаулы әлеуметтік қызметтер көрсететін субъектілерін қаржыландыру тәртібі</w:t>
      </w:r>
    </w:p>
    <w:bookmarkEnd w:id="51"/>
    <w:bookmarkStart w:name="z55" w:id="52"/>
    <w:p>
      <w:pPr>
        <w:spacing w:after="0"/>
        <w:ind w:left="0"/>
        <w:jc w:val="both"/>
      </w:pPr>
      <w:r>
        <w:rPr>
          <w:rFonts w:ascii="Times New Roman"/>
          <w:b w:val="false"/>
          <w:i w:val="false"/>
          <w:color w:val="000000"/>
          <w:sz w:val="28"/>
        </w:rPr>
        <w:t>
      7. Арнаулы әлеуметтік қызметтерді алу мақсатында, жергілікті атқарушы органдар Қазақстан Республикасының бюджеттік заңнамасына сәйкес бюджеттік өтінімді қалыптастырады.</w:t>
      </w:r>
    </w:p>
    <w:bookmarkEnd w:id="52"/>
    <w:bookmarkStart w:name="z56" w:id="53"/>
    <w:p>
      <w:pPr>
        <w:spacing w:after="0"/>
        <w:ind w:left="0"/>
        <w:jc w:val="both"/>
      </w:pPr>
      <w:r>
        <w:rPr>
          <w:rFonts w:ascii="Times New Roman"/>
          <w:b w:val="false"/>
          <w:i w:val="false"/>
          <w:color w:val="000000"/>
          <w:sz w:val="28"/>
        </w:rPr>
        <w:t>
      8. Арнаулы әлеуметтік қызметтер алушылар санына байланысты тек қана бюджет есебінен қамтылатындарды қоспағанда, арнаулы әлеуметтік қызметтер көрсететін субъектілерді қаржыландыру мыналарға арналған қаражатты қамтиды:</w:t>
      </w:r>
    </w:p>
    <w:bookmarkEnd w:id="53"/>
    <w:bookmarkStart w:name="z57" w:id="54"/>
    <w:p>
      <w:pPr>
        <w:spacing w:after="0"/>
        <w:ind w:left="0"/>
        <w:jc w:val="both"/>
      </w:pPr>
      <w:r>
        <w:rPr>
          <w:rFonts w:ascii="Times New Roman"/>
          <w:b w:val="false"/>
          <w:i w:val="false"/>
          <w:color w:val="000000"/>
          <w:sz w:val="28"/>
        </w:rPr>
        <w:t>
      1) еңбекақыны төлеуге, жыл сайынғы еңбек демалысына төленетін сауықтыру жәрдемақысы және жұмыс берушінің жұмыскерлердің бюджеттеріне салық пен бюджетке төленетін басқа да міндетті төлемдер;</w:t>
      </w:r>
    </w:p>
    <w:bookmarkEnd w:id="54"/>
    <w:bookmarkStart w:name="z58" w:id="55"/>
    <w:p>
      <w:pPr>
        <w:spacing w:after="0"/>
        <w:ind w:left="0"/>
        <w:jc w:val="both"/>
      </w:pPr>
      <w:r>
        <w:rPr>
          <w:rFonts w:ascii="Times New Roman"/>
          <w:b w:val="false"/>
          <w:i w:val="false"/>
          <w:color w:val="000000"/>
          <w:sz w:val="28"/>
        </w:rPr>
        <w:t>
      2) негізгі қызметкерлерге төленетін өтемақы төлемдері;</w:t>
      </w:r>
    </w:p>
    <w:bookmarkEnd w:id="55"/>
    <w:bookmarkStart w:name="z59" w:id="56"/>
    <w:p>
      <w:pPr>
        <w:spacing w:after="0"/>
        <w:ind w:left="0"/>
        <w:jc w:val="both"/>
      </w:pPr>
      <w:r>
        <w:rPr>
          <w:rFonts w:ascii="Times New Roman"/>
          <w:b w:val="false"/>
          <w:i w:val="false"/>
          <w:color w:val="000000"/>
          <w:sz w:val="28"/>
        </w:rPr>
        <w:t>
      3) экологиялық қасірет және радиациялық қатер аймақтарында тұрғаны үшін негізгі қызметкерлерге төленетін қосымша ақылар;</w:t>
      </w:r>
    </w:p>
    <w:bookmarkEnd w:id="56"/>
    <w:bookmarkStart w:name="z60" w:id="57"/>
    <w:p>
      <w:pPr>
        <w:spacing w:after="0"/>
        <w:ind w:left="0"/>
        <w:jc w:val="both"/>
      </w:pPr>
      <w:r>
        <w:rPr>
          <w:rFonts w:ascii="Times New Roman"/>
          <w:b w:val="false"/>
          <w:i w:val="false"/>
          <w:color w:val="000000"/>
          <w:sz w:val="28"/>
        </w:rPr>
        <w:t>
      4) киім, жұмсақ инвентарь сатып алуға жұмсалатын шығыстар;</w:t>
      </w:r>
    </w:p>
    <w:bookmarkEnd w:id="57"/>
    <w:bookmarkStart w:name="z61" w:id="58"/>
    <w:p>
      <w:pPr>
        <w:spacing w:after="0"/>
        <w:ind w:left="0"/>
        <w:jc w:val="both"/>
      </w:pPr>
      <w:r>
        <w:rPr>
          <w:rFonts w:ascii="Times New Roman"/>
          <w:b w:val="false"/>
          <w:i w:val="false"/>
          <w:color w:val="000000"/>
          <w:sz w:val="28"/>
        </w:rPr>
        <w:t>
      5) дәрілік формулярларға сәйкес медициналық көрсетілімдер бойынша дәрілік заттар мен басқа да медициналық мақсаттағы бұйымдар сатып алу;</w:t>
      </w:r>
    </w:p>
    <w:bookmarkEnd w:id="58"/>
    <w:bookmarkStart w:name="z62" w:id="59"/>
    <w:p>
      <w:pPr>
        <w:spacing w:after="0"/>
        <w:ind w:left="0"/>
        <w:jc w:val="both"/>
      </w:pPr>
      <w:r>
        <w:rPr>
          <w:rFonts w:ascii="Times New Roman"/>
          <w:b w:val="false"/>
          <w:i w:val="false"/>
          <w:color w:val="000000"/>
          <w:sz w:val="28"/>
        </w:rPr>
        <w:t>
      6) азық-түлік сатып алуға жұмсалатын шығыстар;</w:t>
      </w:r>
    </w:p>
    <w:bookmarkEnd w:id="59"/>
    <w:bookmarkStart w:name="z63" w:id="60"/>
    <w:p>
      <w:pPr>
        <w:spacing w:after="0"/>
        <w:ind w:left="0"/>
        <w:jc w:val="both"/>
      </w:pPr>
      <w:r>
        <w:rPr>
          <w:rFonts w:ascii="Times New Roman"/>
          <w:b w:val="false"/>
          <w:i w:val="false"/>
          <w:color w:val="000000"/>
          <w:sz w:val="28"/>
        </w:rPr>
        <w:t>
      7) көлік шығыстары.</w:t>
      </w:r>
    </w:p>
    <w:bookmarkEnd w:id="60"/>
    <w:bookmarkStart w:name="z64" w:id="61"/>
    <w:p>
      <w:pPr>
        <w:spacing w:after="0"/>
        <w:ind w:left="0"/>
        <w:jc w:val="both"/>
      </w:pPr>
      <w:r>
        <w:rPr>
          <w:rFonts w:ascii="Times New Roman"/>
          <w:b w:val="false"/>
          <w:i w:val="false"/>
          <w:color w:val="000000"/>
          <w:sz w:val="28"/>
        </w:rPr>
        <w:t xml:space="preserve">
      9. Арнаулы әлеуметтік қызметтерді алушылар санына байланысты емес тек қана бюджет есебінен қамтылатын арнаулы әлеуметтік қызметтер көрсететін субъектілерді қаржыландыру мыналарға: </w:t>
      </w:r>
    </w:p>
    <w:bookmarkEnd w:id="61"/>
    <w:bookmarkStart w:name="z65" w:id="62"/>
    <w:p>
      <w:pPr>
        <w:spacing w:after="0"/>
        <w:ind w:left="0"/>
        <w:jc w:val="both"/>
      </w:pPr>
      <w:r>
        <w:rPr>
          <w:rFonts w:ascii="Times New Roman"/>
          <w:b w:val="false"/>
          <w:i w:val="false"/>
          <w:color w:val="000000"/>
          <w:sz w:val="28"/>
        </w:rPr>
        <w:t xml:space="preserve">
      1) еңбекақыны төлеуге, жұмыс берушінің салық және бюджетке төленетін басқа да міндетті төлемдер, әкімшілік-шаруашылық персонал қызметкерлерінің әлеуметтік төлемдері бойынша жарналарына; </w:t>
      </w:r>
    </w:p>
    <w:bookmarkEnd w:id="62"/>
    <w:bookmarkStart w:name="z66" w:id="63"/>
    <w:p>
      <w:pPr>
        <w:spacing w:after="0"/>
        <w:ind w:left="0"/>
        <w:jc w:val="both"/>
      </w:pPr>
      <w:r>
        <w:rPr>
          <w:rFonts w:ascii="Times New Roman"/>
          <w:b w:val="false"/>
          <w:i w:val="false"/>
          <w:color w:val="000000"/>
          <w:sz w:val="28"/>
        </w:rPr>
        <w:t xml:space="preserve">
      2) әкімшілік-шаруашылық персонал қызметкерлерінің өтемақы төлемдеріне; </w:t>
      </w:r>
    </w:p>
    <w:bookmarkEnd w:id="63"/>
    <w:bookmarkStart w:name="z67" w:id="64"/>
    <w:p>
      <w:pPr>
        <w:spacing w:after="0"/>
        <w:ind w:left="0"/>
        <w:jc w:val="both"/>
      </w:pPr>
      <w:r>
        <w:rPr>
          <w:rFonts w:ascii="Times New Roman"/>
          <w:b w:val="false"/>
          <w:i w:val="false"/>
          <w:color w:val="000000"/>
          <w:sz w:val="28"/>
        </w:rPr>
        <w:t>
      3) міндетті сақтандыруға;</w:t>
      </w:r>
    </w:p>
    <w:bookmarkEnd w:id="64"/>
    <w:bookmarkStart w:name="z68" w:id="65"/>
    <w:p>
      <w:pPr>
        <w:spacing w:after="0"/>
        <w:ind w:left="0"/>
        <w:jc w:val="both"/>
      </w:pPr>
      <w:r>
        <w:rPr>
          <w:rFonts w:ascii="Times New Roman"/>
          <w:b w:val="false"/>
          <w:i w:val="false"/>
          <w:color w:val="000000"/>
          <w:sz w:val="28"/>
        </w:rPr>
        <w:t>
      4) үй-жайларды жалдауға жұмсалатын шығыстарға;</w:t>
      </w:r>
    </w:p>
    <w:bookmarkEnd w:id="65"/>
    <w:bookmarkStart w:name="z69" w:id="66"/>
    <w:p>
      <w:pPr>
        <w:spacing w:after="0"/>
        <w:ind w:left="0"/>
        <w:jc w:val="both"/>
      </w:pPr>
      <w:r>
        <w:rPr>
          <w:rFonts w:ascii="Times New Roman"/>
          <w:b w:val="false"/>
          <w:i w:val="false"/>
          <w:color w:val="000000"/>
          <w:sz w:val="28"/>
        </w:rPr>
        <w:t>
      5) коммуналдық қызметтердің ақысын төлеуге;</w:t>
      </w:r>
    </w:p>
    <w:bookmarkEnd w:id="66"/>
    <w:bookmarkStart w:name="z70" w:id="67"/>
    <w:p>
      <w:pPr>
        <w:spacing w:after="0"/>
        <w:ind w:left="0"/>
        <w:jc w:val="both"/>
      </w:pPr>
      <w:r>
        <w:rPr>
          <w:rFonts w:ascii="Times New Roman"/>
          <w:b w:val="false"/>
          <w:i w:val="false"/>
          <w:color w:val="000000"/>
          <w:sz w:val="28"/>
        </w:rPr>
        <w:t>
      6) байланыс қызметтеріне ақы төлеуге;</w:t>
      </w:r>
    </w:p>
    <w:bookmarkEnd w:id="67"/>
    <w:bookmarkStart w:name="z71" w:id="68"/>
    <w:p>
      <w:pPr>
        <w:spacing w:after="0"/>
        <w:ind w:left="0"/>
        <w:jc w:val="both"/>
      </w:pPr>
      <w:r>
        <w:rPr>
          <w:rFonts w:ascii="Times New Roman"/>
          <w:b w:val="false"/>
          <w:i w:val="false"/>
          <w:color w:val="000000"/>
          <w:sz w:val="28"/>
        </w:rPr>
        <w:t>
      7) басқа да қызметтер мен жұмыстарға ақы төлеуге (ғимараттарды, үй-жайларды, жабдықтарды, көлік және басқа да негізгі құралдарды күтіп ұстау, коммуналдық меншіктегі ғимараттарды, үй-жайларды, жылумен жабдықтау, сумен жабдықтау, кәріз жүйесін, көлік және басқа да негізгі құралдарды ағымдағы жөндеу, санитариялық-эпидемиологиялық қызмет қызметтері, қызметкерлерді медициналық тексеру, қоқыс шығару, курьерлік қызметтер, банк қызметтеріне ақы төлеу және заңгерлік қызметтер);</w:t>
      </w:r>
    </w:p>
    <w:bookmarkEnd w:id="68"/>
    <w:bookmarkStart w:name="z72" w:id="69"/>
    <w:p>
      <w:pPr>
        <w:spacing w:after="0"/>
        <w:ind w:left="0"/>
        <w:jc w:val="both"/>
      </w:pPr>
      <w:r>
        <w:rPr>
          <w:rFonts w:ascii="Times New Roman"/>
          <w:b w:val="false"/>
          <w:i w:val="false"/>
          <w:color w:val="000000"/>
          <w:sz w:val="28"/>
        </w:rPr>
        <w:t>
      8) арнаулы әлеуметтік қызметтер ұсынатын субъектілердің қызметін қамтамасыз етуге қажетті, арнаулы әлеуметтік қызмет көрсету процесінде қолданылмайтын тауарларды, соның ішінде құрылыс материалдарын, ғылыми зерттеулерге және басқа да мақсаттарға арналған материалдар, шаруашылық материалдарын және кеңсе керек-жарақтарын, қосалқы бөліктерді, басқа да запастарды сатып алуға арналған қаражатты қамтиды.</w:t>
      </w:r>
    </w:p>
    <w:bookmarkEnd w:id="69"/>
    <w:bookmarkStart w:name="z73" w:id="70"/>
    <w:p>
      <w:pPr>
        <w:spacing w:after="0"/>
        <w:ind w:left="0"/>
        <w:jc w:val="both"/>
      </w:pPr>
      <w:r>
        <w:rPr>
          <w:rFonts w:ascii="Times New Roman"/>
          <w:b w:val="false"/>
          <w:i w:val="false"/>
          <w:color w:val="000000"/>
          <w:sz w:val="28"/>
        </w:rPr>
        <w:t>
      10. Арнаулы әлеуметтік қызметтер ұсынатын субъектілерге төлемдер, тек қана бюджет есебінен қамтылатындарды қоспағанда, көрсетілгеи арнаулы әлеуметтік қызметтердің іс жүзіндегі көлеміне байланысты жүргізіледі.</w:t>
      </w:r>
    </w:p>
    <w:bookmarkEnd w:id="70"/>
    <w:bookmarkStart w:name="z74" w:id="71"/>
    <w:p>
      <w:pPr>
        <w:spacing w:after="0"/>
        <w:ind w:left="0"/>
        <w:jc w:val="left"/>
      </w:pPr>
      <w:r>
        <w:rPr>
          <w:rFonts w:ascii="Times New Roman"/>
          <w:b/>
          <w:i w:val="false"/>
          <w:color w:val="000000"/>
        </w:rPr>
        <w:t xml:space="preserve"> 4-тарау. Халықты әлеуметтік қорғау саласында арнаулы әлеуметтік қызметтер көрсетуге мониторинг жүргізу тәртібі</w:t>
      </w:r>
    </w:p>
    <w:bookmarkEnd w:id="71"/>
    <w:bookmarkStart w:name="z75" w:id="72"/>
    <w:p>
      <w:pPr>
        <w:spacing w:after="0"/>
        <w:ind w:left="0"/>
        <w:jc w:val="both"/>
      </w:pPr>
      <w:r>
        <w:rPr>
          <w:rFonts w:ascii="Times New Roman"/>
          <w:b w:val="false"/>
          <w:i w:val="false"/>
          <w:color w:val="000000"/>
          <w:sz w:val="28"/>
        </w:rPr>
        <w:t>
      11. Мониторинг келесілерге қатысты жүргізіледі:</w:t>
      </w:r>
    </w:p>
    <w:bookmarkEnd w:id="72"/>
    <w:p>
      <w:pPr>
        <w:spacing w:after="0"/>
        <w:ind w:left="0"/>
        <w:jc w:val="both"/>
      </w:pPr>
      <w:r>
        <w:rPr>
          <w:rFonts w:ascii="Times New Roman"/>
          <w:b w:val="false"/>
          <w:i w:val="false"/>
          <w:color w:val="000000"/>
          <w:sz w:val="28"/>
        </w:rPr>
        <w:t>
      тек қана бюджет есебінен қамтылатын арнаулы әлеуметтік қызметтер көрсететін субъектілерді - Қазақстан Республикасы Еңбек және халықты әлеуметтік қорғау министрлігінің Еңбек және әлеуметтік қорғау комитеті (бұдан әрі – Комитет) және оның аумақтық бөлімшелері жарты жылда бір рет;</w:t>
      </w:r>
    </w:p>
    <w:p>
      <w:pPr>
        <w:spacing w:after="0"/>
        <w:ind w:left="0"/>
        <w:jc w:val="both"/>
      </w:pPr>
      <w:r>
        <w:rPr>
          <w:rFonts w:ascii="Times New Roman"/>
          <w:b w:val="false"/>
          <w:i w:val="false"/>
          <w:color w:val="000000"/>
          <w:sz w:val="28"/>
        </w:rPr>
        <w:t>
      тек қана бюджет есебінен қамтылатындарды қоспағанда, арнаулы әлеуметтік қызметтер көрсететін субъектілерді – арнаулы әлеуметтік қызметтерді көрсетуге шартқа сәйкес жергілікті атқарушы оргындар жүргізеді.</w:t>
      </w:r>
    </w:p>
    <w:bookmarkStart w:name="z76" w:id="73"/>
    <w:p>
      <w:pPr>
        <w:spacing w:after="0"/>
        <w:ind w:left="0"/>
        <w:jc w:val="both"/>
      </w:pPr>
      <w:r>
        <w:rPr>
          <w:rFonts w:ascii="Times New Roman"/>
          <w:b w:val="false"/>
          <w:i w:val="false"/>
          <w:color w:val="000000"/>
          <w:sz w:val="28"/>
        </w:rPr>
        <w:t>
      12. Мониторинг жүргізу Қазақстан Республикасы Еңбек және халықты әлеуметтік қорғау министрлігінің автоматтандырылған ақпараттық жүйесінде қамтылған деректерді талдау арқылы жүзеге асырылады:</w:t>
      </w:r>
    </w:p>
    <w:bookmarkEnd w:id="73"/>
    <w:bookmarkStart w:name="z77" w:id="74"/>
    <w:p>
      <w:pPr>
        <w:spacing w:after="0"/>
        <w:ind w:left="0"/>
        <w:jc w:val="both"/>
      </w:pPr>
      <w:r>
        <w:rPr>
          <w:rFonts w:ascii="Times New Roman"/>
          <w:b w:val="false"/>
          <w:i w:val="false"/>
          <w:color w:val="000000"/>
          <w:sz w:val="28"/>
        </w:rPr>
        <w:t>
      1) арнаулы әлеуметтік қызметтерді алушылардың саны туралы;</w:t>
      </w:r>
    </w:p>
    <w:bookmarkEnd w:id="74"/>
    <w:bookmarkStart w:name="z78" w:id="75"/>
    <w:p>
      <w:pPr>
        <w:spacing w:after="0"/>
        <w:ind w:left="0"/>
        <w:jc w:val="both"/>
      </w:pPr>
      <w:r>
        <w:rPr>
          <w:rFonts w:ascii="Times New Roman"/>
          <w:b w:val="false"/>
          <w:i w:val="false"/>
          <w:color w:val="000000"/>
          <w:sz w:val="28"/>
        </w:rPr>
        <w:t>
      2) арнаулы әлеуметтік қызметтер көрсететін негізгі қызметкерлердің саны туралы;</w:t>
      </w:r>
    </w:p>
    <w:bookmarkEnd w:id="75"/>
    <w:bookmarkStart w:name="z79" w:id="76"/>
    <w:p>
      <w:pPr>
        <w:spacing w:after="0"/>
        <w:ind w:left="0"/>
        <w:jc w:val="both"/>
      </w:pPr>
      <w:r>
        <w:rPr>
          <w:rFonts w:ascii="Times New Roman"/>
          <w:b w:val="false"/>
          <w:i w:val="false"/>
          <w:color w:val="000000"/>
          <w:sz w:val="28"/>
        </w:rPr>
        <w:t>
      3) арнаулы әлеуметтік қызметтер көрсету үшін бөлінген және игерілген жергілікті бюджет қаражатының көлемі туралы;</w:t>
      </w:r>
    </w:p>
    <w:bookmarkEnd w:id="76"/>
    <w:bookmarkStart w:name="z80" w:id="77"/>
    <w:p>
      <w:pPr>
        <w:spacing w:after="0"/>
        <w:ind w:left="0"/>
        <w:jc w:val="both"/>
      </w:pPr>
      <w:r>
        <w:rPr>
          <w:rFonts w:ascii="Times New Roman"/>
          <w:b w:val="false"/>
          <w:i w:val="false"/>
          <w:color w:val="000000"/>
          <w:sz w:val="28"/>
        </w:rPr>
        <w:t>
      4) субъектілер көрсеткен арнаулы әлеуметтік қызметтердің түрлері туралы.</w:t>
      </w:r>
    </w:p>
    <w:bookmarkEnd w:id="77"/>
    <w:bookmarkStart w:name="z81" w:id="78"/>
    <w:p>
      <w:pPr>
        <w:spacing w:after="0"/>
        <w:ind w:left="0"/>
        <w:jc w:val="both"/>
      </w:pPr>
      <w:r>
        <w:rPr>
          <w:rFonts w:ascii="Times New Roman"/>
          <w:b w:val="false"/>
          <w:i w:val="false"/>
          <w:color w:val="000000"/>
          <w:sz w:val="28"/>
        </w:rPr>
        <w:t>
      13. Мониторинг нәтижелері Комитет жартыжылдықта бір рет қалыптастыратын қорытынды талдамалық есептерде көрсетіледі (бірінші жартыжылдықта – ағымдағы жылдың 15 шілдесінен кешіктірмей, екінші жартыжылдықта – есепті жылдан кейінгі 15 қаңтарға дейін).</w:t>
      </w:r>
    </w:p>
    <w:bookmarkEnd w:id="78"/>
    <w:bookmarkStart w:name="z82" w:id="79"/>
    <w:p>
      <w:pPr>
        <w:spacing w:after="0"/>
        <w:ind w:left="0"/>
        <w:jc w:val="both"/>
      </w:pPr>
      <w:r>
        <w:rPr>
          <w:rFonts w:ascii="Times New Roman"/>
          <w:b w:val="false"/>
          <w:i w:val="false"/>
          <w:color w:val="000000"/>
          <w:sz w:val="28"/>
        </w:rPr>
        <w:t>
      14. Қорытынды талдамалық есеп еркін нысанда жасалады және есепті жартыжылдықтан кейінгі 20-шы күні халықты әлеуметтік қорғау саласындағы уәкілетті орган басшылығының назарына жеткізіледі.</w:t>
      </w:r>
    </w:p>
    <w:bookmarkEnd w:id="79"/>
    <w:bookmarkStart w:name="z83" w:id="80"/>
    <w:p>
      <w:pPr>
        <w:spacing w:after="0"/>
        <w:ind w:left="0"/>
        <w:jc w:val="both"/>
      </w:pPr>
      <w:r>
        <w:rPr>
          <w:rFonts w:ascii="Times New Roman"/>
          <w:b w:val="false"/>
          <w:i w:val="false"/>
          <w:color w:val="000000"/>
          <w:sz w:val="28"/>
        </w:rPr>
        <w:t>
      15. Мониторинг нәтижелерін Комитет және оның аумақтық бөлімшелері арнаулы әлеуметтік қызметтер көрсету саласындағы тәуекел дәрежесін бағалауды жүргізу мақсатында пайдаланады.</w:t>
      </w:r>
    </w:p>
    <w:bookmarkEnd w:id="80"/>
    <w:bookmarkStart w:name="z84" w:id="81"/>
    <w:p>
      <w:pPr>
        <w:spacing w:after="0"/>
        <w:ind w:left="0"/>
        <w:jc w:val="both"/>
      </w:pPr>
      <w:r>
        <w:rPr>
          <w:rFonts w:ascii="Times New Roman"/>
          <w:b w:val="false"/>
          <w:i w:val="false"/>
          <w:color w:val="000000"/>
          <w:sz w:val="28"/>
        </w:rPr>
        <w:t>
      16. Мониторинг нәтижелерінің ақпараттық ашықтығы мен қолжетімділігін қамтамасыз ету мақсатында қорытынды талдамалық есептерді Комитет Қазақстан Республикасы Еңбек және халықты әлеуметтік қорғау министрлігінің ресми сайтында жарты жылда бір рет (бірінші жартыжылдықта – қолданыстағы жылдың 25 шілдесінен кешіктірмей, екінші жартыжылдықта – есепті жылдан кейінгі 25 қаңтарға дейін) орналастырады.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