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f6a8" w14:textId="b6ef6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мерекелердің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29 маусымдағы № 258 бұйрығы. Қазақстан Республикасының Әділет министрлігінде 2023 жылғы 29 маусымда № 32924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мерекелер туралы"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қоса беріліп отырған кәсіби мерекелердің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бірінші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 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қоғамдық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Жоғарғы соты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қызмет істері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258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Кәсіби мерекелердің тізбесі</w:t>
      </w:r>
    </w:p>
    <w:bookmarkEnd w:id="8"/>
    <w:p>
      <w:pPr>
        <w:spacing w:after="0"/>
        <w:ind w:left="0"/>
        <w:jc w:val="both"/>
      </w:pPr>
      <w:r>
        <w:rPr>
          <w:rFonts w:ascii="Times New Roman"/>
          <w:b w:val="false"/>
          <w:i w:val="false"/>
          <w:color w:val="ff0000"/>
          <w:sz w:val="28"/>
        </w:rPr>
        <w:t xml:space="preserve">
      Ескерту. Тізбе жаңа редакцияда - ҚР Еңбек және халықты әлеуметтік қорғау министрінің 11.06.2024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ұланы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қаңтар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авиация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ақпан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басылым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ақпан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геодезия және картография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наурыздың екінші 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саласындағы қызметкерлер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сәуірдің бірінші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саласының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 мамыр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қызметкерлерінің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мамыр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мамыр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мамырдың соңғы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маусым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орган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маусым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арнайы мақсаттағы бөлімшелері әскери қызметшісінің және қызметкерінің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маусым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 маусым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 маусым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 және сот қызметкері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 маусым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маусымның екінші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Малшылар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маусымның екінші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маусымның үшінші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 маусым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қызмет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шілде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шілде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қызметкер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шілде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шілде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шілде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шілденің екінші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шілденің үшінші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шілденің төртінші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тамыздың бірінші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тамыздың екінші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Шекарашылар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тамыз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тамыздың соңғы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шаруашылығы қызметкерінің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қыркүйектің бірінші сенбі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кешені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қыркүйектің бірінші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саласы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 қыркүйек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30қыркүйек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қыркүйектің соңғы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Жоғары білім қызметкерлері күн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өнеркәсібі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кәсіптік одақтарының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қызметкерлерінің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қызметкері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қазанның үшінші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жүйесі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қазанның соңғы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ұйымдарының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барлау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қараша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қараша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және ақпараттық технологиялар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қараша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саласы қызметкерлерінің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қараша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қарашаның үшінші 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тамақ және өңдеу өнеркәсібі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қарашаның үшінші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жемқорлыққа қарсы қызмет органдарының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қараша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Адвокатура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желтоқсан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желтоқсан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желтоқсанның үшінші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фельдъегерлік қызметі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желтоқсан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Архивші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 желтоқсан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