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2b16" w14:textId="c7d2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мәселелері жөніндегі сараптама кеңестері туралы үлгілік ережені және Жеке кәсіпкерлік субъектілерінің бірлестіктері мен өзге де коммерциялық емес ұйымдарды аккредиттеуден өткізу қағидаларын, оның ішінде аккредиттеу туралы куәліктің нысанын, аккредиттеудің күшін жою негіздері мен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29 маусымдағы № 127 бұйрығы. Қазақстан Республикасының Әділет министрлігінде 2023 жылғы 29 маусымда № 32929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 64-бабының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200-5)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Кәсіпкерлік мәселелері жөніндегі сараптама кеңестері туралы үлгілік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субъектілерінің бірлестіктері мен өзге де коммерциялық емес ұйымдарды аккредиттеуден өткізу қағидалары, оның ішінде аккредиттеу туралы куәліктің нысаны, аккредиттеудің күшін жою негіздері мен тәртібі бекітілсін.</w:t>
      </w:r>
    </w:p>
    <w:bookmarkStart w:name="z5" w:id="1"/>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1"/>
    <w:bookmarkStart w:name="z6" w:id="2"/>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2"/>
    <w:bookmarkStart w:name="z7"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127 бұйрығына</w:t>
            </w:r>
            <w:r>
              <w:br/>
            </w:r>
            <w:r>
              <w:rPr>
                <w:rFonts w:ascii="Times New Roman"/>
                <w:b w:val="false"/>
                <w:i w:val="false"/>
                <w:color w:val="000000"/>
                <w:sz w:val="20"/>
              </w:rPr>
              <w:t>1-қосымша</w:t>
            </w:r>
          </w:p>
        </w:tc>
      </w:tr>
    </w:tbl>
    <w:bookmarkStart w:name="z9" w:id="4"/>
    <w:p>
      <w:pPr>
        <w:spacing w:after="0"/>
        <w:ind w:left="0"/>
        <w:jc w:val="left"/>
      </w:pPr>
      <w:r>
        <w:rPr>
          <w:rFonts w:ascii="Times New Roman"/>
          <w:b/>
          <w:i w:val="false"/>
          <w:color w:val="000000"/>
        </w:rPr>
        <w:t xml:space="preserve"> Кәсіпкерлік мәселелері жөніндегі сараптама кеңестері туралы үлгілік ереже</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Кәсіпкерлік мәселелері жөніндегі сараптама кеңестері туралы үлгілік ереже (бұдан әрі – Ереже)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200-5) тармақшасына</w:t>
      </w:r>
      <w:r>
        <w:rPr>
          <w:rFonts w:ascii="Times New Roman"/>
          <w:b w:val="false"/>
          <w:i w:val="false"/>
          <w:color w:val="000000"/>
          <w:sz w:val="28"/>
        </w:rPr>
        <w:t xml:space="preserve"> сәйкес әзірленді және орталық мемлекеттік және жергілікті атқарушы органдар жанынан құрылатын сараптама кеңестерінің мәртебесі мен өкілеттіктерін айқындайды және оларды қалыптастыруды регламенттейді.</w:t>
      </w:r>
    </w:p>
    <w:bookmarkStart w:name="z12" w:id="6"/>
    <w:p>
      <w:pPr>
        <w:spacing w:after="0"/>
        <w:ind w:left="0"/>
        <w:jc w:val="both"/>
      </w:pPr>
      <w:r>
        <w:rPr>
          <w:rFonts w:ascii="Times New Roman"/>
          <w:b w:val="false"/>
          <w:i w:val="false"/>
          <w:color w:val="000000"/>
          <w:sz w:val="28"/>
        </w:rPr>
        <w:t>
      2. Сараптама кеңесі орталық мемлекеттік және жергілікті атқарушы органдар жанынан:</w:t>
      </w:r>
    </w:p>
    <w:bookmarkEnd w:id="6"/>
    <w:bookmarkStart w:name="z13" w:id="7"/>
    <w:p>
      <w:pPr>
        <w:spacing w:after="0"/>
        <w:ind w:left="0"/>
        <w:jc w:val="both"/>
      </w:pPr>
      <w:r>
        <w:rPr>
          <w:rFonts w:ascii="Times New Roman"/>
          <w:b w:val="false"/>
          <w:i w:val="false"/>
          <w:color w:val="000000"/>
          <w:sz w:val="28"/>
        </w:rPr>
        <w:t>
      1) кәсіпкерлікті қолдау мен қорғау, оның ішінде әкімшілік кедергілерді жою мақсатында мемлекеттік органдардың қызметін жетілдіру жөнінде ұсыныстар тұжырымдау;</w:t>
      </w:r>
    </w:p>
    <w:bookmarkEnd w:id="7"/>
    <w:bookmarkStart w:name="z14" w:id="8"/>
    <w:p>
      <w:pPr>
        <w:spacing w:after="0"/>
        <w:ind w:left="0"/>
        <w:jc w:val="both"/>
      </w:pPr>
      <w:r>
        <w:rPr>
          <w:rFonts w:ascii="Times New Roman"/>
          <w:b w:val="false"/>
          <w:i w:val="false"/>
          <w:color w:val="000000"/>
          <w:sz w:val="28"/>
        </w:rPr>
        <w:t>
      2) кәсіпкерлік мүдделерін қозғайтын Қазақстан Республикасының заңнамасын жетілдіру жөнінде ұсыныстар тұжырымдау;</w:t>
      </w:r>
    </w:p>
    <w:bookmarkEnd w:id="8"/>
    <w:bookmarkStart w:name="z15" w:id="9"/>
    <w:p>
      <w:pPr>
        <w:spacing w:after="0"/>
        <w:ind w:left="0"/>
        <w:jc w:val="both"/>
      </w:pPr>
      <w:r>
        <w:rPr>
          <w:rFonts w:ascii="Times New Roman"/>
          <w:b w:val="false"/>
          <w:i w:val="false"/>
          <w:color w:val="000000"/>
          <w:sz w:val="28"/>
        </w:rPr>
        <w:t>
      3) кәсіпкерлік мүдделерін қозғайтын нормативтік құқықтық актілердің жобаларына, реттеушілік саясаттың консультативтік құжатына, Қазақстан Республикасы халықаралық шарттарының жобаларына, сондай-ақ Қазақстан Республикасы қатысушысы болуға ниеттенетін халықаралық шарттардың жобаларына сараптама кеңестерінің мүшелерінен сараптама қорытындыларын алу жөніндегі жұмысты ұйымдастыру үшін құрылатын консультативтік-кеңесші орган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Сараптама кеңесі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Кодекске, Қазақстан Республикасының өзге де нормативтік құқықтық актілеріне, сондай-ақ осы Ережеге сәйкес жүзеге асырады.</w:t>
      </w:r>
    </w:p>
    <w:bookmarkStart w:name="z17" w:id="10"/>
    <w:p>
      <w:pPr>
        <w:spacing w:after="0"/>
        <w:ind w:left="0"/>
        <w:jc w:val="both"/>
      </w:pPr>
      <w:r>
        <w:rPr>
          <w:rFonts w:ascii="Times New Roman"/>
          <w:b w:val="false"/>
          <w:i w:val="false"/>
          <w:color w:val="000000"/>
          <w:sz w:val="28"/>
        </w:rPr>
        <w:t>
      4. Сараптама кеңесі мынадай функцияларды жүзеге асырады:</w:t>
      </w:r>
    </w:p>
    <w:bookmarkEnd w:id="10"/>
    <w:bookmarkStart w:name="z18" w:id="11"/>
    <w:p>
      <w:pPr>
        <w:spacing w:after="0"/>
        <w:ind w:left="0"/>
        <w:jc w:val="both"/>
      </w:pPr>
      <w:r>
        <w:rPr>
          <w:rFonts w:ascii="Times New Roman"/>
          <w:b w:val="false"/>
          <w:i w:val="false"/>
          <w:color w:val="000000"/>
          <w:sz w:val="28"/>
        </w:rPr>
        <w:t>
      1) мемлекеттік органдар әзірлеген және ұсынған, кәсіпкерлік мүдделерін қозғайтын нормативтік құқықтық актілердің жобаларын, Қазақстан Республикасы халықаралық шарттарының, сондай-ақ Қазақстан Республикасы қатысушысы болуға ниеттенетін халықаралық шарттардың жобаларын (бұдан әрі – жоба), реттеушілік саясаттың консультативтік құжатын мемлекеттік құпияларды қамтитын нормативтік құқықтық актілердің жобаларын қоспағанда, олар мемлекеттік органдардың ресми интернет-ресурстарын қоса алғанда, бұқаралық ақпарат құралдарында міндетті жарияланғаннан (таратылғаннан) кейін қарайды;</w:t>
      </w:r>
    </w:p>
    <w:bookmarkEnd w:id="11"/>
    <w:bookmarkStart w:name="z19" w:id="12"/>
    <w:p>
      <w:pPr>
        <w:spacing w:after="0"/>
        <w:ind w:left="0"/>
        <w:jc w:val="both"/>
      </w:pPr>
      <w:r>
        <w:rPr>
          <w:rFonts w:ascii="Times New Roman"/>
          <w:b w:val="false"/>
          <w:i w:val="false"/>
          <w:color w:val="000000"/>
          <w:sz w:val="28"/>
        </w:rPr>
        <w:t>
      2)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мақсатында мемлекеттік органдардың қызметін жетілдіру туралы ұсыныстар әзірлейді;</w:t>
      </w:r>
    </w:p>
    <w:bookmarkEnd w:id="12"/>
    <w:bookmarkStart w:name="z20" w:id="13"/>
    <w:p>
      <w:pPr>
        <w:spacing w:after="0"/>
        <w:ind w:left="0"/>
        <w:jc w:val="both"/>
      </w:pPr>
      <w:r>
        <w:rPr>
          <w:rFonts w:ascii="Times New Roman"/>
          <w:b w:val="false"/>
          <w:i w:val="false"/>
          <w:color w:val="000000"/>
          <w:sz w:val="28"/>
        </w:rPr>
        <w:t>
      3) жетекшілік ететін салада (аяда) немесе өңірде іскерлік және инвестициялық ахуалды жақсартуға, сондай-ақ кәсіпкерлік субъектілерінің бұзылған құқықтарын қалпына келтіруге жәрдемдеседі.</w:t>
      </w:r>
    </w:p>
    <w:bookmarkEnd w:id="13"/>
    <w:bookmarkStart w:name="z21" w:id="14"/>
    <w:p>
      <w:pPr>
        <w:spacing w:after="0"/>
        <w:ind w:left="0"/>
        <w:jc w:val="left"/>
      </w:pPr>
      <w:r>
        <w:rPr>
          <w:rFonts w:ascii="Times New Roman"/>
          <w:b/>
          <w:i w:val="false"/>
          <w:color w:val="000000"/>
        </w:rPr>
        <w:t xml:space="preserve"> 2-тарау. Сараптама кеңестерін қалыптастыру</w:t>
      </w:r>
    </w:p>
    <w:bookmarkEnd w:id="14"/>
    <w:p>
      <w:pPr>
        <w:spacing w:after="0"/>
        <w:ind w:left="0"/>
        <w:jc w:val="left"/>
      </w:pPr>
    </w:p>
    <w:p>
      <w:pPr>
        <w:spacing w:after="0"/>
        <w:ind w:left="0"/>
        <w:jc w:val="both"/>
      </w:pPr>
      <w:r>
        <w:rPr>
          <w:rFonts w:ascii="Times New Roman"/>
          <w:b w:val="false"/>
          <w:i w:val="false"/>
          <w:color w:val="000000"/>
          <w:sz w:val="28"/>
        </w:rPr>
        <w:t xml:space="preserve">
      5. Сараптама кеңесінің құрамы Қазақстан Республикасының Ұлттық Кәсіпкерлер палатасының (бұдан әрі – Ұлттық палата), өзін-өзі реттейтін ұйымдардың, жеке кәсіпкерлік субъектілері бірлестіктерінің және Қазақстан Республикасы Кәсіпкерлік Кодексінің 64-бабының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Жеке кәсіпкерлік субъектілерінің бірлестіктері мен өзге де коммерциялық емес ұйымдарды аккредиттеуден өткізу қағидаларына, аккредиттеудің күшін жою негіздері мен тәртібіне сәйкес аккредиттелген өзге де коммерциялық емес ұйымдардың өкілдерінен қалыптастырылады.</w:t>
      </w:r>
    </w:p>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кеңесінің құрамына құқық қорғау органдарының өкілдері енгізіледі.</w:t>
      </w:r>
    </w:p>
    <w:p>
      <w:pPr>
        <w:spacing w:after="0"/>
        <w:ind w:left="0"/>
        <w:jc w:val="both"/>
      </w:pPr>
      <w:r>
        <w:rPr>
          <w:rFonts w:ascii="Times New Roman"/>
          <w:b w:val="false"/>
          <w:i w:val="false"/>
          <w:color w:val="000000"/>
          <w:sz w:val="28"/>
        </w:rPr>
        <w:t>
      Жеке кәсiпкерлiк субъектiлерiнiң аккредиттелген бiрлестiктерi мен коммерциялық емес ұйымдар мемлекеттiк органдар жанындағы сараптама кеңесінiң құрамына ұжым мүшесі ретiнде кiредi және өкiлеттiгi сенiмхатпен расталатын өз өкiлi арқылы әрекет етедi.</w:t>
      </w:r>
    </w:p>
    <w:bookmarkStart w:name="z23" w:id="15"/>
    <w:p>
      <w:pPr>
        <w:spacing w:after="0"/>
        <w:ind w:left="0"/>
        <w:jc w:val="both"/>
      </w:pPr>
      <w:r>
        <w:rPr>
          <w:rFonts w:ascii="Times New Roman"/>
          <w:b w:val="false"/>
          <w:i w:val="false"/>
          <w:color w:val="000000"/>
          <w:sz w:val="28"/>
        </w:rPr>
        <w:t>
      6. Сараптама кеңесінің құрылымына төраға, оның орынбасары (орынбасарлары), хатшы және кеңес мүшелері кіреді.</w:t>
      </w:r>
    </w:p>
    <w:bookmarkEnd w:id="15"/>
    <w:p>
      <w:pPr>
        <w:spacing w:after="0"/>
        <w:ind w:left="0"/>
        <w:jc w:val="both"/>
      </w:pPr>
      <w:r>
        <w:rPr>
          <w:rFonts w:ascii="Times New Roman"/>
          <w:b w:val="false"/>
          <w:i w:val="false"/>
          <w:color w:val="000000"/>
          <w:sz w:val="28"/>
        </w:rPr>
        <w:t>
      Жергілікті атқарушы органдар жанынан құрылатын сараптама кеңесін облыстың, республикалық маңызы бар қаланың, астананың әкімі басқарады.</w:t>
      </w:r>
    </w:p>
    <w:p>
      <w:pPr>
        <w:spacing w:after="0"/>
        <w:ind w:left="0"/>
        <w:jc w:val="both"/>
      </w:pPr>
      <w:r>
        <w:rPr>
          <w:rFonts w:ascii="Times New Roman"/>
          <w:b w:val="false"/>
          <w:i w:val="false"/>
          <w:color w:val="000000"/>
          <w:sz w:val="28"/>
        </w:rPr>
        <w:t>
      Орталық мемлекеттік органдар жанынан құрылатын сараптама кеңесінің құрамы мемлекеттік орган басшысының шешімімен, ал жергілікті атқарушы органдар жанынан облыс, республикалық маңызы бар қала, астана әкімінің шешімімен бекітіледі.</w:t>
      </w:r>
    </w:p>
    <w:bookmarkStart w:name="z24" w:id="16"/>
    <w:p>
      <w:pPr>
        <w:spacing w:after="0"/>
        <w:ind w:left="0"/>
        <w:jc w:val="left"/>
      </w:pPr>
      <w:r>
        <w:rPr>
          <w:rFonts w:ascii="Times New Roman"/>
          <w:b/>
          <w:i w:val="false"/>
          <w:color w:val="000000"/>
        </w:rPr>
        <w:t xml:space="preserve"> 3-тарау. Сараптама кеңестерінің қызметі</w:t>
      </w:r>
    </w:p>
    <w:bookmarkEnd w:id="16"/>
    <w:bookmarkStart w:name="z25" w:id="17"/>
    <w:p>
      <w:pPr>
        <w:spacing w:after="0"/>
        <w:ind w:left="0"/>
        <w:jc w:val="both"/>
      </w:pPr>
      <w:r>
        <w:rPr>
          <w:rFonts w:ascii="Times New Roman"/>
          <w:b w:val="false"/>
          <w:i w:val="false"/>
          <w:color w:val="000000"/>
          <w:sz w:val="28"/>
        </w:rPr>
        <w:t>
      7. Сараптама кеңесінің мүшесі:</w:t>
      </w:r>
    </w:p>
    <w:bookmarkEnd w:id="17"/>
    <w:bookmarkStart w:name="z26" w:id="18"/>
    <w:p>
      <w:pPr>
        <w:spacing w:after="0"/>
        <w:ind w:left="0"/>
        <w:jc w:val="both"/>
      </w:pPr>
      <w:r>
        <w:rPr>
          <w:rFonts w:ascii="Times New Roman"/>
          <w:b w:val="false"/>
          <w:i w:val="false"/>
          <w:color w:val="000000"/>
          <w:sz w:val="28"/>
        </w:rPr>
        <w:t>
      1) сараптама кеңесінің материалдарын қолдана алуы;</w:t>
      </w:r>
    </w:p>
    <w:bookmarkEnd w:id="18"/>
    <w:bookmarkStart w:name="z27" w:id="19"/>
    <w:p>
      <w:pPr>
        <w:spacing w:after="0"/>
        <w:ind w:left="0"/>
        <w:jc w:val="both"/>
      </w:pPr>
      <w:r>
        <w:rPr>
          <w:rFonts w:ascii="Times New Roman"/>
          <w:b w:val="false"/>
          <w:i w:val="false"/>
          <w:color w:val="000000"/>
          <w:sz w:val="28"/>
        </w:rPr>
        <w:t>
      2) сараптама кеңесінің отырысына енгізілетін материалдарды талқылауға қатысуы;</w:t>
      </w:r>
    </w:p>
    <w:bookmarkEnd w:id="19"/>
    <w:bookmarkStart w:name="z28" w:id="20"/>
    <w:p>
      <w:pPr>
        <w:spacing w:after="0"/>
        <w:ind w:left="0"/>
        <w:jc w:val="both"/>
      </w:pPr>
      <w:r>
        <w:rPr>
          <w:rFonts w:ascii="Times New Roman"/>
          <w:b w:val="false"/>
          <w:i w:val="false"/>
          <w:color w:val="000000"/>
          <w:sz w:val="28"/>
        </w:rPr>
        <w:t>
      3) мыналарға:</w:t>
      </w:r>
    </w:p>
    <w:bookmarkEnd w:id="20"/>
    <w:p>
      <w:pPr>
        <w:spacing w:after="0"/>
        <w:ind w:left="0"/>
        <w:jc w:val="both"/>
      </w:pPr>
      <w:r>
        <w:rPr>
          <w:rFonts w:ascii="Times New Roman"/>
          <w:b w:val="false"/>
          <w:i w:val="false"/>
          <w:color w:val="000000"/>
          <w:sz w:val="28"/>
        </w:rPr>
        <w:t>
      қаралатын жобалар бойынша сараптама кеңесінің отырысын өткізуге;</w:t>
      </w:r>
    </w:p>
    <w:p>
      <w:pPr>
        <w:spacing w:after="0"/>
        <w:ind w:left="0"/>
        <w:jc w:val="both"/>
      </w:pPr>
      <w:r>
        <w:rPr>
          <w:rFonts w:ascii="Times New Roman"/>
          <w:b w:val="false"/>
          <w:i w:val="false"/>
          <w:color w:val="000000"/>
          <w:sz w:val="28"/>
        </w:rPr>
        <w:t>
      тиісті мемлекеттік органның құзыретіне кіретін мәселелерді күн тәртібіне енгізуге бастама жасауы;</w:t>
      </w:r>
    </w:p>
    <w:bookmarkStart w:name="z29" w:id="21"/>
    <w:p>
      <w:pPr>
        <w:spacing w:after="0"/>
        <w:ind w:left="0"/>
        <w:jc w:val="both"/>
      </w:pPr>
      <w:r>
        <w:rPr>
          <w:rFonts w:ascii="Times New Roman"/>
          <w:b w:val="false"/>
          <w:i w:val="false"/>
          <w:color w:val="000000"/>
          <w:sz w:val="28"/>
        </w:rPr>
        <w:t>
      4) кәсіпкерлікті қолдау мен қорғау, оның ішінде әкімшілік кедергілерді жою, кәсіпкерлердің өңірлік деңгейде шешуді талап ететін проблемалық мәселелерін шешу, кәсіпкерлікті қорғау тәсілдері мен тетіктерін жетілдіру жөнінде шешімдер іздеу мақсатында мемлекеттік органдардың қызметін жетілдіру туралы ұсыныстар тұжырымдау бойынша ұсынымдар енгізуі;</w:t>
      </w:r>
    </w:p>
    <w:bookmarkEnd w:id="21"/>
    <w:bookmarkStart w:name="z30" w:id="22"/>
    <w:p>
      <w:pPr>
        <w:spacing w:after="0"/>
        <w:ind w:left="0"/>
        <w:jc w:val="both"/>
      </w:pPr>
      <w:r>
        <w:rPr>
          <w:rFonts w:ascii="Times New Roman"/>
          <w:b w:val="false"/>
          <w:i w:val="false"/>
          <w:color w:val="000000"/>
          <w:sz w:val="28"/>
        </w:rPr>
        <w:t>
      5) сараптама кеңесінің ішкі отырысын өткізуді талап етуі мүмкін.</w:t>
      </w:r>
    </w:p>
    <w:bookmarkEnd w:id="22"/>
    <w:bookmarkStart w:name="z31" w:id="23"/>
    <w:p>
      <w:pPr>
        <w:spacing w:after="0"/>
        <w:ind w:left="0"/>
        <w:jc w:val="both"/>
      </w:pPr>
      <w:r>
        <w:rPr>
          <w:rFonts w:ascii="Times New Roman"/>
          <w:b w:val="false"/>
          <w:i w:val="false"/>
          <w:color w:val="000000"/>
          <w:sz w:val="28"/>
        </w:rPr>
        <w:t>
      8. Мемлекеттік органның шешімі бойынша сараптама кеңесінің тиісті құрылымдық бөлімшесі болып табылатын оның жұмыс органы сараптама кеңесінің жұмысын ұйымдастырушылық-техникалық қамтамасыз етуді жүзеге асырады.</w:t>
      </w:r>
    </w:p>
    <w:bookmarkEnd w:id="23"/>
    <w:bookmarkStart w:name="z32" w:id="24"/>
    <w:p>
      <w:pPr>
        <w:spacing w:after="0"/>
        <w:ind w:left="0"/>
        <w:jc w:val="both"/>
      </w:pPr>
      <w:r>
        <w:rPr>
          <w:rFonts w:ascii="Times New Roman"/>
          <w:b w:val="false"/>
          <w:i w:val="false"/>
          <w:color w:val="000000"/>
          <w:sz w:val="28"/>
        </w:rPr>
        <w:t>
      9. Сараптама кеңесінің жұмыс органы:</w:t>
      </w:r>
    </w:p>
    <w:bookmarkEnd w:id="24"/>
    <w:bookmarkStart w:name="z33" w:id="25"/>
    <w:p>
      <w:pPr>
        <w:spacing w:after="0"/>
        <w:ind w:left="0"/>
        <w:jc w:val="both"/>
      </w:pPr>
      <w:r>
        <w:rPr>
          <w:rFonts w:ascii="Times New Roman"/>
          <w:b w:val="false"/>
          <w:i w:val="false"/>
          <w:color w:val="000000"/>
          <w:sz w:val="28"/>
        </w:rPr>
        <w:t>
      1) сараптама кеңесі отырыстарының арасындағы кезеңде оның жұмысын ұйымдастырады;</w:t>
      </w:r>
    </w:p>
    <w:bookmarkEnd w:id="25"/>
    <w:bookmarkStart w:name="z34" w:id="26"/>
    <w:p>
      <w:pPr>
        <w:spacing w:after="0"/>
        <w:ind w:left="0"/>
        <w:jc w:val="both"/>
      </w:pPr>
      <w:r>
        <w:rPr>
          <w:rFonts w:ascii="Times New Roman"/>
          <w:b w:val="false"/>
          <w:i w:val="false"/>
          <w:color w:val="000000"/>
          <w:sz w:val="28"/>
        </w:rPr>
        <w:t>
      2) сараптама қорытындысын алу үшін, оның ішінде осы жобаны мүдделі мемлекеттік органдармен кейіннен әрбір келісу кезінде кәсіпкерлік субъектілерінің мүдделерін қозғайтын тиісті нормативтік-құқықтық актінің жобасын, реттеушілік саясаттың консультативтік құжатын ашық нормативтік құқықтық актілердің интернет-порталында орналастыру туралы сараптама кеңесіне және Ұлттық палатаға хабарлама жібереді және нормативтік құқықтық актінің жобасын, реттеушілік саясаттың консультативтік құжатын мемлекеттік органның ресми интернет-ресурсында орналастырады;</w:t>
      </w:r>
    </w:p>
    <w:bookmarkEnd w:id="26"/>
    <w:bookmarkStart w:name="z35" w:id="27"/>
    <w:p>
      <w:pPr>
        <w:spacing w:after="0"/>
        <w:ind w:left="0"/>
        <w:jc w:val="both"/>
      </w:pPr>
      <w:r>
        <w:rPr>
          <w:rFonts w:ascii="Times New Roman"/>
          <w:b w:val="false"/>
          <w:i w:val="false"/>
          <w:color w:val="000000"/>
          <w:sz w:val="28"/>
        </w:rPr>
        <w:t>
      3) нормативтік құқықтық актілердің жобалары бойынша сараптама кеңесі мүшелерінің сараптамалық қорытындыларын жинақтауды жүзеге асырады;</w:t>
      </w:r>
    </w:p>
    <w:bookmarkEnd w:id="27"/>
    <w:bookmarkStart w:name="z36" w:id="28"/>
    <w:p>
      <w:pPr>
        <w:spacing w:after="0"/>
        <w:ind w:left="0"/>
        <w:jc w:val="both"/>
      </w:pPr>
      <w:r>
        <w:rPr>
          <w:rFonts w:ascii="Times New Roman"/>
          <w:b w:val="false"/>
          <w:i w:val="false"/>
          <w:color w:val="000000"/>
          <w:sz w:val="28"/>
        </w:rPr>
        <w:t>
      4) сараптама кеңесінің отырысына енгізілетін жобалар бойынша материалдар дайындауды жүзеге асырады;</w:t>
      </w:r>
    </w:p>
    <w:bookmarkEnd w:id="28"/>
    <w:bookmarkStart w:name="z37" w:id="29"/>
    <w:p>
      <w:pPr>
        <w:spacing w:after="0"/>
        <w:ind w:left="0"/>
        <w:jc w:val="both"/>
      </w:pPr>
      <w:r>
        <w:rPr>
          <w:rFonts w:ascii="Times New Roman"/>
          <w:b w:val="false"/>
          <w:i w:val="false"/>
          <w:color w:val="000000"/>
          <w:sz w:val="28"/>
        </w:rPr>
        <w:t>
      5) сараптама кеңесі отырысының қорытындылары бойынша хаттама дайындауды және оған қол қоюды қамтамасыз етеді;</w:t>
      </w:r>
    </w:p>
    <w:bookmarkEnd w:id="29"/>
    <w:bookmarkStart w:name="z38" w:id="30"/>
    <w:p>
      <w:pPr>
        <w:spacing w:after="0"/>
        <w:ind w:left="0"/>
        <w:jc w:val="both"/>
      </w:pPr>
      <w:r>
        <w:rPr>
          <w:rFonts w:ascii="Times New Roman"/>
          <w:b w:val="false"/>
          <w:i w:val="false"/>
          <w:color w:val="000000"/>
          <w:sz w:val="28"/>
        </w:rPr>
        <w:t>
      6) сараптама кеңесі өткізілгенге дейін кемінде 10 (он) жұмыс күнінен кешіктірмей сараптама кеңесінің мүшелеріне сараптама кеңесінің өткізілетін орны, уақыты және күн тәртібі туралы хабарлайды және оларды қажетті материалдармен қамтамасыз етеді;</w:t>
      </w:r>
    </w:p>
    <w:bookmarkEnd w:id="30"/>
    <w:bookmarkStart w:name="z39" w:id="31"/>
    <w:p>
      <w:pPr>
        <w:spacing w:after="0"/>
        <w:ind w:left="0"/>
        <w:jc w:val="both"/>
      </w:pPr>
      <w:r>
        <w:rPr>
          <w:rFonts w:ascii="Times New Roman"/>
          <w:b w:val="false"/>
          <w:i w:val="false"/>
          <w:color w:val="000000"/>
          <w:sz w:val="28"/>
        </w:rPr>
        <w:t>
      7) сараптама кеңесі отырысының шешімдері бекітілген күннен бастап 5 (бес) жұмыс күні ішінде сараптама кеңесінің мүшелеріне хаттама көшірмесін жолдайды.</w:t>
      </w:r>
    </w:p>
    <w:bookmarkEnd w:id="31"/>
    <w:bookmarkStart w:name="z40" w:id="32"/>
    <w:p>
      <w:pPr>
        <w:spacing w:after="0"/>
        <w:ind w:left="0"/>
        <w:jc w:val="both"/>
      </w:pPr>
      <w:r>
        <w:rPr>
          <w:rFonts w:ascii="Times New Roman"/>
          <w:b w:val="false"/>
          <w:i w:val="false"/>
          <w:color w:val="000000"/>
          <w:sz w:val="28"/>
        </w:rPr>
        <w:t>
      Ескертпе:</w:t>
      </w:r>
    </w:p>
    <w:bookmarkEnd w:id="32"/>
    <w:p>
      <w:pPr>
        <w:spacing w:after="0"/>
        <w:ind w:left="0"/>
        <w:jc w:val="both"/>
      </w:pPr>
      <w:r>
        <w:rPr>
          <w:rFonts w:ascii="Times New Roman"/>
          <w:b w:val="false"/>
          <w:i w:val="false"/>
          <w:color w:val="000000"/>
          <w:sz w:val="28"/>
        </w:rPr>
        <w:t>
      Сараптамалық қорытынды алу үшін кәсіпкерлік субъектілерінің мүдделерін қозғайтын тиісті нормативтік-құқықтық актінің жобасын ашық нормативтік-құқықтық актілердің интернет-порталында орналастыру туралы хабарламаны сараптама кеңесіне және Ұлттық палатаға жіберуді және осы жобаны мемлекеттік органның ресми интернет-ресурсында орналастыруды, сондай-ақ сараптама кеңесінің отырысына шығарылатын жобалар бойынша материалдарды дайындауды жүзеге асыруды әзірлеуші жұмыс органының құрылымдық бөлімшесі жүзеге асыруы мүмкін.</w:t>
      </w:r>
    </w:p>
    <w:bookmarkStart w:name="z41" w:id="33"/>
    <w:p>
      <w:pPr>
        <w:spacing w:after="0"/>
        <w:ind w:left="0"/>
        <w:jc w:val="both"/>
      </w:pPr>
      <w:r>
        <w:rPr>
          <w:rFonts w:ascii="Times New Roman"/>
          <w:b w:val="false"/>
          <w:i w:val="false"/>
          <w:color w:val="000000"/>
          <w:sz w:val="28"/>
        </w:rPr>
        <w:t>
      10. Нормативтік-құқықтық актіні, реттеушілік саясаттың консультативтік құжатын бірнеше мемлекеттік орган бірлесіп қабылдаған жағдайда, сараптамалық қорытынды алу үшін сараптама кеңестеріне және Ұлттық палатаға кәсіпкерлік субъектілерінің мүддесін қозғайтын тиісті бірлескен нормативтік құқықтық акт, реттеушілік саясаттың консультативтік құжаты жобасының ашық нормативтік құқықтық актілердің интернет-порталында орналастырылғаны туралы хабарлама жіберуді, сондай-ақ нормативтік-құқықтық актінің, реттеушілік саясаттың консультативтік құжатының бірлескен жобасын мемлекеттік органның ресми интернет-ресурсында орналастыруды осы нормативтік құқықтық актіні, реттеушілік саясаттың консультативтік құжатын әзірлеуге бастамашылық жасаған әзірлеуші мемлекеттік орган жүзеге асырады.</w:t>
      </w:r>
    </w:p>
    <w:bookmarkEnd w:id="33"/>
    <w:bookmarkStart w:name="z42" w:id="34"/>
    <w:p>
      <w:pPr>
        <w:spacing w:after="0"/>
        <w:ind w:left="0"/>
        <w:jc w:val="both"/>
      </w:pPr>
      <w:r>
        <w:rPr>
          <w:rFonts w:ascii="Times New Roman"/>
          <w:b w:val="false"/>
          <w:i w:val="false"/>
          <w:color w:val="000000"/>
          <w:sz w:val="28"/>
        </w:rPr>
        <w:t>
      11. Сараптама кеңесінің төрағасы сараптама кеңесінің жұмысына басшылықты жүзеге асырады, сараптама кеңесінің кезекті отырысының күн тәртібін бекітеді, қажет болған жағдайда оның отырысын шақырады.</w:t>
      </w:r>
    </w:p>
    <w:bookmarkEnd w:id="34"/>
    <w:p>
      <w:pPr>
        <w:spacing w:after="0"/>
        <w:ind w:left="0"/>
        <w:jc w:val="both"/>
      </w:pPr>
      <w:r>
        <w:rPr>
          <w:rFonts w:ascii="Times New Roman"/>
          <w:b w:val="false"/>
          <w:i w:val="false"/>
          <w:color w:val="000000"/>
          <w:sz w:val="28"/>
        </w:rPr>
        <w:t>
      Сараптама кеңесінің төрағасы болмаған жағдайда оның функцияларын орынбасар атқарады.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Сараптама кеңесінің шешімдері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төраға және хатшы қол қоятын хаттама түрінде ресімделеді және ұсынымдық сипатта болады.</w:t>
      </w:r>
    </w:p>
    <w:p>
      <w:pPr>
        <w:spacing w:after="0"/>
        <w:ind w:left="0"/>
        <w:jc w:val="both"/>
      </w:pPr>
      <w:r>
        <w:rPr>
          <w:rFonts w:ascii="Times New Roman"/>
          <w:b w:val="false"/>
          <w:i w:val="false"/>
          <w:color w:val="000000"/>
          <w:sz w:val="28"/>
        </w:rPr>
        <w:t>
      Хатшы сараптама кеңесінің мүшесі болып табылмайды және сараптама кеңесі шешімдер қабылдаған кезде дауыс беруге құқығы болмайды.</w:t>
      </w:r>
    </w:p>
    <w:p>
      <w:pPr>
        <w:spacing w:after="0"/>
        <w:ind w:left="0"/>
        <w:jc w:val="both"/>
      </w:pPr>
      <w:r>
        <w:rPr>
          <w:rFonts w:ascii="Times New Roman"/>
          <w:b w:val="false"/>
          <w:i w:val="false"/>
          <w:color w:val="000000"/>
          <w:sz w:val="28"/>
        </w:rPr>
        <w:t>
      Хаттама сараптама кеңесі мүшелеріне жіберіледі және жобаға міндетті қосымша болып табылады.</w:t>
      </w:r>
    </w:p>
    <w:bookmarkStart w:name="z44" w:id="35"/>
    <w:p>
      <w:pPr>
        <w:spacing w:after="0"/>
        <w:ind w:left="0"/>
        <w:jc w:val="both"/>
      </w:pPr>
      <w:r>
        <w:rPr>
          <w:rFonts w:ascii="Times New Roman"/>
          <w:b w:val="false"/>
          <w:i w:val="false"/>
          <w:color w:val="000000"/>
          <w:sz w:val="28"/>
        </w:rPr>
        <w:t>
      13. Сараптама кеңесінің отырыстары қажеттілігіне қарай өткізіледі.</w:t>
      </w:r>
    </w:p>
    <w:bookmarkEnd w:id="35"/>
    <w:p>
      <w:pPr>
        <w:spacing w:after="0"/>
        <w:ind w:left="0"/>
        <w:jc w:val="both"/>
      </w:pPr>
      <w:r>
        <w:rPr>
          <w:rFonts w:ascii="Times New Roman"/>
          <w:b w:val="false"/>
          <w:i w:val="false"/>
          <w:color w:val="000000"/>
          <w:sz w:val="28"/>
        </w:rPr>
        <w:t>
      Бұл ретте жергілікті атқарушы органдар жанынан құрылатын сараптама кеңестерінің отырыстары өңірлік деңгейде шешуді талап ететін мәселелер міндетті түрде қаралып, тоқсанына кемінде бір рет өткізіледі.</w:t>
      </w:r>
    </w:p>
    <w:bookmarkStart w:name="z45" w:id="36"/>
    <w:p>
      <w:pPr>
        <w:spacing w:after="0"/>
        <w:ind w:left="0"/>
        <w:jc w:val="both"/>
      </w:pPr>
      <w:r>
        <w:rPr>
          <w:rFonts w:ascii="Times New Roman"/>
          <w:b w:val="false"/>
          <w:i w:val="false"/>
          <w:color w:val="000000"/>
          <w:sz w:val="28"/>
        </w:rPr>
        <w:t>
      14. Жобаларды қарауды сараптама кеңесі осы Ереженің 15-тармағында көзделген жағдайды қоспағанда, оны сараптама кеңесінің мүшелеріне жіберу арқылы отырыс өткізбестен жүзеге асыруы мүмкін.</w:t>
      </w:r>
    </w:p>
    <w:bookmarkEnd w:id="36"/>
    <w:bookmarkStart w:name="z46" w:id="37"/>
    <w:p>
      <w:pPr>
        <w:spacing w:after="0"/>
        <w:ind w:left="0"/>
        <w:jc w:val="both"/>
      </w:pPr>
      <w:r>
        <w:rPr>
          <w:rFonts w:ascii="Times New Roman"/>
          <w:b w:val="false"/>
          <w:i w:val="false"/>
          <w:color w:val="000000"/>
          <w:sz w:val="28"/>
        </w:rPr>
        <w:t>
      15. Егер кәсіпкерлік субъектілерінің мүдделерін қозғайтын мәселе тиісті мемлекеттік органның құзыретіне жататын болса, осындай кез келген мәселе сараптама кеңесінің қарауына шығарылуы мүмкін.</w:t>
      </w:r>
    </w:p>
    <w:bookmarkEnd w:id="37"/>
    <w:bookmarkStart w:name="z47" w:id="38"/>
    <w:p>
      <w:pPr>
        <w:spacing w:after="0"/>
        <w:ind w:left="0"/>
        <w:jc w:val="both"/>
      </w:pPr>
      <w:r>
        <w:rPr>
          <w:rFonts w:ascii="Times New Roman"/>
          <w:b w:val="false"/>
          <w:i w:val="false"/>
          <w:color w:val="000000"/>
          <w:sz w:val="28"/>
        </w:rPr>
        <w:t>
      16. Сараптама қорытындысы сараптама кеңесі мүшесінің және Ұлттық палатаның жазбаша ұстанымын бiлдiредi, ұсынымдық сипатта болады және заң жобасының тұжырымдамасына, қабылданғанға дейін нормативтік құқықтық актінің жобасына, оның ішінде осы жобаны мүдделі мемлекеттік органдармен кейіннен әрбір келісу кезінде жобаға мiндеттi қосымша болып табылады.</w:t>
      </w:r>
    </w:p>
    <w:bookmarkEnd w:id="38"/>
    <w:p>
      <w:pPr>
        <w:spacing w:after="0"/>
        <w:ind w:left="0"/>
        <w:jc w:val="both"/>
      </w:pPr>
      <w:r>
        <w:rPr>
          <w:rFonts w:ascii="Times New Roman"/>
          <w:b w:val="false"/>
          <w:i w:val="false"/>
          <w:color w:val="000000"/>
          <w:sz w:val="28"/>
        </w:rPr>
        <w:t>
      Сараптама қорытындысы қазақ және орыс тілдерінде беріледі.</w:t>
      </w:r>
    </w:p>
    <w:bookmarkStart w:name="z48" w:id="39"/>
    <w:p>
      <w:pPr>
        <w:spacing w:after="0"/>
        <w:ind w:left="0"/>
        <w:jc w:val="both"/>
      </w:pPr>
      <w:r>
        <w:rPr>
          <w:rFonts w:ascii="Times New Roman"/>
          <w:b w:val="false"/>
          <w:i w:val="false"/>
          <w:color w:val="000000"/>
          <w:sz w:val="28"/>
        </w:rPr>
        <w:t>
      17. Жеке кәсіпкерлік субъектілерінің аккредиттелген бірлестіктері, Ұлттық палата жоба бойынша ескертулері бар сараптамалық қорытынды берген және сараптама кеңесінің мүшесі сараптама кеңесінің отырысын өткізуді талап еткен жағдайларда, мұндай отырыстың өткізілуі міндетті болып табылады.</w:t>
      </w:r>
    </w:p>
    <w:bookmarkEnd w:id="39"/>
    <w:p>
      <w:pPr>
        <w:spacing w:after="0"/>
        <w:ind w:left="0"/>
        <w:jc w:val="both"/>
      </w:pPr>
      <w:r>
        <w:rPr>
          <w:rFonts w:ascii="Times New Roman"/>
          <w:b w:val="false"/>
          <w:i w:val="false"/>
          <w:color w:val="000000"/>
          <w:sz w:val="28"/>
        </w:rPr>
        <w:t>
      Бұл ретте сараптама кеңесінің отырыстары сараптама кеңесі мүшелерін тікелей шақыру не нақты уақыт режимінде бейнеконференция байланысы немесе интернет-конференциялар өткізу арқылы жүргізілуі мүмкін.</w:t>
      </w:r>
    </w:p>
    <w:bookmarkStart w:name="z49" w:id="40"/>
    <w:p>
      <w:pPr>
        <w:spacing w:after="0"/>
        <w:ind w:left="0"/>
        <w:jc w:val="both"/>
      </w:pPr>
      <w:r>
        <w:rPr>
          <w:rFonts w:ascii="Times New Roman"/>
          <w:b w:val="false"/>
          <w:i w:val="false"/>
          <w:color w:val="000000"/>
          <w:sz w:val="28"/>
        </w:rPr>
        <w:t>
      18. Мемлекеттік орган сараптама қорытындысымен келіскен жағдайда жобаға тиісті өзгерістер және (немесе) толықтырулар енгізеді.</w:t>
      </w:r>
    </w:p>
    <w:bookmarkEnd w:id="40"/>
    <w:p>
      <w:pPr>
        <w:spacing w:after="0"/>
        <w:ind w:left="0"/>
        <w:jc w:val="both"/>
      </w:pPr>
      <w:r>
        <w:rPr>
          <w:rFonts w:ascii="Times New Roman"/>
          <w:b w:val="false"/>
          <w:i w:val="false"/>
          <w:color w:val="000000"/>
          <w:sz w:val="28"/>
        </w:rPr>
        <w:t>
      Әзірлеуші мемлекеттік орган сараптама қорытындысымен келіспеген жағдайда сараптама қорытындысын алған күннен бастап 10 (он) жұмыс күні ішінде осы қорытындыны берген сараптама кеңесінің мүшесіне және Ұлттық палатаға келіспеу себептерін негіздей отырып, жауап жiбередi. Негіздемесі бар мұндай жауаптар жоба қабылданғанға дейін оның мiндеттi қосымшасы болып табылады.</w:t>
      </w:r>
    </w:p>
    <w:p>
      <w:pPr>
        <w:spacing w:after="0"/>
        <w:ind w:left="0"/>
        <w:jc w:val="both"/>
      </w:pPr>
      <w:r>
        <w:rPr>
          <w:rFonts w:ascii="Times New Roman"/>
          <w:b w:val="false"/>
          <w:i w:val="false"/>
          <w:color w:val="000000"/>
          <w:sz w:val="28"/>
        </w:rPr>
        <w:t xml:space="preserve">
      Жобаға "Құқықтық актілер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мемлекеттік орган белгілеген мерзімде сараптама қорытындысы ұсынылмаған жағдайда жоба ескертусіз келісілді деп есептеледі.</w:t>
      </w:r>
    </w:p>
    <w:bookmarkStart w:name="z50" w:id="41"/>
    <w:p>
      <w:pPr>
        <w:spacing w:after="0"/>
        <w:ind w:left="0"/>
        <w:jc w:val="both"/>
      </w:pPr>
      <w:r>
        <w:rPr>
          <w:rFonts w:ascii="Times New Roman"/>
          <w:b w:val="false"/>
          <w:i w:val="false"/>
          <w:color w:val="000000"/>
          <w:sz w:val="28"/>
        </w:rPr>
        <w:t>
      19. Сараптама кеңесі мүшелерінің және Ұлттық палатаның нақты орналасқан жері, сондай-ақ олардың байланыс деректері (пошталық мекенжайы немесе электрондық поштасының мекенжайы немесе телефон нөмірі және басқалары) қайта аталған, өзгерген жағдайда сараптама кеңесінің мүшелері және Ұлттық палата осы жағдай басталған сәттен бастап 3 (үш) жұмыс күні ішінде жұмыс органын хабардар етеді.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мәселелері</w:t>
            </w:r>
            <w:r>
              <w:br/>
            </w:r>
            <w:r>
              <w:rPr>
                <w:rFonts w:ascii="Times New Roman"/>
                <w:b w:val="false"/>
                <w:i w:val="false"/>
                <w:color w:val="000000"/>
                <w:sz w:val="20"/>
              </w:rPr>
              <w:t>жөніндегі сараптама кеңестері</w:t>
            </w:r>
            <w:r>
              <w:br/>
            </w:r>
            <w:r>
              <w:rPr>
                <w:rFonts w:ascii="Times New Roman"/>
                <w:b w:val="false"/>
                <w:i w:val="false"/>
                <w:color w:val="000000"/>
                <w:sz w:val="20"/>
              </w:rPr>
              <w:t>туралы үлгілік ережеге</w:t>
            </w:r>
            <w:r>
              <w:br/>
            </w:r>
            <w:r>
              <w:rPr>
                <w:rFonts w:ascii="Times New Roman"/>
                <w:b w:val="false"/>
                <w:i w:val="false"/>
                <w:color w:val="000000"/>
                <w:sz w:val="20"/>
              </w:rPr>
              <w:t>қосымша</w:t>
            </w:r>
          </w:p>
        </w:tc>
      </w:tr>
    </w:tbl>
    <w:bookmarkStart w:name="z52" w:id="42"/>
    <w:p>
      <w:pPr>
        <w:spacing w:after="0"/>
        <w:ind w:left="0"/>
        <w:jc w:val="both"/>
      </w:pPr>
      <w:r>
        <w:rPr>
          <w:rFonts w:ascii="Times New Roman"/>
          <w:b w:val="false"/>
          <w:i w:val="false"/>
          <w:color w:val="000000"/>
          <w:sz w:val="28"/>
        </w:rPr>
        <w:t>
      Нысан</w:t>
      </w:r>
    </w:p>
    <w:bookmarkEnd w:id="42"/>
    <w:p>
      <w:pPr>
        <w:spacing w:after="0"/>
        <w:ind w:left="0"/>
        <w:jc w:val="left"/>
      </w:pPr>
      <w:r>
        <w:rPr>
          <w:rFonts w:ascii="Times New Roman"/>
          <w:b/>
          <w:i w:val="false"/>
          <w:color w:val="000000"/>
        </w:rPr>
        <w:t xml:space="preserve"> ______________________________________________________ жанындағы (мемлекеттік органның атауы)</w:t>
      </w:r>
    </w:p>
    <w:bookmarkStart w:name="z53" w:id="43"/>
    <w:p>
      <w:pPr>
        <w:spacing w:after="0"/>
        <w:ind w:left="0"/>
        <w:jc w:val="left"/>
      </w:pPr>
      <w:r>
        <w:rPr>
          <w:rFonts w:ascii="Times New Roman"/>
          <w:b/>
          <w:i w:val="false"/>
          <w:color w:val="000000"/>
        </w:rPr>
        <w:t xml:space="preserve"> Кәсіпкерлік мәселелері жөніндегі сараптама кеңесінің ХАТТАМАСЫ</w:t>
      </w:r>
    </w:p>
    <w:bookmarkEnd w:id="43"/>
    <w:p>
      <w:pPr>
        <w:spacing w:after="0"/>
        <w:ind w:left="0"/>
        <w:jc w:val="both"/>
      </w:pPr>
      <w:r>
        <w:rPr>
          <w:rFonts w:ascii="Times New Roman"/>
          <w:b w:val="false"/>
          <w:i w:val="false"/>
          <w:color w:val="000000"/>
          <w:sz w:val="28"/>
        </w:rPr>
        <w:t>
      _____ жылғы "__" ________ № __________</w:t>
      </w:r>
    </w:p>
    <w:bookmarkStart w:name="z54" w:id="44"/>
    <w:p>
      <w:pPr>
        <w:spacing w:after="0"/>
        <w:ind w:left="0"/>
        <w:jc w:val="left"/>
      </w:pPr>
      <w:r>
        <w:rPr>
          <w:rFonts w:ascii="Times New Roman"/>
          <w:b/>
          <w:i w:val="false"/>
          <w:color w:val="000000"/>
        </w:rPr>
        <w:t xml:space="preserve"> Күн тәртібі</w:t>
      </w:r>
    </w:p>
    <w:bookmarkEnd w:id="44"/>
    <w:bookmarkStart w:name="z55" w:id="45"/>
    <w:p>
      <w:pPr>
        <w:spacing w:after="0"/>
        <w:ind w:left="0"/>
        <w:jc w:val="both"/>
      </w:pPr>
      <w:r>
        <w:rPr>
          <w:rFonts w:ascii="Times New Roman"/>
          <w:b w:val="false"/>
          <w:i w:val="false"/>
          <w:color w:val="000000"/>
          <w:sz w:val="28"/>
        </w:rPr>
        <w:t xml:space="preserve">
      Кәсіпкерлік мәселелері жөніндегі сараптама кеңесі (бұдан әрі – сараптама кеңесі) мүшелерінің </w:t>
      </w:r>
    </w:p>
    <w:bookmarkEnd w:id="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(нормативтік құқықтық акт жобасының атауы немесе </w:t>
      </w:r>
    </w:p>
    <w:p>
      <w:pPr>
        <w:spacing w:after="0"/>
        <w:ind w:left="0"/>
        <w:jc w:val="both"/>
      </w:pPr>
      <w:r>
        <w:rPr>
          <w:rFonts w:ascii="Times New Roman"/>
          <w:b w:val="false"/>
          <w:i w:val="false"/>
          <w:color w:val="000000"/>
          <w:sz w:val="28"/>
        </w:rPr>
        <w:t>
      қаралатын мәселе) қарауы туралы</w:t>
      </w:r>
    </w:p>
    <w:bookmarkStart w:name="z56" w:id="46"/>
    <w:p>
      <w:pPr>
        <w:spacing w:after="0"/>
        <w:ind w:left="0"/>
        <w:jc w:val="both"/>
      </w:pPr>
      <w:r>
        <w:rPr>
          <w:rFonts w:ascii="Times New Roman"/>
          <w:b w:val="false"/>
          <w:i w:val="false"/>
          <w:color w:val="000000"/>
          <w:sz w:val="28"/>
        </w:rPr>
        <w:t>
      1. Мыналар сараптама қорытындысын ескертулер мен ұсыныстарсыз берді:</w:t>
      </w:r>
    </w:p>
    <w:bookmarkEnd w:id="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57" w:id="47"/>
    <w:p>
      <w:pPr>
        <w:spacing w:after="0"/>
        <w:ind w:left="0"/>
        <w:jc w:val="both"/>
      </w:pPr>
      <w:r>
        <w:rPr>
          <w:rFonts w:ascii="Times New Roman"/>
          <w:b w:val="false"/>
          <w:i w:val="false"/>
          <w:color w:val="000000"/>
          <w:sz w:val="28"/>
        </w:rPr>
        <w:t>
      2. Мыналар сараптама қорытындысын ескертулермен және ұсыныстармен берді:</w:t>
      </w:r>
    </w:p>
    <w:bookmarkEnd w:id="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ұсынылған ескертулер мен ұсыныстардың жалпы саны,</w:t>
      </w:r>
    </w:p>
    <w:p>
      <w:pPr>
        <w:spacing w:after="0"/>
        <w:ind w:left="0"/>
        <w:jc w:val="both"/>
      </w:pPr>
      <w:r>
        <w:rPr>
          <w:rFonts w:ascii="Times New Roman"/>
          <w:b w:val="false"/>
          <w:i w:val="false"/>
          <w:color w:val="000000"/>
          <w:sz w:val="28"/>
        </w:rPr>
        <w:t>
      оның ішінде қабылданған/қабылданбағандар саны)</w:t>
      </w:r>
    </w:p>
    <w:bookmarkStart w:name="z58" w:id="48"/>
    <w:p>
      <w:pPr>
        <w:spacing w:after="0"/>
        <w:ind w:left="0"/>
        <w:jc w:val="both"/>
      </w:pPr>
      <w:r>
        <w:rPr>
          <w:rFonts w:ascii="Times New Roman"/>
          <w:b w:val="false"/>
          <w:i w:val="false"/>
          <w:color w:val="000000"/>
          <w:sz w:val="28"/>
        </w:rPr>
        <w:t>
      3. Мыналар сараптама қорытындыларын берген жоқ: _______________________</w:t>
      </w:r>
    </w:p>
    <w:bookmarkEnd w:id="4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59" w:id="49"/>
    <w:p>
      <w:pPr>
        <w:spacing w:after="0"/>
        <w:ind w:left="0"/>
        <w:jc w:val="both"/>
      </w:pPr>
      <w:r>
        <w:rPr>
          <w:rFonts w:ascii="Times New Roman"/>
          <w:b w:val="false"/>
          <w:i w:val="false"/>
          <w:color w:val="000000"/>
          <w:sz w:val="28"/>
        </w:rPr>
        <w:t>
      4. ___________________________________________________________________</w:t>
      </w:r>
    </w:p>
    <w:bookmarkEnd w:id="49"/>
    <w:p>
      <w:pPr>
        <w:spacing w:after="0"/>
        <w:ind w:left="0"/>
        <w:jc w:val="both"/>
      </w:pPr>
      <w:r>
        <w:rPr>
          <w:rFonts w:ascii="Times New Roman"/>
          <w:b w:val="false"/>
          <w:i w:val="false"/>
          <w:color w:val="000000"/>
          <w:sz w:val="28"/>
        </w:rPr>
        <w:t>
      (ескертулер мен ұсыныстарды қабылдау және қабылдамау туралы ақпарат**)</w:t>
      </w:r>
    </w:p>
    <w:p>
      <w:pPr>
        <w:spacing w:after="0"/>
        <w:ind w:left="0"/>
        <w:jc w:val="both"/>
      </w:pPr>
      <w:r>
        <w:rPr>
          <w:rFonts w:ascii="Times New Roman"/>
          <w:b w:val="false"/>
          <w:i w:val="false"/>
          <w:color w:val="000000"/>
          <w:sz w:val="28"/>
        </w:rPr>
        <w:t>
      Сараптама кеңесінің төрағасы</w:t>
      </w:r>
    </w:p>
    <w:p>
      <w:pPr>
        <w:spacing w:after="0"/>
        <w:ind w:left="0"/>
        <w:jc w:val="both"/>
      </w:pPr>
      <w:r>
        <w:rPr>
          <w:rFonts w:ascii="Times New Roman"/>
          <w:b w:val="false"/>
          <w:i w:val="false"/>
          <w:color w:val="000000"/>
          <w:sz w:val="28"/>
        </w:rPr>
        <w:t>
      Сараптама кеңесінің хатшысы</w:t>
      </w:r>
    </w:p>
    <w:bookmarkStart w:name="z60" w:id="50"/>
    <w:p>
      <w:pPr>
        <w:spacing w:after="0"/>
        <w:ind w:left="0"/>
        <w:jc w:val="both"/>
      </w:pPr>
      <w:r>
        <w:rPr>
          <w:rFonts w:ascii="Times New Roman"/>
          <w:b w:val="false"/>
          <w:i w:val="false"/>
          <w:color w:val="000000"/>
          <w:sz w:val="28"/>
        </w:rPr>
        <w:t>
      Ескертпелер:</w:t>
      </w:r>
    </w:p>
    <w:bookmarkEnd w:id="50"/>
    <w:p>
      <w:pPr>
        <w:spacing w:after="0"/>
        <w:ind w:left="0"/>
        <w:jc w:val="both"/>
      </w:pPr>
      <w:r>
        <w:rPr>
          <w:rFonts w:ascii="Times New Roman"/>
          <w:b w:val="false"/>
          <w:i w:val="false"/>
          <w:color w:val="000000"/>
          <w:sz w:val="28"/>
        </w:rPr>
        <w:t>
      * Мысалы: Еуразиялық өнеркәсіптік қауымдастық – 10 (7/3)</w:t>
      </w:r>
    </w:p>
    <w:p>
      <w:pPr>
        <w:spacing w:after="0"/>
        <w:ind w:left="0"/>
        <w:jc w:val="both"/>
      </w:pPr>
      <w:r>
        <w:rPr>
          <w:rFonts w:ascii="Times New Roman"/>
          <w:b w:val="false"/>
          <w:i w:val="false"/>
          <w:color w:val="000000"/>
          <w:sz w:val="28"/>
        </w:rPr>
        <w:t>
      ** Бұл жағдайда ескертулердің мәні қысқаша көрсетіледі.</w:t>
      </w:r>
    </w:p>
    <w:bookmarkStart w:name="z61" w:id="51"/>
    <w:p>
      <w:pPr>
        <w:spacing w:after="0"/>
        <w:ind w:left="0"/>
        <w:jc w:val="both"/>
      </w:pPr>
      <w:r>
        <w:rPr>
          <w:rFonts w:ascii="Times New Roman"/>
          <w:b w:val="false"/>
          <w:i w:val="false"/>
          <w:color w:val="000000"/>
          <w:sz w:val="28"/>
        </w:rPr>
        <w:t>
      Ескертулер қабылданған жағдайда оларды қабылдау туралы ақпарат көрсетіледі.</w:t>
      </w:r>
    </w:p>
    <w:bookmarkEnd w:id="51"/>
    <w:p>
      <w:pPr>
        <w:spacing w:after="0"/>
        <w:ind w:left="0"/>
        <w:jc w:val="both"/>
      </w:pPr>
      <w:r>
        <w:rPr>
          <w:rFonts w:ascii="Times New Roman"/>
          <w:b w:val="false"/>
          <w:i w:val="false"/>
          <w:color w:val="000000"/>
          <w:sz w:val="28"/>
        </w:rPr>
        <w:t>
      Келіспеген жағдайда сараптама қорытындысымен келіспеу себептерінің негіздемесі бар сараптама кеңесінің мүшелеріне жіберілген хаттың күні мен нөмірі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127 бұйрығына</w:t>
            </w:r>
            <w:r>
              <w:br/>
            </w:r>
            <w:r>
              <w:rPr>
                <w:rFonts w:ascii="Times New Roman"/>
                <w:b w:val="false"/>
                <w:i w:val="false"/>
                <w:color w:val="000000"/>
                <w:sz w:val="20"/>
              </w:rPr>
              <w:t>2-қосымша</w:t>
            </w:r>
          </w:p>
        </w:tc>
      </w:tr>
    </w:tbl>
    <w:bookmarkStart w:name="z63" w:id="52"/>
    <w:p>
      <w:pPr>
        <w:spacing w:after="0"/>
        <w:ind w:left="0"/>
        <w:jc w:val="left"/>
      </w:pPr>
      <w:r>
        <w:rPr>
          <w:rFonts w:ascii="Times New Roman"/>
          <w:b/>
          <w:i w:val="false"/>
          <w:color w:val="000000"/>
        </w:rPr>
        <w:t xml:space="preserve"> Жеке кәсіпкерлік субъектілерінің бірлестіктері мен өзге де коммерциялық емес ұйымдарды аккредиттеуден өткізу қағидалары, оның ішінде аккредиттеу туралы куәліктің нысаны, аккредиттеудің күшін жою негіздері мен тәртібі</w:t>
      </w:r>
    </w:p>
    <w:bookmarkEnd w:id="52"/>
    <w:bookmarkStart w:name="z64" w:id="53"/>
    <w:p>
      <w:pPr>
        <w:spacing w:after="0"/>
        <w:ind w:left="0"/>
        <w:jc w:val="left"/>
      </w:pPr>
      <w:r>
        <w:rPr>
          <w:rFonts w:ascii="Times New Roman"/>
          <w:b/>
          <w:i w:val="false"/>
          <w:color w:val="000000"/>
        </w:rPr>
        <w:t xml:space="preserve"> 1-тарау. Жалпы ережелер</w:t>
      </w:r>
    </w:p>
    <w:bookmarkEnd w:id="53"/>
    <w:p>
      <w:pPr>
        <w:spacing w:after="0"/>
        <w:ind w:left="0"/>
        <w:jc w:val="left"/>
      </w:pPr>
    </w:p>
    <w:p>
      <w:pPr>
        <w:spacing w:after="0"/>
        <w:ind w:left="0"/>
        <w:jc w:val="both"/>
      </w:pPr>
      <w:r>
        <w:rPr>
          <w:rFonts w:ascii="Times New Roman"/>
          <w:b w:val="false"/>
          <w:i w:val="false"/>
          <w:color w:val="000000"/>
          <w:sz w:val="28"/>
        </w:rPr>
        <w:t xml:space="preserve">
      1. Осы Жеке кәсіпкерлік субъектілерінің бірлестіктері мен өзге де коммерциялық емес ұйымдарды аккредиттеуден өткізу қағидалары, оның ішінде аккредиттеу туралы куәліктің нысаны, аккредиттеудің күшін жою негіздері мен тәртібі (бұдан әрі – Қағидалар) Қазақстан Республикасы Кәсіпкерлік Кодексінің (бұдан әрі – Кодекс) 64-бабының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жеке кәсіпкерлік субъектілерінің бірлестіктері мен өзге де коммерциялық емес ұйымдарды аккредиттеуден өткізу қағидалары, оның ішінде аккредиттеу туралы куәліктің нысанын, аккредиттеудің күшін жою негіздері мен тәртібін белгілейді.</w:t>
      </w:r>
    </w:p>
    <w:bookmarkStart w:name="z66" w:id="54"/>
    <w:p>
      <w:pPr>
        <w:spacing w:after="0"/>
        <w:ind w:left="0"/>
        <w:jc w:val="both"/>
      </w:pPr>
      <w:r>
        <w:rPr>
          <w:rFonts w:ascii="Times New Roman"/>
          <w:b w:val="false"/>
          <w:i w:val="false"/>
          <w:color w:val="000000"/>
          <w:sz w:val="28"/>
        </w:rPr>
        <w:t>
      2. Орталық мемлекеттік және жергілікті атқарушы органдардың (бұдан әрі – мемлекеттік органдар) кәсіпкерлік мәселелері жөніндегі сараптама кеңестерінде жеке кәсіпкерлік субъектілерінің мүдделерін бірлестіктер мен ұйымдардың білдіруін мойындауы жеке кәсіпкерлік субъектілерінің бірлестіктері мен өзге де коммерциялық емес ұйымдарды (бұдан әрі – бірлестіктер мен ұйымдар) аккредиттеу болып табылады.</w:t>
      </w:r>
    </w:p>
    <w:bookmarkEnd w:id="54"/>
    <w:bookmarkStart w:name="z67" w:id="55"/>
    <w:p>
      <w:pPr>
        <w:spacing w:after="0"/>
        <w:ind w:left="0"/>
        <w:jc w:val="both"/>
      </w:pPr>
      <w:r>
        <w:rPr>
          <w:rFonts w:ascii="Times New Roman"/>
          <w:b w:val="false"/>
          <w:i w:val="false"/>
          <w:color w:val="000000"/>
          <w:sz w:val="28"/>
        </w:rPr>
        <w:t>
      3. Бiрлестiктер мен ұйымдар аккредиттеуге жатады.</w:t>
      </w:r>
    </w:p>
    <w:bookmarkEnd w:id="55"/>
    <w:bookmarkStart w:name="z68" w:id="56"/>
    <w:p>
      <w:pPr>
        <w:spacing w:after="0"/>
        <w:ind w:left="0"/>
        <w:jc w:val="both"/>
      </w:pPr>
      <w:r>
        <w:rPr>
          <w:rFonts w:ascii="Times New Roman"/>
          <w:b w:val="false"/>
          <w:i w:val="false"/>
          <w:color w:val="000000"/>
          <w:sz w:val="28"/>
        </w:rPr>
        <w:t>
      4. Аккредиттеуді жүзеге асыру мерзімі туралы хабарландыру қазақ және орыс тілдерінде жарияланғаннан кейін мемлекеттік органдар жыл сайын I (бірінші) тоқсанда жүзеге асырады.</w:t>
      </w:r>
    </w:p>
    <w:bookmarkEnd w:id="56"/>
    <w:p>
      <w:pPr>
        <w:spacing w:after="0"/>
        <w:ind w:left="0"/>
        <w:jc w:val="both"/>
      </w:pPr>
      <w:r>
        <w:rPr>
          <w:rFonts w:ascii="Times New Roman"/>
          <w:b w:val="false"/>
          <w:i w:val="false"/>
          <w:color w:val="000000"/>
          <w:sz w:val="28"/>
        </w:rPr>
        <w:t>
      Хабарландырулар мемлекеттік органдардың ресми интернет-ресурстарында қазақ және орыс тілдерінде жарияланады.</w:t>
      </w:r>
    </w:p>
    <w:p>
      <w:pPr>
        <w:spacing w:after="0"/>
        <w:ind w:left="0"/>
        <w:jc w:val="both"/>
      </w:pPr>
      <w:r>
        <w:rPr>
          <w:rFonts w:ascii="Times New Roman"/>
          <w:b w:val="false"/>
          <w:i w:val="false"/>
          <w:color w:val="000000"/>
          <w:sz w:val="28"/>
        </w:rPr>
        <w:t xml:space="preserve">
      Осы мемлекеттік орган аккредиттеген бірлестіктер мен ұйымдардың бірігуі, қосылуы, бөлінуі жолымен мемлекеттік орган қайта ұйымдастырылған жағдайда, Қазақстан Республикасы Азаматтық кодексінің </w:t>
      </w:r>
      <w:r>
        <w:rPr>
          <w:rFonts w:ascii="Times New Roman"/>
          <w:b w:val="false"/>
          <w:i w:val="false"/>
          <w:color w:val="000000"/>
          <w:sz w:val="28"/>
        </w:rPr>
        <w:t>45-бабына</w:t>
      </w:r>
      <w:r>
        <w:rPr>
          <w:rFonts w:ascii="Times New Roman"/>
          <w:b w:val="false"/>
          <w:i w:val="false"/>
          <w:color w:val="000000"/>
          <w:sz w:val="28"/>
        </w:rPr>
        <w:t xml:space="preserve"> сәйкес жаңадан пайда болған мемлекеттік органның сараптама кеңесінде жеке кәсіпкерлік субъектілерінің мүдделерін білдіреді.</w:t>
      </w:r>
    </w:p>
    <w:p>
      <w:pPr>
        <w:spacing w:after="0"/>
        <w:ind w:left="0"/>
        <w:jc w:val="both"/>
      </w:pPr>
      <w:r>
        <w:rPr>
          <w:rFonts w:ascii="Times New Roman"/>
          <w:b w:val="false"/>
          <w:i w:val="false"/>
          <w:color w:val="000000"/>
          <w:sz w:val="28"/>
        </w:rPr>
        <w:t>
      Жаңадан пайда болған мемлекеттік органдар аккредиттеуді олар құрылған немесе қайта ұйымдастырылған кезден бастап 3 (үш) ай ішінде жүзеге асырады.</w:t>
      </w:r>
    </w:p>
    <w:bookmarkStart w:name="z69" w:id="57"/>
    <w:p>
      <w:pPr>
        <w:spacing w:after="0"/>
        <w:ind w:left="0"/>
        <w:jc w:val="both"/>
      </w:pPr>
      <w:r>
        <w:rPr>
          <w:rFonts w:ascii="Times New Roman"/>
          <w:b w:val="false"/>
          <w:i w:val="false"/>
          <w:color w:val="000000"/>
          <w:sz w:val="28"/>
        </w:rPr>
        <w:t>
      5. Аккредиттеудi объективтi және құзыретті түрде жүзеге асыру мақсатында әрбір мемлекеттік органда құрамы мен ережесі мемлекеттік орган басшысының шешімімен бекiтiлетін аккредиттеу жөнiндегi комиссия (бұдан әрi – комиссия) құрылады.</w:t>
      </w:r>
    </w:p>
    <w:bookmarkEnd w:id="57"/>
    <w:bookmarkStart w:name="z70" w:id="58"/>
    <w:p>
      <w:pPr>
        <w:spacing w:after="0"/>
        <w:ind w:left="0"/>
        <w:jc w:val="left"/>
      </w:pPr>
      <w:r>
        <w:rPr>
          <w:rFonts w:ascii="Times New Roman"/>
          <w:b/>
          <w:i w:val="false"/>
          <w:color w:val="000000"/>
        </w:rPr>
        <w:t xml:space="preserve"> 2-тарау. Аккредиттеуді өткiзу тәртiбi</w:t>
      </w:r>
    </w:p>
    <w:bookmarkEnd w:id="58"/>
    <w:bookmarkStart w:name="z71" w:id="59"/>
    <w:p>
      <w:pPr>
        <w:spacing w:after="0"/>
        <w:ind w:left="0"/>
        <w:jc w:val="both"/>
      </w:pPr>
      <w:r>
        <w:rPr>
          <w:rFonts w:ascii="Times New Roman"/>
          <w:b w:val="false"/>
          <w:i w:val="false"/>
          <w:color w:val="000000"/>
          <w:sz w:val="28"/>
        </w:rPr>
        <w:t>
      6. Аккредиттеудi өткізу тәртiбi мынадай кезеңдерді:</w:t>
      </w:r>
    </w:p>
    <w:bookmarkEnd w:id="59"/>
    <w:bookmarkStart w:name="z72" w:id="60"/>
    <w:p>
      <w:pPr>
        <w:spacing w:after="0"/>
        <w:ind w:left="0"/>
        <w:jc w:val="both"/>
      </w:pPr>
      <w:r>
        <w:rPr>
          <w:rFonts w:ascii="Times New Roman"/>
          <w:b w:val="false"/>
          <w:i w:val="false"/>
          <w:color w:val="000000"/>
          <w:sz w:val="28"/>
        </w:rPr>
        <w:t>
      1) мемлекеттік органның аккредиттеуді өткізуге өтініштер мен құжаттар қабылдаудың басталғаны туралы хабарландыруды орналастыруы;</w:t>
      </w:r>
    </w:p>
    <w:bookmarkEnd w:id="60"/>
    <w:bookmarkStart w:name="z73" w:id="61"/>
    <w:p>
      <w:pPr>
        <w:spacing w:after="0"/>
        <w:ind w:left="0"/>
        <w:jc w:val="both"/>
      </w:pPr>
      <w:r>
        <w:rPr>
          <w:rFonts w:ascii="Times New Roman"/>
          <w:b w:val="false"/>
          <w:i w:val="false"/>
          <w:color w:val="000000"/>
          <w:sz w:val="28"/>
        </w:rPr>
        <w:t>
      2) бірлестіктердің және/немесе ұйымдардың өтінішті және осы қағидалардың 8-тармағында көзделген құжаттар топтамасын беруін;</w:t>
      </w:r>
    </w:p>
    <w:bookmarkEnd w:id="61"/>
    <w:bookmarkStart w:name="z74" w:id="62"/>
    <w:p>
      <w:pPr>
        <w:spacing w:after="0"/>
        <w:ind w:left="0"/>
        <w:jc w:val="both"/>
      </w:pPr>
      <w:r>
        <w:rPr>
          <w:rFonts w:ascii="Times New Roman"/>
          <w:b w:val="false"/>
          <w:i w:val="false"/>
          <w:color w:val="000000"/>
          <w:sz w:val="28"/>
        </w:rPr>
        <w:t>
      3) комиссияның аккредиттеу материалдарын қарауын;</w:t>
      </w:r>
    </w:p>
    <w:bookmarkEnd w:id="62"/>
    <w:bookmarkStart w:name="z75" w:id="63"/>
    <w:p>
      <w:pPr>
        <w:spacing w:after="0"/>
        <w:ind w:left="0"/>
        <w:jc w:val="both"/>
      </w:pPr>
      <w:r>
        <w:rPr>
          <w:rFonts w:ascii="Times New Roman"/>
          <w:b w:val="false"/>
          <w:i w:val="false"/>
          <w:color w:val="000000"/>
          <w:sz w:val="28"/>
        </w:rPr>
        <w:t>
      4) мемлекеттік органның аккредиттеу туралы немесе аккредиттеуден бас тарту туралы шешiм қабылдауын;</w:t>
      </w:r>
    </w:p>
    <w:bookmarkEnd w:id="63"/>
    <w:bookmarkStart w:name="z76" w:id="64"/>
    <w:p>
      <w:pPr>
        <w:spacing w:after="0"/>
        <w:ind w:left="0"/>
        <w:jc w:val="both"/>
      </w:pPr>
      <w:r>
        <w:rPr>
          <w:rFonts w:ascii="Times New Roman"/>
          <w:b w:val="false"/>
          <w:i w:val="false"/>
          <w:color w:val="000000"/>
          <w:sz w:val="28"/>
        </w:rPr>
        <w:t>
      5) аккредиттеу туралы куәлiктi немесе негіздемесімен бірге аккредиттеуден бас тарту туралы жазбаша хабарламаны беруді қамтиды.</w:t>
      </w:r>
    </w:p>
    <w:bookmarkEnd w:id="64"/>
    <w:bookmarkStart w:name="z77" w:id="65"/>
    <w:p>
      <w:pPr>
        <w:spacing w:after="0"/>
        <w:ind w:left="0"/>
        <w:jc w:val="both"/>
      </w:pPr>
      <w:r>
        <w:rPr>
          <w:rFonts w:ascii="Times New Roman"/>
          <w:b w:val="false"/>
          <w:i w:val="false"/>
          <w:color w:val="000000"/>
          <w:sz w:val="28"/>
        </w:rPr>
        <w:t>
      7. Мемлекеттік органда аккредиттелуге үміткер бірлестіктер мен ұйымдар хабарландыру жарияланған күннен бастап 10 (он) жұмыс күні ішінде осы Қағидалардың 8-тармағында көзделген құжаттар топтамасын ұсынады.</w:t>
      </w:r>
    </w:p>
    <w:bookmarkEnd w:id="65"/>
    <w:bookmarkStart w:name="z78" w:id="66"/>
    <w:p>
      <w:pPr>
        <w:spacing w:after="0"/>
        <w:ind w:left="0"/>
        <w:jc w:val="both"/>
      </w:pPr>
      <w:r>
        <w:rPr>
          <w:rFonts w:ascii="Times New Roman"/>
          <w:b w:val="false"/>
          <w:i w:val="false"/>
          <w:color w:val="000000"/>
          <w:sz w:val="28"/>
        </w:rPr>
        <w:t>
      8. Аккредиттеу алу үшiн өтiнiш берушi мемлекеттік органға электрондық нысанда: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кәсіпкерлік субъектілерінің және өзге де коммерциялық емес ұйымдардың аккредиттеуден өту үшін өтініш;</w:t>
      </w:r>
    </w:p>
    <w:bookmarkStart w:name="z80" w:id="67"/>
    <w:p>
      <w:pPr>
        <w:spacing w:after="0"/>
        <w:ind w:left="0"/>
        <w:jc w:val="both"/>
      </w:pPr>
      <w:r>
        <w:rPr>
          <w:rFonts w:ascii="Times New Roman"/>
          <w:b w:val="false"/>
          <w:i w:val="false"/>
          <w:color w:val="000000"/>
          <w:sz w:val="28"/>
        </w:rPr>
        <w:t>
      2) салыстыру үшін түпнұсқасы ұсынылмаған жағдайда, құрылтай құжаттарының және заңды тұлғаның, филиалдың (өкілдіктердің) мемлекеттiк тiркелгенін (қайта тіркелгенін) растайтын құжаттардың нотариалды куәландырылған көшiрмелерiн;</w:t>
      </w:r>
    </w:p>
    <w:bookmarkEnd w:id="67"/>
    <w:bookmarkStart w:name="z81" w:id="68"/>
    <w:p>
      <w:pPr>
        <w:spacing w:after="0"/>
        <w:ind w:left="0"/>
        <w:jc w:val="both"/>
      </w:pPr>
      <w:r>
        <w:rPr>
          <w:rFonts w:ascii="Times New Roman"/>
          <w:b w:val="false"/>
          <w:i w:val="false"/>
          <w:color w:val="000000"/>
          <w:sz w:val="28"/>
        </w:rPr>
        <w:t>
      3) бизнес-сәйкестендiру нөмiрлерін көрсете отырып, бірлестік және/немесе ұйым мүшелерінің тізімін ұсынады.</w:t>
      </w:r>
    </w:p>
    <w:bookmarkEnd w:id="68"/>
    <w:p>
      <w:pPr>
        <w:spacing w:after="0"/>
        <w:ind w:left="0"/>
        <w:jc w:val="both"/>
      </w:pPr>
      <w:r>
        <w:rPr>
          <w:rFonts w:ascii="Times New Roman"/>
          <w:b w:val="false"/>
          <w:i w:val="false"/>
          <w:color w:val="000000"/>
          <w:sz w:val="28"/>
        </w:rPr>
        <w:t>
      Аккредиттеу туралы куәлікті мерзімсіз негізде алу үшін өтініш беруші орталық мемлекеттік және (немесе) жергілікті атқарушы органдарда аккредиттеуді қатарынан екі реттен артық растайтын жеке кәсіпкерлік субъектілерін және өзге де коммерциялық емес ұйымдарды аккредиттеу туралы куәліктердің көшірмелерін ұсынады.</w:t>
      </w:r>
    </w:p>
    <w:bookmarkStart w:name="z82" w:id="69"/>
    <w:p>
      <w:pPr>
        <w:spacing w:after="0"/>
        <w:ind w:left="0"/>
        <w:jc w:val="both"/>
      </w:pPr>
      <w:r>
        <w:rPr>
          <w:rFonts w:ascii="Times New Roman"/>
          <w:b w:val="false"/>
          <w:i w:val="false"/>
          <w:color w:val="000000"/>
          <w:sz w:val="28"/>
        </w:rPr>
        <w:t>
      9. Бірлестіктер мен ұйымдар ұсынған материалдарды қарау ұсынымдары бойынша мемлекеттік орган аккредиттеу туралы куәлік беру немесе аккредиттеуден бас тарту туралы шешім қабылдайтын комиссия жүзеге асырады.</w:t>
      </w:r>
    </w:p>
    <w:bookmarkEnd w:id="69"/>
    <w:bookmarkStart w:name="z83" w:id="70"/>
    <w:p>
      <w:pPr>
        <w:spacing w:after="0"/>
        <w:ind w:left="0"/>
        <w:jc w:val="both"/>
      </w:pPr>
      <w:r>
        <w:rPr>
          <w:rFonts w:ascii="Times New Roman"/>
          <w:b w:val="false"/>
          <w:i w:val="false"/>
          <w:color w:val="000000"/>
          <w:sz w:val="28"/>
        </w:rPr>
        <w:t>
      10. Құжаттарды қарау және аккредиттеу туралы куәлiк беру немесе аккредиттеуден бас тарту туралы шешiм қабылдау мерзімі өтініштерді қабылдау мерзімі аяқталған сәттен бастап 15 (он бес) жұмыс күнiнен аспауға тиiс.</w:t>
      </w:r>
    </w:p>
    <w:bookmarkEnd w:id="70"/>
    <w:bookmarkStart w:name="z84" w:id="71"/>
    <w:p>
      <w:pPr>
        <w:spacing w:after="0"/>
        <w:ind w:left="0"/>
        <w:jc w:val="both"/>
      </w:pPr>
      <w:r>
        <w:rPr>
          <w:rFonts w:ascii="Times New Roman"/>
          <w:b w:val="false"/>
          <w:i w:val="false"/>
          <w:color w:val="000000"/>
          <w:sz w:val="28"/>
        </w:rPr>
        <w:t>
      11. Мемлекеттік органдардың ресми интернет-ресурстарында аккредиттеуді жүргізуге құжаттарды қабылдау мерзімі аяқталғаннан кейін өтініштер болмаған жағдайда 10 (он) жұмыс күні ішінде мемлекеттік органдар аккредиттеуді жүзеге асыру мерзімдері туралы хабарландыруды қазақ және орыс тілдерінде қайта жариялауды жүзеге асырады.</w:t>
      </w:r>
    </w:p>
    <w:bookmarkEnd w:id="71"/>
    <w:p>
      <w:pPr>
        <w:spacing w:after="0"/>
        <w:ind w:left="0"/>
        <w:jc w:val="both"/>
      </w:pPr>
      <w:r>
        <w:rPr>
          <w:rFonts w:ascii="Times New Roman"/>
          <w:b w:val="false"/>
          <w:i w:val="false"/>
          <w:color w:val="000000"/>
          <w:sz w:val="28"/>
        </w:rPr>
        <w:t>
      Мемлекеттік органда аккредиттеуге үміткер бірлестіктер мен ұйымдар хабарландыру қайта жарияланған күннен бастап 10 (он) жұмыс күні ішінде осы Қағидалардың 8-тармағында көзделген құжаттар топтамасын ұсынады.</w:t>
      </w:r>
    </w:p>
    <w:p>
      <w:pPr>
        <w:spacing w:after="0"/>
        <w:ind w:left="0"/>
        <w:jc w:val="both"/>
      </w:pPr>
      <w:r>
        <w:rPr>
          <w:rFonts w:ascii="Times New Roman"/>
          <w:b w:val="false"/>
          <w:i w:val="false"/>
          <w:color w:val="000000"/>
          <w:sz w:val="28"/>
        </w:rPr>
        <w:t>
      Мемлекеттік органдардың ресми интернет-ресурстарында аккредиттеу жүргізуге құжаттарды қабылдау мерзімі аяқталғаннан кейін өтініштер болмаған жағдайда 5 (бес) жұмыс күні ішінде аккредиттеу жүргізуге өтініштердің болмауына байланысты мемлекеттік органның аккредиттеу өткізілмегені туралы хабарландыруы жарияланады.</w:t>
      </w:r>
    </w:p>
    <w:bookmarkStart w:name="z85" w:id="72"/>
    <w:p>
      <w:pPr>
        <w:spacing w:after="0"/>
        <w:ind w:left="0"/>
        <w:jc w:val="both"/>
      </w:pPr>
      <w:r>
        <w:rPr>
          <w:rFonts w:ascii="Times New Roman"/>
          <w:b w:val="false"/>
          <w:i w:val="false"/>
          <w:color w:val="000000"/>
          <w:sz w:val="28"/>
        </w:rPr>
        <w:t>
      12. Егер:</w:t>
      </w:r>
    </w:p>
    <w:bookmarkEnd w:id="72"/>
    <w:bookmarkStart w:name="z86" w:id="73"/>
    <w:p>
      <w:pPr>
        <w:spacing w:after="0"/>
        <w:ind w:left="0"/>
        <w:jc w:val="both"/>
      </w:pPr>
      <w:r>
        <w:rPr>
          <w:rFonts w:ascii="Times New Roman"/>
          <w:b w:val="false"/>
          <w:i w:val="false"/>
          <w:color w:val="000000"/>
          <w:sz w:val="28"/>
        </w:rPr>
        <w:t>
      1) ұсынылған құжаттар осы Қағидалардың 8-тармағының талаптарына сәйкес келмесе;</w:t>
      </w:r>
    </w:p>
    <w:bookmarkEnd w:id="73"/>
    <w:bookmarkStart w:name="z87" w:id="74"/>
    <w:p>
      <w:pPr>
        <w:spacing w:after="0"/>
        <w:ind w:left="0"/>
        <w:jc w:val="both"/>
      </w:pPr>
      <w:r>
        <w:rPr>
          <w:rFonts w:ascii="Times New Roman"/>
          <w:b w:val="false"/>
          <w:i w:val="false"/>
          <w:color w:val="000000"/>
          <w:sz w:val="28"/>
        </w:rPr>
        <w:t>
      2) бірлестік пен ұйым оның мүшелерінің мүдделерін қорғау жөніндегі қызметті жүзеге асырмайды;</w:t>
      </w:r>
    </w:p>
    <w:bookmarkEnd w:id="74"/>
    <w:bookmarkStart w:name="z88" w:id="75"/>
    <w:p>
      <w:pPr>
        <w:spacing w:after="0"/>
        <w:ind w:left="0"/>
        <w:jc w:val="both"/>
      </w:pPr>
      <w:r>
        <w:rPr>
          <w:rFonts w:ascii="Times New Roman"/>
          <w:b w:val="false"/>
          <w:i w:val="false"/>
          <w:color w:val="000000"/>
          <w:sz w:val="28"/>
        </w:rPr>
        <w:t>
      3) бірлестік пен ұйым өтініштерді қабылдау мерзімі аяқталғаннан кейін аккредиттеуге құжаттар ұсынылған жағдайларда, аккредиттеу жүзеге асырылмайды.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Жеке кәсіпкерлік субъектілерін және өзге де коммерциялық емес ұйымдарды аккредиттеу туралы куәлік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үш жыл мерзімге беріледі.</w:t>
      </w:r>
    </w:p>
    <w:p>
      <w:pPr>
        <w:spacing w:after="0"/>
        <w:ind w:left="0"/>
        <w:jc w:val="both"/>
      </w:pPr>
      <w:r>
        <w:rPr>
          <w:rFonts w:ascii="Times New Roman"/>
          <w:b w:val="false"/>
          <w:i w:val="false"/>
          <w:color w:val="000000"/>
          <w:sz w:val="28"/>
        </w:rPr>
        <w:t>
      Мемлекеттік органдарда қатарынан екі реттен артық аккредиттелген бірлестіктер мен ұйымдар жеке кәсіпкерлік субъектілерін және өзге де коммерциялық емес ұйымдарды мерзімсіз негізде аккредиттеу туралы куәлік алады.</w:t>
      </w:r>
    </w:p>
    <w:bookmarkStart w:name="z90" w:id="76"/>
    <w:p>
      <w:pPr>
        <w:spacing w:after="0"/>
        <w:ind w:left="0"/>
        <w:jc w:val="both"/>
      </w:pPr>
      <w:r>
        <w:rPr>
          <w:rFonts w:ascii="Times New Roman"/>
          <w:b w:val="false"/>
          <w:i w:val="false"/>
          <w:color w:val="000000"/>
          <w:sz w:val="28"/>
        </w:rPr>
        <w:t>
      14. Бірлестіктер мен ұйымдарды аккредиттеу туралы шешім мемлекеттік органның бірінші басшысының бұйрығымен және (немесе) жергілікті атқарушы органның шешімімен бекітіледі.</w:t>
      </w:r>
    </w:p>
    <w:bookmarkEnd w:id="76"/>
    <w:p>
      <w:pPr>
        <w:spacing w:after="0"/>
        <w:ind w:left="0"/>
        <w:jc w:val="both"/>
      </w:pPr>
      <w:r>
        <w:rPr>
          <w:rFonts w:ascii="Times New Roman"/>
          <w:b w:val="false"/>
          <w:i w:val="false"/>
          <w:color w:val="000000"/>
          <w:sz w:val="28"/>
        </w:rPr>
        <w:t>
      Бірлестіктер мен ұйымдарды жүргізілген аккредиттеу нәтижелері бойынша жеке кәсіпкерлік субъектілерін және өзге де коммерциялық емес ұйымдарды аккредиттеу туралы куәлік беру жүзеге асырылады.</w:t>
      </w:r>
    </w:p>
    <w:p>
      <w:pPr>
        <w:spacing w:after="0"/>
        <w:ind w:left="0"/>
        <w:jc w:val="both"/>
      </w:pPr>
      <w:r>
        <w:rPr>
          <w:rFonts w:ascii="Times New Roman"/>
          <w:b w:val="false"/>
          <w:i w:val="false"/>
          <w:color w:val="000000"/>
          <w:sz w:val="28"/>
        </w:rPr>
        <w:t>
      Бірлестіктер мен ұйымдарды жүргізілген аккредиттеу нәтижелері бойынша жеке кәсіпкерлік субъектілерін және өзге де коммерциялық емес ұйымдарды аккредиттеу туралы куәлік беру немесе құжаттарды қарау және аккредиттеу туралы куәлік беру немесе аккредиттеуден бас тарту туралы шешім қабылдау мерзімі аяқталған сәттен бастап 5 (бес) жұмыс күні ішінде аккредиттеуден дәлелді бас тарту жүзеге асырылады.</w:t>
      </w:r>
    </w:p>
    <w:bookmarkStart w:name="z91" w:id="77"/>
    <w:p>
      <w:pPr>
        <w:spacing w:after="0"/>
        <w:ind w:left="0"/>
        <w:jc w:val="both"/>
      </w:pPr>
      <w:r>
        <w:rPr>
          <w:rFonts w:ascii="Times New Roman"/>
          <w:b w:val="false"/>
          <w:i w:val="false"/>
          <w:color w:val="000000"/>
          <w:sz w:val="28"/>
        </w:rPr>
        <w:t>
      15. Мерзімсіз негізде аккредиттеу осы Қағидалардың 2-тарауында көзделген тәртіппен жүзеге асырылады.</w:t>
      </w:r>
    </w:p>
    <w:bookmarkEnd w:id="77"/>
    <w:bookmarkStart w:name="z92" w:id="78"/>
    <w:p>
      <w:pPr>
        <w:spacing w:after="0"/>
        <w:ind w:left="0"/>
        <w:jc w:val="both"/>
      </w:pPr>
      <w:r>
        <w:rPr>
          <w:rFonts w:ascii="Times New Roman"/>
          <w:b w:val="false"/>
          <w:i w:val="false"/>
          <w:color w:val="000000"/>
          <w:sz w:val="28"/>
        </w:rPr>
        <w:t>
      16. Аккредиттеу туралы куәлiк жоғалған кезде бiрлестiк және/немесе ұйым оның телнұсқасын тиiстi өтiнiш берiлген күннен бастап 5 (бес) жұмыс күнi iшiнде куәлiктi берген мемлекеттік органнан ала алады.</w:t>
      </w:r>
    </w:p>
    <w:bookmarkEnd w:id="78"/>
    <w:p>
      <w:pPr>
        <w:spacing w:after="0"/>
        <w:ind w:left="0"/>
        <w:jc w:val="both"/>
      </w:pPr>
      <w:r>
        <w:rPr>
          <w:rFonts w:ascii="Times New Roman"/>
          <w:b w:val="false"/>
          <w:i w:val="false"/>
          <w:color w:val="000000"/>
          <w:sz w:val="28"/>
        </w:rPr>
        <w:t>
      Бірлестіктер мен ұйымдар қайта тіркеуді, деректемелердің өзгеруін жүзеге асырған жағдайда әділет органдарында мемлекеттік тіркелгеннен кейін 5 (бес) жұмыс күні ішінде тиісті өзгерістер туралы ақпаратты мемлекеттік органдарға жібереді.</w:t>
      </w:r>
    </w:p>
    <w:bookmarkStart w:name="z93" w:id="79"/>
    <w:p>
      <w:pPr>
        <w:spacing w:after="0"/>
        <w:ind w:left="0"/>
        <w:jc w:val="left"/>
      </w:pPr>
      <w:r>
        <w:rPr>
          <w:rFonts w:ascii="Times New Roman"/>
          <w:b/>
          <w:i w:val="false"/>
          <w:color w:val="000000"/>
        </w:rPr>
        <w:t xml:space="preserve"> 3-тарау. Аккредиттеудің күшін жою негіздері мен тәртібі</w:t>
      </w:r>
    </w:p>
    <w:bookmarkEnd w:id="79"/>
    <w:bookmarkStart w:name="z94" w:id="80"/>
    <w:p>
      <w:pPr>
        <w:spacing w:after="0"/>
        <w:ind w:left="0"/>
        <w:jc w:val="both"/>
      </w:pPr>
      <w:r>
        <w:rPr>
          <w:rFonts w:ascii="Times New Roman"/>
          <w:b w:val="false"/>
          <w:i w:val="false"/>
          <w:color w:val="000000"/>
          <w:sz w:val="28"/>
        </w:rPr>
        <w:t>
      17. Мыналар:</w:t>
      </w:r>
    </w:p>
    <w:bookmarkEnd w:id="80"/>
    <w:bookmarkStart w:name="z95" w:id="81"/>
    <w:p>
      <w:pPr>
        <w:spacing w:after="0"/>
        <w:ind w:left="0"/>
        <w:jc w:val="both"/>
      </w:pPr>
      <w:r>
        <w:rPr>
          <w:rFonts w:ascii="Times New Roman"/>
          <w:b w:val="false"/>
          <w:i w:val="false"/>
          <w:color w:val="000000"/>
          <w:sz w:val="28"/>
        </w:rPr>
        <w:t>
      1) аккредиттелген бірлестіктерді және/немесе ұйымдарды қайта ұйымдастыру немесе тарату;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бірлестіктің және/немесе ұйымның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аккредиттеудің күшін жою үшін өтініш беруі;</w:t>
      </w:r>
    </w:p>
    <w:bookmarkStart w:name="z97" w:id="82"/>
    <w:p>
      <w:pPr>
        <w:spacing w:after="0"/>
        <w:ind w:left="0"/>
        <w:jc w:val="both"/>
      </w:pPr>
      <w:r>
        <w:rPr>
          <w:rFonts w:ascii="Times New Roman"/>
          <w:b w:val="false"/>
          <w:i w:val="false"/>
          <w:color w:val="000000"/>
          <w:sz w:val="28"/>
        </w:rPr>
        <w:t>
      3) Жеке кәсіпкерлік субъектілерін және өзге де коммерциялық емес ұйымдарды аккредиттеу туралы куәліктің қолданылу мерзімінің өтуі бірлестіктер мен ұйымдарды аккредиттеудің күшін жоюға негіз болып табылады.</w:t>
      </w:r>
    </w:p>
    <w:bookmarkEnd w:id="82"/>
    <w:bookmarkStart w:name="z98" w:id="83"/>
    <w:p>
      <w:pPr>
        <w:spacing w:after="0"/>
        <w:ind w:left="0"/>
        <w:jc w:val="both"/>
      </w:pPr>
      <w:r>
        <w:rPr>
          <w:rFonts w:ascii="Times New Roman"/>
          <w:b w:val="false"/>
          <w:i w:val="false"/>
          <w:color w:val="000000"/>
          <w:sz w:val="28"/>
        </w:rPr>
        <w:t>
      18. Осы Қағидалардың 17-тармағында көзделген аккредиттеудің күшін жою үшін негіз болған жағдайда, бірлестіктер мен ұйымдарды аккредиттеудің күшін жою туралы мәселелерді жұмыс органының әзірлеуші құрылымдық бөлімшесі аккредиттеудің күшін жою үшін негіз болып табылатын фактілерді анықтаған кезден бастап 10 (он) жұмыс күні ішінде жұмыс органы қарайды.</w:t>
      </w:r>
    </w:p>
    <w:bookmarkEnd w:id="83"/>
    <w:bookmarkStart w:name="z99" w:id="84"/>
    <w:p>
      <w:pPr>
        <w:spacing w:after="0"/>
        <w:ind w:left="0"/>
        <w:jc w:val="both"/>
      </w:pPr>
      <w:r>
        <w:rPr>
          <w:rFonts w:ascii="Times New Roman"/>
          <w:b w:val="false"/>
          <w:i w:val="false"/>
          <w:color w:val="000000"/>
          <w:sz w:val="28"/>
        </w:rPr>
        <w:t>
      19. Мемлекеттік орган жеке кәсіпкерлік субъектілерін және өзге де коммерциялық емес ұйымдарды аккредиттеу туралы куәліктің қолданылу мерзімі тоқтатылған күннен бастап 10 (он) жұмыс күні ішінде жеке кәсіпкерлік субъектілерін және өзге де коммерциялық емес ұйымдарды аккредиттеуді тоқтату туралы тиісті хабарлама жібереді.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кәсіпкерлік </w:t>
            </w:r>
            <w:r>
              <w:br/>
            </w:r>
            <w:r>
              <w:rPr>
                <w:rFonts w:ascii="Times New Roman"/>
                <w:b w:val="false"/>
                <w:i w:val="false"/>
                <w:color w:val="000000"/>
                <w:sz w:val="20"/>
              </w:rPr>
              <w:t>субъектілерінің бірлестіктері</w:t>
            </w:r>
            <w:r>
              <w:br/>
            </w:r>
            <w:r>
              <w:rPr>
                <w:rFonts w:ascii="Times New Roman"/>
                <w:b w:val="false"/>
                <w:i w:val="false"/>
                <w:color w:val="000000"/>
                <w:sz w:val="20"/>
              </w:rPr>
              <w:t>мен өзге де коммерциялық емес</w:t>
            </w:r>
            <w:r>
              <w:br/>
            </w:r>
            <w:r>
              <w:rPr>
                <w:rFonts w:ascii="Times New Roman"/>
                <w:b w:val="false"/>
                <w:i w:val="false"/>
                <w:color w:val="000000"/>
                <w:sz w:val="20"/>
              </w:rPr>
              <w:t>ұйымдарды аккредиттеуден</w:t>
            </w:r>
            <w:r>
              <w:br/>
            </w:r>
            <w:r>
              <w:rPr>
                <w:rFonts w:ascii="Times New Roman"/>
                <w:b w:val="false"/>
                <w:i w:val="false"/>
                <w:color w:val="000000"/>
                <w:sz w:val="20"/>
              </w:rPr>
              <w:t>өткізу қағидалары, оның ішінде</w:t>
            </w:r>
            <w:r>
              <w:br/>
            </w:r>
            <w:r>
              <w:rPr>
                <w:rFonts w:ascii="Times New Roman"/>
                <w:b w:val="false"/>
                <w:i w:val="false"/>
                <w:color w:val="000000"/>
                <w:sz w:val="20"/>
              </w:rPr>
              <w:t>аккредиттеу туралы куәліктің</w:t>
            </w:r>
            <w:r>
              <w:br/>
            </w:r>
            <w:r>
              <w:rPr>
                <w:rFonts w:ascii="Times New Roman"/>
                <w:b w:val="false"/>
                <w:i w:val="false"/>
                <w:color w:val="000000"/>
                <w:sz w:val="20"/>
              </w:rPr>
              <w:t>нысаны, аккредиттеудің күшін</w:t>
            </w:r>
            <w:r>
              <w:br/>
            </w:r>
            <w:r>
              <w:rPr>
                <w:rFonts w:ascii="Times New Roman"/>
                <w:b w:val="false"/>
                <w:i w:val="false"/>
                <w:color w:val="000000"/>
                <w:sz w:val="20"/>
              </w:rPr>
              <w:t>жою негіздері мен тәртібіне</w:t>
            </w:r>
            <w:r>
              <w:br/>
            </w:r>
            <w:r>
              <w:rPr>
                <w:rFonts w:ascii="Times New Roman"/>
                <w:b w:val="false"/>
                <w:i w:val="false"/>
                <w:color w:val="000000"/>
                <w:sz w:val="20"/>
              </w:rPr>
              <w:t>1-қосымша</w:t>
            </w:r>
          </w:p>
        </w:tc>
      </w:tr>
    </w:tbl>
    <w:bookmarkStart w:name="z101" w:id="85"/>
    <w:p>
      <w:pPr>
        <w:spacing w:after="0"/>
        <w:ind w:left="0"/>
        <w:jc w:val="both"/>
      </w:pPr>
      <w:r>
        <w:rPr>
          <w:rFonts w:ascii="Times New Roman"/>
          <w:b w:val="false"/>
          <w:i w:val="false"/>
          <w:color w:val="000000"/>
          <w:sz w:val="28"/>
        </w:rPr>
        <w:t>
      Нысан</w:t>
      </w:r>
    </w:p>
    <w:bookmarkEnd w:id="85"/>
    <w:bookmarkStart w:name="z102" w:id="86"/>
    <w:p>
      <w:pPr>
        <w:spacing w:after="0"/>
        <w:ind w:left="0"/>
        <w:jc w:val="left"/>
      </w:pPr>
      <w:r>
        <w:rPr>
          <w:rFonts w:ascii="Times New Roman"/>
          <w:b/>
          <w:i w:val="false"/>
          <w:color w:val="000000"/>
        </w:rPr>
        <w:t xml:space="preserve"> Жеке кәсіпкерлік субъектілерін және өзге де коммерциялық емес ұйымдарды аккредиттеу туралы куәлік</w:t>
      </w:r>
    </w:p>
    <w:bookmarkEnd w:id="8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кәсiпкерлiк субъектiлерi бiрлестiгiнің және/немесе өзге</w:t>
      </w:r>
    </w:p>
    <w:p>
      <w:pPr>
        <w:spacing w:after="0"/>
        <w:ind w:left="0"/>
        <w:jc w:val="both"/>
      </w:pPr>
      <w:r>
        <w:rPr>
          <w:rFonts w:ascii="Times New Roman"/>
          <w:b w:val="false"/>
          <w:i w:val="false"/>
          <w:color w:val="000000"/>
          <w:sz w:val="28"/>
        </w:rPr>
        <w:t>
      де коммерциялық емес ұйымдардың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(орталық мемлекеттiк немесе жергiлiктi атқарушы органның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кәсiпкерлiк субъектiлерi бiрлестiгінің және/немесе өзге де</w:t>
      </w:r>
    </w:p>
    <w:p>
      <w:pPr>
        <w:spacing w:after="0"/>
        <w:ind w:left="0"/>
        <w:jc w:val="both"/>
      </w:pPr>
      <w:r>
        <w:rPr>
          <w:rFonts w:ascii="Times New Roman"/>
          <w:b w:val="false"/>
          <w:i w:val="false"/>
          <w:color w:val="000000"/>
          <w:sz w:val="28"/>
        </w:rPr>
        <w:t>
      коммерциялық емес ұйымдардың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(орталық мемлекеттiк немесе жергiлiктi атқарушы органның атауы)</w:t>
      </w:r>
    </w:p>
    <w:p>
      <w:pPr>
        <w:spacing w:after="0"/>
        <w:ind w:left="0"/>
        <w:jc w:val="both"/>
      </w:pPr>
      <w:r>
        <w:rPr>
          <w:rFonts w:ascii="Times New Roman"/>
          <w:b w:val="false"/>
          <w:i w:val="false"/>
          <w:color w:val="000000"/>
          <w:sz w:val="28"/>
        </w:rPr>
        <w:t>
      жанындағы жеке кәсiпкерлiк мәселелерi жөнiндегi сараптама кеңесінiң</w:t>
      </w:r>
    </w:p>
    <w:p>
      <w:pPr>
        <w:spacing w:after="0"/>
        <w:ind w:left="0"/>
        <w:jc w:val="both"/>
      </w:pPr>
      <w:r>
        <w:rPr>
          <w:rFonts w:ascii="Times New Roman"/>
          <w:b w:val="false"/>
          <w:i w:val="false"/>
          <w:color w:val="000000"/>
          <w:sz w:val="28"/>
        </w:rPr>
        <w:t>
      қызметi шеңберiнде жеке кәсiпкерлiк мүдделерiн қозғайтын нормативтiк</w:t>
      </w:r>
    </w:p>
    <w:p>
      <w:pPr>
        <w:spacing w:after="0"/>
        <w:ind w:left="0"/>
        <w:jc w:val="both"/>
      </w:pPr>
      <w:r>
        <w:rPr>
          <w:rFonts w:ascii="Times New Roman"/>
          <w:b w:val="false"/>
          <w:i w:val="false"/>
          <w:color w:val="000000"/>
          <w:sz w:val="28"/>
        </w:rPr>
        <w:t>
      құқықтық актілердің жобаларына сараптама жүргiзу құқығын мойындайды.</w:t>
      </w:r>
    </w:p>
    <w:p>
      <w:pPr>
        <w:spacing w:after="0"/>
        <w:ind w:left="0"/>
        <w:jc w:val="both"/>
      </w:pPr>
      <w:r>
        <w:rPr>
          <w:rFonts w:ascii="Times New Roman"/>
          <w:b w:val="false"/>
          <w:i w:val="false"/>
          <w:color w:val="000000"/>
          <w:sz w:val="28"/>
        </w:rPr>
        <w:t>
      (20 жылғы "_____" ___________ № _________ бұйрық)</w:t>
      </w:r>
    </w:p>
    <w:p>
      <w:pPr>
        <w:spacing w:after="0"/>
        <w:ind w:left="0"/>
        <w:jc w:val="both"/>
      </w:pPr>
      <w:r>
        <w:rPr>
          <w:rFonts w:ascii="Times New Roman"/>
          <w:b w:val="false"/>
          <w:i w:val="false"/>
          <w:color w:val="000000"/>
          <w:sz w:val="28"/>
        </w:rPr>
        <w:t>
      Куәлiк 20 жылғы "___" ___________ дейiн жарамды</w:t>
      </w:r>
    </w:p>
    <w:p>
      <w:pPr>
        <w:spacing w:after="0"/>
        <w:ind w:left="0"/>
        <w:jc w:val="both"/>
      </w:pPr>
      <w:r>
        <w:rPr>
          <w:rFonts w:ascii="Times New Roman"/>
          <w:b w:val="false"/>
          <w:i w:val="false"/>
          <w:color w:val="000000"/>
          <w:sz w:val="28"/>
        </w:rPr>
        <w:t>
      Орталық мемлекеттiк немесе жергiлiктi атқарушы органның басшысы 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 қолы)</w:t>
      </w:r>
    </w:p>
    <w:p>
      <w:pPr>
        <w:spacing w:after="0"/>
        <w:ind w:left="0"/>
        <w:jc w:val="both"/>
      </w:pPr>
      <w:r>
        <w:rPr>
          <w:rFonts w:ascii="Times New Roman"/>
          <w:b w:val="false"/>
          <w:i w:val="false"/>
          <w:color w:val="000000"/>
          <w:sz w:val="28"/>
        </w:rPr>
        <w:t>
      Берiлген күнi: 20 жылғы "_____"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w:t>
            </w:r>
            <w:r>
              <w:br/>
            </w:r>
            <w:r>
              <w:rPr>
                <w:rFonts w:ascii="Times New Roman"/>
                <w:b w:val="false"/>
                <w:i w:val="false"/>
                <w:color w:val="000000"/>
                <w:sz w:val="20"/>
              </w:rPr>
              <w:t>субъектілерінің бірлестіктері</w:t>
            </w:r>
            <w:r>
              <w:br/>
            </w:r>
            <w:r>
              <w:rPr>
                <w:rFonts w:ascii="Times New Roman"/>
                <w:b w:val="false"/>
                <w:i w:val="false"/>
                <w:color w:val="000000"/>
                <w:sz w:val="20"/>
              </w:rPr>
              <w:t>мен өзге де коммерциялық емес</w:t>
            </w:r>
            <w:r>
              <w:br/>
            </w:r>
            <w:r>
              <w:rPr>
                <w:rFonts w:ascii="Times New Roman"/>
                <w:b w:val="false"/>
                <w:i w:val="false"/>
                <w:color w:val="000000"/>
                <w:sz w:val="20"/>
              </w:rPr>
              <w:t>ұйымдарды аккредиттеуден</w:t>
            </w:r>
            <w:r>
              <w:br/>
            </w:r>
            <w:r>
              <w:rPr>
                <w:rFonts w:ascii="Times New Roman"/>
                <w:b w:val="false"/>
                <w:i w:val="false"/>
                <w:color w:val="000000"/>
                <w:sz w:val="20"/>
              </w:rPr>
              <w:t>өткізу қағидалары, оның ішінде</w:t>
            </w:r>
            <w:r>
              <w:br/>
            </w:r>
            <w:r>
              <w:rPr>
                <w:rFonts w:ascii="Times New Roman"/>
                <w:b w:val="false"/>
                <w:i w:val="false"/>
                <w:color w:val="000000"/>
                <w:sz w:val="20"/>
              </w:rPr>
              <w:t>аккредиттеу туралы куәліктің</w:t>
            </w:r>
            <w:r>
              <w:br/>
            </w:r>
            <w:r>
              <w:rPr>
                <w:rFonts w:ascii="Times New Roman"/>
                <w:b w:val="false"/>
                <w:i w:val="false"/>
                <w:color w:val="000000"/>
                <w:sz w:val="20"/>
              </w:rPr>
              <w:t>нысаны, аккредиттеудің күшін</w:t>
            </w:r>
            <w:r>
              <w:br/>
            </w:r>
            <w:r>
              <w:rPr>
                <w:rFonts w:ascii="Times New Roman"/>
                <w:b w:val="false"/>
                <w:i w:val="false"/>
                <w:color w:val="000000"/>
                <w:sz w:val="20"/>
              </w:rPr>
              <w:t>жою негіздері мен тәртібіне</w:t>
            </w:r>
            <w:r>
              <w:br/>
            </w:r>
            <w:r>
              <w:rPr>
                <w:rFonts w:ascii="Times New Roman"/>
                <w:b w:val="false"/>
                <w:i w:val="false"/>
                <w:color w:val="000000"/>
                <w:sz w:val="20"/>
              </w:rPr>
              <w:t>2-қосымша</w:t>
            </w:r>
          </w:p>
        </w:tc>
      </w:tr>
    </w:tbl>
    <w:bookmarkStart w:name="z104" w:id="87"/>
    <w:p>
      <w:pPr>
        <w:spacing w:after="0"/>
        <w:ind w:left="0"/>
        <w:jc w:val="both"/>
      </w:pPr>
      <w:r>
        <w:rPr>
          <w:rFonts w:ascii="Times New Roman"/>
          <w:b w:val="false"/>
          <w:i w:val="false"/>
          <w:color w:val="000000"/>
          <w:sz w:val="28"/>
        </w:rPr>
        <w:t>
      Нысан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мемлекеттiк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жергiлiктi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 лауазымы,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(бiрлестiк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 тегі,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байланыс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bookmarkStart w:name="z105" w:id="88"/>
    <w:p>
      <w:pPr>
        <w:spacing w:after="0"/>
        <w:ind w:left="0"/>
        <w:jc w:val="left"/>
      </w:pPr>
      <w:r>
        <w:rPr>
          <w:rFonts w:ascii="Times New Roman"/>
          <w:b/>
          <w:i w:val="false"/>
          <w:color w:val="000000"/>
        </w:rPr>
        <w:t xml:space="preserve"> Жеке кәсіпкерлік субъектілерінің және өзге де коммерциялық емес ұйымдардың аккредиттеуден өтуі үшін өтініш</w:t>
      </w:r>
    </w:p>
    <w:bookmarkEnd w:id="8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(орталық мемлекеттiк немесе жергiлiктi атқарушы органының атауы)</w:t>
      </w:r>
    </w:p>
    <w:p>
      <w:pPr>
        <w:spacing w:after="0"/>
        <w:ind w:left="0"/>
        <w:jc w:val="both"/>
      </w:pPr>
      <w:r>
        <w:rPr>
          <w:rFonts w:ascii="Times New Roman"/>
          <w:b w:val="false"/>
          <w:i w:val="false"/>
          <w:color w:val="000000"/>
          <w:sz w:val="28"/>
        </w:rPr>
        <w:t>
      жанындағы жеке кәсiпкерлiк мәселелерi жөнiндегi сараптама кеңесінiң</w:t>
      </w:r>
    </w:p>
    <w:p>
      <w:pPr>
        <w:spacing w:after="0"/>
        <w:ind w:left="0"/>
        <w:jc w:val="both"/>
      </w:pPr>
      <w:r>
        <w:rPr>
          <w:rFonts w:ascii="Times New Roman"/>
          <w:b w:val="false"/>
          <w:i w:val="false"/>
          <w:color w:val="000000"/>
          <w:sz w:val="28"/>
        </w:rPr>
        <w:t>
      қызметi шеңберiнде жеке кәсiпкерлiктiң мүдделерiн қозғайтын нормативтiк</w:t>
      </w:r>
    </w:p>
    <w:p>
      <w:pPr>
        <w:spacing w:after="0"/>
        <w:ind w:left="0"/>
        <w:jc w:val="both"/>
      </w:pPr>
      <w:r>
        <w:rPr>
          <w:rFonts w:ascii="Times New Roman"/>
          <w:b w:val="false"/>
          <w:i w:val="false"/>
          <w:color w:val="000000"/>
          <w:sz w:val="28"/>
        </w:rPr>
        <w:t>
      құқықтық актілердің жобаларына сараптама жүргiзу құқығын тану/жою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бiрлестiктің және/немесе ұйымның атауы)</w:t>
      </w:r>
    </w:p>
    <w:p>
      <w:pPr>
        <w:spacing w:after="0"/>
        <w:ind w:left="0"/>
        <w:jc w:val="both"/>
      </w:pPr>
      <w:r>
        <w:rPr>
          <w:rFonts w:ascii="Times New Roman"/>
          <w:b w:val="false"/>
          <w:i w:val="false"/>
          <w:color w:val="000000"/>
          <w:sz w:val="28"/>
        </w:rPr>
        <w:t>
      аккредиттеудi/акредиттеуді жоюды/мерзімсіз негізде аккредиттеуді сұраймын.</w:t>
      </w:r>
    </w:p>
    <w:p>
      <w:pPr>
        <w:spacing w:after="0"/>
        <w:ind w:left="0"/>
        <w:jc w:val="both"/>
      </w:pPr>
      <w:r>
        <w:rPr>
          <w:rFonts w:ascii="Times New Roman"/>
          <w:b w:val="false"/>
          <w:i w:val="false"/>
          <w:color w:val="000000"/>
          <w:sz w:val="28"/>
        </w:rPr>
        <w:t xml:space="preserve">
      Кәсіпкерлік мәселелері жөніндегі сараптама кеңесінің құрамына енгізу үшін </w:t>
      </w:r>
    </w:p>
    <w:p>
      <w:pPr>
        <w:spacing w:after="0"/>
        <w:ind w:left="0"/>
        <w:jc w:val="both"/>
      </w:pPr>
      <w:r>
        <w:rPr>
          <w:rFonts w:ascii="Times New Roman"/>
          <w:b w:val="false"/>
          <w:i w:val="false"/>
          <w:color w:val="000000"/>
          <w:sz w:val="28"/>
        </w:rPr>
        <w:t>
      бірлестік және/немесе ұйым өкілінің тегі, аты, әкесінің аты (бар болса), лауазымы</w:t>
      </w:r>
    </w:p>
    <w:p>
      <w:pPr>
        <w:spacing w:after="0"/>
        <w:ind w:left="0"/>
        <w:jc w:val="both"/>
      </w:pPr>
      <w:r>
        <w:rPr>
          <w:rFonts w:ascii="Times New Roman"/>
          <w:b w:val="false"/>
          <w:i w:val="false"/>
          <w:color w:val="000000"/>
          <w:sz w:val="28"/>
        </w:rPr>
        <w:t>
      Өтiнiшке мынадай құжаттар қоса берiлдi:</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______________ _________________________________________________</w:t>
      </w:r>
    </w:p>
    <w:p>
      <w:pPr>
        <w:spacing w:after="0"/>
        <w:ind w:left="0"/>
        <w:jc w:val="both"/>
      </w:pPr>
      <w:r>
        <w:rPr>
          <w:rFonts w:ascii="Times New Roman"/>
          <w:b w:val="false"/>
          <w:i w:val="false"/>
          <w:color w:val="000000"/>
          <w:sz w:val="28"/>
        </w:rPr>
        <w:t>
           (қолы)                      (лауазымы, тегі, аты, әкесінің аты (бар болса)</w:t>
      </w:r>
    </w:p>
    <w:p>
      <w:pPr>
        <w:spacing w:after="0"/>
        <w:ind w:left="0"/>
        <w:jc w:val="both"/>
      </w:pPr>
      <w:r>
        <w:rPr>
          <w:rFonts w:ascii="Times New Roman"/>
          <w:b w:val="false"/>
          <w:i w:val="false"/>
          <w:color w:val="000000"/>
          <w:sz w:val="28"/>
        </w:rPr>
        <w:t>
      20__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