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9adf7" w14:textId="699ad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әлеуметтік қорғау саласында арнаулы әлеуметтік қызметтер көрсету стандарттарын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29 маусымдағы № 263 бұйрығы. Қазақстан Республикасының Әділет министрлігінде 2023 жылғы 29 маусымда № 32941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bookmarkStart w:name="z7" w:id="0"/>
    <w:p>
      <w:pPr>
        <w:spacing w:after="0"/>
        <w:ind w:left="0"/>
        <w:jc w:val="both"/>
      </w:pPr>
      <w:r>
        <w:rPr>
          <w:rFonts w:ascii="Times New Roman"/>
          <w:b w:val="false"/>
          <w:i w:val="false"/>
          <w:color w:val="000000"/>
          <w:sz w:val="28"/>
        </w:rPr>
        <w:t xml:space="preserve">
      Қазақстан Республикасының Әлеуметтік кодексінің 12-бабы </w:t>
      </w:r>
      <w:r>
        <w:rPr>
          <w:rFonts w:ascii="Times New Roman"/>
          <w:b w:val="false"/>
          <w:i w:val="false"/>
          <w:color w:val="000000"/>
          <w:sz w:val="28"/>
        </w:rPr>
        <w:t>5) тармақшасының</w:t>
      </w:r>
      <w:r>
        <w:rPr>
          <w:rFonts w:ascii="Times New Roman"/>
          <w:b w:val="false"/>
          <w:i w:val="false"/>
          <w:color w:val="000000"/>
          <w:sz w:val="28"/>
        </w:rPr>
        <w:t xml:space="preserve"> бесінші абзацына сәйкес БҰЙЫРАМЫН:</w:t>
      </w:r>
    </w:p>
    <w:bookmarkEnd w:id="0"/>
    <w:bookmarkStart w:name="z8" w:id="1"/>
    <w:p>
      <w:pPr>
        <w:spacing w:after="0"/>
        <w:ind w:left="0"/>
        <w:jc w:val="both"/>
      </w:pPr>
      <w:r>
        <w:rPr>
          <w:rFonts w:ascii="Times New Roman"/>
          <w:b w:val="false"/>
          <w:i w:val="false"/>
          <w:color w:val="000000"/>
          <w:sz w:val="28"/>
        </w:rPr>
        <w:t>
      1. Мыналар:</w:t>
      </w:r>
    </w:p>
    <w:bookmarkEnd w:id="1"/>
    <w:bookmarkStart w:name="z9"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Халықты әлеуметтік қорғау саласында стационарлық жағдайда арнаулы әлеуметтік қызмет көрсету стандарты;</w:t>
      </w:r>
    </w:p>
    <w:bookmarkEnd w:id="2"/>
    <w:bookmarkStart w:name="z10"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Халықты әлеуметтік қорғау саласында жартылай стационарлық жағдайда арнаулы әлеуметтік қызмет көрсету стандарты;</w:t>
      </w:r>
    </w:p>
    <w:bookmarkEnd w:id="3"/>
    <w:bookmarkStart w:name="z11"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Халықты әлеуметтік қорғау саласында үйде қызмет көрсету жағдайында арнаулы әлеуметтік қызмет көрсету стандарты; </w:t>
      </w:r>
    </w:p>
    <w:bookmarkEnd w:id="4"/>
    <w:bookmarkStart w:name="z12"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Халықты әлеуметтік қорғау саласында уақытша болу жағдайында арнаулы әлеуметтік қызмет көрсету стандарты;</w:t>
      </w:r>
    </w:p>
    <w:bookmarkEnd w:id="5"/>
    <w:bookmarkStart w:name="z13"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Халықты әлеуметтік қорғау саласында адам саудасының құрбандарына арнаулы әлеуметтік қызметтер көрсету стандарты;</w:t>
      </w:r>
    </w:p>
    <w:bookmarkEnd w:id="6"/>
    <w:bookmarkStart w:name="z14"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Халықты әлеуметтік қорғау саласында тұрмыстық зорлық-зомбылық құрбандарына арнаулы әлеуметтік қызметтер көрсету стандарты бекітілсін.</w:t>
      </w:r>
    </w:p>
    <w:bookmarkEnd w:id="7"/>
    <w:bookmarkStart w:name="z15" w:id="8"/>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Республикасының Еңбек және халықты әлеуметтік қорғау министрлігінің кейбір бұйрықтарының күші жойылды деп танылсын.</w:t>
      </w:r>
    </w:p>
    <w:bookmarkEnd w:id="8"/>
    <w:bookmarkStart w:name="z16" w:id="9"/>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Әлеуметтік қызметтер дамыту департаменті заңнамада белгіленген тәртіппен:</w:t>
      </w:r>
    </w:p>
    <w:bookmarkEnd w:id="9"/>
    <w:bookmarkStart w:name="z17" w:id="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
    <w:bookmarkStart w:name="z18" w:id="11"/>
    <w:p>
      <w:pPr>
        <w:spacing w:after="0"/>
        <w:ind w:left="0"/>
        <w:jc w:val="both"/>
      </w:pPr>
      <w:r>
        <w:rPr>
          <w:rFonts w:ascii="Times New Roman"/>
          <w:b w:val="false"/>
          <w:i w:val="false"/>
          <w:color w:val="000000"/>
          <w:sz w:val="28"/>
        </w:rPr>
        <w:t>
      2) осы бұйрық ресми жарияланғаннан кейін Қазақстан Республикасы Еңбек және халықты әлеуметтік қорғау министрлігінің интернет-ресурсында орналастыруды;</w:t>
      </w:r>
    </w:p>
    <w:bookmarkEnd w:id="11"/>
    <w:bookmarkStart w:name="z19" w:id="12"/>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12"/>
    <w:bookmarkStart w:name="z20" w:id="1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13"/>
    <w:bookmarkStart w:name="z21" w:id="14"/>
    <w:p>
      <w:pPr>
        <w:spacing w:after="0"/>
        <w:ind w:left="0"/>
        <w:jc w:val="both"/>
      </w:pPr>
      <w:r>
        <w:rPr>
          <w:rFonts w:ascii="Times New Roman"/>
          <w:b w:val="false"/>
          <w:i w:val="false"/>
          <w:color w:val="000000"/>
          <w:sz w:val="28"/>
        </w:rPr>
        <w:t>
      5. Осы бұйрық 2023 жылғы 1 шілдеден бастап қолданысқа енгізіледі және ресми жариялануға тиіс.</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Оқу-ағарту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263 Бұйрығына</w:t>
            </w:r>
            <w:r>
              <w:br/>
            </w:r>
            <w:r>
              <w:rPr>
                <w:rFonts w:ascii="Times New Roman"/>
                <w:b w:val="false"/>
                <w:i w:val="false"/>
                <w:color w:val="000000"/>
                <w:sz w:val="20"/>
              </w:rPr>
              <w:t>1 қосымша</w:t>
            </w:r>
          </w:p>
        </w:tc>
      </w:tr>
    </w:tbl>
    <w:bookmarkStart w:name="z33" w:id="15"/>
    <w:p>
      <w:pPr>
        <w:spacing w:after="0"/>
        <w:ind w:left="0"/>
        <w:jc w:val="left"/>
      </w:pPr>
      <w:r>
        <w:rPr>
          <w:rFonts w:ascii="Times New Roman"/>
          <w:b/>
          <w:i w:val="false"/>
          <w:color w:val="000000"/>
        </w:rPr>
        <w:t xml:space="preserve"> Халықты әлеуметтік қорғау саласында стационарлық жағдайда арнаулы әлеуметтік қызметтер көрсету стандарты</w:t>
      </w:r>
    </w:p>
    <w:bookmarkEnd w:id="15"/>
    <w:bookmarkStart w:name="z34" w:id="16"/>
    <w:p>
      <w:pPr>
        <w:spacing w:after="0"/>
        <w:ind w:left="0"/>
        <w:jc w:val="left"/>
      </w:pPr>
      <w:r>
        <w:rPr>
          <w:rFonts w:ascii="Times New Roman"/>
          <w:b/>
          <w:i w:val="false"/>
          <w:color w:val="000000"/>
        </w:rPr>
        <w:t xml:space="preserve"> 1-тарау. Жалпы ережелер</w:t>
      </w:r>
    </w:p>
    <w:bookmarkEnd w:id="16"/>
    <w:bookmarkStart w:name="z35" w:id="17"/>
    <w:p>
      <w:pPr>
        <w:spacing w:after="0"/>
        <w:ind w:left="0"/>
        <w:jc w:val="both"/>
      </w:pPr>
      <w:r>
        <w:rPr>
          <w:rFonts w:ascii="Times New Roman"/>
          <w:b w:val="false"/>
          <w:i w:val="false"/>
          <w:color w:val="000000"/>
          <w:sz w:val="28"/>
        </w:rPr>
        <w:t xml:space="preserve">
      1. Халықты әлеуметтік қорғау саласында стационарлық жағдайда арнаулы әлеуметтік қызметтер көрсету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Қазақстан Республикасының Әлеуметтік кодексінің (бұдан әрі – Әлеуметтік кодекс) 12-бабы </w:t>
      </w:r>
      <w:r>
        <w:rPr>
          <w:rFonts w:ascii="Times New Roman"/>
          <w:b w:val="false"/>
          <w:i w:val="false"/>
          <w:color w:val="000000"/>
          <w:sz w:val="28"/>
        </w:rPr>
        <w:t>5) тармақшасының</w:t>
      </w:r>
      <w:r>
        <w:rPr>
          <w:rFonts w:ascii="Times New Roman"/>
          <w:b w:val="false"/>
          <w:i w:val="false"/>
          <w:color w:val="000000"/>
          <w:sz w:val="28"/>
        </w:rPr>
        <w:t xml:space="preserve"> бесінші абзацына сәйкес әзірленді.</w:t>
      </w:r>
    </w:p>
    <w:bookmarkEnd w:id="17"/>
    <w:bookmarkStart w:name="z36" w:id="18"/>
    <w:p>
      <w:pPr>
        <w:spacing w:after="0"/>
        <w:ind w:left="0"/>
        <w:jc w:val="both"/>
      </w:pPr>
      <w:r>
        <w:rPr>
          <w:rFonts w:ascii="Times New Roman"/>
          <w:b w:val="false"/>
          <w:i w:val="false"/>
          <w:color w:val="000000"/>
          <w:sz w:val="28"/>
        </w:rPr>
        <w:t>
      2. Осы Стандарт стационарлық жағдайда тәулік бойы тұрақты немесе уақытша тұруға арналған, мемлекеттік және мемлекеттік емес меншік нысанында стационарлық үлгідегі ұйымдарда (бұдан әрі – стационарлық үлгідегі ұйымдар) арнаулы әлеуметтік қызметтер көрсетудің сапасын, көлемін және шарттарын белгілейді, стационарлық үлгідегі ұйымдарға:</w:t>
      </w:r>
    </w:p>
    <w:bookmarkEnd w:id="18"/>
    <w:bookmarkStart w:name="z37" w:id="19"/>
    <w:p>
      <w:pPr>
        <w:spacing w:after="0"/>
        <w:ind w:left="0"/>
        <w:jc w:val="both"/>
      </w:pPr>
      <w:r>
        <w:rPr>
          <w:rFonts w:ascii="Times New Roman"/>
          <w:b w:val="false"/>
          <w:i w:val="false"/>
          <w:color w:val="000000"/>
          <w:sz w:val="28"/>
        </w:rPr>
        <w:t>
      1) психоневрологиялық ауытқулары бар үш жастан он сегіз жасқа дейінгі мүгедектігі бар балаларды (бұдан әрі – балалар);</w:t>
      </w:r>
    </w:p>
    <w:bookmarkEnd w:id="19"/>
    <w:bookmarkStart w:name="z38" w:id="20"/>
    <w:p>
      <w:pPr>
        <w:spacing w:after="0"/>
        <w:ind w:left="0"/>
        <w:jc w:val="both"/>
      </w:pPr>
      <w:r>
        <w:rPr>
          <w:rFonts w:ascii="Times New Roman"/>
          <w:b w:val="false"/>
          <w:i w:val="false"/>
          <w:color w:val="000000"/>
          <w:sz w:val="28"/>
        </w:rPr>
        <w:t>
      2) тірек-қимыл аппараты бұзылған үш жастан он сегіз жасқа дейінгі мүгедектігі бар балаларды (бұдан әрі – ТҚА бұзылған балалар);</w:t>
      </w:r>
    </w:p>
    <w:bookmarkEnd w:id="20"/>
    <w:bookmarkStart w:name="z39" w:id="21"/>
    <w:p>
      <w:pPr>
        <w:spacing w:after="0"/>
        <w:ind w:left="0"/>
        <w:jc w:val="both"/>
      </w:pPr>
      <w:r>
        <w:rPr>
          <w:rFonts w:ascii="Times New Roman"/>
          <w:b w:val="false"/>
          <w:i w:val="false"/>
          <w:color w:val="000000"/>
          <w:sz w:val="28"/>
        </w:rPr>
        <w:t>
      3) психоневрологиялық аурулары бар он сегіз жастан асқан мүгедектігі бар адамдарды (бұдан әрі – он сегіз жастан асқан адамдар);</w:t>
      </w:r>
    </w:p>
    <w:bookmarkEnd w:id="21"/>
    <w:bookmarkStart w:name="z40" w:id="22"/>
    <w:p>
      <w:pPr>
        <w:spacing w:after="0"/>
        <w:ind w:left="0"/>
        <w:jc w:val="both"/>
      </w:pPr>
      <w:r>
        <w:rPr>
          <w:rFonts w:ascii="Times New Roman"/>
          <w:b w:val="false"/>
          <w:i w:val="false"/>
          <w:color w:val="000000"/>
          <w:sz w:val="28"/>
        </w:rPr>
        <w:t>
      4) бірінші және екінші топтағы мүгедектігі бар адамдарды (бұдан әрі – мүгедектігі бар адамдар);</w:t>
      </w:r>
    </w:p>
    <w:bookmarkEnd w:id="22"/>
    <w:bookmarkStart w:name="z41" w:id="23"/>
    <w:p>
      <w:pPr>
        <w:spacing w:after="0"/>
        <w:ind w:left="0"/>
        <w:jc w:val="both"/>
      </w:pPr>
      <w:r>
        <w:rPr>
          <w:rFonts w:ascii="Times New Roman"/>
          <w:b w:val="false"/>
          <w:i w:val="false"/>
          <w:color w:val="000000"/>
          <w:sz w:val="28"/>
        </w:rPr>
        <w:t>
      5) егде жасына байланысты өзіне қызмет көрсетуге мүмкіндігі жоқ адамдарды (бұдан әрі – қарттар) қабылдау, ұстау, шығару (шығарып жіберу), уақытша шығу және ауыстыру шарттарын айқындайды.</w:t>
      </w:r>
    </w:p>
    <w:bookmarkEnd w:id="23"/>
    <w:bookmarkStart w:name="z42" w:id="24"/>
    <w:p>
      <w:pPr>
        <w:spacing w:after="0"/>
        <w:ind w:left="0"/>
        <w:jc w:val="both"/>
      </w:pPr>
      <w:r>
        <w:rPr>
          <w:rFonts w:ascii="Times New Roman"/>
          <w:b w:val="false"/>
          <w:i w:val="false"/>
          <w:color w:val="000000"/>
          <w:sz w:val="28"/>
        </w:rPr>
        <w:t>
      Жоғарыда көрсетілген санаттар бірлесіп қызметтерді алушылар болып аталады.</w:t>
      </w:r>
    </w:p>
    <w:bookmarkEnd w:id="24"/>
    <w:bookmarkStart w:name="z43" w:id="25"/>
    <w:p>
      <w:pPr>
        <w:spacing w:after="0"/>
        <w:ind w:left="0"/>
        <w:jc w:val="left"/>
      </w:pPr>
      <w:r>
        <w:rPr>
          <w:rFonts w:ascii="Times New Roman"/>
          <w:b/>
          <w:i w:val="false"/>
          <w:color w:val="000000"/>
        </w:rPr>
        <w:t xml:space="preserve"> 2-тарау. Стационарлық үлгідегі ұйымдарда арнаулы әлеуметтік қызметтерді ұсыну шарттары</w:t>
      </w:r>
    </w:p>
    <w:bookmarkEnd w:id="25"/>
    <w:bookmarkStart w:name="z44" w:id="26"/>
    <w:p>
      <w:pPr>
        <w:spacing w:after="0"/>
        <w:ind w:left="0"/>
        <w:jc w:val="both"/>
      </w:pPr>
      <w:r>
        <w:rPr>
          <w:rFonts w:ascii="Times New Roman"/>
          <w:b w:val="false"/>
          <w:i w:val="false"/>
          <w:color w:val="000000"/>
          <w:sz w:val="28"/>
        </w:rPr>
        <w:t>
      3. Стационарлық үлгідегі ұйымдарда бюджет қаражаты есебінен арнаулы әлеуметтік қызметтерді ұсыну қызметтерді алушының тұрғылықты жері бойынша аудандардың, облыстық және республикалық маңызы бар қалалардың (астананың) жұмыспен қамту және әлеуметтік бағдарламалар бөлімдерінің (бұдан әрі – жұмыспен қамту бөлімдері) жолдамалары бойынша жүзеге асырылады.</w:t>
      </w:r>
    </w:p>
    <w:bookmarkEnd w:id="26"/>
    <w:bookmarkStart w:name="z45" w:id="27"/>
    <w:p>
      <w:pPr>
        <w:spacing w:after="0"/>
        <w:ind w:left="0"/>
        <w:jc w:val="both"/>
      </w:pPr>
      <w:r>
        <w:rPr>
          <w:rFonts w:ascii="Times New Roman"/>
          <w:b w:val="false"/>
          <w:i w:val="false"/>
          <w:color w:val="000000"/>
          <w:sz w:val="28"/>
        </w:rPr>
        <w:t>
      4. Арнаулы әлеуметтік қызметтер бюджет қаражаты есебінен ұсынылатын жағдайларды қоспағанда, мемлекеттік емес меншік нысанындағы стационарлық үлгідегі ұйымдар қызметтерді алушыларды қабылдауды шарт негізінде жүзеге асырады.</w:t>
      </w:r>
    </w:p>
    <w:bookmarkEnd w:id="27"/>
    <w:bookmarkStart w:name="z46" w:id="28"/>
    <w:p>
      <w:pPr>
        <w:spacing w:after="0"/>
        <w:ind w:left="0"/>
        <w:jc w:val="both"/>
      </w:pPr>
      <w:r>
        <w:rPr>
          <w:rFonts w:ascii="Times New Roman"/>
          <w:b w:val="false"/>
          <w:i w:val="false"/>
          <w:color w:val="000000"/>
          <w:sz w:val="28"/>
        </w:rPr>
        <w:t>
      5. Арнаулы әлеуметтік қызметтердің кепілді көлемін ұсыну үшін арнаулы әлеуметтік қызметтерге мұқтаж деп танылған адам (отбасы) тұрғылықты жері бойынша жұмыспен қамту бөліміне мынадай құжаттарды беру жолымен жүгінеді:</w:t>
      </w:r>
    </w:p>
    <w:bookmarkEnd w:id="28"/>
    <w:bookmarkStart w:name="z47" w:id="29"/>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қызметтерді алушының жазбаша өтініші, ал кәмелетке толмаған және әрекетке қабілетсіз адамдар үшін – заңды өкілінің (ата-анасының біреуі, қамқоршының немесе қорғаншының, асырап алушының, баланы қабылдайтын ата-ананың, патронат тәрбиешінің және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қамқор болуды, білім беруді, тәрбиелеуді, баланың, он сегіз жастан асқан адамның құқықтары мен мүдделерін қорғауды жүзеге асыратын алмастырушы басқа да адамдардың) (бұдан әрі – заңды өкілі) өтініші немесе медициналық ұйымның қолдаухаты;</w:t>
      </w:r>
    </w:p>
    <w:bookmarkEnd w:id="29"/>
    <w:bookmarkStart w:name="z48" w:id="30"/>
    <w:p>
      <w:pPr>
        <w:spacing w:after="0"/>
        <w:ind w:left="0"/>
        <w:jc w:val="both"/>
      </w:pPr>
      <w:r>
        <w:rPr>
          <w:rFonts w:ascii="Times New Roman"/>
          <w:b w:val="false"/>
          <w:i w:val="false"/>
          <w:color w:val="000000"/>
          <w:sz w:val="28"/>
        </w:rPr>
        <w:t>
      2) сәйкестендіру үшін қызметтерді алушының жеке сәйкестендіру нөмірі (бұдан әрі – ЖСН) бар жеке басын куәландыратын құжаты не цифрлық құжаттар сервисінен электрондық құжат;</w:t>
      </w:r>
    </w:p>
    <w:bookmarkEnd w:id="30"/>
    <w:bookmarkStart w:name="z49" w:id="31"/>
    <w:p>
      <w:pPr>
        <w:spacing w:after="0"/>
        <w:ind w:left="0"/>
        <w:jc w:val="both"/>
      </w:pPr>
      <w:r>
        <w:rPr>
          <w:rFonts w:ascii="Times New Roman"/>
          <w:b w:val="false"/>
          <w:i w:val="false"/>
          <w:color w:val="000000"/>
          <w:sz w:val="28"/>
        </w:rPr>
        <w:t xml:space="preserve">
      3) амбулаториялық картадан немесе сырқатнамадан үзінді көшірмесімен қоса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картасы.</w:t>
      </w:r>
    </w:p>
    <w:bookmarkEnd w:id="31"/>
    <w:bookmarkStart w:name="z50" w:id="32"/>
    <w:p>
      <w:pPr>
        <w:spacing w:after="0"/>
        <w:ind w:left="0"/>
        <w:jc w:val="both"/>
      </w:pPr>
      <w:r>
        <w:rPr>
          <w:rFonts w:ascii="Times New Roman"/>
          <w:b w:val="false"/>
          <w:i w:val="false"/>
          <w:color w:val="000000"/>
          <w:sz w:val="28"/>
        </w:rPr>
        <w:t>
      Жұмыспен қамту бөлімі өтінішті қабылдау кезінде ЖСН бойынша "электрондық үкімет" шлюзі арқылы мемлекеттік органдардың және (немесе) ұйымдардың ақпараттық жүйелеріне (бұдан әрі – ақпараттық жүйелер) мынадай:</w:t>
      </w:r>
    </w:p>
    <w:bookmarkEnd w:id="32"/>
    <w:bookmarkStart w:name="z51" w:id="33"/>
    <w:p>
      <w:pPr>
        <w:spacing w:after="0"/>
        <w:ind w:left="0"/>
        <w:jc w:val="both"/>
      </w:pPr>
      <w:r>
        <w:rPr>
          <w:rFonts w:ascii="Times New Roman"/>
          <w:b w:val="false"/>
          <w:i w:val="false"/>
          <w:color w:val="000000"/>
          <w:sz w:val="28"/>
        </w:rPr>
        <w:t>
      1) жеке басын куәландыратын құжат туралы;</w:t>
      </w:r>
    </w:p>
    <w:bookmarkEnd w:id="33"/>
    <w:bookmarkStart w:name="z52" w:id="34"/>
    <w:p>
      <w:pPr>
        <w:spacing w:after="0"/>
        <w:ind w:left="0"/>
        <w:jc w:val="both"/>
      </w:pPr>
      <w:r>
        <w:rPr>
          <w:rFonts w:ascii="Times New Roman"/>
          <w:b w:val="false"/>
          <w:i w:val="false"/>
          <w:color w:val="000000"/>
          <w:sz w:val="28"/>
        </w:rPr>
        <w:t>
      2) мүгедектікті белгілеу туралы;</w:t>
      </w:r>
    </w:p>
    <w:bookmarkEnd w:id="34"/>
    <w:bookmarkStart w:name="z53" w:id="35"/>
    <w:p>
      <w:pPr>
        <w:spacing w:after="0"/>
        <w:ind w:left="0"/>
        <w:jc w:val="both"/>
      </w:pPr>
      <w:r>
        <w:rPr>
          <w:rFonts w:ascii="Times New Roman"/>
          <w:b w:val="false"/>
          <w:i w:val="false"/>
          <w:color w:val="000000"/>
          <w:sz w:val="28"/>
        </w:rPr>
        <w:t>
      3) мүгедектігі бар адамға абилитациялау мен оңалтудың жеке бағдарламасында (бұдан әрі – ОЖБ) әзірленген іс-шаралар туралы;</w:t>
      </w:r>
    </w:p>
    <w:bookmarkEnd w:id="35"/>
    <w:bookmarkStart w:name="z54" w:id="36"/>
    <w:p>
      <w:pPr>
        <w:spacing w:after="0"/>
        <w:ind w:left="0"/>
        <w:jc w:val="both"/>
      </w:pPr>
      <w:r>
        <w:rPr>
          <w:rFonts w:ascii="Times New Roman"/>
          <w:b w:val="false"/>
          <w:i w:val="false"/>
          <w:color w:val="000000"/>
          <w:sz w:val="28"/>
        </w:rPr>
        <w:t>
      4) он сегіз жастан асқан адамдар үшін - соттың адамды әрекетке қабілетсіз деп тану туралы шешімі (бар болса);</w:t>
      </w:r>
    </w:p>
    <w:bookmarkEnd w:id="36"/>
    <w:bookmarkStart w:name="z55" w:id="37"/>
    <w:p>
      <w:pPr>
        <w:spacing w:after="0"/>
        <w:ind w:left="0"/>
        <w:jc w:val="both"/>
      </w:pPr>
      <w:r>
        <w:rPr>
          <w:rFonts w:ascii="Times New Roman"/>
          <w:b w:val="false"/>
          <w:i w:val="false"/>
          <w:color w:val="000000"/>
          <w:sz w:val="28"/>
        </w:rPr>
        <w:t>
      5) зейнеткерлік жастағы адамдар үшін зейнетақы жасы туралы;</w:t>
      </w:r>
    </w:p>
    <w:bookmarkEnd w:id="37"/>
    <w:bookmarkStart w:name="z56" w:id="38"/>
    <w:p>
      <w:pPr>
        <w:spacing w:after="0"/>
        <w:ind w:left="0"/>
        <w:jc w:val="both"/>
      </w:pPr>
      <w:r>
        <w:rPr>
          <w:rFonts w:ascii="Times New Roman"/>
          <w:b w:val="false"/>
          <w:i w:val="false"/>
          <w:color w:val="000000"/>
          <w:sz w:val="28"/>
        </w:rPr>
        <w:t>
      6) Ұлы Отан соғысының ардагері, басқа мемлекеттердiң аумағындағы ұрыс қимылдарының ардагері, сондай-ақ жеңiлдiктер бойынша Ұлы Отан соғысының ардагері, "Ардагерлер туралы" Қазақстан Республикасы Заңның (бұдан әрі – Заң) 8-бабының 1) тармақшасында санамаланған қаза тапқан әскери қызметшілердің отбасы (Ұлы Отан соғысының ардагерлері, басқа мемлекеттердiң аумағындағы ұрыс қимылдарының ардагерлері, сондай-ақ жеңiлдiктер бойынша Ұлы Отан соғысының ардагерлері, Заңның 8-бабының 1) тармақшасында санамаланған қаза тапқан әскери қызметшілердің отбасылар үшін) мәртебесін растайтын мәліметтерді алу үшін сұрау салуды қалыптастырады.</w:t>
      </w:r>
    </w:p>
    <w:bookmarkEnd w:id="38"/>
    <w:bookmarkStart w:name="z57" w:id="39"/>
    <w:p>
      <w:pPr>
        <w:spacing w:after="0"/>
        <w:ind w:left="0"/>
        <w:jc w:val="both"/>
      </w:pPr>
      <w:r>
        <w:rPr>
          <w:rFonts w:ascii="Times New Roman"/>
          <w:b w:val="false"/>
          <w:i w:val="false"/>
          <w:color w:val="000000"/>
          <w:sz w:val="28"/>
        </w:rPr>
        <w:t>
      Ақпараттық жүйелерде мәліметтер болмаған кезде өтінішке он сегіз жастан асқан адамдар үшін - адамды әрекетке қабілетсіз деп тану туралы сот шешімінің көшірмесі (бар болса) қоса беріледі.</w:t>
      </w:r>
    </w:p>
    <w:bookmarkEnd w:id="39"/>
    <w:bookmarkStart w:name="z58" w:id="40"/>
    <w:p>
      <w:pPr>
        <w:spacing w:after="0"/>
        <w:ind w:left="0"/>
        <w:jc w:val="both"/>
      </w:pPr>
      <w:r>
        <w:rPr>
          <w:rFonts w:ascii="Times New Roman"/>
          <w:b w:val="false"/>
          <w:i w:val="false"/>
          <w:color w:val="000000"/>
          <w:sz w:val="28"/>
        </w:rPr>
        <w:t>
      Құжаттардың көшірмелері түпнұсқаларымен бірге ұсынылады, салыстырып тексерілгеннен кейін медициналық картадан басқасы өтініш берушіге қайтарылады.</w:t>
      </w:r>
    </w:p>
    <w:bookmarkEnd w:id="40"/>
    <w:bookmarkStart w:name="z59" w:id="41"/>
    <w:p>
      <w:pPr>
        <w:spacing w:after="0"/>
        <w:ind w:left="0"/>
        <w:jc w:val="both"/>
      </w:pPr>
      <w:r>
        <w:rPr>
          <w:rFonts w:ascii="Times New Roman"/>
          <w:b w:val="false"/>
          <w:i w:val="false"/>
          <w:color w:val="000000"/>
          <w:sz w:val="28"/>
        </w:rPr>
        <w:t xml:space="preserve">
      6. Осы Стандарттың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құжаттар топтамасы сәйкес болған жағдайда жұмыспен қамту бөлімінің маманы "Е-собес" автоматтандырылған ақпараттық жүйесіне (бұдан әрі – "Е-собес" ААЖ) арнаулы әлеуметтік қызметтерге мұқтаж деп танылған адамның (отбасының) өтінішіндегі деректерді енгізеді.</w:t>
      </w:r>
    </w:p>
    <w:bookmarkEnd w:id="41"/>
    <w:bookmarkStart w:name="z60" w:id="42"/>
    <w:p>
      <w:pPr>
        <w:spacing w:after="0"/>
        <w:ind w:left="0"/>
        <w:jc w:val="both"/>
      </w:pPr>
      <w:r>
        <w:rPr>
          <w:rFonts w:ascii="Times New Roman"/>
          <w:b w:val="false"/>
          <w:i w:val="false"/>
          <w:color w:val="000000"/>
          <w:sz w:val="28"/>
        </w:rPr>
        <w:t>
      7. Жергілікті атқарушы орган арнаулы әлеуметтік қызметтер көрсету туралы шешім шығарған күннен бастап екі жұмыс күні ішінде қызметтер алушының тұрғылықты жері бойынша жұмыспен қамту бөлімі қызметтер алушыға арнаулы әлеуметтік қызметтер көрсетуге құжаттарды ресімдеу туралы және әлеуметтік қызметтер порталында (http://aleumet.egov.kz) (бұдан әрі – портал) авторизациялау және стационарлық үлгідегі ұйымды таңдау қажеттігі туралы хабарлама жібереді.</w:t>
      </w:r>
    </w:p>
    <w:bookmarkEnd w:id="42"/>
    <w:bookmarkStart w:name="z61" w:id="43"/>
    <w:p>
      <w:pPr>
        <w:spacing w:after="0"/>
        <w:ind w:left="0"/>
        <w:jc w:val="both"/>
      </w:pPr>
      <w:r>
        <w:rPr>
          <w:rFonts w:ascii="Times New Roman"/>
          <w:b w:val="false"/>
          <w:i w:val="false"/>
          <w:color w:val="000000"/>
          <w:sz w:val="28"/>
        </w:rPr>
        <w:t>
      Мобильдік азаматтар базасында қызметтерді алушының абоненттік нөмірі туралы мәліметтер болған кезде қызметтерді алушыға СМС-хабарлама беру арқылы "электрондық үкімет" веб-порталында тіркелген ұялы байланыс абоненттік құрылғысының телефон нөміріне "Е-Собес" ААЖ-дан порталда авторизациялау және стационарлық үлгідегі ұйымды таңдау қажеттігі туралы хабарлама қосымша жіберіледі.</w:t>
      </w:r>
    </w:p>
    <w:bookmarkEnd w:id="43"/>
    <w:bookmarkStart w:name="z62" w:id="44"/>
    <w:p>
      <w:pPr>
        <w:spacing w:after="0"/>
        <w:ind w:left="0"/>
        <w:jc w:val="both"/>
      </w:pPr>
      <w:r>
        <w:rPr>
          <w:rFonts w:ascii="Times New Roman"/>
          <w:b w:val="false"/>
          <w:i w:val="false"/>
          <w:color w:val="000000"/>
          <w:sz w:val="28"/>
        </w:rPr>
        <w:t>
      Хабарламаны алғаннан кейін қызметтерді алушы он жұмыс күні ішінде ЭЦҚ арқылы порталда авторизацияланады және стационарлық үлгідегі ұйымды таңдайды.</w:t>
      </w:r>
    </w:p>
    <w:bookmarkEnd w:id="44"/>
    <w:bookmarkStart w:name="z63" w:id="45"/>
    <w:p>
      <w:pPr>
        <w:spacing w:after="0"/>
        <w:ind w:left="0"/>
        <w:jc w:val="both"/>
      </w:pPr>
      <w:r>
        <w:rPr>
          <w:rFonts w:ascii="Times New Roman"/>
          <w:b w:val="false"/>
          <w:i w:val="false"/>
          <w:color w:val="000000"/>
          <w:sz w:val="28"/>
        </w:rPr>
        <w:t>
      Қызмет алушыда интернет-ресурсқа қолжетімділік болмаған жағдайда, қызметтер алушы жұмыспен қамту бөлімінің өзіне-өзі қызметтер көрсету секторына жүгінеді.</w:t>
      </w:r>
    </w:p>
    <w:bookmarkEnd w:id="45"/>
    <w:bookmarkStart w:name="z64" w:id="46"/>
    <w:p>
      <w:pPr>
        <w:spacing w:after="0"/>
        <w:ind w:left="0"/>
        <w:jc w:val="both"/>
      </w:pPr>
      <w:r>
        <w:rPr>
          <w:rFonts w:ascii="Times New Roman"/>
          <w:b w:val="false"/>
          <w:i w:val="false"/>
          <w:color w:val="000000"/>
          <w:sz w:val="28"/>
        </w:rPr>
        <w:t>
      Бос орын болған кезде қызметтерді алушы он бес жұмыс күні ішінде стационарлық үлгідегі ұйымға келеді. Қызметтер алушының белгіленген мерзімде стационарлық үлгідегі ұйымға келуге физикалық қабілеті (ауруы, емдеуге жатқызылуы) болмаған жағдайда, қызметтер алушы стационарлық үлгідегі ұйымды хабардар етеді және оған келу мерзімін қосымша күнтізбелік отыз күнге дейін бір рет ауыстыру мүмкіндігі беріледі.</w:t>
      </w:r>
    </w:p>
    <w:bookmarkEnd w:id="46"/>
    <w:bookmarkStart w:name="z65" w:id="47"/>
    <w:p>
      <w:pPr>
        <w:spacing w:after="0"/>
        <w:ind w:left="0"/>
        <w:jc w:val="both"/>
      </w:pPr>
      <w:r>
        <w:rPr>
          <w:rFonts w:ascii="Times New Roman"/>
          <w:b w:val="false"/>
          <w:i w:val="false"/>
          <w:color w:val="000000"/>
          <w:sz w:val="28"/>
        </w:rPr>
        <w:t>
      Көрсетілетін қызметті алушының сырқаттануына, ауруханаға жатқызылуына байланысты белгіленген мерзімде стационарлық үлгідегі ұйымға келуге физикалық қабілетсіздігі туралы хабарлама көрсетілетін қызметті алушының, заңды өкілінің (кәмелетке толмағандар мен әрекетке қабілетсіз адамдар үшін) ЭЦҚ қойылған электрондық құжат нысанында портал арқылы стационарлық үлгідегі ұйымға жіберіледі.</w:t>
      </w:r>
    </w:p>
    <w:bookmarkEnd w:id="47"/>
    <w:bookmarkStart w:name="z66" w:id="48"/>
    <w:p>
      <w:pPr>
        <w:spacing w:after="0"/>
        <w:ind w:left="0"/>
        <w:jc w:val="both"/>
      </w:pPr>
      <w:r>
        <w:rPr>
          <w:rFonts w:ascii="Times New Roman"/>
          <w:b w:val="false"/>
          <w:i w:val="false"/>
          <w:color w:val="000000"/>
          <w:sz w:val="28"/>
        </w:rPr>
        <w:t>
      Қызметтер алушы стационарлық үлгідегі ұйымға белгіленген мерзімде келмеген жағдайда кезек келесі қызметтер алушыға өтеді.</w:t>
      </w:r>
    </w:p>
    <w:bookmarkEnd w:id="48"/>
    <w:bookmarkStart w:name="z67" w:id="49"/>
    <w:p>
      <w:pPr>
        <w:spacing w:after="0"/>
        <w:ind w:left="0"/>
        <w:jc w:val="both"/>
      </w:pPr>
      <w:r>
        <w:rPr>
          <w:rFonts w:ascii="Times New Roman"/>
          <w:b w:val="false"/>
          <w:i w:val="false"/>
          <w:color w:val="000000"/>
          <w:sz w:val="28"/>
        </w:rPr>
        <w:t>
      Таңдалған стационарлық үлгідегі ұйымда бос орын болмаған жағдайда, қызметті алушы ЭЦҚ арқылы порталда авторизациялау жолымен өз бетінше кезекке тұрады.</w:t>
      </w:r>
    </w:p>
    <w:bookmarkEnd w:id="49"/>
    <w:bookmarkStart w:name="z68" w:id="50"/>
    <w:p>
      <w:pPr>
        <w:spacing w:after="0"/>
        <w:ind w:left="0"/>
        <w:jc w:val="both"/>
      </w:pPr>
      <w:r>
        <w:rPr>
          <w:rFonts w:ascii="Times New Roman"/>
          <w:b w:val="false"/>
          <w:i w:val="false"/>
          <w:color w:val="000000"/>
          <w:sz w:val="28"/>
        </w:rPr>
        <w:t>
      Стационарлық үлгідегі ұйымда орын босаған кезде кезекте бірінші тұрған қызмет алушыға стационарлық үлгідегі ұйымға он жұмыс күні ішінде келу қажеттігі туралы смс-хабарлама жіберіледі.</w:t>
      </w:r>
    </w:p>
    <w:bookmarkEnd w:id="50"/>
    <w:bookmarkStart w:name="z69" w:id="51"/>
    <w:p>
      <w:pPr>
        <w:spacing w:after="0"/>
        <w:ind w:left="0"/>
        <w:jc w:val="both"/>
      </w:pPr>
      <w:r>
        <w:rPr>
          <w:rFonts w:ascii="Times New Roman"/>
          <w:b w:val="false"/>
          <w:i w:val="false"/>
          <w:color w:val="000000"/>
          <w:sz w:val="28"/>
        </w:rPr>
        <w:t>
      ОЖБ мерзімі өткен порталда кезекте тұрған қызмет алушылар қайта куәландырудан өтеді және алдыңғы кезекті сақтай отырып (стационарлық үлгідегі ұйымда арнаулы әлеуметтік қызмет көрсетуге ОЖБ болған кезде) порталда тіркеледі.</w:t>
      </w:r>
    </w:p>
    <w:bookmarkEnd w:id="51"/>
    <w:bookmarkStart w:name="z70" w:id="52"/>
    <w:p>
      <w:pPr>
        <w:spacing w:after="0"/>
        <w:ind w:left="0"/>
        <w:jc w:val="both"/>
      </w:pPr>
      <w:r>
        <w:rPr>
          <w:rFonts w:ascii="Times New Roman"/>
          <w:b w:val="false"/>
          <w:i w:val="false"/>
          <w:color w:val="000000"/>
          <w:sz w:val="28"/>
        </w:rPr>
        <w:t>
      Он сегіз жасқа толған және стационарлық үлгідегі ұйымдарда тұратын жетім балалар мен ата-анасының қамқорлығынсыз қалған балалар қарттарға, мүгедектігі бар адамдарға және (немесе) он сегіз жастан асқан адамдарға арнаулы әлеуметтік қызметтер көрсететін стационарлық үлгідегі ұйымға кезектен тыс қабылданады.</w:t>
      </w:r>
    </w:p>
    <w:bookmarkEnd w:id="52"/>
    <w:bookmarkStart w:name="z71" w:id="53"/>
    <w:p>
      <w:pPr>
        <w:spacing w:after="0"/>
        <w:ind w:left="0"/>
        <w:jc w:val="both"/>
      </w:pPr>
      <w:r>
        <w:rPr>
          <w:rFonts w:ascii="Times New Roman"/>
          <w:b w:val="false"/>
          <w:i w:val="false"/>
          <w:color w:val="000000"/>
          <w:sz w:val="28"/>
        </w:rPr>
        <w:t xml:space="preserve">
      Егер кезекке қойылған күннен бастап бір айдан астам уақыт өтсе, онда қызметтерді алушыны стационарлық үлгідегі ұйымға ресімдеу кезінде қызметтерді алушы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қайтадан медициналық тексеруден өтуі қажет. Қызметтерді алушыда медициналық қарсы көрсетілімдер болған жағдайда, жұмыспен қамту бөлімінің арнаулы әлеуметтік қызметтер ұсыну туралы шешімі қызметтерді алушы онда медициналық қарсы көрсетілімнің жоқ екені туралы куәландыратын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картаны ұсынғанға дейін тоқтатыла тұрады.</w:t>
      </w:r>
    </w:p>
    <w:bookmarkEnd w:id="53"/>
    <w:bookmarkStart w:name="z72" w:id="54"/>
    <w:p>
      <w:pPr>
        <w:spacing w:after="0"/>
        <w:ind w:left="0"/>
        <w:jc w:val="both"/>
      </w:pPr>
      <w:r>
        <w:rPr>
          <w:rFonts w:ascii="Times New Roman"/>
          <w:b w:val="false"/>
          <w:i w:val="false"/>
          <w:color w:val="000000"/>
          <w:sz w:val="28"/>
        </w:rPr>
        <w:t>
      8. Қызметтер алушы стационарлық үлгідегі ұйымды таңдаған күннен бастап бір жұмыс күні ішінде жұмыспен қамту бөлімі бюджет қаражаты есебінен арнаулы әлеуметтік қызметтерді ұсынатын стационарлық үлгідегі ұйымға мынадай құжаттарды жолдайды:</w:t>
      </w:r>
    </w:p>
    <w:bookmarkEnd w:id="54"/>
    <w:bookmarkStart w:name="z73" w:id="55"/>
    <w:p>
      <w:pPr>
        <w:spacing w:after="0"/>
        <w:ind w:left="0"/>
        <w:jc w:val="both"/>
      </w:pPr>
      <w:r>
        <w:rPr>
          <w:rFonts w:ascii="Times New Roman"/>
          <w:b w:val="false"/>
          <w:i w:val="false"/>
          <w:color w:val="000000"/>
          <w:sz w:val="28"/>
        </w:rPr>
        <w:t>
      1) жергілікті атқарушы органның арнаулы әлеуметтік қызметтерді ұсыну туралы шешімі;</w:t>
      </w:r>
    </w:p>
    <w:bookmarkEnd w:id="55"/>
    <w:bookmarkStart w:name="z74" w:id="56"/>
    <w:p>
      <w:pPr>
        <w:spacing w:after="0"/>
        <w:ind w:left="0"/>
        <w:jc w:val="both"/>
      </w:pPr>
      <w:r>
        <w:rPr>
          <w:rFonts w:ascii="Times New Roman"/>
          <w:b w:val="false"/>
          <w:i w:val="false"/>
          <w:color w:val="000000"/>
          <w:sz w:val="28"/>
        </w:rPr>
        <w:t xml:space="preserve">
      2) амбулаториялық картадан немесе сырқатнамадан үзінді көшірмесімен қоса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картасы;</w:t>
      </w:r>
    </w:p>
    <w:bookmarkEnd w:id="56"/>
    <w:bookmarkStart w:name="z75" w:id="57"/>
    <w:p>
      <w:pPr>
        <w:spacing w:after="0"/>
        <w:ind w:left="0"/>
        <w:jc w:val="both"/>
      </w:pPr>
      <w:r>
        <w:rPr>
          <w:rFonts w:ascii="Times New Roman"/>
          <w:b w:val="false"/>
          <w:i w:val="false"/>
          <w:color w:val="000000"/>
          <w:sz w:val="28"/>
        </w:rPr>
        <w:t xml:space="preserve">
      3) ақпараттық жүйелерде мәліметтер болмаған жағдайда, осы Стандарттың </w:t>
      </w:r>
      <w:r>
        <w:rPr>
          <w:rFonts w:ascii="Times New Roman"/>
          <w:b w:val="false"/>
          <w:i w:val="false"/>
          <w:color w:val="000000"/>
          <w:sz w:val="28"/>
        </w:rPr>
        <w:t>5-тармағының</w:t>
      </w:r>
      <w:r>
        <w:rPr>
          <w:rFonts w:ascii="Times New Roman"/>
          <w:b w:val="false"/>
          <w:i w:val="false"/>
          <w:color w:val="000000"/>
          <w:sz w:val="28"/>
        </w:rPr>
        <w:t xml:space="preserve"> 3 абзацында көрсетілген құжаттар.</w:t>
      </w:r>
    </w:p>
    <w:bookmarkEnd w:id="57"/>
    <w:bookmarkStart w:name="z76" w:id="58"/>
    <w:p>
      <w:pPr>
        <w:spacing w:after="0"/>
        <w:ind w:left="0"/>
        <w:jc w:val="both"/>
      </w:pPr>
      <w:r>
        <w:rPr>
          <w:rFonts w:ascii="Times New Roman"/>
          <w:b w:val="false"/>
          <w:i w:val="false"/>
          <w:color w:val="000000"/>
          <w:sz w:val="28"/>
        </w:rPr>
        <w:t>
      9. Стационарлық жағдайда арнаулы әлеуметтік қызметтер көрсетуге мұқтаж балаларды және (немесе) ТҚА бұзылған балаларды және (немесе) он сегіз жастан асқан адамдарды стационарлық үлгідегі ұйымның әкімшілігіне тапсырған кезде заңды өкілі мынадай құжаттардың түпнұсқаларын ұсынады:</w:t>
      </w:r>
    </w:p>
    <w:bookmarkEnd w:id="58"/>
    <w:bookmarkStart w:name="z77" w:id="59"/>
    <w:p>
      <w:pPr>
        <w:spacing w:after="0"/>
        <w:ind w:left="0"/>
        <w:jc w:val="both"/>
      </w:pPr>
      <w:r>
        <w:rPr>
          <w:rFonts w:ascii="Times New Roman"/>
          <w:b w:val="false"/>
          <w:i w:val="false"/>
          <w:color w:val="000000"/>
          <w:sz w:val="28"/>
        </w:rPr>
        <w:t>
      он сегіз жастан асқан адамдар үшін – ЖСН-і бар жеке басын куәландыратын құжат, соттың адамды әрекетке қабілетсіз деп тану туралы шешімі (бар болса);</w:t>
      </w:r>
    </w:p>
    <w:bookmarkEnd w:id="59"/>
    <w:bookmarkStart w:name="z78" w:id="60"/>
    <w:p>
      <w:pPr>
        <w:spacing w:after="0"/>
        <w:ind w:left="0"/>
        <w:jc w:val="both"/>
      </w:pPr>
      <w:r>
        <w:rPr>
          <w:rFonts w:ascii="Times New Roman"/>
          <w:b w:val="false"/>
          <w:i w:val="false"/>
          <w:color w:val="000000"/>
          <w:sz w:val="28"/>
        </w:rPr>
        <w:t xml:space="preserve">
      балалар үшін – ЖСН-і бар туу туралы куәлік және "Денсаулық сақтау саласындағы есепке алу құжаттамасының нысандарын бекіту туралы" Қазақстан Республикасы Денсаулық сақтау министрі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Денсаулық сақтау саласындағы есепке алу құжаттамасының нысандарына сәйкес нысан бойынша профилактикалық егу картасы.</w:t>
      </w:r>
    </w:p>
    <w:bookmarkEnd w:id="60"/>
    <w:bookmarkStart w:name="z79" w:id="61"/>
    <w:p>
      <w:pPr>
        <w:spacing w:after="0"/>
        <w:ind w:left="0"/>
        <w:jc w:val="both"/>
      </w:pPr>
      <w:r>
        <w:rPr>
          <w:rFonts w:ascii="Times New Roman"/>
          <w:b w:val="false"/>
          <w:i w:val="false"/>
          <w:color w:val="000000"/>
          <w:sz w:val="28"/>
        </w:rPr>
        <w:t>
      10. Ұлы Отан соғысының ардагерлері, басқа мемлекеттердiң аумағындағы ұрыс қимылдарының ардагерлері, сондай-ақ жеңiлдiктер бойынша Ұлы Отан соғысының ардагерлері, Заңның 8-бабының 1) тармақшасында санамаланған қаза тапқан әскери қызметшілердің отбасылар мәртебесінің болуы туралы арнаулы әлеуметтік қызметтер стационарлық үлгідегі ұйымдарда бірінші кезекте беріледі.</w:t>
      </w:r>
    </w:p>
    <w:bookmarkEnd w:id="61"/>
    <w:bookmarkStart w:name="z80" w:id="62"/>
    <w:p>
      <w:pPr>
        <w:spacing w:after="0"/>
        <w:ind w:left="0"/>
        <w:jc w:val="both"/>
      </w:pPr>
      <w:r>
        <w:rPr>
          <w:rFonts w:ascii="Times New Roman"/>
          <w:b w:val="false"/>
          <w:i w:val="false"/>
          <w:color w:val="000000"/>
          <w:sz w:val="28"/>
        </w:rPr>
        <w:t>
      11. Жоба қуаты 6-дан 30-ға дейінгі орындары бар өз бетінше тұруды сүйемелдеу бөлімшелеріне (бұдан әрі – Бөлімше) өз бетінше тұруды сүйемелдеу қызметтерін ұсыну туралы шешімді стационарлық үлгідегі ұйым мамандарының бағалау кешені және мониторингі негізінде стационарлық үлгідегі ұйым қабылдайды.</w:t>
      </w:r>
    </w:p>
    <w:bookmarkEnd w:id="62"/>
    <w:bookmarkStart w:name="z81" w:id="63"/>
    <w:p>
      <w:pPr>
        <w:spacing w:after="0"/>
        <w:ind w:left="0"/>
        <w:jc w:val="both"/>
      </w:pPr>
      <w:r>
        <w:rPr>
          <w:rFonts w:ascii="Times New Roman"/>
          <w:b w:val="false"/>
          <w:i w:val="false"/>
          <w:color w:val="000000"/>
          <w:sz w:val="28"/>
        </w:rPr>
        <w:t xml:space="preserve">
      Әлеуметтік кодекстің 12-бабының </w:t>
      </w:r>
      <w:r>
        <w:rPr>
          <w:rFonts w:ascii="Times New Roman"/>
          <w:b w:val="false"/>
          <w:i w:val="false"/>
          <w:color w:val="000000"/>
          <w:sz w:val="28"/>
        </w:rPr>
        <w:t>5 тармақшасының</w:t>
      </w:r>
      <w:r>
        <w:rPr>
          <w:rFonts w:ascii="Times New Roman"/>
          <w:b w:val="false"/>
          <w:i w:val="false"/>
          <w:color w:val="000000"/>
          <w:sz w:val="28"/>
        </w:rPr>
        <w:t xml:space="preserve"> жиырма жетінші абзацына сәйкес уәкілетті мемлекеттік орган бекіткен арнаулы әлеуметтік көрсетілетін қызметтерге мұқтаждықты бағалау мен айқындау қағидаларына сәйкес айқындалған қызмет алушының өзіне-өзі қызмет көрсетуге және (немесе) өз бетінше жүріп-тұруға қабілетсіздігі және басқа адамдарға толық тәуелділігі Бөлімшеде тұруына қарсы көрсетілім болып табылады.</w:t>
      </w:r>
    </w:p>
    <w:bookmarkEnd w:id="63"/>
    <w:bookmarkStart w:name="z82" w:id="64"/>
    <w:p>
      <w:pPr>
        <w:spacing w:after="0"/>
        <w:ind w:left="0"/>
        <w:jc w:val="both"/>
      </w:pPr>
      <w:r>
        <w:rPr>
          <w:rFonts w:ascii="Times New Roman"/>
          <w:b w:val="false"/>
          <w:i w:val="false"/>
          <w:color w:val="000000"/>
          <w:sz w:val="28"/>
        </w:rPr>
        <w:t>
      12. Стационарлық үлгідегі ұйымдар арнаулы әлеуметтік қызметтер көрсетуі кезінде:</w:t>
      </w:r>
    </w:p>
    <w:bookmarkEnd w:id="64"/>
    <w:bookmarkStart w:name="z83" w:id="65"/>
    <w:p>
      <w:pPr>
        <w:spacing w:after="0"/>
        <w:ind w:left="0"/>
        <w:jc w:val="both"/>
      </w:pPr>
      <w:r>
        <w:rPr>
          <w:rFonts w:ascii="Times New Roman"/>
          <w:b w:val="false"/>
          <w:i w:val="false"/>
          <w:color w:val="000000"/>
          <w:sz w:val="28"/>
        </w:rPr>
        <w:t>
      1) қызметтерді алушылардың жеке басына қолсұғылмаушылығы мен қауіпсіздігін қамтамасыз ету;</w:t>
      </w:r>
    </w:p>
    <w:bookmarkEnd w:id="65"/>
    <w:bookmarkStart w:name="z84" w:id="66"/>
    <w:p>
      <w:pPr>
        <w:spacing w:after="0"/>
        <w:ind w:left="0"/>
        <w:jc w:val="both"/>
      </w:pPr>
      <w:r>
        <w:rPr>
          <w:rFonts w:ascii="Times New Roman"/>
          <w:b w:val="false"/>
          <w:i w:val="false"/>
          <w:color w:val="000000"/>
          <w:sz w:val="28"/>
        </w:rPr>
        <w:t>
      2) стационарлық үлгідегі ұйымдарда қолайлы моральдық-психологиялық жағдай жасау;</w:t>
      </w:r>
    </w:p>
    <w:bookmarkEnd w:id="66"/>
    <w:bookmarkStart w:name="z85" w:id="67"/>
    <w:p>
      <w:pPr>
        <w:spacing w:after="0"/>
        <w:ind w:left="0"/>
        <w:jc w:val="both"/>
      </w:pPr>
      <w:r>
        <w:rPr>
          <w:rFonts w:ascii="Times New Roman"/>
          <w:b w:val="false"/>
          <w:i w:val="false"/>
          <w:color w:val="000000"/>
          <w:sz w:val="28"/>
        </w:rPr>
        <w:t>
      3) қызметтерді алушылардың жеке қажеттіліктерін ескере отырып, олардың жеке даму, әлеуметтену және интеграциялану деңгейін арттыруға бағытталған арнаулы әлеуметтік қызметтерді көрсету;</w:t>
      </w:r>
    </w:p>
    <w:bookmarkEnd w:id="67"/>
    <w:bookmarkStart w:name="z86" w:id="68"/>
    <w:p>
      <w:pPr>
        <w:spacing w:after="0"/>
        <w:ind w:left="0"/>
        <w:jc w:val="both"/>
      </w:pPr>
      <w:r>
        <w:rPr>
          <w:rFonts w:ascii="Times New Roman"/>
          <w:b w:val="false"/>
          <w:i w:val="false"/>
          <w:color w:val="000000"/>
          <w:sz w:val="28"/>
        </w:rPr>
        <w:t>
      4) көрсетілетін арнаулы әлеуметтік қызметтердің сапасы мен тиімділігін арттыру;</w:t>
      </w:r>
    </w:p>
    <w:bookmarkEnd w:id="68"/>
    <w:bookmarkStart w:name="z87" w:id="69"/>
    <w:p>
      <w:pPr>
        <w:spacing w:after="0"/>
        <w:ind w:left="0"/>
        <w:jc w:val="both"/>
      </w:pPr>
      <w:r>
        <w:rPr>
          <w:rFonts w:ascii="Times New Roman"/>
          <w:b w:val="false"/>
          <w:i w:val="false"/>
          <w:color w:val="000000"/>
          <w:sz w:val="28"/>
        </w:rPr>
        <w:t>
      5) мүгедектігі бар адамдарға әлеуметтендіру, тұрмысты, еңбекті ұйымдастыруды жетілдіру және демалыс уақтын, әлеуметте өзара әрекет етуін барынша қолдау сақталады.</w:t>
      </w:r>
    </w:p>
    <w:bookmarkEnd w:id="69"/>
    <w:bookmarkStart w:name="z88" w:id="70"/>
    <w:p>
      <w:pPr>
        <w:spacing w:after="0"/>
        <w:ind w:left="0"/>
        <w:jc w:val="both"/>
      </w:pPr>
      <w:r>
        <w:rPr>
          <w:rFonts w:ascii="Times New Roman"/>
          <w:b w:val="false"/>
          <w:i w:val="false"/>
          <w:color w:val="000000"/>
          <w:sz w:val="28"/>
        </w:rPr>
        <w:t>
      13. Стационарлық үлгідегі ұйымнан қызмет алушыларды шығару:</w:t>
      </w:r>
    </w:p>
    <w:bookmarkEnd w:id="70"/>
    <w:bookmarkStart w:name="z89" w:id="71"/>
    <w:p>
      <w:pPr>
        <w:spacing w:after="0"/>
        <w:ind w:left="0"/>
        <w:jc w:val="both"/>
      </w:pPr>
      <w:r>
        <w:rPr>
          <w:rFonts w:ascii="Times New Roman"/>
          <w:b w:val="false"/>
          <w:i w:val="false"/>
          <w:color w:val="000000"/>
          <w:sz w:val="28"/>
        </w:rPr>
        <w:t>
      1) қызметтерді алушылардың жазбаша өтініші, ал кәмелетке толмаған және әрекетке қабілетсіз адамдар үшін – заңды өкілінің жазбаша өтініші;</w:t>
      </w:r>
    </w:p>
    <w:bookmarkEnd w:id="71"/>
    <w:bookmarkStart w:name="z90" w:id="72"/>
    <w:p>
      <w:pPr>
        <w:spacing w:after="0"/>
        <w:ind w:left="0"/>
        <w:jc w:val="both"/>
      </w:pPr>
      <w:r>
        <w:rPr>
          <w:rFonts w:ascii="Times New Roman"/>
          <w:b w:val="false"/>
          <w:i w:val="false"/>
          <w:color w:val="000000"/>
          <w:sz w:val="28"/>
        </w:rPr>
        <w:t>
      2) мүгедектік алынған немесе үшінші топ мүгедектігі (он сегіз жастан асқан адамдарға және мүгедектігі бар адамдарға) белгіленген, медициналық ұйым мүгедектігі бар адамның денсаулық жағдайын бөгде адамның көмегінсіз еңбек қызметін жүзеге асыруға мүмкіндік беретіндей жақсарған деп таныған жағдайда және қызметтерді алушылардың тұрғын үй аумағы және өмір сүруге қаражаты болғанда;</w:t>
      </w:r>
    </w:p>
    <w:bookmarkEnd w:id="72"/>
    <w:bookmarkStart w:name="z91" w:id="73"/>
    <w:p>
      <w:pPr>
        <w:spacing w:after="0"/>
        <w:ind w:left="0"/>
        <w:jc w:val="both"/>
      </w:pPr>
      <w:r>
        <w:rPr>
          <w:rFonts w:ascii="Times New Roman"/>
          <w:b w:val="false"/>
          <w:i w:val="false"/>
          <w:color w:val="000000"/>
          <w:sz w:val="28"/>
        </w:rPr>
        <w:t>
      3) жетім балалар мен ата-анасының қамқорлығынсыз қалған балаларды қоспағанда, балалар мен ТҚА бұзылған балалар кәмелетке толғанда;</w:t>
      </w:r>
    </w:p>
    <w:bookmarkEnd w:id="73"/>
    <w:bookmarkStart w:name="z92" w:id="74"/>
    <w:p>
      <w:pPr>
        <w:spacing w:after="0"/>
        <w:ind w:left="0"/>
        <w:jc w:val="both"/>
      </w:pPr>
      <w:r>
        <w:rPr>
          <w:rFonts w:ascii="Times New Roman"/>
          <w:b w:val="false"/>
          <w:i w:val="false"/>
          <w:color w:val="000000"/>
          <w:sz w:val="28"/>
        </w:rPr>
        <w:t>
      4) ақылы арнаулы әлеуметтік қызметтер көрсету туралы келісімшарт бұзылған жағдайда;</w:t>
      </w:r>
    </w:p>
    <w:bookmarkEnd w:id="74"/>
    <w:bookmarkStart w:name="z93" w:id="75"/>
    <w:p>
      <w:pPr>
        <w:spacing w:after="0"/>
        <w:ind w:left="0"/>
        <w:jc w:val="both"/>
      </w:pPr>
      <w:r>
        <w:rPr>
          <w:rFonts w:ascii="Times New Roman"/>
          <w:b w:val="false"/>
          <w:i w:val="false"/>
          <w:color w:val="000000"/>
          <w:sz w:val="28"/>
        </w:rPr>
        <w:t>
      5) қызметтерді алушы қайтыс болған жағдайда жүзеге асырылады.</w:t>
      </w:r>
    </w:p>
    <w:bookmarkEnd w:id="75"/>
    <w:bookmarkStart w:name="z94" w:id="76"/>
    <w:p>
      <w:pPr>
        <w:spacing w:after="0"/>
        <w:ind w:left="0"/>
        <w:jc w:val="both"/>
      </w:pPr>
      <w:r>
        <w:rPr>
          <w:rFonts w:ascii="Times New Roman"/>
          <w:b w:val="false"/>
          <w:i w:val="false"/>
          <w:color w:val="000000"/>
          <w:sz w:val="28"/>
        </w:rPr>
        <w:t>
      14. Қызметтерді алушылардың жеке уәждемесі бойынша уақытша (үш айға дейінгі мерзімге) шығуына стационарлық үлгідегі ұйым дәрігерінің қорытындысы ескеріле отырып, мүгедектігі бар адамдар мен қарттардың стационарлық үлгідегі ұйым әкімшілігіне жазбаша өтінішінің, ал балалар мен он сегіз жастан асқан адамдар үшін – заңды өкілдерінің, жақын туысының жазбаша өтінішінің негізінде рұқсат етіледі.</w:t>
      </w:r>
    </w:p>
    <w:bookmarkEnd w:id="76"/>
    <w:bookmarkStart w:name="z95" w:id="77"/>
    <w:p>
      <w:pPr>
        <w:spacing w:after="0"/>
        <w:ind w:left="0"/>
        <w:jc w:val="both"/>
      </w:pPr>
      <w:r>
        <w:rPr>
          <w:rFonts w:ascii="Times New Roman"/>
          <w:b w:val="false"/>
          <w:i w:val="false"/>
          <w:color w:val="000000"/>
          <w:sz w:val="28"/>
        </w:rPr>
        <w:t>
      15. Арнаулы әлеуметтік қызметтер бюджет қаражаты есебінен көрсетілетін қызметтерді алушылар болмаған уақытта стационарлық үлгідегі ұйым басшысының тиісті бұйрығымен олар үлестен шығарылады және үлеске алынады.</w:t>
      </w:r>
    </w:p>
    <w:bookmarkEnd w:id="77"/>
    <w:bookmarkStart w:name="z96" w:id="78"/>
    <w:p>
      <w:pPr>
        <w:spacing w:after="0"/>
        <w:ind w:left="0"/>
        <w:jc w:val="both"/>
      </w:pPr>
      <w:r>
        <w:rPr>
          <w:rFonts w:ascii="Times New Roman"/>
          <w:b w:val="false"/>
          <w:i w:val="false"/>
          <w:color w:val="000000"/>
          <w:sz w:val="28"/>
        </w:rPr>
        <w:t>
      16. Бюджет қаражаты есебінен ұсталатын қызметтерді алушыларды бір өңірде орналасқан стационарлық үлгідегі ұйымнан елдің өзге өңірінде орналасқан стационарлық үлгідегі ұйымға ауыстыру тиісті өңірлердің облыстардың, Нұр-Сұлтан, Алматы және Шымкент қалаларының халықты әлеуметтік қорғау саласындағы уәкілетті органдарының (бұдан әрі – уәкілетті органдар) келісім бойынша жүзеге асырылады.</w:t>
      </w:r>
    </w:p>
    <w:bookmarkEnd w:id="78"/>
    <w:bookmarkStart w:name="z97" w:id="79"/>
    <w:p>
      <w:pPr>
        <w:spacing w:after="0"/>
        <w:ind w:left="0"/>
        <w:jc w:val="both"/>
      </w:pPr>
      <w:r>
        <w:rPr>
          <w:rFonts w:ascii="Times New Roman"/>
          <w:b w:val="false"/>
          <w:i w:val="false"/>
          <w:color w:val="000000"/>
          <w:sz w:val="28"/>
        </w:rPr>
        <w:t>
      17. Қызметтерді алушыларды одан әрі оңалту үшін басқа ұйымға бір жылға дейінгі мерзімге жіберу туралы шешімді қабылдаушы тараптың қызметтерді алушыларды ұстау және оларға қажетті күтімді қамтамасыз ету туралы жазбаша міндеттемесі болған кезде стационарлық үлгідегі ұйым тәртіпаралық комиссияның қорытындысын есепке ала отырып, стационарлық үлгідегі ұйым әкімшілігі қабылдайды.</w:t>
      </w:r>
    </w:p>
    <w:bookmarkEnd w:id="79"/>
    <w:bookmarkStart w:name="z98" w:id="80"/>
    <w:p>
      <w:pPr>
        <w:spacing w:after="0"/>
        <w:ind w:left="0"/>
        <w:jc w:val="both"/>
      </w:pPr>
      <w:r>
        <w:rPr>
          <w:rFonts w:ascii="Times New Roman"/>
          <w:b w:val="false"/>
          <w:i w:val="false"/>
          <w:color w:val="000000"/>
          <w:sz w:val="28"/>
        </w:rPr>
        <w:t>
      18. Стационарлық үлгідегі ұйымда тұруға медициналық қарсы көрсетілімдері болған кезде қызметтерді алушылар зерттеу жүргізу және стационарлық немесе амбулаториялық емдеу мәселесін шешу үшін мамандандырылған медициналық ұйымға жолданады.</w:t>
      </w:r>
    </w:p>
    <w:bookmarkEnd w:id="80"/>
    <w:bookmarkStart w:name="z99" w:id="81"/>
    <w:p>
      <w:pPr>
        <w:spacing w:after="0"/>
        <w:ind w:left="0"/>
        <w:jc w:val="both"/>
      </w:pPr>
      <w:r>
        <w:rPr>
          <w:rFonts w:ascii="Times New Roman"/>
          <w:b w:val="false"/>
          <w:i w:val="false"/>
          <w:color w:val="000000"/>
          <w:sz w:val="28"/>
        </w:rPr>
        <w:t>
      19. Бала он алты жасқа толған кезде стационарлық үлгідегі ұйым әкімшілігі оның жеке куәлігін ресімдеуді қамтамасыз етеді.</w:t>
      </w:r>
    </w:p>
    <w:bookmarkEnd w:id="81"/>
    <w:bookmarkStart w:name="z100" w:id="82"/>
    <w:p>
      <w:pPr>
        <w:spacing w:after="0"/>
        <w:ind w:left="0"/>
        <w:jc w:val="both"/>
      </w:pPr>
      <w:r>
        <w:rPr>
          <w:rFonts w:ascii="Times New Roman"/>
          <w:b w:val="false"/>
          <w:i w:val="false"/>
          <w:color w:val="000000"/>
          <w:sz w:val="28"/>
        </w:rPr>
        <w:t>
      Он сегіз жасқа толған, оның ішінде ТҚА бұзылған балалар медициналық ұйымның және медициналық-әлеуметтік сараптама комиссиясының қорытындыларына сәйкес қарттарға, мүгедектігі бар адамдарға және (немесе) он сегіз жастан асқан адамдарға арнаулы әлеуметтік қызметтер көрсететін стационарлық үлгідегі ұйымдарға қабылданады не үйіне шығарылады (жетім балалар мен ата-анасының қамқорлығынсыз қалған балаларды қоспағанда).</w:t>
      </w:r>
    </w:p>
    <w:bookmarkEnd w:id="82"/>
    <w:bookmarkStart w:name="z101" w:id="83"/>
    <w:p>
      <w:pPr>
        <w:spacing w:after="0"/>
        <w:ind w:left="0"/>
        <w:jc w:val="both"/>
      </w:pPr>
      <w:r>
        <w:rPr>
          <w:rFonts w:ascii="Times New Roman"/>
          <w:b w:val="false"/>
          <w:i w:val="false"/>
          <w:color w:val="000000"/>
          <w:sz w:val="28"/>
        </w:rPr>
        <w:t>
      20. Стационарлық үлгідегі ұйымда тұратын қызметтерді алушылар мүгедек деп танылған жағдайда жұмыспен қамту бөліміне өтініш ұсыну жолымен "Е-собес" ААЖ-да тіркелуге жатады. "Е-собес" ААЖ тіркелгеннен кейін қызметтер алушылар кезектілікті белгілемей, порталда стационарлық үлгідегі ұйымға ресімделеді.</w:t>
      </w:r>
    </w:p>
    <w:bookmarkEnd w:id="83"/>
    <w:bookmarkStart w:name="z102" w:id="84"/>
    <w:p>
      <w:pPr>
        <w:spacing w:after="0"/>
        <w:ind w:left="0"/>
        <w:jc w:val="both"/>
      </w:pPr>
      <w:r>
        <w:rPr>
          <w:rFonts w:ascii="Times New Roman"/>
          <w:b w:val="false"/>
          <w:i w:val="false"/>
          <w:color w:val="000000"/>
          <w:sz w:val="28"/>
        </w:rPr>
        <w:t>
      21. Қарттар мен мүгедектер мынадай жағдайларда:</w:t>
      </w:r>
    </w:p>
    <w:bookmarkEnd w:id="84"/>
    <w:bookmarkStart w:name="z103" w:id="85"/>
    <w:p>
      <w:pPr>
        <w:spacing w:after="0"/>
        <w:ind w:left="0"/>
        <w:jc w:val="both"/>
      </w:pPr>
      <w:r>
        <w:rPr>
          <w:rFonts w:ascii="Times New Roman"/>
          <w:b w:val="false"/>
          <w:i w:val="false"/>
          <w:color w:val="000000"/>
          <w:sz w:val="28"/>
        </w:rPr>
        <w:t>
      1) стационарлық үлгідегі ұйымдарда Ішкі тәртіп қағидаларын тұрақты (үш реттен артық) түрде бұзған, оның ішінде психикаға белсенді әсер ететін заттарды әкелген және қабылдаған, тауарлық-материалдық құндылықтарды және өзге мүлікті бүлдірген, құқыққа қарсы әрекеттер жасаған;</w:t>
      </w:r>
    </w:p>
    <w:bookmarkEnd w:id="85"/>
    <w:bookmarkStart w:name="z104" w:id="86"/>
    <w:p>
      <w:pPr>
        <w:spacing w:after="0"/>
        <w:ind w:left="0"/>
        <w:jc w:val="both"/>
      </w:pPr>
      <w:r>
        <w:rPr>
          <w:rFonts w:ascii="Times New Roman"/>
          <w:b w:val="false"/>
          <w:i w:val="false"/>
          <w:color w:val="000000"/>
          <w:sz w:val="28"/>
        </w:rPr>
        <w:t>
      2) мүгедектігі бар адамдар мен қарттар спиртті ішімдікке салынудың немесе есірткі заттарын қолданудың салдарынан соттың шешімі бойынша әрекетке қабілеттілігі шектеулі деп танылған кезде шығарылуға жатады.</w:t>
      </w:r>
    </w:p>
    <w:bookmarkEnd w:id="86"/>
    <w:bookmarkStart w:name="z105" w:id="87"/>
    <w:p>
      <w:pPr>
        <w:spacing w:after="0"/>
        <w:ind w:left="0"/>
        <w:jc w:val="both"/>
      </w:pPr>
      <w:r>
        <w:rPr>
          <w:rFonts w:ascii="Times New Roman"/>
          <w:b w:val="false"/>
          <w:i w:val="false"/>
          <w:color w:val="000000"/>
          <w:sz w:val="28"/>
        </w:rPr>
        <w:t>
      Әрекет қабілеттілігінің шектелуі соттың шешімі бойынша жойылған жағдайда адам жалпы негізде қайта қабылданады;</w:t>
      </w:r>
    </w:p>
    <w:bookmarkEnd w:id="87"/>
    <w:bookmarkStart w:name="z106" w:id="88"/>
    <w:p>
      <w:pPr>
        <w:spacing w:after="0"/>
        <w:ind w:left="0"/>
        <w:jc w:val="both"/>
      </w:pPr>
      <w:r>
        <w:rPr>
          <w:rFonts w:ascii="Times New Roman"/>
          <w:b w:val="false"/>
          <w:i w:val="false"/>
          <w:color w:val="000000"/>
          <w:sz w:val="28"/>
        </w:rPr>
        <w:t>
      3) қамқорлықтағылар стационарлық үлгідегі ұйым аумағынан өз бетімен шығып кеткен және екі тәуліктен астам уақыт бойы болмаған кезде шығарылуға жатады.</w:t>
      </w:r>
    </w:p>
    <w:bookmarkEnd w:id="88"/>
    <w:bookmarkStart w:name="z107" w:id="89"/>
    <w:p>
      <w:pPr>
        <w:spacing w:after="0"/>
        <w:ind w:left="0"/>
        <w:jc w:val="both"/>
      </w:pPr>
      <w:r>
        <w:rPr>
          <w:rFonts w:ascii="Times New Roman"/>
          <w:b w:val="false"/>
          <w:i w:val="false"/>
          <w:color w:val="000000"/>
          <w:sz w:val="28"/>
        </w:rPr>
        <w:t xml:space="preserve">
      Стационарлық үлгідегі ұйым аумағынан шығып кеткен адам осы Стандарттың </w:t>
      </w:r>
      <w:r>
        <w:rPr>
          <w:rFonts w:ascii="Times New Roman"/>
          <w:b w:val="false"/>
          <w:i w:val="false"/>
          <w:color w:val="000000"/>
          <w:sz w:val="28"/>
        </w:rPr>
        <w:t>2-тарауына</w:t>
      </w:r>
      <w:r>
        <w:rPr>
          <w:rFonts w:ascii="Times New Roman"/>
          <w:b w:val="false"/>
          <w:i w:val="false"/>
          <w:color w:val="000000"/>
          <w:sz w:val="28"/>
        </w:rPr>
        <w:t xml:space="preserve"> сәйкес жалпы негізде қайта қабылдануы мүмкін, ал дәлелді себептер бойынша ол жөнінде хабардар етуге мүмкіндігі болмаған адам дереу қайта қабылдануға жатады.</w:t>
      </w:r>
    </w:p>
    <w:bookmarkEnd w:id="89"/>
    <w:bookmarkStart w:name="z108" w:id="90"/>
    <w:p>
      <w:pPr>
        <w:spacing w:after="0"/>
        <w:ind w:left="0"/>
        <w:jc w:val="both"/>
      </w:pPr>
      <w:r>
        <w:rPr>
          <w:rFonts w:ascii="Times New Roman"/>
          <w:b w:val="false"/>
          <w:i w:val="false"/>
          <w:color w:val="000000"/>
          <w:sz w:val="28"/>
        </w:rPr>
        <w:t xml:space="preserve">
      22. Осы Стандарттың </w:t>
      </w:r>
      <w:r>
        <w:rPr>
          <w:rFonts w:ascii="Times New Roman"/>
          <w:b w:val="false"/>
          <w:i w:val="false"/>
          <w:color w:val="000000"/>
          <w:sz w:val="28"/>
        </w:rPr>
        <w:t>21-тармағының</w:t>
      </w:r>
      <w:r>
        <w:rPr>
          <w:rFonts w:ascii="Times New Roman"/>
          <w:b w:val="false"/>
          <w:i w:val="false"/>
          <w:color w:val="000000"/>
          <w:sz w:val="28"/>
        </w:rPr>
        <w:t xml:space="preserve"> 1) және 2) тармақшаларында көзделген негіздер бойынша стационарлық үлгідегі ұйымнан шығарып жіберілген қызметтерді алушылар осы Стандарттың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бірақ олар шығарып жіберілгеннен кейін күнтізбелік бір жыл өткен соң ғана стационарлық үлгідегі ұйымға қабылданады.</w:t>
      </w:r>
    </w:p>
    <w:bookmarkEnd w:id="90"/>
    <w:bookmarkStart w:name="z109" w:id="91"/>
    <w:p>
      <w:pPr>
        <w:spacing w:after="0"/>
        <w:ind w:left="0"/>
        <w:jc w:val="both"/>
      </w:pPr>
      <w:r>
        <w:rPr>
          <w:rFonts w:ascii="Times New Roman"/>
          <w:b w:val="false"/>
          <w:i w:val="false"/>
          <w:color w:val="000000"/>
          <w:sz w:val="28"/>
        </w:rPr>
        <w:t>
      23. Қызметтерді алушыларды шығару (шығарып жіберу), уақытша шығару немесе басқа стационарлық үлгідегі ұйымға ауыстыру стационарлық үлгідегі ұйым басшысының бұйрығы негізінде жүзеге асырылады және "Е-собес" ААЖ-да белгі қойылады.</w:t>
      </w:r>
    </w:p>
    <w:bookmarkEnd w:id="91"/>
    <w:bookmarkStart w:name="z110" w:id="92"/>
    <w:p>
      <w:pPr>
        <w:spacing w:after="0"/>
        <w:ind w:left="0"/>
        <w:jc w:val="both"/>
      </w:pPr>
      <w:r>
        <w:rPr>
          <w:rFonts w:ascii="Times New Roman"/>
          <w:b w:val="false"/>
          <w:i w:val="false"/>
          <w:color w:val="000000"/>
          <w:sz w:val="28"/>
        </w:rPr>
        <w:t>
      Бұл ретте міндетті түрде шығару немесе ауыстыру эпикризі, стационарлық үлгідегі ұйым мамандарының ұсынымдары ресімделеді, олар мүгедектігі бар адамдарға мен қарттардың қолына не қызметтерді алушыларды қабылдайтын тарапқа беріледі.</w:t>
      </w:r>
    </w:p>
    <w:bookmarkEnd w:id="92"/>
    <w:bookmarkStart w:name="z111" w:id="93"/>
    <w:p>
      <w:pPr>
        <w:spacing w:after="0"/>
        <w:ind w:left="0"/>
        <w:jc w:val="both"/>
      </w:pPr>
      <w:r>
        <w:rPr>
          <w:rFonts w:ascii="Times New Roman"/>
          <w:b w:val="false"/>
          <w:i w:val="false"/>
          <w:color w:val="000000"/>
          <w:sz w:val="28"/>
        </w:rPr>
        <w:t>
      24. Шығару, уақытша шығару немесе басқа стационарлық үлгідегі ұйымға ауыстыру кезінде қызметтерді алушыларға жеке және маусым бойынша өзіне бекітілген киімі мен аяқ киімі, стационарлық үлгідегі ұйымда сақталған құнды заттары (құжаттары) беріледі.</w:t>
      </w:r>
    </w:p>
    <w:bookmarkEnd w:id="93"/>
    <w:bookmarkStart w:name="z112" w:id="94"/>
    <w:p>
      <w:pPr>
        <w:spacing w:after="0"/>
        <w:ind w:left="0"/>
        <w:jc w:val="left"/>
      </w:pPr>
      <w:r>
        <w:rPr>
          <w:rFonts w:ascii="Times New Roman"/>
          <w:b/>
          <w:i w:val="false"/>
          <w:color w:val="000000"/>
        </w:rPr>
        <w:t xml:space="preserve"> 3-тарау. Стационарлық үлгідегі ұйымдарда арнаулы әлеуметтік қызметтер көрсету сапасы мен көлемі</w:t>
      </w:r>
    </w:p>
    <w:bookmarkEnd w:id="94"/>
    <w:bookmarkStart w:name="z113" w:id="95"/>
    <w:p>
      <w:pPr>
        <w:spacing w:after="0"/>
        <w:ind w:left="0"/>
        <w:jc w:val="both"/>
      </w:pPr>
      <w:r>
        <w:rPr>
          <w:rFonts w:ascii="Times New Roman"/>
          <w:b w:val="false"/>
          <w:i w:val="false"/>
          <w:color w:val="000000"/>
          <w:sz w:val="28"/>
        </w:rPr>
        <w:t>
      25. Әлеуметтік-тұрмыстық қызметтер көрсетуге:</w:t>
      </w:r>
    </w:p>
    <w:bookmarkEnd w:id="95"/>
    <w:bookmarkStart w:name="z114" w:id="96"/>
    <w:p>
      <w:pPr>
        <w:spacing w:after="0"/>
        <w:ind w:left="0"/>
        <w:jc w:val="both"/>
      </w:pPr>
      <w:r>
        <w:rPr>
          <w:rFonts w:ascii="Times New Roman"/>
          <w:b w:val="false"/>
          <w:i w:val="false"/>
          <w:color w:val="000000"/>
          <w:sz w:val="28"/>
        </w:rPr>
        <w:t>
      1) денсаулық жағдайына байланысты өзін-өзі күтудің, оның ішінде, төсектен тұру, төсекке жату, киіну және шешіну, жуыну, тамақ ішу, сусын ішу, дәретхананы немесе дәрет ыдысын пайдалану, қозғалып жүру, тісін немесе жағын күту, көзілдірік немесе есту аппаратын қолдану, тырнағын алу, ер кісілерге – сақал-мұртын алу сияқты күнделікті қарапайым процедураларды орындауға қабілетсіз қызметтерді алушыларға жеке қызметтер көрсету және гигиеналық сипаттағы әлеуметтік-тұрмыстық қызметтерді көрсету;</w:t>
      </w:r>
    </w:p>
    <w:bookmarkEnd w:id="96"/>
    <w:bookmarkStart w:name="z115" w:id="97"/>
    <w:p>
      <w:pPr>
        <w:spacing w:after="0"/>
        <w:ind w:left="0"/>
        <w:jc w:val="both"/>
      </w:pPr>
      <w:r>
        <w:rPr>
          <w:rFonts w:ascii="Times New Roman"/>
          <w:b w:val="false"/>
          <w:i w:val="false"/>
          <w:color w:val="000000"/>
          <w:sz w:val="28"/>
        </w:rPr>
        <w:t>
      2) тұрғын жай беру, оның ішінде балаға, ТҚА бұзылған балаға кемінде төрт шаршы метр және он сегіз жастан асқан адамға, мүгедектігі бар адамдарға, қартқа кемінде бес шаршы метр жатын бөлмелерін беру;</w:t>
      </w:r>
    </w:p>
    <w:bookmarkEnd w:id="97"/>
    <w:bookmarkStart w:name="z116" w:id="98"/>
    <w:p>
      <w:pPr>
        <w:spacing w:after="0"/>
        <w:ind w:left="0"/>
        <w:jc w:val="both"/>
      </w:pPr>
      <w:r>
        <w:rPr>
          <w:rFonts w:ascii="Times New Roman"/>
          <w:b w:val="false"/>
          <w:i w:val="false"/>
          <w:color w:val="000000"/>
          <w:sz w:val="28"/>
        </w:rPr>
        <w:t>
      3) оңалту, емдеу, білім беру, мәдени іс-шараларына, діни рәсімдерді жасауға, еңбекпен емдеу қызметін ұйымдастыруға, өзіне-өзі қызмет көрсету дағдыларын, тұрмыстық бағдарлау негіздеріне үйретуге арналған жиһазбен және (немесе) мамандандырылған жабдықтармен жабдықталған орынжай беру;</w:t>
      </w:r>
    </w:p>
    <w:bookmarkEnd w:id="98"/>
    <w:bookmarkStart w:name="z117" w:id="99"/>
    <w:p>
      <w:pPr>
        <w:spacing w:after="0"/>
        <w:ind w:left="0"/>
        <w:jc w:val="both"/>
      </w:pPr>
      <w:r>
        <w:rPr>
          <w:rFonts w:ascii="Times New Roman"/>
          <w:b w:val="false"/>
          <w:i w:val="false"/>
          <w:color w:val="000000"/>
          <w:sz w:val="28"/>
        </w:rPr>
        <w:t>
      4) денсаулық жағдайына байланысты жұмыс істеуге қарсы көрсетілімі жоқ мүгедектігі бар адамдарға және он сегіз жастан асқан адамдарға арналған жұмыс орындарын ұйымдастыру үшін жағдай жасау;</w:t>
      </w:r>
    </w:p>
    <w:bookmarkEnd w:id="99"/>
    <w:bookmarkStart w:name="z118" w:id="100"/>
    <w:p>
      <w:pPr>
        <w:spacing w:after="0"/>
        <w:ind w:left="0"/>
        <w:jc w:val="both"/>
      </w:pPr>
      <w:r>
        <w:rPr>
          <w:rFonts w:ascii="Times New Roman"/>
          <w:b w:val="false"/>
          <w:i w:val="false"/>
          <w:color w:val="000000"/>
          <w:sz w:val="28"/>
        </w:rPr>
        <w:t>
      5) бөгде адамның көмегіне сүйенбей тұрмыстық мұқтаждықтарын жүзеге асыруды қамтамасыз етуге бейімделген орынжайлар мен құрылғылар ұсыну;</w:t>
      </w:r>
    </w:p>
    <w:bookmarkEnd w:id="100"/>
    <w:bookmarkStart w:name="z119" w:id="101"/>
    <w:p>
      <w:pPr>
        <w:spacing w:after="0"/>
        <w:ind w:left="0"/>
        <w:jc w:val="both"/>
      </w:pPr>
      <w:r>
        <w:rPr>
          <w:rFonts w:ascii="Times New Roman"/>
          <w:b w:val="false"/>
          <w:i w:val="false"/>
          <w:color w:val="000000"/>
          <w:sz w:val="28"/>
        </w:rPr>
        <w:t>
      6) дағдарыс палаталарын, паллиативтік көмек палаталарын (бөлімшелерін) жасау үшін интенсивтік күтім және терапия жүргізуге арналған жабдықтармен жабдықталған орынжайлар ұсыну;</w:t>
      </w:r>
    </w:p>
    <w:bookmarkEnd w:id="101"/>
    <w:bookmarkStart w:name="z120" w:id="102"/>
    <w:p>
      <w:pPr>
        <w:spacing w:after="0"/>
        <w:ind w:left="0"/>
        <w:jc w:val="both"/>
      </w:pPr>
      <w:r>
        <w:rPr>
          <w:rFonts w:ascii="Times New Roman"/>
          <w:b w:val="false"/>
          <w:i w:val="false"/>
          <w:color w:val="000000"/>
          <w:sz w:val="28"/>
        </w:rPr>
        <w:t>
      7) отбасында тұратын және арнаулы әлеуметтік қызметтерді уақытша көрсетуге мұқтаж қызметтерді алушыларға жергілікті атқарушы орган бекіткен тәртіппен ақылы келісімшарт негізінде стационар жағдайында уақытша (алты айға дейін) болу үшін орынжайлар ұсыну;</w:t>
      </w:r>
    </w:p>
    <w:bookmarkEnd w:id="102"/>
    <w:bookmarkStart w:name="z121" w:id="103"/>
    <w:p>
      <w:pPr>
        <w:spacing w:after="0"/>
        <w:ind w:left="0"/>
        <w:jc w:val="both"/>
      </w:pPr>
      <w:r>
        <w:rPr>
          <w:rFonts w:ascii="Times New Roman"/>
          <w:b w:val="false"/>
          <w:i w:val="false"/>
          <w:color w:val="000000"/>
          <w:sz w:val="28"/>
        </w:rPr>
        <w:t>
      8) санитариялық-гигиеналық талаптарға сәйкес тұру жағдайларын сақтау жөнінде қызметтер көрсету;</w:t>
      </w:r>
    </w:p>
    <w:bookmarkEnd w:id="103"/>
    <w:bookmarkStart w:name="z122" w:id="104"/>
    <w:p>
      <w:pPr>
        <w:spacing w:after="0"/>
        <w:ind w:left="0"/>
        <w:jc w:val="both"/>
      </w:pPr>
      <w:r>
        <w:rPr>
          <w:rFonts w:ascii="Times New Roman"/>
          <w:b w:val="false"/>
          <w:i w:val="false"/>
          <w:color w:val="000000"/>
          <w:sz w:val="28"/>
        </w:rPr>
        <w:t>
      9) диеталық тамақтандыруды қоса алғанда, тамақ ұсыну;</w:t>
      </w:r>
    </w:p>
    <w:bookmarkEnd w:id="104"/>
    <w:bookmarkStart w:name="z123" w:id="105"/>
    <w:p>
      <w:pPr>
        <w:spacing w:after="0"/>
        <w:ind w:left="0"/>
        <w:jc w:val="both"/>
      </w:pPr>
      <w:r>
        <w:rPr>
          <w:rFonts w:ascii="Times New Roman"/>
          <w:b w:val="false"/>
          <w:i w:val="false"/>
          <w:color w:val="000000"/>
          <w:sz w:val="28"/>
        </w:rPr>
        <w:t xml:space="preserve">
      10) киім, аяқкиім, төсек жабдықтарын, жеке гигиена заттарын, қатты мүкәммал және техникалық көмекші (орнын толтырушы) құралдарды және арнаулы жүріп-тұру құралдарын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стационарлық үлгідегі ұйымдарға арналған киімнің, аяқкиімнің, төсек жабдықтарының, жеке гигиена заттарының, қатты мүкәммалдың және мүгедектігі жоқ адамдарға дәрігердің тағайындауы бойынша берілетін техникалық көмекші (орнын толтырушы) құралдардың және арнаулы жүріп-тұру құралдарының, сондай-ақ оларды кию және тозу мерзімдерінің ең төменгі нормаларына сәйкес беру;</w:t>
      </w:r>
    </w:p>
    <w:bookmarkEnd w:id="105"/>
    <w:bookmarkStart w:name="z124" w:id="106"/>
    <w:p>
      <w:pPr>
        <w:spacing w:after="0"/>
        <w:ind w:left="0"/>
        <w:jc w:val="both"/>
      </w:pPr>
      <w:r>
        <w:rPr>
          <w:rFonts w:ascii="Times New Roman"/>
          <w:b w:val="false"/>
          <w:i w:val="false"/>
          <w:color w:val="000000"/>
          <w:sz w:val="28"/>
        </w:rPr>
        <w:t>
      11) тұрмыстық қызметтерімен қамтамасыз ету (кір жуу, кептіру, үтіктеу, іш киімді, киімді, төсек-орын жабдықтарын дезинфекциялау);</w:t>
      </w:r>
    </w:p>
    <w:bookmarkEnd w:id="106"/>
    <w:bookmarkStart w:name="z125" w:id="107"/>
    <w:p>
      <w:pPr>
        <w:spacing w:after="0"/>
        <w:ind w:left="0"/>
        <w:jc w:val="both"/>
      </w:pPr>
      <w:r>
        <w:rPr>
          <w:rFonts w:ascii="Times New Roman"/>
          <w:b w:val="false"/>
          <w:i w:val="false"/>
          <w:color w:val="000000"/>
          <w:sz w:val="28"/>
        </w:rPr>
        <w:t>
      12) қалалық телефон байланысы қызметтерін ұсыну;</w:t>
      </w:r>
    </w:p>
    <w:bookmarkEnd w:id="107"/>
    <w:bookmarkStart w:name="z126" w:id="108"/>
    <w:p>
      <w:pPr>
        <w:spacing w:after="0"/>
        <w:ind w:left="0"/>
        <w:jc w:val="both"/>
      </w:pPr>
      <w:r>
        <w:rPr>
          <w:rFonts w:ascii="Times New Roman"/>
          <w:b w:val="false"/>
          <w:i w:val="false"/>
          <w:color w:val="000000"/>
          <w:sz w:val="28"/>
        </w:rPr>
        <w:t>
      13) емдеуге, оңалтуға, оқуға, мәдени және тынығу іс-шараларына қатысу үшін тасымалдау кезінде көлік қызметтерін ұсыну;</w:t>
      </w:r>
    </w:p>
    <w:bookmarkEnd w:id="108"/>
    <w:bookmarkStart w:name="z127" w:id="109"/>
    <w:p>
      <w:pPr>
        <w:spacing w:after="0"/>
        <w:ind w:left="0"/>
        <w:jc w:val="both"/>
      </w:pPr>
      <w:r>
        <w:rPr>
          <w:rFonts w:ascii="Times New Roman"/>
          <w:b w:val="false"/>
          <w:i w:val="false"/>
          <w:color w:val="000000"/>
          <w:sz w:val="28"/>
        </w:rPr>
        <w:t>
      14) хат жазуға және оқуға көмек көрсету;</w:t>
      </w:r>
    </w:p>
    <w:bookmarkEnd w:id="109"/>
    <w:bookmarkStart w:name="z128" w:id="110"/>
    <w:p>
      <w:pPr>
        <w:spacing w:after="0"/>
        <w:ind w:left="0"/>
        <w:jc w:val="both"/>
      </w:pPr>
      <w:r>
        <w:rPr>
          <w:rFonts w:ascii="Times New Roman"/>
          <w:b w:val="false"/>
          <w:i w:val="false"/>
          <w:color w:val="000000"/>
          <w:sz w:val="28"/>
        </w:rPr>
        <w:t>
      15) кәдімгі шаштараздарда қызметтер көрсету қиын немесе мүмкін болмайтын жағдайларда қызметтерді алушыларға шаштараз қызметтерін көрсету;</w:t>
      </w:r>
    </w:p>
    <w:bookmarkEnd w:id="110"/>
    <w:bookmarkStart w:name="z129" w:id="111"/>
    <w:p>
      <w:pPr>
        <w:spacing w:after="0"/>
        <w:ind w:left="0"/>
        <w:jc w:val="both"/>
      </w:pPr>
      <w:r>
        <w:rPr>
          <w:rFonts w:ascii="Times New Roman"/>
          <w:b w:val="false"/>
          <w:i w:val="false"/>
          <w:color w:val="000000"/>
          <w:sz w:val="28"/>
        </w:rPr>
        <w:t>
      16) жерлеу қызметтерін ұйымдастыру (қайтыс болған туыстары (заңды өкілдері) болмаған немесе олар жерлеумен айналысқысы келмеген кезде) жатады.</w:t>
      </w:r>
    </w:p>
    <w:bookmarkEnd w:id="111"/>
    <w:bookmarkStart w:name="z130" w:id="112"/>
    <w:p>
      <w:pPr>
        <w:spacing w:after="0"/>
        <w:ind w:left="0"/>
        <w:jc w:val="both"/>
      </w:pPr>
      <w:r>
        <w:rPr>
          <w:rFonts w:ascii="Times New Roman"/>
          <w:b w:val="false"/>
          <w:i w:val="false"/>
          <w:color w:val="000000"/>
          <w:sz w:val="28"/>
        </w:rPr>
        <w:t>
      26. Әлеуметтік-тұрмыстық қызметтер көрсетудің сапасына қойылатын талаптар:</w:t>
      </w:r>
    </w:p>
    <w:bookmarkEnd w:id="112"/>
    <w:bookmarkStart w:name="z131" w:id="113"/>
    <w:p>
      <w:pPr>
        <w:spacing w:after="0"/>
        <w:ind w:left="0"/>
        <w:jc w:val="both"/>
      </w:pPr>
      <w:r>
        <w:rPr>
          <w:rFonts w:ascii="Times New Roman"/>
          <w:b w:val="false"/>
          <w:i w:val="false"/>
          <w:color w:val="000000"/>
          <w:sz w:val="28"/>
        </w:rPr>
        <w:t>
      1) берілетін тұрғын жайлары көлемі мен көрсеткіштері бойынша (ғимараттар мен орынжайлардың жай-күйі, олардың жайлылығы) санитариялық-гигиеналық нормалар мен талаптарға сәйкес келеді және қызметтерді алушылардың тұруына қолайлылықты қамтамасыз етеді.</w:t>
      </w:r>
    </w:p>
    <w:bookmarkEnd w:id="113"/>
    <w:bookmarkStart w:name="z132" w:id="114"/>
    <w:p>
      <w:pPr>
        <w:spacing w:after="0"/>
        <w:ind w:left="0"/>
        <w:jc w:val="both"/>
      </w:pPr>
      <w:r>
        <w:rPr>
          <w:rFonts w:ascii="Times New Roman"/>
          <w:b w:val="false"/>
          <w:i w:val="false"/>
          <w:color w:val="000000"/>
          <w:sz w:val="28"/>
        </w:rPr>
        <w:t>
      Тұрғын үй-жайларға (бөлмелерге) қызметтерді алушыларды орналастыру кезінде олардың денсаулық жағдайы, жас ерекшеліктері, физикалық және психикалық жағдайы, әдеттері, психологиялық үйлесімділігі, жеке даму және әлеуметтену деңгейі ескеріледі;</w:t>
      </w:r>
    </w:p>
    <w:bookmarkEnd w:id="114"/>
    <w:bookmarkStart w:name="z133" w:id="115"/>
    <w:p>
      <w:pPr>
        <w:spacing w:after="0"/>
        <w:ind w:left="0"/>
        <w:jc w:val="both"/>
      </w:pPr>
      <w:r>
        <w:rPr>
          <w:rFonts w:ascii="Times New Roman"/>
          <w:b w:val="false"/>
          <w:i w:val="false"/>
          <w:color w:val="000000"/>
          <w:sz w:val="28"/>
        </w:rPr>
        <w:t>
      Санитариялық нормалар мен қағидаларға, қауіпсіздік талаптарына, өртке қарсы талаптарға жауап беретін барлық тұрғын жайлар, қызметтік және өндірістік орынжайлар телефон байланысымен жабдықталады және коммуналдық-тұрмыстық жабдықталудың барлық құралдарымен қамтамасыз етіледі және қызметтерді алушыларға олардың талаптары бойынша ұсынылады. Орынжайлар персоналдың, қызметтерді алушылардың денсаулығына және ұсынылатын қызметтердің сапасына кері әсер ететін әр түрлі факторлардың әсерінен және қолайсыз жағдайлардан қорғалады.</w:t>
      </w:r>
    </w:p>
    <w:bookmarkEnd w:id="115"/>
    <w:bookmarkStart w:name="z134" w:id="116"/>
    <w:p>
      <w:pPr>
        <w:spacing w:after="0"/>
        <w:ind w:left="0"/>
        <w:jc w:val="both"/>
      </w:pPr>
      <w:r>
        <w:rPr>
          <w:rFonts w:ascii="Times New Roman"/>
          <w:b w:val="false"/>
          <w:i w:val="false"/>
          <w:color w:val="000000"/>
          <w:sz w:val="28"/>
        </w:rPr>
        <w:t>
      Оңалту іс-шараларын, емдеу-еңбек және білім беру қызметтерін, мәдени және тұрмыстық қызметтер көрсетуді ұйымдастыру үшін ұсынылатын орынжайлар көлемі, орналасуы мен конфигурациясы бойынша көрсетілетін қызметтерді алушылардың ерекшелігін ескере отырып, жоғарыда аталған барлық іс-шараларды өткізуді қамтамасыз етеді;</w:t>
      </w:r>
    </w:p>
    <w:bookmarkEnd w:id="116"/>
    <w:bookmarkStart w:name="z135" w:id="117"/>
    <w:p>
      <w:pPr>
        <w:spacing w:after="0"/>
        <w:ind w:left="0"/>
        <w:jc w:val="both"/>
      </w:pPr>
      <w:r>
        <w:rPr>
          <w:rFonts w:ascii="Times New Roman"/>
          <w:b w:val="false"/>
          <w:i w:val="false"/>
          <w:color w:val="000000"/>
          <w:sz w:val="28"/>
        </w:rPr>
        <w:t>
      2) стационарлық үлгідегі ұйымдар мамандарының кабинеттері қажетті жиһазбен және мамандандырылған жабдықтармен жабдықталады.</w:t>
      </w:r>
    </w:p>
    <w:bookmarkEnd w:id="117"/>
    <w:bookmarkStart w:name="z136" w:id="118"/>
    <w:p>
      <w:pPr>
        <w:spacing w:after="0"/>
        <w:ind w:left="0"/>
        <w:jc w:val="both"/>
      </w:pPr>
      <w:r>
        <w:rPr>
          <w:rFonts w:ascii="Times New Roman"/>
          <w:b w:val="false"/>
          <w:i w:val="false"/>
          <w:color w:val="000000"/>
          <w:sz w:val="28"/>
        </w:rPr>
        <w:t>
      Әрбір мамандандырылған кабинетке ерікті нысанда ресімделген паспорт толтырылады;</w:t>
      </w:r>
    </w:p>
    <w:bookmarkEnd w:id="118"/>
    <w:bookmarkStart w:name="z137" w:id="119"/>
    <w:p>
      <w:pPr>
        <w:spacing w:after="0"/>
        <w:ind w:left="0"/>
        <w:jc w:val="both"/>
      </w:pPr>
      <w:r>
        <w:rPr>
          <w:rFonts w:ascii="Times New Roman"/>
          <w:b w:val="false"/>
          <w:i w:val="false"/>
          <w:color w:val="000000"/>
          <w:sz w:val="28"/>
        </w:rPr>
        <w:t>
      3) қызметтерді алушылардың пайдалануына берілетін жиһаз, жабдық, киім, аяқ-киім, төсек жабдықтары мен жеке гигиена заттары Қазақстан Республикасының аумағында қолданылатын техникалық реттеу саласындағы стандарттау жөніндегі нормативтік құжаттарға сәйкес болады;</w:t>
      </w:r>
    </w:p>
    <w:bookmarkEnd w:id="119"/>
    <w:bookmarkStart w:name="z138" w:id="120"/>
    <w:p>
      <w:pPr>
        <w:spacing w:after="0"/>
        <w:ind w:left="0"/>
        <w:jc w:val="both"/>
      </w:pPr>
      <w:r>
        <w:rPr>
          <w:rFonts w:ascii="Times New Roman"/>
          <w:b w:val="false"/>
          <w:i w:val="false"/>
          <w:color w:val="000000"/>
          <w:sz w:val="28"/>
        </w:rPr>
        <w:t>
      4) қызметтерді алушылардың пайдалануына берілетін жиһаз бен төсек-орын жабдықтары қызметтерді алушылардың физикалық жай-күйін және жасын ескере отырып таңдалып, заманауи дизайн талаптарына жауап береді;</w:t>
      </w:r>
    </w:p>
    <w:bookmarkEnd w:id="120"/>
    <w:bookmarkStart w:name="z139" w:id="121"/>
    <w:p>
      <w:pPr>
        <w:spacing w:after="0"/>
        <w:ind w:left="0"/>
        <w:jc w:val="both"/>
      </w:pPr>
      <w:r>
        <w:rPr>
          <w:rFonts w:ascii="Times New Roman"/>
          <w:b w:val="false"/>
          <w:i w:val="false"/>
          <w:color w:val="000000"/>
          <w:sz w:val="28"/>
        </w:rPr>
        <w:t>
      5) қызметтерді алушыларға берілетін киім, аяқ киім, іш киім және бірінші қажеттіліктегі заттар киюге ыңғайлы, қызметтерді алушылардың жынысына, бойы мен өлшемдеріне сәйкес келеді, мүмкіндігінше олардың сұраған фасоны мен түсіне, сондай-ақ санитариялық-гигиеналық нормалар мен талаптарға жауап береді;</w:t>
      </w:r>
    </w:p>
    <w:bookmarkEnd w:id="121"/>
    <w:bookmarkStart w:name="z140" w:id="122"/>
    <w:p>
      <w:pPr>
        <w:spacing w:after="0"/>
        <w:ind w:left="0"/>
        <w:jc w:val="both"/>
      </w:pPr>
      <w:r>
        <w:rPr>
          <w:rFonts w:ascii="Times New Roman"/>
          <w:b w:val="false"/>
          <w:i w:val="false"/>
          <w:color w:val="000000"/>
          <w:sz w:val="28"/>
        </w:rPr>
        <w:t>
      6) ыстық тамақ, оның ішінде диеталық тамақ сапалы тағамдардан әзірленеді, теңгерімділігі мен калориялық талаптарына жауап береді, санитариялық-гигиеналық талаптарға сәйкес келеді және қызметтерді алушылардың денсаулық жағдайын ескеріп ұсынылады.</w:t>
      </w:r>
    </w:p>
    <w:bookmarkEnd w:id="122"/>
    <w:bookmarkStart w:name="z141" w:id="123"/>
    <w:p>
      <w:pPr>
        <w:spacing w:after="0"/>
        <w:ind w:left="0"/>
        <w:jc w:val="both"/>
      </w:pPr>
      <w:r>
        <w:rPr>
          <w:rFonts w:ascii="Times New Roman"/>
          <w:b w:val="false"/>
          <w:i w:val="false"/>
          <w:color w:val="000000"/>
          <w:sz w:val="28"/>
        </w:rPr>
        <w:t>
      Стационарлық үлгідегі ұйымдардың басшысы маусымға қарай (көктем-жаз, күз-қыс) ағымдағы апталық мәзірді және екінші аптаға перспективалық мәзірді бекітеді;</w:t>
      </w:r>
    </w:p>
    <w:bookmarkEnd w:id="123"/>
    <w:bookmarkStart w:name="z142" w:id="124"/>
    <w:p>
      <w:pPr>
        <w:spacing w:after="0"/>
        <w:ind w:left="0"/>
        <w:jc w:val="both"/>
      </w:pPr>
      <w:r>
        <w:rPr>
          <w:rFonts w:ascii="Times New Roman"/>
          <w:b w:val="false"/>
          <w:i w:val="false"/>
          <w:color w:val="000000"/>
          <w:sz w:val="28"/>
        </w:rPr>
        <w:t>
      7) бақылаудағы, төсек режиміндегі және денсаулық жағдайына байланысты өзін-өзі күтудің қарапайым процедурасын орындай алмайтын қызметтерді алушыларға жеке қызметтер көрсету және гигиеналық сипаттағы әлеуметтік-тұрмыстық қызмет көрсету олардың денсаулығына қандай да бір зиян, физикалық немесе моральдық азап және қолайсыздық тудырмай орындалады (мұндай қызметтерді көрсету кезінде қызметтерді көрсетуші персонал қызметтерді алушыларға ерекше сыпайылық танытуы қажет);</w:t>
      </w:r>
    </w:p>
    <w:bookmarkEnd w:id="124"/>
    <w:bookmarkStart w:name="z143" w:id="125"/>
    <w:p>
      <w:pPr>
        <w:spacing w:after="0"/>
        <w:ind w:left="0"/>
        <w:jc w:val="both"/>
      </w:pPr>
      <w:r>
        <w:rPr>
          <w:rFonts w:ascii="Times New Roman"/>
          <w:b w:val="false"/>
          <w:i w:val="false"/>
          <w:color w:val="000000"/>
          <w:sz w:val="28"/>
        </w:rPr>
        <w:t>
      8) шаштараз қызметтерін көрсету санитариялық-гигиеналық талаптар сақтала отырып, арнайы жабдықталған кабинеттерде жүзеге асырылады;</w:t>
      </w:r>
    </w:p>
    <w:bookmarkEnd w:id="125"/>
    <w:bookmarkStart w:name="z144" w:id="126"/>
    <w:p>
      <w:pPr>
        <w:spacing w:after="0"/>
        <w:ind w:left="0"/>
        <w:jc w:val="both"/>
      </w:pPr>
      <w:r>
        <w:rPr>
          <w:rFonts w:ascii="Times New Roman"/>
          <w:b w:val="false"/>
          <w:i w:val="false"/>
          <w:color w:val="000000"/>
          <w:sz w:val="28"/>
        </w:rPr>
        <w:t>
      9) созылмалы үдемелі аурулар жағдайындағы немесе терминалды (соңғы) даму сатысындағы балаларды, он сегіз жастан асқан адамдарды, мүгедектерді, қарттарды үздіксіз бақылау мақсатында паллиативті көмек палаталары (бөлімшелері) құрылады;</w:t>
      </w:r>
    </w:p>
    <w:bookmarkEnd w:id="126"/>
    <w:bookmarkStart w:name="z145" w:id="127"/>
    <w:p>
      <w:pPr>
        <w:spacing w:after="0"/>
        <w:ind w:left="0"/>
        <w:jc w:val="both"/>
      </w:pPr>
      <w:r>
        <w:rPr>
          <w:rFonts w:ascii="Times New Roman"/>
          <w:b w:val="false"/>
          <w:i w:val="false"/>
          <w:color w:val="000000"/>
          <w:sz w:val="28"/>
        </w:rPr>
        <w:t>
      10) өзіне дене зақымын келтіретін және (немесе) айналасындағыларға қауіп тудыруы және осы себептермен қосымша күтімге, күшейтілген бақылауға және (немесе) шұғыл медициналық көмекке мұқтаж балалар мен он сегіз жастан асқан адамдар үшін дағдарыс палаталары (бөлімшелері) құрылады;</w:t>
      </w:r>
    </w:p>
    <w:bookmarkEnd w:id="127"/>
    <w:bookmarkStart w:name="z146" w:id="128"/>
    <w:p>
      <w:pPr>
        <w:spacing w:after="0"/>
        <w:ind w:left="0"/>
        <w:jc w:val="both"/>
      </w:pPr>
      <w:r>
        <w:rPr>
          <w:rFonts w:ascii="Times New Roman"/>
          <w:b w:val="false"/>
          <w:i w:val="false"/>
          <w:color w:val="000000"/>
          <w:sz w:val="28"/>
        </w:rPr>
        <w:t>
      11) жеке және әлеуметтік мәртебесін қалпына келтіруге мүмкіндік беретін қол шеберлігі мен еңбек дағдыларын қалыптастыру, сондай-ақ жұмыс орындарын ұйымдастыру үшін қызметтерді алушылардың ауруының және (немесе) мүгедектігінің сипаты, физикалық жай-күйі ескеріліп, тиісті жағдай жасалады және тәрбиелеу мен оқыту процесінде оларға қажетті жайлылықты қамтамасыз етеді;</w:t>
      </w:r>
    </w:p>
    <w:bookmarkEnd w:id="128"/>
    <w:bookmarkStart w:name="z147" w:id="129"/>
    <w:p>
      <w:pPr>
        <w:spacing w:after="0"/>
        <w:ind w:left="0"/>
        <w:jc w:val="both"/>
      </w:pPr>
      <w:r>
        <w:rPr>
          <w:rFonts w:ascii="Times New Roman"/>
          <w:b w:val="false"/>
          <w:i w:val="false"/>
          <w:color w:val="000000"/>
          <w:sz w:val="28"/>
        </w:rPr>
        <w:t>
      12) балаларды және он сегіз жастан асқан адамдарды өзіне-өзі қызмет көрсету дағдыларына, тұрмыстық бағдарлау (ас әзірлеу, дастархан жасау, ыдыс жуу, бөлмені (орынжайды) күту және тыныс-тіршілігіне қажетті дағдылар) негіздеріне үйрету үшін қажетті тұрмыстық техникамен және жиһазбен жабдықталған әлеуметтік-тұрмыстық бағдарлау кабинеттері құрылады;</w:t>
      </w:r>
    </w:p>
    <w:bookmarkEnd w:id="129"/>
    <w:bookmarkStart w:name="z148" w:id="130"/>
    <w:p>
      <w:pPr>
        <w:spacing w:after="0"/>
        <w:ind w:left="0"/>
        <w:jc w:val="both"/>
      </w:pPr>
      <w:r>
        <w:rPr>
          <w:rFonts w:ascii="Times New Roman"/>
          <w:b w:val="false"/>
          <w:i w:val="false"/>
          <w:color w:val="000000"/>
          <w:sz w:val="28"/>
        </w:rPr>
        <w:t>
      13) қызметтерді алушыларды емдеу, оқыту, мәдени іс-шараларға қатысу үшін автомобиль көлігімен тасымалдау кезінде автокөлік құралдарын пайдалану нормативтері мен қағидалары, жол жүру қауіпсіздігінің талаптары сақталады;</w:t>
      </w:r>
    </w:p>
    <w:bookmarkEnd w:id="130"/>
    <w:bookmarkStart w:name="z149" w:id="131"/>
    <w:p>
      <w:pPr>
        <w:spacing w:after="0"/>
        <w:ind w:left="0"/>
        <w:jc w:val="both"/>
      </w:pPr>
      <w:r>
        <w:rPr>
          <w:rFonts w:ascii="Times New Roman"/>
          <w:b w:val="false"/>
          <w:i w:val="false"/>
          <w:color w:val="000000"/>
          <w:sz w:val="28"/>
        </w:rPr>
        <w:t>
      14) тұрмыстық қызметтер көрсетумен қамтамасыз ету (іш киімді, киімді, төсек-орын жабдықтарын жуу, кептіру, үтіктеу, дезинфекциялау) сапа талаптары мен оның уақтылығына жауап береді;</w:t>
      </w:r>
    </w:p>
    <w:bookmarkEnd w:id="131"/>
    <w:bookmarkStart w:name="z150" w:id="132"/>
    <w:p>
      <w:pPr>
        <w:spacing w:after="0"/>
        <w:ind w:left="0"/>
        <w:jc w:val="both"/>
      </w:pPr>
      <w:r>
        <w:rPr>
          <w:rFonts w:ascii="Times New Roman"/>
          <w:b w:val="false"/>
          <w:i w:val="false"/>
          <w:color w:val="000000"/>
          <w:sz w:val="28"/>
        </w:rPr>
        <w:t>
      15) діни ғұрыптарды орындау үшін жағдай жасау кезінде қызметтерді алушылардың діни наным-сенімі, жасы, жынысы, физикалық жай-күйі, әр түрлі концессияларда қабылданған діни салттардың ерекшелігі қатаң түрде ескеріледі;</w:t>
      </w:r>
    </w:p>
    <w:bookmarkEnd w:id="132"/>
    <w:bookmarkStart w:name="z151" w:id="133"/>
    <w:p>
      <w:pPr>
        <w:spacing w:after="0"/>
        <w:ind w:left="0"/>
        <w:jc w:val="both"/>
      </w:pPr>
      <w:r>
        <w:rPr>
          <w:rFonts w:ascii="Times New Roman"/>
          <w:b w:val="false"/>
          <w:i w:val="false"/>
          <w:color w:val="000000"/>
          <w:sz w:val="28"/>
        </w:rPr>
        <w:t>
      16) жерлеу қызметтерін ұйымдастыру қайтыс болған қызметтерді алушының діни наным-сенімі ескеріліп жүзеге асырылады.</w:t>
      </w:r>
    </w:p>
    <w:bookmarkEnd w:id="133"/>
    <w:bookmarkStart w:name="z152" w:id="134"/>
    <w:p>
      <w:pPr>
        <w:spacing w:after="0"/>
        <w:ind w:left="0"/>
        <w:jc w:val="both"/>
      </w:pPr>
      <w:r>
        <w:rPr>
          <w:rFonts w:ascii="Times New Roman"/>
          <w:b w:val="false"/>
          <w:i w:val="false"/>
          <w:color w:val="000000"/>
          <w:sz w:val="28"/>
        </w:rPr>
        <w:t>
      27. Әлеуметтік-медициналық қызметтер көрсетуге:</w:t>
      </w:r>
    </w:p>
    <w:bookmarkEnd w:id="134"/>
    <w:bookmarkStart w:name="z153" w:id="135"/>
    <w:p>
      <w:pPr>
        <w:spacing w:after="0"/>
        <w:ind w:left="0"/>
        <w:jc w:val="both"/>
      </w:pPr>
      <w:r>
        <w:rPr>
          <w:rFonts w:ascii="Times New Roman"/>
          <w:b w:val="false"/>
          <w:i w:val="false"/>
          <w:color w:val="000000"/>
          <w:sz w:val="28"/>
        </w:rPr>
        <w:t>
      1) медициналық-әлеуметтік тексеруді ұйымдастыру және жүргізу (қажет болған кезде денсаулық сақтау ұйымдарының мамандарын тарта отырып);</w:t>
      </w:r>
    </w:p>
    <w:bookmarkEnd w:id="135"/>
    <w:bookmarkStart w:name="z154" w:id="136"/>
    <w:p>
      <w:pPr>
        <w:spacing w:after="0"/>
        <w:ind w:left="0"/>
        <w:jc w:val="both"/>
      </w:pPr>
      <w:r>
        <w:rPr>
          <w:rFonts w:ascii="Times New Roman"/>
          <w:b w:val="false"/>
          <w:i w:val="false"/>
          <w:color w:val="000000"/>
          <w:sz w:val="28"/>
        </w:rPr>
        <w:t>
      2) дәрігерге дейін көмек көрсету;</w:t>
      </w:r>
    </w:p>
    <w:bookmarkEnd w:id="136"/>
    <w:bookmarkStart w:name="z155" w:id="137"/>
    <w:p>
      <w:pPr>
        <w:spacing w:after="0"/>
        <w:ind w:left="0"/>
        <w:jc w:val="both"/>
      </w:pPr>
      <w:r>
        <w:rPr>
          <w:rFonts w:ascii="Times New Roman"/>
          <w:b w:val="false"/>
          <w:i w:val="false"/>
          <w:color w:val="000000"/>
          <w:sz w:val="28"/>
        </w:rPr>
        <w:t>
      3) медициналық-әлеуметтік сараптама жүргізуге уақытында жәрдемдесу;</w:t>
      </w:r>
    </w:p>
    <w:bookmarkEnd w:id="137"/>
    <w:bookmarkStart w:name="z156" w:id="138"/>
    <w:p>
      <w:pPr>
        <w:spacing w:after="0"/>
        <w:ind w:left="0"/>
        <w:jc w:val="both"/>
      </w:pPr>
      <w:r>
        <w:rPr>
          <w:rFonts w:ascii="Times New Roman"/>
          <w:b w:val="false"/>
          <w:i w:val="false"/>
          <w:color w:val="000000"/>
          <w:sz w:val="28"/>
        </w:rPr>
        <w:t>
      4) тегін медициналық көмектің кепілді көлемін алуға жәрдемдесу;</w:t>
      </w:r>
    </w:p>
    <w:bookmarkEnd w:id="138"/>
    <w:bookmarkStart w:name="z157" w:id="139"/>
    <w:p>
      <w:pPr>
        <w:spacing w:after="0"/>
        <w:ind w:left="0"/>
        <w:jc w:val="both"/>
      </w:pPr>
      <w:r>
        <w:rPr>
          <w:rFonts w:ascii="Times New Roman"/>
          <w:b w:val="false"/>
          <w:i w:val="false"/>
          <w:color w:val="000000"/>
          <w:sz w:val="28"/>
        </w:rPr>
        <w:t>
      5) дәрігерлердің қорытындысы бойынша дәрі-дәрмекпен және медициналық мақсаттағы бұйымдармен қамтамасыз етуге жәрдемдесу;</w:t>
      </w:r>
    </w:p>
    <w:bookmarkEnd w:id="139"/>
    <w:bookmarkStart w:name="z158" w:id="140"/>
    <w:p>
      <w:pPr>
        <w:spacing w:after="0"/>
        <w:ind w:left="0"/>
        <w:jc w:val="both"/>
      </w:pPr>
      <w:r>
        <w:rPr>
          <w:rFonts w:ascii="Times New Roman"/>
          <w:b w:val="false"/>
          <w:i w:val="false"/>
          <w:color w:val="000000"/>
          <w:sz w:val="28"/>
        </w:rPr>
        <w:t>
      6) ОЖБ-ға сәйкес санаторий-курорттық емдеумен, техникалық көмекші (орнын толтырушы) құралдармен, міндетті гигиеналық құралдармен қамтамасыз етуге жәрдемдесу;</w:t>
      </w:r>
    </w:p>
    <w:bookmarkEnd w:id="140"/>
    <w:bookmarkStart w:name="z159" w:id="141"/>
    <w:p>
      <w:pPr>
        <w:spacing w:after="0"/>
        <w:ind w:left="0"/>
        <w:jc w:val="both"/>
      </w:pPr>
      <w:r>
        <w:rPr>
          <w:rFonts w:ascii="Times New Roman"/>
          <w:b w:val="false"/>
          <w:i w:val="false"/>
          <w:color w:val="000000"/>
          <w:sz w:val="28"/>
        </w:rPr>
        <w:t>
      7) қызметтерді алушыларға техникалық көмекші (орнын толтырушы) құралдарды және міндетті гигиеналық құралдарды пайдалануға үйрету;</w:t>
      </w:r>
    </w:p>
    <w:bookmarkEnd w:id="141"/>
    <w:bookmarkStart w:name="z160" w:id="142"/>
    <w:p>
      <w:pPr>
        <w:spacing w:after="0"/>
        <w:ind w:left="0"/>
        <w:jc w:val="both"/>
      </w:pPr>
      <w:r>
        <w:rPr>
          <w:rFonts w:ascii="Times New Roman"/>
          <w:b w:val="false"/>
          <w:i w:val="false"/>
          <w:color w:val="000000"/>
          <w:sz w:val="28"/>
        </w:rPr>
        <w:t>
      8) әлеуметтік-медициналық мәселелер бойынша, оның ішінде жасына қарай бейімделу мәселелері бойынша консультация беру;</w:t>
      </w:r>
    </w:p>
    <w:bookmarkEnd w:id="142"/>
    <w:bookmarkStart w:name="z161" w:id="143"/>
    <w:p>
      <w:pPr>
        <w:spacing w:after="0"/>
        <w:ind w:left="0"/>
        <w:jc w:val="both"/>
      </w:pPr>
      <w:r>
        <w:rPr>
          <w:rFonts w:ascii="Times New Roman"/>
          <w:b w:val="false"/>
          <w:i w:val="false"/>
          <w:color w:val="000000"/>
          <w:sz w:val="28"/>
        </w:rPr>
        <w:t>
      9) профильді мамандардың, оның ішінде денсаулық сақтау ұйымдарындағы мамандардың медициналық консультация беруіне жәрдемдесу;</w:t>
      </w:r>
    </w:p>
    <w:bookmarkEnd w:id="143"/>
    <w:bookmarkStart w:name="z162" w:id="144"/>
    <w:p>
      <w:pPr>
        <w:spacing w:after="0"/>
        <w:ind w:left="0"/>
        <w:jc w:val="both"/>
      </w:pPr>
      <w:r>
        <w:rPr>
          <w:rFonts w:ascii="Times New Roman"/>
          <w:b w:val="false"/>
          <w:i w:val="false"/>
          <w:color w:val="000000"/>
          <w:sz w:val="28"/>
        </w:rPr>
        <w:t>
      10) денсаулыққа байланысты рәсімдерді жүргізу (дәрі-дәрмек қабылдау, дәрі тамшылату және емдеуші дәрігердің тағайындауына сәйкес рәсімдер);</w:t>
      </w:r>
    </w:p>
    <w:bookmarkEnd w:id="144"/>
    <w:bookmarkStart w:name="z163" w:id="145"/>
    <w:p>
      <w:pPr>
        <w:spacing w:after="0"/>
        <w:ind w:left="0"/>
        <w:jc w:val="both"/>
      </w:pPr>
      <w:r>
        <w:rPr>
          <w:rFonts w:ascii="Times New Roman"/>
          <w:b w:val="false"/>
          <w:i w:val="false"/>
          <w:color w:val="000000"/>
          <w:sz w:val="28"/>
        </w:rPr>
        <w:t>
      11) емдік-физикалық жаттығулар жасауға көмек көрсету;</w:t>
      </w:r>
    </w:p>
    <w:bookmarkEnd w:id="145"/>
    <w:bookmarkStart w:name="z164" w:id="146"/>
    <w:p>
      <w:pPr>
        <w:spacing w:after="0"/>
        <w:ind w:left="0"/>
        <w:jc w:val="both"/>
      </w:pPr>
      <w:r>
        <w:rPr>
          <w:rFonts w:ascii="Times New Roman"/>
          <w:b w:val="false"/>
          <w:i w:val="false"/>
          <w:color w:val="000000"/>
          <w:sz w:val="28"/>
        </w:rPr>
        <w:t>
      12) алғашқы медициналық тексеру және алғашқы санитариялық тазалау жүргізу;</w:t>
      </w:r>
    </w:p>
    <w:bookmarkEnd w:id="146"/>
    <w:bookmarkStart w:name="z165" w:id="147"/>
    <w:p>
      <w:pPr>
        <w:spacing w:after="0"/>
        <w:ind w:left="0"/>
        <w:jc w:val="both"/>
      </w:pPr>
      <w:r>
        <w:rPr>
          <w:rFonts w:ascii="Times New Roman"/>
          <w:b w:val="false"/>
          <w:i w:val="false"/>
          <w:color w:val="000000"/>
          <w:sz w:val="28"/>
        </w:rPr>
        <w:t>
      13) денсаулық жағдайына байланысты қызметтерді алушылардың күтімін қамтамасыз ету;</w:t>
      </w:r>
    </w:p>
    <w:bookmarkEnd w:id="147"/>
    <w:bookmarkStart w:name="z166" w:id="148"/>
    <w:p>
      <w:pPr>
        <w:spacing w:after="0"/>
        <w:ind w:left="0"/>
        <w:jc w:val="both"/>
      </w:pPr>
      <w:r>
        <w:rPr>
          <w:rFonts w:ascii="Times New Roman"/>
          <w:b w:val="false"/>
          <w:i w:val="false"/>
          <w:color w:val="000000"/>
          <w:sz w:val="28"/>
        </w:rPr>
        <w:t>
      14) алғашқы медициналық-санитариялық көмек көрсету;</w:t>
      </w:r>
    </w:p>
    <w:bookmarkEnd w:id="148"/>
    <w:bookmarkStart w:name="z167" w:id="149"/>
    <w:p>
      <w:pPr>
        <w:spacing w:after="0"/>
        <w:ind w:left="0"/>
        <w:jc w:val="both"/>
      </w:pPr>
      <w:r>
        <w:rPr>
          <w:rFonts w:ascii="Times New Roman"/>
          <w:b w:val="false"/>
          <w:i w:val="false"/>
          <w:color w:val="000000"/>
          <w:sz w:val="28"/>
        </w:rPr>
        <w:t>
      15) санитариялық-гигиеналық қызметтерді көрсету (сүрту, жуу, гигиеналық шомылдыру);</w:t>
      </w:r>
    </w:p>
    <w:bookmarkEnd w:id="149"/>
    <w:bookmarkStart w:name="z168" w:id="150"/>
    <w:p>
      <w:pPr>
        <w:spacing w:after="0"/>
        <w:ind w:left="0"/>
        <w:jc w:val="both"/>
      </w:pPr>
      <w:r>
        <w:rPr>
          <w:rFonts w:ascii="Times New Roman"/>
          <w:b w:val="false"/>
          <w:i w:val="false"/>
          <w:color w:val="000000"/>
          <w:sz w:val="28"/>
        </w:rPr>
        <w:t>
      16) денсаулық сақтау ұйымдарына жатқызуға және ілесіп жүруге жәрдемдесу;</w:t>
      </w:r>
    </w:p>
    <w:bookmarkEnd w:id="150"/>
    <w:bookmarkStart w:name="z169" w:id="151"/>
    <w:p>
      <w:pPr>
        <w:spacing w:after="0"/>
        <w:ind w:left="0"/>
        <w:jc w:val="both"/>
      </w:pPr>
      <w:r>
        <w:rPr>
          <w:rFonts w:ascii="Times New Roman"/>
          <w:b w:val="false"/>
          <w:i w:val="false"/>
          <w:color w:val="000000"/>
          <w:sz w:val="28"/>
        </w:rPr>
        <w:t>
      17) емдеу-сауықтыру іс-шараларын, оның ішінде денсаулық сақтау ұйымдарында ұйымдастыру;</w:t>
      </w:r>
    </w:p>
    <w:bookmarkEnd w:id="151"/>
    <w:bookmarkStart w:name="z170" w:id="152"/>
    <w:p>
      <w:pPr>
        <w:spacing w:after="0"/>
        <w:ind w:left="0"/>
        <w:jc w:val="both"/>
      </w:pPr>
      <w:r>
        <w:rPr>
          <w:rFonts w:ascii="Times New Roman"/>
          <w:b w:val="false"/>
          <w:i w:val="false"/>
          <w:color w:val="000000"/>
          <w:sz w:val="28"/>
        </w:rPr>
        <w:t>
      18) әлеуметтік-медициналық сипаттағы оңалту іс-шараларын, оның ішінде дәрі-дәрмектік емес терапия қызметтерін жүргізу;</w:t>
      </w:r>
    </w:p>
    <w:bookmarkEnd w:id="152"/>
    <w:bookmarkStart w:name="z171" w:id="153"/>
    <w:p>
      <w:pPr>
        <w:spacing w:after="0"/>
        <w:ind w:left="0"/>
        <w:jc w:val="both"/>
      </w:pPr>
      <w:r>
        <w:rPr>
          <w:rFonts w:ascii="Times New Roman"/>
          <w:b w:val="false"/>
          <w:i w:val="false"/>
          <w:color w:val="000000"/>
          <w:sz w:val="28"/>
        </w:rPr>
        <w:t>
      19) диспансеризациядан өтуді ұйымдастыру;</w:t>
      </w:r>
    </w:p>
    <w:bookmarkEnd w:id="153"/>
    <w:bookmarkStart w:name="z172" w:id="154"/>
    <w:p>
      <w:pPr>
        <w:spacing w:after="0"/>
        <w:ind w:left="0"/>
        <w:jc w:val="both"/>
      </w:pPr>
      <w:r>
        <w:rPr>
          <w:rFonts w:ascii="Times New Roman"/>
          <w:b w:val="false"/>
          <w:i w:val="false"/>
          <w:color w:val="000000"/>
          <w:sz w:val="28"/>
        </w:rPr>
        <w:t>
      20) емдеуші дәрігердің тағайындауына сәйкес медициналық рәсімдерді жүргізу (тері асты және бұлшық етке дәрілік препараттарды жіберу, компресс қою, қайта орау, ойылған жерлерді, жарақат бетін тазалау; тазалау клизмаларын орындау, зертханалық тексеру жүргізуге қажетті материалдарды алу, міндетті гигиеналық құралдар және медициналық мақсаттағы бұйымдарды пайдалануға көмек көрсету);</w:t>
      </w:r>
    </w:p>
    <w:bookmarkEnd w:id="154"/>
    <w:bookmarkStart w:name="z173" w:id="155"/>
    <w:p>
      <w:pPr>
        <w:spacing w:after="0"/>
        <w:ind w:left="0"/>
        <w:jc w:val="both"/>
      </w:pPr>
      <w:r>
        <w:rPr>
          <w:rFonts w:ascii="Times New Roman"/>
          <w:b w:val="false"/>
          <w:i w:val="false"/>
          <w:color w:val="000000"/>
          <w:sz w:val="28"/>
        </w:rPr>
        <w:t>
      21) медициналық көрсетілімдер мен жас ерекшеліктеріне қарай "денсаулық топтарын" қалыптастыру және оның жұмысын ұйымдастыру;</w:t>
      </w:r>
    </w:p>
    <w:bookmarkEnd w:id="155"/>
    <w:bookmarkStart w:name="z174" w:id="156"/>
    <w:p>
      <w:pPr>
        <w:spacing w:after="0"/>
        <w:ind w:left="0"/>
        <w:jc w:val="both"/>
      </w:pPr>
      <w:r>
        <w:rPr>
          <w:rFonts w:ascii="Times New Roman"/>
          <w:b w:val="false"/>
          <w:i w:val="false"/>
          <w:color w:val="000000"/>
          <w:sz w:val="28"/>
        </w:rPr>
        <w:t>
      22) балаларға, он сегіз жастан асқан адамдарға, қартарға және мүгедектігі бар адамдарға паллиативтік көмек қызметтерін көрсету;</w:t>
      </w:r>
    </w:p>
    <w:bookmarkEnd w:id="156"/>
    <w:bookmarkStart w:name="z175" w:id="157"/>
    <w:p>
      <w:pPr>
        <w:spacing w:after="0"/>
        <w:ind w:left="0"/>
        <w:jc w:val="both"/>
      </w:pPr>
      <w:r>
        <w:rPr>
          <w:rFonts w:ascii="Times New Roman"/>
          <w:b w:val="false"/>
          <w:i w:val="false"/>
          <w:color w:val="000000"/>
          <w:sz w:val="28"/>
        </w:rPr>
        <w:t>
      23) балаларға және он сегіз жастан асқан адамдарға психиатриялық, психотерапевтикалық көмек қызметтерін көрсету жатады.</w:t>
      </w:r>
    </w:p>
    <w:bookmarkEnd w:id="157"/>
    <w:bookmarkStart w:name="z176" w:id="158"/>
    <w:p>
      <w:pPr>
        <w:spacing w:after="0"/>
        <w:ind w:left="0"/>
        <w:jc w:val="both"/>
      </w:pPr>
      <w:r>
        <w:rPr>
          <w:rFonts w:ascii="Times New Roman"/>
          <w:b w:val="false"/>
          <w:i w:val="false"/>
          <w:color w:val="000000"/>
          <w:sz w:val="28"/>
        </w:rPr>
        <w:t>
      28. Әлеуметтік-медициналық қызмет көрсетудің сапасына қойылатын талаптар:</w:t>
      </w:r>
    </w:p>
    <w:bookmarkEnd w:id="158"/>
    <w:bookmarkStart w:name="z177" w:id="159"/>
    <w:p>
      <w:pPr>
        <w:spacing w:after="0"/>
        <w:ind w:left="0"/>
        <w:jc w:val="both"/>
      </w:pPr>
      <w:r>
        <w:rPr>
          <w:rFonts w:ascii="Times New Roman"/>
          <w:b w:val="false"/>
          <w:i w:val="false"/>
          <w:color w:val="000000"/>
          <w:sz w:val="28"/>
        </w:rPr>
        <w:t>
      1) қызметтерді алушылардың әлеуметтік-медициналық қызметтер алуына көмек көрсету олардың ауруының сипатын, медициналық көрсетілімдерін, физикалық және психикалық жағдайын ескеріп, қызметтердің уақтылы және қажетті көлемде ұсынылуын қамтамасыз етеді;</w:t>
      </w:r>
    </w:p>
    <w:bookmarkEnd w:id="159"/>
    <w:bookmarkStart w:name="z178" w:id="160"/>
    <w:p>
      <w:pPr>
        <w:spacing w:after="0"/>
        <w:ind w:left="0"/>
        <w:jc w:val="both"/>
      </w:pPr>
      <w:r>
        <w:rPr>
          <w:rFonts w:ascii="Times New Roman"/>
          <w:b w:val="false"/>
          <w:i w:val="false"/>
          <w:color w:val="000000"/>
          <w:sz w:val="28"/>
        </w:rPr>
        <w:t>
      2) тегін медициналық көмектің кепілді көлемін алуға жәрдемдесу Қазақстан Республикасының заңнамасында көзделген барлық медициналық процедуралар мен іс-шаралардың толық, жоғары сапалы және уақтылы орындалуын қамтамасыз етеді;</w:t>
      </w:r>
    </w:p>
    <w:bookmarkEnd w:id="160"/>
    <w:bookmarkStart w:name="z179" w:id="161"/>
    <w:p>
      <w:pPr>
        <w:spacing w:after="0"/>
        <w:ind w:left="0"/>
        <w:jc w:val="both"/>
      </w:pPr>
      <w:r>
        <w:rPr>
          <w:rFonts w:ascii="Times New Roman"/>
          <w:b w:val="false"/>
          <w:i w:val="false"/>
          <w:color w:val="000000"/>
          <w:sz w:val="28"/>
        </w:rPr>
        <w:t>
      3) қызметтерді алушылардың денсаулық жағдайын ескеріп стационарлық үлгідегі ұйымдарда күтуді қамтамасыз ету қызметтерді алушының денсаулық жағдайын күнделікті бақылау (дене ыстығын, артериалдық қысымын өлшеу және аурудың болу немесе болмауын анықтауға бағытталған рәсімдер), емдеуші дәрігерлердің тағайындауына сәйкес дәрі-дәрмек беру, қызметтерді алушының қозғалуына (қажет болғанда) көмектесу сияқты қызметтерді қамтиды;</w:t>
      </w:r>
    </w:p>
    <w:bookmarkEnd w:id="161"/>
    <w:bookmarkStart w:name="z180" w:id="162"/>
    <w:p>
      <w:pPr>
        <w:spacing w:after="0"/>
        <w:ind w:left="0"/>
        <w:jc w:val="both"/>
      </w:pPr>
      <w:r>
        <w:rPr>
          <w:rFonts w:ascii="Times New Roman"/>
          <w:b w:val="false"/>
          <w:i w:val="false"/>
          <w:color w:val="000000"/>
          <w:sz w:val="28"/>
        </w:rPr>
        <w:t>
      4) медициналық процедуралар (тері асты және бұлшық етке дәрілік препараттарды жіберу, компресс қою, қайта орау, ойылған жерлерді, жарақат бетін тазалау; тазалау клизмаларын орындау, зертханалық тексеру жүргізуге қажетті материалдарды алу, міндетті гигиеналық құралдар мен медициналық мақсаттағы бұйымдарды пайдалануға көмек көрсету), сондай-ақ денсаулыққа байланысты өзге процедураларды (дәрі-дәрмек қабылдау, дәрі тамшылату және емдеуші дәрігердің тағайындауына сәйкес рәсімдер) жүргізу қызметтерді алушыларға қандай да бір зиян келтіріп алмай, барынша мұқияттылықпен және сақтықпен жүзеге асырылады;</w:t>
      </w:r>
    </w:p>
    <w:bookmarkEnd w:id="162"/>
    <w:bookmarkStart w:name="z181" w:id="163"/>
    <w:p>
      <w:pPr>
        <w:spacing w:after="0"/>
        <w:ind w:left="0"/>
        <w:jc w:val="both"/>
      </w:pPr>
      <w:r>
        <w:rPr>
          <w:rFonts w:ascii="Times New Roman"/>
          <w:b w:val="false"/>
          <w:i w:val="false"/>
          <w:color w:val="000000"/>
          <w:sz w:val="28"/>
        </w:rPr>
        <w:t>
      5) дәрігерге дейін көмек көрсетуді ұйымдастыру уақтылы жүргізіледі және алғашқы диагнозды айқындауға, дәрі-дәрмекті дұрыс таңдауды және алуды, шақыртылған дәрігер келгенше оларды қабылдау тәртібін айқындауды қамтамасыз етеді;</w:t>
      </w:r>
    </w:p>
    <w:bookmarkEnd w:id="163"/>
    <w:bookmarkStart w:name="z182" w:id="164"/>
    <w:p>
      <w:pPr>
        <w:spacing w:after="0"/>
        <w:ind w:left="0"/>
        <w:jc w:val="both"/>
      </w:pPr>
      <w:r>
        <w:rPr>
          <w:rFonts w:ascii="Times New Roman"/>
          <w:b w:val="false"/>
          <w:i w:val="false"/>
          <w:color w:val="000000"/>
          <w:sz w:val="28"/>
        </w:rPr>
        <w:t>
      6) психотерапевтік көмек қызметтерді алушылардың өмірлік қиындықтары мен жеке жанжалдардың негізінде жатқан ауыр психологиялық жара салу немесе стресс жағдайларын жеңу, өмірі мен тұрмысының өзгермелі әлеуметтік-экономикалық жағдайына әлеуметтік бейімделу сияқты тиімді шешуіне жәрдемдеседі;</w:t>
      </w:r>
    </w:p>
    <w:bookmarkEnd w:id="164"/>
    <w:bookmarkStart w:name="z183" w:id="165"/>
    <w:p>
      <w:pPr>
        <w:spacing w:after="0"/>
        <w:ind w:left="0"/>
        <w:jc w:val="both"/>
      </w:pPr>
      <w:r>
        <w:rPr>
          <w:rFonts w:ascii="Times New Roman"/>
          <w:b w:val="false"/>
          <w:i w:val="false"/>
          <w:color w:val="000000"/>
          <w:sz w:val="28"/>
        </w:rPr>
        <w:t>
      7) емдеу-сауықтыру іс-шараларын ұйымдастыру қызметтерді алушылардың соматикалық жай-күйін, оның жеке қажеттіліктері мен мүмкіндіктерін ескере отырып жүргізіледі;</w:t>
      </w:r>
    </w:p>
    <w:bookmarkEnd w:id="165"/>
    <w:bookmarkStart w:name="z184" w:id="166"/>
    <w:p>
      <w:pPr>
        <w:spacing w:after="0"/>
        <w:ind w:left="0"/>
        <w:jc w:val="both"/>
      </w:pPr>
      <w:r>
        <w:rPr>
          <w:rFonts w:ascii="Times New Roman"/>
          <w:b w:val="false"/>
          <w:i w:val="false"/>
          <w:color w:val="000000"/>
          <w:sz w:val="28"/>
        </w:rPr>
        <w:t>
      8) қызметтерді алушыларды денсаулық сақтау ұйымдарына жатқызу немесе жатқызуға жәрдемдесу, сондай-ақ балаларға, қарттар мен мүгедектігі бар адамдарға ерге оларды емдеу-алдын алу мекемелеріне немесе санаторий-курорттық емдеуге жіберуге жәрдемдесу жедел, уақтылы жүргізілуге тиіс және қатаң түрде медициналық көрсетілімдер бойынша жүзеге асырылады;</w:t>
      </w:r>
    </w:p>
    <w:bookmarkEnd w:id="166"/>
    <w:bookmarkStart w:name="z185" w:id="167"/>
    <w:p>
      <w:pPr>
        <w:spacing w:after="0"/>
        <w:ind w:left="0"/>
        <w:jc w:val="both"/>
      </w:pPr>
      <w:r>
        <w:rPr>
          <w:rFonts w:ascii="Times New Roman"/>
          <w:b w:val="false"/>
          <w:i w:val="false"/>
          <w:color w:val="000000"/>
          <w:sz w:val="28"/>
        </w:rPr>
        <w:t>
      9) қызметтерді алушыларға денсаулық сақтау ұйымдарына жатқызуға жәрдемдесу және онда бірге баруды әлеуметтік жұмыс жөніндегі маман және (немесе) медицина қызметкері жүзеге асырады;</w:t>
      </w:r>
    </w:p>
    <w:bookmarkEnd w:id="167"/>
    <w:bookmarkStart w:name="z186" w:id="168"/>
    <w:p>
      <w:pPr>
        <w:spacing w:after="0"/>
        <w:ind w:left="0"/>
        <w:jc w:val="both"/>
      </w:pPr>
      <w:r>
        <w:rPr>
          <w:rFonts w:ascii="Times New Roman"/>
          <w:b w:val="false"/>
          <w:i w:val="false"/>
          <w:color w:val="000000"/>
          <w:sz w:val="28"/>
        </w:rPr>
        <w:t>
      10) әлеуметтік-медициналық мәселелер жөнінде консультация беру қызметтерді алушыларға олардың алдында тұрған әлеуметтік медициналық проблемаларды (тамақтану және тұрғын үй гигиенасы, артық салмақтан, зиянды әдеттерден арылу, әр түрлі аурулардың алдын алу, психосексуалдық консультация беру, жасына байланысты бейімделу, жасына байланысты өзгерістер және медициналық сипаттағы сұрақтары) дұрыс түсінуге және шешуге білікті көмек көрсетуді қамтамасыз етеді.</w:t>
      </w:r>
    </w:p>
    <w:bookmarkEnd w:id="168"/>
    <w:bookmarkStart w:name="z187" w:id="169"/>
    <w:p>
      <w:pPr>
        <w:spacing w:after="0"/>
        <w:ind w:left="0"/>
        <w:jc w:val="both"/>
      </w:pPr>
      <w:r>
        <w:rPr>
          <w:rFonts w:ascii="Times New Roman"/>
          <w:b w:val="false"/>
          <w:i w:val="false"/>
          <w:color w:val="000000"/>
          <w:sz w:val="28"/>
        </w:rPr>
        <w:t>
      Қызметтерді алушылармен зиянды әдеттердің алдын алу және олардан арылу, мүгедектігі бар адамдарды отбасын құруға және балалы болуға дайындау жөніндегі жеке жұмыс, зиянды әдеттердің (алкоголь ішу, есірткі пайдалану, темекі шегу және т.б.) қауіптілігін, олар әкеп соғатын кері нәтижелерді түсіндіруге бағытталады және нақты жағдайға байланысты бұл әдеттердің алдын алу немесе олардан құтылу бойынша қажетті ұсынымдар беріледі;</w:t>
      </w:r>
    </w:p>
    <w:bookmarkEnd w:id="169"/>
    <w:bookmarkStart w:name="z188" w:id="170"/>
    <w:p>
      <w:pPr>
        <w:spacing w:after="0"/>
        <w:ind w:left="0"/>
        <w:jc w:val="both"/>
      </w:pPr>
      <w:r>
        <w:rPr>
          <w:rFonts w:ascii="Times New Roman"/>
          <w:b w:val="false"/>
          <w:i w:val="false"/>
          <w:color w:val="000000"/>
          <w:sz w:val="28"/>
        </w:rPr>
        <w:t>
      11) паллиативті көмек және мейірбике күтімі қызметтері қажет болған сәттен бастап өмірінің соңғы күніне дейін көрсетіледі.</w:t>
      </w:r>
    </w:p>
    <w:bookmarkEnd w:id="170"/>
    <w:bookmarkStart w:name="z189" w:id="171"/>
    <w:p>
      <w:pPr>
        <w:spacing w:after="0"/>
        <w:ind w:left="0"/>
        <w:jc w:val="both"/>
      </w:pPr>
      <w:r>
        <w:rPr>
          <w:rFonts w:ascii="Times New Roman"/>
          <w:b w:val="false"/>
          <w:i w:val="false"/>
          <w:color w:val="000000"/>
          <w:sz w:val="28"/>
        </w:rPr>
        <w:t>
      Стационарлық үлгідегі ұйымның әлеуметтік жұмыс жөніндегі маманы медициналық персонал маманымен бірге ай сайын аурудың терминалды (соңғы) сатысында тұрған паллиативтік көмек қызметтері мен мейірбикенің күтімі қажет жазылмайтын ауруларды анықтау мониторингін жүргізеді.</w:t>
      </w:r>
    </w:p>
    <w:bookmarkEnd w:id="171"/>
    <w:bookmarkStart w:name="z190" w:id="172"/>
    <w:p>
      <w:pPr>
        <w:spacing w:after="0"/>
        <w:ind w:left="0"/>
        <w:jc w:val="both"/>
      </w:pPr>
      <w:r>
        <w:rPr>
          <w:rFonts w:ascii="Times New Roman"/>
          <w:b w:val="false"/>
          <w:i w:val="false"/>
          <w:color w:val="000000"/>
          <w:sz w:val="28"/>
        </w:rPr>
        <w:t>
      Паллиативті көмек палаталарында (бөлімшелерінде) дәрігердің ұйғарымы бойынша медициналық персоналдың (мейірбике) тәулік бойы бақылауы белгіленеді, күтім жөніндегі әлеуметтік қызметкерлер тағайындалады, дәрі-дәрмекпен, құралдармен және техникалық қамтамасыз ету, сондай-ақ медициналық бұйымдар мен науқасы ауыр қызметтерді алушыны оңалту және күту құралдарына қажеттілік айқындалады.</w:t>
      </w:r>
    </w:p>
    <w:bookmarkEnd w:id="172"/>
    <w:bookmarkStart w:name="z191" w:id="173"/>
    <w:p>
      <w:pPr>
        <w:spacing w:after="0"/>
        <w:ind w:left="0"/>
        <w:jc w:val="both"/>
      </w:pPr>
      <w:r>
        <w:rPr>
          <w:rFonts w:ascii="Times New Roman"/>
          <w:b w:val="false"/>
          <w:i w:val="false"/>
          <w:color w:val="000000"/>
          <w:sz w:val="28"/>
        </w:rPr>
        <w:t>
      Денсаулық сақтау ұйымдарымен паллиативті көмек көрсету және мейірбике күтімі мәселелері жөніндегі өзара іс-әрекетті әлеуметтік жұмыс жөніндегі маман мен жетекші дәрігер жүзеге асырады;</w:t>
      </w:r>
    </w:p>
    <w:bookmarkEnd w:id="173"/>
    <w:bookmarkStart w:name="z192" w:id="174"/>
    <w:p>
      <w:pPr>
        <w:spacing w:after="0"/>
        <w:ind w:left="0"/>
        <w:jc w:val="both"/>
      </w:pPr>
      <w:r>
        <w:rPr>
          <w:rFonts w:ascii="Times New Roman"/>
          <w:b w:val="false"/>
          <w:i w:val="false"/>
          <w:color w:val="000000"/>
          <w:sz w:val="28"/>
        </w:rPr>
        <w:t>
      12) медициналық-әлеуметтік сараптаманы уақтылы жүргізуге жәрдемдесу, қызметтерді алушыларға организм функциясының тұрақты бұзылуын тудырған тыныс-тіршілігінің шектелуін бағалау негізінде әлеуметтік қорғау шараларына қажеттілікті айқындау мақсатында куәландырудан өту үшін құжаттарды дайындауда көмек көрсету;</w:t>
      </w:r>
    </w:p>
    <w:bookmarkEnd w:id="174"/>
    <w:bookmarkStart w:name="z193" w:id="175"/>
    <w:p>
      <w:pPr>
        <w:spacing w:after="0"/>
        <w:ind w:left="0"/>
        <w:jc w:val="both"/>
      </w:pPr>
      <w:r>
        <w:rPr>
          <w:rFonts w:ascii="Times New Roman"/>
          <w:b w:val="false"/>
          <w:i w:val="false"/>
          <w:color w:val="000000"/>
          <w:sz w:val="28"/>
        </w:rPr>
        <w:t>
      13) оңалту іс-шараларын жүргізу қызметтерді алушылардың денсаулық жағдайына қарай жүзеге асырылады, әлеуметтік-орта бағдарына және әлеуметтік-тұрмыстық бейімделуге және т.б. бағытталған өзі үшін қолайлы медициналық іс-шаралар кешенін орындауды қамтамасыз етеді;</w:t>
      </w:r>
    </w:p>
    <w:bookmarkEnd w:id="175"/>
    <w:bookmarkStart w:name="z194" w:id="176"/>
    <w:p>
      <w:pPr>
        <w:spacing w:after="0"/>
        <w:ind w:left="0"/>
        <w:jc w:val="both"/>
      </w:pPr>
      <w:r>
        <w:rPr>
          <w:rFonts w:ascii="Times New Roman"/>
          <w:b w:val="false"/>
          <w:i w:val="false"/>
          <w:color w:val="000000"/>
          <w:sz w:val="28"/>
        </w:rPr>
        <w:t>
      14) емдік-дене шынықтыру жаттығуларын орындауға көмек көрсету қызметтерді алушылардың денсаулығын нығайту үшін жүйелі орындау мақсатында олардың қолжетімді және денсаулыққа қауіпсіз дене шынықтыру жаттығулары кешенін меңгеруін қамтамасыз етеді;</w:t>
      </w:r>
    </w:p>
    <w:bookmarkEnd w:id="176"/>
    <w:bookmarkStart w:name="z195" w:id="177"/>
    <w:p>
      <w:pPr>
        <w:spacing w:after="0"/>
        <w:ind w:left="0"/>
        <w:jc w:val="both"/>
      </w:pPr>
      <w:r>
        <w:rPr>
          <w:rFonts w:ascii="Times New Roman"/>
          <w:b w:val="false"/>
          <w:i w:val="false"/>
          <w:color w:val="000000"/>
          <w:sz w:val="28"/>
        </w:rPr>
        <w:t>
      15) диспансеризациядан өтуді ұйымдастыру денсаулық жағдайын тереңдетіп және жан-жақты тексеру үшін қызметтерді алушылардың барлық ұйғарылған маман дәрігерлерге баруын қамтамасыз етеді;</w:t>
      </w:r>
    </w:p>
    <w:bookmarkEnd w:id="177"/>
    <w:bookmarkStart w:name="z196" w:id="178"/>
    <w:p>
      <w:pPr>
        <w:spacing w:after="0"/>
        <w:ind w:left="0"/>
        <w:jc w:val="both"/>
      </w:pPr>
      <w:r>
        <w:rPr>
          <w:rFonts w:ascii="Times New Roman"/>
          <w:b w:val="false"/>
          <w:i w:val="false"/>
          <w:color w:val="000000"/>
          <w:sz w:val="28"/>
        </w:rPr>
        <w:t>
      16) медициналық-әлеуметтік тексеруді, білікті консультация беруді ұйымдастыру, бастапқы медициналық тексеруді және бастапқы санитариялық тазалауды жүргізу, дәрігерге дейінгі алғашқы көмек көрсету, бастапқы медициналық-санитариялық көмек көрсетуді қамтамасыз етеді;</w:t>
      </w:r>
    </w:p>
    <w:bookmarkEnd w:id="178"/>
    <w:bookmarkStart w:name="z197" w:id="179"/>
    <w:p>
      <w:pPr>
        <w:spacing w:after="0"/>
        <w:ind w:left="0"/>
        <w:jc w:val="both"/>
      </w:pPr>
      <w:r>
        <w:rPr>
          <w:rFonts w:ascii="Times New Roman"/>
          <w:b w:val="false"/>
          <w:i w:val="false"/>
          <w:color w:val="000000"/>
          <w:sz w:val="28"/>
        </w:rPr>
        <w:t>
      17) техникалық көмекші (орнын толтырушы) құралдарды, сондай-ақ күту және оңалту құралдарын алуға жәрдемдесу қызметтерді алушылардың практикалық қажеттіліктеріне сәйкес жүзеге асырылады;</w:t>
      </w:r>
    </w:p>
    <w:bookmarkEnd w:id="179"/>
    <w:bookmarkStart w:name="z198" w:id="180"/>
    <w:p>
      <w:pPr>
        <w:spacing w:after="0"/>
        <w:ind w:left="0"/>
        <w:jc w:val="both"/>
      </w:pPr>
      <w:r>
        <w:rPr>
          <w:rFonts w:ascii="Times New Roman"/>
          <w:b w:val="false"/>
          <w:i w:val="false"/>
          <w:color w:val="000000"/>
          <w:sz w:val="28"/>
        </w:rPr>
        <w:t>
      18) техникалық көмекші (орнын толтырушы) құралдар мен міндетті гигиеналық құралдарды пайдалануды үйрету қызметтерді алушылардың осы құралдарды өздігінен пайдалана алу практикалық дағдыларын дамытады;</w:t>
      </w:r>
    </w:p>
    <w:bookmarkEnd w:id="180"/>
    <w:bookmarkStart w:name="z199" w:id="181"/>
    <w:p>
      <w:pPr>
        <w:spacing w:after="0"/>
        <w:ind w:left="0"/>
        <w:jc w:val="both"/>
      </w:pPr>
      <w:r>
        <w:rPr>
          <w:rFonts w:ascii="Times New Roman"/>
          <w:b w:val="false"/>
          <w:i w:val="false"/>
          <w:color w:val="000000"/>
          <w:sz w:val="28"/>
        </w:rPr>
        <w:t>
      19) санитариялық-гигиеналық қызметтерді көрсету қызметтерді алушылардың денсаулық жағдайы мен көңіл-күйінің жақсаруына жәрдемдеседі, жағымсыз қолайсыздық сезімін жоюға мүмкіндік береді;</w:t>
      </w:r>
    </w:p>
    <w:bookmarkEnd w:id="181"/>
    <w:bookmarkStart w:name="z200" w:id="182"/>
    <w:p>
      <w:pPr>
        <w:spacing w:after="0"/>
        <w:ind w:left="0"/>
        <w:jc w:val="both"/>
      </w:pPr>
      <w:r>
        <w:rPr>
          <w:rFonts w:ascii="Times New Roman"/>
          <w:b w:val="false"/>
          <w:i w:val="false"/>
          <w:color w:val="000000"/>
          <w:sz w:val="28"/>
        </w:rPr>
        <w:t>
      20) медициналық көрсетілімдер мен жас ерекшеліктеріне қарай "денсаулық топтарын" қалыптастыру және оның жұмысын ұйымдастыру қызметтерді алушылардың жеке қажеттіліктері мен олардың денсаулық жағдайларына қарай жүзеге асырылады;</w:t>
      </w:r>
    </w:p>
    <w:bookmarkEnd w:id="182"/>
    <w:bookmarkStart w:name="z201" w:id="183"/>
    <w:p>
      <w:pPr>
        <w:spacing w:after="0"/>
        <w:ind w:left="0"/>
        <w:jc w:val="both"/>
      </w:pPr>
      <w:r>
        <w:rPr>
          <w:rFonts w:ascii="Times New Roman"/>
          <w:b w:val="false"/>
          <w:i w:val="false"/>
          <w:color w:val="000000"/>
          <w:sz w:val="28"/>
        </w:rPr>
        <w:t>
      21) дәрігерлердің қорытындысы бойынша дәрілік заттармен және медициналық мақсаттағы бұйымдармен қамтамасыз етуге жәрдемдесу қызметтерді алушылардың ауруларын уақтылы анықтауға және жоюға ықпал етеді;</w:t>
      </w:r>
    </w:p>
    <w:bookmarkEnd w:id="183"/>
    <w:bookmarkStart w:name="z202" w:id="184"/>
    <w:p>
      <w:pPr>
        <w:spacing w:after="0"/>
        <w:ind w:left="0"/>
        <w:jc w:val="both"/>
      </w:pPr>
      <w:r>
        <w:rPr>
          <w:rFonts w:ascii="Times New Roman"/>
          <w:b w:val="false"/>
          <w:i w:val="false"/>
          <w:color w:val="000000"/>
          <w:sz w:val="28"/>
        </w:rPr>
        <w:t>
      22) профильді мамандардың, оның ішінде денсаулық сақтау ұйымдары мамандарының медициналық консультация беруіне жәрдемдесу қызметтерді алушыларға бастапқы диагноз қоюды қамтамасыз етуге көмектеседі.</w:t>
      </w:r>
    </w:p>
    <w:bookmarkEnd w:id="184"/>
    <w:bookmarkStart w:name="z203" w:id="185"/>
    <w:p>
      <w:pPr>
        <w:spacing w:after="0"/>
        <w:ind w:left="0"/>
        <w:jc w:val="both"/>
      </w:pPr>
      <w:r>
        <w:rPr>
          <w:rFonts w:ascii="Times New Roman"/>
          <w:b w:val="false"/>
          <w:i w:val="false"/>
          <w:color w:val="000000"/>
          <w:sz w:val="28"/>
        </w:rPr>
        <w:t>
      29. Әлеуметтік-психологиялық қызметтерге:</w:t>
      </w:r>
    </w:p>
    <w:bookmarkEnd w:id="185"/>
    <w:bookmarkStart w:name="z204" w:id="186"/>
    <w:p>
      <w:pPr>
        <w:spacing w:after="0"/>
        <w:ind w:left="0"/>
        <w:jc w:val="both"/>
      </w:pPr>
      <w:r>
        <w:rPr>
          <w:rFonts w:ascii="Times New Roman"/>
          <w:b w:val="false"/>
          <w:i w:val="false"/>
          <w:color w:val="000000"/>
          <w:sz w:val="28"/>
        </w:rPr>
        <w:t>
      1) тұлғаны психологиялық диагностикалау және тексеру;</w:t>
      </w:r>
    </w:p>
    <w:bookmarkEnd w:id="186"/>
    <w:bookmarkStart w:name="z205" w:id="187"/>
    <w:p>
      <w:pPr>
        <w:spacing w:after="0"/>
        <w:ind w:left="0"/>
        <w:jc w:val="both"/>
      </w:pPr>
      <w:r>
        <w:rPr>
          <w:rFonts w:ascii="Times New Roman"/>
          <w:b w:val="false"/>
          <w:i w:val="false"/>
          <w:color w:val="000000"/>
          <w:sz w:val="28"/>
        </w:rPr>
        <w:t>
      2) әлеуметтік-психологиялық патронаж (жүйелі бақылау);</w:t>
      </w:r>
    </w:p>
    <w:bookmarkEnd w:id="187"/>
    <w:bookmarkStart w:name="z206" w:id="188"/>
    <w:p>
      <w:pPr>
        <w:spacing w:after="0"/>
        <w:ind w:left="0"/>
        <w:jc w:val="both"/>
      </w:pPr>
      <w:r>
        <w:rPr>
          <w:rFonts w:ascii="Times New Roman"/>
          <w:b w:val="false"/>
          <w:i w:val="false"/>
          <w:color w:val="000000"/>
          <w:sz w:val="28"/>
        </w:rPr>
        <w:t>
      3) мүгедектігі бар адамдармен және қарттармен психологиялық алдын алу жұмыстарын жүргізу;</w:t>
      </w:r>
    </w:p>
    <w:bookmarkEnd w:id="188"/>
    <w:bookmarkStart w:name="z207" w:id="189"/>
    <w:p>
      <w:pPr>
        <w:spacing w:after="0"/>
        <w:ind w:left="0"/>
        <w:jc w:val="both"/>
      </w:pPr>
      <w:r>
        <w:rPr>
          <w:rFonts w:ascii="Times New Roman"/>
          <w:b w:val="false"/>
          <w:i w:val="false"/>
          <w:color w:val="000000"/>
          <w:sz w:val="28"/>
        </w:rPr>
        <w:t>
      4) психологиялық консультация беру;</w:t>
      </w:r>
    </w:p>
    <w:bookmarkEnd w:id="189"/>
    <w:bookmarkStart w:name="z208" w:id="190"/>
    <w:p>
      <w:pPr>
        <w:spacing w:after="0"/>
        <w:ind w:left="0"/>
        <w:jc w:val="both"/>
      </w:pPr>
      <w:r>
        <w:rPr>
          <w:rFonts w:ascii="Times New Roman"/>
          <w:b w:val="false"/>
          <w:i w:val="false"/>
          <w:color w:val="000000"/>
          <w:sz w:val="28"/>
        </w:rPr>
        <w:t>
      5) шұғыл психологиялық (оның ішінде телефон бойынша) көмек;</w:t>
      </w:r>
    </w:p>
    <w:bookmarkEnd w:id="190"/>
    <w:bookmarkStart w:name="z209" w:id="191"/>
    <w:p>
      <w:pPr>
        <w:spacing w:after="0"/>
        <w:ind w:left="0"/>
        <w:jc w:val="both"/>
      </w:pPr>
      <w:r>
        <w:rPr>
          <w:rFonts w:ascii="Times New Roman"/>
          <w:b w:val="false"/>
          <w:i w:val="false"/>
          <w:color w:val="000000"/>
          <w:sz w:val="28"/>
        </w:rPr>
        <w:t>
      6) қызметтерді алушыларға психологиялық көмек көрсету, оның ішінде әңгімелесу, қарым-қатынас, тыңдау, көңілін көтеру, белсенділікке ынталандыру;</w:t>
      </w:r>
    </w:p>
    <w:bookmarkEnd w:id="191"/>
    <w:bookmarkStart w:name="z210" w:id="192"/>
    <w:p>
      <w:pPr>
        <w:spacing w:after="0"/>
        <w:ind w:left="0"/>
        <w:jc w:val="both"/>
      </w:pPr>
      <w:r>
        <w:rPr>
          <w:rFonts w:ascii="Times New Roman"/>
          <w:b w:val="false"/>
          <w:i w:val="false"/>
          <w:color w:val="000000"/>
          <w:sz w:val="28"/>
        </w:rPr>
        <w:t>
      7) психологиялық тренингтер;</w:t>
      </w:r>
    </w:p>
    <w:bookmarkEnd w:id="192"/>
    <w:bookmarkStart w:name="z211" w:id="193"/>
    <w:p>
      <w:pPr>
        <w:spacing w:after="0"/>
        <w:ind w:left="0"/>
        <w:jc w:val="both"/>
      </w:pPr>
      <w:r>
        <w:rPr>
          <w:rFonts w:ascii="Times New Roman"/>
          <w:b w:val="false"/>
          <w:i w:val="false"/>
          <w:color w:val="000000"/>
          <w:sz w:val="28"/>
        </w:rPr>
        <w:t>
      8) қызметтерді алушыларды психологиялық түзеу;</w:t>
      </w:r>
    </w:p>
    <w:bookmarkEnd w:id="193"/>
    <w:bookmarkStart w:name="z212" w:id="194"/>
    <w:p>
      <w:pPr>
        <w:spacing w:after="0"/>
        <w:ind w:left="0"/>
        <w:jc w:val="both"/>
      </w:pPr>
      <w:r>
        <w:rPr>
          <w:rFonts w:ascii="Times New Roman"/>
          <w:b w:val="false"/>
          <w:i w:val="false"/>
          <w:color w:val="000000"/>
          <w:sz w:val="28"/>
        </w:rPr>
        <w:t>
      9) өзара қолдау топтарында және қарым-қатынас клубтарында сабақ өткізу жатады.</w:t>
      </w:r>
    </w:p>
    <w:bookmarkEnd w:id="194"/>
    <w:bookmarkStart w:name="z213" w:id="195"/>
    <w:p>
      <w:pPr>
        <w:spacing w:after="0"/>
        <w:ind w:left="0"/>
        <w:jc w:val="both"/>
      </w:pPr>
      <w:r>
        <w:rPr>
          <w:rFonts w:ascii="Times New Roman"/>
          <w:b w:val="false"/>
          <w:i w:val="false"/>
          <w:color w:val="000000"/>
          <w:sz w:val="28"/>
        </w:rPr>
        <w:t>
      30. Әлеуметтік-психологиялық қызметтер көрсетудің сапасына қойылатын талаптар:</w:t>
      </w:r>
    </w:p>
    <w:bookmarkEnd w:id="195"/>
    <w:bookmarkStart w:name="z214" w:id="196"/>
    <w:p>
      <w:pPr>
        <w:spacing w:after="0"/>
        <w:ind w:left="0"/>
        <w:jc w:val="both"/>
      </w:pPr>
      <w:r>
        <w:rPr>
          <w:rFonts w:ascii="Times New Roman"/>
          <w:b w:val="false"/>
          <w:i w:val="false"/>
          <w:color w:val="000000"/>
          <w:sz w:val="28"/>
        </w:rPr>
        <w:t>
      1) психологиялық консультация беру қызметтерді алушыларға жанжалдың алдын алу және жою үшін тұлғааралық қарым-қатынастарды жақсарту бойынша білікті көмек көрсетуді қамтамасыз етеді.</w:t>
      </w:r>
    </w:p>
    <w:bookmarkEnd w:id="196"/>
    <w:bookmarkStart w:name="z215" w:id="197"/>
    <w:p>
      <w:pPr>
        <w:spacing w:after="0"/>
        <w:ind w:left="0"/>
        <w:jc w:val="both"/>
      </w:pPr>
      <w:r>
        <w:rPr>
          <w:rFonts w:ascii="Times New Roman"/>
          <w:b w:val="false"/>
          <w:i w:val="false"/>
          <w:color w:val="000000"/>
          <w:sz w:val="28"/>
        </w:rPr>
        <w:t>
      Психологиялық консультация беру қызметтерді алушыдан алынған ақпараттар мен туындаған әлеуметтік-психологиялық проблемаларды онымен талқылау негізінде ішкі ресурстарды ашуға және жұмылдыруға әрі осы проблемаларды шешуге көмектеседі;</w:t>
      </w:r>
    </w:p>
    <w:bookmarkEnd w:id="197"/>
    <w:bookmarkStart w:name="z216" w:id="198"/>
    <w:p>
      <w:pPr>
        <w:spacing w:after="0"/>
        <w:ind w:left="0"/>
        <w:jc w:val="both"/>
      </w:pPr>
      <w:r>
        <w:rPr>
          <w:rFonts w:ascii="Times New Roman"/>
          <w:b w:val="false"/>
          <w:i w:val="false"/>
          <w:color w:val="000000"/>
          <w:sz w:val="28"/>
        </w:rPr>
        <w:t>
      2) қызметтерді алушылардың психологиялық диагностикасы стационарлық үлгідегі ұйымның басшысы бекітетін психодиагностикалық пакет негізінде жүзеге асырылады.</w:t>
      </w:r>
    </w:p>
    <w:bookmarkEnd w:id="198"/>
    <w:bookmarkStart w:name="z217" w:id="199"/>
    <w:p>
      <w:pPr>
        <w:spacing w:after="0"/>
        <w:ind w:left="0"/>
        <w:jc w:val="both"/>
      </w:pPr>
      <w:r>
        <w:rPr>
          <w:rFonts w:ascii="Times New Roman"/>
          <w:b w:val="false"/>
          <w:i w:val="false"/>
          <w:color w:val="000000"/>
          <w:sz w:val="28"/>
        </w:rPr>
        <w:t>
      Тұлғаны психодиагностикалау және тексеру қызметтерді алушылардың мінез-құлқындағы және айналасындағы адамдармен қарым-қатынаста ауытқушылықтарға әсер ететін олардың психикалық жай-күйін және жеке тұлғалық ерекшеліктерін анықтау мен талдаудың нәтижесі бойынша түзету іс-шараларын жүргізудің болжамын жасау және ұсынымдарды әзірлеу үшін қажетті ақпарат беруге тиіс;</w:t>
      </w:r>
    </w:p>
    <w:bookmarkEnd w:id="199"/>
    <w:bookmarkStart w:name="z218" w:id="200"/>
    <w:p>
      <w:pPr>
        <w:spacing w:after="0"/>
        <w:ind w:left="0"/>
        <w:jc w:val="both"/>
      </w:pPr>
      <w:r>
        <w:rPr>
          <w:rFonts w:ascii="Times New Roman"/>
          <w:b w:val="false"/>
          <w:i w:val="false"/>
          <w:color w:val="000000"/>
          <w:sz w:val="28"/>
        </w:rPr>
        <w:t>
      3) белсенді психологиялық ықпал ретінде психологиялық түзету қызметтерді алушылардың мінез-құлқындағы, эмоционалдық жай-күйіндегі ауытқушылықтарды (оның ішінде жекелеген адамдардың эмоционалдық жауап қайтаруы мен мінез стереотипінің жайсыз формалары, жанжалдасқан қарым-қатынастарды) жеңуді немесе бәсеңдетуді қамтамасыз етеді, бұл аталған көрсеткіштерді жас нормалары мен әлеуметтік орта талаптарына сәйкес келтіруге мүмкіндік береді;</w:t>
      </w:r>
    </w:p>
    <w:bookmarkEnd w:id="200"/>
    <w:bookmarkStart w:name="z219" w:id="201"/>
    <w:p>
      <w:pPr>
        <w:spacing w:after="0"/>
        <w:ind w:left="0"/>
        <w:jc w:val="both"/>
      </w:pPr>
      <w:r>
        <w:rPr>
          <w:rFonts w:ascii="Times New Roman"/>
          <w:b w:val="false"/>
          <w:i w:val="false"/>
          <w:color w:val="000000"/>
          <w:sz w:val="28"/>
        </w:rPr>
        <w:t>
      4) белсенді психологиялық ықпал ретіндегі психологиялық тренингтердің психологиялық жара салу жағдайларының, нервтік-психологиялық шиеленістердің салдарын жоюда, тұрмыс-тіршіліктің бейәлеуметтік нысанын жеңуші адамдарды әлеуметтік құнды нормаларға дағдыландырудағы, өзгермелі жағдайларға бейімделу үшін тұлғалық алғышарттарды қалыптастырудағы тиімділігімен бағаланады;</w:t>
      </w:r>
    </w:p>
    <w:bookmarkEnd w:id="201"/>
    <w:bookmarkStart w:name="z220" w:id="202"/>
    <w:p>
      <w:pPr>
        <w:spacing w:after="0"/>
        <w:ind w:left="0"/>
        <w:jc w:val="both"/>
      </w:pPr>
      <w:r>
        <w:rPr>
          <w:rFonts w:ascii="Times New Roman"/>
          <w:b w:val="false"/>
          <w:i w:val="false"/>
          <w:color w:val="000000"/>
          <w:sz w:val="28"/>
        </w:rPr>
        <w:t>
      5) әлеуметтік-психологиялық патронаж қызметтерді алушыларды жүйелі бақылау негізінде психикалық жайсыздық, тұлғалық (тұлғаішілік) немесе тұлғааралық жанжал және қызметтерді алушылардың өмірлік қиын жағдайын ауырлататын жағдайларды уақтылы анықтауды және оларға осы сәтте қажетті әлеуметтік-психологиялық көмек көрсетуді қамтамасыз етеді;</w:t>
      </w:r>
    </w:p>
    <w:bookmarkEnd w:id="202"/>
    <w:bookmarkStart w:name="z221" w:id="203"/>
    <w:p>
      <w:pPr>
        <w:spacing w:after="0"/>
        <w:ind w:left="0"/>
        <w:jc w:val="both"/>
      </w:pPr>
      <w:r>
        <w:rPr>
          <w:rFonts w:ascii="Times New Roman"/>
          <w:b w:val="false"/>
          <w:i w:val="false"/>
          <w:color w:val="000000"/>
          <w:sz w:val="28"/>
        </w:rPr>
        <w:t>
      6) қызметтерді алушыларды өзара қолдау топтарында, қарым-қатынас клубтарында сабақ өткізуге тарту қызметтерді алушылардың жайсыздық жағдайынан шығуына, психикалық денсаулығын сақтауды және нығайтуды, стреске төзімділігін, бірінші кезекте тұлғааралық байланыс және қарым-қатынас саласында психологиялық мәдениет деңгейін арттыруға көмек көрсетуді қамтамасыз етеді;</w:t>
      </w:r>
    </w:p>
    <w:bookmarkEnd w:id="203"/>
    <w:bookmarkStart w:name="z222" w:id="204"/>
    <w:p>
      <w:pPr>
        <w:spacing w:after="0"/>
        <w:ind w:left="0"/>
        <w:jc w:val="both"/>
      </w:pPr>
      <w:r>
        <w:rPr>
          <w:rFonts w:ascii="Times New Roman"/>
          <w:b w:val="false"/>
          <w:i w:val="false"/>
          <w:color w:val="000000"/>
          <w:sz w:val="28"/>
        </w:rPr>
        <w:t>
      7) шұғыл психологиялық көмек қызметтерді алушыларға дереу психологиялық консультация беруді, дағдарыс жағдайынан шығу үшін олардың физикалық, рухани, тұлғалық, зияткерлік ресурстарын жұмылдыруды, туындаған проблемаларды өздігінен шешу және қиындықтарды жеңу, өзіне деген сенімін нығайту үшін қолдануға болатын құралдардың диапазонын кеңейтуге жәрдемдесуді қамтамасыз етеді;</w:t>
      </w:r>
    </w:p>
    <w:bookmarkEnd w:id="204"/>
    <w:bookmarkStart w:name="z223" w:id="205"/>
    <w:p>
      <w:pPr>
        <w:spacing w:after="0"/>
        <w:ind w:left="0"/>
        <w:jc w:val="both"/>
      </w:pPr>
      <w:r>
        <w:rPr>
          <w:rFonts w:ascii="Times New Roman"/>
          <w:b w:val="false"/>
          <w:i w:val="false"/>
          <w:color w:val="000000"/>
          <w:sz w:val="28"/>
        </w:rPr>
        <w:t>
      8) психологиялық алдын алу жұмысы мүгедектігі бар адамдар мен қарттарда психологиялық білімге және оларды өзін түзеу және өз проблемаларымен жұмыс жүргізу үшін пайдалану ықыласына қажеттілігін қалыптастыруға, тұлғаның әрбір жас кезеңінде толыққанды психикалық дамуы үшін жағдай жасауға, тұлғалық қалыптасуда және дамуда болатын бұзылушылықтарды уақтылы алдын алуға мүмкіндік туғызады;</w:t>
      </w:r>
    </w:p>
    <w:bookmarkEnd w:id="205"/>
    <w:bookmarkStart w:name="z224" w:id="206"/>
    <w:p>
      <w:pPr>
        <w:spacing w:after="0"/>
        <w:ind w:left="0"/>
        <w:jc w:val="both"/>
      </w:pPr>
      <w:r>
        <w:rPr>
          <w:rFonts w:ascii="Times New Roman"/>
          <w:b w:val="false"/>
          <w:i w:val="false"/>
          <w:color w:val="000000"/>
          <w:sz w:val="28"/>
        </w:rPr>
        <w:t>
      9) әңгімелесу, қарым-қатынас жасау, тыңдау, көңілін көтеру, белсенділікке ынталандыру, өмірлік тонусын психологиялық қолдау қызметтерді алушылардың психикалық денсаулығын нығайтуды, олардың стреске төзімділігі мен психикалық қорғалуын қамтамасыз етеді.</w:t>
      </w:r>
    </w:p>
    <w:bookmarkEnd w:id="206"/>
    <w:bookmarkStart w:name="z225" w:id="207"/>
    <w:p>
      <w:pPr>
        <w:spacing w:after="0"/>
        <w:ind w:left="0"/>
        <w:jc w:val="both"/>
      </w:pPr>
      <w:r>
        <w:rPr>
          <w:rFonts w:ascii="Times New Roman"/>
          <w:b w:val="false"/>
          <w:i w:val="false"/>
          <w:color w:val="000000"/>
          <w:sz w:val="28"/>
        </w:rPr>
        <w:t>
      31. Балаларға, ТҚА бұзылған балаларға, он сегіз жастан асқан адамдарға ұсынылатын әлеуметтік-педагогикалық қызметтерге:</w:t>
      </w:r>
    </w:p>
    <w:bookmarkEnd w:id="207"/>
    <w:bookmarkStart w:name="z226" w:id="208"/>
    <w:p>
      <w:pPr>
        <w:spacing w:after="0"/>
        <w:ind w:left="0"/>
        <w:jc w:val="both"/>
      </w:pPr>
      <w:r>
        <w:rPr>
          <w:rFonts w:ascii="Times New Roman"/>
          <w:b w:val="false"/>
          <w:i w:val="false"/>
          <w:color w:val="000000"/>
          <w:sz w:val="28"/>
        </w:rPr>
        <w:t>
      1) әлеуметтік-педагогикалық консультация беру;</w:t>
      </w:r>
    </w:p>
    <w:bookmarkEnd w:id="208"/>
    <w:bookmarkStart w:name="z227" w:id="209"/>
    <w:p>
      <w:pPr>
        <w:spacing w:after="0"/>
        <w:ind w:left="0"/>
        <w:jc w:val="both"/>
      </w:pPr>
      <w:r>
        <w:rPr>
          <w:rFonts w:ascii="Times New Roman"/>
          <w:b w:val="false"/>
          <w:i w:val="false"/>
          <w:color w:val="000000"/>
          <w:sz w:val="28"/>
        </w:rPr>
        <w:t>
      2) балалардың дене мүмкіндіктері мен ақыл-ой қабілеттеріне сәйкес арнайы оқу бағдарламалары бойынша білім алуына жәрдемдесу;</w:t>
      </w:r>
    </w:p>
    <w:bookmarkEnd w:id="209"/>
    <w:bookmarkStart w:name="z228" w:id="210"/>
    <w:p>
      <w:pPr>
        <w:spacing w:after="0"/>
        <w:ind w:left="0"/>
        <w:jc w:val="both"/>
      </w:pPr>
      <w:r>
        <w:rPr>
          <w:rFonts w:ascii="Times New Roman"/>
          <w:b w:val="false"/>
          <w:i w:val="false"/>
          <w:color w:val="000000"/>
          <w:sz w:val="28"/>
        </w:rPr>
        <w:t>
      3) ТҚА бұзылған балалардың жалпы білім беретін мектептерде, техникалық және кәсіптік ұйымдарда білім алуына жәрдемдесу;</w:t>
      </w:r>
    </w:p>
    <w:bookmarkEnd w:id="210"/>
    <w:bookmarkStart w:name="z229" w:id="211"/>
    <w:p>
      <w:pPr>
        <w:spacing w:after="0"/>
        <w:ind w:left="0"/>
        <w:jc w:val="both"/>
      </w:pPr>
      <w:r>
        <w:rPr>
          <w:rFonts w:ascii="Times New Roman"/>
          <w:b w:val="false"/>
          <w:i w:val="false"/>
          <w:color w:val="000000"/>
          <w:sz w:val="28"/>
        </w:rPr>
        <w:t>
      4) балаларды және он сегіз жастан асқан адамдарды тұрмыстық бағдарлау және қол еңбегі дағдыларының негіздеріне үйрету;</w:t>
      </w:r>
    </w:p>
    <w:bookmarkEnd w:id="211"/>
    <w:bookmarkStart w:name="z230" w:id="212"/>
    <w:p>
      <w:pPr>
        <w:spacing w:after="0"/>
        <w:ind w:left="0"/>
        <w:jc w:val="both"/>
      </w:pPr>
      <w:r>
        <w:rPr>
          <w:rFonts w:ascii="Times New Roman"/>
          <w:b w:val="false"/>
          <w:i w:val="false"/>
          <w:color w:val="000000"/>
          <w:sz w:val="28"/>
        </w:rPr>
        <w:t>
      5) өзіне-өзі қызмет көрсету дағдыларын, жеке гигиена, тұрмыста және қоғамдық орындарында өзін-өзі ұстауды, өзін-өзі бақылауды, қарым-қатынас дағдыларын қалыптастыру жөніндегі қызметтер;</w:t>
      </w:r>
    </w:p>
    <w:bookmarkEnd w:id="212"/>
    <w:bookmarkStart w:name="z231" w:id="213"/>
    <w:p>
      <w:pPr>
        <w:spacing w:after="0"/>
        <w:ind w:left="0"/>
        <w:jc w:val="both"/>
      </w:pPr>
      <w:r>
        <w:rPr>
          <w:rFonts w:ascii="Times New Roman"/>
          <w:b w:val="false"/>
          <w:i w:val="false"/>
          <w:color w:val="000000"/>
          <w:sz w:val="28"/>
        </w:rPr>
        <w:t>
      6) баланың, оның ішінде ТҚА бұзылған баланың және он сегіз жастан асқан адамның жеке тұлғасына, даму деңгейіне педагогикалық және түзеу-дамыту диагностикасын және зерттеуді жүргізу;</w:t>
      </w:r>
    </w:p>
    <w:bookmarkEnd w:id="213"/>
    <w:bookmarkStart w:name="z232" w:id="214"/>
    <w:p>
      <w:pPr>
        <w:spacing w:after="0"/>
        <w:ind w:left="0"/>
        <w:jc w:val="both"/>
      </w:pPr>
      <w:r>
        <w:rPr>
          <w:rFonts w:ascii="Times New Roman"/>
          <w:b w:val="false"/>
          <w:i w:val="false"/>
          <w:color w:val="000000"/>
          <w:sz w:val="28"/>
        </w:rPr>
        <w:t>
      7) балаларды, оның ішінде ТҚА бұзылған балаларды педагогикалық түзеу;</w:t>
      </w:r>
    </w:p>
    <w:bookmarkEnd w:id="214"/>
    <w:bookmarkStart w:name="z233" w:id="215"/>
    <w:p>
      <w:pPr>
        <w:spacing w:after="0"/>
        <w:ind w:left="0"/>
        <w:jc w:val="both"/>
      </w:pPr>
      <w:r>
        <w:rPr>
          <w:rFonts w:ascii="Times New Roman"/>
          <w:b w:val="false"/>
          <w:i w:val="false"/>
          <w:color w:val="000000"/>
          <w:sz w:val="28"/>
        </w:rPr>
        <w:t>
      8) балалардың дене мүмкіндіктері мен ақыл-ой қабілеттерін ескере отырып, оларды арнайы оқу бағдарламалары бойынша оқытуды ұйымдастыру;</w:t>
      </w:r>
    </w:p>
    <w:bookmarkEnd w:id="215"/>
    <w:bookmarkStart w:name="z234" w:id="216"/>
    <w:p>
      <w:pPr>
        <w:spacing w:after="0"/>
        <w:ind w:left="0"/>
        <w:jc w:val="both"/>
      </w:pPr>
      <w:r>
        <w:rPr>
          <w:rFonts w:ascii="Times New Roman"/>
          <w:b w:val="false"/>
          <w:i w:val="false"/>
          <w:color w:val="000000"/>
          <w:sz w:val="28"/>
        </w:rPr>
        <w:t>
      9) есту қабілеті бұзылған балалар мен мүгедектігі бар адамдардың, сондай-ақ олардың ата-анасы мен басқа да мүдделі адамдардың ымдау тілін үйренуіне жәрдемдесу;</w:t>
      </w:r>
    </w:p>
    <w:bookmarkEnd w:id="216"/>
    <w:bookmarkStart w:name="z235" w:id="217"/>
    <w:p>
      <w:pPr>
        <w:spacing w:after="0"/>
        <w:ind w:left="0"/>
        <w:jc w:val="both"/>
      </w:pPr>
      <w:r>
        <w:rPr>
          <w:rFonts w:ascii="Times New Roman"/>
          <w:b w:val="false"/>
          <w:i w:val="false"/>
          <w:color w:val="000000"/>
          <w:sz w:val="28"/>
        </w:rPr>
        <w:t>
      10) ымдау тіліне аудару қызметтері жатады.</w:t>
      </w:r>
    </w:p>
    <w:bookmarkEnd w:id="217"/>
    <w:bookmarkStart w:name="z236" w:id="218"/>
    <w:p>
      <w:pPr>
        <w:spacing w:after="0"/>
        <w:ind w:left="0"/>
        <w:jc w:val="both"/>
      </w:pPr>
      <w:r>
        <w:rPr>
          <w:rFonts w:ascii="Times New Roman"/>
          <w:b w:val="false"/>
          <w:i w:val="false"/>
          <w:color w:val="000000"/>
          <w:sz w:val="28"/>
        </w:rPr>
        <w:t>
      32. Әлеуметтік-педагогикалық қызмет ұсынудың сапасына қойылатын талаптар:</w:t>
      </w:r>
    </w:p>
    <w:bookmarkEnd w:id="218"/>
    <w:bookmarkStart w:name="z237" w:id="219"/>
    <w:p>
      <w:pPr>
        <w:spacing w:after="0"/>
        <w:ind w:left="0"/>
        <w:jc w:val="both"/>
      </w:pPr>
      <w:r>
        <w:rPr>
          <w:rFonts w:ascii="Times New Roman"/>
          <w:b w:val="false"/>
          <w:i w:val="false"/>
          <w:color w:val="000000"/>
          <w:sz w:val="28"/>
        </w:rPr>
        <w:t>
      1) әлеуметтік-педагогикалық консультация беру қызметтерді алушыларға олардың алдында тұрған әлеуметтік-педагогикалық проблемаларды шешуде білікті көмек көрсетуді қамтамасыз етеді;</w:t>
      </w:r>
    </w:p>
    <w:bookmarkEnd w:id="219"/>
    <w:bookmarkStart w:name="z238" w:id="220"/>
    <w:p>
      <w:pPr>
        <w:spacing w:after="0"/>
        <w:ind w:left="0"/>
        <w:jc w:val="both"/>
      </w:pPr>
      <w:r>
        <w:rPr>
          <w:rFonts w:ascii="Times New Roman"/>
          <w:b w:val="false"/>
          <w:i w:val="false"/>
          <w:color w:val="000000"/>
          <w:sz w:val="28"/>
        </w:rPr>
        <w:t>
      2) тұлғаны педагогикалық диагностикалау және зерттеу заманауи аспаптарды, аппаратураны, тестілерді пайдалана отырып жүргізіледі және балаларды, ТҚА бұзылған балаларды, он сегіз жастан асқан адамдарды тұлғалық жан-жақты зерттеу негізінде күйзеліс немесе жанжалдық жағдайға ұшыраған қызметтерді алушыға белгіленген диагнозға сәйкес тиімді педагогикалық көмек көрсету, балалардың, ТҚА бұзылған балалардың, он сегіз жастан асқан адамдардың зияткерлік дамуын айқындау, олардың бейімділіктерін зерттеу үшін жай-күйінің объективті бағасын береді;</w:t>
      </w:r>
    </w:p>
    <w:bookmarkEnd w:id="220"/>
    <w:bookmarkStart w:name="z239" w:id="221"/>
    <w:p>
      <w:pPr>
        <w:spacing w:after="0"/>
        <w:ind w:left="0"/>
        <w:jc w:val="both"/>
      </w:pPr>
      <w:r>
        <w:rPr>
          <w:rFonts w:ascii="Times New Roman"/>
          <w:b w:val="false"/>
          <w:i w:val="false"/>
          <w:color w:val="000000"/>
          <w:sz w:val="28"/>
        </w:rPr>
        <w:t>
      3) балаларды және он сегіз жастан асқан адамдарды оқытуды ұйымдастыру білім беру саласындағы уәкілетті орган бекіткен арнаулы оқу бағдарламалары бойынша жүзеге асырылады.</w:t>
      </w:r>
    </w:p>
    <w:bookmarkEnd w:id="221"/>
    <w:bookmarkStart w:name="z240" w:id="222"/>
    <w:p>
      <w:pPr>
        <w:spacing w:after="0"/>
        <w:ind w:left="0"/>
        <w:jc w:val="both"/>
      </w:pPr>
      <w:r>
        <w:rPr>
          <w:rFonts w:ascii="Times New Roman"/>
          <w:b w:val="false"/>
          <w:i w:val="false"/>
          <w:color w:val="000000"/>
          <w:sz w:val="28"/>
        </w:rPr>
        <w:t>
      Сондай-ақ жеке қажеттіліктер негізінде әзірленетін авторлық бағдарламалар (үлгілер) бойынша қызметтерді алушылардың өзіне-өзі қызмет көрсету, жеке гигиена дағдыларын, қозғалу, сенсорлық және когнитивтік дағдыларын қалыптастыру бойынша қызметтер жүзеге асырылады.</w:t>
      </w:r>
    </w:p>
    <w:bookmarkEnd w:id="222"/>
    <w:bookmarkStart w:name="z241" w:id="223"/>
    <w:p>
      <w:pPr>
        <w:spacing w:after="0"/>
        <w:ind w:left="0"/>
        <w:jc w:val="both"/>
      </w:pPr>
      <w:r>
        <w:rPr>
          <w:rFonts w:ascii="Times New Roman"/>
          <w:b w:val="false"/>
          <w:i w:val="false"/>
          <w:color w:val="000000"/>
          <w:sz w:val="28"/>
        </w:rPr>
        <w:t>
      Авторлық бағдарламалар (модульдер) сол немесе өзге қызметтерді алушыны тәрбиелеу дағдыларын немесе оқу материалдарын қабылдау және игеру қабілетін ескере отырып жасалады;</w:t>
      </w:r>
    </w:p>
    <w:bookmarkEnd w:id="223"/>
    <w:bookmarkStart w:name="z242" w:id="224"/>
    <w:p>
      <w:pPr>
        <w:spacing w:after="0"/>
        <w:ind w:left="0"/>
        <w:jc w:val="both"/>
      </w:pPr>
      <w:r>
        <w:rPr>
          <w:rFonts w:ascii="Times New Roman"/>
          <w:b w:val="false"/>
          <w:i w:val="false"/>
          <w:color w:val="000000"/>
          <w:sz w:val="28"/>
        </w:rPr>
        <w:t>
      4) әлеуметтік дағдыларды қалыптастыру және түзеу-дамыта оқытуды жүргізу үшін балаларды, ТҚА бұзылған балалар мен он сегіз жастан асқан адамдарды, олардың жас ерекшеліктерін (үш жастан бес жасқа дейін, алты жастан сегіз жасқа дейін, тоғыз жастан он үш жасқа дейін, он төрт жастан он сегіз жасқа дейін, он сегіз жастан жиырма үш жасқа дейін және қажеттігіне қарай одан үлкен) әлеуметтік дағдылары мен когнитивтік дамуын ескеріп, толықтыра отырып топтарға бөлу жүргізіледі:</w:t>
      </w:r>
    </w:p>
    <w:bookmarkEnd w:id="224"/>
    <w:bookmarkStart w:name="z243" w:id="225"/>
    <w:p>
      <w:pPr>
        <w:spacing w:after="0"/>
        <w:ind w:left="0"/>
        <w:jc w:val="both"/>
      </w:pPr>
      <w:r>
        <w:rPr>
          <w:rFonts w:ascii="Times New Roman"/>
          <w:b w:val="false"/>
          <w:i w:val="false"/>
          <w:color w:val="000000"/>
          <w:sz w:val="28"/>
        </w:rPr>
        <w:t>
      өзіне-өзі қызмет көрсетудің және жеке гигиенаның қарапайым дағдылары болмаған кезде (өздігінен жүріп-тұра алмайтын және өздігінен тамақтана алмайтын), үнемі бөгде адамның күтіміне мұқтаж алты адамнан асырмай;</w:t>
      </w:r>
    </w:p>
    <w:bookmarkEnd w:id="225"/>
    <w:bookmarkStart w:name="z244" w:id="226"/>
    <w:p>
      <w:pPr>
        <w:spacing w:after="0"/>
        <w:ind w:left="0"/>
        <w:jc w:val="both"/>
      </w:pPr>
      <w:r>
        <w:rPr>
          <w:rFonts w:ascii="Times New Roman"/>
          <w:b w:val="false"/>
          <w:i w:val="false"/>
          <w:color w:val="000000"/>
          <w:sz w:val="28"/>
        </w:rPr>
        <w:t>
      қалыптасқан (ішінара қалыптасқан) өзіне-өзі қызмет көрсету және жеке гигиена дағдылары болған кезде, үнемі бөгде адамның бақылауына мұқтаж сегіз адамнан асырмай;</w:t>
      </w:r>
    </w:p>
    <w:bookmarkEnd w:id="226"/>
    <w:bookmarkStart w:name="z245" w:id="227"/>
    <w:p>
      <w:pPr>
        <w:spacing w:after="0"/>
        <w:ind w:left="0"/>
        <w:jc w:val="both"/>
      </w:pPr>
      <w:r>
        <w:rPr>
          <w:rFonts w:ascii="Times New Roman"/>
          <w:b w:val="false"/>
          <w:i w:val="false"/>
          <w:color w:val="000000"/>
          <w:sz w:val="28"/>
        </w:rPr>
        <w:t>
      қалыптасқан (ішінара қалыптасқан) тұрмыстық дағдылары болған кезде он адамнан асырмай;</w:t>
      </w:r>
    </w:p>
    <w:bookmarkEnd w:id="227"/>
    <w:bookmarkStart w:name="z246" w:id="228"/>
    <w:p>
      <w:pPr>
        <w:spacing w:after="0"/>
        <w:ind w:left="0"/>
        <w:jc w:val="both"/>
      </w:pPr>
      <w:r>
        <w:rPr>
          <w:rFonts w:ascii="Times New Roman"/>
          <w:b w:val="false"/>
          <w:i w:val="false"/>
          <w:color w:val="000000"/>
          <w:sz w:val="28"/>
        </w:rPr>
        <w:t>
      қалыптасқан қолымен жұмыс істей алу дағдылары болған кезде он екі адамнан асырмай (еңбек бағдары бағдарламасын іске асыруға арналған топ алты адамнан тұратын кіші топтарға бөлінеді) бөлінеді.</w:t>
      </w:r>
    </w:p>
    <w:bookmarkEnd w:id="228"/>
    <w:bookmarkStart w:name="z247" w:id="229"/>
    <w:p>
      <w:pPr>
        <w:spacing w:after="0"/>
        <w:ind w:left="0"/>
        <w:jc w:val="both"/>
      </w:pPr>
      <w:r>
        <w:rPr>
          <w:rFonts w:ascii="Times New Roman"/>
          <w:b w:val="false"/>
          <w:i w:val="false"/>
          <w:color w:val="000000"/>
          <w:sz w:val="28"/>
        </w:rPr>
        <w:t>
      Білім алуда жәрдемдесуге балаларды, ТҚА бұзылған балалар мен он сегіз жастан асқан адамдарды оқыту нысандары мен оқыту бағдарламасының типін айқындау және олардың әлеуметтік-педагогикалық бейімсіздену дәрежесін, білім деңгейін, физикалық және психикалық жағдайын ескере отырып, оқытуды ұйымдастыруда практикалық көмек көрсету жатады.</w:t>
      </w:r>
    </w:p>
    <w:bookmarkEnd w:id="229"/>
    <w:bookmarkStart w:name="z248" w:id="230"/>
    <w:p>
      <w:pPr>
        <w:spacing w:after="0"/>
        <w:ind w:left="0"/>
        <w:jc w:val="both"/>
      </w:pPr>
      <w:r>
        <w:rPr>
          <w:rFonts w:ascii="Times New Roman"/>
          <w:b w:val="false"/>
          <w:i w:val="false"/>
          <w:color w:val="000000"/>
          <w:sz w:val="28"/>
        </w:rPr>
        <w:t>
      5) тұрмыстық бағдар негіздеріне оқыту көрнекі және тиімді болып табылады, нәтижесінде қызметтерді алушылар ас әзірлеу, киімді ұсақ жөндеу, тұрғын орынжайды күту, аумақты тазалау және жайластыру және т.б. сияқты тұрмыстық рәсімдерді толық көлемде үйренеді;</w:t>
      </w:r>
    </w:p>
    <w:bookmarkEnd w:id="230"/>
    <w:bookmarkStart w:name="z249" w:id="231"/>
    <w:p>
      <w:pPr>
        <w:spacing w:after="0"/>
        <w:ind w:left="0"/>
        <w:jc w:val="both"/>
      </w:pPr>
      <w:r>
        <w:rPr>
          <w:rFonts w:ascii="Times New Roman"/>
          <w:b w:val="false"/>
          <w:i w:val="false"/>
          <w:color w:val="000000"/>
          <w:sz w:val="28"/>
        </w:rPr>
        <w:t>
      6) ымдау тілін игеруге жәрдемдесу және ымдау тіліне аудару жөніндегі қызметтер қызметтерді алушылардың стационарлық үлгідегі ұйымның мамандарымен өзара қарым-қатынасын орнатуға жәрдемдеседі.</w:t>
      </w:r>
    </w:p>
    <w:bookmarkEnd w:id="231"/>
    <w:bookmarkStart w:name="z250" w:id="232"/>
    <w:p>
      <w:pPr>
        <w:spacing w:after="0"/>
        <w:ind w:left="0"/>
        <w:jc w:val="both"/>
      </w:pPr>
      <w:r>
        <w:rPr>
          <w:rFonts w:ascii="Times New Roman"/>
          <w:b w:val="false"/>
          <w:i w:val="false"/>
          <w:color w:val="000000"/>
          <w:sz w:val="28"/>
        </w:rPr>
        <w:t xml:space="preserve">
      7) стационарлық үлгідегі ұйымдардың балаларға, ТҚА бұзылған балаларға, он сегіз жастан асқан адамдарға сабақ өткізу ұзақтығы осы Стандартқа </w:t>
      </w:r>
      <w:r>
        <w:rPr>
          <w:rFonts w:ascii="Times New Roman"/>
          <w:b w:val="false"/>
          <w:i w:val="false"/>
          <w:color w:val="000000"/>
          <w:sz w:val="28"/>
        </w:rPr>
        <w:t>4-қосымшада</w:t>
      </w:r>
      <w:r>
        <w:rPr>
          <w:rFonts w:ascii="Times New Roman"/>
          <w:b w:val="false"/>
          <w:i w:val="false"/>
          <w:color w:val="000000"/>
          <w:sz w:val="28"/>
        </w:rPr>
        <w:t xml:space="preserve"> көрсетілген.</w:t>
      </w:r>
    </w:p>
    <w:bookmarkEnd w:id="232"/>
    <w:bookmarkStart w:name="z251" w:id="233"/>
    <w:p>
      <w:pPr>
        <w:spacing w:after="0"/>
        <w:ind w:left="0"/>
        <w:jc w:val="both"/>
      </w:pPr>
      <w:r>
        <w:rPr>
          <w:rFonts w:ascii="Times New Roman"/>
          <w:b w:val="false"/>
          <w:i w:val="false"/>
          <w:color w:val="000000"/>
          <w:sz w:val="28"/>
        </w:rPr>
        <w:t>
      33. Әлеуметтік-еңбек қызметтеріне:</w:t>
      </w:r>
    </w:p>
    <w:bookmarkEnd w:id="233"/>
    <w:bookmarkStart w:name="z252" w:id="234"/>
    <w:p>
      <w:pPr>
        <w:spacing w:after="0"/>
        <w:ind w:left="0"/>
        <w:jc w:val="both"/>
      </w:pPr>
      <w:r>
        <w:rPr>
          <w:rFonts w:ascii="Times New Roman"/>
          <w:b w:val="false"/>
          <w:i w:val="false"/>
          <w:color w:val="000000"/>
          <w:sz w:val="28"/>
        </w:rPr>
        <w:t>
      1) қызметтерді алушылардың бойындағы еңбек дағдыларын зерттеп-тексеру жөнінде іс-шаралар жүргізу;</w:t>
      </w:r>
    </w:p>
    <w:bookmarkEnd w:id="234"/>
    <w:bookmarkStart w:name="z253" w:id="235"/>
    <w:p>
      <w:pPr>
        <w:spacing w:after="0"/>
        <w:ind w:left="0"/>
        <w:jc w:val="both"/>
      </w:pPr>
      <w:r>
        <w:rPr>
          <w:rFonts w:ascii="Times New Roman"/>
          <w:b w:val="false"/>
          <w:i w:val="false"/>
          <w:color w:val="000000"/>
          <w:sz w:val="28"/>
        </w:rPr>
        <w:t>
      2) емдеу-еңбек қызметін жүргізу;</w:t>
      </w:r>
    </w:p>
    <w:bookmarkEnd w:id="235"/>
    <w:bookmarkStart w:name="z254" w:id="236"/>
    <w:p>
      <w:pPr>
        <w:spacing w:after="0"/>
        <w:ind w:left="0"/>
        <w:jc w:val="both"/>
      </w:pPr>
      <w:r>
        <w:rPr>
          <w:rFonts w:ascii="Times New Roman"/>
          <w:b w:val="false"/>
          <w:i w:val="false"/>
          <w:color w:val="000000"/>
          <w:sz w:val="28"/>
        </w:rPr>
        <w:t>
      3) ТҚА бұзылған балаларды, мүгедектерді кәсіптік бағдарлау;</w:t>
      </w:r>
    </w:p>
    <w:bookmarkEnd w:id="236"/>
    <w:bookmarkStart w:name="z255" w:id="237"/>
    <w:p>
      <w:pPr>
        <w:spacing w:after="0"/>
        <w:ind w:left="0"/>
        <w:jc w:val="both"/>
      </w:pPr>
      <w:r>
        <w:rPr>
          <w:rFonts w:ascii="Times New Roman"/>
          <w:b w:val="false"/>
          <w:i w:val="false"/>
          <w:color w:val="000000"/>
          <w:sz w:val="28"/>
        </w:rPr>
        <w:t>
      4) профиль бойынша еңбек дағдыларын қалыптастыру;</w:t>
      </w:r>
    </w:p>
    <w:bookmarkEnd w:id="237"/>
    <w:bookmarkStart w:name="z256" w:id="238"/>
    <w:p>
      <w:pPr>
        <w:spacing w:after="0"/>
        <w:ind w:left="0"/>
        <w:jc w:val="both"/>
      </w:pPr>
      <w:r>
        <w:rPr>
          <w:rFonts w:ascii="Times New Roman"/>
          <w:b w:val="false"/>
          <w:i w:val="false"/>
          <w:color w:val="000000"/>
          <w:sz w:val="28"/>
        </w:rPr>
        <w:t>
      5) қолжетімді кәсіптік дағдыларға үйрету жөніндегі іс-шараларды жүргізу;</w:t>
      </w:r>
    </w:p>
    <w:bookmarkEnd w:id="238"/>
    <w:bookmarkStart w:name="z257" w:id="239"/>
    <w:p>
      <w:pPr>
        <w:spacing w:after="0"/>
        <w:ind w:left="0"/>
        <w:jc w:val="both"/>
      </w:pPr>
      <w:r>
        <w:rPr>
          <w:rFonts w:ascii="Times New Roman"/>
          <w:b w:val="false"/>
          <w:i w:val="false"/>
          <w:color w:val="000000"/>
          <w:sz w:val="28"/>
        </w:rPr>
        <w:t>
      6) қарттар мен он сегіз жастан асқан адамдардың бойындағы жоғалған тұрмыстық дағдыларды қалпына келтіру жөніндегі қызметтер жатады.</w:t>
      </w:r>
    </w:p>
    <w:bookmarkEnd w:id="239"/>
    <w:bookmarkStart w:name="z258" w:id="240"/>
    <w:p>
      <w:pPr>
        <w:spacing w:after="0"/>
        <w:ind w:left="0"/>
        <w:jc w:val="both"/>
      </w:pPr>
      <w:r>
        <w:rPr>
          <w:rFonts w:ascii="Times New Roman"/>
          <w:b w:val="false"/>
          <w:i w:val="false"/>
          <w:color w:val="000000"/>
          <w:sz w:val="28"/>
        </w:rPr>
        <w:t>
      34. Әлеуметтік-еңбек қызметін көрсетудің сапасына қойылатын талаптар:</w:t>
      </w:r>
    </w:p>
    <w:bookmarkEnd w:id="240"/>
    <w:bookmarkStart w:name="z259" w:id="241"/>
    <w:p>
      <w:pPr>
        <w:spacing w:after="0"/>
        <w:ind w:left="0"/>
        <w:jc w:val="both"/>
      </w:pPr>
      <w:r>
        <w:rPr>
          <w:rFonts w:ascii="Times New Roman"/>
          <w:b w:val="false"/>
          <w:i w:val="false"/>
          <w:color w:val="000000"/>
          <w:sz w:val="28"/>
        </w:rPr>
        <w:t>
      1) еңбек дағдыларын, білім мен шеберлікті қалыптастыру мақсатында он сегіз жастан асқан адамдарға, мүгедектігі бар адамдар мен қарттарға, олардың жеке қажеттіліктеріне қарай қызметтерді алушылардың жеке және әлеуметтік мәртебесін қалпына келтіруге жәрдемдесетін қолжетімді кәсіптік дағдыларға үйрету жөніндегі іс-шараларға белсенді қатысуын қамтамасыз ететін еңбек қызметінің түрлері тағайындалады;</w:t>
      </w:r>
    </w:p>
    <w:bookmarkEnd w:id="241"/>
    <w:bookmarkStart w:name="z260" w:id="242"/>
    <w:p>
      <w:pPr>
        <w:spacing w:after="0"/>
        <w:ind w:left="0"/>
        <w:jc w:val="both"/>
      </w:pPr>
      <w:r>
        <w:rPr>
          <w:rFonts w:ascii="Times New Roman"/>
          <w:b w:val="false"/>
          <w:i w:val="false"/>
          <w:color w:val="000000"/>
          <w:sz w:val="28"/>
        </w:rPr>
        <w:t>
      2) емдеу-еңбек қызметін жүргізу арнайы ұйымдастырылған кабинеттерде (шеберханаларда, жылыжайларда, қысқы бақтарда), үй жанындағы учаскелердежүзеге асырылады және стационарлық үлгідегі ұйымдарда қызметтерді алушыларды олардың денсаулық жағдайын ескеріп, тыныс-тіршіліктің әртүрлі нысандарына тартуға мүмкіндік беретін жағдай жасауды қамтамасыз етеді;</w:t>
      </w:r>
    </w:p>
    <w:bookmarkEnd w:id="242"/>
    <w:bookmarkStart w:name="z261" w:id="243"/>
    <w:p>
      <w:pPr>
        <w:spacing w:after="0"/>
        <w:ind w:left="0"/>
        <w:jc w:val="both"/>
      </w:pPr>
      <w:r>
        <w:rPr>
          <w:rFonts w:ascii="Times New Roman"/>
          <w:b w:val="false"/>
          <w:i w:val="false"/>
          <w:color w:val="000000"/>
          <w:sz w:val="28"/>
        </w:rPr>
        <w:t>
      3) он сегіз жастан асқан адамдар мен мүгедектігі бар адамдарда шамасы келетін еңбек дағдыларын қалыптастыру үшін, сондай-ақ қарттар мен он сегіз жастан асқан адамдардың жойылған тұрмыстық дағдыларын қалпына келтіру бойынша фронтальді және жеке сабақтар ұйымдастырылады;</w:t>
      </w:r>
    </w:p>
    <w:bookmarkEnd w:id="243"/>
    <w:bookmarkStart w:name="z262" w:id="244"/>
    <w:p>
      <w:pPr>
        <w:spacing w:after="0"/>
        <w:ind w:left="0"/>
        <w:jc w:val="both"/>
      </w:pPr>
      <w:r>
        <w:rPr>
          <w:rFonts w:ascii="Times New Roman"/>
          <w:b w:val="false"/>
          <w:i w:val="false"/>
          <w:color w:val="000000"/>
          <w:sz w:val="28"/>
        </w:rPr>
        <w:t>
      4) қолжетімді кәсіптік дағдыларды оқыту, тұлғалық және әлеуметтік мәртебесін қалпына келтіру жөніндегі іс-шаралар арнайы жабдықталған кабинеттерде жүргізіледі;</w:t>
      </w:r>
    </w:p>
    <w:bookmarkEnd w:id="244"/>
    <w:bookmarkStart w:name="z263" w:id="245"/>
    <w:p>
      <w:pPr>
        <w:spacing w:after="0"/>
        <w:ind w:left="0"/>
        <w:jc w:val="both"/>
      </w:pPr>
      <w:r>
        <w:rPr>
          <w:rFonts w:ascii="Times New Roman"/>
          <w:b w:val="false"/>
          <w:i w:val="false"/>
          <w:color w:val="000000"/>
          <w:sz w:val="28"/>
        </w:rPr>
        <w:t>
      5) мүгедектігі бар адамдарды кәсіптік оңалту олардың кәсіптік дағдыларын барынша ықтимал қалпына келтіруге және жаңа кәсіптерді меңгеруге мүмкіндік береді;</w:t>
      </w:r>
    </w:p>
    <w:bookmarkEnd w:id="245"/>
    <w:bookmarkStart w:name="z264" w:id="246"/>
    <w:p>
      <w:pPr>
        <w:spacing w:after="0"/>
        <w:ind w:left="0"/>
        <w:jc w:val="both"/>
      </w:pPr>
      <w:r>
        <w:rPr>
          <w:rFonts w:ascii="Times New Roman"/>
          <w:b w:val="false"/>
          <w:i w:val="false"/>
          <w:color w:val="000000"/>
          <w:sz w:val="28"/>
        </w:rPr>
        <w:t>
      6) ТҚА бұзылған балаларды, мүгедектігі бар адамдарды кәсіптік бағдарлау оларға кәсіп таңдауға көмек көрсететін іс-шаралармен бірге жүргізіледі;</w:t>
      </w:r>
    </w:p>
    <w:bookmarkEnd w:id="246"/>
    <w:bookmarkStart w:name="z265" w:id="247"/>
    <w:p>
      <w:pPr>
        <w:spacing w:after="0"/>
        <w:ind w:left="0"/>
        <w:jc w:val="both"/>
      </w:pPr>
      <w:r>
        <w:rPr>
          <w:rFonts w:ascii="Times New Roman"/>
          <w:b w:val="false"/>
          <w:i w:val="false"/>
          <w:color w:val="000000"/>
          <w:sz w:val="28"/>
        </w:rPr>
        <w:t>
      7) қызметтерді алушылардың еңбек дағдыларын зерттеп тексеру жөніндегі іс-шаралар олардың жеке ерекшеліктерін, мүмкіндіктерінің шектелу дәрежесін, қызметтерді алушылардың физикалық және психикалық жай-күйін ескеріп жүргізіледі.</w:t>
      </w:r>
    </w:p>
    <w:bookmarkEnd w:id="247"/>
    <w:bookmarkStart w:name="z266" w:id="248"/>
    <w:p>
      <w:pPr>
        <w:spacing w:after="0"/>
        <w:ind w:left="0"/>
        <w:jc w:val="both"/>
      </w:pPr>
      <w:r>
        <w:rPr>
          <w:rFonts w:ascii="Times New Roman"/>
          <w:b w:val="false"/>
          <w:i w:val="false"/>
          <w:color w:val="000000"/>
          <w:sz w:val="28"/>
        </w:rPr>
        <w:t>
      35. Әлеуметтік-мәдени қызметтерге:</w:t>
      </w:r>
    </w:p>
    <w:bookmarkEnd w:id="248"/>
    <w:bookmarkStart w:name="z267" w:id="249"/>
    <w:p>
      <w:pPr>
        <w:spacing w:after="0"/>
        <w:ind w:left="0"/>
        <w:jc w:val="both"/>
      </w:pPr>
      <w:r>
        <w:rPr>
          <w:rFonts w:ascii="Times New Roman"/>
          <w:b w:val="false"/>
          <w:i w:val="false"/>
          <w:color w:val="000000"/>
          <w:sz w:val="28"/>
        </w:rPr>
        <w:t>
      1) мерекелер мен тынығу іс-шараларын ұйымдастыру;</w:t>
      </w:r>
    </w:p>
    <w:bookmarkEnd w:id="249"/>
    <w:bookmarkStart w:name="z268" w:id="250"/>
    <w:p>
      <w:pPr>
        <w:spacing w:after="0"/>
        <w:ind w:left="0"/>
        <w:jc w:val="both"/>
      </w:pPr>
      <w:r>
        <w:rPr>
          <w:rFonts w:ascii="Times New Roman"/>
          <w:b w:val="false"/>
          <w:i w:val="false"/>
          <w:color w:val="000000"/>
          <w:sz w:val="28"/>
        </w:rPr>
        <w:t>
      2) клуб және үйірме жұмыстарын ұйымдастыру және жүргізу;</w:t>
      </w:r>
    </w:p>
    <w:bookmarkEnd w:id="250"/>
    <w:bookmarkStart w:name="z269" w:id="251"/>
    <w:p>
      <w:pPr>
        <w:spacing w:after="0"/>
        <w:ind w:left="0"/>
        <w:jc w:val="both"/>
      </w:pPr>
      <w:r>
        <w:rPr>
          <w:rFonts w:ascii="Times New Roman"/>
          <w:b w:val="false"/>
          <w:i w:val="false"/>
          <w:color w:val="000000"/>
          <w:sz w:val="28"/>
        </w:rPr>
        <w:t>
      3) қызметтерді алушыларды тынығу іс-шараларына, мәдени іс-шараларға қатысуға тарту жатады.</w:t>
      </w:r>
    </w:p>
    <w:bookmarkEnd w:id="251"/>
    <w:bookmarkStart w:name="z270" w:id="252"/>
    <w:p>
      <w:pPr>
        <w:spacing w:after="0"/>
        <w:ind w:left="0"/>
        <w:jc w:val="both"/>
      </w:pPr>
      <w:r>
        <w:rPr>
          <w:rFonts w:ascii="Times New Roman"/>
          <w:b w:val="false"/>
          <w:i w:val="false"/>
          <w:color w:val="000000"/>
          <w:sz w:val="28"/>
        </w:rPr>
        <w:t>
      36. Әлеуметтік-мәдени қызметтер көрсетудің сапасына қойылатын талаптар:</w:t>
      </w:r>
    </w:p>
    <w:bookmarkEnd w:id="252"/>
    <w:bookmarkStart w:name="z271" w:id="253"/>
    <w:p>
      <w:pPr>
        <w:spacing w:after="0"/>
        <w:ind w:left="0"/>
        <w:jc w:val="both"/>
      </w:pPr>
      <w:r>
        <w:rPr>
          <w:rFonts w:ascii="Times New Roman"/>
          <w:b w:val="false"/>
          <w:i w:val="false"/>
          <w:color w:val="000000"/>
          <w:sz w:val="28"/>
        </w:rPr>
        <w:t>
      1) мерекелер, мерейтойлар, туған күндер өткізу, экскурсияларға, театрларға, кинотеатрларға, көрмелерге, концерттерге бару және әр түрлі мәдени, тынығу іс-шараларын өткізу стационарлық үлгідегі ұйымның басшысы бекіткен тоқсандық жоспар бойынша жүзеге асырылады;</w:t>
      </w:r>
    </w:p>
    <w:bookmarkEnd w:id="253"/>
    <w:bookmarkStart w:name="z272" w:id="254"/>
    <w:p>
      <w:pPr>
        <w:spacing w:after="0"/>
        <w:ind w:left="0"/>
        <w:jc w:val="both"/>
      </w:pPr>
      <w:r>
        <w:rPr>
          <w:rFonts w:ascii="Times New Roman"/>
          <w:b w:val="false"/>
          <w:i w:val="false"/>
          <w:color w:val="000000"/>
          <w:sz w:val="28"/>
        </w:rPr>
        <w:t>
      2) көркемөнерпаздар үйірмелерін ұйымдастыру қызметтерді алушылардың әлеуметтік-мәдени және рухани қажеттіліктерін қанағаттандыруға, қарым-қатынас саласын кеңейтуге бағытталады;</w:t>
      </w:r>
    </w:p>
    <w:bookmarkEnd w:id="254"/>
    <w:bookmarkStart w:name="z273" w:id="255"/>
    <w:p>
      <w:pPr>
        <w:spacing w:after="0"/>
        <w:ind w:left="0"/>
        <w:jc w:val="both"/>
      </w:pPr>
      <w:r>
        <w:rPr>
          <w:rFonts w:ascii="Times New Roman"/>
          <w:b w:val="false"/>
          <w:i w:val="false"/>
          <w:color w:val="000000"/>
          <w:sz w:val="28"/>
        </w:rPr>
        <w:t>
      3) қызметтерді алушыларды концерт бағдарламалары мен өткізілетін іс-шаралар сценарийлерінің жобасын әзірлеуге тарту қызметтерді алушылардың жалпы және мәдени ой-өрісінің кеңеюіне, шығармашылық белсенділігінің артуына жәрдемдеседі;</w:t>
      </w:r>
    </w:p>
    <w:bookmarkEnd w:id="255"/>
    <w:bookmarkStart w:name="z274" w:id="256"/>
    <w:p>
      <w:pPr>
        <w:spacing w:after="0"/>
        <w:ind w:left="0"/>
        <w:jc w:val="both"/>
      </w:pPr>
      <w:r>
        <w:rPr>
          <w:rFonts w:ascii="Times New Roman"/>
          <w:b w:val="false"/>
          <w:i w:val="false"/>
          <w:color w:val="000000"/>
          <w:sz w:val="28"/>
        </w:rPr>
        <w:t>
      4) қызметтерді алушыларды тынығу іс-шараларына тарту, оның ішінде қарттар мен мүгедектігі бар адамдардың қатарынан мәдени-тұрмыстық комиссия құру стационарлық үлгідегі ұйым ұжымының қоғамдық өміріне қатыстыру арқылы әлеуметтік және коммуникативтік байланыстарды жолға қоюға жәрдемдеседі.</w:t>
      </w:r>
    </w:p>
    <w:bookmarkEnd w:id="256"/>
    <w:bookmarkStart w:name="z275" w:id="257"/>
    <w:p>
      <w:pPr>
        <w:spacing w:after="0"/>
        <w:ind w:left="0"/>
        <w:jc w:val="both"/>
      </w:pPr>
      <w:r>
        <w:rPr>
          <w:rFonts w:ascii="Times New Roman"/>
          <w:b w:val="false"/>
          <w:i w:val="false"/>
          <w:color w:val="000000"/>
          <w:sz w:val="28"/>
        </w:rPr>
        <w:t xml:space="preserve">
      37. Әлеуметтік-экономикалық қызметтерге Әлеуметтік кодекстің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 – тарауларына</w:t>
      </w:r>
      <w:r>
        <w:rPr>
          <w:rFonts w:ascii="Times New Roman"/>
          <w:b w:val="false"/>
          <w:i w:val="false"/>
          <w:color w:val="000000"/>
          <w:sz w:val="28"/>
        </w:rPr>
        <w:t xml:space="preserve"> сәйкес тиесілі жеңілдіктерді, жәрдемақыларды, өтемақыларды, алименттер мен тиісті төлемдерді алуға, тұрғын үй жағдайын жақсартуға жәрдемдесу жатады.</w:t>
      </w:r>
    </w:p>
    <w:bookmarkEnd w:id="257"/>
    <w:bookmarkStart w:name="z276" w:id="258"/>
    <w:p>
      <w:pPr>
        <w:spacing w:after="0"/>
        <w:ind w:left="0"/>
        <w:jc w:val="both"/>
      </w:pPr>
      <w:r>
        <w:rPr>
          <w:rFonts w:ascii="Times New Roman"/>
          <w:b w:val="false"/>
          <w:i w:val="false"/>
          <w:color w:val="000000"/>
          <w:sz w:val="28"/>
        </w:rPr>
        <w:t>
      38. Әлеуметтік-экономикалық қызметтер көрсету сапасына қойылатын талаптарға қызметтерді алушыларға тиесілі жеңілдіктерді, жәрдемақыларды, өтемақылар мен тиісті төлемдерді алуға жәрдемдесу олар үшін қызығушылық тудыратын мәселелерді шешуде уақтылы, толық, білікті және тиімді көмек көрсетуді қамтамасыз ету жатады.</w:t>
      </w:r>
    </w:p>
    <w:bookmarkEnd w:id="258"/>
    <w:bookmarkStart w:name="z277" w:id="259"/>
    <w:p>
      <w:pPr>
        <w:spacing w:after="0"/>
        <w:ind w:left="0"/>
        <w:jc w:val="both"/>
      </w:pPr>
      <w:r>
        <w:rPr>
          <w:rFonts w:ascii="Times New Roman"/>
          <w:b w:val="false"/>
          <w:i w:val="false"/>
          <w:color w:val="000000"/>
          <w:sz w:val="28"/>
        </w:rPr>
        <w:t>
      39. Әлеуметтік-құқықтық қызметтерге:</w:t>
      </w:r>
    </w:p>
    <w:bookmarkEnd w:id="259"/>
    <w:bookmarkStart w:name="z278" w:id="260"/>
    <w:p>
      <w:pPr>
        <w:spacing w:after="0"/>
        <w:ind w:left="0"/>
        <w:jc w:val="both"/>
      </w:pPr>
      <w:r>
        <w:rPr>
          <w:rFonts w:ascii="Times New Roman"/>
          <w:b w:val="false"/>
          <w:i w:val="false"/>
          <w:color w:val="000000"/>
          <w:sz w:val="28"/>
        </w:rPr>
        <w:t>
      1) арнаулы әлеуметтік қызметтер көрсету саласында және Қазақстан Республикасының заңнамасына сәйкес әлеуметтік қамсыздандыру және әлеуметтік көмек алу құқығымен байланысты мәселелер бойынша заңгерлік консультация беру;</w:t>
      </w:r>
    </w:p>
    <w:bookmarkEnd w:id="260"/>
    <w:bookmarkStart w:name="z279" w:id="261"/>
    <w:p>
      <w:pPr>
        <w:spacing w:after="0"/>
        <w:ind w:left="0"/>
        <w:jc w:val="both"/>
      </w:pPr>
      <w:r>
        <w:rPr>
          <w:rFonts w:ascii="Times New Roman"/>
          <w:b w:val="false"/>
          <w:i w:val="false"/>
          <w:color w:val="000000"/>
          <w:sz w:val="28"/>
        </w:rPr>
        <w:t>
      2) заңды мәні бар құжаттарды ресімдеуге көмек көрсету;</w:t>
      </w:r>
    </w:p>
    <w:bookmarkEnd w:id="261"/>
    <w:bookmarkStart w:name="z280" w:id="262"/>
    <w:p>
      <w:pPr>
        <w:spacing w:after="0"/>
        <w:ind w:left="0"/>
        <w:jc w:val="both"/>
      </w:pPr>
      <w:r>
        <w:rPr>
          <w:rFonts w:ascii="Times New Roman"/>
          <w:b w:val="false"/>
          <w:i w:val="false"/>
          <w:color w:val="000000"/>
          <w:sz w:val="28"/>
        </w:rPr>
        <w:t>
      3) арнаулы әлеуметтік қызметтерді көрсететін және қызметтерді алушылардың заңды құқығын бұзатын немесе шектейтін ұйымдардың әрекетіне немесе әрекетсіздігіне өтініш дайындауға және беруге көмек көрсету;</w:t>
      </w:r>
    </w:p>
    <w:bookmarkEnd w:id="262"/>
    <w:bookmarkStart w:name="z281" w:id="263"/>
    <w:p>
      <w:pPr>
        <w:spacing w:after="0"/>
        <w:ind w:left="0"/>
        <w:jc w:val="both"/>
      </w:pPr>
      <w:r>
        <w:rPr>
          <w:rFonts w:ascii="Times New Roman"/>
          <w:b w:val="false"/>
          <w:i w:val="false"/>
          <w:color w:val="000000"/>
          <w:sz w:val="28"/>
        </w:rPr>
        <w:t>
      4) заңнамада белгіленген жеңілдіктер мен басымдықтарды, әлеуметтік төлемдерді алуға заңгерлік көмек көрсету және жәрдемдесу;</w:t>
      </w:r>
    </w:p>
    <w:bookmarkEnd w:id="263"/>
    <w:bookmarkStart w:name="z282" w:id="264"/>
    <w:p>
      <w:pPr>
        <w:spacing w:after="0"/>
        <w:ind w:left="0"/>
        <w:jc w:val="both"/>
      </w:pPr>
      <w:r>
        <w:rPr>
          <w:rFonts w:ascii="Times New Roman"/>
          <w:b w:val="false"/>
          <w:i w:val="false"/>
          <w:color w:val="000000"/>
          <w:sz w:val="28"/>
        </w:rPr>
        <w:t xml:space="preserve">
      5)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тиесілі жәрдемақыларды, әлеуметтік төлемдерді сенімхат бойынша алу;</w:t>
      </w:r>
    </w:p>
    <w:bookmarkEnd w:id="264"/>
    <w:bookmarkStart w:name="z283" w:id="265"/>
    <w:p>
      <w:pPr>
        <w:spacing w:after="0"/>
        <w:ind w:left="0"/>
        <w:jc w:val="both"/>
      </w:pPr>
      <w:r>
        <w:rPr>
          <w:rFonts w:ascii="Times New Roman"/>
          <w:b w:val="false"/>
          <w:i w:val="false"/>
          <w:color w:val="000000"/>
          <w:sz w:val="28"/>
        </w:rPr>
        <w:t>
      6) құқығы мен мүддесін қорғау үшін сотта өкілдікті қамтамасыз ету;</w:t>
      </w:r>
    </w:p>
    <w:bookmarkEnd w:id="265"/>
    <w:bookmarkStart w:name="z284" w:id="26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Кодекске</w:t>
      </w:r>
      <w:r>
        <w:rPr>
          <w:rFonts w:ascii="Times New Roman"/>
          <w:b w:val="false"/>
          <w:i w:val="false"/>
          <w:color w:val="000000"/>
          <w:sz w:val="28"/>
        </w:rPr>
        <w:t xml:space="preserve"> сәйкес жетім балаларды және ата-анасының қамқорлығынсыз қалған балаларды асырап алу, қамқоршылыққа және қорғаншылыққа алу мәселелері бойынша заңгерлік консультация беру жатады.</w:t>
      </w:r>
    </w:p>
    <w:bookmarkEnd w:id="266"/>
    <w:bookmarkStart w:name="z285" w:id="267"/>
    <w:p>
      <w:pPr>
        <w:spacing w:after="0"/>
        <w:ind w:left="0"/>
        <w:jc w:val="both"/>
      </w:pPr>
      <w:r>
        <w:rPr>
          <w:rFonts w:ascii="Times New Roman"/>
          <w:b w:val="false"/>
          <w:i w:val="false"/>
          <w:color w:val="000000"/>
          <w:sz w:val="28"/>
        </w:rPr>
        <w:t>
      40. Әлеуметтік-құқықтық қызметтер көрсетудің сапасына қойылатын талаптар:</w:t>
      </w:r>
    </w:p>
    <w:bookmarkEnd w:id="267"/>
    <w:bookmarkStart w:name="z286" w:id="268"/>
    <w:p>
      <w:pPr>
        <w:spacing w:after="0"/>
        <w:ind w:left="0"/>
        <w:jc w:val="both"/>
      </w:pPr>
      <w:r>
        <w:rPr>
          <w:rFonts w:ascii="Times New Roman"/>
          <w:b w:val="false"/>
          <w:i w:val="false"/>
          <w:color w:val="000000"/>
          <w:sz w:val="28"/>
        </w:rPr>
        <w:t>
      1) қызметтерді алушыларға арнаулы әлеуметтік қызметтер алу және өздерінің мүдделерін қорғау құқығымен байланысты мәселелер бойынша консультация беру заңнамада белгіленген құқықтар мен ықтимал бұзушылықтардан қорғау тәсілдері туралы толық түсінік береді;</w:t>
      </w:r>
    </w:p>
    <w:bookmarkEnd w:id="268"/>
    <w:bookmarkStart w:name="z287" w:id="269"/>
    <w:p>
      <w:pPr>
        <w:spacing w:after="0"/>
        <w:ind w:left="0"/>
        <w:jc w:val="both"/>
      </w:pPr>
      <w:r>
        <w:rPr>
          <w:rFonts w:ascii="Times New Roman"/>
          <w:b w:val="false"/>
          <w:i w:val="false"/>
          <w:color w:val="000000"/>
          <w:sz w:val="28"/>
        </w:rPr>
        <w:t>
      2) қызметтерді алушыларға әлеуметтік-құқықтық мәселелер (азаматтық, тұрғын үй, отбасы, еңбек, зейнетақы, қылмыстық заңнама) бойынша консультация беру оларды қызықтыратын заңнамалық актілер мен көтерілген мәселелердегі құқықтары туралы толық түсінік беруге, осы мәселелерді іс жүзінде шешу үшін қажетті құжаттарды дайындау және тиісті адресатқа жіберуде қажетті көмек көрсетеді;</w:t>
      </w:r>
    </w:p>
    <w:bookmarkEnd w:id="269"/>
    <w:bookmarkStart w:name="z288" w:id="270"/>
    <w:p>
      <w:pPr>
        <w:spacing w:after="0"/>
        <w:ind w:left="0"/>
        <w:jc w:val="both"/>
      </w:pPr>
      <w:r>
        <w:rPr>
          <w:rFonts w:ascii="Times New Roman"/>
          <w:b w:val="false"/>
          <w:i w:val="false"/>
          <w:color w:val="000000"/>
          <w:sz w:val="28"/>
        </w:rPr>
        <w:t>
      3) мемлекеттік органдар мен ұйымдардың қызметтерді алушылардың заңды құқықтарын бұзатын немесе шектейтін лауазымды тұлғаларының әрекетіне немесе әрекетсіздігіне шағым дайындауда көмек көрсету оларға шағымдарында шағымданатын әрекеттің мәнін, жол берілген заң бұзушылықты жою талабын заң тұрғысынан сауатты жазуға және шағымды адресатқа жіберуге көмек көрсетеді;</w:t>
      </w:r>
    </w:p>
    <w:bookmarkEnd w:id="270"/>
    <w:bookmarkStart w:name="z289" w:id="271"/>
    <w:p>
      <w:pPr>
        <w:spacing w:after="0"/>
        <w:ind w:left="0"/>
        <w:jc w:val="both"/>
      </w:pPr>
      <w:r>
        <w:rPr>
          <w:rFonts w:ascii="Times New Roman"/>
          <w:b w:val="false"/>
          <w:i w:val="false"/>
          <w:color w:val="000000"/>
          <w:sz w:val="28"/>
        </w:rPr>
        <w:t>
      4) құжаттарды (жеке басын куәландыратын, заңнама бойынша тиісті жеңілдіктерді, жәрдемақыларды және әлеуметтік төлемдерді алуға, балаларды, ТҚА бұзылған балаларды асырап алуға және отбасылық тәрбиенің өзге нысандарын алуға, мүгедектігі бар адамдардың жұмысқа орналасуы үшін) рәсімдеуде құқықтық көмек көрсету, қызметтерді алушыларға мақсатына қарай қажетті құжаттардың мазмұнын түсіндіруді, құжат мәтінін баяндауды және жазып беруді (қажетіне қарай) немесе нысанды бланкілерді толтыруды, ілеспе хаттар жазуды қамтамасыз етеді;</w:t>
      </w:r>
    </w:p>
    <w:bookmarkEnd w:id="271"/>
    <w:bookmarkStart w:name="z290" w:id="27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Кодекске</w:t>
      </w:r>
      <w:r>
        <w:rPr>
          <w:rFonts w:ascii="Times New Roman"/>
          <w:b w:val="false"/>
          <w:i w:val="false"/>
          <w:color w:val="000000"/>
          <w:sz w:val="28"/>
        </w:rPr>
        <w:t xml:space="preserve"> сәйкес қамқоршылық немесе қорғаншылық жөніндегі функцияларды жүзеге асыратын органдарға балаларды, оның ішінде ТҚА бұзылған балаларды асырап алуға, қорғаншылыққа, патронатқа, қамқоршылыққа алуға жәрдемдеседі.</w:t>
      </w:r>
    </w:p>
    <w:bookmarkEnd w:id="272"/>
    <w:bookmarkStart w:name="z291" w:id="273"/>
    <w:p>
      <w:pPr>
        <w:spacing w:after="0"/>
        <w:ind w:left="0"/>
        <w:jc w:val="both"/>
      </w:pPr>
      <w:r>
        <w:rPr>
          <w:rFonts w:ascii="Times New Roman"/>
          <w:b w:val="false"/>
          <w:i w:val="false"/>
          <w:color w:val="000000"/>
          <w:sz w:val="28"/>
        </w:rPr>
        <w:t>
      41. Стационарлық үлгідегі ұйымдарда мамандардың жұмыс сапасын стационарлық үлгідегі ұйымның басшысы немесе уәкілетті орган:</w:t>
      </w:r>
    </w:p>
    <w:bookmarkEnd w:id="273"/>
    <w:bookmarkStart w:name="z292" w:id="274"/>
    <w:p>
      <w:pPr>
        <w:spacing w:after="0"/>
        <w:ind w:left="0"/>
        <w:jc w:val="both"/>
      </w:pPr>
      <w:r>
        <w:rPr>
          <w:rFonts w:ascii="Times New Roman"/>
          <w:b w:val="false"/>
          <w:i w:val="false"/>
          <w:color w:val="000000"/>
          <w:sz w:val="28"/>
        </w:rPr>
        <w:t>
      1) отбасыларға қайтарылған (берілген) және (немесе) жартылай стационарлық және үйде қызмет көрсету жағдайында арнаулы әлеуметтік қызметтер алатын;</w:t>
      </w:r>
    </w:p>
    <w:bookmarkEnd w:id="274"/>
    <w:bookmarkStart w:name="z293" w:id="275"/>
    <w:p>
      <w:pPr>
        <w:spacing w:after="0"/>
        <w:ind w:left="0"/>
        <w:jc w:val="both"/>
      </w:pPr>
      <w:r>
        <w:rPr>
          <w:rFonts w:ascii="Times New Roman"/>
          <w:b w:val="false"/>
          <w:i w:val="false"/>
          <w:color w:val="000000"/>
          <w:sz w:val="28"/>
        </w:rPr>
        <w:t>
      2) тұрмыстық және еңбек қызметіне тартылған қызметтерді алушылар санының алдыңғы жылғымен салыстырғанда көбеюі бойынша бағалайды.</w:t>
      </w:r>
    </w:p>
    <w:bookmarkEnd w:id="275"/>
    <w:bookmarkStart w:name="z294" w:id="276"/>
    <w:p>
      <w:pPr>
        <w:spacing w:after="0"/>
        <w:ind w:left="0"/>
        <w:jc w:val="both"/>
      </w:pPr>
      <w:r>
        <w:rPr>
          <w:rFonts w:ascii="Times New Roman"/>
          <w:b w:val="false"/>
          <w:i w:val="false"/>
          <w:color w:val="000000"/>
          <w:sz w:val="28"/>
        </w:rPr>
        <w:t>
      42. Стационарлық үлгідегі ұйымдарда қажетті мамандар болмаған жағдайда жеке жоспарды әзірлеу, оңалту іс-шараларының немесе консультациялардың нәтижелігін бағалау үшін келісімшарт негізінде мамандарды қосымша тартуға болады.</w:t>
      </w:r>
    </w:p>
    <w:bookmarkEnd w:id="276"/>
    <w:bookmarkStart w:name="z295" w:id="277"/>
    <w:p>
      <w:pPr>
        <w:spacing w:after="0"/>
        <w:ind w:left="0"/>
        <w:jc w:val="both"/>
      </w:pPr>
      <w:r>
        <w:rPr>
          <w:rFonts w:ascii="Times New Roman"/>
          <w:b w:val="false"/>
          <w:i w:val="false"/>
          <w:color w:val="000000"/>
          <w:sz w:val="28"/>
        </w:rPr>
        <w:t>
      43. Стационарлық үлгідегі ұйымда шағымдар мен ұсыныстар кітабы ресімделеді, ол стационарлық үлгідегі ұйым басшысында сақталады және қызметтерді алушылар мен келушілердің бірінші талабы бойынша беріледі.</w:t>
      </w:r>
    </w:p>
    <w:bookmarkEnd w:id="277"/>
    <w:bookmarkStart w:name="z296" w:id="278"/>
    <w:p>
      <w:pPr>
        <w:spacing w:after="0"/>
        <w:ind w:left="0"/>
        <w:jc w:val="both"/>
      </w:pPr>
      <w:r>
        <w:rPr>
          <w:rFonts w:ascii="Times New Roman"/>
          <w:b w:val="false"/>
          <w:i w:val="false"/>
          <w:color w:val="000000"/>
          <w:sz w:val="28"/>
        </w:rPr>
        <w:t>
      Шағымдар мен ұсыныстар кітабын стационарлық үлгідегі ұйымның басшысы апта сайын, ал уәкілетті орган ай сайын қарайды.</w:t>
      </w:r>
    </w:p>
    <w:bookmarkEnd w:id="2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стационарлық </w:t>
            </w:r>
            <w:r>
              <w:br/>
            </w:r>
            <w:r>
              <w:rPr>
                <w:rFonts w:ascii="Times New Roman"/>
                <w:b w:val="false"/>
                <w:i w:val="false"/>
                <w:color w:val="000000"/>
                <w:sz w:val="20"/>
              </w:rPr>
              <w:t xml:space="preserve">жағдайда арнаулы әлеуметтік </w:t>
            </w:r>
            <w:r>
              <w:br/>
            </w:r>
            <w:r>
              <w:rPr>
                <w:rFonts w:ascii="Times New Roman"/>
                <w:b w:val="false"/>
                <w:i w:val="false"/>
                <w:color w:val="000000"/>
                <w:sz w:val="20"/>
              </w:rPr>
              <w:t>қызметтер көрсету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9" w:id="279"/>
    <w:p>
      <w:pPr>
        <w:spacing w:after="0"/>
        <w:ind w:left="0"/>
        <w:jc w:val="left"/>
      </w:pPr>
      <w:r>
        <w:rPr>
          <w:rFonts w:ascii="Times New Roman"/>
          <w:b/>
          <w:i w:val="false"/>
          <w:color w:val="000000"/>
        </w:rPr>
        <w:t xml:space="preserve"> Облыстық және республикалық маңызы бар ауданның, қаланың (астананың) жұмыспен қамту әлеуметтік бағдарламалар бөлімінің басшысы</w:t>
      </w:r>
    </w:p>
    <w:bookmarkEnd w:id="279"/>
    <w:bookmarkStart w:name="z300" w:id="280"/>
    <w:p>
      <w:pPr>
        <w:spacing w:after="0"/>
        <w:ind w:left="0"/>
        <w:jc w:val="both"/>
      </w:pPr>
      <w:r>
        <w:rPr>
          <w:rFonts w:ascii="Times New Roman"/>
          <w:b w:val="false"/>
          <w:i w:val="false"/>
          <w:color w:val="000000"/>
          <w:sz w:val="28"/>
        </w:rPr>
        <w:t xml:space="preserve">
      ________________________________________________ (облыстық және </w:t>
      </w:r>
    </w:p>
    <w:bookmarkEnd w:id="280"/>
    <w:bookmarkStart w:name="z301" w:id="281"/>
    <w:p>
      <w:pPr>
        <w:spacing w:after="0"/>
        <w:ind w:left="0"/>
        <w:jc w:val="both"/>
      </w:pPr>
      <w:r>
        <w:rPr>
          <w:rFonts w:ascii="Times New Roman"/>
          <w:b w:val="false"/>
          <w:i w:val="false"/>
          <w:color w:val="000000"/>
          <w:sz w:val="28"/>
        </w:rPr>
        <w:t xml:space="preserve">
      республикалық маңызы бар ауданның, қаланың (астананың) жұмыспен қамту </w:t>
      </w:r>
    </w:p>
    <w:bookmarkEnd w:id="281"/>
    <w:bookmarkStart w:name="z302" w:id="282"/>
    <w:p>
      <w:pPr>
        <w:spacing w:after="0"/>
        <w:ind w:left="0"/>
        <w:jc w:val="both"/>
      </w:pPr>
      <w:r>
        <w:rPr>
          <w:rFonts w:ascii="Times New Roman"/>
          <w:b w:val="false"/>
          <w:i w:val="false"/>
          <w:color w:val="000000"/>
          <w:sz w:val="28"/>
        </w:rPr>
        <w:t xml:space="preserve">
      әлеуметтік бағдарламалар бөлімі басшысының тегі, аты, әкесінің аты (бар болса) </w:t>
      </w:r>
    </w:p>
    <w:bookmarkEnd w:id="282"/>
    <w:bookmarkStart w:name="z303" w:id="283"/>
    <w:p>
      <w:pPr>
        <w:spacing w:after="0"/>
        <w:ind w:left="0"/>
        <w:jc w:val="both"/>
      </w:pPr>
      <w:r>
        <w:rPr>
          <w:rFonts w:ascii="Times New Roman"/>
          <w:b w:val="false"/>
          <w:i w:val="false"/>
          <w:color w:val="000000"/>
          <w:sz w:val="28"/>
        </w:rPr>
        <w:t>
      Бизнес-сәйкестендiру нөмiрi: ___________________________</w:t>
      </w:r>
    </w:p>
    <w:bookmarkEnd w:id="283"/>
    <w:bookmarkStart w:name="z304" w:id="284"/>
    <w:p>
      <w:pPr>
        <w:spacing w:after="0"/>
        <w:ind w:left="0"/>
        <w:jc w:val="both"/>
      </w:pPr>
      <w:r>
        <w:rPr>
          <w:rFonts w:ascii="Times New Roman"/>
          <w:b w:val="false"/>
          <w:i w:val="false"/>
          <w:color w:val="000000"/>
          <w:sz w:val="28"/>
        </w:rPr>
        <w:t>
      Жеке басты куәландыратын құжаттың № ___ "___" ______20 __ жылы берілді</w:t>
      </w:r>
    </w:p>
    <w:bookmarkEnd w:id="284"/>
    <w:bookmarkStart w:name="z305" w:id="285"/>
    <w:p>
      <w:pPr>
        <w:spacing w:after="0"/>
        <w:ind w:left="0"/>
        <w:jc w:val="both"/>
      </w:pPr>
      <w:r>
        <w:rPr>
          <w:rFonts w:ascii="Times New Roman"/>
          <w:b w:val="false"/>
          <w:i w:val="false"/>
          <w:color w:val="000000"/>
          <w:sz w:val="28"/>
        </w:rPr>
        <w:t>
      Тіркелген жері ____________________________</w:t>
      </w:r>
    </w:p>
    <w:bookmarkEnd w:id="285"/>
    <w:bookmarkStart w:name="z306" w:id="286"/>
    <w:p>
      <w:pPr>
        <w:spacing w:after="0"/>
        <w:ind w:left="0"/>
        <w:jc w:val="both"/>
      </w:pPr>
      <w:r>
        <w:rPr>
          <w:rFonts w:ascii="Times New Roman"/>
          <w:b w:val="false"/>
          <w:i w:val="false"/>
          <w:color w:val="000000"/>
          <w:sz w:val="28"/>
        </w:rPr>
        <w:t>
      Тұратын жері _____________________________</w:t>
      </w:r>
    </w:p>
    <w:bookmarkEnd w:id="286"/>
    <w:bookmarkStart w:name="z307" w:id="287"/>
    <w:p>
      <w:pPr>
        <w:spacing w:after="0"/>
        <w:ind w:left="0"/>
        <w:jc w:val="both"/>
      </w:pPr>
      <w:r>
        <w:rPr>
          <w:rFonts w:ascii="Times New Roman"/>
          <w:b w:val="false"/>
          <w:i w:val="false"/>
          <w:color w:val="000000"/>
          <w:sz w:val="28"/>
        </w:rPr>
        <w:t>
      Туған жері________________________________</w:t>
      </w:r>
    </w:p>
    <w:bookmarkEnd w:id="287"/>
    <w:bookmarkStart w:name="z308" w:id="288"/>
    <w:p>
      <w:pPr>
        <w:spacing w:after="0"/>
        <w:ind w:left="0"/>
        <w:jc w:val="both"/>
      </w:pPr>
      <w:r>
        <w:rPr>
          <w:rFonts w:ascii="Times New Roman"/>
          <w:b w:val="false"/>
          <w:i w:val="false"/>
          <w:color w:val="000000"/>
          <w:sz w:val="28"/>
        </w:rPr>
        <w:t>
      Туған күні "___" _________ ____ жыл</w:t>
      </w:r>
    </w:p>
    <w:bookmarkEnd w:id="288"/>
    <w:bookmarkStart w:name="z309" w:id="289"/>
    <w:p>
      <w:pPr>
        <w:spacing w:after="0"/>
        <w:ind w:left="0"/>
        <w:jc w:val="both"/>
      </w:pPr>
      <w:r>
        <w:rPr>
          <w:rFonts w:ascii="Times New Roman"/>
          <w:b w:val="false"/>
          <w:i w:val="false"/>
          <w:color w:val="000000"/>
          <w:sz w:val="28"/>
        </w:rPr>
        <w:t>
      Жәрдемақының түрі мен мөлшері __________________________________________</w:t>
      </w:r>
    </w:p>
    <w:bookmarkEnd w:id="289"/>
    <w:bookmarkStart w:name="z310" w:id="290"/>
    <w:p>
      <w:pPr>
        <w:spacing w:after="0"/>
        <w:ind w:left="0"/>
        <w:jc w:val="both"/>
      </w:pPr>
      <w:r>
        <w:rPr>
          <w:rFonts w:ascii="Times New Roman"/>
          <w:b w:val="false"/>
          <w:i w:val="false"/>
          <w:color w:val="000000"/>
          <w:sz w:val="28"/>
        </w:rPr>
        <w:t>
      Мүгедектік санаты _______________________________________________________</w:t>
      </w:r>
    </w:p>
    <w:bookmarkEnd w:id="290"/>
    <w:bookmarkStart w:name="z311" w:id="291"/>
    <w:p>
      <w:pPr>
        <w:spacing w:after="0"/>
        <w:ind w:left="0"/>
        <w:jc w:val="both"/>
      </w:pPr>
      <w:r>
        <w:rPr>
          <w:rFonts w:ascii="Times New Roman"/>
          <w:b w:val="false"/>
          <w:i w:val="false"/>
          <w:color w:val="000000"/>
          <w:sz w:val="28"/>
        </w:rPr>
        <w:t>
      Туыстары (заңды өкілдері)</w:t>
      </w:r>
    </w:p>
    <w:bookmarkEnd w:id="291"/>
    <w:bookmarkStart w:name="z312" w:id="292"/>
    <w:p>
      <w:pPr>
        <w:spacing w:after="0"/>
        <w:ind w:left="0"/>
        <w:jc w:val="both"/>
      </w:pPr>
      <w:r>
        <w:rPr>
          <w:rFonts w:ascii="Times New Roman"/>
          <w:b w:val="false"/>
          <w:i w:val="false"/>
          <w:color w:val="000000"/>
          <w:sz w:val="28"/>
        </w:rPr>
        <w:t>
      _______________________________________________________________________</w:t>
      </w:r>
    </w:p>
    <w:bookmarkEnd w:id="292"/>
    <w:bookmarkStart w:name="z313" w:id="293"/>
    <w:p>
      <w:pPr>
        <w:spacing w:after="0"/>
        <w:ind w:left="0"/>
        <w:jc w:val="both"/>
      </w:pPr>
      <w:r>
        <w:rPr>
          <w:rFonts w:ascii="Times New Roman"/>
          <w:b w:val="false"/>
          <w:i w:val="false"/>
          <w:color w:val="000000"/>
          <w:sz w:val="28"/>
        </w:rPr>
        <w:t>
      (туыстық қатынасы, жасы, әлеуметтік мәртебесі, тұратын мекенжайы, байланыс телефоны)</w:t>
      </w:r>
    </w:p>
    <w:bookmarkEnd w:id="293"/>
    <w:bookmarkStart w:name="z314" w:id="294"/>
    <w:p>
      <w:pPr>
        <w:spacing w:after="0"/>
        <w:ind w:left="0"/>
        <w:jc w:val="both"/>
      </w:pPr>
      <w:r>
        <w:rPr>
          <w:rFonts w:ascii="Times New Roman"/>
          <w:b w:val="false"/>
          <w:i w:val="false"/>
          <w:color w:val="000000"/>
          <w:sz w:val="28"/>
        </w:rPr>
        <w:t>
      ӨТІНІШ</w:t>
      </w:r>
    </w:p>
    <w:bookmarkEnd w:id="294"/>
    <w:bookmarkStart w:name="z315" w:id="295"/>
    <w:p>
      <w:pPr>
        <w:spacing w:after="0"/>
        <w:ind w:left="0"/>
        <w:jc w:val="both"/>
      </w:pPr>
      <w:r>
        <w:rPr>
          <w:rFonts w:ascii="Times New Roman"/>
          <w:b w:val="false"/>
          <w:i w:val="false"/>
          <w:color w:val="000000"/>
          <w:sz w:val="28"/>
        </w:rPr>
        <w:t>
      _______________________________________________________________________</w:t>
      </w:r>
    </w:p>
    <w:bookmarkEnd w:id="295"/>
    <w:bookmarkStart w:name="z316" w:id="296"/>
    <w:p>
      <w:pPr>
        <w:spacing w:after="0"/>
        <w:ind w:left="0"/>
        <w:jc w:val="both"/>
      </w:pPr>
      <w:r>
        <w:rPr>
          <w:rFonts w:ascii="Times New Roman"/>
          <w:b w:val="false"/>
          <w:i w:val="false"/>
          <w:color w:val="000000"/>
          <w:sz w:val="28"/>
        </w:rPr>
        <w:t>
      (қызметтерді алушының тегі, аты, әкесінің аты (бар болса) стационарлық үлгідегі ұйымда тәулік бойы тұрақты/уақытша (қажетінің асты сызылсын) тұру жағдайында арнаулы әлеуметтік қызметтер көрсетуді сұраймын, өйткені стационар жағдайында арнаулы әлеуметтік қызметтер көрсетуге мұқтажбын (мұқтаж).</w:t>
      </w:r>
    </w:p>
    <w:bookmarkEnd w:id="296"/>
    <w:bookmarkStart w:name="z317" w:id="297"/>
    <w:p>
      <w:pPr>
        <w:spacing w:after="0"/>
        <w:ind w:left="0"/>
        <w:jc w:val="both"/>
      </w:pPr>
      <w:r>
        <w:rPr>
          <w:rFonts w:ascii="Times New Roman"/>
          <w:b w:val="false"/>
          <w:i w:val="false"/>
          <w:color w:val="000000"/>
          <w:sz w:val="28"/>
        </w:rPr>
        <w:t>
      Мынадай құжаттарды қоса беріп отырмын:</w:t>
      </w:r>
    </w:p>
    <w:bookmarkEnd w:id="297"/>
    <w:bookmarkStart w:name="z318" w:id="298"/>
    <w:p>
      <w:pPr>
        <w:spacing w:after="0"/>
        <w:ind w:left="0"/>
        <w:jc w:val="both"/>
      </w:pPr>
      <w:r>
        <w:rPr>
          <w:rFonts w:ascii="Times New Roman"/>
          <w:b w:val="false"/>
          <w:i w:val="false"/>
          <w:color w:val="000000"/>
          <w:sz w:val="28"/>
        </w:rPr>
        <w:t>
      1) _______________________ 2) _________________________</w:t>
      </w:r>
    </w:p>
    <w:bookmarkEnd w:id="298"/>
    <w:bookmarkStart w:name="z319" w:id="299"/>
    <w:p>
      <w:pPr>
        <w:spacing w:after="0"/>
        <w:ind w:left="0"/>
        <w:jc w:val="both"/>
      </w:pPr>
      <w:r>
        <w:rPr>
          <w:rFonts w:ascii="Times New Roman"/>
          <w:b w:val="false"/>
          <w:i w:val="false"/>
          <w:color w:val="000000"/>
          <w:sz w:val="28"/>
        </w:rPr>
        <w:t>
      3) _______________________ 4) _________________________</w:t>
      </w:r>
    </w:p>
    <w:bookmarkEnd w:id="299"/>
    <w:bookmarkStart w:name="z320" w:id="300"/>
    <w:p>
      <w:pPr>
        <w:spacing w:after="0"/>
        <w:ind w:left="0"/>
        <w:jc w:val="both"/>
      </w:pPr>
      <w:r>
        <w:rPr>
          <w:rFonts w:ascii="Times New Roman"/>
          <w:b w:val="false"/>
          <w:i w:val="false"/>
          <w:color w:val="000000"/>
          <w:sz w:val="28"/>
        </w:rPr>
        <w:t>
      5) _______________________ 6) _________________________</w:t>
      </w:r>
    </w:p>
    <w:bookmarkEnd w:id="300"/>
    <w:bookmarkStart w:name="z321" w:id="301"/>
    <w:p>
      <w:pPr>
        <w:spacing w:after="0"/>
        <w:ind w:left="0"/>
        <w:jc w:val="both"/>
      </w:pPr>
      <w:r>
        <w:rPr>
          <w:rFonts w:ascii="Times New Roman"/>
          <w:b w:val="false"/>
          <w:i w:val="false"/>
          <w:color w:val="000000"/>
          <w:sz w:val="28"/>
        </w:rPr>
        <w:t>
      7) _______________________ 8) _________________________</w:t>
      </w:r>
    </w:p>
    <w:bookmarkEnd w:id="301"/>
    <w:bookmarkStart w:name="z322" w:id="302"/>
    <w:p>
      <w:pPr>
        <w:spacing w:after="0"/>
        <w:ind w:left="0"/>
        <w:jc w:val="both"/>
      </w:pPr>
      <w:r>
        <w:rPr>
          <w:rFonts w:ascii="Times New Roman"/>
          <w:b w:val="false"/>
          <w:i w:val="false"/>
          <w:color w:val="000000"/>
          <w:sz w:val="28"/>
        </w:rPr>
        <w:t>
      9) _______________________ 10) ________________________</w:t>
      </w:r>
    </w:p>
    <w:bookmarkEnd w:id="302"/>
    <w:bookmarkStart w:name="z323" w:id="303"/>
    <w:p>
      <w:pPr>
        <w:spacing w:after="0"/>
        <w:ind w:left="0"/>
        <w:jc w:val="both"/>
      </w:pPr>
      <w:r>
        <w:rPr>
          <w:rFonts w:ascii="Times New Roman"/>
          <w:b w:val="false"/>
          <w:i w:val="false"/>
          <w:color w:val="000000"/>
          <w:sz w:val="28"/>
        </w:rPr>
        <w:t xml:space="preserve">
      Стационарлық үлгідегі ұйымдарда арнаулы әлеуметтік қызметтер көрсетуге құжаттарды ресімдеу үшін қажетті менің қолжетімділігі шектеулі дербес деректерімді жинауға және өңдеуге "Дербес деректер және оларды қорғау туралы" Қазақстан Республикасыны Заңының </w:t>
      </w:r>
      <w:r>
        <w:rPr>
          <w:rFonts w:ascii="Times New Roman"/>
          <w:b w:val="false"/>
          <w:i w:val="false"/>
          <w:color w:val="000000"/>
          <w:sz w:val="28"/>
        </w:rPr>
        <w:t>8-бабына</w:t>
      </w:r>
      <w:r>
        <w:rPr>
          <w:rFonts w:ascii="Times New Roman"/>
          <w:b w:val="false"/>
          <w:i w:val="false"/>
          <w:color w:val="000000"/>
          <w:sz w:val="28"/>
        </w:rPr>
        <w:t xml:space="preserve"> сәйкес келісім беремін. Осы келісім қол қойылған күнінен бастап "Медициналық-әлеуметтік мекемелерде (ұйымдарда) арнаулы әлеуметтік қызмет көрсетуге құжаттар ресімдеу" мемлекеттік қызмет көрсету аяқталған күнге дейін қолданылады.</w:t>
      </w:r>
    </w:p>
    <w:bookmarkEnd w:id="303"/>
    <w:bookmarkStart w:name="z324" w:id="304"/>
    <w:p>
      <w:pPr>
        <w:spacing w:after="0"/>
        <w:ind w:left="0"/>
        <w:jc w:val="both"/>
      </w:pPr>
      <w:r>
        <w:rPr>
          <w:rFonts w:ascii="Times New Roman"/>
          <w:b w:val="false"/>
          <w:i w:val="false"/>
          <w:color w:val="000000"/>
          <w:sz w:val="28"/>
        </w:rPr>
        <w:t>
      Осымен арнаулы әлеуметтік қызметтер көрсету, мемлекеттік органдардың ақпараттық жүйелеріндегі тиісті ақпаратты тексеру, сәйкестікке келтіру және жаңарту құқығын айқындау үшін еңбекке қабілетті кәмелетке толған балалары, жұбайы(зайыбы) туралы ақпаратты пайдалануға, сондай-ақ мен көрсеткен, ақпараттық жүйелерден алынған мәліметтер мен мәліметтерді пайдалануға (беруге), менің мәртебем, менің мүддемде арнаулы әлеуметтік қызметтерді алушы ретінде, оның ішінде арнаулы әлеуметтік қызметтердің кепілдік берілген көлемін ұсыну үшін.</w:t>
      </w:r>
    </w:p>
    <w:bookmarkEnd w:id="304"/>
    <w:bookmarkStart w:name="z325" w:id="305"/>
    <w:p>
      <w:pPr>
        <w:spacing w:after="0"/>
        <w:ind w:left="0"/>
        <w:jc w:val="both"/>
      </w:pPr>
      <w:r>
        <w:rPr>
          <w:rFonts w:ascii="Times New Roman"/>
          <w:b w:val="false"/>
          <w:i w:val="false"/>
          <w:color w:val="000000"/>
          <w:sz w:val="28"/>
        </w:rPr>
        <w:t>
      Жалған ақпарат пен дәйексіз (жасанды) құжаттар бергенім үшін жауапкершілік туралы ескертілдім.</w:t>
      </w:r>
    </w:p>
    <w:bookmarkEnd w:id="305"/>
    <w:bookmarkStart w:name="z326" w:id="306"/>
    <w:p>
      <w:pPr>
        <w:spacing w:after="0"/>
        <w:ind w:left="0"/>
        <w:jc w:val="both"/>
      </w:pPr>
      <w:r>
        <w:rPr>
          <w:rFonts w:ascii="Times New Roman"/>
          <w:b w:val="false"/>
          <w:i w:val="false"/>
          <w:color w:val="000000"/>
          <w:sz w:val="28"/>
        </w:rPr>
        <w:t>
      Стационарлық үлгідегі ұйымға қабылдау, онда ұстау, одан ауыстыру, шығару шарттарымен таныстым.</w:t>
      </w:r>
    </w:p>
    <w:bookmarkEnd w:id="306"/>
    <w:bookmarkStart w:name="z327" w:id="307"/>
    <w:p>
      <w:pPr>
        <w:spacing w:after="0"/>
        <w:ind w:left="0"/>
        <w:jc w:val="both"/>
      </w:pPr>
      <w:r>
        <w:rPr>
          <w:rFonts w:ascii="Times New Roman"/>
          <w:b w:val="false"/>
          <w:i w:val="false"/>
          <w:color w:val="000000"/>
          <w:sz w:val="28"/>
        </w:rPr>
        <w:t>
      20 ___ жылғы "___" __________________________</w:t>
      </w:r>
    </w:p>
    <w:bookmarkEnd w:id="307"/>
    <w:bookmarkStart w:name="z328" w:id="308"/>
    <w:p>
      <w:pPr>
        <w:spacing w:after="0"/>
        <w:ind w:left="0"/>
        <w:jc w:val="both"/>
      </w:pPr>
      <w:r>
        <w:rPr>
          <w:rFonts w:ascii="Times New Roman"/>
          <w:b w:val="false"/>
          <w:i w:val="false"/>
          <w:color w:val="000000"/>
          <w:sz w:val="28"/>
        </w:rPr>
        <w:t>
      (Өтініш иесінің тегі, аты, әкесінің аты (бар болса) және қолы)</w:t>
      </w:r>
    </w:p>
    <w:bookmarkEnd w:id="308"/>
    <w:bookmarkStart w:name="z329" w:id="309"/>
    <w:p>
      <w:pPr>
        <w:spacing w:after="0"/>
        <w:ind w:left="0"/>
        <w:jc w:val="both"/>
      </w:pPr>
      <w:r>
        <w:rPr>
          <w:rFonts w:ascii="Times New Roman"/>
          <w:b w:val="false"/>
          <w:i w:val="false"/>
          <w:color w:val="000000"/>
          <w:sz w:val="28"/>
        </w:rPr>
        <w:t>
      Құжаттарды қабылдаған ________________________</w:t>
      </w:r>
    </w:p>
    <w:bookmarkEnd w:id="309"/>
    <w:bookmarkStart w:name="z330" w:id="310"/>
    <w:p>
      <w:pPr>
        <w:spacing w:after="0"/>
        <w:ind w:left="0"/>
        <w:jc w:val="both"/>
      </w:pPr>
      <w:r>
        <w:rPr>
          <w:rFonts w:ascii="Times New Roman"/>
          <w:b w:val="false"/>
          <w:i w:val="false"/>
          <w:color w:val="000000"/>
          <w:sz w:val="28"/>
        </w:rPr>
        <w:t>
      (тегі, аты, әкесінің аты (бар болса), лауазымы, қолы)</w:t>
      </w:r>
    </w:p>
    <w:bookmarkEnd w:id="310"/>
    <w:bookmarkStart w:name="z331" w:id="311"/>
    <w:p>
      <w:pPr>
        <w:spacing w:after="0"/>
        <w:ind w:left="0"/>
        <w:jc w:val="both"/>
      </w:pPr>
      <w:r>
        <w:rPr>
          <w:rFonts w:ascii="Times New Roman"/>
          <w:b w:val="false"/>
          <w:i w:val="false"/>
          <w:color w:val="000000"/>
          <w:sz w:val="28"/>
        </w:rPr>
        <w:t>
      20 __ жылғы "___" _________.</w:t>
      </w:r>
    </w:p>
    <w:bookmarkEnd w:id="3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стационарлық </w:t>
            </w:r>
            <w:r>
              <w:br/>
            </w:r>
            <w:r>
              <w:rPr>
                <w:rFonts w:ascii="Times New Roman"/>
                <w:b w:val="false"/>
                <w:i w:val="false"/>
                <w:color w:val="000000"/>
                <w:sz w:val="20"/>
              </w:rPr>
              <w:t xml:space="preserve">жағдайда арнаулы әлеуметтік </w:t>
            </w:r>
            <w:r>
              <w:br/>
            </w:r>
            <w:r>
              <w:rPr>
                <w:rFonts w:ascii="Times New Roman"/>
                <w:b w:val="false"/>
                <w:i w:val="false"/>
                <w:color w:val="000000"/>
                <w:sz w:val="20"/>
              </w:rPr>
              <w:t>қызметтер көрсету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4" w:id="312"/>
    <w:p>
      <w:pPr>
        <w:spacing w:after="0"/>
        <w:ind w:left="0"/>
        <w:jc w:val="left"/>
      </w:pPr>
      <w:r>
        <w:rPr>
          <w:rFonts w:ascii="Times New Roman"/>
          <w:b/>
          <w:i w:val="false"/>
          <w:color w:val="000000"/>
        </w:rPr>
        <w:t xml:space="preserve"> МЕДИЦИНАЛЫҚ КАРТА</w:t>
      </w:r>
    </w:p>
    <w:bookmarkEnd w:id="312"/>
    <w:bookmarkStart w:name="z335" w:id="313"/>
    <w:p>
      <w:pPr>
        <w:spacing w:after="0"/>
        <w:ind w:left="0"/>
        <w:jc w:val="both"/>
      </w:pPr>
      <w:r>
        <w:rPr>
          <w:rFonts w:ascii="Times New Roman"/>
          <w:b w:val="false"/>
          <w:i w:val="false"/>
          <w:color w:val="000000"/>
          <w:sz w:val="28"/>
        </w:rPr>
        <w:t>
      _______________________________________________________________________</w:t>
      </w:r>
    </w:p>
    <w:bookmarkEnd w:id="313"/>
    <w:bookmarkStart w:name="z336" w:id="314"/>
    <w:p>
      <w:pPr>
        <w:spacing w:after="0"/>
        <w:ind w:left="0"/>
        <w:jc w:val="both"/>
      </w:pPr>
      <w:r>
        <w:rPr>
          <w:rFonts w:ascii="Times New Roman"/>
          <w:b w:val="false"/>
          <w:i w:val="false"/>
          <w:color w:val="000000"/>
          <w:sz w:val="28"/>
        </w:rPr>
        <w:t>
      _______________________________________________________________________</w:t>
      </w:r>
    </w:p>
    <w:bookmarkEnd w:id="314"/>
    <w:bookmarkStart w:name="z337" w:id="315"/>
    <w:p>
      <w:pPr>
        <w:spacing w:after="0"/>
        <w:ind w:left="0"/>
        <w:jc w:val="both"/>
      </w:pPr>
      <w:r>
        <w:rPr>
          <w:rFonts w:ascii="Times New Roman"/>
          <w:b w:val="false"/>
          <w:i w:val="false"/>
          <w:color w:val="000000"/>
          <w:sz w:val="28"/>
        </w:rPr>
        <w:t>
      (медициналық ұйымның атауы) Тегі, аты, әкесінің аты (бар болса)</w:t>
      </w:r>
    </w:p>
    <w:bookmarkEnd w:id="315"/>
    <w:bookmarkStart w:name="z338" w:id="316"/>
    <w:p>
      <w:pPr>
        <w:spacing w:after="0"/>
        <w:ind w:left="0"/>
        <w:jc w:val="both"/>
      </w:pPr>
      <w:r>
        <w:rPr>
          <w:rFonts w:ascii="Times New Roman"/>
          <w:b w:val="false"/>
          <w:i w:val="false"/>
          <w:color w:val="000000"/>
          <w:sz w:val="28"/>
        </w:rPr>
        <w:t>
      _______________________________________________________________________</w:t>
      </w:r>
    </w:p>
    <w:bookmarkEnd w:id="316"/>
    <w:bookmarkStart w:name="z339" w:id="317"/>
    <w:p>
      <w:pPr>
        <w:spacing w:after="0"/>
        <w:ind w:left="0"/>
        <w:jc w:val="both"/>
      </w:pPr>
      <w:r>
        <w:rPr>
          <w:rFonts w:ascii="Times New Roman"/>
          <w:b w:val="false"/>
          <w:i w:val="false"/>
          <w:color w:val="000000"/>
          <w:sz w:val="28"/>
        </w:rPr>
        <w:t>
      Туған күні 20 ___ жылғы "____" _________</w:t>
      </w:r>
    </w:p>
    <w:bookmarkEnd w:id="317"/>
    <w:bookmarkStart w:name="z340" w:id="318"/>
    <w:p>
      <w:pPr>
        <w:spacing w:after="0"/>
        <w:ind w:left="0"/>
        <w:jc w:val="both"/>
      </w:pPr>
      <w:r>
        <w:rPr>
          <w:rFonts w:ascii="Times New Roman"/>
          <w:b w:val="false"/>
          <w:i w:val="false"/>
          <w:color w:val="000000"/>
          <w:sz w:val="28"/>
        </w:rPr>
        <w:t>
      Үйінің мекенжайы _______________________________________________________</w:t>
      </w:r>
    </w:p>
    <w:bookmarkEnd w:id="318"/>
    <w:bookmarkStart w:name="z341" w:id="319"/>
    <w:p>
      <w:pPr>
        <w:spacing w:after="0"/>
        <w:ind w:left="0"/>
        <w:jc w:val="both"/>
      </w:pPr>
      <w:r>
        <w:rPr>
          <w:rFonts w:ascii="Times New Roman"/>
          <w:b w:val="false"/>
          <w:i w:val="false"/>
          <w:color w:val="000000"/>
          <w:sz w:val="28"/>
        </w:rPr>
        <w:t xml:space="preserve">
      Қысқаша анамнез (ауру анамнезі, өмір анамнезі, тұқым қуалаушылық, инфекциялық </w:t>
      </w:r>
    </w:p>
    <w:bookmarkEnd w:id="319"/>
    <w:bookmarkStart w:name="z342" w:id="320"/>
    <w:p>
      <w:pPr>
        <w:spacing w:after="0"/>
        <w:ind w:left="0"/>
        <w:jc w:val="both"/>
      </w:pPr>
      <w:r>
        <w:rPr>
          <w:rFonts w:ascii="Times New Roman"/>
          <w:b w:val="false"/>
          <w:i w:val="false"/>
          <w:color w:val="000000"/>
          <w:sz w:val="28"/>
        </w:rPr>
        <w:t xml:space="preserve">
      аурулармен ауыруы (ауыруының атауы, ауыру уақыты), аллергиялық реакцияға </w:t>
      </w:r>
    </w:p>
    <w:bookmarkEnd w:id="320"/>
    <w:bookmarkStart w:name="z343" w:id="321"/>
    <w:p>
      <w:pPr>
        <w:spacing w:after="0"/>
        <w:ind w:left="0"/>
        <w:jc w:val="both"/>
      </w:pPr>
      <w:r>
        <w:rPr>
          <w:rFonts w:ascii="Times New Roman"/>
          <w:b w:val="false"/>
          <w:i w:val="false"/>
          <w:color w:val="000000"/>
          <w:sz w:val="28"/>
        </w:rPr>
        <w:t>
      (препараттардың төзімділігін қоса алғанда)):</w:t>
      </w:r>
    </w:p>
    <w:bookmarkEnd w:id="321"/>
    <w:bookmarkStart w:name="z344" w:id="322"/>
    <w:p>
      <w:pPr>
        <w:spacing w:after="0"/>
        <w:ind w:left="0"/>
        <w:jc w:val="both"/>
      </w:pPr>
      <w:r>
        <w:rPr>
          <w:rFonts w:ascii="Times New Roman"/>
          <w:b w:val="false"/>
          <w:i w:val="false"/>
          <w:color w:val="000000"/>
          <w:sz w:val="28"/>
        </w:rPr>
        <w:t>
      _______________________________________________________________________</w:t>
      </w:r>
    </w:p>
    <w:bookmarkEnd w:id="322"/>
    <w:bookmarkStart w:name="z345" w:id="323"/>
    <w:p>
      <w:pPr>
        <w:spacing w:after="0"/>
        <w:ind w:left="0"/>
        <w:jc w:val="both"/>
      </w:pPr>
      <w:r>
        <w:rPr>
          <w:rFonts w:ascii="Times New Roman"/>
          <w:b w:val="false"/>
          <w:i w:val="false"/>
          <w:color w:val="000000"/>
          <w:sz w:val="28"/>
        </w:rPr>
        <w:t>
      _______________________________________________________________________</w:t>
      </w:r>
    </w:p>
    <w:bookmarkEnd w:id="323"/>
    <w:bookmarkStart w:name="z346" w:id="324"/>
    <w:p>
      <w:pPr>
        <w:spacing w:after="0"/>
        <w:ind w:left="0"/>
        <w:jc w:val="both"/>
      </w:pPr>
      <w:r>
        <w:rPr>
          <w:rFonts w:ascii="Times New Roman"/>
          <w:b w:val="false"/>
          <w:i w:val="false"/>
          <w:color w:val="000000"/>
          <w:sz w:val="28"/>
        </w:rPr>
        <w:t>
      Медициналық тексеру (негізгі және ілеспелі диагнозды, асқынудың орын алғандығын,</w:t>
      </w:r>
    </w:p>
    <w:bookmarkEnd w:id="324"/>
    <w:bookmarkStart w:name="z347" w:id="325"/>
    <w:p>
      <w:pPr>
        <w:spacing w:after="0"/>
        <w:ind w:left="0"/>
        <w:jc w:val="both"/>
      </w:pPr>
      <w:r>
        <w:rPr>
          <w:rFonts w:ascii="Times New Roman"/>
          <w:b w:val="false"/>
          <w:i w:val="false"/>
          <w:color w:val="000000"/>
          <w:sz w:val="28"/>
        </w:rPr>
        <w:t>
      бұрын болған аурулар туралы мәліметтерді көрсету қажет):</w:t>
      </w:r>
    </w:p>
    <w:bookmarkEnd w:id="325"/>
    <w:bookmarkStart w:name="z348" w:id="326"/>
    <w:p>
      <w:pPr>
        <w:spacing w:after="0"/>
        <w:ind w:left="0"/>
        <w:jc w:val="both"/>
      </w:pPr>
      <w:r>
        <w:rPr>
          <w:rFonts w:ascii="Times New Roman"/>
          <w:b w:val="false"/>
          <w:i w:val="false"/>
          <w:color w:val="000000"/>
          <w:sz w:val="28"/>
        </w:rPr>
        <w:t>
      невропатолог ___________________________________________________________</w:t>
      </w:r>
    </w:p>
    <w:bookmarkEnd w:id="326"/>
    <w:bookmarkStart w:name="z349" w:id="327"/>
    <w:p>
      <w:pPr>
        <w:spacing w:after="0"/>
        <w:ind w:left="0"/>
        <w:jc w:val="both"/>
      </w:pPr>
      <w:r>
        <w:rPr>
          <w:rFonts w:ascii="Times New Roman"/>
          <w:b w:val="false"/>
          <w:i w:val="false"/>
          <w:color w:val="000000"/>
          <w:sz w:val="28"/>
        </w:rPr>
        <w:t>
      психиатр _______________________________________________________________</w:t>
      </w:r>
    </w:p>
    <w:bookmarkEnd w:id="327"/>
    <w:bookmarkStart w:name="z350" w:id="328"/>
    <w:p>
      <w:pPr>
        <w:spacing w:after="0"/>
        <w:ind w:left="0"/>
        <w:jc w:val="both"/>
      </w:pPr>
      <w:r>
        <w:rPr>
          <w:rFonts w:ascii="Times New Roman"/>
          <w:b w:val="false"/>
          <w:i w:val="false"/>
          <w:color w:val="000000"/>
          <w:sz w:val="28"/>
        </w:rPr>
        <w:t>
      дерматовенеролог _______________________________________________________</w:t>
      </w:r>
    </w:p>
    <w:bookmarkEnd w:id="328"/>
    <w:bookmarkStart w:name="z351" w:id="329"/>
    <w:p>
      <w:pPr>
        <w:spacing w:after="0"/>
        <w:ind w:left="0"/>
        <w:jc w:val="both"/>
      </w:pPr>
      <w:r>
        <w:rPr>
          <w:rFonts w:ascii="Times New Roman"/>
          <w:b w:val="false"/>
          <w:i w:val="false"/>
          <w:color w:val="000000"/>
          <w:sz w:val="28"/>
        </w:rPr>
        <w:t>
      фтизиатр (флюрография мәліметтерінің болуы міндетті)</w:t>
      </w:r>
    </w:p>
    <w:bookmarkEnd w:id="329"/>
    <w:bookmarkStart w:name="z352" w:id="330"/>
    <w:p>
      <w:pPr>
        <w:spacing w:after="0"/>
        <w:ind w:left="0"/>
        <w:jc w:val="both"/>
      </w:pPr>
      <w:r>
        <w:rPr>
          <w:rFonts w:ascii="Times New Roman"/>
          <w:b w:val="false"/>
          <w:i w:val="false"/>
          <w:color w:val="000000"/>
          <w:sz w:val="28"/>
        </w:rPr>
        <w:t>
      _______________________________________________________________________</w:t>
      </w:r>
    </w:p>
    <w:bookmarkEnd w:id="330"/>
    <w:bookmarkStart w:name="z353" w:id="331"/>
    <w:p>
      <w:pPr>
        <w:spacing w:after="0"/>
        <w:ind w:left="0"/>
        <w:jc w:val="both"/>
      </w:pPr>
      <w:r>
        <w:rPr>
          <w:rFonts w:ascii="Times New Roman"/>
          <w:b w:val="false"/>
          <w:i w:val="false"/>
          <w:color w:val="000000"/>
          <w:sz w:val="28"/>
        </w:rPr>
        <w:t>
      терапевт/педиатр _______________________________________________________</w:t>
      </w:r>
    </w:p>
    <w:bookmarkEnd w:id="331"/>
    <w:bookmarkStart w:name="z354" w:id="332"/>
    <w:p>
      <w:pPr>
        <w:spacing w:after="0"/>
        <w:ind w:left="0"/>
        <w:jc w:val="both"/>
      </w:pPr>
      <w:r>
        <w:rPr>
          <w:rFonts w:ascii="Times New Roman"/>
          <w:b w:val="false"/>
          <w:i w:val="false"/>
          <w:color w:val="000000"/>
          <w:sz w:val="28"/>
        </w:rPr>
        <w:t>
      _______________________________________________________________________</w:t>
      </w:r>
    </w:p>
    <w:bookmarkEnd w:id="332"/>
    <w:bookmarkStart w:name="z355" w:id="333"/>
    <w:p>
      <w:pPr>
        <w:spacing w:after="0"/>
        <w:ind w:left="0"/>
        <w:jc w:val="both"/>
      </w:pPr>
      <w:r>
        <w:rPr>
          <w:rFonts w:ascii="Times New Roman"/>
          <w:b w:val="false"/>
          <w:i w:val="false"/>
          <w:color w:val="000000"/>
          <w:sz w:val="28"/>
        </w:rPr>
        <w:t>
      эпидемиологиялық ортасы туралы қорытынды</w:t>
      </w:r>
    </w:p>
    <w:bookmarkEnd w:id="333"/>
    <w:bookmarkStart w:name="z356" w:id="334"/>
    <w:p>
      <w:pPr>
        <w:spacing w:after="0"/>
        <w:ind w:left="0"/>
        <w:jc w:val="both"/>
      </w:pPr>
      <w:r>
        <w:rPr>
          <w:rFonts w:ascii="Times New Roman"/>
          <w:b w:val="false"/>
          <w:i w:val="false"/>
          <w:color w:val="000000"/>
          <w:sz w:val="28"/>
        </w:rPr>
        <w:t>
      _______________________________________________________________________</w:t>
      </w:r>
    </w:p>
    <w:bookmarkEnd w:id="334"/>
    <w:bookmarkStart w:name="z357" w:id="335"/>
    <w:p>
      <w:pPr>
        <w:spacing w:after="0"/>
        <w:ind w:left="0"/>
        <w:jc w:val="both"/>
      </w:pPr>
      <w:r>
        <w:rPr>
          <w:rFonts w:ascii="Times New Roman"/>
          <w:b w:val="false"/>
          <w:i w:val="false"/>
          <w:color w:val="000000"/>
          <w:sz w:val="28"/>
        </w:rPr>
        <w:t>
      Көрсетілімдер бойынша (диспансерлік есепке алу кезінде):</w:t>
      </w:r>
    </w:p>
    <w:bookmarkEnd w:id="335"/>
    <w:bookmarkStart w:name="z358" w:id="336"/>
    <w:p>
      <w:pPr>
        <w:spacing w:after="0"/>
        <w:ind w:left="0"/>
        <w:jc w:val="both"/>
      </w:pPr>
      <w:r>
        <w:rPr>
          <w:rFonts w:ascii="Times New Roman"/>
          <w:b w:val="false"/>
          <w:i w:val="false"/>
          <w:color w:val="000000"/>
          <w:sz w:val="28"/>
        </w:rPr>
        <w:t>
      эндокринолог __________________________________________________________</w:t>
      </w:r>
    </w:p>
    <w:bookmarkEnd w:id="336"/>
    <w:bookmarkStart w:name="z359" w:id="337"/>
    <w:p>
      <w:pPr>
        <w:spacing w:after="0"/>
        <w:ind w:left="0"/>
        <w:jc w:val="both"/>
      </w:pPr>
      <w:r>
        <w:rPr>
          <w:rFonts w:ascii="Times New Roman"/>
          <w:b w:val="false"/>
          <w:i w:val="false"/>
          <w:color w:val="000000"/>
          <w:sz w:val="28"/>
        </w:rPr>
        <w:t>
      кардиолог _____________________________________________________________</w:t>
      </w:r>
    </w:p>
    <w:bookmarkEnd w:id="337"/>
    <w:bookmarkStart w:name="z360" w:id="338"/>
    <w:p>
      <w:pPr>
        <w:spacing w:after="0"/>
        <w:ind w:left="0"/>
        <w:jc w:val="both"/>
      </w:pPr>
      <w:r>
        <w:rPr>
          <w:rFonts w:ascii="Times New Roman"/>
          <w:b w:val="false"/>
          <w:i w:val="false"/>
          <w:color w:val="000000"/>
          <w:sz w:val="28"/>
        </w:rPr>
        <w:t>
      ортопед _______________________________________________________________</w:t>
      </w:r>
    </w:p>
    <w:bookmarkEnd w:id="338"/>
    <w:bookmarkStart w:name="z361" w:id="339"/>
    <w:p>
      <w:pPr>
        <w:spacing w:after="0"/>
        <w:ind w:left="0"/>
        <w:jc w:val="both"/>
      </w:pPr>
      <w:r>
        <w:rPr>
          <w:rFonts w:ascii="Times New Roman"/>
          <w:b w:val="false"/>
          <w:i w:val="false"/>
          <w:color w:val="000000"/>
          <w:sz w:val="28"/>
        </w:rPr>
        <w:t>
      нарколог _______________________________________________________________</w:t>
      </w:r>
    </w:p>
    <w:bookmarkEnd w:id="339"/>
    <w:bookmarkStart w:name="z362" w:id="340"/>
    <w:p>
      <w:pPr>
        <w:spacing w:after="0"/>
        <w:ind w:left="0"/>
        <w:jc w:val="both"/>
      </w:pPr>
      <w:r>
        <w:rPr>
          <w:rFonts w:ascii="Times New Roman"/>
          <w:b w:val="false"/>
          <w:i w:val="false"/>
          <w:color w:val="000000"/>
          <w:sz w:val="28"/>
        </w:rPr>
        <w:t>
      онколог ________________________________________________________________</w:t>
      </w:r>
    </w:p>
    <w:bookmarkEnd w:id="340"/>
    <w:bookmarkStart w:name="z363" w:id="341"/>
    <w:p>
      <w:pPr>
        <w:spacing w:after="0"/>
        <w:ind w:left="0"/>
        <w:jc w:val="both"/>
      </w:pPr>
      <w:r>
        <w:rPr>
          <w:rFonts w:ascii="Times New Roman"/>
          <w:b w:val="false"/>
          <w:i w:val="false"/>
          <w:color w:val="000000"/>
          <w:sz w:val="28"/>
        </w:rPr>
        <w:t>
      гинеколог (уролог) _______________________________________________________</w:t>
      </w:r>
    </w:p>
    <w:bookmarkEnd w:id="341"/>
    <w:bookmarkStart w:name="z364" w:id="342"/>
    <w:p>
      <w:pPr>
        <w:spacing w:after="0"/>
        <w:ind w:left="0"/>
        <w:jc w:val="both"/>
      </w:pPr>
      <w:r>
        <w:rPr>
          <w:rFonts w:ascii="Times New Roman"/>
          <w:b w:val="false"/>
          <w:i w:val="false"/>
          <w:color w:val="000000"/>
          <w:sz w:val="28"/>
        </w:rPr>
        <w:t>
      хирург _________________________________________________________________</w:t>
      </w:r>
    </w:p>
    <w:bookmarkEnd w:id="342"/>
    <w:bookmarkStart w:name="z365" w:id="343"/>
    <w:p>
      <w:pPr>
        <w:spacing w:after="0"/>
        <w:ind w:left="0"/>
        <w:jc w:val="both"/>
      </w:pPr>
      <w:r>
        <w:rPr>
          <w:rFonts w:ascii="Times New Roman"/>
          <w:b w:val="false"/>
          <w:i w:val="false"/>
          <w:color w:val="000000"/>
          <w:sz w:val="28"/>
        </w:rPr>
        <w:t>
      окулист ________________________________________________________________</w:t>
      </w:r>
    </w:p>
    <w:bookmarkEnd w:id="343"/>
    <w:bookmarkStart w:name="z366" w:id="344"/>
    <w:p>
      <w:pPr>
        <w:spacing w:after="0"/>
        <w:ind w:left="0"/>
        <w:jc w:val="both"/>
      </w:pPr>
      <w:r>
        <w:rPr>
          <w:rFonts w:ascii="Times New Roman"/>
          <w:b w:val="false"/>
          <w:i w:val="false"/>
          <w:color w:val="000000"/>
          <w:sz w:val="28"/>
        </w:rPr>
        <w:t>
      отоларинголог __________________________________________________________</w:t>
      </w:r>
    </w:p>
    <w:bookmarkEnd w:id="344"/>
    <w:bookmarkStart w:name="z367" w:id="345"/>
    <w:p>
      <w:pPr>
        <w:spacing w:after="0"/>
        <w:ind w:left="0"/>
        <w:jc w:val="both"/>
      </w:pPr>
      <w:r>
        <w:rPr>
          <w:rFonts w:ascii="Times New Roman"/>
          <w:b w:val="false"/>
          <w:i w:val="false"/>
          <w:color w:val="000000"/>
          <w:sz w:val="28"/>
        </w:rPr>
        <w:t>
      Зертханалық зерттеулердің нәтижелері: қанның жалпы анализі</w:t>
      </w:r>
    </w:p>
    <w:bookmarkEnd w:id="345"/>
    <w:bookmarkStart w:name="z368" w:id="346"/>
    <w:p>
      <w:pPr>
        <w:spacing w:after="0"/>
        <w:ind w:left="0"/>
        <w:jc w:val="both"/>
      </w:pPr>
      <w:r>
        <w:rPr>
          <w:rFonts w:ascii="Times New Roman"/>
          <w:b w:val="false"/>
          <w:i w:val="false"/>
          <w:color w:val="000000"/>
          <w:sz w:val="28"/>
        </w:rPr>
        <w:t>
      _______________________________________________________________________</w:t>
      </w:r>
    </w:p>
    <w:bookmarkEnd w:id="346"/>
    <w:bookmarkStart w:name="z369" w:id="347"/>
    <w:p>
      <w:pPr>
        <w:spacing w:after="0"/>
        <w:ind w:left="0"/>
        <w:jc w:val="both"/>
      </w:pPr>
      <w:r>
        <w:rPr>
          <w:rFonts w:ascii="Times New Roman"/>
          <w:b w:val="false"/>
          <w:i w:val="false"/>
          <w:color w:val="000000"/>
          <w:sz w:val="28"/>
        </w:rPr>
        <w:t>
      (мерзімі, нәтижесі)</w:t>
      </w:r>
    </w:p>
    <w:bookmarkEnd w:id="347"/>
    <w:bookmarkStart w:name="z370" w:id="348"/>
    <w:p>
      <w:pPr>
        <w:spacing w:after="0"/>
        <w:ind w:left="0"/>
        <w:jc w:val="both"/>
      </w:pPr>
      <w:r>
        <w:rPr>
          <w:rFonts w:ascii="Times New Roman"/>
          <w:b w:val="false"/>
          <w:i w:val="false"/>
          <w:color w:val="000000"/>
          <w:sz w:val="28"/>
        </w:rPr>
        <w:t>
      АИТВ инфекциясына қанның анализі _______________________________________</w:t>
      </w:r>
    </w:p>
    <w:bookmarkEnd w:id="348"/>
    <w:bookmarkStart w:name="z371" w:id="349"/>
    <w:p>
      <w:pPr>
        <w:spacing w:after="0"/>
        <w:ind w:left="0"/>
        <w:jc w:val="both"/>
      </w:pPr>
      <w:r>
        <w:rPr>
          <w:rFonts w:ascii="Times New Roman"/>
          <w:b w:val="false"/>
          <w:i w:val="false"/>
          <w:color w:val="000000"/>
          <w:sz w:val="28"/>
        </w:rPr>
        <w:t>
      " (мерзімі, нәтижесі)</w:t>
      </w:r>
    </w:p>
    <w:bookmarkEnd w:id="349"/>
    <w:bookmarkStart w:name="z372" w:id="350"/>
    <w:p>
      <w:pPr>
        <w:spacing w:after="0"/>
        <w:ind w:left="0"/>
        <w:jc w:val="both"/>
      </w:pPr>
      <w:r>
        <w:rPr>
          <w:rFonts w:ascii="Times New Roman"/>
          <w:b w:val="false"/>
          <w:i w:val="false"/>
          <w:color w:val="000000"/>
          <w:sz w:val="28"/>
        </w:rPr>
        <w:t>
      сифилиске қанның анализі _______________________________________________</w:t>
      </w:r>
    </w:p>
    <w:bookmarkEnd w:id="350"/>
    <w:bookmarkStart w:name="z373" w:id="351"/>
    <w:p>
      <w:pPr>
        <w:spacing w:after="0"/>
        <w:ind w:left="0"/>
        <w:jc w:val="both"/>
      </w:pPr>
      <w:r>
        <w:rPr>
          <w:rFonts w:ascii="Times New Roman"/>
          <w:b w:val="false"/>
          <w:i w:val="false"/>
          <w:color w:val="000000"/>
          <w:sz w:val="28"/>
        </w:rPr>
        <w:t>
      "(мерзімі, нәтижесі)</w:t>
      </w:r>
    </w:p>
    <w:bookmarkEnd w:id="351"/>
    <w:bookmarkStart w:name="z374" w:id="352"/>
    <w:p>
      <w:pPr>
        <w:spacing w:after="0"/>
        <w:ind w:left="0"/>
        <w:jc w:val="both"/>
      </w:pPr>
      <w:r>
        <w:rPr>
          <w:rFonts w:ascii="Times New Roman"/>
          <w:b w:val="false"/>
          <w:i w:val="false"/>
          <w:color w:val="000000"/>
          <w:sz w:val="28"/>
        </w:rPr>
        <w:t>
      зәрдің жалпы анализі ___________________________________________________</w:t>
      </w:r>
    </w:p>
    <w:bookmarkEnd w:id="352"/>
    <w:bookmarkStart w:name="z375" w:id="353"/>
    <w:p>
      <w:pPr>
        <w:spacing w:after="0"/>
        <w:ind w:left="0"/>
        <w:jc w:val="both"/>
      </w:pPr>
      <w:r>
        <w:rPr>
          <w:rFonts w:ascii="Times New Roman"/>
          <w:b w:val="false"/>
          <w:i w:val="false"/>
          <w:color w:val="000000"/>
          <w:sz w:val="28"/>
        </w:rPr>
        <w:t>
      (мерзімі, нәтижесі)</w:t>
      </w:r>
    </w:p>
    <w:bookmarkEnd w:id="353"/>
    <w:bookmarkStart w:name="z376" w:id="354"/>
    <w:p>
      <w:pPr>
        <w:spacing w:after="0"/>
        <w:ind w:left="0"/>
        <w:jc w:val="both"/>
      </w:pPr>
      <w:r>
        <w:rPr>
          <w:rFonts w:ascii="Times New Roman"/>
          <w:b w:val="false"/>
          <w:i w:val="false"/>
          <w:color w:val="000000"/>
          <w:sz w:val="28"/>
        </w:rPr>
        <w:t>
      нәжіс жұғындарын гельминттер жұмыртқасына паразитологиялық зерттеу</w:t>
      </w:r>
    </w:p>
    <w:bookmarkEnd w:id="354"/>
    <w:bookmarkStart w:name="z377" w:id="355"/>
    <w:p>
      <w:pPr>
        <w:spacing w:after="0"/>
        <w:ind w:left="0"/>
        <w:jc w:val="both"/>
      </w:pPr>
      <w:r>
        <w:rPr>
          <w:rFonts w:ascii="Times New Roman"/>
          <w:b w:val="false"/>
          <w:i w:val="false"/>
          <w:color w:val="000000"/>
          <w:sz w:val="28"/>
        </w:rPr>
        <w:t>
      ______________________________________________________________________</w:t>
      </w:r>
    </w:p>
    <w:bookmarkEnd w:id="355"/>
    <w:bookmarkStart w:name="z378" w:id="356"/>
    <w:p>
      <w:pPr>
        <w:spacing w:after="0"/>
        <w:ind w:left="0"/>
        <w:jc w:val="both"/>
      </w:pPr>
      <w:r>
        <w:rPr>
          <w:rFonts w:ascii="Times New Roman"/>
          <w:b w:val="false"/>
          <w:i w:val="false"/>
          <w:color w:val="000000"/>
          <w:sz w:val="28"/>
        </w:rPr>
        <w:t>
      (мерзімі, нәтижесі)</w:t>
      </w:r>
    </w:p>
    <w:bookmarkEnd w:id="356"/>
    <w:bookmarkStart w:name="z379" w:id="357"/>
    <w:p>
      <w:pPr>
        <w:spacing w:after="0"/>
        <w:ind w:left="0"/>
        <w:jc w:val="both"/>
      </w:pPr>
      <w:r>
        <w:rPr>
          <w:rFonts w:ascii="Times New Roman"/>
          <w:b w:val="false"/>
          <w:i w:val="false"/>
          <w:color w:val="000000"/>
          <w:sz w:val="28"/>
        </w:rPr>
        <w:t>
      нәжіс жұғындарын ішектаяқшасына бактериологиялық зерттеу</w:t>
      </w:r>
    </w:p>
    <w:bookmarkEnd w:id="357"/>
    <w:bookmarkStart w:name="z380" w:id="358"/>
    <w:p>
      <w:pPr>
        <w:spacing w:after="0"/>
        <w:ind w:left="0"/>
        <w:jc w:val="both"/>
      </w:pPr>
      <w:r>
        <w:rPr>
          <w:rFonts w:ascii="Times New Roman"/>
          <w:b w:val="false"/>
          <w:i w:val="false"/>
          <w:color w:val="000000"/>
          <w:sz w:val="28"/>
        </w:rPr>
        <w:t>
      _______________________________________________________________________</w:t>
      </w:r>
    </w:p>
    <w:bookmarkEnd w:id="358"/>
    <w:bookmarkStart w:name="z381" w:id="359"/>
    <w:p>
      <w:pPr>
        <w:spacing w:after="0"/>
        <w:ind w:left="0"/>
        <w:jc w:val="both"/>
      </w:pPr>
      <w:r>
        <w:rPr>
          <w:rFonts w:ascii="Times New Roman"/>
          <w:b w:val="false"/>
          <w:i w:val="false"/>
          <w:color w:val="000000"/>
          <w:sz w:val="28"/>
        </w:rPr>
        <w:t>
      (мерзімі, нәтижесі)</w:t>
      </w:r>
    </w:p>
    <w:bookmarkEnd w:id="359"/>
    <w:bookmarkStart w:name="z382" w:id="360"/>
    <w:p>
      <w:pPr>
        <w:spacing w:after="0"/>
        <w:ind w:left="0"/>
        <w:jc w:val="both"/>
      </w:pPr>
      <w:r>
        <w:rPr>
          <w:rFonts w:ascii="Times New Roman"/>
          <w:b w:val="false"/>
          <w:i w:val="false"/>
          <w:color w:val="000000"/>
          <w:sz w:val="28"/>
        </w:rPr>
        <w:t>
      менингококк инфекциясына зертқаналық зерттеу</w:t>
      </w:r>
    </w:p>
    <w:bookmarkEnd w:id="360"/>
    <w:bookmarkStart w:name="z383" w:id="361"/>
    <w:p>
      <w:pPr>
        <w:spacing w:after="0"/>
        <w:ind w:left="0"/>
        <w:jc w:val="both"/>
      </w:pPr>
      <w:r>
        <w:rPr>
          <w:rFonts w:ascii="Times New Roman"/>
          <w:b w:val="false"/>
          <w:i w:val="false"/>
          <w:color w:val="000000"/>
          <w:sz w:val="28"/>
        </w:rPr>
        <w:t>
      _______________________________________________________________________</w:t>
      </w:r>
    </w:p>
    <w:bookmarkEnd w:id="361"/>
    <w:bookmarkStart w:name="z384" w:id="362"/>
    <w:p>
      <w:pPr>
        <w:spacing w:after="0"/>
        <w:ind w:left="0"/>
        <w:jc w:val="both"/>
      </w:pPr>
      <w:r>
        <w:rPr>
          <w:rFonts w:ascii="Times New Roman"/>
          <w:b w:val="false"/>
          <w:i w:val="false"/>
          <w:color w:val="000000"/>
          <w:sz w:val="28"/>
        </w:rPr>
        <w:t>
      (мерзімі, нәтижесі)</w:t>
      </w:r>
    </w:p>
    <w:bookmarkEnd w:id="362"/>
    <w:bookmarkStart w:name="z385" w:id="363"/>
    <w:p>
      <w:pPr>
        <w:spacing w:after="0"/>
        <w:ind w:left="0"/>
        <w:jc w:val="both"/>
      </w:pPr>
      <w:r>
        <w:rPr>
          <w:rFonts w:ascii="Times New Roman"/>
          <w:b w:val="false"/>
          <w:i w:val="false"/>
          <w:color w:val="000000"/>
          <w:sz w:val="28"/>
        </w:rPr>
        <w:t>
      психоневрологиялық аурулары бар 18 жастан асқан адамдар үшін:</w:t>
      </w:r>
    </w:p>
    <w:bookmarkEnd w:id="363"/>
    <w:bookmarkStart w:name="z386" w:id="364"/>
    <w:p>
      <w:pPr>
        <w:spacing w:after="0"/>
        <w:ind w:left="0"/>
        <w:jc w:val="both"/>
      </w:pPr>
      <w:r>
        <w:rPr>
          <w:rFonts w:ascii="Times New Roman"/>
          <w:b w:val="false"/>
          <w:i w:val="false"/>
          <w:color w:val="000000"/>
          <w:sz w:val="28"/>
        </w:rPr>
        <w:t>
      әйелдердің қынап жағындысы ____________________________________________</w:t>
      </w:r>
    </w:p>
    <w:bookmarkEnd w:id="364"/>
    <w:bookmarkStart w:name="z387" w:id="365"/>
    <w:p>
      <w:pPr>
        <w:spacing w:after="0"/>
        <w:ind w:left="0"/>
        <w:jc w:val="both"/>
      </w:pPr>
      <w:r>
        <w:rPr>
          <w:rFonts w:ascii="Times New Roman"/>
          <w:b w:val="false"/>
          <w:i w:val="false"/>
          <w:color w:val="000000"/>
          <w:sz w:val="28"/>
        </w:rPr>
        <w:t>
      (мерзімі, нәтижесі)</w:t>
      </w:r>
    </w:p>
    <w:bookmarkEnd w:id="365"/>
    <w:bookmarkStart w:name="z388" w:id="366"/>
    <w:p>
      <w:pPr>
        <w:spacing w:after="0"/>
        <w:ind w:left="0"/>
        <w:jc w:val="both"/>
      </w:pPr>
      <w:r>
        <w:rPr>
          <w:rFonts w:ascii="Times New Roman"/>
          <w:b w:val="false"/>
          <w:i w:val="false"/>
          <w:color w:val="000000"/>
          <w:sz w:val="28"/>
        </w:rPr>
        <w:t>
      ерлердің уретральды жағындысы _________________________________________</w:t>
      </w:r>
    </w:p>
    <w:bookmarkEnd w:id="366"/>
    <w:bookmarkStart w:name="z389" w:id="367"/>
    <w:p>
      <w:pPr>
        <w:spacing w:after="0"/>
        <w:ind w:left="0"/>
        <w:jc w:val="both"/>
      </w:pPr>
      <w:r>
        <w:rPr>
          <w:rFonts w:ascii="Times New Roman"/>
          <w:b w:val="false"/>
          <w:i w:val="false"/>
          <w:color w:val="000000"/>
          <w:sz w:val="28"/>
        </w:rPr>
        <w:t>
      (мерзімі, нәтижесі)</w:t>
      </w:r>
    </w:p>
    <w:bookmarkEnd w:id="367"/>
    <w:bookmarkStart w:name="z390" w:id="368"/>
    <w:p>
      <w:pPr>
        <w:spacing w:after="0"/>
        <w:ind w:left="0"/>
        <w:jc w:val="both"/>
      </w:pPr>
      <w:r>
        <w:rPr>
          <w:rFonts w:ascii="Times New Roman"/>
          <w:b w:val="false"/>
          <w:i w:val="false"/>
          <w:color w:val="000000"/>
          <w:sz w:val="28"/>
        </w:rPr>
        <w:t>
      Дәрігерлік-консультациялық комиссия төрағасының қорытындысы</w:t>
      </w:r>
    </w:p>
    <w:bookmarkEnd w:id="368"/>
    <w:bookmarkStart w:name="z391" w:id="369"/>
    <w:p>
      <w:pPr>
        <w:spacing w:after="0"/>
        <w:ind w:left="0"/>
        <w:jc w:val="both"/>
      </w:pPr>
      <w:r>
        <w:rPr>
          <w:rFonts w:ascii="Times New Roman"/>
          <w:b w:val="false"/>
          <w:i w:val="false"/>
          <w:color w:val="000000"/>
          <w:sz w:val="28"/>
        </w:rPr>
        <w:t>
      _______________________________________________________________________</w:t>
      </w:r>
    </w:p>
    <w:bookmarkEnd w:id="369"/>
    <w:bookmarkStart w:name="z392" w:id="370"/>
    <w:p>
      <w:pPr>
        <w:spacing w:after="0"/>
        <w:ind w:left="0"/>
        <w:jc w:val="both"/>
      </w:pPr>
      <w:r>
        <w:rPr>
          <w:rFonts w:ascii="Times New Roman"/>
          <w:b w:val="false"/>
          <w:i w:val="false"/>
          <w:color w:val="000000"/>
          <w:sz w:val="28"/>
        </w:rPr>
        <w:t>
      (стационарлық үлгідегі ұйымда болуға медициналық қарсы көрсетілімдер бар ма)</w:t>
      </w:r>
    </w:p>
    <w:bookmarkEnd w:id="370"/>
    <w:bookmarkStart w:name="z393" w:id="371"/>
    <w:p>
      <w:pPr>
        <w:spacing w:after="0"/>
        <w:ind w:left="0"/>
        <w:jc w:val="both"/>
      </w:pPr>
      <w:r>
        <w:rPr>
          <w:rFonts w:ascii="Times New Roman"/>
          <w:b w:val="false"/>
          <w:i w:val="false"/>
          <w:color w:val="000000"/>
          <w:sz w:val="28"/>
        </w:rPr>
        <w:t>
      Мөрдің орыны.</w:t>
      </w:r>
    </w:p>
    <w:bookmarkEnd w:id="371"/>
    <w:bookmarkStart w:name="z394" w:id="372"/>
    <w:p>
      <w:pPr>
        <w:spacing w:after="0"/>
        <w:ind w:left="0"/>
        <w:jc w:val="both"/>
      </w:pPr>
      <w:r>
        <w:rPr>
          <w:rFonts w:ascii="Times New Roman"/>
          <w:b w:val="false"/>
          <w:i w:val="false"/>
          <w:color w:val="000000"/>
          <w:sz w:val="28"/>
        </w:rPr>
        <w:t>
      Медициналық ұйымның басшысы: _________________________________________</w:t>
      </w:r>
    </w:p>
    <w:bookmarkEnd w:id="372"/>
    <w:bookmarkStart w:name="z395" w:id="373"/>
    <w:p>
      <w:pPr>
        <w:spacing w:after="0"/>
        <w:ind w:left="0"/>
        <w:jc w:val="both"/>
      </w:pPr>
      <w:r>
        <w:rPr>
          <w:rFonts w:ascii="Times New Roman"/>
          <w:b w:val="false"/>
          <w:i w:val="false"/>
          <w:color w:val="000000"/>
          <w:sz w:val="28"/>
        </w:rPr>
        <w:t>
      (тегі, аты, әкесінің аты (бар болса), қолы)</w:t>
      </w:r>
    </w:p>
    <w:bookmarkEnd w:id="373"/>
    <w:bookmarkStart w:name="z396" w:id="374"/>
    <w:p>
      <w:pPr>
        <w:spacing w:after="0"/>
        <w:ind w:left="0"/>
        <w:jc w:val="both"/>
      </w:pPr>
      <w:r>
        <w:rPr>
          <w:rFonts w:ascii="Times New Roman"/>
          <w:b w:val="false"/>
          <w:i w:val="false"/>
          <w:color w:val="000000"/>
          <w:sz w:val="28"/>
        </w:rPr>
        <w:t>
      20___ жылғы "___" ___________</w:t>
      </w:r>
    </w:p>
    <w:bookmarkEnd w:id="3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стационарлық </w:t>
            </w:r>
            <w:r>
              <w:br/>
            </w:r>
            <w:r>
              <w:rPr>
                <w:rFonts w:ascii="Times New Roman"/>
                <w:b w:val="false"/>
                <w:i w:val="false"/>
                <w:color w:val="000000"/>
                <w:sz w:val="20"/>
              </w:rPr>
              <w:t xml:space="preserve">жағдайда арнаулы әлеуметтік </w:t>
            </w:r>
            <w:r>
              <w:br/>
            </w:r>
            <w:r>
              <w:rPr>
                <w:rFonts w:ascii="Times New Roman"/>
                <w:b w:val="false"/>
                <w:i w:val="false"/>
                <w:color w:val="000000"/>
                <w:sz w:val="20"/>
              </w:rPr>
              <w:t>қызметтер көрсету стандартына</w:t>
            </w:r>
            <w:r>
              <w:br/>
            </w:r>
            <w:r>
              <w:rPr>
                <w:rFonts w:ascii="Times New Roman"/>
                <w:b w:val="false"/>
                <w:i w:val="false"/>
                <w:color w:val="000000"/>
                <w:sz w:val="20"/>
              </w:rPr>
              <w:t>3-қосымша</w:t>
            </w:r>
          </w:p>
        </w:tc>
      </w:tr>
    </w:tbl>
    <w:bookmarkStart w:name="z398" w:id="375"/>
    <w:p>
      <w:pPr>
        <w:spacing w:after="0"/>
        <w:ind w:left="0"/>
        <w:jc w:val="left"/>
      </w:pPr>
      <w:r>
        <w:rPr>
          <w:rFonts w:ascii="Times New Roman"/>
          <w:b/>
          <w:i w:val="false"/>
          <w:color w:val="000000"/>
        </w:rPr>
        <w:t xml:space="preserve"> Стационарлық үлгідегі ұйымдарға арналған стационарлық үлгідегі ұйымдарға арналған киімнің, аяқкиімнің, төсек жабдықтарының, жеке гигиена заттарының, қатты мүкәммалдың және мүгедектігі жоқ адамдарға дәрігердің тағайындауы бойынша берілетін техникалық көмекші (орнын толтырушы) құралдардың және арнаулы жүріп-тұру құралдарының, сондай-ақ оларды кию және тозу мерзімдерінің ең төменгі нормалары</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және тірек-қимыл аппараты бұзылған балаларға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жастан асқан адамдарға, мүгедектігі бар адамдар мен қарттарға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(жыл)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жабдықтары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 (оның ішінде басылып қалмайтын матрац)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Вафельдісүлгілер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Бөлмелерге арналған заттар (қажеттілік болса)**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Дастархан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арналған майлық орамалдар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Санитариялық-гигиеналықзаттар**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клеенка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сіңіргіш төсемелер (етеккір циклі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төсемелер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 төсемелер (дәрігердің ұсынысы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тағайындауы бойынша жаялықтар: мүгедекке ОЖБ сәйкес нормаларға қосымша; ОЖБ жоқ паллиативті көмек палаталарында (бөлімінде) жатқан қарттарға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күніне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жоқ адамдарға дәрігердің тағайындауы бойынша берілетін техникалық көмекші (орнын толтырушы) құралдар және арнаулы жүріп-тұру құралдары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Балдақтар, таяқтар, жүргіштер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Таңғыштар, емдік белдіктер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Бөлмелік кресло-арбалар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Серуендеуге арналған кресло-арбалар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жаймалар (жаялықтар)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9" w:id="376"/>
    <w:p>
      <w:pPr>
        <w:spacing w:after="0"/>
        <w:ind w:left="0"/>
        <w:jc w:val="both"/>
      </w:pPr>
      <w:r>
        <w:rPr>
          <w:rFonts w:ascii="Times New Roman"/>
          <w:b w:val="false"/>
          <w:i w:val="false"/>
          <w:color w:val="000000"/>
          <w:sz w:val="28"/>
        </w:rPr>
        <w:t>
      Ескертпе:</w:t>
      </w:r>
    </w:p>
    <w:bookmarkEnd w:id="376"/>
    <w:bookmarkStart w:name="z400" w:id="377"/>
    <w:p>
      <w:pPr>
        <w:spacing w:after="0"/>
        <w:ind w:left="0"/>
        <w:jc w:val="both"/>
      </w:pPr>
      <w:r>
        <w:rPr>
          <w:rFonts w:ascii="Times New Roman"/>
          <w:b w:val="false"/>
          <w:i w:val="false"/>
          <w:color w:val="000000"/>
          <w:sz w:val="28"/>
        </w:rPr>
        <w:t>
      * 4-тармақтағы бірінші сан жалпы бөлім үшін орындау мерзімін, ал екінші сан ауыр науқастар үшін орындау мерзімін көрсетеді;</w:t>
      </w:r>
    </w:p>
    <w:bookmarkEnd w:id="377"/>
    <w:bookmarkStart w:name="z401" w:id="378"/>
    <w:p>
      <w:pPr>
        <w:spacing w:after="0"/>
        <w:ind w:left="0"/>
        <w:jc w:val="both"/>
      </w:pPr>
      <w:r>
        <w:rPr>
          <w:rFonts w:ascii="Times New Roman"/>
          <w:b w:val="false"/>
          <w:i w:val="false"/>
          <w:color w:val="000000"/>
          <w:sz w:val="28"/>
        </w:rPr>
        <w:t>
      ** бөлмелерге арналған заттардың (қажеттілік болса) және санитариялық-гигиеналық заттардың нормативтері балаларға, он сегіз жастан асқан адамдарға, мүгедектерге және ОЖБ жоқ паллиативті көмек палаталарында (бөлімінде) жатқан қарттарға ғана қолданылады.</w:t>
      </w:r>
    </w:p>
    <w:bookmarkEnd w:id="378"/>
    <w:bookmarkStart w:name="z402" w:id="379"/>
    <w:p>
      <w:pPr>
        <w:spacing w:after="0"/>
        <w:ind w:left="0"/>
        <w:jc w:val="both"/>
      </w:pPr>
      <w:r>
        <w:rPr>
          <w:rFonts w:ascii="Times New Roman"/>
          <w:b w:val="false"/>
          <w:i w:val="false"/>
          <w:color w:val="000000"/>
          <w:sz w:val="28"/>
        </w:rPr>
        <w:t>
      Стационарлық үлгідегі ұйымдарда балаларға, он сегіз жастан асқан адамдарға, мүгедектігі бар адамдар мен қарттарға киім мен аяқкиім мынадай көлемде беріледі:</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(психоневрологиялық ауытқулары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жастан асқан адамдарға, мүгедектігі бар адамдар мен қарттарға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(жыл)</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немесе куртка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 немесе жел өткізбейтін күрте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матадан тігілген костюм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матадан тігілген костюм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костюм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немесе джинсы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Көйлек, сарафан немесе халат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матадан тігілген юбка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матадан тігілген юбка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Мақтаматадантігілген блузка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 жекет, жемпір, кофта немесе трикотаж жаймадан тігілген желет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матадан тігілген кеудеге киетін жейде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Ішкиім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немесе панталон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киетін жейде немесе пижама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матадан және иілімді трикотаж жаймадан тігілген киім-кешек бұйымы (бюстгальтер)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Гамаштар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Орамал-шарф бұйымдары мен бас киімдер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Бөрік немесе берет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 фуражка немесе кепкалар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ң бас орамалы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 немесе биялай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орамал (жартылайжүн)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шапка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Носки-шұлық бұйымдары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Гольфы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етік немесе киізден тігілген аяқкиім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Маусымдықетік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Қысқаетік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 немесе туфли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бәтеңке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Жалаңаяқкиетін аяқкиім немесе сандали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аяқкиім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Бөлмеде киетін тәпішке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403" w:id="380"/>
    <w:p>
      <w:pPr>
        <w:spacing w:after="0"/>
        <w:ind w:left="0"/>
        <w:jc w:val="both"/>
      </w:pPr>
      <w:r>
        <w:rPr>
          <w:rFonts w:ascii="Times New Roman"/>
          <w:b w:val="false"/>
          <w:i w:val="false"/>
          <w:color w:val="000000"/>
          <w:sz w:val="28"/>
        </w:rPr>
        <w:t>
      Ескертпе:</w:t>
      </w:r>
    </w:p>
    <w:bookmarkEnd w:id="380"/>
    <w:bookmarkStart w:name="z404" w:id="381"/>
    <w:p>
      <w:pPr>
        <w:spacing w:after="0"/>
        <w:ind w:left="0"/>
        <w:jc w:val="both"/>
      </w:pPr>
      <w:r>
        <w:rPr>
          <w:rFonts w:ascii="Times New Roman"/>
          <w:b w:val="false"/>
          <w:i w:val="false"/>
          <w:color w:val="000000"/>
          <w:sz w:val="28"/>
        </w:rPr>
        <w:t>
      1) * 6, 7, 9, 14, 15, 16, 31, 41-тармақтардағы бірінші сан – он төрт жасқа дейінгі балаларға арналған кию нормасын, екінші сан – он төрттен он сегіз жасқа дейінгі балаларға арналған кию нормасын көрсетеді;</w:t>
      </w:r>
    </w:p>
    <w:bookmarkEnd w:id="381"/>
    <w:bookmarkStart w:name="z405" w:id="382"/>
    <w:p>
      <w:pPr>
        <w:spacing w:after="0"/>
        <w:ind w:left="0"/>
        <w:jc w:val="both"/>
      </w:pPr>
      <w:r>
        <w:rPr>
          <w:rFonts w:ascii="Times New Roman"/>
          <w:b w:val="false"/>
          <w:i w:val="false"/>
          <w:color w:val="000000"/>
          <w:sz w:val="28"/>
        </w:rPr>
        <w:t>
      2) ** 14, 15, 16, 31-тармақтарда ересектерге арналған бірінші сан – еркектерге арналған кию нормасын, екінші сан – әйелдерге арналған кию нормасын көрсетеді</w:t>
      </w:r>
    </w:p>
    <w:bookmarkEnd w:id="382"/>
    <w:bookmarkStart w:name="z406" w:id="383"/>
    <w:p>
      <w:pPr>
        <w:spacing w:after="0"/>
        <w:ind w:left="0"/>
        <w:jc w:val="both"/>
      </w:pPr>
      <w:r>
        <w:rPr>
          <w:rFonts w:ascii="Times New Roman"/>
          <w:b w:val="false"/>
          <w:i w:val="false"/>
          <w:color w:val="000000"/>
          <w:sz w:val="28"/>
        </w:rPr>
        <w:t>
      Стационарлық үлгідегі ұйымдарда балаларға, он сегіз жастан асқан адамдарға, мүгедектігі бар адамдар мен қарттарға</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және тірек-қимыл аппараты бұзылған балаларға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жастан асқан адамдарға, мүгедектігі бар адамдар мен қарттарға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кереует (дәрігердің ұсынысы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жанындағы Тумбочка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стационарлық </w:t>
            </w:r>
            <w:r>
              <w:br/>
            </w:r>
            <w:r>
              <w:rPr>
                <w:rFonts w:ascii="Times New Roman"/>
                <w:b w:val="false"/>
                <w:i w:val="false"/>
                <w:color w:val="000000"/>
                <w:sz w:val="20"/>
              </w:rPr>
              <w:t xml:space="preserve">жағдайда арнаулы әлеуметтік </w:t>
            </w:r>
            <w:r>
              <w:br/>
            </w:r>
            <w:r>
              <w:rPr>
                <w:rFonts w:ascii="Times New Roman"/>
                <w:b w:val="false"/>
                <w:i w:val="false"/>
                <w:color w:val="000000"/>
                <w:sz w:val="20"/>
              </w:rPr>
              <w:t>қызметтер көрсету стандартына</w:t>
            </w:r>
            <w:r>
              <w:br/>
            </w:r>
            <w:r>
              <w:rPr>
                <w:rFonts w:ascii="Times New Roman"/>
                <w:b w:val="false"/>
                <w:i w:val="false"/>
                <w:color w:val="000000"/>
                <w:sz w:val="20"/>
              </w:rPr>
              <w:t>4-қосымша</w:t>
            </w:r>
          </w:p>
        </w:tc>
      </w:tr>
    </w:tbl>
    <w:bookmarkStart w:name="z408" w:id="384"/>
    <w:p>
      <w:pPr>
        <w:spacing w:after="0"/>
        <w:ind w:left="0"/>
        <w:jc w:val="left"/>
      </w:pPr>
      <w:r>
        <w:rPr>
          <w:rFonts w:ascii="Times New Roman"/>
          <w:b/>
          <w:i w:val="false"/>
          <w:color w:val="000000"/>
        </w:rPr>
        <w:t xml:space="preserve"> Балаларды, тірек-қимыл аппараты бұзылған балаларды және он сегіз жастан асқан адамдарды стационарлық үлгідегі ұйымдарда оқыту ұзақтығы</w:t>
      </w:r>
    </w:p>
    <w:bookmarkEnd w:id="384"/>
    <w:bookmarkStart w:name="z409" w:id="385"/>
    <w:p>
      <w:pPr>
        <w:spacing w:after="0"/>
        <w:ind w:left="0"/>
        <w:jc w:val="both"/>
      </w:pPr>
      <w:r>
        <w:rPr>
          <w:rFonts w:ascii="Times New Roman"/>
          <w:b w:val="false"/>
          <w:i w:val="false"/>
          <w:color w:val="000000"/>
          <w:sz w:val="28"/>
        </w:rPr>
        <w:t>
      Балаларды, тірек-қимыл аппараты бұзылған балаларды және он сегіз жастан асқан адамдарды оқыту ұзақтығы барлық үлгідегі ұйымдарда олардың дағды деңгейі не, танымдық қызметі мен жас ерекшеліктеріне қарай құрылады:</w:t>
      </w:r>
    </w:p>
    <w:bookmarkEnd w:id="385"/>
    <w:bookmarkStart w:name="z410" w:id="386"/>
    <w:p>
      <w:pPr>
        <w:spacing w:after="0"/>
        <w:ind w:left="0"/>
        <w:jc w:val="both"/>
      </w:pPr>
      <w:r>
        <w:rPr>
          <w:rFonts w:ascii="Times New Roman"/>
          <w:b w:val="false"/>
          <w:i w:val="false"/>
          <w:color w:val="000000"/>
          <w:sz w:val="28"/>
        </w:rPr>
        <w:t>
      1) балалардың әлеуметті к дағдылары, әлеуметтену және танымдық қызметі ең төмен деңгейде болғанда сабақтың ұзақтығы 15 минутқа дейі н созылады;</w:t>
      </w:r>
    </w:p>
    <w:bookmarkEnd w:id="386"/>
    <w:bookmarkStart w:name="z411" w:id="387"/>
    <w:p>
      <w:pPr>
        <w:spacing w:after="0"/>
        <w:ind w:left="0"/>
        <w:jc w:val="both"/>
      </w:pPr>
      <w:r>
        <w:rPr>
          <w:rFonts w:ascii="Times New Roman"/>
          <w:b w:val="false"/>
          <w:i w:val="false"/>
          <w:color w:val="000000"/>
          <w:sz w:val="28"/>
        </w:rPr>
        <w:t>
      2) әлеуметті к дағдылары, әлеуметтену және танымдық қызметі төмен деңгейде болғанда – 20 минутқа дейі н;</w:t>
      </w:r>
    </w:p>
    <w:bookmarkEnd w:id="387"/>
    <w:bookmarkStart w:name="z412" w:id="388"/>
    <w:p>
      <w:pPr>
        <w:spacing w:after="0"/>
        <w:ind w:left="0"/>
        <w:jc w:val="both"/>
      </w:pPr>
      <w:r>
        <w:rPr>
          <w:rFonts w:ascii="Times New Roman"/>
          <w:b w:val="false"/>
          <w:i w:val="false"/>
          <w:color w:val="000000"/>
          <w:sz w:val="28"/>
        </w:rPr>
        <w:t>
      3) әлеуметті к дағдылары, әлеуметтену және танымдық қызметі қалыпты деңгейде болғанда – сабақ 30 минутқа дейі н;</w:t>
      </w:r>
    </w:p>
    <w:bookmarkEnd w:id="388"/>
    <w:bookmarkStart w:name="z413" w:id="389"/>
    <w:p>
      <w:pPr>
        <w:spacing w:after="0"/>
        <w:ind w:left="0"/>
        <w:jc w:val="both"/>
      </w:pPr>
      <w:r>
        <w:rPr>
          <w:rFonts w:ascii="Times New Roman"/>
          <w:b w:val="false"/>
          <w:i w:val="false"/>
          <w:color w:val="000000"/>
          <w:sz w:val="28"/>
        </w:rPr>
        <w:t>
      4) әлеуметті к дағдыларының, әлеуметтену және танымдық қызметінің деңгейі айтарлықтай төмендемеген жағдайда – 45 минутқа созылады.</w:t>
      </w:r>
    </w:p>
    <w:bookmarkEnd w:id="389"/>
    <w:bookmarkStart w:name="z414" w:id="390"/>
    <w:p>
      <w:pPr>
        <w:spacing w:after="0"/>
        <w:ind w:left="0"/>
        <w:jc w:val="both"/>
      </w:pPr>
      <w:r>
        <w:rPr>
          <w:rFonts w:ascii="Times New Roman"/>
          <w:b w:val="false"/>
          <w:i w:val="false"/>
          <w:color w:val="000000"/>
          <w:sz w:val="28"/>
        </w:rPr>
        <w:t>
      Академиялық сағаттың (45 минут) қалған уақытында балаларға және он сегіз жастан асқан адамдарға оқу жоспарының бағдарламасына және әр сабаққа әзірленген тақырыптық жоспарларға сәйкес дидактикалық және дамытуы ойындар өткізіледі.</w:t>
      </w:r>
    </w:p>
    <w:bookmarkEnd w:id="3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263 Бұйрығына</w:t>
            </w:r>
            <w:r>
              <w:br/>
            </w:r>
            <w:r>
              <w:rPr>
                <w:rFonts w:ascii="Times New Roman"/>
                <w:b w:val="false"/>
                <w:i w:val="false"/>
                <w:color w:val="000000"/>
                <w:sz w:val="20"/>
              </w:rPr>
              <w:t>2 қосымша</w:t>
            </w:r>
          </w:p>
        </w:tc>
      </w:tr>
    </w:tbl>
    <w:bookmarkStart w:name="z416" w:id="391"/>
    <w:p>
      <w:pPr>
        <w:spacing w:after="0"/>
        <w:ind w:left="0"/>
        <w:jc w:val="left"/>
      </w:pPr>
      <w:r>
        <w:rPr>
          <w:rFonts w:ascii="Times New Roman"/>
          <w:b/>
          <w:i w:val="false"/>
          <w:color w:val="000000"/>
        </w:rPr>
        <w:t xml:space="preserve"> Халықты әлеуметтік қорғау саласында жартылай стационарлық жағдайда арнаулы әлеуметтік қызметтер көрсету стандарты</w:t>
      </w:r>
    </w:p>
    <w:bookmarkEnd w:id="391"/>
    <w:bookmarkStart w:name="z417" w:id="392"/>
    <w:p>
      <w:pPr>
        <w:spacing w:after="0"/>
        <w:ind w:left="0"/>
        <w:jc w:val="left"/>
      </w:pPr>
      <w:r>
        <w:rPr>
          <w:rFonts w:ascii="Times New Roman"/>
          <w:b/>
          <w:i w:val="false"/>
          <w:color w:val="000000"/>
        </w:rPr>
        <w:t xml:space="preserve"> 1-тарау. Жалпы ережелер</w:t>
      </w:r>
    </w:p>
    <w:bookmarkEnd w:id="392"/>
    <w:bookmarkStart w:name="z418" w:id="393"/>
    <w:p>
      <w:pPr>
        <w:spacing w:after="0"/>
        <w:ind w:left="0"/>
        <w:jc w:val="both"/>
      </w:pPr>
      <w:r>
        <w:rPr>
          <w:rFonts w:ascii="Times New Roman"/>
          <w:b w:val="false"/>
          <w:i w:val="false"/>
          <w:color w:val="000000"/>
          <w:sz w:val="28"/>
        </w:rPr>
        <w:t xml:space="preserve">
      1. Халықты әлеуметтік қорғау саласында стационарлық жағдайда арнаулы әлеуметтік қызметтер көрсету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Қазақстан Республикасының Әлеуметтік кодексінің (бұдан әрі – Әлеуметтік кодекс) 12-бабы </w:t>
      </w:r>
      <w:r>
        <w:rPr>
          <w:rFonts w:ascii="Times New Roman"/>
          <w:b w:val="false"/>
          <w:i w:val="false"/>
          <w:color w:val="000000"/>
          <w:sz w:val="28"/>
        </w:rPr>
        <w:t>5) тармақшасының</w:t>
      </w:r>
      <w:r>
        <w:rPr>
          <w:rFonts w:ascii="Times New Roman"/>
          <w:b w:val="false"/>
          <w:i w:val="false"/>
          <w:color w:val="000000"/>
          <w:sz w:val="28"/>
        </w:rPr>
        <w:t xml:space="preserve"> бесінші абзацына сәйкес әзірленді.</w:t>
      </w:r>
    </w:p>
    <w:bookmarkEnd w:id="393"/>
    <w:bookmarkStart w:name="z419" w:id="394"/>
    <w:p>
      <w:pPr>
        <w:spacing w:after="0"/>
        <w:ind w:left="0"/>
        <w:jc w:val="both"/>
      </w:pPr>
      <w:r>
        <w:rPr>
          <w:rFonts w:ascii="Times New Roman"/>
          <w:b w:val="false"/>
          <w:i w:val="false"/>
          <w:color w:val="000000"/>
          <w:sz w:val="28"/>
        </w:rPr>
        <w:t>
      2. Осы Стандарт тәуліктің күндізгі уақытында ұзақ немесе уақытша (6 айға дейінгі мерзімге) болуға арналған мемлекеттік және мемлекеттік емес меншік нысанындағы жартылай стационарлық үлгідегі ұйымдарда (бұдан әрі – жартылай стационарлық үлгідегі ұйымдар) арнаулы әлеуметтік қызметтер көрсетудің сапасын, көлемін және шарттарын белгілейді, мыналарға:</w:t>
      </w:r>
    </w:p>
    <w:bookmarkEnd w:id="394"/>
    <w:bookmarkStart w:name="z420" w:id="395"/>
    <w:p>
      <w:pPr>
        <w:spacing w:after="0"/>
        <w:ind w:left="0"/>
        <w:jc w:val="both"/>
      </w:pPr>
      <w:r>
        <w:rPr>
          <w:rFonts w:ascii="Times New Roman"/>
          <w:b w:val="false"/>
          <w:i w:val="false"/>
          <w:color w:val="000000"/>
          <w:sz w:val="28"/>
        </w:rPr>
        <w:t>
      1) психоневрологиялық ауытқулары бар бір жарым жастан он сегіз жасқа дейінгі мүгедектігі бар балаларға (бұдан әрі – балалар);</w:t>
      </w:r>
    </w:p>
    <w:bookmarkEnd w:id="395"/>
    <w:bookmarkStart w:name="z421" w:id="396"/>
    <w:p>
      <w:pPr>
        <w:spacing w:after="0"/>
        <w:ind w:left="0"/>
        <w:jc w:val="both"/>
      </w:pPr>
      <w:r>
        <w:rPr>
          <w:rFonts w:ascii="Times New Roman"/>
          <w:b w:val="false"/>
          <w:i w:val="false"/>
          <w:color w:val="000000"/>
          <w:sz w:val="28"/>
        </w:rPr>
        <w:t>
      2) тірек-қимыл аппараты бұзылған бір жарым жастан он сегіз жасқа дейінгі мүгедектігі бар балаларға (бұдан әрі – ТҚА бұзылған балалар);</w:t>
      </w:r>
    </w:p>
    <w:bookmarkEnd w:id="396"/>
    <w:bookmarkStart w:name="z422" w:id="397"/>
    <w:p>
      <w:pPr>
        <w:spacing w:after="0"/>
        <w:ind w:left="0"/>
        <w:jc w:val="both"/>
      </w:pPr>
      <w:r>
        <w:rPr>
          <w:rFonts w:ascii="Times New Roman"/>
          <w:b w:val="false"/>
          <w:i w:val="false"/>
          <w:color w:val="000000"/>
          <w:sz w:val="28"/>
        </w:rPr>
        <w:t>
      3) психоневрологиялық аурулары бар он сегіз жастан асқан мүгедектігі бар адамдарға (бұдан әрі – он сегіз жастан асқан адамдар);</w:t>
      </w:r>
    </w:p>
    <w:bookmarkEnd w:id="397"/>
    <w:bookmarkStart w:name="z423" w:id="398"/>
    <w:p>
      <w:pPr>
        <w:spacing w:after="0"/>
        <w:ind w:left="0"/>
        <w:jc w:val="both"/>
      </w:pPr>
      <w:r>
        <w:rPr>
          <w:rFonts w:ascii="Times New Roman"/>
          <w:b w:val="false"/>
          <w:i w:val="false"/>
          <w:color w:val="000000"/>
          <w:sz w:val="28"/>
        </w:rPr>
        <w:t>
      4) бірінші және екінші топтағы мүгедектігі бар адамдарға (бұдан әрі – мүгедектігі бар адамдар);</w:t>
      </w:r>
    </w:p>
    <w:bookmarkEnd w:id="398"/>
    <w:bookmarkStart w:name="z424" w:id="399"/>
    <w:p>
      <w:pPr>
        <w:spacing w:after="0"/>
        <w:ind w:left="0"/>
        <w:jc w:val="both"/>
      </w:pPr>
      <w:r>
        <w:rPr>
          <w:rFonts w:ascii="Times New Roman"/>
          <w:b w:val="false"/>
          <w:i w:val="false"/>
          <w:color w:val="000000"/>
          <w:sz w:val="28"/>
        </w:rPr>
        <w:t>
      5) егде жасына байланысты өзіне қызмет көрсетуге мүмкіндігі жоқ адамдарға (бұдан әрі – қарттар) арнаулы әлеуметтік қызметтерді ұсыну, тоқтату (тоқтата тұру) шарттарын айқындайды.</w:t>
      </w:r>
    </w:p>
    <w:bookmarkEnd w:id="399"/>
    <w:bookmarkStart w:name="z425" w:id="400"/>
    <w:p>
      <w:pPr>
        <w:spacing w:after="0"/>
        <w:ind w:left="0"/>
        <w:jc w:val="both"/>
      </w:pPr>
      <w:r>
        <w:rPr>
          <w:rFonts w:ascii="Times New Roman"/>
          <w:b w:val="false"/>
          <w:i w:val="false"/>
          <w:color w:val="000000"/>
          <w:sz w:val="28"/>
        </w:rPr>
        <w:t>
      Жоғарыда көрсетілген санаттар бірлесіп қызметтерді алушылар деп аталады.</w:t>
      </w:r>
    </w:p>
    <w:bookmarkEnd w:id="400"/>
    <w:bookmarkStart w:name="z426" w:id="401"/>
    <w:p>
      <w:pPr>
        <w:spacing w:after="0"/>
        <w:ind w:left="0"/>
        <w:jc w:val="left"/>
      </w:pPr>
      <w:r>
        <w:rPr>
          <w:rFonts w:ascii="Times New Roman"/>
          <w:b/>
          <w:i w:val="false"/>
          <w:color w:val="000000"/>
        </w:rPr>
        <w:t xml:space="preserve"> 2-тарау. Жартылай стационарлық үлгідегі ұйымдарда арнаулы әлеуметтік қызметтерді ұсыну шарттары</w:t>
      </w:r>
    </w:p>
    <w:bookmarkEnd w:id="401"/>
    <w:bookmarkStart w:name="z427" w:id="402"/>
    <w:p>
      <w:pPr>
        <w:spacing w:after="0"/>
        <w:ind w:left="0"/>
        <w:jc w:val="both"/>
      </w:pPr>
      <w:r>
        <w:rPr>
          <w:rFonts w:ascii="Times New Roman"/>
          <w:b w:val="false"/>
          <w:i w:val="false"/>
          <w:color w:val="000000"/>
          <w:sz w:val="28"/>
        </w:rPr>
        <w:t>
      3. Жартылай стационарлық үлгідегі ұйымдарда бюджет қаражаты есебінен арнаулы әлеуметтік қызметтерді ұсыну аудандардың, облыстық және республикалық маңызы бар қалалардың (астананың) жұмыспен қамту және әлеуметтік бағдарламалар бөлімдерінің (бұдан әрі – жұмыспен қамту бөлімдері) жолдамалары бойынша қызметтерді алушының тұрғылықты жері бойынша жүзеге асырылады.</w:t>
      </w:r>
    </w:p>
    <w:bookmarkEnd w:id="402"/>
    <w:bookmarkStart w:name="z428" w:id="403"/>
    <w:p>
      <w:pPr>
        <w:spacing w:after="0"/>
        <w:ind w:left="0"/>
        <w:jc w:val="both"/>
      </w:pPr>
      <w:r>
        <w:rPr>
          <w:rFonts w:ascii="Times New Roman"/>
          <w:b w:val="false"/>
          <w:i w:val="false"/>
          <w:color w:val="000000"/>
          <w:sz w:val="28"/>
        </w:rPr>
        <w:t>
      4. Арнаулы әлеуметтік қызметтер бюджет қаражаты есебінен ұсынылатын жағдайларды қоспағанда, мемлекеттік емес меншік нысанындағы жартылай стационарлық үлгідегі ұйым қызметтерді алушыларды қабылдауды шарт негізінде жүзеге асырады.</w:t>
      </w:r>
    </w:p>
    <w:bookmarkEnd w:id="403"/>
    <w:bookmarkStart w:name="z429" w:id="404"/>
    <w:p>
      <w:pPr>
        <w:spacing w:after="0"/>
        <w:ind w:left="0"/>
        <w:jc w:val="both"/>
      </w:pPr>
      <w:r>
        <w:rPr>
          <w:rFonts w:ascii="Times New Roman"/>
          <w:b w:val="false"/>
          <w:i w:val="false"/>
          <w:color w:val="000000"/>
          <w:sz w:val="28"/>
        </w:rPr>
        <w:t>
      Қызметтерді алушыларға әзірленген мүгедектігі бар адамға абилитациялау мен оңалтудың жеке бағдарламасы (бұдан әрі – ОЖБ) бойынша бір уақытта екі жартылай стационарлық үлгідегі ұйымдарда бюджет қаражаты есебінен арнаулы әлеуметтік қызметтер алуға жол берілмейді.</w:t>
      </w:r>
    </w:p>
    <w:bookmarkEnd w:id="404"/>
    <w:bookmarkStart w:name="z430" w:id="405"/>
    <w:p>
      <w:pPr>
        <w:spacing w:after="0"/>
        <w:ind w:left="0"/>
        <w:jc w:val="both"/>
      </w:pPr>
      <w:r>
        <w:rPr>
          <w:rFonts w:ascii="Times New Roman"/>
          <w:b w:val="false"/>
          <w:i w:val="false"/>
          <w:color w:val="000000"/>
          <w:sz w:val="28"/>
        </w:rPr>
        <w:t>
      5. Арнаулы әлеуметтік қызметтердің кепілді көлемін ұсыну үшін арнаулы әлеуметтік қызметтерге мұқтаж деп танылған адам (отбасы) тұрғылықты жері бойынша жұмыспен қамту бөліміне мынадай құжаттарды беру жолымен жүгінеді:</w:t>
      </w:r>
    </w:p>
    <w:bookmarkEnd w:id="405"/>
    <w:bookmarkStart w:name="z431" w:id="406"/>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қызметтерді алушының жазбаша өтініші, ал кәмелетке толмаған және әрекетке қабілетсіз адамдар үшін – заңды өкілінің (ата-анасының біреуінің, қамқоршының немесе қорғаншының, асырап алушы, баланы қабылдайтын ата-ана, патронат тәрбиеші және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қамқор болуды, білім беруді, тәрбиелеуді, баланың, он сегіз жастан асқан адамның құқықтары мен мүдделерін қорғауды жүзеге асыратын алмастырушы басқа да адамдардың) (бұдан әрі – заңды өкілі) өтініші немесе медициналық ұйымның қолдаухаты;</w:t>
      </w:r>
    </w:p>
    <w:bookmarkEnd w:id="406"/>
    <w:bookmarkStart w:name="z432" w:id="407"/>
    <w:p>
      <w:pPr>
        <w:spacing w:after="0"/>
        <w:ind w:left="0"/>
        <w:jc w:val="both"/>
      </w:pPr>
      <w:r>
        <w:rPr>
          <w:rFonts w:ascii="Times New Roman"/>
          <w:b w:val="false"/>
          <w:i w:val="false"/>
          <w:color w:val="000000"/>
          <w:sz w:val="28"/>
        </w:rPr>
        <w:t>
      2) сәйкестендіру үшін қызметтерді алушының жеке сәйкестендіру нөмірі (бұдан әрі – ЖСН) бар жеке басын куәландыратын құжаты не цифрлық құжаттар сервисінен электрондық құжат;</w:t>
      </w:r>
    </w:p>
    <w:bookmarkEnd w:id="407"/>
    <w:bookmarkStart w:name="z433" w:id="408"/>
    <w:p>
      <w:pPr>
        <w:spacing w:after="0"/>
        <w:ind w:left="0"/>
        <w:jc w:val="both"/>
      </w:pPr>
      <w:r>
        <w:rPr>
          <w:rFonts w:ascii="Times New Roman"/>
          <w:b w:val="false"/>
          <w:i w:val="false"/>
          <w:color w:val="000000"/>
          <w:sz w:val="28"/>
        </w:rPr>
        <w:t xml:space="preserve">
      3)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картасы;</w:t>
      </w:r>
    </w:p>
    <w:bookmarkEnd w:id="408"/>
    <w:bookmarkStart w:name="z434" w:id="409"/>
    <w:p>
      <w:pPr>
        <w:spacing w:after="0"/>
        <w:ind w:left="0"/>
        <w:jc w:val="both"/>
      </w:pPr>
      <w:r>
        <w:rPr>
          <w:rFonts w:ascii="Times New Roman"/>
          <w:b w:val="false"/>
          <w:i w:val="false"/>
          <w:color w:val="000000"/>
          <w:sz w:val="28"/>
        </w:rPr>
        <w:t>
      Жұмыспен қамту бөлімі өтінішті қабылдау кезінде ЖСН бойынша "электрондық үкімет" шлюзі арқылы мемлекеттік органдардың және (немесе) ұйымдардың ақпараттық жүйелеріне (бұдан әрі – ақпараттық жүйелер) мынадай:</w:t>
      </w:r>
    </w:p>
    <w:bookmarkEnd w:id="409"/>
    <w:bookmarkStart w:name="z435" w:id="410"/>
    <w:p>
      <w:pPr>
        <w:spacing w:after="0"/>
        <w:ind w:left="0"/>
        <w:jc w:val="both"/>
      </w:pPr>
      <w:r>
        <w:rPr>
          <w:rFonts w:ascii="Times New Roman"/>
          <w:b w:val="false"/>
          <w:i w:val="false"/>
          <w:color w:val="000000"/>
          <w:sz w:val="28"/>
        </w:rPr>
        <w:t>
      1) жеке басын куәландыратын құжат туралы;</w:t>
      </w:r>
    </w:p>
    <w:bookmarkEnd w:id="410"/>
    <w:bookmarkStart w:name="z436" w:id="411"/>
    <w:p>
      <w:pPr>
        <w:spacing w:after="0"/>
        <w:ind w:left="0"/>
        <w:jc w:val="both"/>
      </w:pPr>
      <w:r>
        <w:rPr>
          <w:rFonts w:ascii="Times New Roman"/>
          <w:b w:val="false"/>
          <w:i w:val="false"/>
          <w:color w:val="000000"/>
          <w:sz w:val="28"/>
        </w:rPr>
        <w:t>
      2) мүгедектікті белгілеу туралы;</w:t>
      </w:r>
    </w:p>
    <w:bookmarkEnd w:id="411"/>
    <w:bookmarkStart w:name="z437" w:id="412"/>
    <w:p>
      <w:pPr>
        <w:spacing w:after="0"/>
        <w:ind w:left="0"/>
        <w:jc w:val="both"/>
      </w:pPr>
      <w:r>
        <w:rPr>
          <w:rFonts w:ascii="Times New Roman"/>
          <w:b w:val="false"/>
          <w:i w:val="false"/>
          <w:color w:val="000000"/>
          <w:sz w:val="28"/>
        </w:rPr>
        <w:t>
      3) ОЖБ-да әзірленген іс-шаралар туралы;</w:t>
      </w:r>
    </w:p>
    <w:bookmarkEnd w:id="412"/>
    <w:bookmarkStart w:name="z438" w:id="413"/>
    <w:p>
      <w:pPr>
        <w:spacing w:after="0"/>
        <w:ind w:left="0"/>
        <w:jc w:val="both"/>
      </w:pPr>
      <w:r>
        <w:rPr>
          <w:rFonts w:ascii="Times New Roman"/>
          <w:b w:val="false"/>
          <w:i w:val="false"/>
          <w:color w:val="000000"/>
          <w:sz w:val="28"/>
        </w:rPr>
        <w:t>
      4) он сегіз жастан асқан адамдар үшін - соттың адамды әрекетке қабілетсіз деп тану туралы шешімі (бар болса);</w:t>
      </w:r>
    </w:p>
    <w:bookmarkEnd w:id="413"/>
    <w:bookmarkStart w:name="z439" w:id="414"/>
    <w:p>
      <w:pPr>
        <w:spacing w:after="0"/>
        <w:ind w:left="0"/>
        <w:jc w:val="both"/>
      </w:pPr>
      <w:r>
        <w:rPr>
          <w:rFonts w:ascii="Times New Roman"/>
          <w:b w:val="false"/>
          <w:i w:val="false"/>
          <w:color w:val="000000"/>
          <w:sz w:val="28"/>
        </w:rPr>
        <w:t>
      5) зейнеткерлік жастағы адамдар үшін зейнетақы жасы туралы;</w:t>
      </w:r>
    </w:p>
    <w:bookmarkEnd w:id="414"/>
    <w:bookmarkStart w:name="z440" w:id="415"/>
    <w:p>
      <w:pPr>
        <w:spacing w:after="0"/>
        <w:ind w:left="0"/>
        <w:jc w:val="both"/>
      </w:pPr>
      <w:r>
        <w:rPr>
          <w:rFonts w:ascii="Times New Roman"/>
          <w:b w:val="false"/>
          <w:i w:val="false"/>
          <w:color w:val="000000"/>
          <w:sz w:val="28"/>
        </w:rPr>
        <w:t>
      6) Ұлы Отан соғысының ардагері, басқа мемлекеттердiң аумағындағы ұрыс қимылдарының ардагері, сондай-ақ жеңiлдiктер бойынша Ұлы Отан соғысының ардагері, "Ардагерлер туралы" Қазақстан Республикасы Заңның (бұдан әрі – Заң) 8-бабының 1) тармақшасында санамаланған қаза тапқан әскери қызметшілердің отбасы мәртебесін растайтын мәліметтерді алу үшін сұрау салуды қалыптастырады.</w:t>
      </w:r>
    </w:p>
    <w:bookmarkEnd w:id="415"/>
    <w:bookmarkStart w:name="z441" w:id="416"/>
    <w:p>
      <w:pPr>
        <w:spacing w:after="0"/>
        <w:ind w:left="0"/>
        <w:jc w:val="both"/>
      </w:pPr>
      <w:r>
        <w:rPr>
          <w:rFonts w:ascii="Times New Roman"/>
          <w:b w:val="false"/>
          <w:i w:val="false"/>
          <w:color w:val="000000"/>
          <w:sz w:val="28"/>
        </w:rPr>
        <w:t>
      Ақпараттық жүйелерде мәліметтер болмаған кезде өтінішке он сегіз жастан асқан адамдар үшін - адамды әрекетке қабілетсіз деп тану туралы сот шешімінің көшірмесі (бар болса) қоса беріледі.</w:t>
      </w:r>
    </w:p>
    <w:bookmarkEnd w:id="416"/>
    <w:bookmarkStart w:name="z442" w:id="417"/>
    <w:p>
      <w:pPr>
        <w:spacing w:after="0"/>
        <w:ind w:left="0"/>
        <w:jc w:val="both"/>
      </w:pPr>
      <w:r>
        <w:rPr>
          <w:rFonts w:ascii="Times New Roman"/>
          <w:b w:val="false"/>
          <w:i w:val="false"/>
          <w:color w:val="000000"/>
          <w:sz w:val="28"/>
        </w:rPr>
        <w:t>
      Құжаттардың көшірмелері түпнұсқаларымен бірге ұсынылады, салыстырып тексерілгеннен кейін медициналық картадан басқасы өтініш берушіге қайтарылады.</w:t>
      </w:r>
    </w:p>
    <w:bookmarkEnd w:id="417"/>
    <w:bookmarkStart w:name="z443" w:id="418"/>
    <w:p>
      <w:pPr>
        <w:spacing w:after="0"/>
        <w:ind w:left="0"/>
        <w:jc w:val="both"/>
      </w:pPr>
      <w:r>
        <w:rPr>
          <w:rFonts w:ascii="Times New Roman"/>
          <w:b w:val="false"/>
          <w:i w:val="false"/>
          <w:color w:val="000000"/>
          <w:sz w:val="28"/>
        </w:rPr>
        <w:t xml:space="preserve">
      6. Осы Стандарттың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құжаттар топтамасы сәйкес болған жағдайда жұмыспен қамту бөлімінің маманы "Е-собес" автоматтандырылған ақпараттық жүйесіне (бұдан әрі – "Е-собес" ААЖ) арнаулы әлеуметтік қызмет түрлеріне мұқтаж деп танылған адамның (отбасының) өтінішіндегі деректерді енгізеді.</w:t>
      </w:r>
    </w:p>
    <w:bookmarkEnd w:id="418"/>
    <w:bookmarkStart w:name="z444" w:id="419"/>
    <w:p>
      <w:pPr>
        <w:spacing w:after="0"/>
        <w:ind w:left="0"/>
        <w:jc w:val="both"/>
      </w:pPr>
      <w:r>
        <w:rPr>
          <w:rFonts w:ascii="Times New Roman"/>
          <w:b w:val="false"/>
          <w:i w:val="false"/>
          <w:color w:val="000000"/>
          <w:sz w:val="28"/>
        </w:rPr>
        <w:t>
      7. Жергілікті атқарушы орган арнаулы әлеуметтік қызметтер көрсету туралы шешім шығарған күннен бастап екі жұмыс күні ішінде қызметтер алушының тұрғылықты жері бойынша жұмыспен қамту бөлімі қызметтер алушыға арнаулы әлеуметтік қызметтер көрсетуге құжаттарды ресімдеу туралы және әлеуметтік қызметтер порталында (http://aleumet.egov.kz) (бұдан әрі – портал) авторизациялау және полустационарлық үлгідегі ұйымды таңдау қажеттігі туралы хабарлама жібереді.</w:t>
      </w:r>
    </w:p>
    <w:bookmarkEnd w:id="419"/>
    <w:bookmarkStart w:name="z445" w:id="420"/>
    <w:p>
      <w:pPr>
        <w:spacing w:after="0"/>
        <w:ind w:left="0"/>
        <w:jc w:val="both"/>
      </w:pPr>
      <w:r>
        <w:rPr>
          <w:rFonts w:ascii="Times New Roman"/>
          <w:b w:val="false"/>
          <w:i w:val="false"/>
          <w:color w:val="000000"/>
          <w:sz w:val="28"/>
        </w:rPr>
        <w:t>
      Мобильдік азаматтар базасында қызметтерді алушының абоненттік нөмірі туралы мәліметтер болған кезде қызметтерді алушыға СМС-хабарлама беру арқылы "электрондық үкімет" веб-порталында тіркелген ұялы байланыс абоненттік құрылғысының телефон нөміріне "Е-Собес" ААЖ-дан порталда авторизациялау және стационарлық үлгідегі ұйымды таңдау қажеттігі туралы хабарлама қосымша жіберіледі.</w:t>
      </w:r>
    </w:p>
    <w:bookmarkEnd w:id="420"/>
    <w:bookmarkStart w:name="z446" w:id="421"/>
    <w:p>
      <w:pPr>
        <w:spacing w:after="0"/>
        <w:ind w:left="0"/>
        <w:jc w:val="both"/>
      </w:pPr>
      <w:r>
        <w:rPr>
          <w:rFonts w:ascii="Times New Roman"/>
          <w:b w:val="false"/>
          <w:i w:val="false"/>
          <w:color w:val="000000"/>
          <w:sz w:val="28"/>
        </w:rPr>
        <w:t>
      Арнаулы әлеуметтік қызметтерді тағайындау туралы хабарламаны алғаннан кейін қызметтерді алушы бес жұмыс күні ішінде ЭЦҚ арқылы порталында авторизацияланады және жартылай стационарлық үлгідегі ұйымды таңдайды.</w:t>
      </w:r>
    </w:p>
    <w:bookmarkEnd w:id="421"/>
    <w:bookmarkStart w:name="z447" w:id="422"/>
    <w:p>
      <w:pPr>
        <w:spacing w:after="0"/>
        <w:ind w:left="0"/>
        <w:jc w:val="both"/>
      </w:pPr>
      <w:r>
        <w:rPr>
          <w:rFonts w:ascii="Times New Roman"/>
          <w:b w:val="false"/>
          <w:i w:val="false"/>
          <w:color w:val="000000"/>
          <w:sz w:val="28"/>
        </w:rPr>
        <w:t>
      Қызметтер алушыда интернет-ресурсқа қолжетімділік болмаған жағдайда, қызметтер алушы жұмыспен қамту бөлімінің өзіне-өзі қызметтер көрсету секторына жүгінеді.</w:t>
      </w:r>
    </w:p>
    <w:bookmarkEnd w:id="422"/>
    <w:bookmarkStart w:name="z448" w:id="423"/>
    <w:p>
      <w:pPr>
        <w:spacing w:after="0"/>
        <w:ind w:left="0"/>
        <w:jc w:val="both"/>
      </w:pPr>
      <w:r>
        <w:rPr>
          <w:rFonts w:ascii="Times New Roman"/>
          <w:b w:val="false"/>
          <w:i w:val="false"/>
          <w:color w:val="000000"/>
          <w:sz w:val="28"/>
        </w:rPr>
        <w:t>
      Бос орын болған кезде Қызметтерді алушы үш жұмыс күні ішінде жартылай стационарлық үлгідегі ұйымға келеді. Қызмет алушының белгіленген мерзімде жартылай стационарлық үлгідегі ұйымға келуге физикалық қабілеті (ауруы, емдеуге жатқызылуы) болмаған жағдайда, қызмет алушы жартылай стационарлық үлгідегі ұйымды хабардар етеді және оған келу мерзімін қосымша күнтізбелік он төрт күнге дейін бір рет ауыстыру мүмкіндігі беріледі. Бұл ретте жартылай стационарлық үлгідегі ұйым ол болмаған уақытта кезекте тұрған келесі қызмет алушыны қабылдайды.</w:t>
      </w:r>
    </w:p>
    <w:bookmarkEnd w:id="423"/>
    <w:bookmarkStart w:name="z449" w:id="424"/>
    <w:p>
      <w:pPr>
        <w:spacing w:after="0"/>
        <w:ind w:left="0"/>
        <w:jc w:val="both"/>
      </w:pPr>
      <w:r>
        <w:rPr>
          <w:rFonts w:ascii="Times New Roman"/>
          <w:b w:val="false"/>
          <w:i w:val="false"/>
          <w:color w:val="000000"/>
          <w:sz w:val="28"/>
        </w:rPr>
        <w:t>
      Қызмет алушы жартылай стационарлық үлгідегі ұйымға белгіленген мерзімде келмеген жағдайда кезек келесі қызметтер алушыға өтеді.</w:t>
      </w:r>
    </w:p>
    <w:bookmarkEnd w:id="424"/>
    <w:bookmarkStart w:name="z450" w:id="425"/>
    <w:p>
      <w:pPr>
        <w:spacing w:after="0"/>
        <w:ind w:left="0"/>
        <w:jc w:val="both"/>
      </w:pPr>
      <w:r>
        <w:rPr>
          <w:rFonts w:ascii="Times New Roman"/>
          <w:b w:val="false"/>
          <w:i w:val="false"/>
          <w:color w:val="000000"/>
          <w:sz w:val="28"/>
        </w:rPr>
        <w:t>
      Таңдалған жартылай стационарлық үлгідегі ұйымда бос орын болмаған жағдайда, қызметті алушы ЭЦҚ арқылы порталда авторландыру жолымен өз бетінше кезекке тұрады.</w:t>
      </w:r>
    </w:p>
    <w:bookmarkEnd w:id="425"/>
    <w:bookmarkStart w:name="z451" w:id="426"/>
    <w:p>
      <w:pPr>
        <w:spacing w:after="0"/>
        <w:ind w:left="0"/>
        <w:jc w:val="both"/>
      </w:pPr>
      <w:r>
        <w:rPr>
          <w:rFonts w:ascii="Times New Roman"/>
          <w:b w:val="false"/>
          <w:i w:val="false"/>
          <w:color w:val="000000"/>
          <w:sz w:val="28"/>
        </w:rPr>
        <w:t>
      ОЖБ мерзімі өткен порталда кезекте тұрған қызмет алушылар қайта куәландырудан өтеді және алдыңғы кезекті сақтай отырып (жартылай стационарлық үлгідегі ұйымда арнаулы әлеуметтік қызмет көрсетуге ОЖБ болған кезде) порталда тіркеледі.</w:t>
      </w:r>
    </w:p>
    <w:bookmarkEnd w:id="426"/>
    <w:bookmarkStart w:name="z452" w:id="427"/>
    <w:p>
      <w:pPr>
        <w:spacing w:after="0"/>
        <w:ind w:left="0"/>
        <w:jc w:val="both"/>
      </w:pPr>
      <w:r>
        <w:rPr>
          <w:rFonts w:ascii="Times New Roman"/>
          <w:b w:val="false"/>
          <w:i w:val="false"/>
          <w:color w:val="000000"/>
          <w:sz w:val="28"/>
        </w:rPr>
        <w:t>
      8. Қызмет алушы жартылай стационарлық үлгідегі ұйымды таңдаған күннен бастап бір жұмыс күні ішінде жұмыспен қамту бөлімі бюджет қаражаты есебінен арнаулы әлеуметтік қызметтерді ұсынатын жартылай стационарлық үлгідегі ұйымға мынадай құжаттарды жолдайды:</w:t>
      </w:r>
    </w:p>
    <w:bookmarkEnd w:id="427"/>
    <w:bookmarkStart w:name="z453" w:id="428"/>
    <w:p>
      <w:pPr>
        <w:spacing w:after="0"/>
        <w:ind w:left="0"/>
        <w:jc w:val="both"/>
      </w:pPr>
      <w:r>
        <w:rPr>
          <w:rFonts w:ascii="Times New Roman"/>
          <w:b w:val="false"/>
          <w:i w:val="false"/>
          <w:color w:val="000000"/>
          <w:sz w:val="28"/>
        </w:rPr>
        <w:t>
      1) жұмыспен қамту бөлімінің арнаулы әлеуметтік қызметтерді ұсыну туралы шешімі;</w:t>
      </w:r>
    </w:p>
    <w:bookmarkEnd w:id="428"/>
    <w:bookmarkStart w:name="z454" w:id="429"/>
    <w:p>
      <w:pPr>
        <w:spacing w:after="0"/>
        <w:ind w:left="0"/>
        <w:jc w:val="both"/>
      </w:pPr>
      <w:r>
        <w:rPr>
          <w:rFonts w:ascii="Times New Roman"/>
          <w:b w:val="false"/>
          <w:i w:val="false"/>
          <w:color w:val="000000"/>
          <w:sz w:val="28"/>
        </w:rPr>
        <w:t xml:space="preserve">
      2)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картасы;</w:t>
      </w:r>
    </w:p>
    <w:bookmarkEnd w:id="429"/>
    <w:bookmarkStart w:name="z455" w:id="430"/>
    <w:p>
      <w:pPr>
        <w:spacing w:after="0"/>
        <w:ind w:left="0"/>
        <w:jc w:val="both"/>
      </w:pPr>
      <w:r>
        <w:rPr>
          <w:rFonts w:ascii="Times New Roman"/>
          <w:b w:val="false"/>
          <w:i w:val="false"/>
          <w:color w:val="000000"/>
          <w:sz w:val="28"/>
        </w:rPr>
        <w:t xml:space="preserve">
      3) ақпараттық жүйелерде мәліметтер болмаған жағдайда – осы Стандарттың </w:t>
      </w:r>
      <w:r>
        <w:rPr>
          <w:rFonts w:ascii="Times New Roman"/>
          <w:b w:val="false"/>
          <w:i w:val="false"/>
          <w:color w:val="000000"/>
          <w:sz w:val="28"/>
        </w:rPr>
        <w:t>5-тармағының</w:t>
      </w:r>
      <w:r>
        <w:rPr>
          <w:rFonts w:ascii="Times New Roman"/>
          <w:b w:val="false"/>
          <w:i w:val="false"/>
          <w:color w:val="000000"/>
          <w:sz w:val="28"/>
        </w:rPr>
        <w:t xml:space="preserve"> 3 абзацында көрсетілген құжаттар.</w:t>
      </w:r>
    </w:p>
    <w:bookmarkEnd w:id="430"/>
    <w:bookmarkStart w:name="z456" w:id="431"/>
    <w:p>
      <w:pPr>
        <w:spacing w:after="0"/>
        <w:ind w:left="0"/>
        <w:jc w:val="both"/>
      </w:pPr>
      <w:r>
        <w:rPr>
          <w:rFonts w:ascii="Times New Roman"/>
          <w:b w:val="false"/>
          <w:i w:val="false"/>
          <w:color w:val="000000"/>
          <w:sz w:val="28"/>
        </w:rPr>
        <w:t>
      9. Ұлы Отан соғысының ардагерлерге, басқа мемлекеттердiң аумағындағы ұрыс қимылдарының ардагерлерге, сондай-ақ жеңiлдiктер бойынша Ұлы Отан соғысының ардагерлерге, Заңның 8-бабының 1) тармақшасында санамаланған қаза тапқан әскери қызметшілердің отбасыларға арнаулы әлеуметтік қызметтер жартылай стационарлық үлгідегі ұйымдарда бірінші кезекте беріледі.</w:t>
      </w:r>
    </w:p>
    <w:bookmarkEnd w:id="431"/>
    <w:bookmarkStart w:name="z457" w:id="432"/>
    <w:p>
      <w:pPr>
        <w:spacing w:after="0"/>
        <w:ind w:left="0"/>
        <w:jc w:val="both"/>
      </w:pPr>
      <w:r>
        <w:rPr>
          <w:rFonts w:ascii="Times New Roman"/>
          <w:b w:val="false"/>
          <w:i w:val="false"/>
          <w:color w:val="000000"/>
          <w:sz w:val="28"/>
        </w:rPr>
        <w:t>
      10. Жартылай стационарлық үлгідегі ұйымдар арнаулы әлеуметтік қызметтер көрсетуі кезінде:</w:t>
      </w:r>
    </w:p>
    <w:bookmarkEnd w:id="432"/>
    <w:bookmarkStart w:name="z458" w:id="433"/>
    <w:p>
      <w:pPr>
        <w:spacing w:after="0"/>
        <w:ind w:left="0"/>
        <w:jc w:val="both"/>
      </w:pPr>
      <w:r>
        <w:rPr>
          <w:rFonts w:ascii="Times New Roman"/>
          <w:b w:val="false"/>
          <w:i w:val="false"/>
          <w:color w:val="000000"/>
          <w:sz w:val="28"/>
        </w:rPr>
        <w:t>
      1) қызметтерді алушылардың жеке басына қолсұғылмаушылық пен қауіпсіздігін қамтамасыз ету;</w:t>
      </w:r>
    </w:p>
    <w:bookmarkEnd w:id="433"/>
    <w:bookmarkStart w:name="z459" w:id="434"/>
    <w:p>
      <w:pPr>
        <w:spacing w:after="0"/>
        <w:ind w:left="0"/>
        <w:jc w:val="both"/>
      </w:pPr>
      <w:r>
        <w:rPr>
          <w:rFonts w:ascii="Times New Roman"/>
          <w:b w:val="false"/>
          <w:i w:val="false"/>
          <w:color w:val="000000"/>
          <w:sz w:val="28"/>
        </w:rPr>
        <w:t>
      2) қолайлы моральдық психологиялық жағдай жасау;</w:t>
      </w:r>
    </w:p>
    <w:bookmarkEnd w:id="434"/>
    <w:bookmarkStart w:name="z460" w:id="435"/>
    <w:p>
      <w:pPr>
        <w:spacing w:after="0"/>
        <w:ind w:left="0"/>
        <w:jc w:val="both"/>
      </w:pPr>
      <w:r>
        <w:rPr>
          <w:rFonts w:ascii="Times New Roman"/>
          <w:b w:val="false"/>
          <w:i w:val="false"/>
          <w:color w:val="000000"/>
          <w:sz w:val="28"/>
        </w:rPr>
        <w:t>
      3) қызметтерді алушыларға осы Стандартқа сәйкес сауықтыру және әлеуметтік-оңалту іс-шараларын өткізуге бағытталған қажетті арнаулы әлеуметтік қызметтер кешенін ұсыну арқылы жан-жақты көмек көрсету сақталады.</w:t>
      </w:r>
    </w:p>
    <w:bookmarkEnd w:id="435"/>
    <w:bookmarkStart w:name="z461" w:id="436"/>
    <w:p>
      <w:pPr>
        <w:spacing w:after="0"/>
        <w:ind w:left="0"/>
        <w:jc w:val="both"/>
      </w:pPr>
      <w:r>
        <w:rPr>
          <w:rFonts w:ascii="Times New Roman"/>
          <w:b w:val="false"/>
          <w:i w:val="false"/>
          <w:color w:val="000000"/>
          <w:sz w:val="28"/>
        </w:rPr>
        <w:t>
      11. Бюджет қаражаты есебінен ұсталатын қызметтерді алушыларды бір жартылай стационарлық үлгідегі ұйымнан бір елді мекен шегіндегі басқасына ауыстыру облыстардың, Астана, Алматы және Шымкент қалаларының халықты әлеуметтік қорғау саласындағы уәкілетті органның (бұдан әрі – уәкілетті органдар) келісімі бойынша қызметтерді алушының жазбаша өтініші, ал кәмелетке толмаған және әрекетке қабілетсіз адамдар үшін заңды өкілінің жазбаша өтініші бойынша жүзеге асырылады. Уәкілетті орган қызметтерді алушыны ауыстыру жүзеге асырылатын ұйымда бос орындар болған жағдайда, тұрғылықты жері бойынша жұмыспен қамту бөлімі сұрау салу келіп түскен сәттен бастап үш жұмыс күні ішінде ауыстыруға келісім береді.</w:t>
      </w:r>
    </w:p>
    <w:bookmarkEnd w:id="436"/>
    <w:bookmarkStart w:name="z462" w:id="437"/>
    <w:p>
      <w:pPr>
        <w:spacing w:after="0"/>
        <w:ind w:left="0"/>
        <w:jc w:val="both"/>
      </w:pPr>
      <w:r>
        <w:rPr>
          <w:rFonts w:ascii="Times New Roman"/>
          <w:b w:val="false"/>
          <w:i w:val="false"/>
          <w:color w:val="000000"/>
          <w:sz w:val="28"/>
        </w:rPr>
        <w:t>
      12. Қызметтерді алушылар мүгедек деп танылған жағдайда жұмыспен қамту бөліміне өтініш ұсыну жолымен "Е-собес" ААЖ-да тіркелуге жатады.</w:t>
      </w:r>
    </w:p>
    <w:bookmarkEnd w:id="437"/>
    <w:bookmarkStart w:name="z463" w:id="438"/>
    <w:p>
      <w:pPr>
        <w:spacing w:after="0"/>
        <w:ind w:left="0"/>
        <w:jc w:val="both"/>
      </w:pPr>
      <w:r>
        <w:rPr>
          <w:rFonts w:ascii="Times New Roman"/>
          <w:b w:val="false"/>
          <w:i w:val="false"/>
          <w:color w:val="000000"/>
          <w:sz w:val="28"/>
        </w:rPr>
        <w:t>
      13. Жартылай стационарлық үлгідегі ұйымда арнаулы әлеуметтік қызметтер көрсетуді тоқтату:</w:t>
      </w:r>
    </w:p>
    <w:bookmarkEnd w:id="438"/>
    <w:bookmarkStart w:name="z464" w:id="439"/>
    <w:p>
      <w:pPr>
        <w:spacing w:after="0"/>
        <w:ind w:left="0"/>
        <w:jc w:val="both"/>
      </w:pPr>
      <w:r>
        <w:rPr>
          <w:rFonts w:ascii="Times New Roman"/>
          <w:b w:val="false"/>
          <w:i w:val="false"/>
          <w:color w:val="000000"/>
          <w:sz w:val="28"/>
        </w:rPr>
        <w:t>
      1) қызметтерді алушылардың жазбаша өтініші, ал кәмелетке толмаған және әрекетке қабілетсіз адамдар үшін – заңды өкілінің жазбаша өтініші;</w:t>
      </w:r>
    </w:p>
    <w:bookmarkEnd w:id="439"/>
    <w:bookmarkStart w:name="z465" w:id="440"/>
    <w:p>
      <w:pPr>
        <w:spacing w:after="0"/>
        <w:ind w:left="0"/>
        <w:jc w:val="both"/>
      </w:pPr>
      <w:r>
        <w:rPr>
          <w:rFonts w:ascii="Times New Roman"/>
          <w:b w:val="false"/>
          <w:i w:val="false"/>
          <w:color w:val="000000"/>
          <w:sz w:val="28"/>
        </w:rPr>
        <w:t>
      2) қызметтерді алушылардың жеке жоспарындағы оңалту іс-шараларының мерзімі өткен жағдайда және әрі қарай оңалту іс-шараларын өткізуге көрсетілімдердің болмауы негізінде;</w:t>
      </w:r>
    </w:p>
    <w:bookmarkEnd w:id="440"/>
    <w:bookmarkStart w:name="z466" w:id="441"/>
    <w:p>
      <w:pPr>
        <w:spacing w:after="0"/>
        <w:ind w:left="0"/>
        <w:jc w:val="both"/>
      </w:pPr>
      <w:r>
        <w:rPr>
          <w:rFonts w:ascii="Times New Roman"/>
          <w:b w:val="false"/>
          <w:i w:val="false"/>
          <w:color w:val="000000"/>
          <w:sz w:val="28"/>
        </w:rPr>
        <w:t>
      3) мүгедектік алынған немесе үшінші топ мүгедектігі белгіленген жағдайда;</w:t>
      </w:r>
    </w:p>
    <w:bookmarkEnd w:id="441"/>
    <w:bookmarkStart w:name="z467" w:id="442"/>
    <w:p>
      <w:pPr>
        <w:spacing w:after="0"/>
        <w:ind w:left="0"/>
        <w:jc w:val="both"/>
      </w:pPr>
      <w:r>
        <w:rPr>
          <w:rFonts w:ascii="Times New Roman"/>
          <w:b w:val="false"/>
          <w:i w:val="false"/>
          <w:color w:val="000000"/>
          <w:sz w:val="28"/>
        </w:rPr>
        <w:t>
      4) стационарлық жағдайда немесе үйде арнаулы қызметтер алған кезде;</w:t>
      </w:r>
    </w:p>
    <w:bookmarkEnd w:id="442"/>
    <w:bookmarkStart w:name="z468" w:id="443"/>
    <w:p>
      <w:pPr>
        <w:spacing w:after="0"/>
        <w:ind w:left="0"/>
        <w:jc w:val="both"/>
      </w:pPr>
      <w:r>
        <w:rPr>
          <w:rFonts w:ascii="Times New Roman"/>
          <w:b w:val="false"/>
          <w:i w:val="false"/>
          <w:color w:val="000000"/>
          <w:sz w:val="28"/>
        </w:rPr>
        <w:t>
      5) қызметтерді алушы ішкі тәртіп қағидаларын жүйелі түрде (үш реттен артық) бұзған кезде;</w:t>
      </w:r>
    </w:p>
    <w:bookmarkEnd w:id="443"/>
    <w:bookmarkStart w:name="z469" w:id="444"/>
    <w:p>
      <w:pPr>
        <w:spacing w:after="0"/>
        <w:ind w:left="0"/>
        <w:jc w:val="both"/>
      </w:pPr>
      <w:r>
        <w:rPr>
          <w:rFonts w:ascii="Times New Roman"/>
          <w:b w:val="false"/>
          <w:i w:val="false"/>
          <w:color w:val="000000"/>
          <w:sz w:val="28"/>
        </w:rPr>
        <w:t>
      6) ақылы арнаулы әлеуметтік қызметтерді ұсыну туралы шартты бұзған жағдайда;</w:t>
      </w:r>
    </w:p>
    <w:bookmarkEnd w:id="444"/>
    <w:bookmarkStart w:name="z470" w:id="445"/>
    <w:p>
      <w:pPr>
        <w:spacing w:after="0"/>
        <w:ind w:left="0"/>
        <w:jc w:val="both"/>
      </w:pPr>
      <w:r>
        <w:rPr>
          <w:rFonts w:ascii="Times New Roman"/>
          <w:b w:val="false"/>
          <w:i w:val="false"/>
          <w:color w:val="000000"/>
          <w:sz w:val="28"/>
        </w:rPr>
        <w:t>
      7) қызметтерді алушы қайтыс болған жағдайда жүзеге асырылады.</w:t>
      </w:r>
    </w:p>
    <w:bookmarkEnd w:id="445"/>
    <w:bookmarkStart w:name="z471" w:id="446"/>
    <w:p>
      <w:pPr>
        <w:spacing w:after="0"/>
        <w:ind w:left="0"/>
        <w:jc w:val="both"/>
      </w:pPr>
      <w:r>
        <w:rPr>
          <w:rFonts w:ascii="Times New Roman"/>
          <w:b w:val="false"/>
          <w:i w:val="false"/>
          <w:color w:val="000000"/>
          <w:sz w:val="28"/>
        </w:rPr>
        <w:t xml:space="preserve">
      14. Арнаулы әлеуметтік қызметтер көрсетуді қалпына келтіру осы Стандарттың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жүзеге асырылады.</w:t>
      </w:r>
    </w:p>
    <w:bookmarkEnd w:id="446"/>
    <w:bookmarkStart w:name="z472" w:id="447"/>
    <w:p>
      <w:pPr>
        <w:spacing w:after="0"/>
        <w:ind w:left="0"/>
        <w:jc w:val="both"/>
      </w:pPr>
      <w:r>
        <w:rPr>
          <w:rFonts w:ascii="Times New Roman"/>
          <w:b w:val="false"/>
          <w:i w:val="false"/>
          <w:color w:val="000000"/>
          <w:sz w:val="28"/>
        </w:rPr>
        <w:t xml:space="preserve">
      Арнаулы әлеуметтік қызметтерді көрсету осы Стандарттың 13-тармағының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негіз бойынша тоқтатылған қызметтерді алушыларға арнаулы әлеуметтік қызметтерді көрсетуді қалпына келтіру арнаулы әлеуметтік қызметтер көрсету тоқтатылғаннан кейін күнтізбелік бір жыл асқаннан кейін ғана жүзеге асырылады.</w:t>
      </w:r>
    </w:p>
    <w:bookmarkEnd w:id="447"/>
    <w:bookmarkStart w:name="z473" w:id="448"/>
    <w:p>
      <w:pPr>
        <w:spacing w:after="0"/>
        <w:ind w:left="0"/>
        <w:jc w:val="both"/>
      </w:pPr>
      <w:r>
        <w:rPr>
          <w:rFonts w:ascii="Times New Roman"/>
          <w:b w:val="false"/>
          <w:i w:val="false"/>
          <w:color w:val="000000"/>
          <w:sz w:val="28"/>
        </w:rPr>
        <w:t>
      15. Қызметтерді алушыда жартылай стационарлық үлгідегі ұйымда болуға медициналық қарсы көрсетілім пайда болған жағдайда арнаулы әлеуметтік қызметтерді көрсету уақытша тоқтатыла тұрады.</w:t>
      </w:r>
    </w:p>
    <w:bookmarkEnd w:id="448"/>
    <w:bookmarkStart w:name="z474" w:id="449"/>
    <w:p>
      <w:pPr>
        <w:spacing w:after="0"/>
        <w:ind w:left="0"/>
        <w:jc w:val="both"/>
      </w:pPr>
      <w:r>
        <w:rPr>
          <w:rFonts w:ascii="Times New Roman"/>
          <w:b w:val="false"/>
          <w:i w:val="false"/>
          <w:color w:val="000000"/>
          <w:sz w:val="28"/>
        </w:rPr>
        <w:t>
      Арнаулы әлеуметтік қызметтер көрсетуді қалпына келтіру қызметтерді алушы жартылай стационарлық үлгідегі ұйымда болуға медициналық қарсы көрсетілім болып табылатын сырқаттың болмауын растайтын медициналық құжатты ұсынғаннан кейін жүзеге асырылады.</w:t>
      </w:r>
    </w:p>
    <w:bookmarkEnd w:id="449"/>
    <w:bookmarkStart w:name="z475" w:id="450"/>
    <w:p>
      <w:pPr>
        <w:spacing w:after="0"/>
        <w:ind w:left="0"/>
        <w:jc w:val="both"/>
      </w:pPr>
      <w:r>
        <w:rPr>
          <w:rFonts w:ascii="Times New Roman"/>
          <w:b w:val="false"/>
          <w:i w:val="false"/>
          <w:color w:val="000000"/>
          <w:sz w:val="28"/>
        </w:rPr>
        <w:t>
      16. Арнаулы әлеуметтік қызметтер көрсетуді тоқтату және тоқтата тұру немесе басқа жартылай стационарлық үлгідегі ұйымға ауыстыру жартылай стационарлық үлгідегі ұйым басшысының бұйрығы негізінде жүзеге асырылады және "Е-собес" ААЖ-да белгі қойылады.</w:t>
      </w:r>
    </w:p>
    <w:bookmarkEnd w:id="450"/>
    <w:bookmarkStart w:name="z476" w:id="451"/>
    <w:p>
      <w:pPr>
        <w:spacing w:after="0"/>
        <w:ind w:left="0"/>
        <w:jc w:val="both"/>
      </w:pPr>
      <w:r>
        <w:rPr>
          <w:rFonts w:ascii="Times New Roman"/>
          <w:b w:val="false"/>
          <w:i w:val="false"/>
          <w:color w:val="000000"/>
          <w:sz w:val="28"/>
        </w:rPr>
        <w:t>
      Бұл ретте шығару эпикризі, жартылай стационарлық үлгідегі ұйым мамандарының ұсынымдары ресімделеді, олар қызметтерді алушының не оның заңды өкілінің қолына беріледі.</w:t>
      </w:r>
    </w:p>
    <w:bookmarkEnd w:id="451"/>
    <w:bookmarkStart w:name="z477" w:id="452"/>
    <w:p>
      <w:pPr>
        <w:spacing w:after="0"/>
        <w:ind w:left="0"/>
        <w:jc w:val="left"/>
      </w:pPr>
      <w:r>
        <w:rPr>
          <w:rFonts w:ascii="Times New Roman"/>
          <w:b/>
          <w:i w:val="false"/>
          <w:color w:val="000000"/>
        </w:rPr>
        <w:t xml:space="preserve"> 3-тарау. Жартылай стационарлық үлгідегі ұйымдарда арнаулы әлеуметтік қызметтерді көрсету сапасы мен көлемі</w:t>
      </w:r>
    </w:p>
    <w:bookmarkEnd w:id="452"/>
    <w:bookmarkStart w:name="z478" w:id="453"/>
    <w:p>
      <w:pPr>
        <w:spacing w:after="0"/>
        <w:ind w:left="0"/>
        <w:jc w:val="both"/>
      </w:pPr>
      <w:r>
        <w:rPr>
          <w:rFonts w:ascii="Times New Roman"/>
          <w:b w:val="false"/>
          <w:i w:val="false"/>
          <w:color w:val="000000"/>
          <w:sz w:val="28"/>
        </w:rPr>
        <w:t>
      17. Әлеуметтік-тұрмыстық қызметтерге:</w:t>
      </w:r>
    </w:p>
    <w:bookmarkEnd w:id="453"/>
    <w:bookmarkStart w:name="z479" w:id="454"/>
    <w:p>
      <w:pPr>
        <w:spacing w:after="0"/>
        <w:ind w:left="0"/>
        <w:jc w:val="both"/>
      </w:pPr>
      <w:r>
        <w:rPr>
          <w:rFonts w:ascii="Times New Roman"/>
          <w:b w:val="false"/>
          <w:i w:val="false"/>
          <w:color w:val="000000"/>
          <w:sz w:val="28"/>
        </w:rPr>
        <w:t>
      1) денсаулық жағдайына байланысты өзін-өзі күтудің, оның ішінде төсектен тұру, төсекке жату, киіну және шешіну, жуыну, тамақ ішу, сусын ішу, дәретхананы немесе дәрет ыдысын пайдалану, қозғалып жүру, тісін немесе жағын күту, көзілдірік немесе есту аппаратын қолдану, тырнағын алу, ер кісілерге – сақал-мұртын алу сияқты күнделікті қарапайым процедураларды орындауға қабілетсіз қызметтерді алушыларға жеке қызметтер көрсету және гигиеналық сипаттағы әлеуметтік-тұрмыстық қызметтерді көрсету;</w:t>
      </w:r>
    </w:p>
    <w:bookmarkEnd w:id="454"/>
    <w:bookmarkStart w:name="z480" w:id="455"/>
    <w:p>
      <w:pPr>
        <w:spacing w:after="0"/>
        <w:ind w:left="0"/>
        <w:jc w:val="both"/>
      </w:pPr>
      <w:r>
        <w:rPr>
          <w:rFonts w:ascii="Times New Roman"/>
          <w:b w:val="false"/>
          <w:i w:val="false"/>
          <w:color w:val="000000"/>
          <w:sz w:val="28"/>
        </w:rPr>
        <w:t>
      2) жиһазбен және тұрмысқа бейімдеуді, оңалту, емдеу, білім беру, мәдени іс-шараларын ұйымдастыруға арналған мамандандырылған жабдықтармен жабдықталған орынжай беру;</w:t>
      </w:r>
    </w:p>
    <w:bookmarkEnd w:id="455"/>
    <w:bookmarkStart w:name="z481" w:id="456"/>
    <w:p>
      <w:pPr>
        <w:spacing w:after="0"/>
        <w:ind w:left="0"/>
        <w:jc w:val="both"/>
      </w:pPr>
      <w:r>
        <w:rPr>
          <w:rFonts w:ascii="Times New Roman"/>
          <w:b w:val="false"/>
          <w:i w:val="false"/>
          <w:color w:val="000000"/>
          <w:sz w:val="28"/>
        </w:rPr>
        <w:t>
      3) диеталық тамақтандыруды қоса алғанда, тамақ ұсыну;</w:t>
      </w:r>
    </w:p>
    <w:bookmarkEnd w:id="456"/>
    <w:bookmarkStart w:name="z482" w:id="457"/>
    <w:p>
      <w:pPr>
        <w:spacing w:after="0"/>
        <w:ind w:left="0"/>
        <w:jc w:val="both"/>
      </w:pPr>
      <w:r>
        <w:rPr>
          <w:rFonts w:ascii="Times New Roman"/>
          <w:b w:val="false"/>
          <w:i w:val="false"/>
          <w:color w:val="000000"/>
          <w:sz w:val="28"/>
        </w:rPr>
        <w:t xml:space="preserve">
      4)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көзделген көлемнен кем емес төсек жабдықтарын ұсыну;</w:t>
      </w:r>
    </w:p>
    <w:bookmarkEnd w:id="457"/>
    <w:bookmarkStart w:name="z483" w:id="458"/>
    <w:p>
      <w:pPr>
        <w:spacing w:after="0"/>
        <w:ind w:left="0"/>
        <w:jc w:val="both"/>
      </w:pPr>
      <w:r>
        <w:rPr>
          <w:rFonts w:ascii="Times New Roman"/>
          <w:b w:val="false"/>
          <w:i w:val="false"/>
          <w:color w:val="000000"/>
          <w:sz w:val="28"/>
        </w:rPr>
        <w:t>
      5) қызметтерді алушыларды үйден жартылай стационарлық үлгідегі ұйымға дейін және кері бағытта, сондай-ақ емдеуге, оқуға, мәдени іс-шараларға қатысу үшін тасымалдау кезінде көлік қызметтерін ұсыну;</w:t>
      </w:r>
    </w:p>
    <w:bookmarkEnd w:id="458"/>
    <w:bookmarkStart w:name="z484" w:id="459"/>
    <w:p>
      <w:pPr>
        <w:spacing w:after="0"/>
        <w:ind w:left="0"/>
        <w:jc w:val="both"/>
      </w:pPr>
      <w:r>
        <w:rPr>
          <w:rFonts w:ascii="Times New Roman"/>
          <w:b w:val="false"/>
          <w:i w:val="false"/>
          <w:color w:val="000000"/>
          <w:sz w:val="28"/>
        </w:rPr>
        <w:t>
      6) санитариялық-гигиеналық талаптарға сәйкес болу жағдайларын қолдау жөнінде қызметтер көрсету жатады.</w:t>
      </w:r>
    </w:p>
    <w:bookmarkEnd w:id="459"/>
    <w:bookmarkStart w:name="z485" w:id="460"/>
    <w:p>
      <w:pPr>
        <w:spacing w:after="0"/>
        <w:ind w:left="0"/>
        <w:jc w:val="both"/>
      </w:pPr>
      <w:r>
        <w:rPr>
          <w:rFonts w:ascii="Times New Roman"/>
          <w:b w:val="false"/>
          <w:i w:val="false"/>
          <w:color w:val="000000"/>
          <w:sz w:val="28"/>
        </w:rPr>
        <w:t>
      18. Әлеуметтік-тұрмыстық қызметтер көрсетудің сапасына қойылатын талаптар:</w:t>
      </w:r>
    </w:p>
    <w:bookmarkEnd w:id="460"/>
    <w:bookmarkStart w:name="z486" w:id="461"/>
    <w:p>
      <w:pPr>
        <w:spacing w:after="0"/>
        <w:ind w:left="0"/>
        <w:jc w:val="both"/>
      </w:pPr>
      <w:r>
        <w:rPr>
          <w:rFonts w:ascii="Times New Roman"/>
          <w:b w:val="false"/>
          <w:i w:val="false"/>
          <w:color w:val="000000"/>
          <w:sz w:val="28"/>
        </w:rPr>
        <w:t>
      1) берілетін орынжайлар көлемі және көрсеткіштері (ғимарат пен орынжайдың жағдайы, олардың жайлылығы) бойынша санитариялық гигиеналық нормалар мен талаптарға сәйкес келеді және қызметтерді алушылардың болуына қолайлылықты қамтамасыз етеді.</w:t>
      </w:r>
    </w:p>
    <w:bookmarkEnd w:id="461"/>
    <w:bookmarkStart w:name="z487" w:id="462"/>
    <w:p>
      <w:pPr>
        <w:spacing w:after="0"/>
        <w:ind w:left="0"/>
        <w:jc w:val="both"/>
      </w:pPr>
      <w:r>
        <w:rPr>
          <w:rFonts w:ascii="Times New Roman"/>
          <w:b w:val="false"/>
          <w:i w:val="false"/>
          <w:color w:val="000000"/>
          <w:sz w:val="28"/>
        </w:rPr>
        <w:t>
      Қызметтерді алушыларды қабылдау және орналастыру олардың ауруларын, жағдайының ауырлығын, жасын, оларды жаңа жағдайға бейімдеу бойынша іс-шаралар жүргізу ескеріле отырып іске асырылады.</w:t>
      </w:r>
    </w:p>
    <w:bookmarkEnd w:id="462"/>
    <w:bookmarkStart w:name="z488" w:id="463"/>
    <w:p>
      <w:pPr>
        <w:spacing w:after="0"/>
        <w:ind w:left="0"/>
        <w:jc w:val="both"/>
      </w:pPr>
      <w:r>
        <w:rPr>
          <w:rFonts w:ascii="Times New Roman"/>
          <w:b w:val="false"/>
          <w:i w:val="false"/>
          <w:color w:val="000000"/>
          <w:sz w:val="28"/>
        </w:rPr>
        <w:t>
      Барлық қызметтік және өндірістік орынжайлар санитариялық нормалар мен қағидаларға, қауіпсіздік талаптарына, өртке қарсы талаптарға жауап береді, телефон байланысымен жабдықталады және коммуналдық-тұрмыстық жабдықталудың барлық құралдарымен қамтамасыз етіледі және қызметтерді алушыларға олардың талабы бойынша беріледі. Орынжайлар персоналдың, қызметтерді алушылардың денсаулығына және ұсынылатын қызметтердің сапасына кері әсер ететін әр түрлі факторлардың әсерінен қолайсыз жағдайлардан қорғалады.</w:t>
      </w:r>
    </w:p>
    <w:bookmarkEnd w:id="463"/>
    <w:bookmarkStart w:name="z489" w:id="464"/>
    <w:p>
      <w:pPr>
        <w:spacing w:after="0"/>
        <w:ind w:left="0"/>
        <w:jc w:val="both"/>
      </w:pPr>
      <w:r>
        <w:rPr>
          <w:rFonts w:ascii="Times New Roman"/>
          <w:b w:val="false"/>
          <w:i w:val="false"/>
          <w:color w:val="000000"/>
          <w:sz w:val="28"/>
        </w:rPr>
        <w:t>
      Оңалту іс-шараларын, емдеу-еңбек және білім беру қызметтерін, мәдени және тұрмыстық қызмет көрсетуді ұйымдастыру үшін ұсынылған орынжайлар көлемі, орналасқан жері және конфигурациясы бойынша қызметтерді алушылардың ерекшеліктерін ескере отырып, жоғарыда көрсетілген іс-шараларды өткізуді қамтамасыз етеді;</w:t>
      </w:r>
    </w:p>
    <w:bookmarkEnd w:id="464"/>
    <w:bookmarkStart w:name="z490" w:id="465"/>
    <w:p>
      <w:pPr>
        <w:spacing w:after="0"/>
        <w:ind w:left="0"/>
        <w:jc w:val="both"/>
      </w:pPr>
      <w:r>
        <w:rPr>
          <w:rFonts w:ascii="Times New Roman"/>
          <w:b w:val="false"/>
          <w:i w:val="false"/>
          <w:color w:val="000000"/>
          <w:sz w:val="28"/>
        </w:rPr>
        <w:t>
      2) жартылай стационарлық үлгідегі ұйымдарда ұйым мамандарының кабинеті қажетті жиһазбен және мамандандырылған жабдықтармен жабдықталады.</w:t>
      </w:r>
    </w:p>
    <w:bookmarkEnd w:id="465"/>
    <w:bookmarkStart w:name="z491" w:id="466"/>
    <w:p>
      <w:pPr>
        <w:spacing w:after="0"/>
        <w:ind w:left="0"/>
        <w:jc w:val="both"/>
      </w:pPr>
      <w:r>
        <w:rPr>
          <w:rFonts w:ascii="Times New Roman"/>
          <w:b w:val="false"/>
          <w:i w:val="false"/>
          <w:color w:val="000000"/>
          <w:sz w:val="28"/>
        </w:rPr>
        <w:t>
      Әрбір мамандандырылған кабинетке ерікті нысанда ресімделген паспорт толтырылады;</w:t>
      </w:r>
    </w:p>
    <w:bookmarkEnd w:id="466"/>
    <w:bookmarkStart w:name="z492" w:id="467"/>
    <w:p>
      <w:pPr>
        <w:spacing w:after="0"/>
        <w:ind w:left="0"/>
        <w:jc w:val="both"/>
      </w:pPr>
      <w:r>
        <w:rPr>
          <w:rFonts w:ascii="Times New Roman"/>
          <w:b w:val="false"/>
          <w:i w:val="false"/>
          <w:color w:val="000000"/>
          <w:sz w:val="28"/>
        </w:rPr>
        <w:t>
      3) қызметтерді алушылардың пайдалануына берілетін жиһаз, жабдық, төсек жабдықтары Қазақстан Республикасының аумағында қолданылатын техникалық реттеу саласындағы стандарттау жөніндегі нормативтік құжаттарға сәйкес келеді;</w:t>
      </w:r>
    </w:p>
    <w:bookmarkEnd w:id="467"/>
    <w:bookmarkStart w:name="z493" w:id="468"/>
    <w:p>
      <w:pPr>
        <w:spacing w:after="0"/>
        <w:ind w:left="0"/>
        <w:jc w:val="both"/>
      </w:pPr>
      <w:r>
        <w:rPr>
          <w:rFonts w:ascii="Times New Roman"/>
          <w:b w:val="false"/>
          <w:i w:val="false"/>
          <w:color w:val="000000"/>
          <w:sz w:val="28"/>
        </w:rPr>
        <w:t>
      4) қызметтерді алушыларға берілетін жиһаз бен төсек-орын жабдықтары қызметтерді алушылардың физикалық жай-күйін және жасын ескере отырып таңдалып, қазіргі заманғы дизайн талаптарына жауап береді;</w:t>
      </w:r>
    </w:p>
    <w:bookmarkEnd w:id="468"/>
    <w:bookmarkStart w:name="z494" w:id="469"/>
    <w:p>
      <w:pPr>
        <w:spacing w:after="0"/>
        <w:ind w:left="0"/>
        <w:jc w:val="both"/>
      </w:pPr>
      <w:r>
        <w:rPr>
          <w:rFonts w:ascii="Times New Roman"/>
          <w:b w:val="false"/>
          <w:i w:val="false"/>
          <w:color w:val="000000"/>
          <w:sz w:val="28"/>
        </w:rPr>
        <w:t>
      5) 4 сағаттан асатын режимде жұмыс істейтін жартылай стационарлық үлгідегі ұйымда сапалы тағамдардан әзірленетін, теңгерімділік пен калориялық талаптарына жауап беретін, санитариялық-гигиеналық талаптарға сәйкес келетін, қызметтерді алушының денсаулық жағдайы ескеріліп ұсынылатын ыстық, оның ішінде диеталық тағамдар беріледі.</w:t>
      </w:r>
    </w:p>
    <w:bookmarkEnd w:id="469"/>
    <w:bookmarkStart w:name="z495" w:id="470"/>
    <w:p>
      <w:pPr>
        <w:spacing w:after="0"/>
        <w:ind w:left="0"/>
        <w:jc w:val="both"/>
      </w:pPr>
      <w:r>
        <w:rPr>
          <w:rFonts w:ascii="Times New Roman"/>
          <w:b w:val="false"/>
          <w:i w:val="false"/>
          <w:color w:val="000000"/>
          <w:sz w:val="28"/>
        </w:rPr>
        <w:t>
      Жартылай стационарлық үлгідегі ұйымның басшысы маусымға қарай (көктем-жаз, күз-қыс) ағымдағы апталық мәзірді бекітеді;</w:t>
      </w:r>
    </w:p>
    <w:bookmarkEnd w:id="470"/>
    <w:bookmarkStart w:name="z496" w:id="471"/>
    <w:p>
      <w:pPr>
        <w:spacing w:after="0"/>
        <w:ind w:left="0"/>
        <w:jc w:val="both"/>
      </w:pPr>
      <w:r>
        <w:rPr>
          <w:rFonts w:ascii="Times New Roman"/>
          <w:b w:val="false"/>
          <w:i w:val="false"/>
          <w:color w:val="000000"/>
          <w:sz w:val="28"/>
        </w:rPr>
        <w:t>
      6) денсаулық жағдайына байланысты өзін-өзі күтудің қарапайым процедураларын орындай алмайтын қызметтерді алушыларға жеке қызмет көрсету және гигиеналық сипаттағы әлеуметтік-тұрмыстық қызметтерді көрсету, олардың денсаулығына қандай да бір зиян, физикалық немесе моральдық азап және қолайсыздық тудырмай орындауды қамтамасыз етеді (мұндай қызметтерді көрсету кезінде қызметтер көрсетуші персонал қызметтерді алушыларға ерекше сыпайылылық танытуы қажет);</w:t>
      </w:r>
    </w:p>
    <w:bookmarkEnd w:id="471"/>
    <w:bookmarkStart w:name="z497" w:id="472"/>
    <w:p>
      <w:pPr>
        <w:spacing w:after="0"/>
        <w:ind w:left="0"/>
        <w:jc w:val="both"/>
      </w:pPr>
      <w:r>
        <w:rPr>
          <w:rFonts w:ascii="Times New Roman"/>
          <w:b w:val="false"/>
          <w:i w:val="false"/>
          <w:color w:val="000000"/>
          <w:sz w:val="28"/>
        </w:rPr>
        <w:t>
      7) жеке және әлеуметтік мәртебесін қалпына келтіруге мүмкіндік беретін қол шеберлігі және қолынан келетін еңбек дағдыларын қалыптастыру үшін қызметтерді алушының сырқатының және (немесе) мүгедектігінің сипаты, физикалық жай-күйі ескеріліп тиісті жағдай жасалады және тәрбиелеу әрі оқыту процесінде оларға қажетті жайлылықты қамтамасыз етеді;</w:t>
      </w:r>
    </w:p>
    <w:bookmarkEnd w:id="472"/>
    <w:bookmarkStart w:name="z498" w:id="473"/>
    <w:p>
      <w:pPr>
        <w:spacing w:after="0"/>
        <w:ind w:left="0"/>
        <w:jc w:val="both"/>
      </w:pPr>
      <w:r>
        <w:rPr>
          <w:rFonts w:ascii="Times New Roman"/>
          <w:b w:val="false"/>
          <w:i w:val="false"/>
          <w:color w:val="000000"/>
          <w:sz w:val="28"/>
        </w:rPr>
        <w:t>
      8) балаларды және он сегіз жастан асқан адамдарды өзіне-өзі қызмет көрсету дағдыларына, тұрмыстық бағдарлау (ас әзірлеу, дастархан жасау, ыдыс жуу, бөлмені (орынжайды) күту және тыныс-тіршілігі қажетті дағдылар) негіздеріне үйрету үшін қажетті техникамен және жиһазбен жабдықталған әлеуметтік-тұрмыстық бағдарлау кабинеттері құрылады;</w:t>
      </w:r>
    </w:p>
    <w:bookmarkEnd w:id="473"/>
    <w:bookmarkStart w:name="z499" w:id="474"/>
    <w:p>
      <w:pPr>
        <w:spacing w:after="0"/>
        <w:ind w:left="0"/>
        <w:jc w:val="both"/>
      </w:pPr>
      <w:r>
        <w:rPr>
          <w:rFonts w:ascii="Times New Roman"/>
          <w:b w:val="false"/>
          <w:i w:val="false"/>
          <w:color w:val="000000"/>
          <w:sz w:val="28"/>
        </w:rPr>
        <w:t>
      9) қызметтерді алушыларды емдеу, үйрету, мәдени іс-шараларға қатыстыру үшін автомобиль көлігімен тасымалдау кезінде автокөлік құралдарын пайдалану нормативтері мен қағидалары, жол жүру қауіпсіздігінің талаптары сақталады.</w:t>
      </w:r>
    </w:p>
    <w:bookmarkEnd w:id="474"/>
    <w:bookmarkStart w:name="z500" w:id="475"/>
    <w:p>
      <w:pPr>
        <w:spacing w:after="0"/>
        <w:ind w:left="0"/>
        <w:jc w:val="both"/>
      </w:pPr>
      <w:r>
        <w:rPr>
          <w:rFonts w:ascii="Times New Roman"/>
          <w:b w:val="false"/>
          <w:i w:val="false"/>
          <w:color w:val="000000"/>
          <w:sz w:val="28"/>
        </w:rPr>
        <w:t>
      19. Әлеуметтік-медициналық қызметкерлерге:</w:t>
      </w:r>
    </w:p>
    <w:bookmarkEnd w:id="475"/>
    <w:bookmarkStart w:name="z501" w:id="476"/>
    <w:p>
      <w:pPr>
        <w:spacing w:after="0"/>
        <w:ind w:left="0"/>
        <w:jc w:val="both"/>
      </w:pPr>
      <w:r>
        <w:rPr>
          <w:rFonts w:ascii="Times New Roman"/>
          <w:b w:val="false"/>
          <w:i w:val="false"/>
          <w:color w:val="000000"/>
          <w:sz w:val="28"/>
        </w:rPr>
        <w:t>
      1) медициналық-әлеуметтік тексеруді ұйымдастыру және жүргізу (қажет болған кезде денсаулық сақтау ұйымдарының мамандарын тарта отырып);</w:t>
      </w:r>
    </w:p>
    <w:bookmarkEnd w:id="476"/>
    <w:bookmarkStart w:name="z502" w:id="477"/>
    <w:p>
      <w:pPr>
        <w:spacing w:after="0"/>
        <w:ind w:left="0"/>
        <w:jc w:val="both"/>
      </w:pPr>
      <w:r>
        <w:rPr>
          <w:rFonts w:ascii="Times New Roman"/>
          <w:b w:val="false"/>
          <w:i w:val="false"/>
          <w:color w:val="000000"/>
          <w:sz w:val="28"/>
        </w:rPr>
        <w:t>
      2) дәрігерге дейін көмек көрсету;</w:t>
      </w:r>
    </w:p>
    <w:bookmarkEnd w:id="477"/>
    <w:bookmarkStart w:name="z503" w:id="478"/>
    <w:p>
      <w:pPr>
        <w:spacing w:after="0"/>
        <w:ind w:left="0"/>
        <w:jc w:val="both"/>
      </w:pPr>
      <w:r>
        <w:rPr>
          <w:rFonts w:ascii="Times New Roman"/>
          <w:b w:val="false"/>
          <w:i w:val="false"/>
          <w:color w:val="000000"/>
          <w:sz w:val="28"/>
        </w:rPr>
        <w:t>
      3) медициналық-әлеуметтік сараптама жүргізуге жәрдемдесу;</w:t>
      </w:r>
    </w:p>
    <w:bookmarkEnd w:id="478"/>
    <w:bookmarkStart w:name="z504" w:id="479"/>
    <w:p>
      <w:pPr>
        <w:spacing w:after="0"/>
        <w:ind w:left="0"/>
        <w:jc w:val="both"/>
      </w:pPr>
      <w:r>
        <w:rPr>
          <w:rFonts w:ascii="Times New Roman"/>
          <w:b w:val="false"/>
          <w:i w:val="false"/>
          <w:color w:val="000000"/>
          <w:sz w:val="28"/>
        </w:rPr>
        <w:t>
      4) тегін медициналық көмектің кепілді көлемін алуға жәрдемдесу;</w:t>
      </w:r>
    </w:p>
    <w:bookmarkEnd w:id="479"/>
    <w:bookmarkStart w:name="z505" w:id="480"/>
    <w:p>
      <w:pPr>
        <w:spacing w:after="0"/>
        <w:ind w:left="0"/>
        <w:jc w:val="both"/>
      </w:pPr>
      <w:r>
        <w:rPr>
          <w:rFonts w:ascii="Times New Roman"/>
          <w:b w:val="false"/>
          <w:i w:val="false"/>
          <w:color w:val="000000"/>
          <w:sz w:val="28"/>
        </w:rPr>
        <w:t>
      5) емдеуші дәрігердің қорытындысы бойынша дәрілік заттармен және медициналық мақсаттағы бұйымдармен қамтамасыз етуге жәрдемдесу;</w:t>
      </w:r>
    </w:p>
    <w:bookmarkEnd w:id="480"/>
    <w:bookmarkStart w:name="z506" w:id="481"/>
    <w:p>
      <w:pPr>
        <w:spacing w:after="0"/>
        <w:ind w:left="0"/>
        <w:jc w:val="both"/>
      </w:pPr>
      <w:r>
        <w:rPr>
          <w:rFonts w:ascii="Times New Roman"/>
          <w:b w:val="false"/>
          <w:i w:val="false"/>
          <w:color w:val="000000"/>
          <w:sz w:val="28"/>
        </w:rPr>
        <w:t>
      6) ОЖБ-ға сәйкес санаторий-курорттық емдеумен, техникалық көмекші (орнын толтырушы) құралдармен, міндетті гигиеналық құралдармен қамтамасыз етуге жәрдемдесу;</w:t>
      </w:r>
    </w:p>
    <w:bookmarkEnd w:id="481"/>
    <w:bookmarkStart w:name="z507" w:id="482"/>
    <w:p>
      <w:pPr>
        <w:spacing w:after="0"/>
        <w:ind w:left="0"/>
        <w:jc w:val="both"/>
      </w:pPr>
      <w:r>
        <w:rPr>
          <w:rFonts w:ascii="Times New Roman"/>
          <w:b w:val="false"/>
          <w:i w:val="false"/>
          <w:color w:val="000000"/>
          <w:sz w:val="28"/>
        </w:rPr>
        <w:t>
      7) қызметтерді алушыларды техникалық көмекші (орнын толтырушы) құралдарды және міндетті гигиеналық құралдарды пайдалануға үйрету;</w:t>
      </w:r>
    </w:p>
    <w:bookmarkEnd w:id="482"/>
    <w:bookmarkStart w:name="z508" w:id="483"/>
    <w:p>
      <w:pPr>
        <w:spacing w:after="0"/>
        <w:ind w:left="0"/>
        <w:jc w:val="both"/>
      </w:pPr>
      <w:r>
        <w:rPr>
          <w:rFonts w:ascii="Times New Roman"/>
          <w:b w:val="false"/>
          <w:i w:val="false"/>
          <w:color w:val="000000"/>
          <w:sz w:val="28"/>
        </w:rPr>
        <w:t>
      8) әлеуметтік-медициналық мәселелер, оның ішінде жасына байланысты бейімделу мәселесі жөнінде консультация беру;</w:t>
      </w:r>
    </w:p>
    <w:bookmarkEnd w:id="483"/>
    <w:bookmarkStart w:name="z509" w:id="484"/>
    <w:p>
      <w:pPr>
        <w:spacing w:after="0"/>
        <w:ind w:left="0"/>
        <w:jc w:val="both"/>
      </w:pPr>
      <w:r>
        <w:rPr>
          <w:rFonts w:ascii="Times New Roman"/>
          <w:b w:val="false"/>
          <w:i w:val="false"/>
          <w:color w:val="000000"/>
          <w:sz w:val="28"/>
        </w:rPr>
        <w:t>
      9) профильді мамандардың, оның ішінде денсаулық сақтау ұйымдарындағы мамандардың медициналық консультация беруіне жәрдемдесу;</w:t>
      </w:r>
    </w:p>
    <w:bookmarkEnd w:id="484"/>
    <w:bookmarkStart w:name="z510" w:id="485"/>
    <w:p>
      <w:pPr>
        <w:spacing w:after="0"/>
        <w:ind w:left="0"/>
        <w:jc w:val="both"/>
      </w:pPr>
      <w:r>
        <w:rPr>
          <w:rFonts w:ascii="Times New Roman"/>
          <w:b w:val="false"/>
          <w:i w:val="false"/>
          <w:color w:val="000000"/>
          <w:sz w:val="28"/>
        </w:rPr>
        <w:t>
      10) денсаулыққа байланысты процедураларды (дәрі қабылдау, дәрі тамызу және емдеуші дәрігердің тағайындауына сәйкес рәсімде) жүргізу;</w:t>
      </w:r>
    </w:p>
    <w:bookmarkEnd w:id="485"/>
    <w:bookmarkStart w:name="z511" w:id="486"/>
    <w:p>
      <w:pPr>
        <w:spacing w:after="0"/>
        <w:ind w:left="0"/>
        <w:jc w:val="both"/>
      </w:pPr>
      <w:r>
        <w:rPr>
          <w:rFonts w:ascii="Times New Roman"/>
          <w:b w:val="false"/>
          <w:i w:val="false"/>
          <w:color w:val="000000"/>
          <w:sz w:val="28"/>
        </w:rPr>
        <w:t>
      11) емдік-дене жаттығулар жасауға көмек көрсету;</w:t>
      </w:r>
    </w:p>
    <w:bookmarkEnd w:id="486"/>
    <w:bookmarkStart w:name="z512" w:id="487"/>
    <w:p>
      <w:pPr>
        <w:spacing w:after="0"/>
        <w:ind w:left="0"/>
        <w:jc w:val="both"/>
      </w:pPr>
      <w:r>
        <w:rPr>
          <w:rFonts w:ascii="Times New Roman"/>
          <w:b w:val="false"/>
          <w:i w:val="false"/>
          <w:color w:val="000000"/>
          <w:sz w:val="28"/>
        </w:rPr>
        <w:t>
      12) кезеңдік медициналық-әлеуметтік зерттеп тексеру (қажет болған кезде денсаулық сақтау ұйымдарының мамандарын тарта отырып), оңалтудың медициналық бөлігінің жеке жоспарын әзірлеу және дәрігердің тағайындауына сәйкес медициналық рәсімдерді жүргізу;</w:t>
      </w:r>
    </w:p>
    <w:bookmarkEnd w:id="487"/>
    <w:bookmarkStart w:name="z513" w:id="488"/>
    <w:p>
      <w:pPr>
        <w:spacing w:after="0"/>
        <w:ind w:left="0"/>
        <w:jc w:val="both"/>
      </w:pPr>
      <w:r>
        <w:rPr>
          <w:rFonts w:ascii="Times New Roman"/>
          <w:b w:val="false"/>
          <w:i w:val="false"/>
          <w:color w:val="000000"/>
          <w:sz w:val="28"/>
        </w:rPr>
        <w:t>
      13) қызметтерді алушылардың денсаулық жағдайын ескере отырып күтім көрсетуді қамтамасыз ету;</w:t>
      </w:r>
    </w:p>
    <w:bookmarkEnd w:id="488"/>
    <w:bookmarkStart w:name="z514" w:id="489"/>
    <w:p>
      <w:pPr>
        <w:spacing w:after="0"/>
        <w:ind w:left="0"/>
        <w:jc w:val="both"/>
      </w:pPr>
      <w:r>
        <w:rPr>
          <w:rFonts w:ascii="Times New Roman"/>
          <w:b w:val="false"/>
          <w:i w:val="false"/>
          <w:color w:val="000000"/>
          <w:sz w:val="28"/>
        </w:rPr>
        <w:t>
      14) емдеу-сауықтыру іс-шараларын, оның ішінде денсаулық сақтау ұйымдарында ұйымдастыру;</w:t>
      </w:r>
    </w:p>
    <w:bookmarkEnd w:id="489"/>
    <w:bookmarkStart w:name="z515" w:id="490"/>
    <w:p>
      <w:pPr>
        <w:spacing w:after="0"/>
        <w:ind w:left="0"/>
        <w:jc w:val="both"/>
      </w:pPr>
      <w:r>
        <w:rPr>
          <w:rFonts w:ascii="Times New Roman"/>
          <w:b w:val="false"/>
          <w:i w:val="false"/>
          <w:color w:val="000000"/>
          <w:sz w:val="28"/>
        </w:rPr>
        <w:t>
      15) әлеуметтік-медициналық сипаттағы оңалту іс-шараларын, оның ішінде дәрі-дәрмексіз терапия қызметтерін жүргізу;</w:t>
      </w:r>
    </w:p>
    <w:bookmarkEnd w:id="490"/>
    <w:bookmarkStart w:name="z516" w:id="491"/>
    <w:p>
      <w:pPr>
        <w:spacing w:after="0"/>
        <w:ind w:left="0"/>
        <w:jc w:val="both"/>
      </w:pPr>
      <w:r>
        <w:rPr>
          <w:rFonts w:ascii="Times New Roman"/>
          <w:b w:val="false"/>
          <w:i w:val="false"/>
          <w:color w:val="000000"/>
          <w:sz w:val="28"/>
        </w:rPr>
        <w:t>
      16) ТҚА бұзылған балаларға және мүгедектігі бар адамдарға дене шынықтыру жаттығуларын орындауда көмек көрсету жатады.</w:t>
      </w:r>
    </w:p>
    <w:bookmarkEnd w:id="491"/>
    <w:bookmarkStart w:name="z517" w:id="492"/>
    <w:p>
      <w:pPr>
        <w:spacing w:after="0"/>
        <w:ind w:left="0"/>
        <w:jc w:val="both"/>
      </w:pPr>
      <w:r>
        <w:rPr>
          <w:rFonts w:ascii="Times New Roman"/>
          <w:b w:val="false"/>
          <w:i w:val="false"/>
          <w:color w:val="000000"/>
          <w:sz w:val="28"/>
        </w:rPr>
        <w:t>
      20. Әлеуметтік-медициналық қызметтер көрсетудің сапасына қойылатын талаптар:</w:t>
      </w:r>
    </w:p>
    <w:bookmarkEnd w:id="492"/>
    <w:bookmarkStart w:name="z518" w:id="493"/>
    <w:p>
      <w:pPr>
        <w:spacing w:after="0"/>
        <w:ind w:left="0"/>
        <w:jc w:val="both"/>
      </w:pPr>
      <w:r>
        <w:rPr>
          <w:rFonts w:ascii="Times New Roman"/>
          <w:b w:val="false"/>
          <w:i w:val="false"/>
          <w:color w:val="000000"/>
          <w:sz w:val="28"/>
        </w:rPr>
        <w:t>
      1) қызметтерді алушылардың әлеуметтік-медициналық қызметтер алуына көмек көрсету олардың ауруының сипатын, медициналық көрсетілімдерін, физикалық және писхикалық жағдайын ескеріп, қызметтердің уақтылы және қажетті көлемде ұсынылуын қамтамасыз етеді;</w:t>
      </w:r>
    </w:p>
    <w:bookmarkEnd w:id="493"/>
    <w:bookmarkStart w:name="z519" w:id="494"/>
    <w:p>
      <w:pPr>
        <w:spacing w:after="0"/>
        <w:ind w:left="0"/>
        <w:jc w:val="both"/>
      </w:pPr>
      <w:r>
        <w:rPr>
          <w:rFonts w:ascii="Times New Roman"/>
          <w:b w:val="false"/>
          <w:i w:val="false"/>
          <w:color w:val="000000"/>
          <w:sz w:val="28"/>
        </w:rPr>
        <w:t>
      2) тегін медициналық көмектің кепілді көлемін алуға жәрдемдесу Қазақстан Республикасының заңнамасында көзделген барлық медициналық процедуралар мен іс-шаралардың толық, жоғары сапалы және уақтылы орындалуын қамтамасыз етеді;</w:t>
      </w:r>
    </w:p>
    <w:bookmarkEnd w:id="494"/>
    <w:bookmarkStart w:name="z520" w:id="495"/>
    <w:p>
      <w:pPr>
        <w:spacing w:after="0"/>
        <w:ind w:left="0"/>
        <w:jc w:val="both"/>
      </w:pPr>
      <w:r>
        <w:rPr>
          <w:rFonts w:ascii="Times New Roman"/>
          <w:b w:val="false"/>
          <w:i w:val="false"/>
          <w:color w:val="000000"/>
          <w:sz w:val="28"/>
        </w:rPr>
        <w:t>
      3) дәрігерге дейін көмек көрсетуді ұйымдастыру уақтылы көрсетіледі және алғашқы диагнозды айқындауға, дәрі-дәрмекті дұрыс таңдауды және алуды, шақыртылған дәрігер келгенше оларды қабылдау тәртібін айқындауды қамтамасыз етеді;</w:t>
      </w:r>
    </w:p>
    <w:bookmarkEnd w:id="495"/>
    <w:bookmarkStart w:name="z521" w:id="496"/>
    <w:p>
      <w:pPr>
        <w:spacing w:after="0"/>
        <w:ind w:left="0"/>
        <w:jc w:val="both"/>
      </w:pPr>
      <w:r>
        <w:rPr>
          <w:rFonts w:ascii="Times New Roman"/>
          <w:b w:val="false"/>
          <w:i w:val="false"/>
          <w:color w:val="000000"/>
          <w:sz w:val="28"/>
        </w:rPr>
        <w:t>
      4) әлеуметтік-медициналық мәселелер жөнінде консультация беру қызметтерді алушыларға, олардың алдында тұрған нақты әлеуметтік медициналық проблемаларды (тамақтану және тұрғын үй гигиенасы, артық салмақтан, зиянды әдеттерден арылу, әр түрлі аурулардың алдын алу, психосексуалдық консультация беру, жасына байланысты бейімделу, жасына байланысты өзгерістер және медициналық сипаттағы сұрақтары) дұрыс түсінуге және шешуге білікті көмек көрсетуді қамтамасыз етеді.</w:t>
      </w:r>
    </w:p>
    <w:bookmarkEnd w:id="496"/>
    <w:bookmarkStart w:name="z522" w:id="497"/>
    <w:p>
      <w:pPr>
        <w:spacing w:after="0"/>
        <w:ind w:left="0"/>
        <w:jc w:val="both"/>
      </w:pPr>
      <w:r>
        <w:rPr>
          <w:rFonts w:ascii="Times New Roman"/>
          <w:b w:val="false"/>
          <w:i w:val="false"/>
          <w:color w:val="000000"/>
          <w:sz w:val="28"/>
        </w:rPr>
        <w:t>
      Қызметтерді алушылармен зиянды әдеттердің алдын алу және олардан арылу, мүгедектігі бар адамдарды отбасы құруға және баланың туылуына дайындау жөніндегі жеке жұмыс зиянды әдеттердің (алкоголь ішу, есірткі пайдалану, темекі шегу және т.б.) қауіптілігін, олар әкеп соғатын кері нәтижелерді түсіндіруге бағытталған және нақты жағдайға байланысты бұл әдеттердің алдын алу немесе олардан құтылу бойынша қажетті ұсынымдар беріледі;</w:t>
      </w:r>
    </w:p>
    <w:bookmarkEnd w:id="497"/>
    <w:bookmarkStart w:name="z523" w:id="498"/>
    <w:p>
      <w:pPr>
        <w:spacing w:after="0"/>
        <w:ind w:left="0"/>
        <w:jc w:val="both"/>
      </w:pPr>
      <w:r>
        <w:rPr>
          <w:rFonts w:ascii="Times New Roman"/>
          <w:b w:val="false"/>
          <w:i w:val="false"/>
          <w:color w:val="000000"/>
          <w:sz w:val="28"/>
        </w:rPr>
        <w:t>
      5) емдеу-сауықтыру іс-шараларын ұйымдастыру қамқорлықтағы адамның соматикалық жай-күйін, олардың жеке қажеттіліктері мен мүмкіндіктерін ескере отырып жүргізіледі;</w:t>
      </w:r>
    </w:p>
    <w:bookmarkEnd w:id="498"/>
    <w:bookmarkStart w:name="z524" w:id="499"/>
    <w:p>
      <w:pPr>
        <w:spacing w:after="0"/>
        <w:ind w:left="0"/>
        <w:jc w:val="both"/>
      </w:pPr>
      <w:r>
        <w:rPr>
          <w:rFonts w:ascii="Times New Roman"/>
          <w:b w:val="false"/>
          <w:i w:val="false"/>
          <w:color w:val="000000"/>
          <w:sz w:val="28"/>
        </w:rPr>
        <w:t>
      6) медициналық-әлеуметтік сараптама жүргізуге жәрдемдесу, қызметтерді алушыларға организм функциясының тұрақты бұзылуын тудырған тыныс-тіршілігінің шектелуін бағалау негізінде әлеуметтік қорғау шараларына қажеттілікті айқындау мақсатында куәландырудан өту үшін құжаттарды дайындауда көмек көрсету;</w:t>
      </w:r>
    </w:p>
    <w:bookmarkEnd w:id="499"/>
    <w:bookmarkStart w:name="z525" w:id="500"/>
    <w:p>
      <w:pPr>
        <w:spacing w:after="0"/>
        <w:ind w:left="0"/>
        <w:jc w:val="both"/>
      </w:pPr>
      <w:r>
        <w:rPr>
          <w:rFonts w:ascii="Times New Roman"/>
          <w:b w:val="false"/>
          <w:i w:val="false"/>
          <w:color w:val="000000"/>
          <w:sz w:val="28"/>
        </w:rPr>
        <w:t>
      7) оңалту іс-шараларын жүргізу қызметтерді алушының денсаулық жағдайын ескере отырып жүзеге асырылады, ол үшін оңтайлы әлеуметтік ортаға бағдарлауға және әлеуметтік-тұрмыстық бейімдеуге бағытталған медициналық іс-шаралар кешенін орындауды қамтамасыз етеді;</w:t>
      </w:r>
    </w:p>
    <w:bookmarkEnd w:id="500"/>
    <w:bookmarkStart w:name="z526" w:id="501"/>
    <w:p>
      <w:pPr>
        <w:spacing w:after="0"/>
        <w:ind w:left="0"/>
        <w:jc w:val="both"/>
      </w:pPr>
      <w:r>
        <w:rPr>
          <w:rFonts w:ascii="Times New Roman"/>
          <w:b w:val="false"/>
          <w:i w:val="false"/>
          <w:color w:val="000000"/>
          <w:sz w:val="28"/>
        </w:rPr>
        <w:t>
      8) емдік-дене жаттығуларын орындауға көмек қызметтерді алушылардың денсаулығын нығайту үшін жүйелі орындау мақсатында олардың қолжетімді және денсаулыққа қауіпсіз дене шынықтыру жаттығулары кешенін меңгеруін қамтамасыз етеді;</w:t>
      </w:r>
    </w:p>
    <w:bookmarkEnd w:id="501"/>
    <w:bookmarkStart w:name="z527" w:id="502"/>
    <w:p>
      <w:pPr>
        <w:spacing w:after="0"/>
        <w:ind w:left="0"/>
        <w:jc w:val="both"/>
      </w:pPr>
      <w:r>
        <w:rPr>
          <w:rFonts w:ascii="Times New Roman"/>
          <w:b w:val="false"/>
          <w:i w:val="false"/>
          <w:color w:val="000000"/>
          <w:sz w:val="28"/>
        </w:rPr>
        <w:t>
      9) протездік-ортопедиялық көмекті және техникалық көмекші (орнын толтырушы) құралдарды алуға жәрдемдесу қызметтерді алушының практикалық қажеттіліктеріне сәйкес жүзеге асырылады;</w:t>
      </w:r>
    </w:p>
    <w:bookmarkEnd w:id="502"/>
    <w:bookmarkStart w:name="z528" w:id="503"/>
    <w:p>
      <w:pPr>
        <w:spacing w:after="0"/>
        <w:ind w:left="0"/>
        <w:jc w:val="both"/>
      </w:pPr>
      <w:r>
        <w:rPr>
          <w:rFonts w:ascii="Times New Roman"/>
          <w:b w:val="false"/>
          <w:i w:val="false"/>
          <w:color w:val="000000"/>
          <w:sz w:val="28"/>
        </w:rPr>
        <w:t>
      10) техникалық көмекші (орнын толтырушы) құралдар мен міндетті гигиеналық құралдарды пайдалануды үйрету қызметтерді алушылардың осы құралдарды өздігінен пайдалана алу практикалық дағдыларын дамытады;</w:t>
      </w:r>
    </w:p>
    <w:bookmarkEnd w:id="503"/>
    <w:bookmarkStart w:name="z529" w:id="504"/>
    <w:p>
      <w:pPr>
        <w:spacing w:after="0"/>
        <w:ind w:left="0"/>
        <w:jc w:val="both"/>
      </w:pPr>
      <w:r>
        <w:rPr>
          <w:rFonts w:ascii="Times New Roman"/>
          <w:b w:val="false"/>
          <w:i w:val="false"/>
          <w:color w:val="000000"/>
          <w:sz w:val="28"/>
        </w:rPr>
        <w:t>
      11) қызметтерді алушылардың денсаулық жағдайын ескеріп жартылай стационарлық үлгідегі ұйымдарда күтуді қамтамасыз ету қызметтерді алушының денсаулық жағдайын күнделікті бақылау (дене ыстығын, артериалдық қысымын өлшеу және аурудың болу немесе болмауын анықтауға бағытталған рәсімдер), емдеуші дәрігерлердің тағайындауына сәйкес дәрі-дәрмек беру, қызметтерді алушының қозғалуына (қажет болғанда) көмектесу сияқты қызметтерді қамтиды;</w:t>
      </w:r>
    </w:p>
    <w:bookmarkEnd w:id="504"/>
    <w:bookmarkStart w:name="z530" w:id="505"/>
    <w:p>
      <w:pPr>
        <w:spacing w:after="0"/>
        <w:ind w:left="0"/>
        <w:jc w:val="both"/>
      </w:pPr>
      <w:r>
        <w:rPr>
          <w:rFonts w:ascii="Times New Roman"/>
          <w:b w:val="false"/>
          <w:i w:val="false"/>
          <w:color w:val="000000"/>
          <w:sz w:val="28"/>
        </w:rPr>
        <w:t>
      12) денсаулыққа байланысты процедураларды (дәрі қабылдау, дәрі тамызу және емдеуші дәрігердің тағайындауына сәйкес рәсімдер) жүргізу қызметтерді алушыларға қандай да бір зиян келтірмей аса ұқыптылықпен және сақтықпен жүзеге асырылады;</w:t>
      </w:r>
    </w:p>
    <w:bookmarkEnd w:id="505"/>
    <w:bookmarkStart w:name="z531" w:id="506"/>
    <w:p>
      <w:pPr>
        <w:spacing w:after="0"/>
        <w:ind w:left="0"/>
        <w:jc w:val="both"/>
      </w:pPr>
      <w:r>
        <w:rPr>
          <w:rFonts w:ascii="Times New Roman"/>
          <w:b w:val="false"/>
          <w:i w:val="false"/>
          <w:color w:val="000000"/>
          <w:sz w:val="28"/>
        </w:rPr>
        <w:t>
      13) дәрігерлердің қорытындысы бойынша дәрілік заттармен және медициналық мақсаттағы бұйымдармен қамтамасыз етуге жәрдемдесу қызметтерді алушылардың ауруларын уақтылы алдын алуға және жоюға мүмкіндік береді;</w:t>
      </w:r>
    </w:p>
    <w:bookmarkEnd w:id="506"/>
    <w:bookmarkStart w:name="z532" w:id="507"/>
    <w:p>
      <w:pPr>
        <w:spacing w:after="0"/>
        <w:ind w:left="0"/>
        <w:jc w:val="both"/>
      </w:pPr>
      <w:r>
        <w:rPr>
          <w:rFonts w:ascii="Times New Roman"/>
          <w:b w:val="false"/>
          <w:i w:val="false"/>
          <w:color w:val="000000"/>
          <w:sz w:val="28"/>
        </w:rPr>
        <w:t>
      14) профильді мамандардың, оның ішінде денсаулық сақтау ұйымдары мамандарының медициналық консультация беруіне жәрдемдесу қызметтерді алушыларға алдын ала диагноз қоюды қамтамасыз етуге көмектеседі.</w:t>
      </w:r>
    </w:p>
    <w:bookmarkEnd w:id="507"/>
    <w:bookmarkStart w:name="z533" w:id="508"/>
    <w:p>
      <w:pPr>
        <w:spacing w:after="0"/>
        <w:ind w:left="0"/>
        <w:jc w:val="both"/>
      </w:pPr>
      <w:r>
        <w:rPr>
          <w:rFonts w:ascii="Times New Roman"/>
          <w:b w:val="false"/>
          <w:i w:val="false"/>
          <w:color w:val="000000"/>
          <w:sz w:val="28"/>
        </w:rPr>
        <w:t>
      21. Әлеуметтік-психологиялық қызметтерге:</w:t>
      </w:r>
    </w:p>
    <w:bookmarkEnd w:id="508"/>
    <w:bookmarkStart w:name="z534" w:id="509"/>
    <w:p>
      <w:pPr>
        <w:spacing w:after="0"/>
        <w:ind w:left="0"/>
        <w:jc w:val="both"/>
      </w:pPr>
      <w:r>
        <w:rPr>
          <w:rFonts w:ascii="Times New Roman"/>
          <w:b w:val="false"/>
          <w:i w:val="false"/>
          <w:color w:val="000000"/>
          <w:sz w:val="28"/>
        </w:rPr>
        <w:t>
      1) тұлғаны психологиялық диагностикалау және тексеру;</w:t>
      </w:r>
    </w:p>
    <w:bookmarkEnd w:id="509"/>
    <w:bookmarkStart w:name="z535" w:id="510"/>
    <w:p>
      <w:pPr>
        <w:spacing w:after="0"/>
        <w:ind w:left="0"/>
        <w:jc w:val="both"/>
      </w:pPr>
      <w:r>
        <w:rPr>
          <w:rFonts w:ascii="Times New Roman"/>
          <w:b w:val="false"/>
          <w:i w:val="false"/>
          <w:color w:val="000000"/>
          <w:sz w:val="28"/>
        </w:rPr>
        <w:t>
      2) әлеуметтік-психологиялық патронаж (жүйелі бақылау);</w:t>
      </w:r>
    </w:p>
    <w:bookmarkEnd w:id="510"/>
    <w:bookmarkStart w:name="z536" w:id="511"/>
    <w:p>
      <w:pPr>
        <w:spacing w:after="0"/>
        <w:ind w:left="0"/>
        <w:jc w:val="both"/>
      </w:pPr>
      <w:r>
        <w:rPr>
          <w:rFonts w:ascii="Times New Roman"/>
          <w:b w:val="false"/>
          <w:i w:val="false"/>
          <w:color w:val="000000"/>
          <w:sz w:val="28"/>
        </w:rPr>
        <w:t>
      3) мүгедектігі бар адамдар мен және қарттармен психологиялық алдын алу жұмыстарын жүргізу;</w:t>
      </w:r>
    </w:p>
    <w:bookmarkEnd w:id="511"/>
    <w:bookmarkStart w:name="z537" w:id="512"/>
    <w:p>
      <w:pPr>
        <w:spacing w:after="0"/>
        <w:ind w:left="0"/>
        <w:jc w:val="both"/>
      </w:pPr>
      <w:r>
        <w:rPr>
          <w:rFonts w:ascii="Times New Roman"/>
          <w:b w:val="false"/>
          <w:i w:val="false"/>
          <w:color w:val="000000"/>
          <w:sz w:val="28"/>
        </w:rPr>
        <w:t>
      4) психологиялық консультация беру;</w:t>
      </w:r>
    </w:p>
    <w:bookmarkEnd w:id="512"/>
    <w:bookmarkStart w:name="z538" w:id="513"/>
    <w:p>
      <w:pPr>
        <w:spacing w:after="0"/>
        <w:ind w:left="0"/>
        <w:jc w:val="both"/>
      </w:pPr>
      <w:r>
        <w:rPr>
          <w:rFonts w:ascii="Times New Roman"/>
          <w:b w:val="false"/>
          <w:i w:val="false"/>
          <w:color w:val="000000"/>
          <w:sz w:val="28"/>
        </w:rPr>
        <w:t>
      5) шұғыл психологиялық көмек (оның ішінде телефон арқылы);</w:t>
      </w:r>
    </w:p>
    <w:bookmarkEnd w:id="513"/>
    <w:bookmarkStart w:name="z539" w:id="514"/>
    <w:p>
      <w:pPr>
        <w:spacing w:after="0"/>
        <w:ind w:left="0"/>
        <w:jc w:val="both"/>
      </w:pPr>
      <w:r>
        <w:rPr>
          <w:rFonts w:ascii="Times New Roman"/>
          <w:b w:val="false"/>
          <w:i w:val="false"/>
          <w:color w:val="000000"/>
          <w:sz w:val="28"/>
        </w:rPr>
        <w:t>
      6) қызметтерді алушыларға психологиялық көмек көрсету, оның ішінде әңгімелесу, қарым-қатынас жасау, тыңдау, көңілін көтеру, белсенділікке ынталандыру;</w:t>
      </w:r>
    </w:p>
    <w:bookmarkEnd w:id="514"/>
    <w:bookmarkStart w:name="z540" w:id="515"/>
    <w:p>
      <w:pPr>
        <w:spacing w:after="0"/>
        <w:ind w:left="0"/>
        <w:jc w:val="both"/>
      </w:pPr>
      <w:r>
        <w:rPr>
          <w:rFonts w:ascii="Times New Roman"/>
          <w:b w:val="false"/>
          <w:i w:val="false"/>
          <w:color w:val="000000"/>
          <w:sz w:val="28"/>
        </w:rPr>
        <w:t>
      7) психологиялық тренинг;</w:t>
      </w:r>
    </w:p>
    <w:bookmarkEnd w:id="515"/>
    <w:bookmarkStart w:name="z541" w:id="516"/>
    <w:p>
      <w:pPr>
        <w:spacing w:after="0"/>
        <w:ind w:left="0"/>
        <w:jc w:val="both"/>
      </w:pPr>
      <w:r>
        <w:rPr>
          <w:rFonts w:ascii="Times New Roman"/>
          <w:b w:val="false"/>
          <w:i w:val="false"/>
          <w:color w:val="000000"/>
          <w:sz w:val="28"/>
        </w:rPr>
        <w:t>
      8) қызметтерді алушыларды психологиялық түзеу;</w:t>
      </w:r>
    </w:p>
    <w:bookmarkEnd w:id="516"/>
    <w:bookmarkStart w:name="z542" w:id="517"/>
    <w:p>
      <w:pPr>
        <w:spacing w:after="0"/>
        <w:ind w:left="0"/>
        <w:jc w:val="both"/>
      </w:pPr>
      <w:r>
        <w:rPr>
          <w:rFonts w:ascii="Times New Roman"/>
          <w:b w:val="false"/>
          <w:i w:val="false"/>
          <w:color w:val="000000"/>
          <w:sz w:val="28"/>
        </w:rPr>
        <w:t>
      9) қолайлы психологиялық климатты қамтамасыз ету, келіспеушілік жағдайлардың алдын алу және жою үшін отбасы мүшелеріне психологиялық көмек көрсету жатады.</w:t>
      </w:r>
    </w:p>
    <w:bookmarkEnd w:id="517"/>
    <w:bookmarkStart w:name="z543" w:id="518"/>
    <w:p>
      <w:pPr>
        <w:spacing w:after="0"/>
        <w:ind w:left="0"/>
        <w:jc w:val="both"/>
      </w:pPr>
      <w:r>
        <w:rPr>
          <w:rFonts w:ascii="Times New Roman"/>
          <w:b w:val="false"/>
          <w:i w:val="false"/>
          <w:color w:val="000000"/>
          <w:sz w:val="28"/>
        </w:rPr>
        <w:t>
      22. Әлеуметтік-психологиялық қызметтер көрсетудің сапасына қойылатын талаптар:</w:t>
      </w:r>
    </w:p>
    <w:bookmarkEnd w:id="518"/>
    <w:bookmarkStart w:name="z544" w:id="519"/>
    <w:p>
      <w:pPr>
        <w:spacing w:after="0"/>
        <w:ind w:left="0"/>
        <w:jc w:val="both"/>
      </w:pPr>
      <w:r>
        <w:rPr>
          <w:rFonts w:ascii="Times New Roman"/>
          <w:b w:val="false"/>
          <w:i w:val="false"/>
          <w:color w:val="000000"/>
          <w:sz w:val="28"/>
        </w:rPr>
        <w:t>
      1) психологиялық консультация беру қызметтерді алушыларға жанжалдың алдын алу және жою үшін ішкі ресурстарын ашу, тұлғааралық қарым-қатынастарды жақсарту бойынша білікті көмек көрсетуді қамтамасыз етеді.</w:t>
      </w:r>
    </w:p>
    <w:bookmarkEnd w:id="519"/>
    <w:bookmarkStart w:name="z545" w:id="520"/>
    <w:p>
      <w:pPr>
        <w:spacing w:after="0"/>
        <w:ind w:left="0"/>
        <w:jc w:val="both"/>
      </w:pPr>
      <w:r>
        <w:rPr>
          <w:rFonts w:ascii="Times New Roman"/>
          <w:b w:val="false"/>
          <w:i w:val="false"/>
          <w:color w:val="000000"/>
          <w:sz w:val="28"/>
        </w:rPr>
        <w:t>
      Психологиялық консультация беру қызметтерді алушыдан алынған ақпарат және туындаған әлеуметтік-психологиялық проблемаларды онымен талқылау, негізінде оған ішкі ресурстарды ашуға және жұмылдыруға әрі осы проблемаларды шешуге көмектеседі;</w:t>
      </w:r>
    </w:p>
    <w:bookmarkEnd w:id="520"/>
    <w:bookmarkStart w:name="z546" w:id="521"/>
    <w:p>
      <w:pPr>
        <w:spacing w:after="0"/>
        <w:ind w:left="0"/>
        <w:jc w:val="both"/>
      </w:pPr>
      <w:r>
        <w:rPr>
          <w:rFonts w:ascii="Times New Roman"/>
          <w:b w:val="false"/>
          <w:i w:val="false"/>
          <w:color w:val="000000"/>
          <w:sz w:val="28"/>
        </w:rPr>
        <w:t>
      2) әңгімелесу, қарым-қатынас жасау, тыңдау, көңілін көтеру, белсенділікке ынталандыру, өмірлік тонусын психологиялық қолдау қызметтерді алушылардың психикалық денсаулығын нығайтуды, олардың стреске төзімділігін арттыруды және психикалық қорғауды қамтамасыз етеді;</w:t>
      </w:r>
    </w:p>
    <w:bookmarkEnd w:id="521"/>
    <w:bookmarkStart w:name="z547" w:id="522"/>
    <w:p>
      <w:pPr>
        <w:spacing w:after="0"/>
        <w:ind w:left="0"/>
        <w:jc w:val="both"/>
      </w:pPr>
      <w:r>
        <w:rPr>
          <w:rFonts w:ascii="Times New Roman"/>
          <w:b w:val="false"/>
          <w:i w:val="false"/>
          <w:color w:val="000000"/>
          <w:sz w:val="28"/>
        </w:rPr>
        <w:t>
      3) қызметтерді алушыладың психологиялық диагностикасы жартылай стационарлық үлгідегі ұйымның басшысы бекітетін психодиагностикалық пакет негізінде жүзеге асырылады.</w:t>
      </w:r>
    </w:p>
    <w:bookmarkEnd w:id="522"/>
    <w:bookmarkStart w:name="z548" w:id="523"/>
    <w:p>
      <w:pPr>
        <w:spacing w:after="0"/>
        <w:ind w:left="0"/>
        <w:jc w:val="both"/>
      </w:pPr>
      <w:r>
        <w:rPr>
          <w:rFonts w:ascii="Times New Roman"/>
          <w:b w:val="false"/>
          <w:i w:val="false"/>
          <w:color w:val="000000"/>
          <w:sz w:val="28"/>
        </w:rPr>
        <w:t>
      Психологиялық диагностика қызметтерді алушылардың мінез-құлқындағы және айналасындағы адамдармен қарым-қатынаста ауытқушылықтарға әсер ететін оның психикалық жағдайын және қызметтерді алушылардың жеке тұлғалық ерекшелігін анықтау мен талдаудың нәтижесі бойынша түзету іс-шараларын жүргізудің болжамын жасау және ұсынымдарды әзірлеу үшін қажетті ақпарат береді;</w:t>
      </w:r>
    </w:p>
    <w:bookmarkEnd w:id="523"/>
    <w:bookmarkStart w:name="z549" w:id="524"/>
    <w:p>
      <w:pPr>
        <w:spacing w:after="0"/>
        <w:ind w:left="0"/>
        <w:jc w:val="both"/>
      </w:pPr>
      <w:r>
        <w:rPr>
          <w:rFonts w:ascii="Times New Roman"/>
          <w:b w:val="false"/>
          <w:i w:val="false"/>
          <w:color w:val="000000"/>
          <w:sz w:val="28"/>
        </w:rPr>
        <w:t>
      4) белсенді психологиялық ықпал ретіндегі психологиялық түзету қамқорлықтағы адамдардың жүріс-тұрысындағы, эмоционалдық жай-күйіндегі ауытқушылықтарды (оның ішінде жекелеген адамдардың эмоционалдық жауап қайтару және мінез стереотипінің жайсыз формалары, жайсыз қарым-қатынастарды) жеңуді немесе бәсеңдетуді қамтамасыз етеді, бұл аталған көрсеткіштерді жас нормалары мен әлеуметтік орта талаптарына сәйкес келтіруге мүмкіндік береді;</w:t>
      </w:r>
    </w:p>
    <w:bookmarkEnd w:id="524"/>
    <w:bookmarkStart w:name="z550" w:id="525"/>
    <w:p>
      <w:pPr>
        <w:spacing w:after="0"/>
        <w:ind w:left="0"/>
        <w:jc w:val="both"/>
      </w:pPr>
      <w:r>
        <w:rPr>
          <w:rFonts w:ascii="Times New Roman"/>
          <w:b w:val="false"/>
          <w:i w:val="false"/>
          <w:color w:val="000000"/>
          <w:sz w:val="28"/>
        </w:rPr>
        <w:t>
      5) белсенді психологиялық ықпал ретіндегі психологиялық тренингтердің психологиялық жара салу жағдайларының, нервтік-психологиялық шиеленістердің салдарын жоюда, тұрмыс-тіршіліктің бейәлеуметтік нысанын жеңуші адамдарды әлеуметтік құнды нормаларға дағдыландырудағы, өзгермелі жағдайларға бейімделу үшін тұлғалық алғышарттарды қалыптастырудағы тиімділігімен бағаланады;</w:t>
      </w:r>
    </w:p>
    <w:bookmarkEnd w:id="525"/>
    <w:bookmarkStart w:name="z551" w:id="526"/>
    <w:p>
      <w:pPr>
        <w:spacing w:after="0"/>
        <w:ind w:left="0"/>
        <w:jc w:val="both"/>
      </w:pPr>
      <w:r>
        <w:rPr>
          <w:rFonts w:ascii="Times New Roman"/>
          <w:b w:val="false"/>
          <w:i w:val="false"/>
          <w:color w:val="000000"/>
          <w:sz w:val="28"/>
        </w:rPr>
        <w:t>
      6) шұғыл психологиялық көмек: қызметтерді алушыларға дереу психологиялық консультация беруді, дағдарыс жағдайынан шығу үшін олардың физикалық, рухани, тұлғалық, зияткерлік ресурстарын жұмылдыруға, туындаған проблемаларды өздігінен шешу және қиындықтарды жеңу, өзіне деген сенімін нығайту үшін қолдануға болатын құралдардың диапазонын кеңейтуге жәрдемдесуді қамтамасыз етеді;</w:t>
      </w:r>
    </w:p>
    <w:bookmarkEnd w:id="526"/>
    <w:bookmarkStart w:name="z552" w:id="527"/>
    <w:p>
      <w:pPr>
        <w:spacing w:after="0"/>
        <w:ind w:left="0"/>
        <w:jc w:val="both"/>
      </w:pPr>
      <w:r>
        <w:rPr>
          <w:rFonts w:ascii="Times New Roman"/>
          <w:b w:val="false"/>
          <w:i w:val="false"/>
          <w:color w:val="000000"/>
          <w:sz w:val="28"/>
        </w:rPr>
        <w:t>
      7) әлеуметтік-психологиялық патронаж қызметтерді алушыларды жүйелі бақылау негізінде психикалық жайсыздық, тұлғалық (тұлғаішілік) немесе тұлғааралық жанжалды және қызметтерді алушылардың өмірлік қиын жағдайын ауырлататын жағдайларды уақтылы анықтауды және оларға осы сәтте қажетті әлеуметтік-психологиялық көмек көрсетуді қамтамасыз етеді;</w:t>
      </w:r>
    </w:p>
    <w:bookmarkEnd w:id="527"/>
    <w:bookmarkStart w:name="z553" w:id="528"/>
    <w:p>
      <w:pPr>
        <w:spacing w:after="0"/>
        <w:ind w:left="0"/>
        <w:jc w:val="both"/>
      </w:pPr>
      <w:r>
        <w:rPr>
          <w:rFonts w:ascii="Times New Roman"/>
          <w:b w:val="false"/>
          <w:i w:val="false"/>
          <w:color w:val="000000"/>
          <w:sz w:val="28"/>
        </w:rPr>
        <w:t>
      8) психологиялық алдын алу жұмыстары мүгедектігі бар адамдар мен қарттарда психологиялық білімге және оларды өзін түзеу және өз проблемаларымен жұмыс жүргізу үшін пайдалану ықыласына қажеттігін қалыптастыруға, тұлғаның әрбір жас кезеңінде толыққанды психикалық дамуы үшін жағдай жасауға, тұлғалық қалыптасуда және дамуда болатын бұзушылықтарды уақтылы алдын алуға мүмкіндік туғызады;</w:t>
      </w:r>
    </w:p>
    <w:bookmarkEnd w:id="528"/>
    <w:bookmarkStart w:name="z554" w:id="529"/>
    <w:p>
      <w:pPr>
        <w:spacing w:after="0"/>
        <w:ind w:left="0"/>
        <w:jc w:val="both"/>
      </w:pPr>
      <w:r>
        <w:rPr>
          <w:rFonts w:ascii="Times New Roman"/>
          <w:b w:val="false"/>
          <w:i w:val="false"/>
          <w:color w:val="000000"/>
          <w:sz w:val="28"/>
        </w:rPr>
        <w:t>
      9) қызметтерді алушылардың отбасы мүшелеріне психологиялық көмек көрсету отбасында қызметтерді алушының денсаулығы мен психикасына кері әсер ететін жанжалдардың және стресс жағдайларын алдын алуға бағытталған.</w:t>
      </w:r>
    </w:p>
    <w:bookmarkEnd w:id="529"/>
    <w:bookmarkStart w:name="z555" w:id="530"/>
    <w:p>
      <w:pPr>
        <w:spacing w:after="0"/>
        <w:ind w:left="0"/>
        <w:jc w:val="both"/>
      </w:pPr>
      <w:r>
        <w:rPr>
          <w:rFonts w:ascii="Times New Roman"/>
          <w:b w:val="false"/>
          <w:i w:val="false"/>
          <w:color w:val="000000"/>
          <w:sz w:val="28"/>
        </w:rPr>
        <w:t>
      23. Жартылай стационарлық үлгідегі ұйымда балаларға, ТҚА бұзылған балаларға, он сегіз жастан адамдарға ұсынылатын әлеуметтік-педагогикалық қызметтерге:</w:t>
      </w:r>
    </w:p>
    <w:bookmarkEnd w:id="530"/>
    <w:bookmarkStart w:name="z556" w:id="531"/>
    <w:p>
      <w:pPr>
        <w:spacing w:after="0"/>
        <w:ind w:left="0"/>
        <w:jc w:val="both"/>
      </w:pPr>
      <w:r>
        <w:rPr>
          <w:rFonts w:ascii="Times New Roman"/>
          <w:b w:val="false"/>
          <w:i w:val="false"/>
          <w:color w:val="000000"/>
          <w:sz w:val="28"/>
        </w:rPr>
        <w:t>
      1) әлеуметтік-педагогикалық консультация беру;</w:t>
      </w:r>
    </w:p>
    <w:bookmarkEnd w:id="531"/>
    <w:bookmarkStart w:name="z557" w:id="532"/>
    <w:p>
      <w:pPr>
        <w:spacing w:after="0"/>
        <w:ind w:left="0"/>
        <w:jc w:val="both"/>
      </w:pPr>
      <w:r>
        <w:rPr>
          <w:rFonts w:ascii="Times New Roman"/>
          <w:b w:val="false"/>
          <w:i w:val="false"/>
          <w:color w:val="000000"/>
          <w:sz w:val="28"/>
        </w:rPr>
        <w:t>
      2) балалардың дене мүмкіндіктері мен ақыл-ой қабілеттеріне сәйкес арнаулы оқу бағдарламалары бойынша білім алуына жәрдемдесу;</w:t>
      </w:r>
    </w:p>
    <w:bookmarkEnd w:id="532"/>
    <w:bookmarkStart w:name="z558" w:id="533"/>
    <w:p>
      <w:pPr>
        <w:spacing w:after="0"/>
        <w:ind w:left="0"/>
        <w:jc w:val="both"/>
      </w:pPr>
      <w:r>
        <w:rPr>
          <w:rFonts w:ascii="Times New Roman"/>
          <w:b w:val="false"/>
          <w:i w:val="false"/>
          <w:color w:val="000000"/>
          <w:sz w:val="28"/>
        </w:rPr>
        <w:t>
      3) ТҚА бұзылған балалардың жалпы білім беретін мектептерде, техникалық және кәсіптік ұйымдарда білім алуына жәрдемдесу;</w:t>
      </w:r>
    </w:p>
    <w:bookmarkEnd w:id="533"/>
    <w:bookmarkStart w:name="z559" w:id="534"/>
    <w:p>
      <w:pPr>
        <w:spacing w:after="0"/>
        <w:ind w:left="0"/>
        <w:jc w:val="both"/>
      </w:pPr>
      <w:r>
        <w:rPr>
          <w:rFonts w:ascii="Times New Roman"/>
          <w:b w:val="false"/>
          <w:i w:val="false"/>
          <w:color w:val="000000"/>
          <w:sz w:val="28"/>
        </w:rPr>
        <w:t>
      4) балаларды және он сегіз жастан асқан адамдарды тұрмыстық бағдарлану негіздеріне және қол еңбегі машығына үйрету;</w:t>
      </w:r>
    </w:p>
    <w:bookmarkEnd w:id="534"/>
    <w:bookmarkStart w:name="z560" w:id="535"/>
    <w:p>
      <w:pPr>
        <w:spacing w:after="0"/>
        <w:ind w:left="0"/>
        <w:jc w:val="both"/>
      </w:pPr>
      <w:r>
        <w:rPr>
          <w:rFonts w:ascii="Times New Roman"/>
          <w:b w:val="false"/>
          <w:i w:val="false"/>
          <w:color w:val="000000"/>
          <w:sz w:val="28"/>
        </w:rPr>
        <w:t>
      5) өзіне-өзі қызмет көрсету дағдыларын, жеке гигиена, тұрмыста және қоғамдық орындарында өзін-өзі ұстауды, өзін-өзі бақылауды, қарым-қатынас дағдыларын қалыптастыру жөніндегі қызметтер;</w:t>
      </w:r>
    </w:p>
    <w:bookmarkEnd w:id="535"/>
    <w:bookmarkStart w:name="z561" w:id="536"/>
    <w:p>
      <w:pPr>
        <w:spacing w:after="0"/>
        <w:ind w:left="0"/>
        <w:jc w:val="both"/>
      </w:pPr>
      <w:r>
        <w:rPr>
          <w:rFonts w:ascii="Times New Roman"/>
          <w:b w:val="false"/>
          <w:i w:val="false"/>
          <w:color w:val="000000"/>
          <w:sz w:val="28"/>
        </w:rPr>
        <w:t>
      6) баланың, оның ішінде ТҚА бұзылған баланың және он сегіз жастан асқан адамның жеке тұлғасына, даму деңгейіне педагогикалық және түзеу-дамыту диагностикасын және зерттеуді жүргізу;</w:t>
      </w:r>
    </w:p>
    <w:bookmarkEnd w:id="536"/>
    <w:bookmarkStart w:name="z562" w:id="537"/>
    <w:p>
      <w:pPr>
        <w:spacing w:after="0"/>
        <w:ind w:left="0"/>
        <w:jc w:val="both"/>
      </w:pPr>
      <w:r>
        <w:rPr>
          <w:rFonts w:ascii="Times New Roman"/>
          <w:b w:val="false"/>
          <w:i w:val="false"/>
          <w:color w:val="000000"/>
          <w:sz w:val="28"/>
        </w:rPr>
        <w:t>
      7) балаларды, оның ішінде ТҚА бұзылған балаларды педагогикалық түзеу;</w:t>
      </w:r>
    </w:p>
    <w:bookmarkEnd w:id="537"/>
    <w:bookmarkStart w:name="z563" w:id="538"/>
    <w:p>
      <w:pPr>
        <w:spacing w:after="0"/>
        <w:ind w:left="0"/>
        <w:jc w:val="both"/>
      </w:pPr>
      <w:r>
        <w:rPr>
          <w:rFonts w:ascii="Times New Roman"/>
          <w:b w:val="false"/>
          <w:i w:val="false"/>
          <w:color w:val="000000"/>
          <w:sz w:val="28"/>
        </w:rPr>
        <w:t>
      8) балаларды дене мүмкіндіктері мен ақыл-ой қабілеттерін ескере отырып, оларды арнаулы оқу бағдарламалары бойынша оқытуды ұйымдастыру;</w:t>
      </w:r>
    </w:p>
    <w:bookmarkEnd w:id="538"/>
    <w:bookmarkStart w:name="z564" w:id="539"/>
    <w:p>
      <w:pPr>
        <w:spacing w:after="0"/>
        <w:ind w:left="0"/>
        <w:jc w:val="both"/>
      </w:pPr>
      <w:r>
        <w:rPr>
          <w:rFonts w:ascii="Times New Roman"/>
          <w:b w:val="false"/>
          <w:i w:val="false"/>
          <w:color w:val="000000"/>
          <w:sz w:val="28"/>
        </w:rPr>
        <w:t>
      9) есту қабілеті бұзылған балалар мен мүгедектігі бар адамдарды, сондай-ақ олардың ата-анасы мен басқа да мүдделі адамдарды ымдау тілін үйретуіне жәрдемдесу;</w:t>
      </w:r>
    </w:p>
    <w:bookmarkEnd w:id="539"/>
    <w:bookmarkStart w:name="z565" w:id="540"/>
    <w:p>
      <w:pPr>
        <w:spacing w:after="0"/>
        <w:ind w:left="0"/>
        <w:jc w:val="both"/>
      </w:pPr>
      <w:r>
        <w:rPr>
          <w:rFonts w:ascii="Times New Roman"/>
          <w:b w:val="false"/>
          <w:i w:val="false"/>
          <w:color w:val="000000"/>
          <w:sz w:val="28"/>
        </w:rPr>
        <w:t>
      10) ымдау тіліне аудару жөніндегі қызметтер жатады.</w:t>
      </w:r>
    </w:p>
    <w:bookmarkEnd w:id="540"/>
    <w:bookmarkStart w:name="z566" w:id="541"/>
    <w:p>
      <w:pPr>
        <w:spacing w:after="0"/>
        <w:ind w:left="0"/>
        <w:jc w:val="both"/>
      </w:pPr>
      <w:r>
        <w:rPr>
          <w:rFonts w:ascii="Times New Roman"/>
          <w:b w:val="false"/>
          <w:i w:val="false"/>
          <w:color w:val="000000"/>
          <w:sz w:val="28"/>
        </w:rPr>
        <w:t>
      24. Әлеуметтік-педагогикалық қызметтер ұсыну сапасына қойылатын талаптар:</w:t>
      </w:r>
    </w:p>
    <w:bookmarkEnd w:id="541"/>
    <w:bookmarkStart w:name="z567" w:id="542"/>
    <w:p>
      <w:pPr>
        <w:spacing w:after="0"/>
        <w:ind w:left="0"/>
        <w:jc w:val="both"/>
      </w:pPr>
      <w:r>
        <w:rPr>
          <w:rFonts w:ascii="Times New Roman"/>
          <w:b w:val="false"/>
          <w:i w:val="false"/>
          <w:color w:val="000000"/>
          <w:sz w:val="28"/>
        </w:rPr>
        <w:t>
      1) әлеуметтік-педагогикалық консультация беру қызметтерді алушыларға олардың алдында тұрған әлеуметтік-педагогикалық проблемаларды шешуде білікті көмек көрсетуді қамтамасыз етеді;</w:t>
      </w:r>
    </w:p>
    <w:bookmarkEnd w:id="542"/>
    <w:bookmarkStart w:name="z568" w:id="543"/>
    <w:p>
      <w:pPr>
        <w:spacing w:after="0"/>
        <w:ind w:left="0"/>
        <w:jc w:val="both"/>
      </w:pPr>
      <w:r>
        <w:rPr>
          <w:rFonts w:ascii="Times New Roman"/>
          <w:b w:val="false"/>
          <w:i w:val="false"/>
          <w:color w:val="000000"/>
          <w:sz w:val="28"/>
        </w:rPr>
        <w:t>
      2) тұлғаны педагогикалық диагностикалау және зерделеу заманауи аспаптарды, аппаратураны, тестілерді пайдалана отырып жүргізіледі және балаларды, ТҚА бұзылған балаларды, он сегіз жастан асқан адамдарды тұлғалық жан-жақты зерттеу негізінде күйзеліс немесе жанжалдық жағдайға ұшыраған қызметтерді алушыға белгіленген диагнозға сәйкес тиімді педагогикалық көмек көрсету, балалардың, ТҚА бұзылған балалардың, он сегіз жастан асқан адамдардың зияткерлік дамуын айқындау, олардың бейімділігін зерттеу үшін жай-күйінің объективті бағасын береді;</w:t>
      </w:r>
    </w:p>
    <w:bookmarkEnd w:id="543"/>
    <w:bookmarkStart w:name="z569" w:id="544"/>
    <w:p>
      <w:pPr>
        <w:spacing w:after="0"/>
        <w:ind w:left="0"/>
        <w:jc w:val="both"/>
      </w:pPr>
      <w:r>
        <w:rPr>
          <w:rFonts w:ascii="Times New Roman"/>
          <w:b w:val="false"/>
          <w:i w:val="false"/>
          <w:color w:val="000000"/>
          <w:sz w:val="28"/>
        </w:rPr>
        <w:t>
      3) балаларды және он сегіз жастан асқан адамдарды оқытуды ұйымдастыру білім беру саласындағы уәкілетті орган бекіткен арнайы оқу бағдарламалары бойынша жүзеге асырылады.</w:t>
      </w:r>
    </w:p>
    <w:bookmarkEnd w:id="544"/>
    <w:bookmarkStart w:name="z570" w:id="545"/>
    <w:p>
      <w:pPr>
        <w:spacing w:after="0"/>
        <w:ind w:left="0"/>
        <w:jc w:val="both"/>
      </w:pPr>
      <w:r>
        <w:rPr>
          <w:rFonts w:ascii="Times New Roman"/>
          <w:b w:val="false"/>
          <w:i w:val="false"/>
          <w:color w:val="000000"/>
          <w:sz w:val="28"/>
        </w:rPr>
        <w:t>
      Сондай-ақ, жеке қажеттіліктер негізінде әзірленетін авторлық бағдарламалар (үлгілер) бойынша қызметтерді алушылардың өзіне-өзі қызмет көрсету, жеке гигиена дағдыларын, қозғалу, сенсорлық және когнитивтік дағдыларын қалыптастыру бойынша қызметтер жүзеге асырылады.</w:t>
      </w:r>
    </w:p>
    <w:bookmarkEnd w:id="545"/>
    <w:bookmarkStart w:name="z571" w:id="546"/>
    <w:p>
      <w:pPr>
        <w:spacing w:after="0"/>
        <w:ind w:left="0"/>
        <w:jc w:val="both"/>
      </w:pPr>
      <w:r>
        <w:rPr>
          <w:rFonts w:ascii="Times New Roman"/>
          <w:b w:val="false"/>
          <w:i w:val="false"/>
          <w:color w:val="000000"/>
          <w:sz w:val="28"/>
        </w:rPr>
        <w:t>
      Авторлық бағдарламалар (модельдер) сол немесе өзге қызметтерді алушыны тәрбиелеу дағдыларын немесе оқу материалдарын қабылдау және игеру қабілетін ескере отырып жасалады;</w:t>
      </w:r>
    </w:p>
    <w:bookmarkEnd w:id="546"/>
    <w:bookmarkStart w:name="z572" w:id="547"/>
    <w:p>
      <w:pPr>
        <w:spacing w:after="0"/>
        <w:ind w:left="0"/>
        <w:jc w:val="both"/>
      </w:pPr>
      <w:r>
        <w:rPr>
          <w:rFonts w:ascii="Times New Roman"/>
          <w:b w:val="false"/>
          <w:i w:val="false"/>
          <w:color w:val="000000"/>
          <w:sz w:val="28"/>
        </w:rPr>
        <w:t>
      4) әлеуметтік дағдыларды қалыптастыру және түзеу-дамыта оқытуды жүргізу үшін балаларды, ТҚА бұзылған балалар мен он сегіз жастан асқан адамдарды, олардың жас ерекшеліктерін (бір жарым жастан бес жасқа дейін, алты жастан сегіз жасқа дейін, тоғыз жастан он үш жасқа дейін, он төрт жастан он сегіз жасқа дейін, он сегіз жастан жиырма үш жасқа дейін және қажетіне қарай одан үлкен), әлеуметтік дағдыларын, когнитивтік дағдыларын ескеріп, толықтыра отырып топтарға бөлу жүргізіледі:</w:t>
      </w:r>
    </w:p>
    <w:bookmarkEnd w:id="547"/>
    <w:bookmarkStart w:name="z573" w:id="548"/>
    <w:p>
      <w:pPr>
        <w:spacing w:after="0"/>
        <w:ind w:left="0"/>
        <w:jc w:val="both"/>
      </w:pPr>
      <w:r>
        <w:rPr>
          <w:rFonts w:ascii="Times New Roman"/>
          <w:b w:val="false"/>
          <w:i w:val="false"/>
          <w:color w:val="000000"/>
          <w:sz w:val="28"/>
        </w:rPr>
        <w:t>
      өзіне-өзі қызмет көрсетудін және жеке гигиенаның қарапайым дағдылары болмаған кезде (өздігінен жүріп-тұра алмайтын және өздігінен тамақтана алмайтын), үнемі бөгде адамның күтіміне мұқтаж – алты адамнан асырмай;</w:t>
      </w:r>
    </w:p>
    <w:bookmarkEnd w:id="548"/>
    <w:bookmarkStart w:name="z574" w:id="549"/>
    <w:p>
      <w:pPr>
        <w:spacing w:after="0"/>
        <w:ind w:left="0"/>
        <w:jc w:val="both"/>
      </w:pPr>
      <w:r>
        <w:rPr>
          <w:rFonts w:ascii="Times New Roman"/>
          <w:b w:val="false"/>
          <w:i w:val="false"/>
          <w:color w:val="000000"/>
          <w:sz w:val="28"/>
        </w:rPr>
        <w:t>
      қалыптасқан (ішінара қалыптасқан) өзіне-өзі қызмет көрсету және жеке гигиена дағдылары болған кезде, үнемі бөгде адамның бақылауына мұқтаж –сегіз адамнан асырмай;</w:t>
      </w:r>
    </w:p>
    <w:bookmarkEnd w:id="549"/>
    <w:bookmarkStart w:name="z575" w:id="550"/>
    <w:p>
      <w:pPr>
        <w:spacing w:after="0"/>
        <w:ind w:left="0"/>
        <w:jc w:val="both"/>
      </w:pPr>
      <w:r>
        <w:rPr>
          <w:rFonts w:ascii="Times New Roman"/>
          <w:b w:val="false"/>
          <w:i w:val="false"/>
          <w:color w:val="000000"/>
          <w:sz w:val="28"/>
        </w:rPr>
        <w:t>
      қалыптасқан (ішінара қалыптасқан) тұрмыстық дағдылары болған кезде – он адамнан асырмай;</w:t>
      </w:r>
    </w:p>
    <w:bookmarkEnd w:id="550"/>
    <w:bookmarkStart w:name="z576" w:id="551"/>
    <w:p>
      <w:pPr>
        <w:spacing w:after="0"/>
        <w:ind w:left="0"/>
        <w:jc w:val="both"/>
      </w:pPr>
      <w:r>
        <w:rPr>
          <w:rFonts w:ascii="Times New Roman"/>
          <w:b w:val="false"/>
          <w:i w:val="false"/>
          <w:color w:val="000000"/>
          <w:sz w:val="28"/>
        </w:rPr>
        <w:t>
      қалыптасқан қолмен жұмыс істей алу дағдылары болған кезде – он екі адамнан асырмай таратып бөлу (еңбек бағдарын беру бағдарламасын іске асыруға арналған топ алты адамнан тұратын кіші топтарға бөлінеді).</w:t>
      </w:r>
    </w:p>
    <w:bookmarkEnd w:id="551"/>
    <w:bookmarkStart w:name="z577" w:id="552"/>
    <w:p>
      <w:pPr>
        <w:spacing w:after="0"/>
        <w:ind w:left="0"/>
        <w:jc w:val="both"/>
      </w:pPr>
      <w:r>
        <w:rPr>
          <w:rFonts w:ascii="Times New Roman"/>
          <w:b w:val="false"/>
          <w:i w:val="false"/>
          <w:color w:val="000000"/>
          <w:sz w:val="28"/>
        </w:rPr>
        <w:t>
      Балалардың, ТҚА бұзылған балалар мен он сегіз жастан асқан адамдардың оқыту нысанын айқындауды және оқу бағдарламасының типімен білім алуға жәрдемдесуды және олардың әлеуметтік-педагогикалық бейімсізденуін, білім деңгейін, физикалық және психикалық жай-күйін ескеріп оқытуды ұйымдастыруға тәжірибелік көмек көрсетуді қамтиды;</w:t>
      </w:r>
    </w:p>
    <w:bookmarkEnd w:id="552"/>
    <w:bookmarkStart w:name="z578" w:id="553"/>
    <w:p>
      <w:pPr>
        <w:spacing w:after="0"/>
        <w:ind w:left="0"/>
        <w:jc w:val="both"/>
      </w:pPr>
      <w:r>
        <w:rPr>
          <w:rFonts w:ascii="Times New Roman"/>
          <w:b w:val="false"/>
          <w:i w:val="false"/>
          <w:color w:val="000000"/>
          <w:sz w:val="28"/>
        </w:rPr>
        <w:t>
      5) тұрмыстық бағдарлану негіздеріне үйрету көрнекі және тиімді болып табылады, оның нәтижелері бойынша қызметтерді алушылар тамақ пісіру, киімді усақ жөндеу, тұрғын жайды күту, аумақты жинау және жабдықтау сияқты тұрмыстық рәсімдерді толық көлемде игереді;</w:t>
      </w:r>
    </w:p>
    <w:bookmarkEnd w:id="553"/>
    <w:bookmarkStart w:name="z579" w:id="554"/>
    <w:p>
      <w:pPr>
        <w:spacing w:after="0"/>
        <w:ind w:left="0"/>
        <w:jc w:val="both"/>
      </w:pPr>
      <w:r>
        <w:rPr>
          <w:rFonts w:ascii="Times New Roman"/>
          <w:b w:val="false"/>
          <w:i w:val="false"/>
          <w:color w:val="000000"/>
          <w:sz w:val="28"/>
        </w:rPr>
        <w:t>
      6) педагогикалық түзеу ата-анаға жіберген педагогикалық қателерін немесе отбасында балаларды, ТҚА бұзылған балаларды жаралайтын жанжал жағдайын жоюға және түзетуге, сондай-ақ ата-аналардың барабар емес нұсқамаларын және балаларды тәрбиелеу кезіндегі мінез-құлқын түзетуде білікті және тиімді педагогикалық көмек көрсетуді (әңгімелесу, түсіндіру, ұсынымдар және т.б. түрінде) қамтамасыз етеді;</w:t>
      </w:r>
    </w:p>
    <w:bookmarkEnd w:id="554"/>
    <w:bookmarkStart w:name="z580" w:id="555"/>
    <w:p>
      <w:pPr>
        <w:spacing w:after="0"/>
        <w:ind w:left="0"/>
        <w:jc w:val="both"/>
      </w:pPr>
      <w:r>
        <w:rPr>
          <w:rFonts w:ascii="Times New Roman"/>
          <w:b w:val="false"/>
          <w:i w:val="false"/>
          <w:color w:val="000000"/>
          <w:sz w:val="28"/>
        </w:rPr>
        <w:t>
      7) ымдау тілін үйретуге жәрдемдесу және ымдау тіліне аудару қызметтері қызметтерді алушылардың жартылай стационарлық үлгідегі ұйым мамандарымен өзара байланысын белгілеуге ықпал етеді.</w:t>
      </w:r>
    </w:p>
    <w:bookmarkEnd w:id="555"/>
    <w:bookmarkStart w:name="z581" w:id="556"/>
    <w:p>
      <w:pPr>
        <w:spacing w:after="0"/>
        <w:ind w:left="0"/>
        <w:jc w:val="both"/>
      </w:pPr>
      <w:r>
        <w:rPr>
          <w:rFonts w:ascii="Times New Roman"/>
          <w:b w:val="false"/>
          <w:i w:val="false"/>
          <w:color w:val="000000"/>
          <w:sz w:val="28"/>
        </w:rPr>
        <w:t xml:space="preserve">
      8) жартылай стационарлық үлгідегі ұйымдардың балаларға, ТҚА бұзылған балаларға, он сегіз жастан асқан адамдарға сабақ өткізу ұзақтығы осы Стандартқа </w:t>
      </w:r>
      <w:r>
        <w:rPr>
          <w:rFonts w:ascii="Times New Roman"/>
          <w:b w:val="false"/>
          <w:i w:val="false"/>
          <w:color w:val="000000"/>
          <w:sz w:val="28"/>
        </w:rPr>
        <w:t>4-қосымшада</w:t>
      </w:r>
      <w:r>
        <w:rPr>
          <w:rFonts w:ascii="Times New Roman"/>
          <w:b w:val="false"/>
          <w:i w:val="false"/>
          <w:color w:val="000000"/>
          <w:sz w:val="28"/>
        </w:rPr>
        <w:t xml:space="preserve"> көрсетілген.</w:t>
      </w:r>
    </w:p>
    <w:bookmarkEnd w:id="556"/>
    <w:bookmarkStart w:name="z582" w:id="557"/>
    <w:p>
      <w:pPr>
        <w:spacing w:after="0"/>
        <w:ind w:left="0"/>
        <w:jc w:val="both"/>
      </w:pPr>
      <w:r>
        <w:rPr>
          <w:rFonts w:ascii="Times New Roman"/>
          <w:b w:val="false"/>
          <w:i w:val="false"/>
          <w:color w:val="000000"/>
          <w:sz w:val="28"/>
        </w:rPr>
        <w:t>
      25. Әлеуметтік-еңбек қызметтеріне:</w:t>
      </w:r>
    </w:p>
    <w:bookmarkEnd w:id="557"/>
    <w:bookmarkStart w:name="z583" w:id="558"/>
    <w:p>
      <w:pPr>
        <w:spacing w:after="0"/>
        <w:ind w:left="0"/>
        <w:jc w:val="both"/>
      </w:pPr>
      <w:r>
        <w:rPr>
          <w:rFonts w:ascii="Times New Roman"/>
          <w:b w:val="false"/>
          <w:i w:val="false"/>
          <w:color w:val="000000"/>
          <w:sz w:val="28"/>
        </w:rPr>
        <w:t>
      1) қызметтерді алушыларда бар еңбек дағдыларын зерттеу жөніндегі іс-шаралар жүргізу;</w:t>
      </w:r>
    </w:p>
    <w:bookmarkEnd w:id="558"/>
    <w:bookmarkStart w:name="z584" w:id="559"/>
    <w:p>
      <w:pPr>
        <w:spacing w:after="0"/>
        <w:ind w:left="0"/>
        <w:jc w:val="both"/>
      </w:pPr>
      <w:r>
        <w:rPr>
          <w:rFonts w:ascii="Times New Roman"/>
          <w:b w:val="false"/>
          <w:i w:val="false"/>
          <w:color w:val="000000"/>
          <w:sz w:val="28"/>
        </w:rPr>
        <w:t>
      2) емдеу-еңбек қызметтерін жүргізу;</w:t>
      </w:r>
    </w:p>
    <w:bookmarkEnd w:id="559"/>
    <w:bookmarkStart w:name="z585" w:id="560"/>
    <w:p>
      <w:pPr>
        <w:spacing w:after="0"/>
        <w:ind w:left="0"/>
        <w:jc w:val="both"/>
      </w:pPr>
      <w:r>
        <w:rPr>
          <w:rFonts w:ascii="Times New Roman"/>
          <w:b w:val="false"/>
          <w:i w:val="false"/>
          <w:color w:val="000000"/>
          <w:sz w:val="28"/>
        </w:rPr>
        <w:t>
      3) ТҚА бұзылған балаларды, мүгедектігі бар адамдарды кәсіптік бағдарлау;</w:t>
      </w:r>
    </w:p>
    <w:bookmarkEnd w:id="560"/>
    <w:bookmarkStart w:name="z586" w:id="561"/>
    <w:p>
      <w:pPr>
        <w:spacing w:after="0"/>
        <w:ind w:left="0"/>
        <w:jc w:val="both"/>
      </w:pPr>
      <w:r>
        <w:rPr>
          <w:rFonts w:ascii="Times New Roman"/>
          <w:b w:val="false"/>
          <w:i w:val="false"/>
          <w:color w:val="000000"/>
          <w:sz w:val="28"/>
        </w:rPr>
        <w:t>
      4) мүгедектігі бар адамдарды кәсіптік оңалту;</w:t>
      </w:r>
    </w:p>
    <w:bookmarkEnd w:id="561"/>
    <w:bookmarkStart w:name="z587" w:id="562"/>
    <w:p>
      <w:pPr>
        <w:spacing w:after="0"/>
        <w:ind w:left="0"/>
        <w:jc w:val="both"/>
      </w:pPr>
      <w:r>
        <w:rPr>
          <w:rFonts w:ascii="Times New Roman"/>
          <w:b w:val="false"/>
          <w:i w:val="false"/>
          <w:color w:val="000000"/>
          <w:sz w:val="28"/>
        </w:rPr>
        <w:t>
      5) профиль бойынша еңбек дағдыларын қалыптастыру;</w:t>
      </w:r>
    </w:p>
    <w:bookmarkEnd w:id="562"/>
    <w:bookmarkStart w:name="z588" w:id="563"/>
    <w:p>
      <w:pPr>
        <w:spacing w:after="0"/>
        <w:ind w:left="0"/>
        <w:jc w:val="both"/>
      </w:pPr>
      <w:r>
        <w:rPr>
          <w:rFonts w:ascii="Times New Roman"/>
          <w:b w:val="false"/>
          <w:i w:val="false"/>
          <w:color w:val="000000"/>
          <w:sz w:val="28"/>
        </w:rPr>
        <w:t>
      6) қарт адамдарда және он сегіз жастан адамдарда жоғалтқан тұрмыстық дағдыларын қайта қалпына келтіру жөніндегі қызметтер;</w:t>
      </w:r>
    </w:p>
    <w:bookmarkEnd w:id="563"/>
    <w:bookmarkStart w:name="z589" w:id="564"/>
    <w:p>
      <w:pPr>
        <w:spacing w:after="0"/>
        <w:ind w:left="0"/>
        <w:jc w:val="both"/>
      </w:pPr>
      <w:r>
        <w:rPr>
          <w:rFonts w:ascii="Times New Roman"/>
          <w:b w:val="false"/>
          <w:i w:val="false"/>
          <w:color w:val="000000"/>
          <w:sz w:val="28"/>
        </w:rPr>
        <w:t>
      7) жеке дене және ақыл-ой қабілеттеріне сәйкес кәсіп алуға жәрдемдесу жатады.</w:t>
      </w:r>
    </w:p>
    <w:bookmarkEnd w:id="564"/>
    <w:bookmarkStart w:name="z590" w:id="565"/>
    <w:p>
      <w:pPr>
        <w:spacing w:after="0"/>
        <w:ind w:left="0"/>
        <w:jc w:val="both"/>
      </w:pPr>
      <w:r>
        <w:rPr>
          <w:rFonts w:ascii="Times New Roman"/>
          <w:b w:val="false"/>
          <w:i w:val="false"/>
          <w:color w:val="000000"/>
          <w:sz w:val="28"/>
        </w:rPr>
        <w:t>
      26. Әлеуметтік-еңбек қызметтерін көрсетудің сапасына қойылатын талаптар:</w:t>
      </w:r>
    </w:p>
    <w:bookmarkEnd w:id="565"/>
    <w:bookmarkStart w:name="z591" w:id="566"/>
    <w:p>
      <w:pPr>
        <w:spacing w:after="0"/>
        <w:ind w:left="0"/>
        <w:jc w:val="both"/>
      </w:pPr>
      <w:r>
        <w:rPr>
          <w:rFonts w:ascii="Times New Roman"/>
          <w:b w:val="false"/>
          <w:i w:val="false"/>
          <w:color w:val="000000"/>
          <w:sz w:val="28"/>
        </w:rPr>
        <w:t>
      1) еңбек дағдыларын, білім мен шеберлікті қалыптастыру мақсатында он сегіз жастан асқан адамдарға, мүгедектігі бар адамдарға және қарттарға жеке қажеттіліктерінің негізінде қызметтерді алушылардың тұлғалық және әлеуметтік мәртебесін қалпына келтіруге мүмкіндік туғызатын қолжетімді кәсіптік дағдыларға үйрету іс-шараларына белсене қатысуын қамтамасыз ететін еңбек қызметінің түрлері тағайындалады;</w:t>
      </w:r>
    </w:p>
    <w:bookmarkEnd w:id="566"/>
    <w:bookmarkStart w:name="z592" w:id="567"/>
    <w:p>
      <w:pPr>
        <w:spacing w:after="0"/>
        <w:ind w:left="0"/>
        <w:jc w:val="both"/>
      </w:pPr>
      <w:r>
        <w:rPr>
          <w:rFonts w:ascii="Times New Roman"/>
          <w:b w:val="false"/>
          <w:i w:val="false"/>
          <w:color w:val="000000"/>
          <w:sz w:val="28"/>
        </w:rPr>
        <w:t>
      2) емдеу-еңбек қызметтерін жүргізу арнайы ұйымдастырылған кабинеттерде (шеберханаларда) жүзеге асырылады және жартылай стационарлық үлгідегі ұйымда қызметтерді алушылардың денсаулық жағдайын ескеріп, оларды тіршілік-тынысының түрлі нысандарына қатыстыруға мүмкіндік беретін жағдайларды жасауды қамтамасыз етеді;</w:t>
      </w:r>
    </w:p>
    <w:bookmarkEnd w:id="567"/>
    <w:bookmarkStart w:name="z593" w:id="568"/>
    <w:p>
      <w:pPr>
        <w:spacing w:after="0"/>
        <w:ind w:left="0"/>
        <w:jc w:val="both"/>
      </w:pPr>
      <w:r>
        <w:rPr>
          <w:rFonts w:ascii="Times New Roman"/>
          <w:b w:val="false"/>
          <w:i w:val="false"/>
          <w:color w:val="000000"/>
          <w:sz w:val="28"/>
        </w:rPr>
        <w:t>
      3) мүгедектігі бар адамдарды кәсіптік оңалту арнайы ұйымдастырылған кабинеттерде (шеберханаларда) жүзеге асырылады және жартылай стационарлық үлгідегі ұйымда қызметтерді алушылардың денсаулық жағдайын ескеріп, оларды тіршілік-тынысының түрлі нысандарына қатыстыруға мүмкіндік беретін жағдайларды жасауды қамтамасыз етеді;</w:t>
      </w:r>
    </w:p>
    <w:bookmarkEnd w:id="568"/>
    <w:bookmarkStart w:name="z594" w:id="569"/>
    <w:p>
      <w:pPr>
        <w:spacing w:after="0"/>
        <w:ind w:left="0"/>
        <w:jc w:val="both"/>
      </w:pPr>
      <w:r>
        <w:rPr>
          <w:rFonts w:ascii="Times New Roman"/>
          <w:b w:val="false"/>
          <w:i w:val="false"/>
          <w:color w:val="000000"/>
          <w:sz w:val="28"/>
        </w:rPr>
        <w:t>
      4) он сегіз жастан асқан адамдарда, мүгедектігі бар адамдарда шамасы келетін еңбек дағдыларын қалыптастыру сондай-ақ қарт адамдарда және он сегіз жастан асқан адамдарда жоғалтқан тұрмыстық дағдыларды қайта қалпына келтіру үшін фронтальды және жеке сабақтар ұйымдастырылады;</w:t>
      </w:r>
    </w:p>
    <w:bookmarkEnd w:id="569"/>
    <w:bookmarkStart w:name="z595" w:id="570"/>
    <w:p>
      <w:pPr>
        <w:spacing w:after="0"/>
        <w:ind w:left="0"/>
        <w:jc w:val="both"/>
      </w:pPr>
      <w:r>
        <w:rPr>
          <w:rFonts w:ascii="Times New Roman"/>
          <w:b w:val="false"/>
          <w:i w:val="false"/>
          <w:color w:val="000000"/>
          <w:sz w:val="28"/>
        </w:rPr>
        <w:t>
      5) қолжетімді кәсіптік дағдыларды оқыту, тұлғалық және әлеуметтік мәртебесін қалпына келтіру бойынша іс-шаралар арнайы жабдықталған кабинеттерде жүргізіледі;</w:t>
      </w:r>
    </w:p>
    <w:bookmarkEnd w:id="570"/>
    <w:bookmarkStart w:name="z596" w:id="571"/>
    <w:p>
      <w:pPr>
        <w:spacing w:after="0"/>
        <w:ind w:left="0"/>
        <w:jc w:val="both"/>
      </w:pPr>
      <w:r>
        <w:rPr>
          <w:rFonts w:ascii="Times New Roman"/>
          <w:b w:val="false"/>
          <w:i w:val="false"/>
          <w:color w:val="000000"/>
          <w:sz w:val="28"/>
        </w:rPr>
        <w:t>
      6) мүгедектігі бар адамдарды кәсіптік оңалту олардың кәсіптік дағдыларын қалпына келтіруге және жаңа кәсіптерді игеруіне барынша мүмкіндік туғызады;</w:t>
      </w:r>
    </w:p>
    <w:bookmarkEnd w:id="571"/>
    <w:bookmarkStart w:name="z597" w:id="572"/>
    <w:p>
      <w:pPr>
        <w:spacing w:after="0"/>
        <w:ind w:left="0"/>
        <w:jc w:val="both"/>
      </w:pPr>
      <w:r>
        <w:rPr>
          <w:rFonts w:ascii="Times New Roman"/>
          <w:b w:val="false"/>
          <w:i w:val="false"/>
          <w:color w:val="000000"/>
          <w:sz w:val="28"/>
        </w:rPr>
        <w:t>
      7) ТҚА бұзылған балаларды, мүгедектігі бар адамдарды кәсіптік бағдарлау оларға кәсіп таңдауға көмектесе алатын іс-шаралармен ілеседі;</w:t>
      </w:r>
    </w:p>
    <w:bookmarkEnd w:id="572"/>
    <w:bookmarkStart w:name="z598" w:id="573"/>
    <w:p>
      <w:pPr>
        <w:spacing w:after="0"/>
        <w:ind w:left="0"/>
        <w:jc w:val="both"/>
      </w:pPr>
      <w:r>
        <w:rPr>
          <w:rFonts w:ascii="Times New Roman"/>
          <w:b w:val="false"/>
          <w:i w:val="false"/>
          <w:color w:val="000000"/>
          <w:sz w:val="28"/>
        </w:rPr>
        <w:t>
      8) кәсіп алуға жәрдемдесу кезінде қызметтерді алушының жеке физикалық және ақыл-ой қабілеттері, оның таңдаған кәсібі бойынша жұмыс істеу ықыласы ескеріледі;</w:t>
      </w:r>
    </w:p>
    <w:bookmarkEnd w:id="573"/>
    <w:bookmarkStart w:name="z599" w:id="574"/>
    <w:p>
      <w:pPr>
        <w:spacing w:after="0"/>
        <w:ind w:left="0"/>
        <w:jc w:val="both"/>
      </w:pPr>
      <w:r>
        <w:rPr>
          <w:rFonts w:ascii="Times New Roman"/>
          <w:b w:val="false"/>
          <w:i w:val="false"/>
          <w:color w:val="000000"/>
          <w:sz w:val="28"/>
        </w:rPr>
        <w:t>
      9) қызметтерді алушыларда бар еңбек дағдыларын зерттеу жөніндегі іс-шаралар олардың жеке ерекшеліктері, мүмкіндіктерінің шектелу дәрежесі, психикалық және физикалық жай-күйі ескеріліп жүргізіледі.</w:t>
      </w:r>
    </w:p>
    <w:bookmarkEnd w:id="574"/>
    <w:bookmarkStart w:name="z600" w:id="575"/>
    <w:p>
      <w:pPr>
        <w:spacing w:after="0"/>
        <w:ind w:left="0"/>
        <w:jc w:val="both"/>
      </w:pPr>
      <w:r>
        <w:rPr>
          <w:rFonts w:ascii="Times New Roman"/>
          <w:b w:val="false"/>
          <w:i w:val="false"/>
          <w:color w:val="000000"/>
          <w:sz w:val="28"/>
        </w:rPr>
        <w:t>
      27. Әлеуметтік-мәдени қызметтерге:</w:t>
      </w:r>
    </w:p>
    <w:bookmarkEnd w:id="575"/>
    <w:bookmarkStart w:name="z601" w:id="576"/>
    <w:p>
      <w:pPr>
        <w:spacing w:after="0"/>
        <w:ind w:left="0"/>
        <w:jc w:val="both"/>
      </w:pPr>
      <w:r>
        <w:rPr>
          <w:rFonts w:ascii="Times New Roman"/>
          <w:b w:val="false"/>
          <w:i w:val="false"/>
          <w:color w:val="000000"/>
          <w:sz w:val="28"/>
        </w:rPr>
        <w:t>
      1) мерекелер мен тынығу іс-шараларын ұйымдастыру;</w:t>
      </w:r>
    </w:p>
    <w:bookmarkEnd w:id="576"/>
    <w:bookmarkStart w:name="z602" w:id="577"/>
    <w:p>
      <w:pPr>
        <w:spacing w:after="0"/>
        <w:ind w:left="0"/>
        <w:jc w:val="both"/>
      </w:pPr>
      <w:r>
        <w:rPr>
          <w:rFonts w:ascii="Times New Roman"/>
          <w:b w:val="false"/>
          <w:i w:val="false"/>
          <w:color w:val="000000"/>
          <w:sz w:val="28"/>
        </w:rPr>
        <w:t>
      2) клуб және үйірме жұмыстарын ұйымдастыру;</w:t>
      </w:r>
    </w:p>
    <w:bookmarkEnd w:id="577"/>
    <w:bookmarkStart w:name="z603" w:id="578"/>
    <w:p>
      <w:pPr>
        <w:spacing w:after="0"/>
        <w:ind w:left="0"/>
        <w:jc w:val="both"/>
      </w:pPr>
      <w:r>
        <w:rPr>
          <w:rFonts w:ascii="Times New Roman"/>
          <w:b w:val="false"/>
          <w:i w:val="false"/>
          <w:color w:val="000000"/>
          <w:sz w:val="28"/>
        </w:rPr>
        <w:t>
      3) қызметтерді алушыларды тынығу іс-шараларына, мәдени іс-шараларға қатысуға тарту жатады.</w:t>
      </w:r>
    </w:p>
    <w:bookmarkEnd w:id="578"/>
    <w:bookmarkStart w:name="z604" w:id="579"/>
    <w:p>
      <w:pPr>
        <w:spacing w:after="0"/>
        <w:ind w:left="0"/>
        <w:jc w:val="both"/>
      </w:pPr>
      <w:r>
        <w:rPr>
          <w:rFonts w:ascii="Times New Roman"/>
          <w:b w:val="false"/>
          <w:i w:val="false"/>
          <w:color w:val="000000"/>
          <w:sz w:val="28"/>
        </w:rPr>
        <w:t>
      28. Әлеуметтік-мәдени қызметтер көрсетудің сапасына қойылатын талаптар:</w:t>
      </w:r>
    </w:p>
    <w:bookmarkEnd w:id="579"/>
    <w:bookmarkStart w:name="z605" w:id="580"/>
    <w:p>
      <w:pPr>
        <w:spacing w:after="0"/>
        <w:ind w:left="0"/>
        <w:jc w:val="both"/>
      </w:pPr>
      <w:r>
        <w:rPr>
          <w:rFonts w:ascii="Times New Roman"/>
          <w:b w:val="false"/>
          <w:i w:val="false"/>
          <w:color w:val="000000"/>
          <w:sz w:val="28"/>
        </w:rPr>
        <w:t>
      1) мерекелер, мерейтойлар, туған күндер өткізу, экскурсияларға, театрларға, кинотеатрларға, көрмелерге, концерттерге бару және әр түрлі мәдени, тынығу іс-шаралары жартылай стационарлық үлгідегі ұйымның басшысы бекіткен тоқсандық жоспар бойынша жүзеге асырылады;</w:t>
      </w:r>
    </w:p>
    <w:bookmarkEnd w:id="580"/>
    <w:bookmarkStart w:name="z606" w:id="581"/>
    <w:p>
      <w:pPr>
        <w:spacing w:after="0"/>
        <w:ind w:left="0"/>
        <w:jc w:val="both"/>
      </w:pPr>
      <w:r>
        <w:rPr>
          <w:rFonts w:ascii="Times New Roman"/>
          <w:b w:val="false"/>
          <w:i w:val="false"/>
          <w:color w:val="000000"/>
          <w:sz w:val="28"/>
        </w:rPr>
        <w:t>
      2) көркемөнерпаздар үйірмелерін ұйымдастыру қызметтерді алушылардың әлеуметтік-мәдени және рухани қажеттілігін қанағаттандыруға, қарым-қатынас аясының кеңеюіне бағытталған;</w:t>
      </w:r>
    </w:p>
    <w:bookmarkEnd w:id="581"/>
    <w:bookmarkStart w:name="z607" w:id="582"/>
    <w:p>
      <w:pPr>
        <w:spacing w:after="0"/>
        <w:ind w:left="0"/>
        <w:jc w:val="both"/>
      </w:pPr>
      <w:r>
        <w:rPr>
          <w:rFonts w:ascii="Times New Roman"/>
          <w:b w:val="false"/>
          <w:i w:val="false"/>
          <w:color w:val="000000"/>
          <w:sz w:val="28"/>
        </w:rPr>
        <w:t>
      3) қызметтерді алушыларды концерттік бағдарламалар мен өткізілетін іс-шаралардың сценарийлерін әзірлеуге қатыстыру қызметтерді алушылардың жалпы және мәдени ой-өрісінің кеңеюіне, шығармашылық белсенділігінің артуына мүмкіндік туғызады;</w:t>
      </w:r>
    </w:p>
    <w:bookmarkEnd w:id="582"/>
    <w:bookmarkStart w:name="z608" w:id="583"/>
    <w:p>
      <w:pPr>
        <w:spacing w:after="0"/>
        <w:ind w:left="0"/>
        <w:jc w:val="both"/>
      </w:pPr>
      <w:r>
        <w:rPr>
          <w:rFonts w:ascii="Times New Roman"/>
          <w:b w:val="false"/>
          <w:i w:val="false"/>
          <w:color w:val="000000"/>
          <w:sz w:val="28"/>
        </w:rPr>
        <w:t>
      4) қызметтерді алушыларды тынығу іс-шараларына қатыстыру жартылай стационарлық үлгідегі ұйым ұжымының қоғамдық өміріне қатысу арқылы әлеуметтік және коммуникативтік байланыстарды дұрыстауға мүмкіндік туғызады.</w:t>
      </w:r>
    </w:p>
    <w:bookmarkEnd w:id="583"/>
    <w:bookmarkStart w:name="z609" w:id="584"/>
    <w:p>
      <w:pPr>
        <w:spacing w:after="0"/>
        <w:ind w:left="0"/>
        <w:jc w:val="both"/>
      </w:pPr>
      <w:r>
        <w:rPr>
          <w:rFonts w:ascii="Times New Roman"/>
          <w:b w:val="false"/>
          <w:i w:val="false"/>
          <w:color w:val="000000"/>
          <w:sz w:val="28"/>
        </w:rPr>
        <w:t>
      29. Жартылай стационарлық үлгідегі ұйымдарда көрсетілетін әлеуметтік-экономикалық қызметтерге:</w:t>
      </w:r>
    </w:p>
    <w:bookmarkEnd w:id="584"/>
    <w:bookmarkStart w:name="z610" w:id="585"/>
    <w:p>
      <w:pPr>
        <w:spacing w:after="0"/>
        <w:ind w:left="0"/>
        <w:jc w:val="both"/>
      </w:pPr>
      <w:r>
        <w:rPr>
          <w:rFonts w:ascii="Times New Roman"/>
          <w:b w:val="false"/>
          <w:i w:val="false"/>
          <w:color w:val="000000"/>
          <w:sz w:val="28"/>
        </w:rPr>
        <w:t xml:space="preserve">
      1) Әлеуметтік кодекстің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 – тарауларына</w:t>
      </w:r>
      <w:r>
        <w:rPr>
          <w:rFonts w:ascii="Times New Roman"/>
          <w:b w:val="false"/>
          <w:i w:val="false"/>
          <w:color w:val="000000"/>
          <w:sz w:val="28"/>
        </w:rPr>
        <w:t xml:space="preserve"> сәйкес тиесілі жеңілдіктерді, жәрдемақыларды, өтемақыларды, алименттер мен тиісті төлемдерді алуға, тұрғын үй жағдайын жақсартуға жәрдемдесу жатады.</w:t>
      </w:r>
    </w:p>
    <w:bookmarkEnd w:id="585"/>
    <w:bookmarkStart w:name="z611" w:id="586"/>
    <w:p>
      <w:pPr>
        <w:spacing w:after="0"/>
        <w:ind w:left="0"/>
        <w:jc w:val="both"/>
      </w:pPr>
      <w:r>
        <w:rPr>
          <w:rFonts w:ascii="Times New Roman"/>
          <w:b w:val="false"/>
          <w:i w:val="false"/>
          <w:color w:val="000000"/>
          <w:sz w:val="28"/>
        </w:rPr>
        <w:t>
      2) қарттар мен мүгедектігі бар адамдарға, сондай-ақ балаларды тәрбиелеп отырған және он сегіз жастан адамдарды күтуді жүзеге асыратын отбасыларға өзін-өзі қамтамасыз ету және отбасының материалдық жағдайын жақсарту мәселелері бойынша консультация беру жатады.</w:t>
      </w:r>
    </w:p>
    <w:bookmarkEnd w:id="586"/>
    <w:bookmarkStart w:name="z612" w:id="587"/>
    <w:p>
      <w:pPr>
        <w:spacing w:after="0"/>
        <w:ind w:left="0"/>
        <w:jc w:val="both"/>
      </w:pPr>
      <w:r>
        <w:rPr>
          <w:rFonts w:ascii="Times New Roman"/>
          <w:b w:val="false"/>
          <w:i w:val="false"/>
          <w:color w:val="000000"/>
          <w:sz w:val="28"/>
        </w:rPr>
        <w:t>
      30. Әлеуметтік-экономикалық қызметтер көрсетудің сапасына қойылатын талаптар:</w:t>
      </w:r>
    </w:p>
    <w:bookmarkEnd w:id="587"/>
    <w:bookmarkStart w:name="z613" w:id="588"/>
    <w:p>
      <w:pPr>
        <w:spacing w:after="0"/>
        <w:ind w:left="0"/>
        <w:jc w:val="both"/>
      </w:pPr>
      <w:r>
        <w:rPr>
          <w:rFonts w:ascii="Times New Roman"/>
          <w:b w:val="false"/>
          <w:i w:val="false"/>
          <w:color w:val="000000"/>
          <w:sz w:val="28"/>
        </w:rPr>
        <w:t>
      1) қызметтерді алушыларға тиесілі жеңілдіктер, жәрдемақылар, өтемақылар мен тиісті төлемдерді алуға жәрдемдесу қызметтерді алушылар үшін мүдделі мәселелерді шешуде уақтылы, толық, білікті және тиімді көмек көрсетуді қамтамасыз етеді;</w:t>
      </w:r>
    </w:p>
    <w:bookmarkEnd w:id="588"/>
    <w:bookmarkStart w:name="z614" w:id="589"/>
    <w:p>
      <w:pPr>
        <w:spacing w:after="0"/>
        <w:ind w:left="0"/>
        <w:jc w:val="both"/>
      </w:pPr>
      <w:r>
        <w:rPr>
          <w:rFonts w:ascii="Times New Roman"/>
          <w:b w:val="false"/>
          <w:i w:val="false"/>
          <w:color w:val="000000"/>
          <w:sz w:val="28"/>
        </w:rPr>
        <w:t>
      2) өзін-өзі қамтамасыз ету және материалдық жағдайын жақсарту жөнінде консультация беру қызметтерді алушыларға немесе олардың отбасы мүшелеріне отбасылық кәсіпкерлікті, үй кәсіпшілігін дамытуда олардың құқықтары мен мүмкіндіктерін түсіндіреді және өзінің материалдық жағдайын және отбасының өмір сүру деңгейін қолдау және жақсарту мәселелерін шешуде білікті көмек көрсетеді.</w:t>
      </w:r>
    </w:p>
    <w:bookmarkEnd w:id="589"/>
    <w:bookmarkStart w:name="z615" w:id="590"/>
    <w:p>
      <w:pPr>
        <w:spacing w:after="0"/>
        <w:ind w:left="0"/>
        <w:jc w:val="both"/>
      </w:pPr>
      <w:r>
        <w:rPr>
          <w:rFonts w:ascii="Times New Roman"/>
          <w:b w:val="false"/>
          <w:i w:val="false"/>
          <w:color w:val="000000"/>
          <w:sz w:val="28"/>
        </w:rPr>
        <w:t>
      31. Әлеуметтік-құқықтық қызметтерге:</w:t>
      </w:r>
    </w:p>
    <w:bookmarkEnd w:id="590"/>
    <w:bookmarkStart w:name="z616" w:id="591"/>
    <w:p>
      <w:pPr>
        <w:spacing w:after="0"/>
        <w:ind w:left="0"/>
        <w:jc w:val="both"/>
      </w:pPr>
      <w:r>
        <w:rPr>
          <w:rFonts w:ascii="Times New Roman"/>
          <w:b w:val="false"/>
          <w:i w:val="false"/>
          <w:color w:val="000000"/>
          <w:sz w:val="28"/>
        </w:rPr>
        <w:t>
      1) арнаулы әлеуметтік қызметтерді көрсету саласында және Қазақстан Республикасының заңнамасына сәйкес әлеуметтік қамсыздандыру мен көмек құқықтарымен байланысты мәселелер жөнінде заңгерлік консультация беру;</w:t>
      </w:r>
    </w:p>
    <w:bookmarkEnd w:id="591"/>
    <w:bookmarkStart w:name="z617" w:id="592"/>
    <w:p>
      <w:pPr>
        <w:spacing w:after="0"/>
        <w:ind w:left="0"/>
        <w:jc w:val="both"/>
      </w:pPr>
      <w:r>
        <w:rPr>
          <w:rFonts w:ascii="Times New Roman"/>
          <w:b w:val="false"/>
          <w:i w:val="false"/>
          <w:color w:val="000000"/>
          <w:sz w:val="28"/>
        </w:rPr>
        <w:t>
      2) заңды маңызы бар құжаттарды рәсімдеуге көмектесу;</w:t>
      </w:r>
    </w:p>
    <w:bookmarkEnd w:id="592"/>
    <w:bookmarkStart w:name="z618" w:id="593"/>
    <w:p>
      <w:pPr>
        <w:spacing w:after="0"/>
        <w:ind w:left="0"/>
        <w:jc w:val="both"/>
      </w:pPr>
      <w:r>
        <w:rPr>
          <w:rFonts w:ascii="Times New Roman"/>
          <w:b w:val="false"/>
          <w:i w:val="false"/>
          <w:color w:val="000000"/>
          <w:sz w:val="28"/>
        </w:rPr>
        <w:t>
      3) қызметтерді алушылардың заңды құқықтарын бұзатын немесе шектейтін мемлекеттік органдар мен ұйымдардың лауазымдық тұлғаларының әрекетіне немесе әрекетсіздігіне шағым дайындауда көмек көрсету;</w:t>
      </w:r>
    </w:p>
    <w:bookmarkEnd w:id="593"/>
    <w:bookmarkStart w:name="z619" w:id="594"/>
    <w:p>
      <w:pPr>
        <w:spacing w:after="0"/>
        <w:ind w:left="0"/>
        <w:jc w:val="both"/>
      </w:pPr>
      <w:r>
        <w:rPr>
          <w:rFonts w:ascii="Times New Roman"/>
          <w:b w:val="false"/>
          <w:i w:val="false"/>
          <w:color w:val="000000"/>
          <w:sz w:val="28"/>
        </w:rPr>
        <w:t>
      4) заңнамада белгіленген жеңілдіктер мен басымдықтарды, әлеуметтік төлемдерді алуға заңгерлік көмек көрсету және жәрдемдесу;</w:t>
      </w:r>
    </w:p>
    <w:bookmarkEnd w:id="594"/>
    <w:bookmarkStart w:name="z620" w:id="595"/>
    <w:p>
      <w:pPr>
        <w:spacing w:after="0"/>
        <w:ind w:left="0"/>
        <w:jc w:val="both"/>
      </w:pPr>
      <w:r>
        <w:rPr>
          <w:rFonts w:ascii="Times New Roman"/>
          <w:b w:val="false"/>
          <w:i w:val="false"/>
          <w:color w:val="000000"/>
          <w:sz w:val="28"/>
        </w:rPr>
        <w:t xml:space="preserve">
      5)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тиесілі жәрдемақыларды, әлеуметтік төлемдерді сенімхат бойынша алу;</w:t>
      </w:r>
    </w:p>
    <w:bookmarkEnd w:id="595"/>
    <w:bookmarkStart w:name="z621" w:id="596"/>
    <w:p>
      <w:pPr>
        <w:spacing w:after="0"/>
        <w:ind w:left="0"/>
        <w:jc w:val="both"/>
      </w:pPr>
      <w:r>
        <w:rPr>
          <w:rFonts w:ascii="Times New Roman"/>
          <w:b w:val="false"/>
          <w:i w:val="false"/>
          <w:color w:val="000000"/>
          <w:sz w:val="28"/>
        </w:rPr>
        <w:t xml:space="preserve">
      6) Қазақстан Республикасының Азаматтық іс жүргізу </w:t>
      </w:r>
      <w:r>
        <w:rPr>
          <w:rFonts w:ascii="Times New Roman"/>
          <w:b w:val="false"/>
          <w:i w:val="false"/>
          <w:color w:val="000000"/>
          <w:sz w:val="28"/>
        </w:rPr>
        <w:t>кодексінде</w:t>
      </w:r>
      <w:r>
        <w:rPr>
          <w:rFonts w:ascii="Times New Roman"/>
          <w:b w:val="false"/>
          <w:i w:val="false"/>
          <w:color w:val="000000"/>
          <w:sz w:val="28"/>
        </w:rPr>
        <w:t xml:space="preserve">, "Адвокаттық қызмет және заң көмегі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жағдайларда және тәртіппен адвокаттың тегін көмегін алуға жәрдемдесу жатады.</w:t>
      </w:r>
    </w:p>
    <w:bookmarkEnd w:id="596"/>
    <w:bookmarkStart w:name="z622" w:id="597"/>
    <w:p>
      <w:pPr>
        <w:spacing w:after="0"/>
        <w:ind w:left="0"/>
        <w:jc w:val="both"/>
      </w:pPr>
      <w:r>
        <w:rPr>
          <w:rFonts w:ascii="Times New Roman"/>
          <w:b w:val="false"/>
          <w:i w:val="false"/>
          <w:color w:val="000000"/>
          <w:sz w:val="28"/>
        </w:rPr>
        <w:t>
      32. Әлеуметтік-құқықтық қызметтер көрсетудің сапасына қойылатын талаптар:</w:t>
      </w:r>
    </w:p>
    <w:bookmarkEnd w:id="597"/>
    <w:bookmarkStart w:name="z623" w:id="598"/>
    <w:p>
      <w:pPr>
        <w:spacing w:after="0"/>
        <w:ind w:left="0"/>
        <w:jc w:val="both"/>
      </w:pPr>
      <w:r>
        <w:rPr>
          <w:rFonts w:ascii="Times New Roman"/>
          <w:b w:val="false"/>
          <w:i w:val="false"/>
          <w:color w:val="000000"/>
          <w:sz w:val="28"/>
        </w:rPr>
        <w:t>
      1) қызметтерді алушыларға арнаулы әлеуметтік қызметтер алу және өз мүдделерін қорғау құқығымен байланысты мәселелер жөнінде консультация беру заңнамамен белгіленген құқықтарды және пайда болуы мүмкін бұзушылықтардан қорғау тәсілдерін толық түсіндіру береді;</w:t>
      </w:r>
    </w:p>
    <w:bookmarkEnd w:id="598"/>
    <w:bookmarkStart w:name="z624" w:id="599"/>
    <w:p>
      <w:pPr>
        <w:spacing w:after="0"/>
        <w:ind w:left="0"/>
        <w:jc w:val="both"/>
      </w:pPr>
      <w:r>
        <w:rPr>
          <w:rFonts w:ascii="Times New Roman"/>
          <w:b w:val="false"/>
          <w:i w:val="false"/>
          <w:color w:val="000000"/>
          <w:sz w:val="28"/>
        </w:rPr>
        <w:t>
      2) қызметтерді алушыларға әлеуметтік-құқықтық мәселелер жөнінде (азаматтық, тұрғын үй, отбасылық, еңбек, зейнетақы, қылмыстық заңнамалар) консультация беру, олар білгісі келетін заңнама актілері мен көтеріліп отырған мәселелердегі құқықтары туралы толық түсінік береді, осы мәселелерді шешу үшін қажетті құжаттарды дайындауда және тиісті мекенжайларға жіберуде қажетті көмек көрсетеді;</w:t>
      </w:r>
    </w:p>
    <w:bookmarkEnd w:id="599"/>
    <w:bookmarkStart w:name="z625" w:id="600"/>
    <w:p>
      <w:pPr>
        <w:spacing w:after="0"/>
        <w:ind w:left="0"/>
        <w:jc w:val="both"/>
      </w:pPr>
      <w:r>
        <w:rPr>
          <w:rFonts w:ascii="Times New Roman"/>
          <w:b w:val="false"/>
          <w:i w:val="false"/>
          <w:color w:val="000000"/>
          <w:sz w:val="28"/>
        </w:rPr>
        <w:t>
      3) қызметтерді алушылардың заңды құқықтарын бұзатын немесе шектейтін мемлекеттік органдар мен ұйымдардың лауазымдық тұлғаларының әрекетіне немесе әрекетсіздігіне шағым дайындауда көмек көрсету оларға шағымдарда шағым жасалған іс-әрекеттің мәнін заңды түрде сауатты жазуға көмектесуге негізделеді;</w:t>
      </w:r>
    </w:p>
    <w:bookmarkEnd w:id="600"/>
    <w:bookmarkStart w:name="z626" w:id="601"/>
    <w:p>
      <w:pPr>
        <w:spacing w:after="0"/>
        <w:ind w:left="0"/>
        <w:jc w:val="both"/>
      </w:pPr>
      <w:r>
        <w:rPr>
          <w:rFonts w:ascii="Times New Roman"/>
          <w:b w:val="false"/>
          <w:i w:val="false"/>
          <w:color w:val="000000"/>
          <w:sz w:val="28"/>
        </w:rPr>
        <w:t>
      4) құжаттарды (жеке басын куәландыратын, заңнама бойынша тиісті жеңілдіктерді, жәрдемақыларды және әлеуметтік төлемдерді алуға, балаларды, ТҚА бұзылған балаларды асырап алуға және отбасылық тәрбиенің өзге нысандарын алуға, мүгедектігі бар адамдардың жұмысқа орналасуы үшін) рәсімдеуде құқықтық көмек көрсету, қызметтерді алушыларға мақсатына қарай қажетті құжаттардың мазмұнын түсіндіруді, құжат мәтінін баяндауды және жазып беруді (қажетіне қарай) немесе нысанды бланкілерді толтыруды, ілеспе хаттар жазуды қамтамасыз етеді;</w:t>
      </w:r>
    </w:p>
    <w:bookmarkEnd w:id="601"/>
    <w:bookmarkStart w:name="z627" w:id="602"/>
    <w:p>
      <w:pPr>
        <w:spacing w:after="0"/>
        <w:ind w:left="0"/>
        <w:jc w:val="both"/>
      </w:pPr>
      <w:r>
        <w:rPr>
          <w:rFonts w:ascii="Times New Roman"/>
          <w:b w:val="false"/>
          <w:i w:val="false"/>
          <w:color w:val="000000"/>
          <w:sz w:val="28"/>
        </w:rPr>
        <w:t>
      5) құқықтары мен мүдделерін қорғау үшін адвокаттың тегін көмегін алуға жәрдемдесу қызметтерді алушыларға заңды құқықтарын заңды түрде қорғауға және оның мәселесі бойынша объективті шешім қабылдау мақсатында заңды көмекке кепілдік береді;</w:t>
      </w:r>
    </w:p>
    <w:bookmarkEnd w:id="602"/>
    <w:bookmarkStart w:name="z628" w:id="603"/>
    <w:p>
      <w:pPr>
        <w:spacing w:after="0"/>
        <w:ind w:left="0"/>
        <w:jc w:val="both"/>
      </w:pPr>
      <w:r>
        <w:rPr>
          <w:rFonts w:ascii="Times New Roman"/>
          <w:b w:val="false"/>
          <w:i w:val="false"/>
          <w:color w:val="000000"/>
          <w:sz w:val="28"/>
        </w:rPr>
        <w:t>
      6) отбасында қызметтерді алушыға немесе оның отбасы мүшелеріне жасалған физикалық және психикалық зорлық-зомбылыққа кінәлі адамдарды қылмыстық жауапкершілікке тартуға жәрдемдесу сотқа жүгіну үшін зардап шеккен адамдардың қажетті құжаттарын дайындауға, жәбірленушінің құқығын қорғау мақсатында сот процесіне қатысуға негізделеді.</w:t>
      </w:r>
    </w:p>
    <w:bookmarkEnd w:id="603"/>
    <w:bookmarkStart w:name="z629" w:id="604"/>
    <w:p>
      <w:pPr>
        <w:spacing w:after="0"/>
        <w:ind w:left="0"/>
        <w:jc w:val="both"/>
      </w:pPr>
      <w:r>
        <w:rPr>
          <w:rFonts w:ascii="Times New Roman"/>
          <w:b w:val="false"/>
          <w:i w:val="false"/>
          <w:color w:val="000000"/>
          <w:sz w:val="28"/>
        </w:rPr>
        <w:t>
      33. Жартылай стационарлық үлгідегі ұйымдарда әлеуметтік жұмыс жөніндегі мамандардың жұмыс сапасын:</w:t>
      </w:r>
    </w:p>
    <w:bookmarkEnd w:id="604"/>
    <w:bookmarkStart w:name="z630" w:id="605"/>
    <w:p>
      <w:pPr>
        <w:spacing w:after="0"/>
        <w:ind w:left="0"/>
        <w:jc w:val="both"/>
      </w:pPr>
      <w:r>
        <w:rPr>
          <w:rFonts w:ascii="Times New Roman"/>
          <w:b w:val="false"/>
          <w:i w:val="false"/>
          <w:color w:val="000000"/>
          <w:sz w:val="28"/>
        </w:rPr>
        <w:t>
      1) жеке даму деңгейі, мінез-құлық бейімделуінің дағдылары, әлеуметтік бейімделу мен әлеуметтену деңгейі жоғарылаған балалар мен он сегіз жастан асқан адамдардың;</w:t>
      </w:r>
    </w:p>
    <w:bookmarkEnd w:id="605"/>
    <w:bookmarkStart w:name="z631" w:id="606"/>
    <w:p>
      <w:pPr>
        <w:spacing w:after="0"/>
        <w:ind w:left="0"/>
        <w:jc w:val="both"/>
      </w:pPr>
      <w:r>
        <w:rPr>
          <w:rFonts w:ascii="Times New Roman"/>
          <w:b w:val="false"/>
          <w:i w:val="false"/>
          <w:color w:val="000000"/>
          <w:sz w:val="28"/>
        </w:rPr>
        <w:t>
      2) білім беру ұйымдарына ауыстырылған балалардың;</w:t>
      </w:r>
    </w:p>
    <w:bookmarkEnd w:id="606"/>
    <w:bookmarkStart w:name="z632" w:id="607"/>
    <w:p>
      <w:pPr>
        <w:spacing w:after="0"/>
        <w:ind w:left="0"/>
        <w:jc w:val="both"/>
      </w:pPr>
      <w:r>
        <w:rPr>
          <w:rFonts w:ascii="Times New Roman"/>
          <w:b w:val="false"/>
          <w:i w:val="false"/>
          <w:color w:val="000000"/>
          <w:sz w:val="28"/>
        </w:rPr>
        <w:t>
      3) қозғалу функциялары толтықтырылған, қоғамға кіріктірілген ТҚА бұзылған мүгедектігі бар адамдар мен балалардың;</w:t>
      </w:r>
    </w:p>
    <w:bookmarkEnd w:id="607"/>
    <w:bookmarkStart w:name="z633" w:id="608"/>
    <w:p>
      <w:pPr>
        <w:spacing w:after="0"/>
        <w:ind w:left="0"/>
        <w:jc w:val="both"/>
      </w:pPr>
      <w:r>
        <w:rPr>
          <w:rFonts w:ascii="Times New Roman"/>
          <w:b w:val="false"/>
          <w:i w:val="false"/>
          <w:color w:val="000000"/>
          <w:sz w:val="28"/>
        </w:rPr>
        <w:t>
      4) әлеуметтенген және өздігінен өмір сүруге бейімделген қызметтерді алушылар санының, ағымдағы жылмен салыстырғанда, көбеюі бойынша жартылай стационарлық үлгідегі ұйымның басшысы немесе уәкілетті орган бағалайды.</w:t>
      </w:r>
    </w:p>
    <w:bookmarkEnd w:id="608"/>
    <w:bookmarkStart w:name="z634" w:id="609"/>
    <w:p>
      <w:pPr>
        <w:spacing w:after="0"/>
        <w:ind w:left="0"/>
        <w:jc w:val="both"/>
      </w:pPr>
      <w:r>
        <w:rPr>
          <w:rFonts w:ascii="Times New Roman"/>
          <w:b w:val="false"/>
          <w:i w:val="false"/>
          <w:color w:val="000000"/>
          <w:sz w:val="28"/>
        </w:rPr>
        <w:t>
      34. Жартылай стационарлық үлгідегі ұйымда қажетті мамандар болмаған жағдайда, жеке жоспарды әзірлеу, оңалту іс-шараларының нәтижелілігін бағалау немесе консультация беру үшін шарт негізінде басқа ұйымдардан мамандар тартуға рұқсат етіледі.</w:t>
      </w:r>
    </w:p>
    <w:bookmarkEnd w:id="609"/>
    <w:bookmarkStart w:name="z635" w:id="610"/>
    <w:p>
      <w:pPr>
        <w:spacing w:after="0"/>
        <w:ind w:left="0"/>
        <w:jc w:val="both"/>
      </w:pPr>
      <w:r>
        <w:rPr>
          <w:rFonts w:ascii="Times New Roman"/>
          <w:b w:val="false"/>
          <w:i w:val="false"/>
          <w:color w:val="000000"/>
          <w:sz w:val="28"/>
        </w:rPr>
        <w:t>
      35. Жартылай стационарлық үлгідегі ұйымда шағымдар мен ұсыныстар кітабы ресімделеді, ол жартылай стационарлық үлгідегі ұйымның басшысында сақталады және қызметтерді алушылар мен олардың заңды өкілдерінің бірінші талабы бойынша беріледі.</w:t>
      </w:r>
    </w:p>
    <w:bookmarkEnd w:id="610"/>
    <w:bookmarkStart w:name="z636" w:id="611"/>
    <w:p>
      <w:pPr>
        <w:spacing w:after="0"/>
        <w:ind w:left="0"/>
        <w:jc w:val="both"/>
      </w:pPr>
      <w:r>
        <w:rPr>
          <w:rFonts w:ascii="Times New Roman"/>
          <w:b w:val="false"/>
          <w:i w:val="false"/>
          <w:color w:val="000000"/>
          <w:sz w:val="28"/>
        </w:rPr>
        <w:t>
      Шағымдар мен ұсыныстар кітабын жартылай стационарлық үлгідегі ұйымның басшысы апта сайын, ал уәкілетті орган және (немесе) құрылтайшы – ай сайын қарайды.</w:t>
      </w:r>
    </w:p>
    <w:bookmarkEnd w:id="6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жартылай </w:t>
            </w:r>
            <w:r>
              <w:br/>
            </w:r>
            <w:r>
              <w:rPr>
                <w:rFonts w:ascii="Times New Roman"/>
                <w:b w:val="false"/>
                <w:i w:val="false"/>
                <w:color w:val="000000"/>
                <w:sz w:val="20"/>
              </w:rPr>
              <w:t xml:space="preserve">стационарлық жағдайда арнаулы </w:t>
            </w:r>
            <w:r>
              <w:br/>
            </w:r>
            <w:r>
              <w:rPr>
                <w:rFonts w:ascii="Times New Roman"/>
                <w:b w:val="false"/>
                <w:i w:val="false"/>
                <w:color w:val="000000"/>
                <w:sz w:val="20"/>
              </w:rPr>
              <w:t xml:space="preserve">әлеуметтік қызметтер </w:t>
            </w:r>
            <w:r>
              <w:br/>
            </w:r>
            <w:r>
              <w:rPr>
                <w:rFonts w:ascii="Times New Roman"/>
                <w:b w:val="false"/>
                <w:i w:val="false"/>
                <w:color w:val="000000"/>
                <w:sz w:val="20"/>
              </w:rPr>
              <w:t>көрсету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Ауданның, облыстық және</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қаланың (астананың) жұмыспен</w:t>
            </w:r>
            <w:r>
              <w:br/>
            </w:r>
            <w:r>
              <w:rPr>
                <w:rFonts w:ascii="Times New Roman"/>
                <w:b w:val="false"/>
                <w:i w:val="false"/>
                <w:color w:val="000000"/>
                <w:sz w:val="20"/>
              </w:rPr>
              <w:t>қамту әлеуметтік бағдарламалар</w:t>
            </w:r>
            <w:r>
              <w:br/>
            </w:r>
            <w:r>
              <w:rPr>
                <w:rFonts w:ascii="Times New Roman"/>
                <w:b w:val="false"/>
                <w:i w:val="false"/>
                <w:color w:val="000000"/>
                <w:sz w:val="20"/>
              </w:rPr>
              <w:t>бөлімінің басшысы</w:t>
            </w:r>
            <w:r>
              <w:br/>
            </w:r>
            <w:r>
              <w:rPr>
                <w:rFonts w:ascii="Times New Roman"/>
                <w:b w:val="false"/>
                <w:i w:val="false"/>
                <w:color w:val="000000"/>
                <w:sz w:val="20"/>
              </w:rPr>
              <w:t>____________________________</w:t>
            </w:r>
            <w:r>
              <w:br/>
            </w:r>
            <w:r>
              <w:rPr>
                <w:rFonts w:ascii="Times New Roman"/>
                <w:b w:val="false"/>
                <w:i w:val="false"/>
                <w:color w:val="000000"/>
                <w:sz w:val="20"/>
              </w:rPr>
              <w:t>(ауданның, облыстық және</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қаланың (астананың) жұмыспен</w:t>
            </w:r>
            <w:r>
              <w:br/>
            </w:r>
            <w:r>
              <w:rPr>
                <w:rFonts w:ascii="Times New Roman"/>
                <w:b w:val="false"/>
                <w:i w:val="false"/>
                <w:color w:val="000000"/>
                <w:sz w:val="20"/>
              </w:rPr>
              <w:t>қамту әлеуметтік бағдарламалар</w:t>
            </w:r>
            <w:r>
              <w:br/>
            </w:r>
            <w:r>
              <w:rPr>
                <w:rFonts w:ascii="Times New Roman"/>
                <w:b w:val="false"/>
                <w:i w:val="false"/>
                <w:color w:val="000000"/>
                <w:sz w:val="20"/>
              </w:rPr>
              <w:t>бөлімі басшысының тегі, аты,</w:t>
            </w:r>
            <w:r>
              <w:br/>
            </w:r>
            <w:r>
              <w:rPr>
                <w:rFonts w:ascii="Times New Roman"/>
                <w:b w:val="false"/>
                <w:i w:val="false"/>
                <w:color w:val="000000"/>
                <w:sz w:val="20"/>
              </w:rPr>
              <w:t>әкесінің аты (бар болса)</w:t>
            </w:r>
            <w:r>
              <w:br/>
            </w:r>
            <w:r>
              <w:rPr>
                <w:rFonts w:ascii="Times New Roman"/>
                <w:b w:val="false"/>
                <w:i w:val="false"/>
                <w:color w:val="000000"/>
                <w:sz w:val="20"/>
              </w:rPr>
              <w:t>Бизнес-сәйкестендiру нөмiрi:</w:t>
            </w:r>
            <w:r>
              <w:br/>
            </w:r>
            <w:r>
              <w:rPr>
                <w:rFonts w:ascii="Times New Roman"/>
                <w:b w:val="false"/>
                <w:i w:val="false"/>
                <w:color w:val="000000"/>
                <w:sz w:val="20"/>
              </w:rPr>
              <w:t>___________________________</w:t>
            </w:r>
          </w:p>
        </w:tc>
      </w:tr>
    </w:tbl>
    <w:bookmarkStart w:name="z640" w:id="612"/>
    <w:p>
      <w:pPr>
        <w:spacing w:after="0"/>
        <w:ind w:left="0"/>
        <w:jc w:val="left"/>
      </w:pPr>
      <w:r>
        <w:rPr>
          <w:rFonts w:ascii="Times New Roman"/>
          <w:b/>
          <w:i w:val="false"/>
          <w:color w:val="000000"/>
        </w:rPr>
        <w:t xml:space="preserve"> ӨТІНІШ</w:t>
      </w:r>
    </w:p>
    <w:bookmarkEnd w:id="612"/>
    <w:bookmarkStart w:name="z641" w:id="613"/>
    <w:p>
      <w:pPr>
        <w:spacing w:after="0"/>
        <w:ind w:left="0"/>
        <w:jc w:val="both"/>
      </w:pPr>
      <w:r>
        <w:rPr>
          <w:rFonts w:ascii="Times New Roman"/>
          <w:b w:val="false"/>
          <w:i w:val="false"/>
          <w:color w:val="000000"/>
          <w:sz w:val="28"/>
        </w:rPr>
        <w:t>
      _____ жылы "___" __________ туған, ____________________________________</w:t>
      </w:r>
    </w:p>
    <w:bookmarkEnd w:id="613"/>
    <w:bookmarkStart w:name="z642" w:id="614"/>
    <w:p>
      <w:pPr>
        <w:spacing w:after="0"/>
        <w:ind w:left="0"/>
        <w:jc w:val="both"/>
      </w:pPr>
      <w:r>
        <w:rPr>
          <w:rFonts w:ascii="Times New Roman"/>
          <w:b w:val="false"/>
          <w:i w:val="false"/>
          <w:color w:val="000000"/>
          <w:sz w:val="28"/>
        </w:rPr>
        <w:t>
      мекенжайы бойынша тұратын</w:t>
      </w:r>
    </w:p>
    <w:bookmarkEnd w:id="614"/>
    <w:bookmarkStart w:name="z643" w:id="615"/>
    <w:p>
      <w:pPr>
        <w:spacing w:after="0"/>
        <w:ind w:left="0"/>
        <w:jc w:val="both"/>
      </w:pPr>
      <w:r>
        <w:rPr>
          <w:rFonts w:ascii="Times New Roman"/>
          <w:b w:val="false"/>
          <w:i w:val="false"/>
          <w:color w:val="000000"/>
          <w:sz w:val="28"/>
        </w:rPr>
        <w:t>
      ____________________________________________________________________</w:t>
      </w:r>
    </w:p>
    <w:bookmarkEnd w:id="615"/>
    <w:bookmarkStart w:name="z644" w:id="616"/>
    <w:p>
      <w:pPr>
        <w:spacing w:after="0"/>
        <w:ind w:left="0"/>
        <w:jc w:val="both"/>
      </w:pPr>
      <w:r>
        <w:rPr>
          <w:rFonts w:ascii="Times New Roman"/>
          <w:b w:val="false"/>
          <w:i w:val="false"/>
          <w:color w:val="000000"/>
          <w:sz w:val="28"/>
        </w:rPr>
        <w:t>
      ____________________________________________________________________</w:t>
      </w:r>
    </w:p>
    <w:bookmarkEnd w:id="616"/>
    <w:bookmarkStart w:name="z645" w:id="617"/>
    <w:p>
      <w:pPr>
        <w:spacing w:after="0"/>
        <w:ind w:left="0"/>
        <w:jc w:val="both"/>
      </w:pPr>
      <w:r>
        <w:rPr>
          <w:rFonts w:ascii="Times New Roman"/>
          <w:b w:val="false"/>
          <w:i w:val="false"/>
          <w:color w:val="000000"/>
          <w:sz w:val="28"/>
        </w:rPr>
        <w:t xml:space="preserve">
      (тегі, аты, әкесінің аты (бар болса) жартылай стационарлық үлгідегі ұйымға күндіз болу </w:t>
      </w:r>
    </w:p>
    <w:bookmarkEnd w:id="617"/>
    <w:bookmarkStart w:name="z646" w:id="618"/>
    <w:p>
      <w:pPr>
        <w:spacing w:after="0"/>
        <w:ind w:left="0"/>
        <w:jc w:val="both"/>
      </w:pPr>
      <w:r>
        <w:rPr>
          <w:rFonts w:ascii="Times New Roman"/>
          <w:b w:val="false"/>
          <w:i w:val="false"/>
          <w:color w:val="000000"/>
          <w:sz w:val="28"/>
        </w:rPr>
        <w:t xml:space="preserve">
      жағдайында арнаулы әлеуметтік қызметтер көрсетуді сұраймын, өйткені жартылай </w:t>
      </w:r>
    </w:p>
    <w:bookmarkEnd w:id="618"/>
    <w:bookmarkStart w:name="z647" w:id="619"/>
    <w:p>
      <w:pPr>
        <w:spacing w:after="0"/>
        <w:ind w:left="0"/>
        <w:jc w:val="both"/>
      </w:pPr>
      <w:r>
        <w:rPr>
          <w:rFonts w:ascii="Times New Roman"/>
          <w:b w:val="false"/>
          <w:i w:val="false"/>
          <w:color w:val="000000"/>
          <w:sz w:val="28"/>
        </w:rPr>
        <w:t>
      стационарлық жағдайда арнаулы әлеуметтік қызметтер көрсетуге мұқтажбын (мұқтаж).</w:t>
      </w:r>
    </w:p>
    <w:bookmarkEnd w:id="619"/>
    <w:bookmarkStart w:name="z648" w:id="620"/>
    <w:p>
      <w:pPr>
        <w:spacing w:after="0"/>
        <w:ind w:left="0"/>
        <w:jc w:val="both"/>
      </w:pPr>
      <w:r>
        <w:rPr>
          <w:rFonts w:ascii="Times New Roman"/>
          <w:b w:val="false"/>
          <w:i w:val="false"/>
          <w:color w:val="000000"/>
          <w:sz w:val="28"/>
        </w:rPr>
        <w:t>
      Мынадай құжаттарды қоса беріп отырмын:</w:t>
      </w:r>
    </w:p>
    <w:bookmarkEnd w:id="620"/>
    <w:bookmarkStart w:name="z649" w:id="621"/>
    <w:p>
      <w:pPr>
        <w:spacing w:after="0"/>
        <w:ind w:left="0"/>
        <w:jc w:val="both"/>
      </w:pPr>
      <w:r>
        <w:rPr>
          <w:rFonts w:ascii="Times New Roman"/>
          <w:b w:val="false"/>
          <w:i w:val="false"/>
          <w:color w:val="000000"/>
          <w:sz w:val="28"/>
        </w:rPr>
        <w:t>
      1) _______________________ 2) _______________________</w:t>
      </w:r>
    </w:p>
    <w:bookmarkEnd w:id="621"/>
    <w:bookmarkStart w:name="z650" w:id="622"/>
    <w:p>
      <w:pPr>
        <w:spacing w:after="0"/>
        <w:ind w:left="0"/>
        <w:jc w:val="both"/>
      </w:pPr>
      <w:r>
        <w:rPr>
          <w:rFonts w:ascii="Times New Roman"/>
          <w:b w:val="false"/>
          <w:i w:val="false"/>
          <w:color w:val="000000"/>
          <w:sz w:val="28"/>
        </w:rPr>
        <w:t>
      3) _______________________ 4) _______________________</w:t>
      </w:r>
    </w:p>
    <w:bookmarkEnd w:id="622"/>
    <w:bookmarkStart w:name="z651" w:id="623"/>
    <w:p>
      <w:pPr>
        <w:spacing w:after="0"/>
        <w:ind w:left="0"/>
        <w:jc w:val="both"/>
      </w:pPr>
      <w:r>
        <w:rPr>
          <w:rFonts w:ascii="Times New Roman"/>
          <w:b w:val="false"/>
          <w:i w:val="false"/>
          <w:color w:val="000000"/>
          <w:sz w:val="28"/>
        </w:rPr>
        <w:t>
      5) _______________________ 6) _______________________</w:t>
      </w:r>
    </w:p>
    <w:bookmarkEnd w:id="623"/>
    <w:bookmarkStart w:name="z652" w:id="624"/>
    <w:p>
      <w:pPr>
        <w:spacing w:after="0"/>
        <w:ind w:left="0"/>
        <w:jc w:val="both"/>
      </w:pPr>
      <w:r>
        <w:rPr>
          <w:rFonts w:ascii="Times New Roman"/>
          <w:b w:val="false"/>
          <w:i w:val="false"/>
          <w:color w:val="000000"/>
          <w:sz w:val="28"/>
        </w:rPr>
        <w:t>
      7) _______________________ 8) _______________________</w:t>
      </w:r>
    </w:p>
    <w:bookmarkEnd w:id="624"/>
    <w:bookmarkStart w:name="z653" w:id="625"/>
    <w:p>
      <w:pPr>
        <w:spacing w:after="0"/>
        <w:ind w:left="0"/>
        <w:jc w:val="both"/>
      </w:pPr>
      <w:r>
        <w:rPr>
          <w:rFonts w:ascii="Times New Roman"/>
          <w:b w:val="false"/>
          <w:i w:val="false"/>
          <w:color w:val="000000"/>
          <w:sz w:val="28"/>
        </w:rPr>
        <w:t>
      9) _______________________ 10) ______________________</w:t>
      </w:r>
    </w:p>
    <w:bookmarkEnd w:id="625"/>
    <w:bookmarkStart w:name="z654" w:id="626"/>
    <w:p>
      <w:pPr>
        <w:spacing w:after="0"/>
        <w:ind w:left="0"/>
        <w:jc w:val="both"/>
      </w:pPr>
      <w:r>
        <w:rPr>
          <w:rFonts w:ascii="Times New Roman"/>
          <w:b w:val="false"/>
          <w:i w:val="false"/>
          <w:color w:val="000000"/>
          <w:sz w:val="28"/>
        </w:rPr>
        <w:t xml:space="preserve">
      Жартылай стационарлық үлгідегі ұйымда арнаулы әлеуметтік қызметтер көрсетуге құжаттарды ресімдеу үшін қажетті менің қолжетімділігі шектеулі дербес деректерімді жинауға және өңдеуге "Дербес деректер және оларды қорғау туралы" Қазақстан Республикасыны Заңының </w:t>
      </w:r>
      <w:r>
        <w:rPr>
          <w:rFonts w:ascii="Times New Roman"/>
          <w:b w:val="false"/>
          <w:i w:val="false"/>
          <w:color w:val="000000"/>
          <w:sz w:val="28"/>
        </w:rPr>
        <w:t>8-бабына</w:t>
      </w:r>
      <w:r>
        <w:rPr>
          <w:rFonts w:ascii="Times New Roman"/>
          <w:b w:val="false"/>
          <w:i w:val="false"/>
          <w:color w:val="000000"/>
          <w:sz w:val="28"/>
        </w:rPr>
        <w:t xml:space="preserve"> сәйкес келісім беремін.</w:t>
      </w:r>
    </w:p>
    <w:bookmarkEnd w:id="626"/>
    <w:bookmarkStart w:name="z655" w:id="627"/>
    <w:p>
      <w:pPr>
        <w:spacing w:after="0"/>
        <w:ind w:left="0"/>
        <w:jc w:val="both"/>
      </w:pPr>
      <w:r>
        <w:rPr>
          <w:rFonts w:ascii="Times New Roman"/>
          <w:b w:val="false"/>
          <w:i w:val="false"/>
          <w:color w:val="000000"/>
          <w:sz w:val="28"/>
        </w:rPr>
        <w:t>
      Осы келісім қол қойылған күнінен бастап "Медициналық-әлеуметтік мекемелерде</w:t>
      </w:r>
    </w:p>
    <w:bookmarkEnd w:id="627"/>
    <w:bookmarkStart w:name="z656" w:id="628"/>
    <w:p>
      <w:pPr>
        <w:spacing w:after="0"/>
        <w:ind w:left="0"/>
        <w:jc w:val="both"/>
      </w:pPr>
      <w:r>
        <w:rPr>
          <w:rFonts w:ascii="Times New Roman"/>
          <w:b w:val="false"/>
          <w:i w:val="false"/>
          <w:color w:val="000000"/>
          <w:sz w:val="28"/>
        </w:rPr>
        <w:t>
      (ұйымдарда) арнаулы әлеуметтік қызмет көрсетуге құжаттар ресімдеу" мемлекеттік қызмет көрсету аяқталған күнге дейін қолданылады.</w:t>
      </w:r>
    </w:p>
    <w:bookmarkEnd w:id="628"/>
    <w:bookmarkStart w:name="z657" w:id="629"/>
    <w:p>
      <w:pPr>
        <w:spacing w:after="0"/>
        <w:ind w:left="0"/>
        <w:jc w:val="both"/>
      </w:pPr>
      <w:r>
        <w:rPr>
          <w:rFonts w:ascii="Times New Roman"/>
          <w:b w:val="false"/>
          <w:i w:val="false"/>
          <w:color w:val="000000"/>
          <w:sz w:val="28"/>
        </w:rPr>
        <w:t>
      Жартылай стационарлық үлгідегі ұйымға қабылдау, онда болу, одан шығарып тастау және шығарып тастау шарттарымен таныстым.</w:t>
      </w:r>
    </w:p>
    <w:bookmarkEnd w:id="629"/>
    <w:bookmarkStart w:name="z658" w:id="630"/>
    <w:p>
      <w:pPr>
        <w:spacing w:after="0"/>
        <w:ind w:left="0"/>
        <w:jc w:val="both"/>
      </w:pPr>
      <w:r>
        <w:rPr>
          <w:rFonts w:ascii="Times New Roman"/>
          <w:b w:val="false"/>
          <w:i w:val="false"/>
          <w:color w:val="000000"/>
          <w:sz w:val="28"/>
        </w:rPr>
        <w:t>
      20 ___ жылғы "___" ___________________</w:t>
      </w:r>
    </w:p>
    <w:bookmarkEnd w:id="630"/>
    <w:bookmarkStart w:name="z659" w:id="631"/>
    <w:p>
      <w:pPr>
        <w:spacing w:after="0"/>
        <w:ind w:left="0"/>
        <w:jc w:val="both"/>
      </w:pPr>
      <w:r>
        <w:rPr>
          <w:rFonts w:ascii="Times New Roman"/>
          <w:b w:val="false"/>
          <w:i w:val="false"/>
          <w:color w:val="000000"/>
          <w:sz w:val="28"/>
        </w:rPr>
        <w:t>
      ____________________________________________________________________</w:t>
      </w:r>
    </w:p>
    <w:bookmarkEnd w:id="631"/>
    <w:bookmarkStart w:name="z660" w:id="632"/>
    <w:p>
      <w:pPr>
        <w:spacing w:after="0"/>
        <w:ind w:left="0"/>
        <w:jc w:val="both"/>
      </w:pPr>
      <w:r>
        <w:rPr>
          <w:rFonts w:ascii="Times New Roman"/>
          <w:b w:val="false"/>
          <w:i w:val="false"/>
          <w:color w:val="000000"/>
          <w:sz w:val="28"/>
        </w:rPr>
        <w:t>
      (өтініш иесінің тегі, аты, әкесінің аты (бар болса) және қолы)</w:t>
      </w:r>
    </w:p>
    <w:bookmarkEnd w:id="632"/>
    <w:bookmarkStart w:name="z661" w:id="633"/>
    <w:p>
      <w:pPr>
        <w:spacing w:after="0"/>
        <w:ind w:left="0"/>
        <w:jc w:val="both"/>
      </w:pPr>
      <w:r>
        <w:rPr>
          <w:rFonts w:ascii="Times New Roman"/>
          <w:b w:val="false"/>
          <w:i w:val="false"/>
          <w:color w:val="000000"/>
          <w:sz w:val="28"/>
        </w:rPr>
        <w:t>
      Құжаттарды қабылдаған ___________________ 20 __ жылғы "___" ___________</w:t>
      </w:r>
    </w:p>
    <w:bookmarkEnd w:id="633"/>
    <w:bookmarkStart w:name="z662" w:id="634"/>
    <w:p>
      <w:pPr>
        <w:spacing w:after="0"/>
        <w:ind w:left="0"/>
        <w:jc w:val="both"/>
      </w:pPr>
      <w:r>
        <w:rPr>
          <w:rFonts w:ascii="Times New Roman"/>
          <w:b w:val="false"/>
          <w:i w:val="false"/>
          <w:color w:val="000000"/>
          <w:sz w:val="28"/>
        </w:rPr>
        <w:t>
      ____________________________________________________________________</w:t>
      </w:r>
    </w:p>
    <w:bookmarkEnd w:id="634"/>
    <w:bookmarkStart w:name="z663" w:id="635"/>
    <w:p>
      <w:pPr>
        <w:spacing w:after="0"/>
        <w:ind w:left="0"/>
        <w:jc w:val="both"/>
      </w:pPr>
      <w:r>
        <w:rPr>
          <w:rFonts w:ascii="Times New Roman"/>
          <w:b w:val="false"/>
          <w:i w:val="false"/>
          <w:color w:val="000000"/>
          <w:sz w:val="28"/>
        </w:rPr>
        <w:t>
      (тегі, аты, әкесінің аты (бар болса), лауазымы, қолы)</w:t>
      </w:r>
    </w:p>
    <w:bookmarkEnd w:id="6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жартылай </w:t>
            </w:r>
            <w:r>
              <w:br/>
            </w:r>
            <w:r>
              <w:rPr>
                <w:rFonts w:ascii="Times New Roman"/>
                <w:b w:val="false"/>
                <w:i w:val="false"/>
                <w:color w:val="000000"/>
                <w:sz w:val="20"/>
              </w:rPr>
              <w:t xml:space="preserve">стационарлық жағдайда арнаулы </w:t>
            </w:r>
            <w:r>
              <w:br/>
            </w:r>
            <w:r>
              <w:rPr>
                <w:rFonts w:ascii="Times New Roman"/>
                <w:b w:val="false"/>
                <w:i w:val="false"/>
                <w:color w:val="000000"/>
                <w:sz w:val="20"/>
              </w:rPr>
              <w:t xml:space="preserve">әлеуметтік қызметтер көрсету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6" w:id="636"/>
    <w:p>
      <w:pPr>
        <w:spacing w:after="0"/>
        <w:ind w:left="0"/>
        <w:jc w:val="left"/>
      </w:pPr>
      <w:r>
        <w:rPr>
          <w:rFonts w:ascii="Times New Roman"/>
          <w:b/>
          <w:i w:val="false"/>
          <w:color w:val="000000"/>
        </w:rPr>
        <w:t xml:space="preserve"> МЕДИЦИНАЛЫҚ КАРТА</w:t>
      </w:r>
    </w:p>
    <w:bookmarkEnd w:id="636"/>
    <w:bookmarkStart w:name="z667" w:id="637"/>
    <w:p>
      <w:pPr>
        <w:spacing w:after="0"/>
        <w:ind w:left="0"/>
        <w:jc w:val="both"/>
      </w:pPr>
      <w:r>
        <w:rPr>
          <w:rFonts w:ascii="Times New Roman"/>
          <w:b w:val="false"/>
          <w:i w:val="false"/>
          <w:color w:val="000000"/>
          <w:sz w:val="28"/>
        </w:rPr>
        <w:t>
      _____________________________________________________________________</w:t>
      </w:r>
    </w:p>
    <w:bookmarkEnd w:id="637"/>
    <w:bookmarkStart w:name="z668" w:id="638"/>
    <w:p>
      <w:pPr>
        <w:spacing w:after="0"/>
        <w:ind w:left="0"/>
        <w:jc w:val="both"/>
      </w:pPr>
      <w:r>
        <w:rPr>
          <w:rFonts w:ascii="Times New Roman"/>
          <w:b w:val="false"/>
          <w:i w:val="false"/>
          <w:color w:val="000000"/>
          <w:sz w:val="28"/>
        </w:rPr>
        <w:t>
      (медициналық ұйымның атауы)</w:t>
      </w:r>
    </w:p>
    <w:bookmarkEnd w:id="638"/>
    <w:bookmarkStart w:name="z669" w:id="639"/>
    <w:p>
      <w:pPr>
        <w:spacing w:after="0"/>
        <w:ind w:left="0"/>
        <w:jc w:val="both"/>
      </w:pPr>
      <w:r>
        <w:rPr>
          <w:rFonts w:ascii="Times New Roman"/>
          <w:b w:val="false"/>
          <w:i w:val="false"/>
          <w:color w:val="000000"/>
          <w:sz w:val="28"/>
        </w:rPr>
        <w:t>
      Тегі, аты, әкесінің аты (бар болса)</w:t>
      </w:r>
    </w:p>
    <w:bookmarkEnd w:id="639"/>
    <w:bookmarkStart w:name="z670" w:id="640"/>
    <w:p>
      <w:pPr>
        <w:spacing w:after="0"/>
        <w:ind w:left="0"/>
        <w:jc w:val="both"/>
      </w:pPr>
      <w:r>
        <w:rPr>
          <w:rFonts w:ascii="Times New Roman"/>
          <w:b w:val="false"/>
          <w:i w:val="false"/>
          <w:color w:val="000000"/>
          <w:sz w:val="28"/>
        </w:rPr>
        <w:t>
      _____________________________________________________________________</w:t>
      </w:r>
    </w:p>
    <w:bookmarkEnd w:id="640"/>
    <w:bookmarkStart w:name="z671" w:id="641"/>
    <w:p>
      <w:pPr>
        <w:spacing w:after="0"/>
        <w:ind w:left="0"/>
        <w:jc w:val="both"/>
      </w:pPr>
      <w:r>
        <w:rPr>
          <w:rFonts w:ascii="Times New Roman"/>
          <w:b w:val="false"/>
          <w:i w:val="false"/>
          <w:color w:val="000000"/>
          <w:sz w:val="28"/>
        </w:rPr>
        <w:t>
      Туған күні 20 ___ жылғы "____" _________</w:t>
      </w:r>
    </w:p>
    <w:bookmarkEnd w:id="641"/>
    <w:bookmarkStart w:name="z672" w:id="642"/>
    <w:p>
      <w:pPr>
        <w:spacing w:after="0"/>
        <w:ind w:left="0"/>
        <w:jc w:val="both"/>
      </w:pPr>
      <w:r>
        <w:rPr>
          <w:rFonts w:ascii="Times New Roman"/>
          <w:b w:val="false"/>
          <w:i w:val="false"/>
          <w:color w:val="000000"/>
          <w:sz w:val="28"/>
        </w:rPr>
        <w:t>
      Үйінің мекенжайы _____________________________________________________</w:t>
      </w:r>
    </w:p>
    <w:bookmarkEnd w:id="642"/>
    <w:bookmarkStart w:name="z673" w:id="643"/>
    <w:p>
      <w:pPr>
        <w:spacing w:after="0"/>
        <w:ind w:left="0"/>
        <w:jc w:val="both"/>
      </w:pPr>
      <w:r>
        <w:rPr>
          <w:rFonts w:ascii="Times New Roman"/>
          <w:b w:val="false"/>
          <w:i w:val="false"/>
          <w:color w:val="000000"/>
          <w:sz w:val="28"/>
        </w:rPr>
        <w:t xml:space="preserve">
      Қысқаша анамнез (ауру анамнезі, өмір анамнезі, тұқым қуалаушылық, инфекциялық </w:t>
      </w:r>
    </w:p>
    <w:bookmarkEnd w:id="643"/>
    <w:bookmarkStart w:name="z674" w:id="644"/>
    <w:p>
      <w:pPr>
        <w:spacing w:after="0"/>
        <w:ind w:left="0"/>
        <w:jc w:val="both"/>
      </w:pPr>
      <w:r>
        <w:rPr>
          <w:rFonts w:ascii="Times New Roman"/>
          <w:b w:val="false"/>
          <w:i w:val="false"/>
          <w:color w:val="000000"/>
          <w:sz w:val="28"/>
        </w:rPr>
        <w:t xml:space="preserve">
      аурулармен ауыруы (ауыруының атауы, ауыру уақыты), аллергиялық реакцияға </w:t>
      </w:r>
    </w:p>
    <w:bookmarkEnd w:id="644"/>
    <w:bookmarkStart w:name="z675" w:id="645"/>
    <w:p>
      <w:pPr>
        <w:spacing w:after="0"/>
        <w:ind w:left="0"/>
        <w:jc w:val="both"/>
      </w:pPr>
      <w:r>
        <w:rPr>
          <w:rFonts w:ascii="Times New Roman"/>
          <w:b w:val="false"/>
          <w:i w:val="false"/>
          <w:color w:val="000000"/>
          <w:sz w:val="28"/>
        </w:rPr>
        <w:t>
      (препараттардың төзімділігін қоса алғанда)):</w:t>
      </w:r>
    </w:p>
    <w:bookmarkEnd w:id="645"/>
    <w:bookmarkStart w:name="z676" w:id="646"/>
    <w:p>
      <w:pPr>
        <w:spacing w:after="0"/>
        <w:ind w:left="0"/>
        <w:jc w:val="both"/>
      </w:pPr>
      <w:r>
        <w:rPr>
          <w:rFonts w:ascii="Times New Roman"/>
          <w:b w:val="false"/>
          <w:i w:val="false"/>
          <w:color w:val="000000"/>
          <w:sz w:val="28"/>
        </w:rPr>
        <w:t>
      _____________________________________________________________________</w:t>
      </w:r>
    </w:p>
    <w:bookmarkEnd w:id="646"/>
    <w:bookmarkStart w:name="z677" w:id="647"/>
    <w:p>
      <w:pPr>
        <w:spacing w:after="0"/>
        <w:ind w:left="0"/>
        <w:jc w:val="both"/>
      </w:pPr>
      <w:r>
        <w:rPr>
          <w:rFonts w:ascii="Times New Roman"/>
          <w:b w:val="false"/>
          <w:i w:val="false"/>
          <w:color w:val="000000"/>
          <w:sz w:val="28"/>
        </w:rPr>
        <w:t>
      _____________________________________________________________________</w:t>
      </w:r>
    </w:p>
    <w:bookmarkEnd w:id="647"/>
    <w:bookmarkStart w:name="z678" w:id="648"/>
    <w:p>
      <w:pPr>
        <w:spacing w:after="0"/>
        <w:ind w:left="0"/>
        <w:jc w:val="both"/>
      </w:pPr>
      <w:r>
        <w:rPr>
          <w:rFonts w:ascii="Times New Roman"/>
          <w:b w:val="false"/>
          <w:i w:val="false"/>
          <w:color w:val="000000"/>
          <w:sz w:val="28"/>
        </w:rPr>
        <w:t>
      Медициналық тексеру (негізгі және ілеспелі диагнозды, асқынудың орын алғандығын,</w:t>
      </w:r>
    </w:p>
    <w:bookmarkEnd w:id="648"/>
    <w:bookmarkStart w:name="z679" w:id="649"/>
    <w:p>
      <w:pPr>
        <w:spacing w:after="0"/>
        <w:ind w:left="0"/>
        <w:jc w:val="both"/>
      </w:pPr>
      <w:r>
        <w:rPr>
          <w:rFonts w:ascii="Times New Roman"/>
          <w:b w:val="false"/>
          <w:i w:val="false"/>
          <w:color w:val="000000"/>
          <w:sz w:val="28"/>
        </w:rPr>
        <w:t>
      бұрын болған аурулар туралы мәліметтерді көрсету қажет):</w:t>
      </w:r>
    </w:p>
    <w:bookmarkEnd w:id="649"/>
    <w:bookmarkStart w:name="z680" w:id="650"/>
    <w:p>
      <w:pPr>
        <w:spacing w:after="0"/>
        <w:ind w:left="0"/>
        <w:jc w:val="both"/>
      </w:pPr>
      <w:r>
        <w:rPr>
          <w:rFonts w:ascii="Times New Roman"/>
          <w:b w:val="false"/>
          <w:i w:val="false"/>
          <w:color w:val="000000"/>
          <w:sz w:val="28"/>
        </w:rPr>
        <w:t>
      невропатолог _________________________________________________________</w:t>
      </w:r>
    </w:p>
    <w:bookmarkEnd w:id="650"/>
    <w:bookmarkStart w:name="z681" w:id="651"/>
    <w:p>
      <w:pPr>
        <w:spacing w:after="0"/>
        <w:ind w:left="0"/>
        <w:jc w:val="both"/>
      </w:pPr>
      <w:r>
        <w:rPr>
          <w:rFonts w:ascii="Times New Roman"/>
          <w:b w:val="false"/>
          <w:i w:val="false"/>
          <w:color w:val="000000"/>
          <w:sz w:val="28"/>
        </w:rPr>
        <w:t>
      психиатр _____________________________________________________________</w:t>
      </w:r>
    </w:p>
    <w:bookmarkEnd w:id="651"/>
    <w:bookmarkStart w:name="z682" w:id="652"/>
    <w:p>
      <w:pPr>
        <w:spacing w:after="0"/>
        <w:ind w:left="0"/>
        <w:jc w:val="both"/>
      </w:pPr>
      <w:r>
        <w:rPr>
          <w:rFonts w:ascii="Times New Roman"/>
          <w:b w:val="false"/>
          <w:i w:val="false"/>
          <w:color w:val="000000"/>
          <w:sz w:val="28"/>
        </w:rPr>
        <w:t>
      _____________________________________________________________________</w:t>
      </w:r>
    </w:p>
    <w:bookmarkEnd w:id="652"/>
    <w:bookmarkStart w:name="z683" w:id="653"/>
    <w:p>
      <w:pPr>
        <w:spacing w:after="0"/>
        <w:ind w:left="0"/>
        <w:jc w:val="both"/>
      </w:pPr>
      <w:r>
        <w:rPr>
          <w:rFonts w:ascii="Times New Roman"/>
          <w:b w:val="false"/>
          <w:i w:val="false"/>
          <w:color w:val="000000"/>
          <w:sz w:val="28"/>
        </w:rPr>
        <w:t>
      дерматовенеролог ____________________________________________________</w:t>
      </w:r>
    </w:p>
    <w:bookmarkEnd w:id="653"/>
    <w:bookmarkStart w:name="z684" w:id="654"/>
    <w:p>
      <w:pPr>
        <w:spacing w:after="0"/>
        <w:ind w:left="0"/>
        <w:jc w:val="both"/>
      </w:pPr>
      <w:r>
        <w:rPr>
          <w:rFonts w:ascii="Times New Roman"/>
          <w:b w:val="false"/>
          <w:i w:val="false"/>
          <w:color w:val="000000"/>
          <w:sz w:val="28"/>
        </w:rPr>
        <w:t>
      фтизиатр (флюрография мәліметтерінің болуы міндетті)</w:t>
      </w:r>
    </w:p>
    <w:bookmarkEnd w:id="654"/>
    <w:bookmarkStart w:name="z685" w:id="655"/>
    <w:p>
      <w:pPr>
        <w:spacing w:after="0"/>
        <w:ind w:left="0"/>
        <w:jc w:val="both"/>
      </w:pPr>
      <w:r>
        <w:rPr>
          <w:rFonts w:ascii="Times New Roman"/>
          <w:b w:val="false"/>
          <w:i w:val="false"/>
          <w:color w:val="000000"/>
          <w:sz w:val="28"/>
        </w:rPr>
        <w:t>
      _____________________________________________________________________</w:t>
      </w:r>
    </w:p>
    <w:bookmarkEnd w:id="655"/>
    <w:bookmarkStart w:name="z686" w:id="656"/>
    <w:p>
      <w:pPr>
        <w:spacing w:after="0"/>
        <w:ind w:left="0"/>
        <w:jc w:val="both"/>
      </w:pPr>
      <w:r>
        <w:rPr>
          <w:rFonts w:ascii="Times New Roman"/>
          <w:b w:val="false"/>
          <w:i w:val="false"/>
          <w:color w:val="000000"/>
          <w:sz w:val="28"/>
        </w:rPr>
        <w:t>
      _____________________________________________________________________</w:t>
      </w:r>
    </w:p>
    <w:bookmarkEnd w:id="656"/>
    <w:bookmarkStart w:name="z687" w:id="657"/>
    <w:p>
      <w:pPr>
        <w:spacing w:after="0"/>
        <w:ind w:left="0"/>
        <w:jc w:val="both"/>
      </w:pPr>
      <w:r>
        <w:rPr>
          <w:rFonts w:ascii="Times New Roman"/>
          <w:b w:val="false"/>
          <w:i w:val="false"/>
          <w:color w:val="000000"/>
          <w:sz w:val="28"/>
        </w:rPr>
        <w:t>
      терапевт/педиатр _____________________________________________________</w:t>
      </w:r>
    </w:p>
    <w:bookmarkEnd w:id="657"/>
    <w:bookmarkStart w:name="z688" w:id="658"/>
    <w:p>
      <w:pPr>
        <w:spacing w:after="0"/>
        <w:ind w:left="0"/>
        <w:jc w:val="both"/>
      </w:pPr>
      <w:r>
        <w:rPr>
          <w:rFonts w:ascii="Times New Roman"/>
          <w:b w:val="false"/>
          <w:i w:val="false"/>
          <w:color w:val="000000"/>
          <w:sz w:val="28"/>
        </w:rPr>
        <w:t>
      _____________________________________________________________________</w:t>
      </w:r>
    </w:p>
    <w:bookmarkEnd w:id="658"/>
    <w:bookmarkStart w:name="z689" w:id="659"/>
    <w:p>
      <w:pPr>
        <w:spacing w:after="0"/>
        <w:ind w:left="0"/>
        <w:jc w:val="both"/>
      </w:pPr>
      <w:r>
        <w:rPr>
          <w:rFonts w:ascii="Times New Roman"/>
          <w:b w:val="false"/>
          <w:i w:val="false"/>
          <w:color w:val="000000"/>
          <w:sz w:val="28"/>
        </w:rPr>
        <w:t>
      эпидемиологиялық ортасы туралы қорытынды</w:t>
      </w:r>
    </w:p>
    <w:bookmarkEnd w:id="659"/>
    <w:bookmarkStart w:name="z690" w:id="660"/>
    <w:p>
      <w:pPr>
        <w:spacing w:after="0"/>
        <w:ind w:left="0"/>
        <w:jc w:val="both"/>
      </w:pPr>
      <w:r>
        <w:rPr>
          <w:rFonts w:ascii="Times New Roman"/>
          <w:b w:val="false"/>
          <w:i w:val="false"/>
          <w:color w:val="000000"/>
          <w:sz w:val="28"/>
        </w:rPr>
        <w:t>
      _____________________________________________________________________</w:t>
      </w:r>
    </w:p>
    <w:bookmarkEnd w:id="660"/>
    <w:bookmarkStart w:name="z691" w:id="661"/>
    <w:p>
      <w:pPr>
        <w:spacing w:after="0"/>
        <w:ind w:left="0"/>
        <w:jc w:val="both"/>
      </w:pPr>
      <w:r>
        <w:rPr>
          <w:rFonts w:ascii="Times New Roman"/>
          <w:b w:val="false"/>
          <w:i w:val="false"/>
          <w:color w:val="000000"/>
          <w:sz w:val="28"/>
        </w:rPr>
        <w:t>
      Көрсетілімдер бойынша (диспансерлік есепке алу кезінде):</w:t>
      </w:r>
    </w:p>
    <w:bookmarkEnd w:id="661"/>
    <w:bookmarkStart w:name="z692" w:id="662"/>
    <w:p>
      <w:pPr>
        <w:spacing w:after="0"/>
        <w:ind w:left="0"/>
        <w:jc w:val="both"/>
      </w:pPr>
      <w:r>
        <w:rPr>
          <w:rFonts w:ascii="Times New Roman"/>
          <w:b w:val="false"/>
          <w:i w:val="false"/>
          <w:color w:val="000000"/>
          <w:sz w:val="28"/>
        </w:rPr>
        <w:t>
      эндокринолог ________________________________________________________</w:t>
      </w:r>
    </w:p>
    <w:bookmarkEnd w:id="662"/>
    <w:bookmarkStart w:name="z693" w:id="663"/>
    <w:p>
      <w:pPr>
        <w:spacing w:after="0"/>
        <w:ind w:left="0"/>
        <w:jc w:val="both"/>
      </w:pPr>
      <w:r>
        <w:rPr>
          <w:rFonts w:ascii="Times New Roman"/>
          <w:b w:val="false"/>
          <w:i w:val="false"/>
          <w:color w:val="000000"/>
          <w:sz w:val="28"/>
        </w:rPr>
        <w:t>
      кардиолог ___________________________________________________________</w:t>
      </w:r>
    </w:p>
    <w:bookmarkEnd w:id="663"/>
    <w:bookmarkStart w:name="z694" w:id="664"/>
    <w:p>
      <w:pPr>
        <w:spacing w:after="0"/>
        <w:ind w:left="0"/>
        <w:jc w:val="both"/>
      </w:pPr>
      <w:r>
        <w:rPr>
          <w:rFonts w:ascii="Times New Roman"/>
          <w:b w:val="false"/>
          <w:i w:val="false"/>
          <w:color w:val="000000"/>
          <w:sz w:val="28"/>
        </w:rPr>
        <w:t>
      ортопед _____________________________________________________________</w:t>
      </w:r>
    </w:p>
    <w:bookmarkEnd w:id="664"/>
    <w:bookmarkStart w:name="z695" w:id="665"/>
    <w:p>
      <w:pPr>
        <w:spacing w:after="0"/>
        <w:ind w:left="0"/>
        <w:jc w:val="both"/>
      </w:pPr>
      <w:r>
        <w:rPr>
          <w:rFonts w:ascii="Times New Roman"/>
          <w:b w:val="false"/>
          <w:i w:val="false"/>
          <w:color w:val="000000"/>
          <w:sz w:val="28"/>
        </w:rPr>
        <w:t>
      нарколог ____________________________________________________________</w:t>
      </w:r>
    </w:p>
    <w:bookmarkEnd w:id="665"/>
    <w:bookmarkStart w:name="z696" w:id="666"/>
    <w:p>
      <w:pPr>
        <w:spacing w:after="0"/>
        <w:ind w:left="0"/>
        <w:jc w:val="both"/>
      </w:pPr>
      <w:r>
        <w:rPr>
          <w:rFonts w:ascii="Times New Roman"/>
          <w:b w:val="false"/>
          <w:i w:val="false"/>
          <w:color w:val="000000"/>
          <w:sz w:val="28"/>
        </w:rPr>
        <w:t>
      онколог _____________________________________________________________</w:t>
      </w:r>
    </w:p>
    <w:bookmarkEnd w:id="666"/>
    <w:bookmarkStart w:name="z697" w:id="667"/>
    <w:p>
      <w:pPr>
        <w:spacing w:after="0"/>
        <w:ind w:left="0"/>
        <w:jc w:val="both"/>
      </w:pPr>
      <w:r>
        <w:rPr>
          <w:rFonts w:ascii="Times New Roman"/>
          <w:b w:val="false"/>
          <w:i w:val="false"/>
          <w:color w:val="000000"/>
          <w:sz w:val="28"/>
        </w:rPr>
        <w:t>
      гинеколог (уролог) ____________________________________________________</w:t>
      </w:r>
    </w:p>
    <w:bookmarkEnd w:id="667"/>
    <w:bookmarkStart w:name="z698" w:id="668"/>
    <w:p>
      <w:pPr>
        <w:spacing w:after="0"/>
        <w:ind w:left="0"/>
        <w:jc w:val="both"/>
      </w:pPr>
      <w:r>
        <w:rPr>
          <w:rFonts w:ascii="Times New Roman"/>
          <w:b w:val="false"/>
          <w:i w:val="false"/>
          <w:color w:val="000000"/>
          <w:sz w:val="28"/>
        </w:rPr>
        <w:t>
      Зертханалық зерттеулердің нәтижелері: қанның жалпы анализі</w:t>
      </w:r>
    </w:p>
    <w:bookmarkEnd w:id="668"/>
    <w:bookmarkStart w:name="z699" w:id="669"/>
    <w:p>
      <w:pPr>
        <w:spacing w:after="0"/>
        <w:ind w:left="0"/>
        <w:jc w:val="both"/>
      </w:pPr>
      <w:r>
        <w:rPr>
          <w:rFonts w:ascii="Times New Roman"/>
          <w:b w:val="false"/>
          <w:i w:val="false"/>
          <w:color w:val="000000"/>
          <w:sz w:val="28"/>
        </w:rPr>
        <w:t>
      ____________________________________________________________________</w:t>
      </w:r>
    </w:p>
    <w:bookmarkEnd w:id="669"/>
    <w:bookmarkStart w:name="z700" w:id="670"/>
    <w:p>
      <w:pPr>
        <w:spacing w:after="0"/>
        <w:ind w:left="0"/>
        <w:jc w:val="both"/>
      </w:pPr>
      <w:r>
        <w:rPr>
          <w:rFonts w:ascii="Times New Roman"/>
          <w:b w:val="false"/>
          <w:i w:val="false"/>
          <w:color w:val="000000"/>
          <w:sz w:val="28"/>
        </w:rPr>
        <w:t>
      (мерзімі, нәтижесі)</w:t>
      </w:r>
    </w:p>
    <w:bookmarkEnd w:id="670"/>
    <w:bookmarkStart w:name="z701" w:id="671"/>
    <w:p>
      <w:pPr>
        <w:spacing w:after="0"/>
        <w:ind w:left="0"/>
        <w:jc w:val="both"/>
      </w:pPr>
      <w:r>
        <w:rPr>
          <w:rFonts w:ascii="Times New Roman"/>
          <w:b w:val="false"/>
          <w:i w:val="false"/>
          <w:color w:val="000000"/>
          <w:sz w:val="28"/>
        </w:rPr>
        <w:t>
      АИТВ инфекциясына қанның анализі _____________________________________</w:t>
      </w:r>
    </w:p>
    <w:bookmarkEnd w:id="671"/>
    <w:bookmarkStart w:name="z702" w:id="672"/>
    <w:p>
      <w:pPr>
        <w:spacing w:after="0"/>
        <w:ind w:left="0"/>
        <w:jc w:val="both"/>
      </w:pPr>
      <w:r>
        <w:rPr>
          <w:rFonts w:ascii="Times New Roman"/>
          <w:b w:val="false"/>
          <w:i w:val="false"/>
          <w:color w:val="000000"/>
          <w:sz w:val="28"/>
        </w:rPr>
        <w:t>
      (мерзімі, нәтижесі)</w:t>
      </w:r>
    </w:p>
    <w:bookmarkEnd w:id="672"/>
    <w:bookmarkStart w:name="z703" w:id="673"/>
    <w:p>
      <w:pPr>
        <w:spacing w:after="0"/>
        <w:ind w:left="0"/>
        <w:jc w:val="both"/>
      </w:pPr>
      <w:r>
        <w:rPr>
          <w:rFonts w:ascii="Times New Roman"/>
          <w:b w:val="false"/>
          <w:i w:val="false"/>
          <w:color w:val="000000"/>
          <w:sz w:val="28"/>
        </w:rPr>
        <w:t>
      сифилиске қанның анализі _____________________________________________</w:t>
      </w:r>
    </w:p>
    <w:bookmarkEnd w:id="673"/>
    <w:bookmarkStart w:name="z704" w:id="674"/>
    <w:p>
      <w:pPr>
        <w:spacing w:after="0"/>
        <w:ind w:left="0"/>
        <w:jc w:val="both"/>
      </w:pPr>
      <w:r>
        <w:rPr>
          <w:rFonts w:ascii="Times New Roman"/>
          <w:b w:val="false"/>
          <w:i w:val="false"/>
          <w:color w:val="000000"/>
          <w:sz w:val="28"/>
        </w:rPr>
        <w:t>
      (мерзімі, нәтижесі)</w:t>
      </w:r>
    </w:p>
    <w:bookmarkEnd w:id="674"/>
    <w:bookmarkStart w:name="z705" w:id="675"/>
    <w:p>
      <w:pPr>
        <w:spacing w:after="0"/>
        <w:ind w:left="0"/>
        <w:jc w:val="both"/>
      </w:pPr>
      <w:r>
        <w:rPr>
          <w:rFonts w:ascii="Times New Roman"/>
          <w:b w:val="false"/>
          <w:i w:val="false"/>
          <w:color w:val="000000"/>
          <w:sz w:val="28"/>
        </w:rPr>
        <w:t>
      зәрдің жалпы анализі __________________________________________________</w:t>
      </w:r>
    </w:p>
    <w:bookmarkEnd w:id="675"/>
    <w:bookmarkStart w:name="z706" w:id="676"/>
    <w:p>
      <w:pPr>
        <w:spacing w:after="0"/>
        <w:ind w:left="0"/>
        <w:jc w:val="both"/>
      </w:pPr>
      <w:r>
        <w:rPr>
          <w:rFonts w:ascii="Times New Roman"/>
          <w:b w:val="false"/>
          <w:i w:val="false"/>
          <w:color w:val="000000"/>
          <w:sz w:val="28"/>
        </w:rPr>
        <w:t>
      (мерзімі, нәтижесі)</w:t>
      </w:r>
    </w:p>
    <w:bookmarkEnd w:id="676"/>
    <w:bookmarkStart w:name="z707" w:id="677"/>
    <w:p>
      <w:pPr>
        <w:spacing w:after="0"/>
        <w:ind w:left="0"/>
        <w:jc w:val="both"/>
      </w:pPr>
      <w:r>
        <w:rPr>
          <w:rFonts w:ascii="Times New Roman"/>
          <w:b w:val="false"/>
          <w:i w:val="false"/>
          <w:color w:val="000000"/>
          <w:sz w:val="28"/>
        </w:rPr>
        <w:t>
      нәжіс жұғындарын гельминттер жұмыртқасына паразитологиялық зерттеу</w:t>
      </w:r>
    </w:p>
    <w:bookmarkEnd w:id="677"/>
    <w:bookmarkStart w:name="z708" w:id="678"/>
    <w:p>
      <w:pPr>
        <w:spacing w:after="0"/>
        <w:ind w:left="0"/>
        <w:jc w:val="both"/>
      </w:pPr>
      <w:r>
        <w:rPr>
          <w:rFonts w:ascii="Times New Roman"/>
          <w:b w:val="false"/>
          <w:i w:val="false"/>
          <w:color w:val="000000"/>
          <w:sz w:val="28"/>
        </w:rPr>
        <w:t>
      _____________________________________________________________________</w:t>
      </w:r>
    </w:p>
    <w:bookmarkEnd w:id="678"/>
    <w:bookmarkStart w:name="z709" w:id="679"/>
    <w:p>
      <w:pPr>
        <w:spacing w:after="0"/>
        <w:ind w:left="0"/>
        <w:jc w:val="both"/>
      </w:pPr>
      <w:r>
        <w:rPr>
          <w:rFonts w:ascii="Times New Roman"/>
          <w:b w:val="false"/>
          <w:i w:val="false"/>
          <w:color w:val="000000"/>
          <w:sz w:val="28"/>
        </w:rPr>
        <w:t>
      (мерзімі, нәтижесі)</w:t>
      </w:r>
    </w:p>
    <w:bookmarkEnd w:id="679"/>
    <w:bookmarkStart w:name="z710" w:id="680"/>
    <w:p>
      <w:pPr>
        <w:spacing w:after="0"/>
        <w:ind w:left="0"/>
        <w:jc w:val="both"/>
      </w:pPr>
      <w:r>
        <w:rPr>
          <w:rFonts w:ascii="Times New Roman"/>
          <w:b w:val="false"/>
          <w:i w:val="false"/>
          <w:color w:val="000000"/>
          <w:sz w:val="28"/>
        </w:rPr>
        <w:t>
      нәжіс жұғындарын ішектаяқшасына бактериологиялық зерттеу</w:t>
      </w:r>
    </w:p>
    <w:bookmarkEnd w:id="680"/>
    <w:bookmarkStart w:name="z711" w:id="681"/>
    <w:p>
      <w:pPr>
        <w:spacing w:after="0"/>
        <w:ind w:left="0"/>
        <w:jc w:val="both"/>
      </w:pPr>
      <w:r>
        <w:rPr>
          <w:rFonts w:ascii="Times New Roman"/>
          <w:b w:val="false"/>
          <w:i w:val="false"/>
          <w:color w:val="000000"/>
          <w:sz w:val="28"/>
        </w:rPr>
        <w:t>
      _____________________________________________________________________</w:t>
      </w:r>
    </w:p>
    <w:bookmarkEnd w:id="681"/>
    <w:bookmarkStart w:name="z712" w:id="682"/>
    <w:p>
      <w:pPr>
        <w:spacing w:after="0"/>
        <w:ind w:left="0"/>
        <w:jc w:val="both"/>
      </w:pPr>
      <w:r>
        <w:rPr>
          <w:rFonts w:ascii="Times New Roman"/>
          <w:b w:val="false"/>
          <w:i w:val="false"/>
          <w:color w:val="000000"/>
          <w:sz w:val="28"/>
        </w:rPr>
        <w:t>
      (мерзімі, нәтижесі)</w:t>
      </w:r>
    </w:p>
    <w:bookmarkEnd w:id="682"/>
    <w:bookmarkStart w:name="z713" w:id="683"/>
    <w:p>
      <w:pPr>
        <w:spacing w:after="0"/>
        <w:ind w:left="0"/>
        <w:jc w:val="both"/>
      </w:pPr>
      <w:r>
        <w:rPr>
          <w:rFonts w:ascii="Times New Roman"/>
          <w:b w:val="false"/>
          <w:i w:val="false"/>
          <w:color w:val="000000"/>
          <w:sz w:val="28"/>
        </w:rPr>
        <w:t>
      менингококк инфекциясына зертқаналық зерттеу</w:t>
      </w:r>
    </w:p>
    <w:bookmarkEnd w:id="683"/>
    <w:bookmarkStart w:name="z714" w:id="684"/>
    <w:p>
      <w:pPr>
        <w:spacing w:after="0"/>
        <w:ind w:left="0"/>
        <w:jc w:val="both"/>
      </w:pPr>
      <w:r>
        <w:rPr>
          <w:rFonts w:ascii="Times New Roman"/>
          <w:b w:val="false"/>
          <w:i w:val="false"/>
          <w:color w:val="000000"/>
          <w:sz w:val="28"/>
        </w:rPr>
        <w:t>
      _____________________________________________________________________</w:t>
      </w:r>
    </w:p>
    <w:bookmarkEnd w:id="684"/>
    <w:bookmarkStart w:name="z715" w:id="685"/>
    <w:p>
      <w:pPr>
        <w:spacing w:after="0"/>
        <w:ind w:left="0"/>
        <w:jc w:val="both"/>
      </w:pPr>
      <w:r>
        <w:rPr>
          <w:rFonts w:ascii="Times New Roman"/>
          <w:b w:val="false"/>
          <w:i w:val="false"/>
          <w:color w:val="000000"/>
          <w:sz w:val="28"/>
        </w:rPr>
        <w:t>
      (мерзімі, нәтижесі)</w:t>
      </w:r>
    </w:p>
    <w:bookmarkEnd w:id="685"/>
    <w:bookmarkStart w:name="z716" w:id="686"/>
    <w:p>
      <w:pPr>
        <w:spacing w:after="0"/>
        <w:ind w:left="0"/>
        <w:jc w:val="both"/>
      </w:pPr>
      <w:r>
        <w:rPr>
          <w:rFonts w:ascii="Times New Roman"/>
          <w:b w:val="false"/>
          <w:i w:val="false"/>
          <w:color w:val="000000"/>
          <w:sz w:val="28"/>
        </w:rPr>
        <w:t>
      психоневрологиялық аурулары бар 18 жастан асқан адамдар үшін: әйелдердің қынап</w:t>
      </w:r>
    </w:p>
    <w:bookmarkEnd w:id="686"/>
    <w:bookmarkStart w:name="z717" w:id="687"/>
    <w:p>
      <w:pPr>
        <w:spacing w:after="0"/>
        <w:ind w:left="0"/>
        <w:jc w:val="both"/>
      </w:pPr>
      <w:r>
        <w:rPr>
          <w:rFonts w:ascii="Times New Roman"/>
          <w:b w:val="false"/>
          <w:i w:val="false"/>
          <w:color w:val="000000"/>
          <w:sz w:val="28"/>
        </w:rPr>
        <w:t>
      жағындысы __________________________________________________________</w:t>
      </w:r>
    </w:p>
    <w:bookmarkEnd w:id="687"/>
    <w:bookmarkStart w:name="z718" w:id="688"/>
    <w:p>
      <w:pPr>
        <w:spacing w:after="0"/>
        <w:ind w:left="0"/>
        <w:jc w:val="both"/>
      </w:pPr>
      <w:r>
        <w:rPr>
          <w:rFonts w:ascii="Times New Roman"/>
          <w:b w:val="false"/>
          <w:i w:val="false"/>
          <w:color w:val="000000"/>
          <w:sz w:val="28"/>
        </w:rPr>
        <w:t>
      (мерзімі, нәтижесі)</w:t>
      </w:r>
    </w:p>
    <w:bookmarkEnd w:id="688"/>
    <w:bookmarkStart w:name="z719" w:id="689"/>
    <w:p>
      <w:pPr>
        <w:spacing w:after="0"/>
        <w:ind w:left="0"/>
        <w:jc w:val="both"/>
      </w:pPr>
      <w:r>
        <w:rPr>
          <w:rFonts w:ascii="Times New Roman"/>
          <w:b w:val="false"/>
          <w:i w:val="false"/>
          <w:color w:val="000000"/>
          <w:sz w:val="28"/>
        </w:rPr>
        <w:t>
      ерлердің уретральды жағындысы</w:t>
      </w:r>
    </w:p>
    <w:bookmarkEnd w:id="689"/>
    <w:bookmarkStart w:name="z720" w:id="690"/>
    <w:p>
      <w:pPr>
        <w:spacing w:after="0"/>
        <w:ind w:left="0"/>
        <w:jc w:val="both"/>
      </w:pPr>
      <w:r>
        <w:rPr>
          <w:rFonts w:ascii="Times New Roman"/>
          <w:b w:val="false"/>
          <w:i w:val="false"/>
          <w:color w:val="000000"/>
          <w:sz w:val="28"/>
        </w:rPr>
        <w:t>
      _____________________________________________________________________</w:t>
      </w:r>
    </w:p>
    <w:bookmarkEnd w:id="690"/>
    <w:bookmarkStart w:name="z721" w:id="691"/>
    <w:p>
      <w:pPr>
        <w:spacing w:after="0"/>
        <w:ind w:left="0"/>
        <w:jc w:val="both"/>
      </w:pPr>
      <w:r>
        <w:rPr>
          <w:rFonts w:ascii="Times New Roman"/>
          <w:b w:val="false"/>
          <w:i w:val="false"/>
          <w:color w:val="000000"/>
          <w:sz w:val="28"/>
        </w:rPr>
        <w:t>
      (мерзімі, нәтижесі)</w:t>
      </w:r>
    </w:p>
    <w:bookmarkEnd w:id="691"/>
    <w:bookmarkStart w:name="z722" w:id="692"/>
    <w:p>
      <w:pPr>
        <w:spacing w:after="0"/>
        <w:ind w:left="0"/>
        <w:jc w:val="both"/>
      </w:pPr>
      <w:r>
        <w:rPr>
          <w:rFonts w:ascii="Times New Roman"/>
          <w:b w:val="false"/>
          <w:i w:val="false"/>
          <w:color w:val="000000"/>
          <w:sz w:val="28"/>
        </w:rPr>
        <w:t>
      Дәрігерлік-консультациялық комиссия төрағасының қорытындысы</w:t>
      </w:r>
    </w:p>
    <w:bookmarkEnd w:id="692"/>
    <w:bookmarkStart w:name="z723" w:id="693"/>
    <w:p>
      <w:pPr>
        <w:spacing w:after="0"/>
        <w:ind w:left="0"/>
        <w:jc w:val="both"/>
      </w:pPr>
      <w:r>
        <w:rPr>
          <w:rFonts w:ascii="Times New Roman"/>
          <w:b w:val="false"/>
          <w:i w:val="false"/>
          <w:color w:val="000000"/>
          <w:sz w:val="28"/>
        </w:rPr>
        <w:t>
      _____________________________________________________________________</w:t>
      </w:r>
    </w:p>
    <w:bookmarkEnd w:id="693"/>
    <w:bookmarkStart w:name="z724" w:id="694"/>
    <w:p>
      <w:pPr>
        <w:spacing w:after="0"/>
        <w:ind w:left="0"/>
        <w:jc w:val="both"/>
      </w:pPr>
      <w:r>
        <w:rPr>
          <w:rFonts w:ascii="Times New Roman"/>
          <w:b w:val="false"/>
          <w:i w:val="false"/>
          <w:color w:val="000000"/>
          <w:sz w:val="28"/>
        </w:rPr>
        <w:t>
      (жартылай стационарлық үлгідегі ұйымда болуға медициналық қарсы көрсетілімдер бар ма)</w:t>
      </w:r>
    </w:p>
    <w:bookmarkEnd w:id="694"/>
    <w:bookmarkStart w:name="z725" w:id="695"/>
    <w:p>
      <w:pPr>
        <w:spacing w:after="0"/>
        <w:ind w:left="0"/>
        <w:jc w:val="both"/>
      </w:pPr>
      <w:r>
        <w:rPr>
          <w:rFonts w:ascii="Times New Roman"/>
          <w:b w:val="false"/>
          <w:i w:val="false"/>
          <w:color w:val="000000"/>
          <w:sz w:val="28"/>
        </w:rPr>
        <w:t>
      Мөрдің орны.</w:t>
      </w:r>
    </w:p>
    <w:bookmarkEnd w:id="695"/>
    <w:bookmarkStart w:name="z726" w:id="696"/>
    <w:p>
      <w:pPr>
        <w:spacing w:after="0"/>
        <w:ind w:left="0"/>
        <w:jc w:val="both"/>
      </w:pPr>
      <w:r>
        <w:rPr>
          <w:rFonts w:ascii="Times New Roman"/>
          <w:b w:val="false"/>
          <w:i w:val="false"/>
          <w:color w:val="000000"/>
          <w:sz w:val="28"/>
        </w:rPr>
        <w:t>
      Медициналық ұйымның басшысы:</w:t>
      </w:r>
    </w:p>
    <w:bookmarkEnd w:id="696"/>
    <w:bookmarkStart w:name="z727" w:id="697"/>
    <w:p>
      <w:pPr>
        <w:spacing w:after="0"/>
        <w:ind w:left="0"/>
        <w:jc w:val="both"/>
      </w:pPr>
      <w:r>
        <w:rPr>
          <w:rFonts w:ascii="Times New Roman"/>
          <w:b w:val="false"/>
          <w:i w:val="false"/>
          <w:color w:val="000000"/>
          <w:sz w:val="28"/>
        </w:rPr>
        <w:t>
      _____________________________________________________________________</w:t>
      </w:r>
    </w:p>
    <w:bookmarkEnd w:id="697"/>
    <w:bookmarkStart w:name="z728" w:id="698"/>
    <w:p>
      <w:pPr>
        <w:spacing w:after="0"/>
        <w:ind w:left="0"/>
        <w:jc w:val="both"/>
      </w:pPr>
      <w:r>
        <w:rPr>
          <w:rFonts w:ascii="Times New Roman"/>
          <w:b w:val="false"/>
          <w:i w:val="false"/>
          <w:color w:val="000000"/>
          <w:sz w:val="28"/>
        </w:rPr>
        <w:t>
      (тегі, аты, әкесінің аты (бар болса), қолы)</w:t>
      </w:r>
    </w:p>
    <w:bookmarkEnd w:id="698"/>
    <w:bookmarkStart w:name="z729" w:id="699"/>
    <w:p>
      <w:pPr>
        <w:spacing w:after="0"/>
        <w:ind w:left="0"/>
        <w:jc w:val="both"/>
      </w:pPr>
      <w:r>
        <w:rPr>
          <w:rFonts w:ascii="Times New Roman"/>
          <w:b w:val="false"/>
          <w:i w:val="false"/>
          <w:color w:val="000000"/>
          <w:sz w:val="28"/>
        </w:rPr>
        <w:t>
      20___ жылғы "___" ___________.</w:t>
      </w:r>
    </w:p>
    <w:bookmarkEnd w:id="6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жартылай </w:t>
            </w:r>
            <w:r>
              <w:br/>
            </w:r>
            <w:r>
              <w:rPr>
                <w:rFonts w:ascii="Times New Roman"/>
                <w:b w:val="false"/>
                <w:i w:val="false"/>
                <w:color w:val="000000"/>
                <w:sz w:val="20"/>
              </w:rPr>
              <w:t xml:space="preserve">стационарлық жағдайда арнаулы </w:t>
            </w:r>
            <w:r>
              <w:br/>
            </w:r>
            <w:r>
              <w:rPr>
                <w:rFonts w:ascii="Times New Roman"/>
                <w:b w:val="false"/>
                <w:i w:val="false"/>
                <w:color w:val="000000"/>
                <w:sz w:val="20"/>
              </w:rPr>
              <w:t xml:space="preserve">әлеуметтік қызметтер </w:t>
            </w:r>
            <w:r>
              <w:br/>
            </w:r>
            <w:r>
              <w:rPr>
                <w:rFonts w:ascii="Times New Roman"/>
                <w:b w:val="false"/>
                <w:i w:val="false"/>
                <w:color w:val="000000"/>
                <w:sz w:val="20"/>
              </w:rPr>
              <w:t>көрсету стандартына</w:t>
            </w:r>
            <w:r>
              <w:br/>
            </w:r>
            <w:r>
              <w:rPr>
                <w:rFonts w:ascii="Times New Roman"/>
                <w:b w:val="false"/>
                <w:i w:val="false"/>
                <w:color w:val="000000"/>
                <w:sz w:val="20"/>
              </w:rPr>
              <w:t>3-қосымша</w:t>
            </w:r>
          </w:p>
        </w:tc>
      </w:tr>
    </w:tbl>
    <w:bookmarkStart w:name="z731" w:id="700"/>
    <w:p>
      <w:pPr>
        <w:spacing w:after="0"/>
        <w:ind w:left="0"/>
        <w:jc w:val="left"/>
      </w:pPr>
      <w:r>
        <w:rPr>
          <w:rFonts w:ascii="Times New Roman"/>
          <w:b/>
          <w:i w:val="false"/>
          <w:color w:val="000000"/>
        </w:rPr>
        <w:t xml:space="preserve"> Жартылай стационарлық үлгідегі ұйымдарға арналған төсек жабдықтар, сондай-ақ олардың тозу мерзімдерінің ең төмен нормалары</w:t>
      </w:r>
    </w:p>
    <w:bookmarkEnd w:id="7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 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және тірек-қимыл аппараты бұзылған балаларға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жастан асқан адамдарға, мүгедектігі бар адамдар мен қарттарға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 мі (жыл)</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жабдықтары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жайма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 тысы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 (оның ішінде басылып қалмайтын матрац)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Вафельді сүлгі 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 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732" w:id="701"/>
    <w:p>
      <w:pPr>
        <w:spacing w:after="0"/>
        <w:ind w:left="0"/>
        <w:jc w:val="both"/>
      </w:pPr>
      <w:r>
        <w:rPr>
          <w:rFonts w:ascii="Times New Roman"/>
          <w:b w:val="false"/>
          <w:i w:val="false"/>
          <w:color w:val="000000"/>
          <w:sz w:val="28"/>
        </w:rPr>
        <w:t>
      Ескертпе:</w:t>
      </w:r>
    </w:p>
    <w:bookmarkEnd w:id="701"/>
    <w:bookmarkStart w:name="z733" w:id="702"/>
    <w:p>
      <w:pPr>
        <w:spacing w:after="0"/>
        <w:ind w:left="0"/>
        <w:jc w:val="both"/>
      </w:pPr>
      <w:r>
        <w:rPr>
          <w:rFonts w:ascii="Times New Roman"/>
          <w:b w:val="false"/>
          <w:i w:val="false"/>
          <w:color w:val="000000"/>
          <w:sz w:val="28"/>
        </w:rPr>
        <w:t>
      * 4-тармақтағы бірінші цифр жалпы бөлім үшін, екінші сан – ауыр науқастар үшін пайдалану мерзімін көрсетеді.</w:t>
      </w:r>
    </w:p>
    <w:bookmarkEnd w:id="7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жартылай </w:t>
            </w:r>
            <w:r>
              <w:br/>
            </w:r>
            <w:r>
              <w:rPr>
                <w:rFonts w:ascii="Times New Roman"/>
                <w:b w:val="false"/>
                <w:i w:val="false"/>
                <w:color w:val="000000"/>
                <w:sz w:val="20"/>
              </w:rPr>
              <w:t xml:space="preserve">стационарлық жағдайда арнаулы </w:t>
            </w:r>
            <w:r>
              <w:br/>
            </w:r>
            <w:r>
              <w:rPr>
                <w:rFonts w:ascii="Times New Roman"/>
                <w:b w:val="false"/>
                <w:i w:val="false"/>
                <w:color w:val="000000"/>
                <w:sz w:val="20"/>
              </w:rPr>
              <w:t xml:space="preserve">әлеуметтік қызметтер көрсету </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bl>
    <w:bookmarkStart w:name="z735" w:id="703"/>
    <w:p>
      <w:pPr>
        <w:spacing w:after="0"/>
        <w:ind w:left="0"/>
        <w:jc w:val="left"/>
      </w:pPr>
      <w:r>
        <w:rPr>
          <w:rFonts w:ascii="Times New Roman"/>
          <w:b/>
          <w:i w:val="false"/>
          <w:color w:val="000000"/>
        </w:rPr>
        <w:t xml:space="preserve"> Балаларды, тірек-қимыл аппараты бұзылған балаларды, он сегіз жастан асқан адамдарды жартылай стационарлық үлгі дегі ұйымдарда оқыту ұзақтығы</w:t>
      </w:r>
    </w:p>
    <w:bookmarkEnd w:id="703"/>
    <w:bookmarkStart w:name="z736" w:id="704"/>
    <w:p>
      <w:pPr>
        <w:spacing w:after="0"/>
        <w:ind w:left="0"/>
        <w:jc w:val="both"/>
      </w:pPr>
      <w:r>
        <w:rPr>
          <w:rFonts w:ascii="Times New Roman"/>
          <w:b w:val="false"/>
          <w:i w:val="false"/>
          <w:color w:val="000000"/>
          <w:sz w:val="28"/>
        </w:rPr>
        <w:t>
      Балаларды, тірек-қимыл аппараты бұзылған балаларды және он сегіз жастан асқан адамдарды оқыту ұзақтығы барлық үлгідегі ұйымдарда олардың дағды деңгейіне, танымдық қызметі мен жас ерекшеліктеріне қарай құрылады:</w:t>
      </w:r>
    </w:p>
    <w:bookmarkEnd w:id="704"/>
    <w:bookmarkStart w:name="z737" w:id="705"/>
    <w:p>
      <w:pPr>
        <w:spacing w:after="0"/>
        <w:ind w:left="0"/>
        <w:jc w:val="both"/>
      </w:pPr>
      <w:r>
        <w:rPr>
          <w:rFonts w:ascii="Times New Roman"/>
          <w:b w:val="false"/>
          <w:i w:val="false"/>
          <w:color w:val="000000"/>
          <w:sz w:val="28"/>
        </w:rPr>
        <w:t>
      1) балалардың әлеуметтік дағдылары, әлеуметтену және танымдық қызметі ең төмен деңгейде болғанда сабақтың ұзақтығы 15 минутқа дейін созылады;</w:t>
      </w:r>
    </w:p>
    <w:bookmarkEnd w:id="705"/>
    <w:bookmarkStart w:name="z738" w:id="706"/>
    <w:p>
      <w:pPr>
        <w:spacing w:after="0"/>
        <w:ind w:left="0"/>
        <w:jc w:val="both"/>
      </w:pPr>
      <w:r>
        <w:rPr>
          <w:rFonts w:ascii="Times New Roman"/>
          <w:b w:val="false"/>
          <w:i w:val="false"/>
          <w:color w:val="000000"/>
          <w:sz w:val="28"/>
        </w:rPr>
        <w:t>
      2) әлеуметтік дағдылары, әлеуметтену және танымдық қызметі төмен деңгейде болғанда – 20 минутқа дейін;</w:t>
      </w:r>
    </w:p>
    <w:bookmarkEnd w:id="706"/>
    <w:bookmarkStart w:name="z739" w:id="707"/>
    <w:p>
      <w:pPr>
        <w:spacing w:after="0"/>
        <w:ind w:left="0"/>
        <w:jc w:val="both"/>
      </w:pPr>
      <w:r>
        <w:rPr>
          <w:rFonts w:ascii="Times New Roman"/>
          <w:b w:val="false"/>
          <w:i w:val="false"/>
          <w:color w:val="000000"/>
          <w:sz w:val="28"/>
        </w:rPr>
        <w:t>
      3) әлеуметтік дағдылары, әлеуметтену және танымдық қызметі қалыпты деңгейде болғанда – сабақ 30 минутқа дейін;</w:t>
      </w:r>
    </w:p>
    <w:bookmarkEnd w:id="707"/>
    <w:bookmarkStart w:name="z740" w:id="708"/>
    <w:p>
      <w:pPr>
        <w:spacing w:after="0"/>
        <w:ind w:left="0"/>
        <w:jc w:val="both"/>
      </w:pPr>
      <w:r>
        <w:rPr>
          <w:rFonts w:ascii="Times New Roman"/>
          <w:b w:val="false"/>
          <w:i w:val="false"/>
          <w:color w:val="000000"/>
          <w:sz w:val="28"/>
        </w:rPr>
        <w:t>
      4) әлеуметтік дағдыларының, әлеуметтену және танымдық қызметінің деңгейі айтарлықтай төмендемеген жағдайда – 45 минутқа созылады.</w:t>
      </w:r>
    </w:p>
    <w:bookmarkEnd w:id="708"/>
    <w:bookmarkStart w:name="z741" w:id="709"/>
    <w:p>
      <w:pPr>
        <w:spacing w:after="0"/>
        <w:ind w:left="0"/>
        <w:jc w:val="both"/>
      </w:pPr>
      <w:r>
        <w:rPr>
          <w:rFonts w:ascii="Times New Roman"/>
          <w:b w:val="false"/>
          <w:i w:val="false"/>
          <w:color w:val="000000"/>
          <w:sz w:val="28"/>
        </w:rPr>
        <w:t>
      Академиялық сағаттың (45 минут) қалған уақытында балаларға және он сегіз жастан асқан адамдарға оқу жоспарының бағдарламасына және әр сабаққа әзі рленген тақырыптық жоспарларға сәйкес дидактикалық және дамытушы ойындар өткізіледі.</w:t>
      </w:r>
    </w:p>
    <w:bookmarkEnd w:id="7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263 Бұйрығына</w:t>
            </w:r>
            <w:r>
              <w:br/>
            </w:r>
            <w:r>
              <w:rPr>
                <w:rFonts w:ascii="Times New Roman"/>
                <w:b w:val="false"/>
                <w:i w:val="false"/>
                <w:color w:val="000000"/>
                <w:sz w:val="20"/>
              </w:rPr>
              <w:t>3 қосымша</w:t>
            </w:r>
          </w:p>
        </w:tc>
      </w:tr>
    </w:tbl>
    <w:bookmarkStart w:name="z743" w:id="710"/>
    <w:p>
      <w:pPr>
        <w:spacing w:after="0"/>
        <w:ind w:left="0"/>
        <w:jc w:val="left"/>
      </w:pPr>
      <w:r>
        <w:rPr>
          <w:rFonts w:ascii="Times New Roman"/>
          <w:b/>
          <w:i w:val="false"/>
          <w:color w:val="000000"/>
        </w:rPr>
        <w:t xml:space="preserve"> Халықты әлеуметтік қорғау саласында үйде қызметтер көрсету жағдайында арнаулы әлеуметтік қызметтер көрсету стандарты</w:t>
      </w:r>
    </w:p>
    <w:bookmarkEnd w:id="710"/>
    <w:bookmarkStart w:name="z744" w:id="711"/>
    <w:p>
      <w:pPr>
        <w:spacing w:after="0"/>
        <w:ind w:left="0"/>
        <w:jc w:val="left"/>
      </w:pPr>
      <w:r>
        <w:rPr>
          <w:rFonts w:ascii="Times New Roman"/>
          <w:b/>
          <w:i w:val="false"/>
          <w:color w:val="000000"/>
        </w:rPr>
        <w:t xml:space="preserve"> 1-тарау. Жалпы ережелер</w:t>
      </w:r>
    </w:p>
    <w:bookmarkEnd w:id="711"/>
    <w:bookmarkStart w:name="z745" w:id="712"/>
    <w:p>
      <w:pPr>
        <w:spacing w:after="0"/>
        <w:ind w:left="0"/>
        <w:jc w:val="both"/>
      </w:pPr>
      <w:r>
        <w:rPr>
          <w:rFonts w:ascii="Times New Roman"/>
          <w:b w:val="false"/>
          <w:i w:val="false"/>
          <w:color w:val="000000"/>
          <w:sz w:val="28"/>
        </w:rPr>
        <w:t xml:space="preserve">
      1. Халықты әлеуметтік қорғау саласында үйде қызметтер көрсету жағдайда арнаулы әлеуметтік қызметтер көрсету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Қазақстан Республикасының Әлеуметтік кодексінің (бұдан әрі – Әлеуметтік кодекс) 12-бабы </w:t>
      </w:r>
      <w:r>
        <w:rPr>
          <w:rFonts w:ascii="Times New Roman"/>
          <w:b w:val="false"/>
          <w:i w:val="false"/>
          <w:color w:val="000000"/>
          <w:sz w:val="28"/>
        </w:rPr>
        <w:t>5) тармақшасының</w:t>
      </w:r>
      <w:r>
        <w:rPr>
          <w:rFonts w:ascii="Times New Roman"/>
          <w:b w:val="false"/>
          <w:i w:val="false"/>
          <w:color w:val="000000"/>
          <w:sz w:val="28"/>
        </w:rPr>
        <w:t xml:space="preserve"> бесінші абзацына сәйкес әзірленді.</w:t>
      </w:r>
    </w:p>
    <w:bookmarkEnd w:id="712"/>
    <w:bookmarkStart w:name="z746" w:id="713"/>
    <w:p>
      <w:pPr>
        <w:spacing w:after="0"/>
        <w:ind w:left="0"/>
        <w:jc w:val="both"/>
      </w:pPr>
      <w:r>
        <w:rPr>
          <w:rFonts w:ascii="Times New Roman"/>
          <w:b w:val="false"/>
          <w:i w:val="false"/>
          <w:color w:val="000000"/>
          <w:sz w:val="28"/>
        </w:rPr>
        <w:t>
      2. Осы Стандарт қызметтерді алушылардың тұрғылықты жері бойынша үйде қызметтер көрсету жағдайында арнаулы әлеуметтік қызметтер көрсетуге арналған мемлекеттік және мемлекеттік емес меншік нысанында үйде қызметтер көрсету ұйымдарда (бұдан әрі – үйде қызметтер көрсету ұйымдары) арнаулы әлеуметтік қызметтер көрсетудің сапасын, көлемін және тәртібін белгілейді, мыналарға:</w:t>
      </w:r>
    </w:p>
    <w:bookmarkEnd w:id="713"/>
    <w:bookmarkStart w:name="z747" w:id="714"/>
    <w:p>
      <w:pPr>
        <w:spacing w:after="0"/>
        <w:ind w:left="0"/>
        <w:jc w:val="both"/>
      </w:pPr>
      <w:r>
        <w:rPr>
          <w:rFonts w:ascii="Times New Roman"/>
          <w:b w:val="false"/>
          <w:i w:val="false"/>
          <w:color w:val="000000"/>
          <w:sz w:val="28"/>
        </w:rPr>
        <w:t>
      1) психоневрологиялық ауытқулары бар бір жарым жастан он сегіз жасқа дейінгі мүгедектігі бар балаларға (бұдан әрі – балалар);</w:t>
      </w:r>
    </w:p>
    <w:bookmarkEnd w:id="714"/>
    <w:bookmarkStart w:name="z748" w:id="715"/>
    <w:p>
      <w:pPr>
        <w:spacing w:after="0"/>
        <w:ind w:left="0"/>
        <w:jc w:val="both"/>
      </w:pPr>
      <w:r>
        <w:rPr>
          <w:rFonts w:ascii="Times New Roman"/>
          <w:b w:val="false"/>
          <w:i w:val="false"/>
          <w:color w:val="000000"/>
          <w:sz w:val="28"/>
        </w:rPr>
        <w:t>
      2) тірек-қимыл аппараты бұзылған бір жарым жастан он сегіз жасқа дейінгі мүгедектігі бар балаларға (бұдан әрі – ТҚА бұзылған балалар);</w:t>
      </w:r>
    </w:p>
    <w:bookmarkEnd w:id="715"/>
    <w:bookmarkStart w:name="z749" w:id="716"/>
    <w:p>
      <w:pPr>
        <w:spacing w:after="0"/>
        <w:ind w:left="0"/>
        <w:jc w:val="both"/>
      </w:pPr>
      <w:r>
        <w:rPr>
          <w:rFonts w:ascii="Times New Roman"/>
          <w:b w:val="false"/>
          <w:i w:val="false"/>
          <w:color w:val="000000"/>
          <w:sz w:val="28"/>
        </w:rPr>
        <w:t>
      3) психоневрологиялық аурулары бар он сегіз жастан асқан мүгедектігі бар адамдарға (бұдан әрі – он сегіз жастан асқан адамдар);</w:t>
      </w:r>
    </w:p>
    <w:bookmarkEnd w:id="716"/>
    <w:bookmarkStart w:name="z750" w:id="717"/>
    <w:p>
      <w:pPr>
        <w:spacing w:after="0"/>
        <w:ind w:left="0"/>
        <w:jc w:val="both"/>
      </w:pPr>
      <w:r>
        <w:rPr>
          <w:rFonts w:ascii="Times New Roman"/>
          <w:b w:val="false"/>
          <w:i w:val="false"/>
          <w:color w:val="000000"/>
          <w:sz w:val="28"/>
        </w:rPr>
        <w:t>
      4) бірінші және екінші топтағы мүгедектігі бар адамдарға (бұдан әрі – мүгедектігі бар адамдарға);</w:t>
      </w:r>
    </w:p>
    <w:bookmarkEnd w:id="717"/>
    <w:bookmarkStart w:name="z751" w:id="718"/>
    <w:p>
      <w:pPr>
        <w:spacing w:after="0"/>
        <w:ind w:left="0"/>
        <w:jc w:val="both"/>
      </w:pPr>
      <w:r>
        <w:rPr>
          <w:rFonts w:ascii="Times New Roman"/>
          <w:b w:val="false"/>
          <w:i w:val="false"/>
          <w:color w:val="000000"/>
          <w:sz w:val="28"/>
        </w:rPr>
        <w:t>
      5) егде жасына байланысты өзіне қызметтер көрсетуге мүмкіндігі жоқ адамдарға (бұдан әрі – қарттар) арнаулы әлеуметтік қызметтер көрсету, тоқтату және тоқтата тұру шарттарын айқындайды.</w:t>
      </w:r>
    </w:p>
    <w:bookmarkEnd w:id="718"/>
    <w:bookmarkStart w:name="z752" w:id="719"/>
    <w:p>
      <w:pPr>
        <w:spacing w:after="0"/>
        <w:ind w:left="0"/>
        <w:jc w:val="both"/>
      </w:pPr>
      <w:r>
        <w:rPr>
          <w:rFonts w:ascii="Times New Roman"/>
          <w:b w:val="false"/>
          <w:i w:val="false"/>
          <w:color w:val="000000"/>
          <w:sz w:val="28"/>
        </w:rPr>
        <w:t>
      Жоғарыда көрсетілген санаттар бірлесіп қызметтерді алушылар болып аталады.</w:t>
      </w:r>
    </w:p>
    <w:bookmarkEnd w:id="719"/>
    <w:bookmarkStart w:name="z753" w:id="720"/>
    <w:p>
      <w:pPr>
        <w:spacing w:after="0"/>
        <w:ind w:left="0"/>
        <w:jc w:val="left"/>
      </w:pPr>
      <w:r>
        <w:rPr>
          <w:rFonts w:ascii="Times New Roman"/>
          <w:b/>
          <w:i w:val="false"/>
          <w:color w:val="000000"/>
        </w:rPr>
        <w:t xml:space="preserve"> 2-тарау. Үйде қызметтер көрсететін ұйымдарда арнаулы әлеуметтік қызметтер ұсыну шарттары</w:t>
      </w:r>
    </w:p>
    <w:bookmarkEnd w:id="720"/>
    <w:bookmarkStart w:name="z754" w:id="721"/>
    <w:p>
      <w:pPr>
        <w:spacing w:after="0"/>
        <w:ind w:left="0"/>
        <w:jc w:val="both"/>
      </w:pPr>
      <w:r>
        <w:rPr>
          <w:rFonts w:ascii="Times New Roman"/>
          <w:b w:val="false"/>
          <w:i w:val="false"/>
          <w:color w:val="000000"/>
          <w:sz w:val="28"/>
        </w:rPr>
        <w:t>
      3. Үйде қызметтер көрсету ұйымдарда бюджет қаражаты есебінен арнаулы әлеуметтік қызметтер ұсыну қызметтерді алушының тұрғылықты жері бойынша аудандардың, облыстық және республикалық маңызы бар қалалардың (астананың) жұмыспен қамту және әлеуметтік бағдарламалар бөлімдерінің немесе аудандық маңызы бар қалалар, ауылдар, кенттер, ауылдық округтер әкімдерінің (бұдан әрі – уәкілетті органдар) жолдамалары бойынша жүзеге асырылады.</w:t>
      </w:r>
    </w:p>
    <w:bookmarkEnd w:id="721"/>
    <w:bookmarkStart w:name="z755" w:id="722"/>
    <w:p>
      <w:pPr>
        <w:spacing w:after="0"/>
        <w:ind w:left="0"/>
        <w:jc w:val="both"/>
      </w:pPr>
      <w:r>
        <w:rPr>
          <w:rFonts w:ascii="Times New Roman"/>
          <w:b w:val="false"/>
          <w:i w:val="false"/>
          <w:color w:val="000000"/>
          <w:sz w:val="28"/>
        </w:rPr>
        <w:t>
      4. Арнаулы әлеуметтік қызметтер бюджет қаражаты есебінен ұсынылатын жағдайларды қоспағанда, мемлекеттік емес меншік нысанындағы үйде қызметтер көрсететін ұйым қызметтерді алушыларды қабылдауды шарт негізінде жүзеге асырады.</w:t>
      </w:r>
    </w:p>
    <w:bookmarkEnd w:id="722"/>
    <w:bookmarkStart w:name="z756" w:id="723"/>
    <w:p>
      <w:pPr>
        <w:spacing w:after="0"/>
        <w:ind w:left="0"/>
        <w:jc w:val="both"/>
      </w:pPr>
      <w:r>
        <w:rPr>
          <w:rFonts w:ascii="Times New Roman"/>
          <w:b w:val="false"/>
          <w:i w:val="false"/>
          <w:color w:val="000000"/>
          <w:sz w:val="28"/>
        </w:rPr>
        <w:t>
      5. Арнаулы әлеуметтік қызметтердің кепілді көлемін ұсыну үшін арнаулы әлеуметтік қызметтерге мұқтаж деп танылған адам (отбасы) тұрғылықты жері бойынша уәкілетті органға мынадай құжаттарды беру жолымен жүгінеді:</w:t>
      </w:r>
    </w:p>
    <w:bookmarkEnd w:id="723"/>
    <w:bookmarkStart w:name="z757" w:id="724"/>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қызметтерді алушының жазбаша өтініші, ал кәмелетке толмаған және әрекетке қабілетсіз адамдар үшін – заңды өкілінің (ата-анасының біреуі, қамқоршының немесе қорғаншының, асырап алушының, баланы қабылдайтын ата-ананың, патронат тәрбиешінің және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қамқор болуды, білім беруді, тәрбиелеуді, баланың, он сегіз жастан асқан адамның құқықтары мен мүдделерін қорғауды жүзеге асыратын оларды алмастырушы басқа да адамдардың) (бұдан әрі – заңды өкілі) өтініші немесе медициналық ұйымның қолдаухаты;</w:t>
      </w:r>
    </w:p>
    <w:bookmarkEnd w:id="724"/>
    <w:bookmarkStart w:name="z758" w:id="725"/>
    <w:p>
      <w:pPr>
        <w:spacing w:after="0"/>
        <w:ind w:left="0"/>
        <w:jc w:val="both"/>
      </w:pPr>
      <w:r>
        <w:rPr>
          <w:rFonts w:ascii="Times New Roman"/>
          <w:b w:val="false"/>
          <w:i w:val="false"/>
          <w:color w:val="000000"/>
          <w:sz w:val="28"/>
        </w:rPr>
        <w:t>
      2) сәйкестендіру үшін қызметтерді алушының жеке сәйкестендіру нөмірі (бұдан әрі – ЖСН) бар жеке басын куәландыратын құжаты не цифрлық құжаттар сервисінен электрондық құжат;</w:t>
      </w:r>
    </w:p>
    <w:bookmarkEnd w:id="725"/>
    <w:bookmarkStart w:name="z759" w:id="726"/>
    <w:p>
      <w:pPr>
        <w:spacing w:after="0"/>
        <w:ind w:left="0"/>
        <w:jc w:val="both"/>
      </w:pPr>
      <w:r>
        <w:rPr>
          <w:rFonts w:ascii="Times New Roman"/>
          <w:b w:val="false"/>
          <w:i w:val="false"/>
          <w:color w:val="000000"/>
          <w:sz w:val="28"/>
        </w:rPr>
        <w:t xml:space="preserve">
      3)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картасы;</w:t>
      </w:r>
    </w:p>
    <w:bookmarkEnd w:id="726"/>
    <w:bookmarkStart w:name="z760" w:id="727"/>
    <w:p>
      <w:pPr>
        <w:spacing w:after="0"/>
        <w:ind w:left="0"/>
        <w:jc w:val="both"/>
      </w:pPr>
      <w:r>
        <w:rPr>
          <w:rFonts w:ascii="Times New Roman"/>
          <w:b w:val="false"/>
          <w:i w:val="false"/>
          <w:color w:val="000000"/>
          <w:sz w:val="28"/>
        </w:rPr>
        <w:t>
      4) балалар үшін – психологиялық-медициналық-педагогикалық консультация қорытындысының көшірмесі.</w:t>
      </w:r>
    </w:p>
    <w:bookmarkEnd w:id="727"/>
    <w:bookmarkStart w:name="z761" w:id="728"/>
    <w:p>
      <w:pPr>
        <w:spacing w:after="0"/>
        <w:ind w:left="0"/>
        <w:jc w:val="both"/>
      </w:pPr>
      <w:r>
        <w:rPr>
          <w:rFonts w:ascii="Times New Roman"/>
          <w:b w:val="false"/>
          <w:i w:val="false"/>
          <w:color w:val="000000"/>
          <w:sz w:val="28"/>
        </w:rPr>
        <w:t>
      Уәкілетті орган өтінішті қабылдау кезінде ЖСН бойынша "электрондық үкімет" шлюзі арқылы мемлекеттік органдардың және (немесе) ұйымдардың ақпараттық жүйелеріне (бұдан әрі – ақпараттық жүйелер) мынадай:</w:t>
      </w:r>
    </w:p>
    <w:bookmarkEnd w:id="728"/>
    <w:bookmarkStart w:name="z762" w:id="729"/>
    <w:p>
      <w:pPr>
        <w:spacing w:after="0"/>
        <w:ind w:left="0"/>
        <w:jc w:val="both"/>
      </w:pPr>
      <w:r>
        <w:rPr>
          <w:rFonts w:ascii="Times New Roman"/>
          <w:b w:val="false"/>
          <w:i w:val="false"/>
          <w:color w:val="000000"/>
          <w:sz w:val="28"/>
        </w:rPr>
        <w:t>
      1) жеке басын куәландыратын құжат туралы;</w:t>
      </w:r>
    </w:p>
    <w:bookmarkEnd w:id="729"/>
    <w:bookmarkStart w:name="z763" w:id="730"/>
    <w:p>
      <w:pPr>
        <w:spacing w:after="0"/>
        <w:ind w:left="0"/>
        <w:jc w:val="both"/>
      </w:pPr>
      <w:r>
        <w:rPr>
          <w:rFonts w:ascii="Times New Roman"/>
          <w:b w:val="false"/>
          <w:i w:val="false"/>
          <w:color w:val="000000"/>
          <w:sz w:val="28"/>
        </w:rPr>
        <w:t>
      2) тұрақты тұратын жері бойынша тіркелгені туралы;</w:t>
      </w:r>
    </w:p>
    <w:bookmarkEnd w:id="730"/>
    <w:bookmarkStart w:name="z764" w:id="731"/>
    <w:p>
      <w:pPr>
        <w:spacing w:after="0"/>
        <w:ind w:left="0"/>
        <w:jc w:val="both"/>
      </w:pPr>
      <w:r>
        <w:rPr>
          <w:rFonts w:ascii="Times New Roman"/>
          <w:b w:val="false"/>
          <w:i w:val="false"/>
          <w:color w:val="000000"/>
          <w:sz w:val="28"/>
        </w:rPr>
        <w:t>
      3) мүгедектікті белгілеу туралы;</w:t>
      </w:r>
    </w:p>
    <w:bookmarkEnd w:id="731"/>
    <w:bookmarkStart w:name="z765" w:id="732"/>
    <w:p>
      <w:pPr>
        <w:spacing w:after="0"/>
        <w:ind w:left="0"/>
        <w:jc w:val="both"/>
      </w:pPr>
      <w:r>
        <w:rPr>
          <w:rFonts w:ascii="Times New Roman"/>
          <w:b w:val="false"/>
          <w:i w:val="false"/>
          <w:color w:val="000000"/>
          <w:sz w:val="28"/>
        </w:rPr>
        <w:t>
      4) мүгедектігі бар адамға абилитациялау мен оңалтудың жеке бағдарламасында (бұдан әрі – ОЖБ) әзірленген іс-шаралар туралы;</w:t>
      </w:r>
    </w:p>
    <w:bookmarkEnd w:id="732"/>
    <w:bookmarkStart w:name="z766" w:id="733"/>
    <w:p>
      <w:pPr>
        <w:spacing w:after="0"/>
        <w:ind w:left="0"/>
        <w:jc w:val="both"/>
      </w:pPr>
      <w:r>
        <w:rPr>
          <w:rFonts w:ascii="Times New Roman"/>
          <w:b w:val="false"/>
          <w:i w:val="false"/>
          <w:color w:val="000000"/>
          <w:sz w:val="28"/>
        </w:rPr>
        <w:t>
      5) зейнеткерлік жастағы адамдар үшін зейнетақы жасы туралы;</w:t>
      </w:r>
    </w:p>
    <w:bookmarkEnd w:id="733"/>
    <w:bookmarkStart w:name="z767" w:id="734"/>
    <w:p>
      <w:pPr>
        <w:spacing w:after="0"/>
        <w:ind w:left="0"/>
        <w:jc w:val="both"/>
      </w:pPr>
      <w:r>
        <w:rPr>
          <w:rFonts w:ascii="Times New Roman"/>
          <w:b w:val="false"/>
          <w:i w:val="false"/>
          <w:color w:val="000000"/>
          <w:sz w:val="28"/>
        </w:rPr>
        <w:t>
      6) Ұлы Отан соғысының ардагері, басқа мемлекеттердiң аумағындағы ұрыс қимылдарының ардагері, сондай-ақ жеңiлдiктер бойынша Ұлы Отан соғысының ардагері, "Ардагерлер туралы" Қазақстан Республикасы Заңның (бұдан әрі – Заң) 8-бабының 1) тармақшасында санамаланған қаза тапқан әскери қызметшілердің отбасы мәртебесін растайтын мәліметтерді алу үшін сұрау салуды қалыптастырады.</w:t>
      </w:r>
    </w:p>
    <w:bookmarkEnd w:id="734"/>
    <w:bookmarkStart w:name="z768" w:id="735"/>
    <w:p>
      <w:pPr>
        <w:spacing w:after="0"/>
        <w:ind w:left="0"/>
        <w:jc w:val="both"/>
      </w:pPr>
      <w:r>
        <w:rPr>
          <w:rFonts w:ascii="Times New Roman"/>
          <w:b w:val="false"/>
          <w:i w:val="false"/>
          <w:color w:val="000000"/>
          <w:sz w:val="28"/>
        </w:rPr>
        <w:t xml:space="preserve">
      6. Осы Стандарттың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құжаттар топтамасы сәйкес болған жағдайда жұмыспен қамту бөлімінің маманы "Е-собес" автоматтандырылған ақпараттық жүйесіне (бұдан әрі – "Е-собес" ААЖ) арнаулы әлеуметтік қызметтерге мұқтаж деп танылған адамның (отбасының) өтінішіндегі деректерді енгізеді.</w:t>
      </w:r>
    </w:p>
    <w:bookmarkEnd w:id="735"/>
    <w:bookmarkStart w:name="z769" w:id="736"/>
    <w:p>
      <w:pPr>
        <w:spacing w:after="0"/>
        <w:ind w:left="0"/>
        <w:jc w:val="both"/>
      </w:pPr>
      <w:r>
        <w:rPr>
          <w:rFonts w:ascii="Times New Roman"/>
          <w:b w:val="false"/>
          <w:i w:val="false"/>
          <w:color w:val="000000"/>
          <w:sz w:val="28"/>
        </w:rPr>
        <w:t xml:space="preserve">
      8. Өтінішті және осы Стандарттың </w:t>
      </w:r>
      <w:r>
        <w:rPr>
          <w:rFonts w:ascii="Times New Roman"/>
          <w:b w:val="false"/>
          <w:i w:val="false"/>
          <w:color w:val="000000"/>
          <w:sz w:val="28"/>
        </w:rPr>
        <w:t>5-тармағында</w:t>
      </w:r>
      <w:r>
        <w:rPr>
          <w:rFonts w:ascii="Times New Roman"/>
          <w:b w:val="false"/>
          <w:i w:val="false"/>
          <w:color w:val="000000"/>
          <w:sz w:val="28"/>
        </w:rPr>
        <w:t xml:space="preserve"> көзделген құжаттарды қабылдағаннан кейін уәкілетті органның маманы бес жұмыс күні ішінде мүгедектігі бар адамдардың және қарт адамның тұратын жеріне барады және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тұрғын үй және материалдық-тұрмыстық жағдайларды зерттеп-тексеру актісін жасайды.</w:t>
      </w:r>
    </w:p>
    <w:bookmarkEnd w:id="736"/>
    <w:bookmarkStart w:name="z770" w:id="737"/>
    <w:p>
      <w:pPr>
        <w:spacing w:after="0"/>
        <w:ind w:left="0"/>
        <w:jc w:val="both"/>
      </w:pPr>
      <w:r>
        <w:rPr>
          <w:rFonts w:ascii="Times New Roman"/>
          <w:b w:val="false"/>
          <w:i w:val="false"/>
          <w:color w:val="000000"/>
          <w:sz w:val="28"/>
        </w:rPr>
        <w:t>
      Тұрғын үй және материалдық-тұрмыстық жағдайларды зерттеп-тексеру актісі тексеру жүргізілгеннен кейін үш жұмыс күні ішінде жасалады.</w:t>
      </w:r>
    </w:p>
    <w:bookmarkEnd w:id="737"/>
    <w:bookmarkStart w:name="z771" w:id="738"/>
    <w:p>
      <w:pPr>
        <w:spacing w:after="0"/>
        <w:ind w:left="0"/>
        <w:jc w:val="both"/>
      </w:pPr>
      <w:r>
        <w:rPr>
          <w:rFonts w:ascii="Times New Roman"/>
          <w:b w:val="false"/>
          <w:i w:val="false"/>
          <w:color w:val="000000"/>
          <w:sz w:val="28"/>
        </w:rPr>
        <w:t>
      Тұрғын үй және материалдық-тұрмыстық жағдайларын тексеру актісін алған күннен бастап үш жұмыс күні ішінде арнаулы әлеуметтік қызметтер көрсету туралы шешім қабылданады.</w:t>
      </w:r>
    </w:p>
    <w:bookmarkEnd w:id="738"/>
    <w:bookmarkStart w:name="z772" w:id="739"/>
    <w:p>
      <w:pPr>
        <w:spacing w:after="0"/>
        <w:ind w:left="0"/>
        <w:jc w:val="both"/>
      </w:pPr>
      <w:r>
        <w:rPr>
          <w:rFonts w:ascii="Times New Roman"/>
          <w:b w:val="false"/>
          <w:i w:val="false"/>
          <w:color w:val="000000"/>
          <w:sz w:val="28"/>
        </w:rPr>
        <w:t>
      Жергілікті атқарушы орган арнаулы әлеуметтік қызметтер көрсету туралы шешім шығарған күннен бастап бір жұмыс күні ішінде қызметтер алушының тұрғылықты жері бойынша уәкілетті орган қызметтер алушыға арнаулы әлеуметтік қызметтер көрсетуге құжаттарды ресімдеу туралы және әлеуметтік қызметтер порталында (http://aleumet.egov.kz) (бұдан әрі – портал) авторизациялау және үйде қызмет көрсету ұйымын таңдау қажеттігі туралы хабарлама жібереді.</w:t>
      </w:r>
    </w:p>
    <w:bookmarkEnd w:id="739"/>
    <w:bookmarkStart w:name="z773" w:id="740"/>
    <w:p>
      <w:pPr>
        <w:spacing w:after="0"/>
        <w:ind w:left="0"/>
        <w:jc w:val="both"/>
      </w:pPr>
      <w:r>
        <w:rPr>
          <w:rFonts w:ascii="Times New Roman"/>
          <w:b w:val="false"/>
          <w:i w:val="false"/>
          <w:color w:val="000000"/>
          <w:sz w:val="28"/>
        </w:rPr>
        <w:t>
      Мобильдік азаматтар базасында қызметтерді алушының абоненттік нөмірі туралы мәліметтер болған кезде қызметтерді алушыға СМС-хабарлама беру арқылы "электрондық үкімет" веб-порталында тіркелген ұялы байланыс абоненттік құрылғысының телефон нөміріне "Е-Собес" ААЖ-дан порталда стационарлық үлгідегі ұйымды авторизациялау және таңдау қажеттігі туралы хабарлама қосымша жіберіледі.</w:t>
      </w:r>
    </w:p>
    <w:bookmarkEnd w:id="740"/>
    <w:bookmarkStart w:name="z774" w:id="741"/>
    <w:p>
      <w:pPr>
        <w:spacing w:after="0"/>
        <w:ind w:left="0"/>
        <w:jc w:val="both"/>
      </w:pPr>
      <w:r>
        <w:rPr>
          <w:rFonts w:ascii="Times New Roman"/>
          <w:b w:val="false"/>
          <w:i w:val="false"/>
          <w:color w:val="000000"/>
          <w:sz w:val="28"/>
        </w:rPr>
        <w:t>
      Хабарламаны алғаннан кейін қызметтерді алушы бес жұмыс күні ішінде порталда ЭЦҚ арқылы авторизацияланады және үйде қызмет көрсетуді ұйымдастыруды таңдайды.</w:t>
      </w:r>
    </w:p>
    <w:bookmarkEnd w:id="741"/>
    <w:bookmarkStart w:name="z775" w:id="742"/>
    <w:p>
      <w:pPr>
        <w:spacing w:after="0"/>
        <w:ind w:left="0"/>
        <w:jc w:val="both"/>
      </w:pPr>
      <w:r>
        <w:rPr>
          <w:rFonts w:ascii="Times New Roman"/>
          <w:b w:val="false"/>
          <w:i w:val="false"/>
          <w:color w:val="000000"/>
          <w:sz w:val="28"/>
        </w:rPr>
        <w:t>
      Қызмет алушыда интернет-ресурсқа қолжетімділік болмаған жағдайда, қызмет алушы жұмыспен қамту бөлімінің өзіне-өзі қызмет көрсету секторына жүгінеді.</w:t>
      </w:r>
    </w:p>
    <w:bookmarkEnd w:id="742"/>
    <w:bookmarkStart w:name="z776" w:id="743"/>
    <w:p>
      <w:pPr>
        <w:spacing w:after="0"/>
        <w:ind w:left="0"/>
        <w:jc w:val="both"/>
      </w:pPr>
      <w:r>
        <w:rPr>
          <w:rFonts w:ascii="Times New Roman"/>
          <w:b w:val="false"/>
          <w:i w:val="false"/>
          <w:color w:val="000000"/>
          <w:sz w:val="28"/>
        </w:rPr>
        <w:t>
      Таңдалған стационарлық үлгідегі ұйымда бос орын болмаған жағдайда, қызметті алушы ЭЦҚ арқылы порталда авторландыру жолымен өз бетінше кезекке тұрады.</w:t>
      </w:r>
    </w:p>
    <w:bookmarkEnd w:id="743"/>
    <w:bookmarkStart w:name="z777" w:id="744"/>
    <w:p>
      <w:pPr>
        <w:spacing w:after="0"/>
        <w:ind w:left="0"/>
        <w:jc w:val="both"/>
      </w:pPr>
      <w:r>
        <w:rPr>
          <w:rFonts w:ascii="Times New Roman"/>
          <w:b w:val="false"/>
          <w:i w:val="false"/>
          <w:color w:val="000000"/>
          <w:sz w:val="28"/>
        </w:rPr>
        <w:t>
      ОЖБ мерзімі өтіп кеткен порталда кезекте тұрған қызмет алушылар қайта куәландырудан өтеді және алдыңғы кезекті сақтай отырып (үйде қызмет көрсету ұйымында арнаулы әлеуметтік қызмет көрсетуге ОЖБ болған кезде) порталда тіркеледі.</w:t>
      </w:r>
    </w:p>
    <w:bookmarkEnd w:id="744"/>
    <w:bookmarkStart w:name="z778" w:id="745"/>
    <w:p>
      <w:pPr>
        <w:spacing w:after="0"/>
        <w:ind w:left="0"/>
        <w:jc w:val="both"/>
      </w:pPr>
      <w:r>
        <w:rPr>
          <w:rFonts w:ascii="Times New Roman"/>
          <w:b w:val="false"/>
          <w:i w:val="false"/>
          <w:color w:val="000000"/>
          <w:sz w:val="28"/>
        </w:rPr>
        <w:t>
      9. Қызмет алушы үйде қызмет көрсету үлгідегі ұйымды таңдаған күннен бастап бір жұмыс күні ішінде жұмыспен қамту бөлімі бюджет қаражаты есебінен арнаулы әлеуметтік қызметтерді ұсынатын үйде қызмет көрсету үлгідегі ұйымға мынадай құжаттарды жолдайды:</w:t>
      </w:r>
    </w:p>
    <w:bookmarkEnd w:id="745"/>
    <w:bookmarkStart w:name="z779" w:id="746"/>
    <w:p>
      <w:pPr>
        <w:spacing w:after="0"/>
        <w:ind w:left="0"/>
        <w:jc w:val="both"/>
      </w:pPr>
      <w:r>
        <w:rPr>
          <w:rFonts w:ascii="Times New Roman"/>
          <w:b w:val="false"/>
          <w:i w:val="false"/>
          <w:color w:val="000000"/>
          <w:sz w:val="28"/>
        </w:rPr>
        <w:t>
      1) жергілікті атқарушы органдардың арнаулы әлеуметтік қызметтерді ұсыну туралы шешімі;</w:t>
      </w:r>
    </w:p>
    <w:bookmarkEnd w:id="746"/>
    <w:bookmarkStart w:name="z780" w:id="747"/>
    <w:p>
      <w:pPr>
        <w:spacing w:after="0"/>
        <w:ind w:left="0"/>
        <w:jc w:val="both"/>
      </w:pPr>
      <w:r>
        <w:rPr>
          <w:rFonts w:ascii="Times New Roman"/>
          <w:b w:val="false"/>
          <w:i w:val="false"/>
          <w:color w:val="000000"/>
          <w:sz w:val="28"/>
        </w:rPr>
        <w:t xml:space="preserve">
      2)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картасы;</w:t>
      </w:r>
    </w:p>
    <w:bookmarkEnd w:id="747"/>
    <w:bookmarkStart w:name="z781" w:id="748"/>
    <w:p>
      <w:pPr>
        <w:spacing w:after="0"/>
        <w:ind w:left="0"/>
        <w:jc w:val="both"/>
      </w:pPr>
      <w:r>
        <w:rPr>
          <w:rFonts w:ascii="Times New Roman"/>
          <w:b w:val="false"/>
          <w:i w:val="false"/>
          <w:color w:val="000000"/>
          <w:sz w:val="28"/>
        </w:rPr>
        <w:t>
      3) балалар үшін – психологиялық-медициналық-педагогикалық консультация қорытындысының көшірмесі;</w:t>
      </w:r>
    </w:p>
    <w:bookmarkEnd w:id="748"/>
    <w:bookmarkStart w:name="z782" w:id="749"/>
    <w:p>
      <w:pPr>
        <w:spacing w:after="0"/>
        <w:ind w:left="0"/>
        <w:jc w:val="both"/>
      </w:pPr>
      <w:r>
        <w:rPr>
          <w:rFonts w:ascii="Times New Roman"/>
          <w:b w:val="false"/>
          <w:i w:val="false"/>
          <w:color w:val="000000"/>
          <w:sz w:val="28"/>
        </w:rPr>
        <w:t xml:space="preserve">
      4) ақпараттық жүйелерде мәліметтер болмаған жағдайда, осы Стандарттың </w:t>
      </w:r>
      <w:r>
        <w:rPr>
          <w:rFonts w:ascii="Times New Roman"/>
          <w:b w:val="false"/>
          <w:i w:val="false"/>
          <w:color w:val="000000"/>
          <w:sz w:val="28"/>
        </w:rPr>
        <w:t>5-тармағының</w:t>
      </w:r>
      <w:r>
        <w:rPr>
          <w:rFonts w:ascii="Times New Roman"/>
          <w:b w:val="false"/>
          <w:i w:val="false"/>
          <w:color w:val="000000"/>
          <w:sz w:val="28"/>
        </w:rPr>
        <w:t xml:space="preserve"> 3-абзацында көрсетілген құжаттар.</w:t>
      </w:r>
    </w:p>
    <w:bookmarkEnd w:id="749"/>
    <w:bookmarkStart w:name="z783" w:id="750"/>
    <w:p>
      <w:pPr>
        <w:spacing w:after="0"/>
        <w:ind w:left="0"/>
        <w:jc w:val="both"/>
      </w:pPr>
      <w:r>
        <w:rPr>
          <w:rFonts w:ascii="Times New Roman"/>
          <w:b w:val="false"/>
          <w:i w:val="false"/>
          <w:color w:val="000000"/>
          <w:sz w:val="28"/>
        </w:rPr>
        <w:t>
      Жоғарыда көрсетілген құжаттарды бюджет қаражаты есебінен арнаулы әлеуметтік қызметтерді ұсынатын үйде қызметтер көрсету ұйымына жіберу туралы талап тұрғылықты жері бойынша уәкілетті орган үйде қызметтер көрсету жағдайларында арнаулы әлеуметтік қызметтер көрсеткен жағдайларда қолданылмайды.</w:t>
      </w:r>
    </w:p>
    <w:bookmarkEnd w:id="750"/>
    <w:bookmarkStart w:name="z784" w:id="751"/>
    <w:p>
      <w:pPr>
        <w:spacing w:after="0"/>
        <w:ind w:left="0"/>
        <w:jc w:val="both"/>
      </w:pPr>
      <w:r>
        <w:rPr>
          <w:rFonts w:ascii="Times New Roman"/>
          <w:b w:val="false"/>
          <w:i w:val="false"/>
          <w:color w:val="000000"/>
          <w:sz w:val="28"/>
        </w:rPr>
        <w:t>
      10. Ұлы Отан соғысының ардагерлерге, басқа мемлекеттердiң аумағындағы ұрыс қимылдарының ардагерлерге, сондай-ақ жеңiлдiктер бойынша Ұлы Отан соғысының ардагерлеріне, Заңның 8-бабының 1) тармақшасында санамаланған қаза тапқан әскери қызметшілердің отбасына арнаулы әлеуметтік қызметтер үйде қызметтер көрсету ұйымдарымен бірінші кезекте беріледі.</w:t>
      </w:r>
    </w:p>
    <w:bookmarkEnd w:id="751"/>
    <w:bookmarkStart w:name="z785" w:id="752"/>
    <w:p>
      <w:pPr>
        <w:spacing w:after="0"/>
        <w:ind w:left="0"/>
        <w:jc w:val="both"/>
      </w:pPr>
      <w:r>
        <w:rPr>
          <w:rFonts w:ascii="Times New Roman"/>
          <w:b w:val="false"/>
          <w:i w:val="false"/>
          <w:color w:val="000000"/>
          <w:sz w:val="28"/>
        </w:rPr>
        <w:t>
      11. Арнаулы әлеуметтік қызметтерге мұқтаж және бір отбасында тұратын балалар, ТҚА бұзылған балалар, он сегіз жастан асқан адамдар, мүгедектігі бар адамдар мен қарттар жеке адам ретінде есептеледі.</w:t>
      </w:r>
    </w:p>
    <w:bookmarkEnd w:id="752"/>
    <w:bookmarkStart w:name="z786" w:id="753"/>
    <w:p>
      <w:pPr>
        <w:spacing w:after="0"/>
        <w:ind w:left="0"/>
        <w:jc w:val="both"/>
      </w:pPr>
      <w:r>
        <w:rPr>
          <w:rFonts w:ascii="Times New Roman"/>
          <w:b w:val="false"/>
          <w:i w:val="false"/>
          <w:color w:val="000000"/>
          <w:sz w:val="28"/>
        </w:rPr>
        <w:t>
      12. Арнаулы әлеуметтік қызметтер көрсету кезінде қызметтерді алушының жасы мен денсаулық жағдайы, мүгедектің ОЖБ мазмұны, қозғалыс белсенділігінің төмендеу дәрежесі, тұру жағдайы ескеріледі.</w:t>
      </w:r>
    </w:p>
    <w:bookmarkEnd w:id="753"/>
    <w:bookmarkStart w:name="z787" w:id="754"/>
    <w:p>
      <w:pPr>
        <w:spacing w:after="0"/>
        <w:ind w:left="0"/>
        <w:jc w:val="both"/>
      </w:pPr>
      <w:r>
        <w:rPr>
          <w:rFonts w:ascii="Times New Roman"/>
          <w:b w:val="false"/>
          <w:i w:val="false"/>
          <w:color w:val="000000"/>
          <w:sz w:val="28"/>
        </w:rPr>
        <w:t>
      13. Қызметтерді алушылар мүгедек деп танылған жағдайда уәкілетті органға өтініш ұсыну жолымен "Е-собес" ААЖ-да тіркелуге жатады.</w:t>
      </w:r>
    </w:p>
    <w:bookmarkEnd w:id="754"/>
    <w:bookmarkStart w:name="z788" w:id="755"/>
    <w:p>
      <w:pPr>
        <w:spacing w:after="0"/>
        <w:ind w:left="0"/>
        <w:jc w:val="both"/>
      </w:pPr>
      <w:r>
        <w:rPr>
          <w:rFonts w:ascii="Times New Roman"/>
          <w:b w:val="false"/>
          <w:i w:val="false"/>
          <w:color w:val="000000"/>
          <w:sz w:val="28"/>
        </w:rPr>
        <w:t>
      14. Үйде қызметтер көрсететін ұйымдар арнаулы әлеуметтік қызметтер көрсетуі кезінде:</w:t>
      </w:r>
    </w:p>
    <w:bookmarkEnd w:id="755"/>
    <w:bookmarkStart w:name="z789" w:id="756"/>
    <w:p>
      <w:pPr>
        <w:spacing w:after="0"/>
        <w:ind w:left="0"/>
        <w:jc w:val="both"/>
      </w:pPr>
      <w:r>
        <w:rPr>
          <w:rFonts w:ascii="Times New Roman"/>
          <w:b w:val="false"/>
          <w:i w:val="false"/>
          <w:color w:val="000000"/>
          <w:sz w:val="28"/>
        </w:rPr>
        <w:t>
      1) көрсетілетін арнаулы әлеуметтік қызметтердің сапасы мен тиімділігін арттыру;</w:t>
      </w:r>
    </w:p>
    <w:bookmarkEnd w:id="756"/>
    <w:bookmarkStart w:name="z790" w:id="757"/>
    <w:p>
      <w:pPr>
        <w:spacing w:after="0"/>
        <w:ind w:left="0"/>
        <w:jc w:val="both"/>
      </w:pPr>
      <w:r>
        <w:rPr>
          <w:rFonts w:ascii="Times New Roman"/>
          <w:b w:val="false"/>
          <w:i w:val="false"/>
          <w:color w:val="000000"/>
          <w:sz w:val="28"/>
        </w:rPr>
        <w:t>
      2) қалыпты әлеуметтік ортада қолайлы моральдық-психологиялық жағдай жасауға жәрдемдесу;</w:t>
      </w:r>
    </w:p>
    <w:bookmarkEnd w:id="757"/>
    <w:bookmarkStart w:name="z791" w:id="758"/>
    <w:p>
      <w:pPr>
        <w:spacing w:after="0"/>
        <w:ind w:left="0"/>
        <w:jc w:val="both"/>
      </w:pPr>
      <w:r>
        <w:rPr>
          <w:rFonts w:ascii="Times New Roman"/>
          <w:b w:val="false"/>
          <w:i w:val="false"/>
          <w:color w:val="000000"/>
          <w:sz w:val="28"/>
        </w:rPr>
        <w:t>
      3) осы Стандартқа сәйкес сауықтыру және әлеуметтік-оңалту іс-шараларын жүргізуге бағытталған қажетті арнаулы әлеуметтік қызметтер кешенін ұсыну арқылы қызметтерді алушыларға жан-жақты көмек көрсету сақталады.</w:t>
      </w:r>
    </w:p>
    <w:bookmarkEnd w:id="758"/>
    <w:bookmarkStart w:name="z792" w:id="759"/>
    <w:p>
      <w:pPr>
        <w:spacing w:after="0"/>
        <w:ind w:left="0"/>
        <w:jc w:val="both"/>
      </w:pPr>
      <w:r>
        <w:rPr>
          <w:rFonts w:ascii="Times New Roman"/>
          <w:b w:val="false"/>
          <w:i w:val="false"/>
          <w:color w:val="000000"/>
          <w:sz w:val="28"/>
        </w:rPr>
        <w:t>
      15. Үйде қызметтер көрсету ұйымында арнаулы әлеуметтік қызметтер көрсетуді тоқтату:</w:t>
      </w:r>
    </w:p>
    <w:bookmarkEnd w:id="759"/>
    <w:bookmarkStart w:name="z793" w:id="760"/>
    <w:p>
      <w:pPr>
        <w:spacing w:after="0"/>
        <w:ind w:left="0"/>
        <w:jc w:val="both"/>
      </w:pPr>
      <w:r>
        <w:rPr>
          <w:rFonts w:ascii="Times New Roman"/>
          <w:b w:val="false"/>
          <w:i w:val="false"/>
          <w:color w:val="000000"/>
          <w:sz w:val="28"/>
        </w:rPr>
        <w:t>
      1) қызметтерді алушылардың жазбаша өтініші, ал кәмелетке толмаған және әрекетке қабілетсіз адамдар үшін – заңды өкілінің жазбаша өтініші;</w:t>
      </w:r>
    </w:p>
    <w:bookmarkEnd w:id="760"/>
    <w:bookmarkStart w:name="z794" w:id="761"/>
    <w:p>
      <w:pPr>
        <w:spacing w:after="0"/>
        <w:ind w:left="0"/>
        <w:jc w:val="both"/>
      </w:pPr>
      <w:r>
        <w:rPr>
          <w:rFonts w:ascii="Times New Roman"/>
          <w:b w:val="false"/>
          <w:i w:val="false"/>
          <w:color w:val="000000"/>
          <w:sz w:val="28"/>
        </w:rPr>
        <w:t>
      2) мүгедектік алынған немесе үшінші топ мүгедектігі белгіленген жағдайда;</w:t>
      </w:r>
    </w:p>
    <w:bookmarkEnd w:id="761"/>
    <w:bookmarkStart w:name="z795" w:id="762"/>
    <w:p>
      <w:pPr>
        <w:spacing w:after="0"/>
        <w:ind w:left="0"/>
        <w:jc w:val="both"/>
      </w:pPr>
      <w:r>
        <w:rPr>
          <w:rFonts w:ascii="Times New Roman"/>
          <w:b w:val="false"/>
          <w:i w:val="false"/>
          <w:color w:val="000000"/>
          <w:sz w:val="28"/>
        </w:rPr>
        <w:t>
      3) стационарлық немесе жартылай стационарлық жағдайда арнаулы әлеуметтік қызметтер көрсетілген кезде;</w:t>
      </w:r>
    </w:p>
    <w:bookmarkEnd w:id="762"/>
    <w:bookmarkStart w:name="z796" w:id="763"/>
    <w:p>
      <w:pPr>
        <w:spacing w:after="0"/>
        <w:ind w:left="0"/>
        <w:jc w:val="both"/>
      </w:pPr>
      <w:r>
        <w:rPr>
          <w:rFonts w:ascii="Times New Roman"/>
          <w:b w:val="false"/>
          <w:i w:val="false"/>
          <w:color w:val="000000"/>
          <w:sz w:val="28"/>
        </w:rPr>
        <w:t>
      4) қызметтерді алушы басқа елді мекенге көшкен кезде;</w:t>
      </w:r>
    </w:p>
    <w:bookmarkEnd w:id="763"/>
    <w:bookmarkStart w:name="z797" w:id="764"/>
    <w:p>
      <w:pPr>
        <w:spacing w:after="0"/>
        <w:ind w:left="0"/>
        <w:jc w:val="both"/>
      </w:pPr>
      <w:r>
        <w:rPr>
          <w:rFonts w:ascii="Times New Roman"/>
          <w:b w:val="false"/>
          <w:i w:val="false"/>
          <w:color w:val="000000"/>
          <w:sz w:val="28"/>
        </w:rPr>
        <w:t>
      5) қызметтерді алушы немесе оның отбасы мүшелері тарапынан күтім жөніндегі әлеуметтік қызметкерге негізсіз оның адами құндылықтарын кемсітетін сөздер айтылған және кінә тағылған, ол куәгерлердің жазбаша көрсеткіштерімен расталған кезде;</w:t>
      </w:r>
    </w:p>
    <w:bookmarkEnd w:id="764"/>
    <w:bookmarkStart w:name="z798" w:id="765"/>
    <w:p>
      <w:pPr>
        <w:spacing w:after="0"/>
        <w:ind w:left="0"/>
        <w:jc w:val="both"/>
      </w:pPr>
      <w:r>
        <w:rPr>
          <w:rFonts w:ascii="Times New Roman"/>
          <w:b w:val="false"/>
          <w:i w:val="false"/>
          <w:color w:val="000000"/>
          <w:sz w:val="28"/>
        </w:rPr>
        <w:t>
      6) ақылы арнаулы әлеуметтік қызметтер көрсету туралы шарт бұзылған кезде;</w:t>
      </w:r>
    </w:p>
    <w:bookmarkEnd w:id="765"/>
    <w:bookmarkStart w:name="z799" w:id="766"/>
    <w:p>
      <w:pPr>
        <w:spacing w:after="0"/>
        <w:ind w:left="0"/>
        <w:jc w:val="both"/>
      </w:pPr>
      <w:r>
        <w:rPr>
          <w:rFonts w:ascii="Times New Roman"/>
          <w:b w:val="false"/>
          <w:i w:val="false"/>
          <w:color w:val="000000"/>
          <w:sz w:val="28"/>
        </w:rPr>
        <w:t>
      7) қызметтерді алушы қайтыс болған жағдайда;</w:t>
      </w:r>
    </w:p>
    <w:bookmarkEnd w:id="766"/>
    <w:bookmarkStart w:name="z800" w:id="767"/>
    <w:p>
      <w:pPr>
        <w:spacing w:after="0"/>
        <w:ind w:left="0"/>
        <w:jc w:val="both"/>
      </w:pPr>
      <w:r>
        <w:rPr>
          <w:rFonts w:ascii="Times New Roman"/>
          <w:b w:val="false"/>
          <w:i w:val="false"/>
          <w:color w:val="000000"/>
          <w:sz w:val="28"/>
        </w:rPr>
        <w:t>
      8) білім беру ұйымдарында арнаулы әлеуметтік қызметтер алған жағдайда жүзеге асырылады.</w:t>
      </w:r>
    </w:p>
    <w:bookmarkEnd w:id="767"/>
    <w:bookmarkStart w:name="z801" w:id="768"/>
    <w:p>
      <w:pPr>
        <w:spacing w:after="0"/>
        <w:ind w:left="0"/>
        <w:jc w:val="both"/>
      </w:pPr>
      <w:r>
        <w:rPr>
          <w:rFonts w:ascii="Times New Roman"/>
          <w:b w:val="false"/>
          <w:i w:val="false"/>
          <w:color w:val="000000"/>
          <w:sz w:val="28"/>
        </w:rPr>
        <w:t xml:space="preserve">
      16. Арнаулы әлеуметтік қызметтер көрсетуді қалпына келтіру осы Стандарттың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жүзеге асырылады.</w:t>
      </w:r>
    </w:p>
    <w:bookmarkEnd w:id="768"/>
    <w:bookmarkStart w:name="z802" w:id="769"/>
    <w:p>
      <w:pPr>
        <w:spacing w:after="0"/>
        <w:ind w:left="0"/>
        <w:jc w:val="both"/>
      </w:pPr>
      <w:r>
        <w:rPr>
          <w:rFonts w:ascii="Times New Roman"/>
          <w:b w:val="false"/>
          <w:i w:val="false"/>
          <w:color w:val="000000"/>
          <w:sz w:val="28"/>
        </w:rPr>
        <w:t xml:space="preserve">
      Арнаулы әлеуметтік қызметтерді көрсету осы Стандарттың 15-тармағының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негіз бойынша тоқтатылған қызметтерді алушыларға арнаулы әлеуметтік қызметтерді көрсетуді қалпына келтіру арнаулы әлеуметтік қызметтер көрсету тоқтатылғаннан кейін бір күнтізбелік жыл асқаннан кейін ғана жүзеге асырылады.</w:t>
      </w:r>
    </w:p>
    <w:bookmarkEnd w:id="769"/>
    <w:bookmarkStart w:name="z803" w:id="770"/>
    <w:p>
      <w:pPr>
        <w:spacing w:after="0"/>
        <w:ind w:left="0"/>
        <w:jc w:val="both"/>
      </w:pPr>
      <w:r>
        <w:rPr>
          <w:rFonts w:ascii="Times New Roman"/>
          <w:b w:val="false"/>
          <w:i w:val="false"/>
          <w:color w:val="000000"/>
          <w:sz w:val="28"/>
        </w:rPr>
        <w:t>
      17. Қызметтерді алушыда жартылай стационарлық үлгідегі ұйымда болуға медициналық қарсы көрсетілім пайда болған жағдайда арнаулы әлеуметтік қызметтерді көрсету уақытша тоқтатыла тұрады.</w:t>
      </w:r>
    </w:p>
    <w:bookmarkEnd w:id="770"/>
    <w:bookmarkStart w:name="z804" w:id="771"/>
    <w:p>
      <w:pPr>
        <w:spacing w:after="0"/>
        <w:ind w:left="0"/>
        <w:jc w:val="both"/>
      </w:pPr>
      <w:r>
        <w:rPr>
          <w:rFonts w:ascii="Times New Roman"/>
          <w:b w:val="false"/>
          <w:i w:val="false"/>
          <w:color w:val="000000"/>
          <w:sz w:val="28"/>
        </w:rPr>
        <w:t>
      Арнаулы әлеуметтік қызметтер көрсетуді қалпына келтіру қызметтерді алушы үйде қызметтер көрсету ұйымында болуға медициналық қарсы көрсетілім болып табылатын сырқаттың болмауын растайтын медициналық құжатты ұсынғаннан кейін жүзеге асырылады.</w:t>
      </w:r>
    </w:p>
    <w:bookmarkEnd w:id="771"/>
    <w:bookmarkStart w:name="z805" w:id="772"/>
    <w:p>
      <w:pPr>
        <w:spacing w:after="0"/>
        <w:ind w:left="0"/>
        <w:jc w:val="both"/>
      </w:pPr>
      <w:r>
        <w:rPr>
          <w:rFonts w:ascii="Times New Roman"/>
          <w:b w:val="false"/>
          <w:i w:val="false"/>
          <w:color w:val="000000"/>
          <w:sz w:val="28"/>
        </w:rPr>
        <w:t>
      18. Үйде қызметтер көрсету ұйымдарда арнаулы әлеуметтік қызметтер көрсетуді тоқтату, тоқтата тұру үйде қызметтер көрсету ұйымы басшысының шешімі негізінде жүзеге асырылады және "Е-собес" ААЖ-да белгі қойылады.</w:t>
      </w:r>
    </w:p>
    <w:bookmarkEnd w:id="772"/>
    <w:bookmarkStart w:name="z806" w:id="773"/>
    <w:p>
      <w:pPr>
        <w:spacing w:after="0"/>
        <w:ind w:left="0"/>
        <w:jc w:val="both"/>
      </w:pPr>
      <w:r>
        <w:rPr>
          <w:rFonts w:ascii="Times New Roman"/>
          <w:b w:val="false"/>
          <w:i w:val="false"/>
          <w:color w:val="000000"/>
          <w:sz w:val="28"/>
        </w:rPr>
        <w:t>
      19. Бұл ретте, үйде қызметтер көрсету ұйымы мамандарының ұсынымдары ресімделеді, ол қызметтерді алушының не оның заңды өкілінің қолына беріледі.</w:t>
      </w:r>
    </w:p>
    <w:bookmarkEnd w:id="773"/>
    <w:bookmarkStart w:name="z807" w:id="774"/>
    <w:p>
      <w:pPr>
        <w:spacing w:after="0"/>
        <w:ind w:left="0"/>
        <w:jc w:val="left"/>
      </w:pPr>
      <w:r>
        <w:rPr>
          <w:rFonts w:ascii="Times New Roman"/>
          <w:b/>
          <w:i w:val="false"/>
          <w:color w:val="000000"/>
        </w:rPr>
        <w:t xml:space="preserve"> 3-тарау. Үйде қызметтер көрсету ұйымдарында арнаулы әлеуметтік қызметтерді көрсету сапасы мен көлемі</w:t>
      </w:r>
    </w:p>
    <w:bookmarkEnd w:id="774"/>
    <w:bookmarkStart w:name="z808" w:id="775"/>
    <w:p>
      <w:pPr>
        <w:spacing w:after="0"/>
        <w:ind w:left="0"/>
        <w:jc w:val="both"/>
      </w:pPr>
      <w:r>
        <w:rPr>
          <w:rFonts w:ascii="Times New Roman"/>
          <w:b w:val="false"/>
          <w:i w:val="false"/>
          <w:color w:val="000000"/>
          <w:sz w:val="28"/>
        </w:rPr>
        <w:t>
      20. Әлеуметтік-тұрмыстық қызметтерге:</w:t>
      </w:r>
    </w:p>
    <w:bookmarkEnd w:id="775"/>
    <w:bookmarkStart w:name="z809" w:id="776"/>
    <w:p>
      <w:pPr>
        <w:spacing w:after="0"/>
        <w:ind w:left="0"/>
        <w:jc w:val="both"/>
      </w:pPr>
      <w:r>
        <w:rPr>
          <w:rFonts w:ascii="Times New Roman"/>
          <w:b w:val="false"/>
          <w:i w:val="false"/>
          <w:color w:val="000000"/>
          <w:sz w:val="28"/>
        </w:rPr>
        <w:t>
      1) денсаулық жағдайы байланысты өзін-өзі күтудің, оның ішінде, төсектен тұру, төсекке жату, киіну және шешіну, жуыну, тамақ ішу, сусын ішу, дәретхананы немесе дәрет ыдысын пайдалану, қозғалып жүру, тісін немесе жағын күту, көзілдірік немесе есту аппаратын қолдану, тырнағын алу, ер кісілерге – сақал-мұртын алу сияқты күнделікті қарапайым процедураларды орындауға қабілетсіз қызметтерді алушыларға жеке қызметтер көрсету және гигиеналық сипаттағы әлеуметтік-тұрмыстық қызметтерді көрсету;</w:t>
      </w:r>
    </w:p>
    <w:bookmarkEnd w:id="776"/>
    <w:bookmarkStart w:name="z810" w:id="777"/>
    <w:p>
      <w:pPr>
        <w:spacing w:after="0"/>
        <w:ind w:left="0"/>
        <w:jc w:val="both"/>
      </w:pPr>
      <w:r>
        <w:rPr>
          <w:rFonts w:ascii="Times New Roman"/>
          <w:b w:val="false"/>
          <w:i w:val="false"/>
          <w:color w:val="000000"/>
          <w:sz w:val="28"/>
        </w:rPr>
        <w:t>
      2) қызметтерді алушылардың отбасы мүшелеріне жеке қызметтер көрсетушінің және гигиеналық-санитариялық сипаттағы практикалық дағдыларды үйрету;</w:t>
      </w:r>
    </w:p>
    <w:bookmarkEnd w:id="777"/>
    <w:bookmarkStart w:name="z811" w:id="778"/>
    <w:p>
      <w:pPr>
        <w:spacing w:after="0"/>
        <w:ind w:left="0"/>
        <w:jc w:val="both"/>
      </w:pPr>
      <w:r>
        <w:rPr>
          <w:rFonts w:ascii="Times New Roman"/>
          <w:b w:val="false"/>
          <w:i w:val="false"/>
          <w:color w:val="000000"/>
          <w:sz w:val="28"/>
        </w:rPr>
        <w:t>
      3) қарттар мен мүгедектігі бар адамдар үшін қосымша:</w:t>
      </w:r>
    </w:p>
    <w:bookmarkEnd w:id="778"/>
    <w:bookmarkStart w:name="z812" w:id="779"/>
    <w:p>
      <w:pPr>
        <w:spacing w:after="0"/>
        <w:ind w:left="0"/>
        <w:jc w:val="both"/>
      </w:pPr>
      <w:r>
        <w:rPr>
          <w:rFonts w:ascii="Times New Roman"/>
          <w:b w:val="false"/>
          <w:i w:val="false"/>
          <w:color w:val="000000"/>
          <w:sz w:val="28"/>
        </w:rPr>
        <w:t>
      үйден тыс жерде бір елді мекен шегінде ілесіп жүру;</w:t>
      </w:r>
    </w:p>
    <w:bookmarkEnd w:id="779"/>
    <w:bookmarkStart w:name="z813" w:id="780"/>
    <w:p>
      <w:pPr>
        <w:spacing w:after="0"/>
        <w:ind w:left="0"/>
        <w:jc w:val="both"/>
      </w:pPr>
      <w:r>
        <w:rPr>
          <w:rFonts w:ascii="Times New Roman"/>
          <w:b w:val="false"/>
          <w:i w:val="false"/>
          <w:color w:val="000000"/>
          <w:sz w:val="28"/>
        </w:rPr>
        <w:t>
      хат жазу және оқуға көмек көрсету;</w:t>
      </w:r>
    </w:p>
    <w:bookmarkEnd w:id="780"/>
    <w:bookmarkStart w:name="z814" w:id="781"/>
    <w:p>
      <w:pPr>
        <w:spacing w:after="0"/>
        <w:ind w:left="0"/>
        <w:jc w:val="both"/>
      </w:pPr>
      <w:r>
        <w:rPr>
          <w:rFonts w:ascii="Times New Roman"/>
          <w:b w:val="false"/>
          <w:i w:val="false"/>
          <w:color w:val="000000"/>
          <w:sz w:val="28"/>
        </w:rPr>
        <w:t>
      ыстық тамақ, азық-түлік және күнделікті қажетті азық-түліктік емес тауарларды сатып алу және үйге жеткізіп беруге жәрдемдесу;</w:t>
      </w:r>
    </w:p>
    <w:bookmarkEnd w:id="781"/>
    <w:bookmarkStart w:name="z815" w:id="782"/>
    <w:p>
      <w:pPr>
        <w:spacing w:after="0"/>
        <w:ind w:left="0"/>
        <w:jc w:val="both"/>
      </w:pPr>
      <w:r>
        <w:rPr>
          <w:rFonts w:ascii="Times New Roman"/>
          <w:b w:val="false"/>
          <w:i w:val="false"/>
          <w:color w:val="000000"/>
          <w:sz w:val="28"/>
        </w:rPr>
        <w:t>
      ас әзірлеуге көмектесу;</w:t>
      </w:r>
    </w:p>
    <w:bookmarkEnd w:id="782"/>
    <w:bookmarkStart w:name="z816" w:id="783"/>
    <w:p>
      <w:pPr>
        <w:spacing w:after="0"/>
        <w:ind w:left="0"/>
        <w:jc w:val="both"/>
      </w:pPr>
      <w:r>
        <w:rPr>
          <w:rFonts w:ascii="Times New Roman"/>
          <w:b w:val="false"/>
          <w:i w:val="false"/>
          <w:color w:val="000000"/>
          <w:sz w:val="28"/>
        </w:rPr>
        <w:t>
      пеш жағуға, отын, көмір және су әкелуге жәрдемдесу;</w:t>
      </w:r>
    </w:p>
    <w:bookmarkEnd w:id="783"/>
    <w:bookmarkStart w:name="z817" w:id="784"/>
    <w:p>
      <w:pPr>
        <w:spacing w:after="0"/>
        <w:ind w:left="0"/>
        <w:jc w:val="both"/>
      </w:pPr>
      <w:r>
        <w:rPr>
          <w:rFonts w:ascii="Times New Roman"/>
          <w:b w:val="false"/>
          <w:i w:val="false"/>
          <w:color w:val="000000"/>
          <w:sz w:val="28"/>
        </w:rPr>
        <w:t>
      киімдерді жууға, химиялық тазалауға, жөндеуге тапсыру және оларды алып келуге жәрдемдесу;</w:t>
      </w:r>
    </w:p>
    <w:bookmarkEnd w:id="784"/>
    <w:bookmarkStart w:name="z818" w:id="785"/>
    <w:p>
      <w:pPr>
        <w:spacing w:after="0"/>
        <w:ind w:left="0"/>
        <w:jc w:val="both"/>
      </w:pPr>
      <w:r>
        <w:rPr>
          <w:rFonts w:ascii="Times New Roman"/>
          <w:b w:val="false"/>
          <w:i w:val="false"/>
          <w:color w:val="000000"/>
          <w:sz w:val="28"/>
        </w:rPr>
        <w:t>
      кір жууға көмектесу;</w:t>
      </w:r>
    </w:p>
    <w:bookmarkEnd w:id="785"/>
    <w:bookmarkStart w:name="z819" w:id="786"/>
    <w:p>
      <w:pPr>
        <w:spacing w:after="0"/>
        <w:ind w:left="0"/>
        <w:jc w:val="both"/>
      </w:pPr>
      <w:r>
        <w:rPr>
          <w:rFonts w:ascii="Times New Roman"/>
          <w:b w:val="false"/>
          <w:i w:val="false"/>
          <w:color w:val="000000"/>
          <w:sz w:val="28"/>
        </w:rPr>
        <w:t>
      тұрғын үй-жайларды жөндеуге және жинауға жәрдемдесу;</w:t>
      </w:r>
    </w:p>
    <w:bookmarkEnd w:id="786"/>
    <w:bookmarkStart w:name="z820" w:id="787"/>
    <w:p>
      <w:pPr>
        <w:spacing w:after="0"/>
        <w:ind w:left="0"/>
        <w:jc w:val="both"/>
      </w:pPr>
      <w:r>
        <w:rPr>
          <w:rFonts w:ascii="Times New Roman"/>
          <w:b w:val="false"/>
          <w:i w:val="false"/>
          <w:color w:val="000000"/>
          <w:sz w:val="28"/>
        </w:rPr>
        <w:t>
      тұрғын үй және коммуналдық қызметтерді төлеуге жәрдемдесу;</w:t>
      </w:r>
    </w:p>
    <w:bookmarkEnd w:id="787"/>
    <w:bookmarkStart w:name="z821" w:id="788"/>
    <w:p>
      <w:pPr>
        <w:spacing w:after="0"/>
        <w:ind w:left="0"/>
        <w:jc w:val="both"/>
      </w:pPr>
      <w:r>
        <w:rPr>
          <w:rFonts w:ascii="Times New Roman"/>
          <w:b w:val="false"/>
          <w:i w:val="false"/>
          <w:color w:val="000000"/>
          <w:sz w:val="28"/>
        </w:rPr>
        <w:t>
      жерлеу қызметтерін ұйымдастыруға көмектесу (қайтыс болған қызметтерді алушының туыстары (заңды өкілдері) болмаған кезде) жатады.</w:t>
      </w:r>
    </w:p>
    <w:bookmarkEnd w:id="788"/>
    <w:bookmarkStart w:name="z822" w:id="789"/>
    <w:p>
      <w:pPr>
        <w:spacing w:after="0"/>
        <w:ind w:left="0"/>
        <w:jc w:val="both"/>
      </w:pPr>
      <w:r>
        <w:rPr>
          <w:rFonts w:ascii="Times New Roman"/>
          <w:b w:val="false"/>
          <w:i w:val="false"/>
          <w:color w:val="000000"/>
          <w:sz w:val="28"/>
        </w:rPr>
        <w:t>
      21. Әлеуметтік-тұрмыстық қызметтер көрсетудің сапасына қойылатын талаптар:</w:t>
      </w:r>
    </w:p>
    <w:bookmarkEnd w:id="789"/>
    <w:bookmarkStart w:name="z823" w:id="790"/>
    <w:p>
      <w:pPr>
        <w:spacing w:after="0"/>
        <w:ind w:left="0"/>
        <w:jc w:val="both"/>
      </w:pPr>
      <w:r>
        <w:rPr>
          <w:rFonts w:ascii="Times New Roman"/>
          <w:b w:val="false"/>
          <w:i w:val="false"/>
          <w:color w:val="000000"/>
          <w:sz w:val="28"/>
        </w:rPr>
        <w:t>
      1) бақылау, төсек режиміндегі және денсаулық жағдайы бойынша өзін-өзі күтудің қарапайым процедураларын орындай алмайтын қызметтерді алушыларға жеке қызметтер көрсету және гигиеналық сипаттағы әлеуметтік-тұрмыстық қызметтерді көрсету олардың денсаулығына қандай да бір зиян, физикалық немесе моральдық азап және қолайсыздық тудырмай орындауды қамтамасыз етеді (мұндай қызметтерді көрсету кезінде қызметтер көрсетуші персонал қызметтерді алушыларға ерекше сыпайылылық танытуы қажет);</w:t>
      </w:r>
    </w:p>
    <w:bookmarkEnd w:id="790"/>
    <w:bookmarkStart w:name="z824" w:id="791"/>
    <w:p>
      <w:pPr>
        <w:spacing w:after="0"/>
        <w:ind w:left="0"/>
        <w:jc w:val="both"/>
      </w:pPr>
      <w:r>
        <w:rPr>
          <w:rFonts w:ascii="Times New Roman"/>
          <w:b w:val="false"/>
          <w:i w:val="false"/>
          <w:color w:val="000000"/>
          <w:sz w:val="28"/>
        </w:rPr>
        <w:t>
      2) үйден тыс бір елді мекен шегінде, оның ішінде денсаулық сақтау, әлеуметтік қорғау объектілеріне және басқа да әлеуметтік инфрақұрылым объектілеріне барарда ілесіп жүру қызметтерді алушылардың жүріп-тұруы кезінде сақтық пен қауіпсіздікті қамтамасыз етеді;</w:t>
      </w:r>
    </w:p>
    <w:bookmarkEnd w:id="791"/>
    <w:bookmarkStart w:name="z825" w:id="792"/>
    <w:p>
      <w:pPr>
        <w:spacing w:after="0"/>
        <w:ind w:left="0"/>
        <w:jc w:val="both"/>
      </w:pPr>
      <w:r>
        <w:rPr>
          <w:rFonts w:ascii="Times New Roman"/>
          <w:b w:val="false"/>
          <w:i w:val="false"/>
          <w:color w:val="000000"/>
          <w:sz w:val="28"/>
        </w:rPr>
        <w:t>
      3) пеш жағуға, ағаш, көмір және су тасуға жәрдемдесу орталықтан жылытылмайтын және (немесе) сумен жабдықталмаған тұрғын үйлерде тұратын қарттар мен мүгедектігі бар адамдарға көрсетіледі.</w:t>
      </w:r>
    </w:p>
    <w:bookmarkEnd w:id="792"/>
    <w:bookmarkStart w:name="z826" w:id="793"/>
    <w:p>
      <w:pPr>
        <w:spacing w:after="0"/>
        <w:ind w:left="0"/>
        <w:jc w:val="both"/>
      </w:pPr>
      <w:r>
        <w:rPr>
          <w:rFonts w:ascii="Times New Roman"/>
          <w:b w:val="false"/>
          <w:i w:val="false"/>
          <w:color w:val="000000"/>
          <w:sz w:val="28"/>
        </w:rPr>
        <w:t>
      Бір келгенде 30 кг дейін ағаш пен көмір әкелінеді және 30 литрге дейін су тасылып, күл, су шығарылады.</w:t>
      </w:r>
    </w:p>
    <w:bookmarkEnd w:id="793"/>
    <w:bookmarkStart w:name="z827" w:id="794"/>
    <w:p>
      <w:pPr>
        <w:spacing w:after="0"/>
        <w:ind w:left="0"/>
        <w:jc w:val="both"/>
      </w:pPr>
      <w:r>
        <w:rPr>
          <w:rFonts w:ascii="Times New Roman"/>
          <w:b w:val="false"/>
          <w:i w:val="false"/>
          <w:color w:val="000000"/>
          <w:sz w:val="28"/>
        </w:rPr>
        <w:t>
      4) ыстық тамақ, бірінші қажеттіліктегі азық-түлік пен азық-түлік емес тауарларды сатып алу және үйге жеткізу, ас әзірлеуге көмектесу, киімдерді жууға, химиялық тазалауға, жөндеуге тапсыру және оларды қайтып әкелу, іш киімдерді және төсек-орындарды жууға көмектесу, тұрғын жайларды жөндеуді және жинауды ұйымдастыруға жәрдемдесу, тұрғын үй және коммуналдық қызмет төлемдерін төлеу клиенттерге қалыпты өмір сүру жағдайын жасау мақсатында осы проблемаларды шешу үшін олардың мұқтаждықтары мен қажеттіліктерін толық және уақытында қанаттандыруды қамтамасыз етеді;</w:t>
      </w:r>
    </w:p>
    <w:bookmarkEnd w:id="794"/>
    <w:bookmarkStart w:name="z828" w:id="795"/>
    <w:p>
      <w:pPr>
        <w:spacing w:after="0"/>
        <w:ind w:left="0"/>
        <w:jc w:val="both"/>
      </w:pPr>
      <w:r>
        <w:rPr>
          <w:rFonts w:ascii="Times New Roman"/>
          <w:b w:val="false"/>
          <w:i w:val="false"/>
          <w:color w:val="000000"/>
          <w:sz w:val="28"/>
        </w:rPr>
        <w:t>
      5) жерлеу қызметін ұйымдастыру (қайтыс болған қарттардың және мүгедектігі бар адамдардың туыстары немесе олардың оны жерлеумен айналысуға құлқы болмаған кезде) қайтыс болған қызмет алушының діни нанымы ескеріле отырып жүзеге асырылады.</w:t>
      </w:r>
    </w:p>
    <w:bookmarkEnd w:id="795"/>
    <w:bookmarkStart w:name="z829" w:id="796"/>
    <w:p>
      <w:pPr>
        <w:spacing w:after="0"/>
        <w:ind w:left="0"/>
        <w:jc w:val="both"/>
      </w:pPr>
      <w:r>
        <w:rPr>
          <w:rFonts w:ascii="Times New Roman"/>
          <w:b w:val="false"/>
          <w:i w:val="false"/>
          <w:color w:val="000000"/>
          <w:sz w:val="28"/>
        </w:rPr>
        <w:t>
      22. Әлеуметтік-медициналық қызметтер көрсетуге:</w:t>
      </w:r>
    </w:p>
    <w:bookmarkEnd w:id="796"/>
    <w:bookmarkStart w:name="z830" w:id="797"/>
    <w:p>
      <w:pPr>
        <w:spacing w:after="0"/>
        <w:ind w:left="0"/>
        <w:jc w:val="both"/>
      </w:pPr>
      <w:r>
        <w:rPr>
          <w:rFonts w:ascii="Times New Roman"/>
          <w:b w:val="false"/>
          <w:i w:val="false"/>
          <w:color w:val="000000"/>
          <w:sz w:val="28"/>
        </w:rPr>
        <w:t>
      1) дәрігерге дейін көмек көрсету;</w:t>
      </w:r>
    </w:p>
    <w:bookmarkEnd w:id="797"/>
    <w:bookmarkStart w:name="z831" w:id="798"/>
    <w:p>
      <w:pPr>
        <w:spacing w:after="0"/>
        <w:ind w:left="0"/>
        <w:jc w:val="both"/>
      </w:pPr>
      <w:r>
        <w:rPr>
          <w:rFonts w:ascii="Times New Roman"/>
          <w:b w:val="false"/>
          <w:i w:val="false"/>
          <w:color w:val="000000"/>
          <w:sz w:val="28"/>
        </w:rPr>
        <w:t>
      2) медициналық-әлеуметтік сараптама жүргізуге жәрдемдесу;</w:t>
      </w:r>
    </w:p>
    <w:bookmarkEnd w:id="798"/>
    <w:bookmarkStart w:name="z832" w:id="799"/>
    <w:p>
      <w:pPr>
        <w:spacing w:after="0"/>
        <w:ind w:left="0"/>
        <w:jc w:val="both"/>
      </w:pPr>
      <w:r>
        <w:rPr>
          <w:rFonts w:ascii="Times New Roman"/>
          <w:b w:val="false"/>
          <w:i w:val="false"/>
          <w:color w:val="000000"/>
          <w:sz w:val="28"/>
        </w:rPr>
        <w:t>
      3) тегін медициналық көмектің кепілді көлемін алуға жәрдемдесу;</w:t>
      </w:r>
    </w:p>
    <w:bookmarkEnd w:id="799"/>
    <w:bookmarkStart w:name="z833" w:id="800"/>
    <w:p>
      <w:pPr>
        <w:spacing w:after="0"/>
        <w:ind w:left="0"/>
        <w:jc w:val="both"/>
      </w:pPr>
      <w:r>
        <w:rPr>
          <w:rFonts w:ascii="Times New Roman"/>
          <w:b w:val="false"/>
          <w:i w:val="false"/>
          <w:color w:val="000000"/>
          <w:sz w:val="28"/>
        </w:rPr>
        <w:t>
      4) дәрігерлердің қорытындысы бойынша дәрілік заттармен және медициналық мақсаттағы бұйымдармен қамтамасыз етуге жәрдемдесу;</w:t>
      </w:r>
    </w:p>
    <w:bookmarkEnd w:id="800"/>
    <w:bookmarkStart w:name="z834" w:id="801"/>
    <w:p>
      <w:pPr>
        <w:spacing w:after="0"/>
        <w:ind w:left="0"/>
        <w:jc w:val="both"/>
      </w:pPr>
      <w:r>
        <w:rPr>
          <w:rFonts w:ascii="Times New Roman"/>
          <w:b w:val="false"/>
          <w:i w:val="false"/>
          <w:color w:val="000000"/>
          <w:sz w:val="28"/>
        </w:rPr>
        <w:t>
      5) ОЖБ-на сәйкес санаторий-курорттық емдеумен, техникалық қосалқы (орнын толтырушы) құралдармен, міндетті гигиеналық құралдармен қамтамасыз етуге жәрдемдесу;</w:t>
      </w:r>
    </w:p>
    <w:bookmarkEnd w:id="801"/>
    <w:bookmarkStart w:name="z835" w:id="802"/>
    <w:p>
      <w:pPr>
        <w:spacing w:after="0"/>
        <w:ind w:left="0"/>
        <w:jc w:val="both"/>
      </w:pPr>
      <w:r>
        <w:rPr>
          <w:rFonts w:ascii="Times New Roman"/>
          <w:b w:val="false"/>
          <w:i w:val="false"/>
          <w:color w:val="000000"/>
          <w:sz w:val="28"/>
        </w:rPr>
        <w:t>
      6) қызмет алушыларға техникалық көмекші (орнын толтырушы) құралдарды және міндетті гигиеналық құралдарды пайдалануды үйрету;</w:t>
      </w:r>
    </w:p>
    <w:bookmarkEnd w:id="802"/>
    <w:bookmarkStart w:name="z836" w:id="803"/>
    <w:p>
      <w:pPr>
        <w:spacing w:after="0"/>
        <w:ind w:left="0"/>
        <w:jc w:val="both"/>
      </w:pPr>
      <w:r>
        <w:rPr>
          <w:rFonts w:ascii="Times New Roman"/>
          <w:b w:val="false"/>
          <w:i w:val="false"/>
          <w:color w:val="000000"/>
          <w:sz w:val="28"/>
        </w:rPr>
        <w:t>
      7) мүгедектердің ОЖБ-на сәйкес протездік-ортопедиялық және есту-протездік көмек алуына жәрдемдесу;</w:t>
      </w:r>
    </w:p>
    <w:bookmarkEnd w:id="803"/>
    <w:bookmarkStart w:name="z837" w:id="804"/>
    <w:p>
      <w:pPr>
        <w:spacing w:after="0"/>
        <w:ind w:left="0"/>
        <w:jc w:val="both"/>
      </w:pPr>
      <w:r>
        <w:rPr>
          <w:rFonts w:ascii="Times New Roman"/>
          <w:b w:val="false"/>
          <w:i w:val="false"/>
          <w:color w:val="000000"/>
          <w:sz w:val="28"/>
        </w:rPr>
        <w:t>
      8) әлеуметтік-медициналық мәселелер бойынша, оның ішінде жасына қарай бейімделу мәселелері бойынша консультация беру;</w:t>
      </w:r>
    </w:p>
    <w:bookmarkEnd w:id="804"/>
    <w:bookmarkStart w:name="z838" w:id="805"/>
    <w:p>
      <w:pPr>
        <w:spacing w:after="0"/>
        <w:ind w:left="0"/>
        <w:jc w:val="both"/>
      </w:pPr>
      <w:r>
        <w:rPr>
          <w:rFonts w:ascii="Times New Roman"/>
          <w:b w:val="false"/>
          <w:i w:val="false"/>
          <w:color w:val="000000"/>
          <w:sz w:val="28"/>
        </w:rPr>
        <w:t>
      9) профильді маманның, оның ішінде денсаулық сақтау ұйымы маманының медициналық консультация беруіне жәрдемдесу;</w:t>
      </w:r>
    </w:p>
    <w:bookmarkEnd w:id="805"/>
    <w:bookmarkStart w:name="z839" w:id="806"/>
    <w:p>
      <w:pPr>
        <w:spacing w:after="0"/>
        <w:ind w:left="0"/>
        <w:jc w:val="both"/>
      </w:pPr>
      <w:r>
        <w:rPr>
          <w:rFonts w:ascii="Times New Roman"/>
          <w:b w:val="false"/>
          <w:i w:val="false"/>
          <w:color w:val="000000"/>
          <w:sz w:val="28"/>
        </w:rPr>
        <w:t>
      10) денсаулыққа байланысты рәсімдерді жүргізу (дәрі-дәрмек қабылдау, дәрі тамшылату және емдеуші дәрігердің тағайындауына сәйкес рәсімдер);</w:t>
      </w:r>
    </w:p>
    <w:bookmarkEnd w:id="806"/>
    <w:bookmarkStart w:name="z840" w:id="807"/>
    <w:p>
      <w:pPr>
        <w:spacing w:after="0"/>
        <w:ind w:left="0"/>
        <w:jc w:val="both"/>
      </w:pPr>
      <w:r>
        <w:rPr>
          <w:rFonts w:ascii="Times New Roman"/>
          <w:b w:val="false"/>
          <w:i w:val="false"/>
          <w:color w:val="000000"/>
          <w:sz w:val="28"/>
        </w:rPr>
        <w:t>
      11) емдік-физикалық жаттығулар жасауға көмек көрсету;</w:t>
      </w:r>
    </w:p>
    <w:bookmarkEnd w:id="807"/>
    <w:bookmarkStart w:name="z841" w:id="808"/>
    <w:p>
      <w:pPr>
        <w:spacing w:after="0"/>
        <w:ind w:left="0"/>
        <w:jc w:val="both"/>
      </w:pPr>
      <w:r>
        <w:rPr>
          <w:rFonts w:ascii="Times New Roman"/>
          <w:b w:val="false"/>
          <w:i w:val="false"/>
          <w:color w:val="000000"/>
          <w:sz w:val="28"/>
        </w:rPr>
        <w:t>
      12) үйге дәрігер шақырту және денсаулық ұйымдарына дейін қызметтерді алушыларға ілесіп жүру;</w:t>
      </w:r>
    </w:p>
    <w:bookmarkEnd w:id="808"/>
    <w:bookmarkStart w:name="z842" w:id="809"/>
    <w:p>
      <w:pPr>
        <w:spacing w:after="0"/>
        <w:ind w:left="0"/>
        <w:jc w:val="both"/>
      </w:pPr>
      <w:r>
        <w:rPr>
          <w:rFonts w:ascii="Times New Roman"/>
          <w:b w:val="false"/>
          <w:i w:val="false"/>
          <w:color w:val="000000"/>
          <w:sz w:val="28"/>
        </w:rPr>
        <w:t>
      13) балаларды, ТҚА бұзылған балаларды патронаждық бақылау;</w:t>
      </w:r>
    </w:p>
    <w:bookmarkEnd w:id="809"/>
    <w:bookmarkStart w:name="z843" w:id="810"/>
    <w:p>
      <w:pPr>
        <w:spacing w:after="0"/>
        <w:ind w:left="0"/>
        <w:jc w:val="both"/>
      </w:pPr>
      <w:r>
        <w:rPr>
          <w:rFonts w:ascii="Times New Roman"/>
          <w:b w:val="false"/>
          <w:i w:val="false"/>
          <w:color w:val="000000"/>
          <w:sz w:val="28"/>
        </w:rPr>
        <w:t>
      14) мүгедектігі бар адамдар мен қарттарға санитариялық-гигиеналық қызметтер көрсету (сүрту, жуу, гигиеналық шомылдыру);</w:t>
      </w:r>
    </w:p>
    <w:bookmarkEnd w:id="810"/>
    <w:bookmarkStart w:name="z844" w:id="811"/>
    <w:p>
      <w:pPr>
        <w:spacing w:after="0"/>
        <w:ind w:left="0"/>
        <w:jc w:val="both"/>
      </w:pPr>
      <w:r>
        <w:rPr>
          <w:rFonts w:ascii="Times New Roman"/>
          <w:b w:val="false"/>
          <w:i w:val="false"/>
          <w:color w:val="000000"/>
          <w:sz w:val="28"/>
        </w:rPr>
        <w:t>
      15) оңалту іс-шараларын жүргізуге жәрдемдесу.</w:t>
      </w:r>
    </w:p>
    <w:bookmarkEnd w:id="811"/>
    <w:bookmarkStart w:name="z845" w:id="812"/>
    <w:p>
      <w:pPr>
        <w:spacing w:after="0"/>
        <w:ind w:left="0"/>
        <w:jc w:val="both"/>
      </w:pPr>
      <w:r>
        <w:rPr>
          <w:rFonts w:ascii="Times New Roman"/>
          <w:b w:val="false"/>
          <w:i w:val="false"/>
          <w:color w:val="000000"/>
          <w:sz w:val="28"/>
        </w:rPr>
        <w:t>
      23. Әлеуметтік-медициналық қызметтер көрсетудің сапасына қойылатын талаптар:</w:t>
      </w:r>
    </w:p>
    <w:bookmarkEnd w:id="812"/>
    <w:bookmarkStart w:name="z846" w:id="813"/>
    <w:p>
      <w:pPr>
        <w:spacing w:after="0"/>
        <w:ind w:left="0"/>
        <w:jc w:val="both"/>
      </w:pPr>
      <w:r>
        <w:rPr>
          <w:rFonts w:ascii="Times New Roman"/>
          <w:b w:val="false"/>
          <w:i w:val="false"/>
          <w:color w:val="000000"/>
          <w:sz w:val="28"/>
        </w:rPr>
        <w:t>
      1) қызметтерді алушылардың әлеуметтік-медициналық қызметтер алуына көмек көрсету олардың ауруының сипатын, медициналық көрсетілімдерін, физикалық және психикалық жағдайын ескеріп, қызметтердің уақытылы және қажетті көлемде ұсынылуын қамтамасыз етеді;</w:t>
      </w:r>
    </w:p>
    <w:bookmarkEnd w:id="813"/>
    <w:bookmarkStart w:name="z847" w:id="814"/>
    <w:p>
      <w:pPr>
        <w:spacing w:after="0"/>
        <w:ind w:left="0"/>
        <w:jc w:val="both"/>
      </w:pPr>
      <w:r>
        <w:rPr>
          <w:rFonts w:ascii="Times New Roman"/>
          <w:b w:val="false"/>
          <w:i w:val="false"/>
          <w:color w:val="000000"/>
          <w:sz w:val="28"/>
        </w:rPr>
        <w:t>
      2) тегін медициналық көмектің кепілді көлемін алуға жәрдемдесу Қазақстан Республикасының заңнамасында көзделген барлық медициналық процедуралар мен іс-шаралардың толық, жоғары сапалы және уақтылы орындалуын қамтамасыз етеді;</w:t>
      </w:r>
    </w:p>
    <w:bookmarkEnd w:id="814"/>
    <w:bookmarkStart w:name="z848" w:id="815"/>
    <w:p>
      <w:pPr>
        <w:spacing w:after="0"/>
        <w:ind w:left="0"/>
        <w:jc w:val="both"/>
      </w:pPr>
      <w:r>
        <w:rPr>
          <w:rFonts w:ascii="Times New Roman"/>
          <w:b w:val="false"/>
          <w:i w:val="false"/>
          <w:color w:val="000000"/>
          <w:sz w:val="28"/>
        </w:rPr>
        <w:t>
      3) дәрігерге дейін көмек көрсетуді ұйымдастыру уақтылы көрсетіледі және алғашқы диагнозды айқындауға, дәрі-дәрмекті дұрыс таңдауды және алуды, шақыртылған дәрігер келгенше оларды қабылдау тәртібін айқындауды қамтамасыз етеді;</w:t>
      </w:r>
    </w:p>
    <w:bookmarkEnd w:id="815"/>
    <w:bookmarkStart w:name="z849" w:id="816"/>
    <w:p>
      <w:pPr>
        <w:spacing w:after="0"/>
        <w:ind w:left="0"/>
        <w:jc w:val="both"/>
      </w:pPr>
      <w:r>
        <w:rPr>
          <w:rFonts w:ascii="Times New Roman"/>
          <w:b w:val="false"/>
          <w:i w:val="false"/>
          <w:color w:val="000000"/>
          <w:sz w:val="28"/>
        </w:rPr>
        <w:t>
      4) әлеуметтік-медициналық мәселелер жөнінде консультация беру қызметтерді алушыларға, олардың алдында тұрған нақты әлеуметтік медициналық проблемаларды (тамақтану және тұрғын үй гигиенасы, артық салмақтан, зиянды әдеттерден арылу, әр түрлі аурулардың алдын алу, психосексуалдық консультация беру, жасына байланысты бейімделу, жасына байланысты өзгерістер және медициналық сипаттағы сұрақтары) дұрыс түсінуге және шешуге білікті көмек көрсетуді қамтамасыз етеді;</w:t>
      </w:r>
    </w:p>
    <w:bookmarkEnd w:id="816"/>
    <w:bookmarkStart w:name="z850" w:id="817"/>
    <w:p>
      <w:pPr>
        <w:spacing w:after="0"/>
        <w:ind w:left="0"/>
        <w:jc w:val="both"/>
      </w:pPr>
      <w:r>
        <w:rPr>
          <w:rFonts w:ascii="Times New Roman"/>
          <w:b w:val="false"/>
          <w:i w:val="false"/>
          <w:color w:val="000000"/>
          <w:sz w:val="28"/>
        </w:rPr>
        <w:t>
      Қызметтерді алушылармен зиянды әдеттердің алдын алу және олардан арылу, мүгедектігі бар адамдарды отбасы құруға және баланың туылуына дайындау жөніндегі жеке жұмыс зиянды әдеттердің (алкоголь ішу, есірткі пайдалану, темекі шегу және т.б.) қауіптілігін, олар әкеп соғатын кері нәтижелерді түсіндіруге бағытталады және нақты жағдайға байланысты бұл әдеттердің алдын алу немесе олардан құтылу бойынша қажетті ұсынымдар беріледі;</w:t>
      </w:r>
    </w:p>
    <w:bookmarkEnd w:id="817"/>
    <w:bookmarkStart w:name="z851" w:id="818"/>
    <w:p>
      <w:pPr>
        <w:spacing w:after="0"/>
        <w:ind w:left="0"/>
        <w:jc w:val="both"/>
      </w:pPr>
      <w:r>
        <w:rPr>
          <w:rFonts w:ascii="Times New Roman"/>
          <w:b w:val="false"/>
          <w:i w:val="false"/>
          <w:color w:val="000000"/>
          <w:sz w:val="28"/>
        </w:rPr>
        <w:t xml:space="preserve">
      5) медициналық-әлеуметтік сараптама жүргізуге жәрдемдесу, қызметтерді алушыларға Қазақстан Республикасы Әлеуметтік кодексінің </w:t>
      </w:r>
      <w:r>
        <w:rPr>
          <w:rFonts w:ascii="Times New Roman"/>
          <w:b w:val="false"/>
          <w:i w:val="false"/>
          <w:color w:val="000000"/>
          <w:sz w:val="28"/>
        </w:rPr>
        <w:t>155-бабына</w:t>
      </w:r>
      <w:r>
        <w:rPr>
          <w:rFonts w:ascii="Times New Roman"/>
          <w:b w:val="false"/>
          <w:i w:val="false"/>
          <w:color w:val="000000"/>
          <w:sz w:val="28"/>
        </w:rPr>
        <w:t xml:space="preserve"> сәйкес бекітілетін тәртіппен организм функциясының тұрақты бұзылуын тудырған тыныс-тіршілігінің шектелуін бағалау негізінде әлеуметтік қорғау шараларына қажеттілікті айқындау мақсатында куәландырудан өту үшін құжаттарды дайындауда көмек көрсету;</w:t>
      </w:r>
    </w:p>
    <w:bookmarkEnd w:id="818"/>
    <w:bookmarkStart w:name="z852" w:id="819"/>
    <w:p>
      <w:pPr>
        <w:spacing w:after="0"/>
        <w:ind w:left="0"/>
        <w:jc w:val="both"/>
      </w:pPr>
      <w:r>
        <w:rPr>
          <w:rFonts w:ascii="Times New Roman"/>
          <w:b w:val="false"/>
          <w:i w:val="false"/>
          <w:color w:val="000000"/>
          <w:sz w:val="28"/>
        </w:rPr>
        <w:t>
      6) дене шынықтыру жаттығуларын орындауға көмек көрсету қамқорлықтағы адамдардың денсаулығын нығайту үшін жүйелі орындау мақсатында олардың қолжетімді және денсаулыққа қауіпсіз дене шынықтыру жаттығулары кешенін меңгеруін қамтамасыз етеді;</w:t>
      </w:r>
    </w:p>
    <w:bookmarkEnd w:id="819"/>
    <w:bookmarkStart w:name="z853" w:id="820"/>
    <w:p>
      <w:pPr>
        <w:spacing w:after="0"/>
        <w:ind w:left="0"/>
        <w:jc w:val="both"/>
      </w:pPr>
      <w:r>
        <w:rPr>
          <w:rFonts w:ascii="Times New Roman"/>
          <w:b w:val="false"/>
          <w:i w:val="false"/>
          <w:color w:val="000000"/>
          <w:sz w:val="28"/>
        </w:rPr>
        <w:t>
      7) техникалық көмекші (орнын толтырушы) құралдарды, сондай-ақ күту және оңалту құралдарын алуға жәрдемдесу қызметтерді алушылардың практикалық қажеттіліктеріне сәйкес жүзеге асырылады;</w:t>
      </w:r>
    </w:p>
    <w:bookmarkEnd w:id="820"/>
    <w:bookmarkStart w:name="z854" w:id="821"/>
    <w:p>
      <w:pPr>
        <w:spacing w:after="0"/>
        <w:ind w:left="0"/>
        <w:jc w:val="both"/>
      </w:pPr>
      <w:r>
        <w:rPr>
          <w:rFonts w:ascii="Times New Roman"/>
          <w:b w:val="false"/>
          <w:i w:val="false"/>
          <w:color w:val="000000"/>
          <w:sz w:val="28"/>
        </w:rPr>
        <w:t>
      8) техникалық көмекші (орнын толтырушы) құралдар мен міндетті гигиеналық құралдарды пайдалануды үйрету қызметтерді алушылардың осы құралдарды өздігінен пайдалана алу практикалық дағдыларын дамытады;</w:t>
      </w:r>
    </w:p>
    <w:bookmarkEnd w:id="821"/>
    <w:bookmarkStart w:name="z855" w:id="822"/>
    <w:p>
      <w:pPr>
        <w:spacing w:after="0"/>
        <w:ind w:left="0"/>
        <w:jc w:val="both"/>
      </w:pPr>
      <w:r>
        <w:rPr>
          <w:rFonts w:ascii="Times New Roman"/>
          <w:b w:val="false"/>
          <w:i w:val="false"/>
          <w:color w:val="000000"/>
          <w:sz w:val="28"/>
        </w:rPr>
        <w:t>
      9) үйге дәрігер шақыру және қызметтері алушыны денсаулық сақтау ұйымына апару қызметтері уақтылы көрсетіледі, және де қызметтерді алушылардың жүріп-тұруы кезінде қауіпсіздікті қамтамасыз етеді;</w:t>
      </w:r>
    </w:p>
    <w:bookmarkEnd w:id="822"/>
    <w:bookmarkStart w:name="z856" w:id="823"/>
    <w:p>
      <w:pPr>
        <w:spacing w:after="0"/>
        <w:ind w:left="0"/>
        <w:jc w:val="both"/>
      </w:pPr>
      <w:r>
        <w:rPr>
          <w:rFonts w:ascii="Times New Roman"/>
          <w:b w:val="false"/>
          <w:i w:val="false"/>
          <w:color w:val="000000"/>
          <w:sz w:val="28"/>
        </w:rPr>
        <w:t>
      10) отбасы мүшелеріне үй жағдайында оңалту жүргізілетін медициналық күтім негіздеріне үйрету отбасы мүшелеріне қызметтерді алушыға өздігінше медициналық күтім көрсетуге бағытталған білімнің қажетті көлемін қамтамасыз етеді;</w:t>
      </w:r>
    </w:p>
    <w:bookmarkEnd w:id="823"/>
    <w:bookmarkStart w:name="z857" w:id="824"/>
    <w:p>
      <w:pPr>
        <w:spacing w:after="0"/>
        <w:ind w:left="0"/>
        <w:jc w:val="both"/>
      </w:pPr>
      <w:r>
        <w:rPr>
          <w:rFonts w:ascii="Times New Roman"/>
          <w:b w:val="false"/>
          <w:i w:val="false"/>
          <w:color w:val="000000"/>
          <w:sz w:val="28"/>
        </w:rPr>
        <w:t>
      11) балаларды, ТҚА бұзылған балаларды патронаждық бақылау қызметтерді алушыларды жүйелі бақылау негізінде қызметтерді алушылардың денсаулығына қауіп төндіретін жағдайларды уақтылы анықтауды қамтамасыз етеді және сол сәтте қажетті әлеуметтік-медициналық көмек көрсетеді;</w:t>
      </w:r>
    </w:p>
    <w:bookmarkEnd w:id="824"/>
    <w:bookmarkStart w:name="z858" w:id="825"/>
    <w:p>
      <w:pPr>
        <w:spacing w:after="0"/>
        <w:ind w:left="0"/>
        <w:jc w:val="both"/>
      </w:pPr>
      <w:r>
        <w:rPr>
          <w:rFonts w:ascii="Times New Roman"/>
          <w:b w:val="false"/>
          <w:i w:val="false"/>
          <w:color w:val="000000"/>
          <w:sz w:val="28"/>
        </w:rPr>
        <w:t>
      12) мүгедектігі бар адамдарға және қарт адамдарға санитариялық-гигиеналық қызметтерді көрсету қызметтерді алушылардың денсаулық жағдайы мен көңіл күйінің жақсаруына жәрдемдеседі, жағымсыз қолайсыздық сезімін жояды;</w:t>
      </w:r>
    </w:p>
    <w:bookmarkEnd w:id="825"/>
    <w:bookmarkStart w:name="z859" w:id="826"/>
    <w:p>
      <w:pPr>
        <w:spacing w:after="0"/>
        <w:ind w:left="0"/>
        <w:jc w:val="both"/>
      </w:pPr>
      <w:r>
        <w:rPr>
          <w:rFonts w:ascii="Times New Roman"/>
          <w:b w:val="false"/>
          <w:i w:val="false"/>
          <w:color w:val="000000"/>
          <w:sz w:val="28"/>
        </w:rPr>
        <w:t>
      13) денсаулыққа байланысты процедураларды (дәрі қабылдау, дәрі тамызу және емдеуші дәрігердің тағайындауына сәйкес рәсімдер) жүргізу қызметтерді алушыларға қандай да бір зиян келтірмей аса ұқыптылықпен және сақтықпен жүзеге асырылады;</w:t>
      </w:r>
    </w:p>
    <w:bookmarkEnd w:id="826"/>
    <w:bookmarkStart w:name="z860" w:id="827"/>
    <w:p>
      <w:pPr>
        <w:spacing w:after="0"/>
        <w:ind w:left="0"/>
        <w:jc w:val="both"/>
      </w:pPr>
      <w:r>
        <w:rPr>
          <w:rFonts w:ascii="Times New Roman"/>
          <w:b w:val="false"/>
          <w:i w:val="false"/>
          <w:color w:val="000000"/>
          <w:sz w:val="28"/>
        </w:rPr>
        <w:t>
      14) дәрігерлердің қорытындысы бойынша дәрілік заттармен және медициналық мақсаттағы бұйымдармен қамтамасыз етуге жәрдемдесу қызметтерді алушылардын ауруларын уақтылы алдын алуға және жоюға мүмкіндік береді;</w:t>
      </w:r>
    </w:p>
    <w:bookmarkEnd w:id="827"/>
    <w:bookmarkStart w:name="z861" w:id="828"/>
    <w:p>
      <w:pPr>
        <w:spacing w:after="0"/>
        <w:ind w:left="0"/>
        <w:jc w:val="both"/>
      </w:pPr>
      <w:r>
        <w:rPr>
          <w:rFonts w:ascii="Times New Roman"/>
          <w:b w:val="false"/>
          <w:i w:val="false"/>
          <w:color w:val="000000"/>
          <w:sz w:val="28"/>
        </w:rPr>
        <w:t>
      15) профильді мамандардың, оның ішінде денсаулық сақтау ұйымдары мамандарының медициналық консультация беруіне жәрдемдесу қызметтерді алушыларға алдын ала диагноз қоюды қамтамасыз етуге көмектеседі.</w:t>
      </w:r>
    </w:p>
    <w:bookmarkEnd w:id="828"/>
    <w:bookmarkStart w:name="z862" w:id="829"/>
    <w:p>
      <w:pPr>
        <w:spacing w:after="0"/>
        <w:ind w:left="0"/>
        <w:jc w:val="both"/>
      </w:pPr>
      <w:r>
        <w:rPr>
          <w:rFonts w:ascii="Times New Roman"/>
          <w:b w:val="false"/>
          <w:i w:val="false"/>
          <w:color w:val="000000"/>
          <w:sz w:val="28"/>
        </w:rPr>
        <w:t>
      24. Әлеуметтік-психологиялық қызметтерге:</w:t>
      </w:r>
    </w:p>
    <w:bookmarkEnd w:id="829"/>
    <w:bookmarkStart w:name="z863" w:id="830"/>
    <w:p>
      <w:pPr>
        <w:spacing w:after="0"/>
        <w:ind w:left="0"/>
        <w:jc w:val="both"/>
      </w:pPr>
      <w:r>
        <w:rPr>
          <w:rFonts w:ascii="Times New Roman"/>
          <w:b w:val="false"/>
          <w:i w:val="false"/>
          <w:color w:val="000000"/>
          <w:sz w:val="28"/>
        </w:rPr>
        <w:t>
      1) әлеуметтік-психологиялық патронаж (жүйелі бақылау);</w:t>
      </w:r>
    </w:p>
    <w:bookmarkEnd w:id="830"/>
    <w:bookmarkStart w:name="z864" w:id="831"/>
    <w:p>
      <w:pPr>
        <w:spacing w:after="0"/>
        <w:ind w:left="0"/>
        <w:jc w:val="both"/>
      </w:pPr>
      <w:r>
        <w:rPr>
          <w:rFonts w:ascii="Times New Roman"/>
          <w:b w:val="false"/>
          <w:i w:val="false"/>
          <w:color w:val="000000"/>
          <w:sz w:val="28"/>
        </w:rPr>
        <w:t>
      2) қызметтерді алушыларға әлеуметтік-психологиялық көмек көрсету, оның ішінде әңгімелесу, қарым-қатынас, тыңдау, көңілін көтеру, белсенділікке ынталандыру;</w:t>
      </w:r>
    </w:p>
    <w:bookmarkEnd w:id="831"/>
    <w:bookmarkStart w:name="z865" w:id="832"/>
    <w:p>
      <w:pPr>
        <w:spacing w:after="0"/>
        <w:ind w:left="0"/>
        <w:jc w:val="both"/>
      </w:pPr>
      <w:r>
        <w:rPr>
          <w:rFonts w:ascii="Times New Roman"/>
          <w:b w:val="false"/>
          <w:i w:val="false"/>
          <w:color w:val="000000"/>
          <w:sz w:val="28"/>
        </w:rPr>
        <w:t>
      3) қолайлы психологиялық климатты қамтамасыз ету, келіспеушілік жағдайлардың алдын алу және жою үшін қызметтерді алушылармен бірге тұратын отбасы мүшелеріне әлеуметтік-психологиялық қолдау көрсету жатады.</w:t>
      </w:r>
    </w:p>
    <w:bookmarkEnd w:id="832"/>
    <w:bookmarkStart w:name="z866" w:id="833"/>
    <w:p>
      <w:pPr>
        <w:spacing w:after="0"/>
        <w:ind w:left="0"/>
        <w:jc w:val="both"/>
      </w:pPr>
      <w:r>
        <w:rPr>
          <w:rFonts w:ascii="Times New Roman"/>
          <w:b w:val="false"/>
          <w:i w:val="false"/>
          <w:color w:val="000000"/>
          <w:sz w:val="28"/>
        </w:rPr>
        <w:t>
      25. Әлеуметтік-психологиялық қызметтер көрсетудің сапасына қойылатын талаптар:</w:t>
      </w:r>
    </w:p>
    <w:bookmarkEnd w:id="833"/>
    <w:bookmarkStart w:name="z867" w:id="834"/>
    <w:p>
      <w:pPr>
        <w:spacing w:after="0"/>
        <w:ind w:left="0"/>
        <w:jc w:val="both"/>
      </w:pPr>
      <w:r>
        <w:rPr>
          <w:rFonts w:ascii="Times New Roman"/>
          <w:b w:val="false"/>
          <w:i w:val="false"/>
          <w:color w:val="000000"/>
          <w:sz w:val="28"/>
        </w:rPr>
        <w:t>
      1) әлеуметтік-психологиялық патронаж қызметтерді алушыларды жүйелі бақылау негізінде психикалық қолайсыздық жағдайын және тұлғалық (тұлғаішілік) немесе тұлғааралық жанжалды және қызметтерді алушылардың өмірлік қиын жағдайын ауырлататын жағдайларды уақытында анықтауды әрі оларға сол кезде қажетті әлеуметтік-психологиялық көмек көрсетуді қамтамасыз етеді;</w:t>
      </w:r>
    </w:p>
    <w:bookmarkEnd w:id="834"/>
    <w:bookmarkStart w:name="z868" w:id="835"/>
    <w:p>
      <w:pPr>
        <w:spacing w:after="0"/>
        <w:ind w:left="0"/>
        <w:jc w:val="both"/>
      </w:pPr>
      <w:r>
        <w:rPr>
          <w:rFonts w:ascii="Times New Roman"/>
          <w:b w:val="false"/>
          <w:i w:val="false"/>
          <w:color w:val="000000"/>
          <w:sz w:val="28"/>
        </w:rPr>
        <w:t>
      2) әңгімелесу, қарым-қатынас жасау, тыңдау, көңілін көтеру, белсенділікке ынталандыру, өмірлік тонусын психологиялық қолдау қызметтерді алушылардың психикалық денсаулығын нығайтуды, олардың стреске төзімділігін арттыруды және психикалық қорғауды қамтамасыз етеді;</w:t>
      </w:r>
    </w:p>
    <w:bookmarkEnd w:id="835"/>
    <w:bookmarkStart w:name="z869" w:id="836"/>
    <w:p>
      <w:pPr>
        <w:spacing w:after="0"/>
        <w:ind w:left="0"/>
        <w:jc w:val="both"/>
      </w:pPr>
      <w:r>
        <w:rPr>
          <w:rFonts w:ascii="Times New Roman"/>
          <w:b w:val="false"/>
          <w:i w:val="false"/>
          <w:color w:val="000000"/>
          <w:sz w:val="28"/>
        </w:rPr>
        <w:t>
      3) балаларды, ТҚА бұзылған балаларды тәрбиелеп отырған және он сегіз жастан асқан адамдарға күтім көрсететін отбасы мүшелеріне әлеуметтік-психологиялық көмек көрсету отбасында қызметтерді алушылардың денсаулығы мен психикасына кері әсер ететін жанжалдардың және стресс жағдайларын алдын алуға бағытталуға тиіс.</w:t>
      </w:r>
    </w:p>
    <w:bookmarkEnd w:id="836"/>
    <w:bookmarkStart w:name="z870" w:id="837"/>
    <w:p>
      <w:pPr>
        <w:spacing w:after="0"/>
        <w:ind w:left="0"/>
        <w:jc w:val="both"/>
      </w:pPr>
      <w:r>
        <w:rPr>
          <w:rFonts w:ascii="Times New Roman"/>
          <w:b w:val="false"/>
          <w:i w:val="false"/>
          <w:color w:val="000000"/>
          <w:sz w:val="28"/>
        </w:rPr>
        <w:t>
      26. Үйде қызметтер көрсету жағдайында балаларға, ТҚА бұзылған балаларға, он сегіз жастан асқан адамдарға көрсетілетін әлеуметтік-педагогикалық қызметтер көрсетуге:</w:t>
      </w:r>
    </w:p>
    <w:bookmarkEnd w:id="837"/>
    <w:bookmarkStart w:name="z871" w:id="838"/>
    <w:p>
      <w:pPr>
        <w:spacing w:after="0"/>
        <w:ind w:left="0"/>
        <w:jc w:val="both"/>
      </w:pPr>
      <w:r>
        <w:rPr>
          <w:rFonts w:ascii="Times New Roman"/>
          <w:b w:val="false"/>
          <w:i w:val="false"/>
          <w:color w:val="000000"/>
          <w:sz w:val="28"/>
        </w:rPr>
        <w:t>
      1) әлеуметтік-педагогикалық консультация беру;</w:t>
      </w:r>
    </w:p>
    <w:bookmarkEnd w:id="838"/>
    <w:bookmarkStart w:name="z872" w:id="839"/>
    <w:p>
      <w:pPr>
        <w:spacing w:after="0"/>
        <w:ind w:left="0"/>
        <w:jc w:val="both"/>
      </w:pPr>
      <w:r>
        <w:rPr>
          <w:rFonts w:ascii="Times New Roman"/>
          <w:b w:val="false"/>
          <w:i w:val="false"/>
          <w:color w:val="000000"/>
          <w:sz w:val="28"/>
        </w:rPr>
        <w:t>
      2) балалардың дене мүмкіндіктері мен ақыл-ой қабілеттеріне сәйкес арнайы оқу бағдарламалары бойынша білім алуына жәрдемдесу;</w:t>
      </w:r>
    </w:p>
    <w:bookmarkEnd w:id="839"/>
    <w:bookmarkStart w:name="z873" w:id="840"/>
    <w:p>
      <w:pPr>
        <w:spacing w:after="0"/>
        <w:ind w:left="0"/>
        <w:jc w:val="both"/>
      </w:pPr>
      <w:r>
        <w:rPr>
          <w:rFonts w:ascii="Times New Roman"/>
          <w:b w:val="false"/>
          <w:i w:val="false"/>
          <w:color w:val="000000"/>
          <w:sz w:val="28"/>
        </w:rPr>
        <w:t>
      3) ТҚА бұзылған балалардың жалпы білім беретін мектептерде, техникалық және кәсіптік ұйымдарда білім алуына жәрдемдесу;</w:t>
      </w:r>
    </w:p>
    <w:bookmarkEnd w:id="840"/>
    <w:bookmarkStart w:name="z874" w:id="841"/>
    <w:p>
      <w:pPr>
        <w:spacing w:after="0"/>
        <w:ind w:left="0"/>
        <w:jc w:val="both"/>
      </w:pPr>
      <w:r>
        <w:rPr>
          <w:rFonts w:ascii="Times New Roman"/>
          <w:b w:val="false"/>
          <w:i w:val="false"/>
          <w:color w:val="000000"/>
          <w:sz w:val="28"/>
        </w:rPr>
        <w:t>
      4) балаларды және он сегіз жастан асқан адамдарды тұрмыстық бағдарлау және қол еңбегі машығына негіздеріне үйрету;</w:t>
      </w:r>
    </w:p>
    <w:bookmarkEnd w:id="841"/>
    <w:bookmarkStart w:name="z875" w:id="842"/>
    <w:p>
      <w:pPr>
        <w:spacing w:after="0"/>
        <w:ind w:left="0"/>
        <w:jc w:val="both"/>
      </w:pPr>
      <w:r>
        <w:rPr>
          <w:rFonts w:ascii="Times New Roman"/>
          <w:b w:val="false"/>
          <w:i w:val="false"/>
          <w:color w:val="000000"/>
          <w:sz w:val="28"/>
        </w:rPr>
        <w:t>
      5) өзіне-өзі қызмет көрсету дағдыларын, жеке гигиена, тұрмыста және қоғамдық орындарында өзін-өзі ұстауды, өзін-өзі бақылауды, қарым-қатынас дағдыларын қалыптастыру жөніндегі қызметтер;</w:t>
      </w:r>
    </w:p>
    <w:bookmarkEnd w:id="842"/>
    <w:bookmarkStart w:name="z876" w:id="843"/>
    <w:p>
      <w:pPr>
        <w:spacing w:after="0"/>
        <w:ind w:left="0"/>
        <w:jc w:val="both"/>
      </w:pPr>
      <w:r>
        <w:rPr>
          <w:rFonts w:ascii="Times New Roman"/>
          <w:b w:val="false"/>
          <w:i w:val="false"/>
          <w:color w:val="000000"/>
          <w:sz w:val="28"/>
        </w:rPr>
        <w:t>
      6) балаларды мектепке дейінгі тәрбиелеуге және олардың арнайы оқу бағдарламалары бойынша білім алуына жағдай жасау мәселелері жөнінде отбасы мүшелеріне консультация беру;</w:t>
      </w:r>
    </w:p>
    <w:bookmarkEnd w:id="843"/>
    <w:bookmarkStart w:name="z877" w:id="844"/>
    <w:p>
      <w:pPr>
        <w:spacing w:after="0"/>
        <w:ind w:left="0"/>
        <w:jc w:val="both"/>
      </w:pPr>
      <w:r>
        <w:rPr>
          <w:rFonts w:ascii="Times New Roman"/>
          <w:b w:val="false"/>
          <w:i w:val="false"/>
          <w:color w:val="000000"/>
          <w:sz w:val="28"/>
        </w:rPr>
        <w:t>
      7) кәсіптік білім алуға жәрдемдесу;</w:t>
      </w:r>
    </w:p>
    <w:bookmarkEnd w:id="844"/>
    <w:bookmarkStart w:name="z878" w:id="845"/>
    <w:p>
      <w:pPr>
        <w:spacing w:after="0"/>
        <w:ind w:left="0"/>
        <w:jc w:val="both"/>
      </w:pPr>
      <w:r>
        <w:rPr>
          <w:rFonts w:ascii="Times New Roman"/>
          <w:b w:val="false"/>
          <w:i w:val="false"/>
          <w:color w:val="000000"/>
          <w:sz w:val="28"/>
        </w:rPr>
        <w:t>
      8) ата-аналарына және отбасы мүшелеріне үй жағдайында оңалтудың негіздерін үйрету;</w:t>
      </w:r>
    </w:p>
    <w:bookmarkEnd w:id="845"/>
    <w:bookmarkStart w:name="z879" w:id="846"/>
    <w:p>
      <w:pPr>
        <w:spacing w:after="0"/>
        <w:ind w:left="0"/>
        <w:jc w:val="both"/>
      </w:pPr>
      <w:r>
        <w:rPr>
          <w:rFonts w:ascii="Times New Roman"/>
          <w:b w:val="false"/>
          <w:i w:val="false"/>
          <w:color w:val="000000"/>
          <w:sz w:val="28"/>
        </w:rPr>
        <w:t>
      9) отбасы мүшелеріне балаларға және он сегіз жастан асқан адамдарға қажетті өмір сүру дағдыларын қалыптастыруды үйрету жатады.</w:t>
      </w:r>
    </w:p>
    <w:bookmarkEnd w:id="846"/>
    <w:bookmarkStart w:name="z880" w:id="847"/>
    <w:p>
      <w:pPr>
        <w:spacing w:after="0"/>
        <w:ind w:left="0"/>
        <w:jc w:val="both"/>
      </w:pPr>
      <w:r>
        <w:rPr>
          <w:rFonts w:ascii="Times New Roman"/>
          <w:b w:val="false"/>
          <w:i w:val="false"/>
          <w:color w:val="000000"/>
          <w:sz w:val="28"/>
        </w:rPr>
        <w:t>
      27. Әлеуметтік-педагогикалық қызметтер көрсетудің сапасына қойылатын талаптар:</w:t>
      </w:r>
    </w:p>
    <w:bookmarkEnd w:id="847"/>
    <w:bookmarkStart w:name="z881" w:id="848"/>
    <w:p>
      <w:pPr>
        <w:spacing w:after="0"/>
        <w:ind w:left="0"/>
        <w:jc w:val="both"/>
      </w:pPr>
      <w:r>
        <w:rPr>
          <w:rFonts w:ascii="Times New Roman"/>
          <w:b w:val="false"/>
          <w:i w:val="false"/>
          <w:color w:val="000000"/>
          <w:sz w:val="28"/>
        </w:rPr>
        <w:t>
      1) әлеуметтік-педагогикалық консультация беру қызметтерді алушыларға олардың алдында тұрған әлеуметтік-педагогикалық проблемаларды шешуде білікті көмек көрсетуді қамтамасыз етеді;</w:t>
      </w:r>
    </w:p>
    <w:bookmarkEnd w:id="848"/>
    <w:bookmarkStart w:name="z882" w:id="849"/>
    <w:p>
      <w:pPr>
        <w:spacing w:after="0"/>
        <w:ind w:left="0"/>
        <w:jc w:val="both"/>
      </w:pPr>
      <w:r>
        <w:rPr>
          <w:rFonts w:ascii="Times New Roman"/>
          <w:b w:val="false"/>
          <w:i w:val="false"/>
          <w:color w:val="000000"/>
          <w:sz w:val="28"/>
        </w:rPr>
        <w:t>
      2) балаларда, ТҚА бұзылған балаларда, он сегіз жастан асқан адамдарда өзіне-өзі қызмет көрсету, жеке гигиена дағдыларын, сенсорлық және когнитивтік дағдыларды қалыптастыру бойынша практикалық көмек көрсету олардың әлеуметтік-педагогикалық бейімсіздену дәрежесі, білім деңгейі, физикалық және психикалық жай-күйі ескеріліп жүзеге асырылады;</w:t>
      </w:r>
    </w:p>
    <w:bookmarkEnd w:id="849"/>
    <w:bookmarkStart w:name="z883" w:id="850"/>
    <w:p>
      <w:pPr>
        <w:spacing w:after="0"/>
        <w:ind w:left="0"/>
        <w:jc w:val="both"/>
      </w:pPr>
      <w:r>
        <w:rPr>
          <w:rFonts w:ascii="Times New Roman"/>
          <w:b w:val="false"/>
          <w:i w:val="false"/>
          <w:color w:val="000000"/>
          <w:sz w:val="28"/>
        </w:rPr>
        <w:t>
      3) тұрмыстық бағдарлану негіздеріне үйрету көрнекі және тиімді болып табылады, оның нәтижесінде қызметтерді алушылар тамақ пісіру, киім жөндеу, тұрғын жайды күту, аумақты жинау және жабдықтау сияқты тұрмыстық рәсімдерді толық көлемде игереді;</w:t>
      </w:r>
    </w:p>
    <w:bookmarkEnd w:id="850"/>
    <w:bookmarkStart w:name="z884" w:id="851"/>
    <w:p>
      <w:pPr>
        <w:spacing w:after="0"/>
        <w:ind w:left="0"/>
        <w:jc w:val="both"/>
      </w:pPr>
      <w:r>
        <w:rPr>
          <w:rFonts w:ascii="Times New Roman"/>
          <w:b w:val="false"/>
          <w:i w:val="false"/>
          <w:color w:val="000000"/>
          <w:sz w:val="28"/>
        </w:rPr>
        <w:t>
      4) отбасы мүшелерін қызметтерді алушыларда қажетті өмірлік дағдыларды оңалту және қалыптастыру негіздеріне үйрету отбасы мүшелеріне үй жағдайында оңалту іс-шараларын көрсетуге бағытталған білімдердің қажетті көлемін қамтамасыз етеді.</w:t>
      </w:r>
    </w:p>
    <w:bookmarkEnd w:id="851"/>
    <w:bookmarkStart w:name="z885" w:id="852"/>
    <w:p>
      <w:pPr>
        <w:spacing w:after="0"/>
        <w:ind w:left="0"/>
        <w:jc w:val="both"/>
      </w:pPr>
      <w:r>
        <w:rPr>
          <w:rFonts w:ascii="Times New Roman"/>
          <w:b w:val="false"/>
          <w:i w:val="false"/>
          <w:color w:val="000000"/>
          <w:sz w:val="28"/>
        </w:rPr>
        <w:t>
      Отбасы мүшелерін үйрету кезінде балалардың, ТҚА бұзылған балалардың, он сегіз жастан асқан адамдардың жеке ерекшеліктері, сондай-ақ отбасы мүшелерінің осы рәсімдерге дайындық дәрежесі ескеріледі;</w:t>
      </w:r>
    </w:p>
    <w:bookmarkEnd w:id="852"/>
    <w:bookmarkStart w:name="z886" w:id="853"/>
    <w:p>
      <w:pPr>
        <w:spacing w:after="0"/>
        <w:ind w:left="0"/>
        <w:jc w:val="both"/>
      </w:pPr>
      <w:r>
        <w:rPr>
          <w:rFonts w:ascii="Times New Roman"/>
          <w:b w:val="false"/>
          <w:i w:val="false"/>
          <w:color w:val="000000"/>
          <w:sz w:val="28"/>
        </w:rPr>
        <w:t>
      5) отбасы мүшелеріне балаларды ТҚА бұзылған балаларды мектепке дейінгі тәрбиелеу және олардың арнаулы оқу бағдарламалары бойынша білім алуы үшін жағдайлар жасау мәселелері жөнінде консультация беру тәрбиелік жұмыстар мен оқытудың табысты және нәтижелі жүргізілуіне мүмкіндік береді;</w:t>
      </w:r>
    </w:p>
    <w:bookmarkEnd w:id="853"/>
    <w:bookmarkStart w:name="z887" w:id="854"/>
    <w:p>
      <w:pPr>
        <w:spacing w:after="0"/>
        <w:ind w:left="0"/>
        <w:jc w:val="both"/>
      </w:pPr>
      <w:r>
        <w:rPr>
          <w:rFonts w:ascii="Times New Roman"/>
          <w:b w:val="false"/>
          <w:i w:val="false"/>
          <w:color w:val="000000"/>
          <w:sz w:val="28"/>
        </w:rPr>
        <w:t>
      6) кәсіптік білім алуға жәрдемдесу ТҚА бұзылған балалардың жеке физикалық және ақыл-ой қабілетін, олардың таңдаған кәсіптері бойынша жұмыс істеуге ықыласын ескере отырып жүзеге асырылады.</w:t>
      </w:r>
    </w:p>
    <w:bookmarkEnd w:id="854"/>
    <w:bookmarkStart w:name="z888" w:id="855"/>
    <w:p>
      <w:pPr>
        <w:spacing w:after="0"/>
        <w:ind w:left="0"/>
        <w:jc w:val="both"/>
      </w:pPr>
      <w:r>
        <w:rPr>
          <w:rFonts w:ascii="Times New Roman"/>
          <w:b w:val="false"/>
          <w:i w:val="false"/>
          <w:color w:val="000000"/>
          <w:sz w:val="28"/>
        </w:rPr>
        <w:t xml:space="preserve">
      7) үйде қызметтер көрсету жағдайларында балаларға, ТҚО бұзылған балаларға, он сегіз жастан асқан адамдарға сабақ өткізу ұзақтығы осы Стандартқа </w:t>
      </w:r>
      <w:r>
        <w:rPr>
          <w:rFonts w:ascii="Times New Roman"/>
          <w:b w:val="false"/>
          <w:i w:val="false"/>
          <w:color w:val="000000"/>
          <w:sz w:val="28"/>
        </w:rPr>
        <w:t>4-қосышада</w:t>
      </w:r>
      <w:r>
        <w:rPr>
          <w:rFonts w:ascii="Times New Roman"/>
          <w:b w:val="false"/>
          <w:i w:val="false"/>
          <w:color w:val="000000"/>
          <w:sz w:val="28"/>
        </w:rPr>
        <w:t xml:space="preserve"> көрсетілген.</w:t>
      </w:r>
    </w:p>
    <w:bookmarkEnd w:id="855"/>
    <w:bookmarkStart w:name="z889" w:id="856"/>
    <w:p>
      <w:pPr>
        <w:spacing w:after="0"/>
        <w:ind w:left="0"/>
        <w:jc w:val="both"/>
      </w:pPr>
      <w:r>
        <w:rPr>
          <w:rFonts w:ascii="Times New Roman"/>
          <w:b w:val="false"/>
          <w:i w:val="false"/>
          <w:color w:val="000000"/>
          <w:sz w:val="28"/>
        </w:rPr>
        <w:t>
      28. Он сегіз жастан асқан адамдарға, мүгедектер мен қарттарға үйде қызметтер көрсету жағдайында көрсетілетін әлеуметтік-еңбек қызметтерін көрсетуге:</w:t>
      </w:r>
    </w:p>
    <w:bookmarkEnd w:id="856"/>
    <w:bookmarkStart w:name="z890" w:id="857"/>
    <w:p>
      <w:pPr>
        <w:spacing w:after="0"/>
        <w:ind w:left="0"/>
        <w:jc w:val="both"/>
      </w:pPr>
      <w:r>
        <w:rPr>
          <w:rFonts w:ascii="Times New Roman"/>
          <w:b w:val="false"/>
          <w:i w:val="false"/>
          <w:color w:val="000000"/>
          <w:sz w:val="28"/>
        </w:rPr>
        <w:t>
      1) ТҚА бұзылған балаларды, мүгедекттігі бар адамдарды кәсіптік бағдарлау;</w:t>
      </w:r>
    </w:p>
    <w:bookmarkEnd w:id="857"/>
    <w:bookmarkStart w:name="z891" w:id="858"/>
    <w:p>
      <w:pPr>
        <w:spacing w:after="0"/>
        <w:ind w:left="0"/>
        <w:jc w:val="both"/>
      </w:pPr>
      <w:r>
        <w:rPr>
          <w:rFonts w:ascii="Times New Roman"/>
          <w:b w:val="false"/>
          <w:i w:val="false"/>
          <w:color w:val="000000"/>
          <w:sz w:val="28"/>
        </w:rPr>
        <w:t>
      2) қызметтерді алушылар мен олардың отбасы мүшелерін үй еңбегін ұйымдастыруда консультация беру;</w:t>
      </w:r>
    </w:p>
    <w:bookmarkEnd w:id="858"/>
    <w:bookmarkStart w:name="z892" w:id="859"/>
    <w:p>
      <w:pPr>
        <w:spacing w:after="0"/>
        <w:ind w:left="0"/>
        <w:jc w:val="both"/>
      </w:pPr>
      <w:r>
        <w:rPr>
          <w:rFonts w:ascii="Times New Roman"/>
          <w:b w:val="false"/>
          <w:i w:val="false"/>
          <w:color w:val="000000"/>
          <w:sz w:val="28"/>
        </w:rPr>
        <w:t>
      3) мүгедектігі бар адамдардың жұмысқа орналасуына жәрдемдесу жатады</w:t>
      </w:r>
    </w:p>
    <w:bookmarkEnd w:id="859"/>
    <w:bookmarkStart w:name="z893" w:id="860"/>
    <w:p>
      <w:pPr>
        <w:spacing w:after="0"/>
        <w:ind w:left="0"/>
        <w:jc w:val="both"/>
      </w:pPr>
      <w:r>
        <w:rPr>
          <w:rFonts w:ascii="Times New Roman"/>
          <w:b w:val="false"/>
          <w:i w:val="false"/>
          <w:color w:val="000000"/>
          <w:sz w:val="28"/>
        </w:rPr>
        <w:t>
      29. Әлеуметтік-еңбек қызметтерін көрсетудің сапасына қойылатын талаптар:</w:t>
      </w:r>
    </w:p>
    <w:bookmarkEnd w:id="860"/>
    <w:bookmarkStart w:name="z894" w:id="861"/>
    <w:p>
      <w:pPr>
        <w:spacing w:after="0"/>
        <w:ind w:left="0"/>
        <w:jc w:val="both"/>
      </w:pPr>
      <w:r>
        <w:rPr>
          <w:rFonts w:ascii="Times New Roman"/>
          <w:b w:val="false"/>
          <w:i w:val="false"/>
          <w:color w:val="000000"/>
          <w:sz w:val="28"/>
        </w:rPr>
        <w:t>
      1) ТҚА бұзылған балаларды, мүгедектігі бар адамдарды кәсіптік бағдарлау оларға кәсіп таңдауға көмектесе алатын іс-шаралармен жалғастырылады;</w:t>
      </w:r>
    </w:p>
    <w:bookmarkEnd w:id="861"/>
    <w:bookmarkStart w:name="z895" w:id="862"/>
    <w:p>
      <w:pPr>
        <w:spacing w:after="0"/>
        <w:ind w:left="0"/>
        <w:jc w:val="both"/>
      </w:pPr>
      <w:r>
        <w:rPr>
          <w:rFonts w:ascii="Times New Roman"/>
          <w:b w:val="false"/>
          <w:i w:val="false"/>
          <w:color w:val="000000"/>
          <w:sz w:val="28"/>
        </w:rPr>
        <w:t>
      2) қызметтерді алушылар мен олардың отбасы мүшелеріне үйдегі еңбекті ұйымдастыру мәселесі жөнінде консультация беру қызметтерді алушыларға өзінің материалдық жағдайын және отбасының өмір сүру деңгейін қолдау және жақсарту мәселелерін шешуде көмегін тигізеді;</w:t>
      </w:r>
    </w:p>
    <w:bookmarkEnd w:id="862"/>
    <w:bookmarkStart w:name="z896" w:id="863"/>
    <w:p>
      <w:pPr>
        <w:spacing w:after="0"/>
        <w:ind w:left="0"/>
        <w:jc w:val="both"/>
      </w:pPr>
      <w:r>
        <w:rPr>
          <w:rFonts w:ascii="Times New Roman"/>
          <w:b w:val="false"/>
          <w:i w:val="false"/>
          <w:color w:val="000000"/>
          <w:sz w:val="28"/>
        </w:rPr>
        <w:t>
      3) жұмысқа орналасуға жәрдемдесу кезінде қызметтерді алушының жеке физикалық және ақыл-ой қабілеттері, оның таңдаған кәсібі бойынша жұмыс істеу мүмкіндігі ескеріледі.</w:t>
      </w:r>
    </w:p>
    <w:bookmarkEnd w:id="863"/>
    <w:bookmarkStart w:name="z897" w:id="864"/>
    <w:p>
      <w:pPr>
        <w:spacing w:after="0"/>
        <w:ind w:left="0"/>
        <w:jc w:val="both"/>
      </w:pPr>
      <w:r>
        <w:rPr>
          <w:rFonts w:ascii="Times New Roman"/>
          <w:b w:val="false"/>
          <w:i w:val="false"/>
          <w:color w:val="000000"/>
          <w:sz w:val="28"/>
        </w:rPr>
        <w:t>
      30. Әлеуметтік-мәдени қызметтерге:</w:t>
      </w:r>
    </w:p>
    <w:bookmarkEnd w:id="864"/>
    <w:bookmarkStart w:name="z898" w:id="865"/>
    <w:p>
      <w:pPr>
        <w:spacing w:after="0"/>
        <w:ind w:left="0"/>
        <w:jc w:val="both"/>
      </w:pPr>
      <w:r>
        <w:rPr>
          <w:rFonts w:ascii="Times New Roman"/>
          <w:b w:val="false"/>
          <w:i w:val="false"/>
          <w:color w:val="000000"/>
          <w:sz w:val="28"/>
        </w:rPr>
        <w:t>
      1) мерекелер мен тынығу іс-шараларын ұйымдастыру;</w:t>
      </w:r>
    </w:p>
    <w:bookmarkEnd w:id="865"/>
    <w:bookmarkStart w:name="z899" w:id="866"/>
    <w:p>
      <w:pPr>
        <w:spacing w:after="0"/>
        <w:ind w:left="0"/>
        <w:jc w:val="both"/>
      </w:pPr>
      <w:r>
        <w:rPr>
          <w:rFonts w:ascii="Times New Roman"/>
          <w:b w:val="false"/>
          <w:i w:val="false"/>
          <w:color w:val="000000"/>
          <w:sz w:val="28"/>
        </w:rPr>
        <w:t>
      2) клуб және үйірме жұмыстарын ұйымдастыру және жүргізу;</w:t>
      </w:r>
    </w:p>
    <w:bookmarkEnd w:id="866"/>
    <w:bookmarkStart w:name="z900" w:id="867"/>
    <w:p>
      <w:pPr>
        <w:spacing w:after="0"/>
        <w:ind w:left="0"/>
        <w:jc w:val="both"/>
      </w:pPr>
      <w:r>
        <w:rPr>
          <w:rFonts w:ascii="Times New Roman"/>
          <w:b w:val="false"/>
          <w:i w:val="false"/>
          <w:color w:val="000000"/>
          <w:sz w:val="28"/>
        </w:rPr>
        <w:t>
      3) қызметтерді алушыларды тынығу іс-шараларына, мәдени іс-шараларға қатысуға тарту жатады.</w:t>
      </w:r>
    </w:p>
    <w:bookmarkEnd w:id="867"/>
    <w:bookmarkStart w:name="z901" w:id="868"/>
    <w:p>
      <w:pPr>
        <w:spacing w:after="0"/>
        <w:ind w:left="0"/>
        <w:jc w:val="both"/>
      </w:pPr>
      <w:r>
        <w:rPr>
          <w:rFonts w:ascii="Times New Roman"/>
          <w:b w:val="false"/>
          <w:i w:val="false"/>
          <w:color w:val="000000"/>
          <w:sz w:val="28"/>
        </w:rPr>
        <w:t>
      31. Әлеуметтік-мәдени қызметтер көрсетудің сапасына қойылатын талаптар:</w:t>
      </w:r>
    </w:p>
    <w:bookmarkEnd w:id="868"/>
    <w:bookmarkStart w:name="z902" w:id="869"/>
    <w:p>
      <w:pPr>
        <w:spacing w:after="0"/>
        <w:ind w:left="0"/>
        <w:jc w:val="both"/>
      </w:pPr>
      <w:r>
        <w:rPr>
          <w:rFonts w:ascii="Times New Roman"/>
          <w:b w:val="false"/>
          <w:i w:val="false"/>
          <w:color w:val="000000"/>
          <w:sz w:val="28"/>
        </w:rPr>
        <w:t>
      1) мерекелер, мерейтойлар, туған күндер өткізу, экскурсияларға, театрларға, кинотеатрларға, көрмелерге, концерттерге бару және әр түрлі мәдени, тынығу іс-шараларын өткізу медициналық-әлеуметтік ұйымның басшысы бекіткен тоқсандық жоспар бойынша өткізіледі;</w:t>
      </w:r>
    </w:p>
    <w:bookmarkEnd w:id="869"/>
    <w:bookmarkStart w:name="z903" w:id="870"/>
    <w:p>
      <w:pPr>
        <w:spacing w:after="0"/>
        <w:ind w:left="0"/>
        <w:jc w:val="both"/>
      </w:pPr>
      <w:r>
        <w:rPr>
          <w:rFonts w:ascii="Times New Roman"/>
          <w:b w:val="false"/>
          <w:i w:val="false"/>
          <w:color w:val="000000"/>
          <w:sz w:val="28"/>
        </w:rPr>
        <w:t>
      2) көркемөнерпаздар үйірмелерін ұйымдастыру қызметтерді алушылардың әлеуметтік-мәдени және рухани қажеттілігін қанағаттандыруға, қарым-қатынас аясының кеңеюіне бағытталады;</w:t>
      </w:r>
    </w:p>
    <w:bookmarkEnd w:id="870"/>
    <w:bookmarkStart w:name="z904" w:id="871"/>
    <w:p>
      <w:pPr>
        <w:spacing w:after="0"/>
        <w:ind w:left="0"/>
        <w:jc w:val="both"/>
      </w:pPr>
      <w:r>
        <w:rPr>
          <w:rFonts w:ascii="Times New Roman"/>
          <w:b w:val="false"/>
          <w:i w:val="false"/>
          <w:color w:val="000000"/>
          <w:sz w:val="28"/>
        </w:rPr>
        <w:t>
      3) қызметтерді алушыларды концерттік бағдарламалар мен өткізілетін іс-шаралардың сценарийлерін әзірлеуге қатыстыру қызметтерді алушылардың жалпы және мәдени ой-өрісінің кеңеюіне, шығармашылық белсенділігінің артуына мүмкіндік береді;</w:t>
      </w:r>
    </w:p>
    <w:bookmarkEnd w:id="871"/>
    <w:bookmarkStart w:name="z905" w:id="872"/>
    <w:p>
      <w:pPr>
        <w:spacing w:after="0"/>
        <w:ind w:left="0"/>
        <w:jc w:val="both"/>
      </w:pPr>
      <w:r>
        <w:rPr>
          <w:rFonts w:ascii="Times New Roman"/>
          <w:b w:val="false"/>
          <w:i w:val="false"/>
          <w:color w:val="000000"/>
          <w:sz w:val="28"/>
        </w:rPr>
        <w:t>
      4) қызметтерді алушыларды тынығу іс-шараларына қатыстыру ұжымның қоғамдық өміріне қатысу арқылы әлеуметтік және коммуникативтік байланыстарды дұрыстауға мүмкіндік береді.</w:t>
      </w:r>
    </w:p>
    <w:bookmarkEnd w:id="872"/>
    <w:bookmarkStart w:name="z906" w:id="873"/>
    <w:p>
      <w:pPr>
        <w:spacing w:after="0"/>
        <w:ind w:left="0"/>
        <w:jc w:val="both"/>
      </w:pPr>
      <w:r>
        <w:rPr>
          <w:rFonts w:ascii="Times New Roman"/>
          <w:b w:val="false"/>
          <w:i w:val="false"/>
          <w:color w:val="000000"/>
          <w:sz w:val="28"/>
        </w:rPr>
        <w:t>
      32. Үйде қызмет көрсететін ұйым жағдайларынада әлеуметтік-экономикалық қызметтерге:</w:t>
      </w:r>
    </w:p>
    <w:bookmarkEnd w:id="873"/>
    <w:bookmarkStart w:name="z907" w:id="874"/>
    <w:p>
      <w:pPr>
        <w:spacing w:after="0"/>
        <w:ind w:left="0"/>
        <w:jc w:val="both"/>
      </w:pPr>
      <w:r>
        <w:rPr>
          <w:rFonts w:ascii="Times New Roman"/>
          <w:b w:val="false"/>
          <w:i w:val="false"/>
          <w:color w:val="000000"/>
          <w:sz w:val="28"/>
        </w:rPr>
        <w:t xml:space="preserve">
      1) Әлеуметтік кодекстің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 – тарауларына</w:t>
      </w:r>
      <w:r>
        <w:rPr>
          <w:rFonts w:ascii="Times New Roman"/>
          <w:b w:val="false"/>
          <w:i w:val="false"/>
          <w:color w:val="000000"/>
          <w:sz w:val="28"/>
        </w:rPr>
        <w:t xml:space="preserve"> сәйкес тиесілі жеңілдіктерді, жәрдемақыларды, өтемақыларды, алименттер мен тиісті төлемдерді алуға, тұрғын үй жағдайын жақсартуға жәрдемдесу;</w:t>
      </w:r>
    </w:p>
    <w:bookmarkEnd w:id="874"/>
    <w:bookmarkStart w:name="z908" w:id="875"/>
    <w:p>
      <w:pPr>
        <w:spacing w:after="0"/>
        <w:ind w:left="0"/>
        <w:jc w:val="both"/>
      </w:pPr>
      <w:r>
        <w:rPr>
          <w:rFonts w:ascii="Times New Roman"/>
          <w:b w:val="false"/>
          <w:i w:val="false"/>
          <w:color w:val="000000"/>
          <w:sz w:val="28"/>
        </w:rPr>
        <w:t>
      2) қарттар мен мүгедектігі бар адамдарға, сондай-ақ балаларды тәрбиелеп отырған және он сегіз жастан асқан адамдарды күтуді жүзеге асыратын отбасыларға өзін-өзі қамтамасыз ету және аботбасының материалдық жағдайын жақсарту мәселелері бойынша консультация беру жатады.</w:t>
      </w:r>
    </w:p>
    <w:bookmarkEnd w:id="875"/>
    <w:bookmarkStart w:name="z909" w:id="876"/>
    <w:p>
      <w:pPr>
        <w:spacing w:after="0"/>
        <w:ind w:left="0"/>
        <w:jc w:val="both"/>
      </w:pPr>
      <w:r>
        <w:rPr>
          <w:rFonts w:ascii="Times New Roman"/>
          <w:b w:val="false"/>
          <w:i w:val="false"/>
          <w:color w:val="000000"/>
          <w:sz w:val="28"/>
        </w:rPr>
        <w:t>
      33. Әлеуметтік-экономикалық қызметтер көрсетудің сапасына қойылатын талаптар:</w:t>
      </w:r>
    </w:p>
    <w:bookmarkEnd w:id="876"/>
    <w:bookmarkStart w:name="z910" w:id="877"/>
    <w:p>
      <w:pPr>
        <w:spacing w:after="0"/>
        <w:ind w:left="0"/>
        <w:jc w:val="both"/>
      </w:pPr>
      <w:r>
        <w:rPr>
          <w:rFonts w:ascii="Times New Roman"/>
          <w:b w:val="false"/>
          <w:i w:val="false"/>
          <w:color w:val="000000"/>
          <w:sz w:val="28"/>
        </w:rPr>
        <w:t>
      1) қызметтерді алушыларға тиесілі жеңілдіктер, жәрдемақылар, өтемақылар мен тиісті төлемдерді алуға жәрдемдесу қызметтерді алушылар үшін мүдделі мәселелерді шешуде уақтылы, толық, білікті және тиімді көмек көрсетуді қамтамасыз етеді;</w:t>
      </w:r>
    </w:p>
    <w:bookmarkEnd w:id="877"/>
    <w:bookmarkStart w:name="z911" w:id="878"/>
    <w:p>
      <w:pPr>
        <w:spacing w:after="0"/>
        <w:ind w:left="0"/>
        <w:jc w:val="both"/>
      </w:pPr>
      <w:r>
        <w:rPr>
          <w:rFonts w:ascii="Times New Roman"/>
          <w:b w:val="false"/>
          <w:i w:val="false"/>
          <w:color w:val="000000"/>
          <w:sz w:val="28"/>
        </w:rPr>
        <w:t>
      2) өзін-өзі қамтамасыз ету және материалдық жағдайын жақсарту жөнінде консультация беру қызметтерді алушыларға немесе олардың отбасы мүшелеріне отбасылық кәсіпкерлікті, үй кәсіпшілігін дамытуда олардың құқықтары мен мүмкіндіктерін түсіндіреді және өзінің материалдық жағдайын және отбасының өмір сүру деңгейін қолдау және жақсарту мәселелерін шешуде білікті көмек көрсетеді.</w:t>
      </w:r>
    </w:p>
    <w:bookmarkEnd w:id="878"/>
    <w:bookmarkStart w:name="z912" w:id="879"/>
    <w:p>
      <w:pPr>
        <w:spacing w:after="0"/>
        <w:ind w:left="0"/>
        <w:jc w:val="both"/>
      </w:pPr>
      <w:r>
        <w:rPr>
          <w:rFonts w:ascii="Times New Roman"/>
          <w:b w:val="false"/>
          <w:i w:val="false"/>
          <w:color w:val="000000"/>
          <w:sz w:val="28"/>
        </w:rPr>
        <w:t>
      34. Әлеуметтік-құқықтық қызметтерге:</w:t>
      </w:r>
    </w:p>
    <w:bookmarkEnd w:id="879"/>
    <w:bookmarkStart w:name="z913" w:id="880"/>
    <w:p>
      <w:pPr>
        <w:spacing w:after="0"/>
        <w:ind w:left="0"/>
        <w:jc w:val="both"/>
      </w:pPr>
      <w:r>
        <w:rPr>
          <w:rFonts w:ascii="Times New Roman"/>
          <w:b w:val="false"/>
          <w:i w:val="false"/>
          <w:color w:val="000000"/>
          <w:sz w:val="28"/>
        </w:rPr>
        <w:t>
      1) арнаулы әлеуметтік қызметтер көрсету саласында және Қазақстан Республикасының заңнамасына сәйкес әлеуметтік қамсыздандыру және әлеуметтік көмек алу құқығымен байланысты мәселелер бойынша заңгерлік консультация беру;</w:t>
      </w:r>
    </w:p>
    <w:bookmarkEnd w:id="880"/>
    <w:bookmarkStart w:name="z914" w:id="881"/>
    <w:p>
      <w:pPr>
        <w:spacing w:after="0"/>
        <w:ind w:left="0"/>
        <w:jc w:val="both"/>
      </w:pPr>
      <w:r>
        <w:rPr>
          <w:rFonts w:ascii="Times New Roman"/>
          <w:b w:val="false"/>
          <w:i w:val="false"/>
          <w:color w:val="000000"/>
          <w:sz w:val="28"/>
        </w:rPr>
        <w:t>
      2) заңды мәні бар құжаттарды ресімдеуге көмек;</w:t>
      </w:r>
    </w:p>
    <w:bookmarkEnd w:id="881"/>
    <w:bookmarkStart w:name="z915" w:id="882"/>
    <w:p>
      <w:pPr>
        <w:spacing w:after="0"/>
        <w:ind w:left="0"/>
        <w:jc w:val="both"/>
      </w:pPr>
      <w:r>
        <w:rPr>
          <w:rFonts w:ascii="Times New Roman"/>
          <w:b w:val="false"/>
          <w:i w:val="false"/>
          <w:color w:val="000000"/>
          <w:sz w:val="28"/>
        </w:rPr>
        <w:t>
      3) арнаулы әлеуметтік қызметтерді көрсететін және қызметтерді алушылардың заңды құқығын бұзатын немесе шектейтін ұйымдардың әрекетіне немесе әрекетсіздігіне өтініш дайындауға және беруге көмек көрсету;</w:t>
      </w:r>
    </w:p>
    <w:bookmarkEnd w:id="882"/>
    <w:bookmarkStart w:name="z916" w:id="883"/>
    <w:p>
      <w:pPr>
        <w:spacing w:after="0"/>
        <w:ind w:left="0"/>
        <w:jc w:val="both"/>
      </w:pPr>
      <w:r>
        <w:rPr>
          <w:rFonts w:ascii="Times New Roman"/>
          <w:b w:val="false"/>
          <w:i w:val="false"/>
          <w:color w:val="000000"/>
          <w:sz w:val="28"/>
        </w:rPr>
        <w:t>
      4) заңнамада белгіленген жеңілдіктер мен басымдықтарды, әлеуметтік төлемдерді алуға заңгерлік көмек көрсету және жәрдемдесу;</w:t>
      </w:r>
    </w:p>
    <w:bookmarkEnd w:id="883"/>
    <w:bookmarkStart w:name="z917" w:id="884"/>
    <w:p>
      <w:pPr>
        <w:spacing w:after="0"/>
        <w:ind w:left="0"/>
        <w:jc w:val="both"/>
      </w:pPr>
      <w:r>
        <w:rPr>
          <w:rFonts w:ascii="Times New Roman"/>
          <w:b w:val="false"/>
          <w:i w:val="false"/>
          <w:color w:val="000000"/>
          <w:sz w:val="28"/>
        </w:rPr>
        <w:t xml:space="preserve">
      5)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тиісті жәрдемақыларды, әлеуметтік төлемдерді сенімхат бойынша алу;</w:t>
      </w:r>
    </w:p>
    <w:bookmarkEnd w:id="884"/>
    <w:bookmarkStart w:name="z918" w:id="885"/>
    <w:p>
      <w:pPr>
        <w:spacing w:after="0"/>
        <w:ind w:left="0"/>
        <w:jc w:val="both"/>
      </w:pPr>
      <w:r>
        <w:rPr>
          <w:rFonts w:ascii="Times New Roman"/>
          <w:b w:val="false"/>
          <w:i w:val="false"/>
          <w:color w:val="000000"/>
          <w:sz w:val="28"/>
        </w:rPr>
        <w:t>
      6) қызметтерді алушыларға немесе олардың отбасы мүшелеріне жасалған дене және психологиялық зорлыққа кінәлі адамдарды қылмыстық жауапқа тартуға жәрдемдесу;</w:t>
      </w:r>
    </w:p>
    <w:bookmarkEnd w:id="885"/>
    <w:bookmarkStart w:name="z919" w:id="88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Кодекске</w:t>
      </w:r>
      <w:r>
        <w:rPr>
          <w:rFonts w:ascii="Times New Roman"/>
          <w:b w:val="false"/>
          <w:i w:val="false"/>
          <w:color w:val="000000"/>
          <w:sz w:val="28"/>
        </w:rPr>
        <w:t xml:space="preserve"> сәйкес қамқоршылық немесе қорғаншылық жөніндегі функцияларды жүзеге асыратын органдарға балаларды, оның ішінде ТҚА бұзылған балаларды асырап алуға, қорғаншылыққа, патронатқа, қамқоршылыққа алуға жәрдемдесу;</w:t>
      </w:r>
    </w:p>
    <w:bookmarkEnd w:id="886"/>
    <w:bookmarkStart w:name="z920" w:id="887"/>
    <w:p>
      <w:pPr>
        <w:spacing w:after="0"/>
        <w:ind w:left="0"/>
        <w:jc w:val="both"/>
      </w:pPr>
      <w:r>
        <w:rPr>
          <w:rFonts w:ascii="Times New Roman"/>
          <w:b w:val="false"/>
          <w:i w:val="false"/>
          <w:color w:val="000000"/>
          <w:sz w:val="28"/>
        </w:rPr>
        <w:t>
      8) қызметтерді алушыларды арнаулы әлеуметтік қызметтер көрсететін мекемелерге, ұйымдарға орналастыруға, сондай-ақ стационарлық және жартылай стационарлық үлгідегі ұйымдарға құжаттарды ресімдеуге көмектесу;</w:t>
      </w:r>
    </w:p>
    <w:bookmarkEnd w:id="887"/>
    <w:bookmarkStart w:name="z921" w:id="888"/>
    <w:p>
      <w:pPr>
        <w:spacing w:after="0"/>
        <w:ind w:left="0"/>
        <w:jc w:val="both"/>
      </w:pPr>
      <w:r>
        <w:rPr>
          <w:rFonts w:ascii="Times New Roman"/>
          <w:b w:val="false"/>
          <w:i w:val="false"/>
          <w:color w:val="000000"/>
          <w:sz w:val="28"/>
        </w:rPr>
        <w:t>
      9) кәмелетке толмағандардың ісі жөніндегі комиссияға балаларының, оның ішінде ТҚА бұзылған балалардың тәрбиесінен жалтарған ата-аналардың үстінен ұсынымдар ресімдеу;</w:t>
      </w:r>
    </w:p>
    <w:bookmarkEnd w:id="888"/>
    <w:bookmarkStart w:name="z922" w:id="889"/>
    <w:p>
      <w:pPr>
        <w:spacing w:after="0"/>
        <w:ind w:left="0"/>
        <w:jc w:val="both"/>
      </w:pPr>
      <w:r>
        <w:rPr>
          <w:rFonts w:ascii="Times New Roman"/>
          <w:b w:val="false"/>
          <w:i w:val="false"/>
          <w:color w:val="000000"/>
          <w:sz w:val="28"/>
        </w:rPr>
        <w:t>
      10) қызметтерді алушыларға жұмысқа орналасу, жеке басын куәландыратын құжат және заңды мәні бар басқа да құжаттар алу үшін құжаттарды ресімдеуде заңгерлік көмек көрсетуге жәрдемдесу;</w:t>
      </w:r>
    </w:p>
    <w:bookmarkEnd w:id="889"/>
    <w:bookmarkStart w:name="z923" w:id="890"/>
    <w:p>
      <w:pPr>
        <w:spacing w:after="0"/>
        <w:ind w:left="0"/>
        <w:jc w:val="both"/>
      </w:pPr>
      <w:r>
        <w:rPr>
          <w:rFonts w:ascii="Times New Roman"/>
          <w:b w:val="false"/>
          <w:i w:val="false"/>
          <w:color w:val="000000"/>
          <w:sz w:val="28"/>
        </w:rPr>
        <w:t xml:space="preserve">
      11) Қазақстан Республикасының Азаматтық іс жүргізу </w:t>
      </w:r>
      <w:r>
        <w:rPr>
          <w:rFonts w:ascii="Times New Roman"/>
          <w:b w:val="false"/>
          <w:i w:val="false"/>
          <w:color w:val="000000"/>
          <w:sz w:val="28"/>
        </w:rPr>
        <w:t>кодексінде</w:t>
      </w:r>
      <w:r>
        <w:rPr>
          <w:rFonts w:ascii="Times New Roman"/>
          <w:b w:val="false"/>
          <w:i w:val="false"/>
          <w:color w:val="000000"/>
          <w:sz w:val="28"/>
        </w:rPr>
        <w:t xml:space="preserve">, "Адвокаттық қызмет және заң көмегі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жағдайларда және тәртіппен адвокаттың тегін заңгерлік көмегін алуға жәрдемдесу жатады.</w:t>
      </w:r>
    </w:p>
    <w:bookmarkEnd w:id="890"/>
    <w:bookmarkStart w:name="z924" w:id="891"/>
    <w:p>
      <w:pPr>
        <w:spacing w:after="0"/>
        <w:ind w:left="0"/>
        <w:jc w:val="both"/>
      </w:pPr>
      <w:r>
        <w:rPr>
          <w:rFonts w:ascii="Times New Roman"/>
          <w:b w:val="false"/>
          <w:i w:val="false"/>
          <w:color w:val="000000"/>
          <w:sz w:val="28"/>
        </w:rPr>
        <w:t>
      35. Әлеуметтік-құқықтық қызметтер көрсетудің сапасына қойылатын талаптар:</w:t>
      </w:r>
    </w:p>
    <w:bookmarkEnd w:id="891"/>
    <w:bookmarkStart w:name="z925" w:id="892"/>
    <w:p>
      <w:pPr>
        <w:spacing w:after="0"/>
        <w:ind w:left="0"/>
        <w:jc w:val="both"/>
      </w:pPr>
      <w:r>
        <w:rPr>
          <w:rFonts w:ascii="Times New Roman"/>
          <w:b w:val="false"/>
          <w:i w:val="false"/>
          <w:color w:val="000000"/>
          <w:sz w:val="28"/>
        </w:rPr>
        <w:t>
      1) қызметтерді алушыларға арнаулы әлеуметтік қызметтер алу және өз мүдделерін қорғау құқығымен байланысты мәселелер жөнінде консультация беру заңнамамен белгіленген құқықтарды және пайда болуы мүмкін бұзушылықтардан қорғау тәсілдерін толық түсіндіреді;</w:t>
      </w:r>
    </w:p>
    <w:bookmarkEnd w:id="892"/>
    <w:bookmarkStart w:name="z926" w:id="893"/>
    <w:p>
      <w:pPr>
        <w:spacing w:after="0"/>
        <w:ind w:left="0"/>
        <w:jc w:val="both"/>
      </w:pPr>
      <w:r>
        <w:rPr>
          <w:rFonts w:ascii="Times New Roman"/>
          <w:b w:val="false"/>
          <w:i w:val="false"/>
          <w:color w:val="000000"/>
          <w:sz w:val="28"/>
        </w:rPr>
        <w:t>
      2) қызметтерді алушыларға әлеуметтік-құқықтық мәселелер (азаматтық, тұрғын үй, отбасылық, еңбек, зейнетақы, қылмыстық заңнамалар) жөнінде консультация беру олар білгісі келетін заңнама актілері және көтеріліп отырған мәселелердегі құқықтары туралы толық түсінік береді, осы мәселелерді шешу үшін қажетті құжаттарды дайындауда және тиісті мекенжайларға жіберуде қажетті көмек көрсетеді;</w:t>
      </w:r>
    </w:p>
    <w:bookmarkEnd w:id="893"/>
    <w:bookmarkStart w:name="z927" w:id="894"/>
    <w:p>
      <w:pPr>
        <w:spacing w:after="0"/>
        <w:ind w:left="0"/>
        <w:jc w:val="both"/>
      </w:pPr>
      <w:r>
        <w:rPr>
          <w:rFonts w:ascii="Times New Roman"/>
          <w:b w:val="false"/>
          <w:i w:val="false"/>
          <w:color w:val="000000"/>
          <w:sz w:val="28"/>
        </w:rPr>
        <w:t>
      3) қызметтерді алушылардың заңды құқықтарын бұзатын немесе шектейтін мемлекеттік органдар мен ұйымдардың лауазымдық тұлғаларының әрекетіне немесе әрекетсіздігіне шағым дайындауда көмек көрсету оларға шағымдарда шағым жасалған іс-әрекеттің мәнін заңды түрде сауатты жазуға көмектесуге негізделеді;</w:t>
      </w:r>
    </w:p>
    <w:bookmarkEnd w:id="894"/>
    <w:bookmarkStart w:name="z928" w:id="895"/>
    <w:p>
      <w:pPr>
        <w:spacing w:after="0"/>
        <w:ind w:left="0"/>
        <w:jc w:val="both"/>
      </w:pPr>
      <w:r>
        <w:rPr>
          <w:rFonts w:ascii="Times New Roman"/>
          <w:b w:val="false"/>
          <w:i w:val="false"/>
          <w:color w:val="000000"/>
          <w:sz w:val="28"/>
        </w:rPr>
        <w:t>
      4) құжаттарды (жеке басын куәландыратын, заңнама бойынша тиісті жеңілдіктерді, жәрдемақыларды және әлеуметтік төлемдерді алуға, балаларды, ТҚА бұзылған балаларды асырап алуға және отбасылық тәрбиенің өзге нысандарын алуға, мүгедектігі бар адамдардың жұмысқа орналасуы үшін) рәсімдеуде құқықтық көмек көрсету, қызметтерді алушыларға мақсатына қарай қажетті құжаттардың мазмұнын түсіндіруді, құжат мәтінін баяндауды және жазып беруді (қажетіне қарай) немесе нысанды бланкілерді толтыруды, ілеспе хаттар жазуды қамтамасыз етеді;</w:t>
      </w:r>
    </w:p>
    <w:bookmarkEnd w:id="895"/>
    <w:bookmarkStart w:name="z929" w:id="896"/>
    <w:p>
      <w:pPr>
        <w:spacing w:after="0"/>
        <w:ind w:left="0"/>
        <w:jc w:val="both"/>
      </w:pPr>
      <w:r>
        <w:rPr>
          <w:rFonts w:ascii="Times New Roman"/>
          <w:b w:val="false"/>
          <w:i w:val="false"/>
          <w:color w:val="000000"/>
          <w:sz w:val="28"/>
        </w:rPr>
        <w:t>
      5) құқықтары мен мүдделерін қорғау үшін адвокаттың тегін көмегін алуға жәрдемдесу қызметтерді алушыларға заңды құқықтарын заңды түрде қорғауға және оның мәселесі бойынша объективті шешім қабылдау мақсатында заңды көмекке кепілдік береді;</w:t>
      </w:r>
    </w:p>
    <w:bookmarkEnd w:id="896"/>
    <w:bookmarkStart w:name="z930" w:id="897"/>
    <w:p>
      <w:pPr>
        <w:spacing w:after="0"/>
        <w:ind w:left="0"/>
        <w:jc w:val="both"/>
      </w:pPr>
      <w:r>
        <w:rPr>
          <w:rFonts w:ascii="Times New Roman"/>
          <w:b w:val="false"/>
          <w:i w:val="false"/>
          <w:color w:val="000000"/>
          <w:sz w:val="28"/>
        </w:rPr>
        <w:t>
      6) отбасында қызметтерді алушыға немесе олардың отбасы мүшелеріне жасалған физикалық және психикалық зорлық-зомбылыққа кінәлі адамдарды қылмыстық жауапкершілікке тартуға жәрдемдесу сотқа жүгіну үшін зардап шеккен адамдардың қажетті құжаттарын дайындауға, жәбірленушінің құқын қорғау сот процесіне қатысуға негізделеді;</w:t>
      </w:r>
    </w:p>
    <w:bookmarkEnd w:id="897"/>
    <w:bookmarkStart w:name="z931" w:id="898"/>
    <w:p>
      <w:pPr>
        <w:spacing w:after="0"/>
        <w:ind w:left="0"/>
        <w:jc w:val="both"/>
      </w:pPr>
      <w:r>
        <w:rPr>
          <w:rFonts w:ascii="Times New Roman"/>
          <w:b w:val="false"/>
          <w:i w:val="false"/>
          <w:color w:val="000000"/>
          <w:sz w:val="28"/>
        </w:rPr>
        <w:t>
      7) жауапкершілікке тартумен, балалардың заңды құқықтары мен мүдделерін қорғаумен байланысты мәселелерді шешу үшін кәмелетке толмағандардың істері жөніндегі комиссияға балаларын, оның ішінде ТҚА бұзылған балаларын тәрбиелеуден жалтарған ата-анаға ұсынымдар ресімдеу.</w:t>
      </w:r>
    </w:p>
    <w:bookmarkEnd w:id="898"/>
    <w:bookmarkStart w:name="z932" w:id="899"/>
    <w:p>
      <w:pPr>
        <w:spacing w:after="0"/>
        <w:ind w:left="0"/>
        <w:jc w:val="both"/>
      </w:pPr>
      <w:r>
        <w:rPr>
          <w:rFonts w:ascii="Times New Roman"/>
          <w:b w:val="false"/>
          <w:i w:val="false"/>
          <w:color w:val="000000"/>
          <w:sz w:val="28"/>
        </w:rPr>
        <w:t>
      36. Үйде қызметтер көрсету ұйымында мамандардың жұмыс сапасы үйде қызметтер көрсету ұйымының басшысы немесе уәкілетті орган:</w:t>
      </w:r>
    </w:p>
    <w:bookmarkEnd w:id="899"/>
    <w:bookmarkStart w:name="z933" w:id="900"/>
    <w:p>
      <w:pPr>
        <w:spacing w:after="0"/>
        <w:ind w:left="0"/>
        <w:jc w:val="both"/>
      </w:pPr>
      <w:r>
        <w:rPr>
          <w:rFonts w:ascii="Times New Roman"/>
          <w:b w:val="false"/>
          <w:i w:val="false"/>
          <w:color w:val="000000"/>
          <w:sz w:val="28"/>
        </w:rPr>
        <w:t>
      1) жеке даму деңгейі жоғарылаған балалар мен он сегіз жастан асқан адамдар;</w:t>
      </w:r>
    </w:p>
    <w:bookmarkEnd w:id="900"/>
    <w:bookmarkStart w:name="z934" w:id="901"/>
    <w:p>
      <w:pPr>
        <w:spacing w:after="0"/>
        <w:ind w:left="0"/>
        <w:jc w:val="both"/>
      </w:pPr>
      <w:r>
        <w:rPr>
          <w:rFonts w:ascii="Times New Roman"/>
          <w:b w:val="false"/>
          <w:i w:val="false"/>
          <w:color w:val="000000"/>
          <w:sz w:val="28"/>
        </w:rPr>
        <w:t>
      2) білім берудің арнайы түзету ұйымдарына ауыстырылған балалар;</w:t>
      </w:r>
    </w:p>
    <w:bookmarkEnd w:id="901"/>
    <w:bookmarkStart w:name="z935" w:id="902"/>
    <w:p>
      <w:pPr>
        <w:spacing w:after="0"/>
        <w:ind w:left="0"/>
        <w:jc w:val="both"/>
      </w:pPr>
      <w:r>
        <w:rPr>
          <w:rFonts w:ascii="Times New Roman"/>
          <w:b w:val="false"/>
          <w:i w:val="false"/>
          <w:color w:val="000000"/>
          <w:sz w:val="28"/>
        </w:rPr>
        <w:t>
      3) өзін-өзі күту дағдылары қалыптасқан ТҚА бұзылған балалар санының алдыңғы жылмен салыстырғанда көбеюі бойынша бағаланады.</w:t>
      </w:r>
    </w:p>
    <w:bookmarkEnd w:id="902"/>
    <w:bookmarkStart w:name="z936" w:id="903"/>
    <w:p>
      <w:pPr>
        <w:spacing w:after="0"/>
        <w:ind w:left="0"/>
        <w:jc w:val="both"/>
      </w:pPr>
      <w:r>
        <w:rPr>
          <w:rFonts w:ascii="Times New Roman"/>
          <w:b w:val="false"/>
          <w:i w:val="false"/>
          <w:color w:val="000000"/>
          <w:sz w:val="28"/>
        </w:rPr>
        <w:t>
      37. Үйде қызметтер көрсету ұйымында қажетті мамандар болмаған жағдайда жеке жоспарды әзірлеу, оңалту іс-шараларының немесе консультациялардың нәтижелігін бағалау үшін келісімшарт негізінде қосымша мамандарды тартуға болады.</w:t>
      </w:r>
    </w:p>
    <w:bookmarkEnd w:id="903"/>
    <w:bookmarkStart w:name="z937" w:id="904"/>
    <w:p>
      <w:pPr>
        <w:spacing w:after="0"/>
        <w:ind w:left="0"/>
        <w:jc w:val="both"/>
      </w:pPr>
      <w:r>
        <w:rPr>
          <w:rFonts w:ascii="Times New Roman"/>
          <w:b w:val="false"/>
          <w:i w:val="false"/>
          <w:color w:val="000000"/>
          <w:sz w:val="28"/>
        </w:rPr>
        <w:t>
      38. Үйде қызметтер көрсету ұйымының мамандары қызметтерді алушыларға баруды үйде қызметтер көрсету ұйымның басшысы бекітетін қызметтерді алушыларға бару кестесіне сәйкес жүзеге асырылады.</w:t>
      </w:r>
    </w:p>
    <w:bookmarkEnd w:id="904"/>
    <w:bookmarkStart w:name="z938" w:id="905"/>
    <w:p>
      <w:pPr>
        <w:spacing w:after="0"/>
        <w:ind w:left="0"/>
        <w:jc w:val="both"/>
      </w:pPr>
      <w:r>
        <w:rPr>
          <w:rFonts w:ascii="Times New Roman"/>
          <w:b w:val="false"/>
          <w:i w:val="false"/>
          <w:color w:val="000000"/>
          <w:sz w:val="28"/>
        </w:rPr>
        <w:t xml:space="preserve">
      Қызметтерді алушыға барған күні үйде қызметтер көрсету ұйымының мамандары нысаны осы Стандартқа </w:t>
      </w:r>
      <w:r>
        <w:rPr>
          <w:rFonts w:ascii="Times New Roman"/>
          <w:b w:val="false"/>
          <w:i w:val="false"/>
          <w:color w:val="000000"/>
          <w:sz w:val="28"/>
        </w:rPr>
        <w:t>5-қосымшада</w:t>
      </w:r>
      <w:r>
        <w:rPr>
          <w:rFonts w:ascii="Times New Roman"/>
          <w:b w:val="false"/>
          <w:i w:val="false"/>
          <w:color w:val="000000"/>
          <w:sz w:val="28"/>
        </w:rPr>
        <w:t xml:space="preserve"> көзделген арнаулы әлеуметтік қызметтерді есепке алу журналына тиісті белгі қояды. Арнаулы әлеуметтік қызметтерді есепке алу журналы қызметтерді алушыда (заңды өкілінде) болады және ай аяқталған соң күтім жөніндегі әлеуметтік қызметкерге беріледі.</w:t>
      </w:r>
    </w:p>
    <w:bookmarkEnd w:id="905"/>
    <w:bookmarkStart w:name="z939" w:id="906"/>
    <w:p>
      <w:pPr>
        <w:spacing w:after="0"/>
        <w:ind w:left="0"/>
        <w:jc w:val="both"/>
      </w:pPr>
      <w:r>
        <w:rPr>
          <w:rFonts w:ascii="Times New Roman"/>
          <w:b w:val="false"/>
          <w:i w:val="false"/>
          <w:color w:val="000000"/>
          <w:sz w:val="28"/>
        </w:rPr>
        <w:t>
      39. Уәкілетті орган немесе құрылтайшы немесе үйде қызметтер көрсету ұйымының басшысы арнаулы әлеуметтік қызметтер көрсету үшін жағдайлар жасайды, оның ішінде:</w:t>
      </w:r>
    </w:p>
    <w:bookmarkEnd w:id="906"/>
    <w:bookmarkStart w:name="z940" w:id="907"/>
    <w:p>
      <w:pPr>
        <w:spacing w:after="0"/>
        <w:ind w:left="0"/>
        <w:jc w:val="both"/>
      </w:pPr>
      <w:r>
        <w:rPr>
          <w:rFonts w:ascii="Times New Roman"/>
          <w:b w:val="false"/>
          <w:i w:val="false"/>
          <w:color w:val="000000"/>
          <w:sz w:val="28"/>
        </w:rPr>
        <w:t>
      1) қажетті техникамен және байланыспен, оңалту іс-шараларын жүргізуге қажетті диагностикалық, дидактикалық, дамытушы және өзге де материалдармен жабдықталған орынжайлар;</w:t>
      </w:r>
    </w:p>
    <w:bookmarkEnd w:id="907"/>
    <w:bookmarkStart w:name="z941" w:id="908"/>
    <w:p>
      <w:pPr>
        <w:spacing w:after="0"/>
        <w:ind w:left="0"/>
        <w:jc w:val="both"/>
      </w:pPr>
      <w:r>
        <w:rPr>
          <w:rFonts w:ascii="Times New Roman"/>
          <w:b w:val="false"/>
          <w:i w:val="false"/>
          <w:color w:val="000000"/>
          <w:sz w:val="28"/>
        </w:rPr>
        <w:t>
      2) персоналды қызметтерді алушыларға күтім көрсету жөніндегі білімін, іскерлігін және дағдыларын қалыптастыруға септігін тигізетін әдістемелік әдебиетпен қамтамасыз ету;</w:t>
      </w:r>
    </w:p>
    <w:bookmarkEnd w:id="908"/>
    <w:bookmarkStart w:name="z942" w:id="909"/>
    <w:p>
      <w:pPr>
        <w:spacing w:after="0"/>
        <w:ind w:left="0"/>
        <w:jc w:val="both"/>
      </w:pPr>
      <w:r>
        <w:rPr>
          <w:rFonts w:ascii="Times New Roman"/>
          <w:b w:val="false"/>
          <w:i w:val="false"/>
          <w:color w:val="000000"/>
          <w:sz w:val="28"/>
        </w:rPr>
        <w:t>
      3) персоналды қажет болған кезде көлік құралымен, жол жүру билеттерімен немесе жол жүру билетінің құны мөлшерінде ақшалай өтемақымен қамтамасыз ету;</w:t>
      </w:r>
    </w:p>
    <w:bookmarkEnd w:id="909"/>
    <w:bookmarkStart w:name="z943" w:id="910"/>
    <w:p>
      <w:pPr>
        <w:spacing w:after="0"/>
        <w:ind w:left="0"/>
        <w:jc w:val="both"/>
      </w:pPr>
      <w:r>
        <w:rPr>
          <w:rFonts w:ascii="Times New Roman"/>
          <w:b w:val="false"/>
          <w:i w:val="false"/>
          <w:color w:val="000000"/>
          <w:sz w:val="28"/>
        </w:rPr>
        <w:t>
      4) қарттар мен мүгедектігі бар адамдардың күтімі жөніндегі әлеуметтік қызметкерді арнайы киіммен, жеке қорғаныш құралдарымен (бір рет қолданылатын маскалар мен қолғаптар) қамтамасыз ету.</w:t>
      </w:r>
    </w:p>
    <w:bookmarkEnd w:id="910"/>
    <w:bookmarkStart w:name="z944" w:id="911"/>
    <w:p>
      <w:pPr>
        <w:spacing w:after="0"/>
        <w:ind w:left="0"/>
        <w:jc w:val="both"/>
      </w:pPr>
      <w:r>
        <w:rPr>
          <w:rFonts w:ascii="Times New Roman"/>
          <w:b w:val="false"/>
          <w:i w:val="false"/>
          <w:color w:val="000000"/>
          <w:sz w:val="28"/>
        </w:rPr>
        <w:t>
      40. Үйде қызметтер көрсету ұйымында шағымдар мен ұсыныстар кітабы ресімделеді, ол үйде қызметтер көрсету ұйымының басшысында сақталады және қызметтерді алушылар немесе олардың заңды өкілдерінің бірінші талабы бойынша беріледі.</w:t>
      </w:r>
    </w:p>
    <w:bookmarkEnd w:id="911"/>
    <w:bookmarkStart w:name="z945" w:id="912"/>
    <w:p>
      <w:pPr>
        <w:spacing w:after="0"/>
        <w:ind w:left="0"/>
        <w:jc w:val="both"/>
      </w:pPr>
      <w:r>
        <w:rPr>
          <w:rFonts w:ascii="Times New Roman"/>
          <w:b w:val="false"/>
          <w:i w:val="false"/>
          <w:color w:val="000000"/>
          <w:sz w:val="28"/>
        </w:rPr>
        <w:t>
      Шағымдар мен ұсыныстар кітабын үйде қызметтер көрсету ұйымының басшысы апта сайын, ал уәкілетті орган және (немесе) құрылайшы ай сайын қарайды.</w:t>
      </w:r>
    </w:p>
    <w:bookmarkEnd w:id="9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үйде қызметтер </w:t>
            </w:r>
            <w:r>
              <w:br/>
            </w:r>
            <w:r>
              <w:rPr>
                <w:rFonts w:ascii="Times New Roman"/>
                <w:b w:val="false"/>
                <w:i w:val="false"/>
                <w:color w:val="000000"/>
                <w:sz w:val="20"/>
              </w:rPr>
              <w:t xml:space="preserve">көрсету жағдайында арнаулы </w:t>
            </w:r>
            <w:r>
              <w:br/>
            </w:r>
            <w:r>
              <w:rPr>
                <w:rFonts w:ascii="Times New Roman"/>
                <w:b w:val="false"/>
                <w:i w:val="false"/>
                <w:color w:val="000000"/>
                <w:sz w:val="20"/>
              </w:rPr>
              <w:t xml:space="preserve">әлеуметтік қызметтер </w:t>
            </w:r>
            <w:r>
              <w:br/>
            </w:r>
            <w:r>
              <w:rPr>
                <w:rFonts w:ascii="Times New Roman"/>
                <w:b w:val="false"/>
                <w:i w:val="false"/>
                <w:color w:val="000000"/>
                <w:sz w:val="20"/>
              </w:rPr>
              <w:t>көрсету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Аудандардың, облыстық</w:t>
            </w:r>
            <w:r>
              <w:br/>
            </w:r>
            <w:r>
              <w:rPr>
                <w:rFonts w:ascii="Times New Roman"/>
                <w:b w:val="false"/>
                <w:i w:val="false"/>
                <w:color w:val="000000"/>
                <w:sz w:val="20"/>
              </w:rPr>
              <w:t>және республикалық маңызы</w:t>
            </w:r>
            <w:r>
              <w:br/>
            </w:r>
            <w:r>
              <w:rPr>
                <w:rFonts w:ascii="Times New Roman"/>
                <w:b w:val="false"/>
                <w:i w:val="false"/>
                <w:color w:val="000000"/>
                <w:sz w:val="20"/>
              </w:rPr>
              <w:t>бар қалалардың (астананың)</w:t>
            </w:r>
            <w:r>
              <w:br/>
            </w:r>
            <w:r>
              <w:rPr>
                <w:rFonts w:ascii="Times New Roman"/>
                <w:b w:val="false"/>
                <w:i w:val="false"/>
                <w:color w:val="000000"/>
                <w:sz w:val="20"/>
              </w:rPr>
              <w:t xml:space="preserve">жұмыспен қамту және </w:t>
            </w:r>
            <w:r>
              <w:br/>
            </w:r>
            <w:r>
              <w:rPr>
                <w:rFonts w:ascii="Times New Roman"/>
                <w:b w:val="false"/>
                <w:i w:val="false"/>
                <w:color w:val="000000"/>
                <w:sz w:val="20"/>
              </w:rPr>
              <w:t xml:space="preserve">әлеуметтік бағдарламалар </w:t>
            </w:r>
            <w:r>
              <w:br/>
            </w:r>
            <w:r>
              <w:rPr>
                <w:rFonts w:ascii="Times New Roman"/>
                <w:b w:val="false"/>
                <w:i w:val="false"/>
                <w:color w:val="000000"/>
                <w:sz w:val="20"/>
              </w:rPr>
              <w:t xml:space="preserve">бөлімдерінің басшысы немесе </w:t>
            </w:r>
            <w:r>
              <w:br/>
            </w:r>
            <w:r>
              <w:rPr>
                <w:rFonts w:ascii="Times New Roman"/>
                <w:b w:val="false"/>
                <w:i w:val="false"/>
                <w:color w:val="000000"/>
                <w:sz w:val="20"/>
              </w:rPr>
              <w:t xml:space="preserve">аудандық маңызы бар қалалар, </w:t>
            </w:r>
            <w:r>
              <w:br/>
            </w:r>
            <w:r>
              <w:rPr>
                <w:rFonts w:ascii="Times New Roman"/>
                <w:b w:val="false"/>
                <w:i w:val="false"/>
                <w:color w:val="000000"/>
                <w:sz w:val="20"/>
              </w:rPr>
              <w:t xml:space="preserve">ауылдар, кенттер, ауылдық </w:t>
            </w:r>
            <w:r>
              <w:br/>
            </w:r>
            <w:r>
              <w:rPr>
                <w:rFonts w:ascii="Times New Roman"/>
                <w:b w:val="false"/>
                <w:i w:val="false"/>
                <w:color w:val="000000"/>
                <w:sz w:val="20"/>
              </w:rPr>
              <w:t>округтер әкіміне</w:t>
            </w:r>
            <w:r>
              <w:br/>
            </w:r>
            <w:r>
              <w:rPr>
                <w:rFonts w:ascii="Times New Roman"/>
                <w:b w:val="false"/>
                <w:i w:val="false"/>
                <w:color w:val="000000"/>
                <w:sz w:val="20"/>
              </w:rPr>
              <w:t>__________________________</w:t>
            </w:r>
            <w:r>
              <w:br/>
            </w:r>
            <w:r>
              <w:rPr>
                <w:rFonts w:ascii="Times New Roman"/>
                <w:b w:val="false"/>
                <w:i w:val="false"/>
                <w:color w:val="000000"/>
                <w:sz w:val="20"/>
              </w:rPr>
              <w:t>(аудандардың, облыстық және</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(астананың)</w:t>
            </w:r>
            <w:r>
              <w:br/>
            </w:r>
            <w:r>
              <w:rPr>
                <w:rFonts w:ascii="Times New Roman"/>
                <w:b w:val="false"/>
                <w:i w:val="false"/>
                <w:color w:val="000000"/>
                <w:sz w:val="20"/>
              </w:rPr>
              <w:t xml:space="preserve">жұмыспен қамту және </w:t>
            </w:r>
            <w:r>
              <w:br/>
            </w:r>
            <w:r>
              <w:rPr>
                <w:rFonts w:ascii="Times New Roman"/>
                <w:b w:val="false"/>
                <w:i w:val="false"/>
                <w:color w:val="000000"/>
                <w:sz w:val="20"/>
              </w:rPr>
              <w:t xml:space="preserve">әлеуметтік бағдарламалар бөлімі </w:t>
            </w:r>
            <w:r>
              <w:br/>
            </w:r>
            <w:r>
              <w:rPr>
                <w:rFonts w:ascii="Times New Roman"/>
                <w:b w:val="false"/>
                <w:i w:val="false"/>
                <w:color w:val="000000"/>
                <w:sz w:val="20"/>
              </w:rPr>
              <w:t xml:space="preserve">басшысының немесе аудандық </w:t>
            </w:r>
            <w:r>
              <w:br/>
            </w:r>
            <w:r>
              <w:rPr>
                <w:rFonts w:ascii="Times New Roman"/>
                <w:b w:val="false"/>
                <w:i w:val="false"/>
                <w:color w:val="000000"/>
                <w:sz w:val="20"/>
              </w:rPr>
              <w:t xml:space="preserve">маңызы бар қалалар, ауылдар, </w:t>
            </w:r>
            <w:r>
              <w:br/>
            </w:r>
            <w:r>
              <w:rPr>
                <w:rFonts w:ascii="Times New Roman"/>
                <w:b w:val="false"/>
                <w:i w:val="false"/>
                <w:color w:val="000000"/>
                <w:sz w:val="20"/>
              </w:rPr>
              <w:t xml:space="preserve">кенттер, ауылдық округтер </w:t>
            </w:r>
            <w:r>
              <w:br/>
            </w:r>
            <w:r>
              <w:rPr>
                <w:rFonts w:ascii="Times New Roman"/>
                <w:b w:val="false"/>
                <w:i w:val="false"/>
                <w:color w:val="000000"/>
                <w:sz w:val="20"/>
              </w:rPr>
              <w:t xml:space="preserve">әкімінің тегі, аты, әкесінің аты </w:t>
            </w:r>
            <w:r>
              <w:br/>
            </w:r>
            <w:r>
              <w:rPr>
                <w:rFonts w:ascii="Times New Roman"/>
                <w:b w:val="false"/>
                <w:i w:val="false"/>
                <w:color w:val="000000"/>
                <w:sz w:val="20"/>
              </w:rPr>
              <w:t>(бар болса)</w:t>
            </w:r>
            <w:r>
              <w:br/>
            </w:r>
            <w:r>
              <w:rPr>
                <w:rFonts w:ascii="Times New Roman"/>
                <w:b w:val="false"/>
                <w:i w:val="false"/>
                <w:color w:val="000000"/>
                <w:sz w:val="20"/>
              </w:rPr>
              <w:t>Бизнес-сәйкестендiру нөмiрi:</w:t>
            </w:r>
            <w:r>
              <w:br/>
            </w:r>
            <w:r>
              <w:rPr>
                <w:rFonts w:ascii="Times New Roman"/>
                <w:b w:val="false"/>
                <w:i w:val="false"/>
                <w:color w:val="000000"/>
                <w:sz w:val="20"/>
              </w:rPr>
              <w:t>_________________________</w:t>
            </w:r>
          </w:p>
        </w:tc>
      </w:tr>
    </w:tbl>
    <w:bookmarkStart w:name="z949" w:id="913"/>
    <w:p>
      <w:pPr>
        <w:spacing w:after="0"/>
        <w:ind w:left="0"/>
        <w:jc w:val="left"/>
      </w:pPr>
      <w:r>
        <w:rPr>
          <w:rFonts w:ascii="Times New Roman"/>
          <w:b/>
          <w:i w:val="false"/>
          <w:color w:val="000000"/>
        </w:rPr>
        <w:t xml:space="preserve"> ӨТІНІШ</w:t>
      </w:r>
    </w:p>
    <w:bookmarkEnd w:id="913"/>
    <w:bookmarkStart w:name="z950" w:id="914"/>
    <w:p>
      <w:pPr>
        <w:spacing w:after="0"/>
        <w:ind w:left="0"/>
        <w:jc w:val="both"/>
      </w:pPr>
      <w:r>
        <w:rPr>
          <w:rFonts w:ascii="Times New Roman"/>
          <w:b w:val="false"/>
          <w:i w:val="false"/>
          <w:color w:val="000000"/>
          <w:sz w:val="28"/>
        </w:rPr>
        <w:t>
      ____________________________________________________________________</w:t>
      </w:r>
    </w:p>
    <w:bookmarkEnd w:id="914"/>
    <w:bookmarkStart w:name="z951" w:id="915"/>
    <w:p>
      <w:pPr>
        <w:spacing w:after="0"/>
        <w:ind w:left="0"/>
        <w:jc w:val="both"/>
      </w:pPr>
      <w:r>
        <w:rPr>
          <w:rFonts w:ascii="Times New Roman"/>
          <w:b w:val="false"/>
          <w:i w:val="false"/>
          <w:color w:val="000000"/>
          <w:sz w:val="28"/>
        </w:rPr>
        <w:t>
      (қызметтерді алушының тегі, аты, әкесінің аты (бар болса) көрсету керек)</w:t>
      </w:r>
    </w:p>
    <w:bookmarkEnd w:id="915"/>
    <w:bookmarkStart w:name="z952" w:id="916"/>
    <w:p>
      <w:pPr>
        <w:spacing w:after="0"/>
        <w:ind w:left="0"/>
        <w:jc w:val="both"/>
      </w:pPr>
      <w:r>
        <w:rPr>
          <w:rFonts w:ascii="Times New Roman"/>
          <w:b w:val="false"/>
          <w:i w:val="false"/>
          <w:color w:val="000000"/>
          <w:sz w:val="28"/>
        </w:rPr>
        <w:t>
      үйде арнаулы әлеуметтік қызметтер көрсету үшін есепке алуыңызды сұраймын.</w:t>
      </w:r>
    </w:p>
    <w:bookmarkEnd w:id="916"/>
    <w:bookmarkStart w:name="z953" w:id="917"/>
    <w:p>
      <w:pPr>
        <w:spacing w:after="0"/>
        <w:ind w:left="0"/>
        <w:jc w:val="both"/>
      </w:pPr>
      <w:r>
        <w:rPr>
          <w:rFonts w:ascii="Times New Roman"/>
          <w:b w:val="false"/>
          <w:i w:val="false"/>
          <w:color w:val="000000"/>
          <w:sz w:val="28"/>
        </w:rPr>
        <w:t>
      Туған күні ______ жылғы "____" __________________</w:t>
      </w:r>
    </w:p>
    <w:bookmarkEnd w:id="917"/>
    <w:bookmarkStart w:name="z954" w:id="918"/>
    <w:p>
      <w:pPr>
        <w:spacing w:after="0"/>
        <w:ind w:left="0"/>
        <w:jc w:val="both"/>
      </w:pPr>
      <w:r>
        <w:rPr>
          <w:rFonts w:ascii="Times New Roman"/>
          <w:b w:val="false"/>
          <w:i w:val="false"/>
          <w:color w:val="000000"/>
          <w:sz w:val="28"/>
        </w:rPr>
        <w:t>
      Тұратын жері ________________________________________________________</w:t>
      </w:r>
    </w:p>
    <w:bookmarkEnd w:id="918"/>
    <w:bookmarkStart w:name="z955" w:id="919"/>
    <w:p>
      <w:pPr>
        <w:spacing w:after="0"/>
        <w:ind w:left="0"/>
        <w:jc w:val="both"/>
      </w:pPr>
      <w:r>
        <w:rPr>
          <w:rFonts w:ascii="Times New Roman"/>
          <w:b w:val="false"/>
          <w:i w:val="false"/>
          <w:color w:val="000000"/>
          <w:sz w:val="28"/>
        </w:rPr>
        <w:t>
      Телефон нөмірі (үйдің, ұялы)___________________________________________</w:t>
      </w:r>
    </w:p>
    <w:bookmarkEnd w:id="919"/>
    <w:bookmarkStart w:name="z956" w:id="920"/>
    <w:p>
      <w:pPr>
        <w:spacing w:after="0"/>
        <w:ind w:left="0"/>
        <w:jc w:val="both"/>
      </w:pPr>
      <w:r>
        <w:rPr>
          <w:rFonts w:ascii="Times New Roman"/>
          <w:b w:val="false"/>
          <w:i w:val="false"/>
          <w:color w:val="000000"/>
          <w:sz w:val="28"/>
        </w:rPr>
        <w:t>
      Мүгедектік санаты (бар болса)__________________________________________</w:t>
      </w:r>
    </w:p>
    <w:bookmarkEnd w:id="920"/>
    <w:bookmarkStart w:name="z957" w:id="921"/>
    <w:p>
      <w:pPr>
        <w:spacing w:after="0"/>
        <w:ind w:left="0"/>
        <w:jc w:val="both"/>
      </w:pPr>
      <w:r>
        <w:rPr>
          <w:rFonts w:ascii="Times New Roman"/>
          <w:b w:val="false"/>
          <w:i w:val="false"/>
          <w:color w:val="000000"/>
          <w:sz w:val="28"/>
        </w:rPr>
        <w:t>
      Бірге тұратын отбасы мүшелері (тегі, аты, әкесінің аты (бар болса), туыстығын көрсету керек)</w:t>
      </w:r>
    </w:p>
    <w:bookmarkEnd w:id="921"/>
    <w:bookmarkStart w:name="z958" w:id="922"/>
    <w:p>
      <w:pPr>
        <w:spacing w:after="0"/>
        <w:ind w:left="0"/>
        <w:jc w:val="both"/>
      </w:pPr>
      <w:r>
        <w:rPr>
          <w:rFonts w:ascii="Times New Roman"/>
          <w:b w:val="false"/>
          <w:i w:val="false"/>
          <w:color w:val="000000"/>
          <w:sz w:val="28"/>
        </w:rPr>
        <w:t>
      ____________________________________________________________________</w:t>
      </w:r>
    </w:p>
    <w:bookmarkEnd w:id="922"/>
    <w:bookmarkStart w:name="z959" w:id="923"/>
    <w:p>
      <w:pPr>
        <w:spacing w:after="0"/>
        <w:ind w:left="0"/>
        <w:jc w:val="both"/>
      </w:pPr>
      <w:r>
        <w:rPr>
          <w:rFonts w:ascii="Times New Roman"/>
          <w:b w:val="false"/>
          <w:i w:val="false"/>
          <w:color w:val="000000"/>
          <w:sz w:val="28"/>
        </w:rPr>
        <w:t xml:space="preserve">
      Үйде күтім көрсету жағдайында арнаулы әлеуметтік қызмет көрсетуге құжаттар ресімдеу үшін қажетті менің қолжетімділігі шектеулі дербес деректерімді жинауға және өңдеуге "Дербес деректер және оларды қорғау туралы" Қазақстан Республикасыны Заңының </w:t>
      </w:r>
      <w:r>
        <w:rPr>
          <w:rFonts w:ascii="Times New Roman"/>
          <w:b w:val="false"/>
          <w:i w:val="false"/>
          <w:color w:val="000000"/>
          <w:sz w:val="28"/>
        </w:rPr>
        <w:t>8-бабына</w:t>
      </w:r>
      <w:r>
        <w:rPr>
          <w:rFonts w:ascii="Times New Roman"/>
          <w:b w:val="false"/>
          <w:i w:val="false"/>
          <w:color w:val="000000"/>
          <w:sz w:val="28"/>
        </w:rPr>
        <w:t xml:space="preserve"> сәйкес келісім беремін.</w:t>
      </w:r>
    </w:p>
    <w:bookmarkEnd w:id="923"/>
    <w:bookmarkStart w:name="z960" w:id="924"/>
    <w:p>
      <w:pPr>
        <w:spacing w:after="0"/>
        <w:ind w:left="0"/>
        <w:jc w:val="both"/>
      </w:pPr>
      <w:r>
        <w:rPr>
          <w:rFonts w:ascii="Times New Roman"/>
          <w:b w:val="false"/>
          <w:i w:val="false"/>
          <w:color w:val="000000"/>
          <w:sz w:val="28"/>
        </w:rPr>
        <w:t>
      Осы келісім қол қойылған күнінен бастап "Үйде күтім көрсету жағдайында арнаулы әлеуметтік қызмет көрсетуге құжаттар ресімдеу" мемлекеттік қызмет көрсету аяқталған күнге дейін қолданылады.</w:t>
      </w:r>
    </w:p>
    <w:bookmarkEnd w:id="924"/>
    <w:bookmarkStart w:name="z961" w:id="925"/>
    <w:p>
      <w:pPr>
        <w:spacing w:after="0"/>
        <w:ind w:left="0"/>
        <w:jc w:val="both"/>
      </w:pPr>
      <w:r>
        <w:rPr>
          <w:rFonts w:ascii="Times New Roman"/>
          <w:b w:val="false"/>
          <w:i w:val="false"/>
          <w:color w:val="000000"/>
          <w:sz w:val="28"/>
        </w:rPr>
        <w:t>
      Осымен арнаулы әлеуметтік қызметтер көрсету, мемлекеттік органдардың ақпараттық жүйелеріндегі тиісті ақпаратты тексеру, сәйкестікке келтіру және жаңарту құқығын айқындау үшін еңбекке қабілетті кәмелетке толған балалары, жұбайы(зайыбы) туралы ақпаратты пайдалануға, сондай-ақ мен көрсеткен, ақпараттық жүйелерден алынған мәліметтер мен мәліметтерді пайдалануға (беруге), менің мәртебем, менің мүддемде арнаулы әлеуметтік қызметтерді алушы ретінде, оның ішінде арнаулы әлеуметтік қызметтердің кепілдік берілген көлемін ұсыну үшін.</w:t>
      </w:r>
    </w:p>
    <w:bookmarkEnd w:id="925"/>
    <w:bookmarkStart w:name="z962" w:id="926"/>
    <w:p>
      <w:pPr>
        <w:spacing w:after="0"/>
        <w:ind w:left="0"/>
        <w:jc w:val="both"/>
      </w:pPr>
      <w:r>
        <w:rPr>
          <w:rFonts w:ascii="Times New Roman"/>
          <w:b w:val="false"/>
          <w:i w:val="false"/>
          <w:color w:val="000000"/>
          <w:sz w:val="28"/>
        </w:rPr>
        <w:t>
      Жалған ақпарат пен дәйексіз (жасанды) құжаттар бергенім үшін жауапкершілік туралы ескертілдім.</w:t>
      </w:r>
    </w:p>
    <w:bookmarkEnd w:id="926"/>
    <w:bookmarkStart w:name="z963" w:id="927"/>
    <w:p>
      <w:pPr>
        <w:spacing w:after="0"/>
        <w:ind w:left="0"/>
        <w:jc w:val="both"/>
      </w:pPr>
      <w:r>
        <w:rPr>
          <w:rFonts w:ascii="Times New Roman"/>
          <w:b w:val="false"/>
          <w:i w:val="false"/>
          <w:color w:val="000000"/>
          <w:sz w:val="28"/>
        </w:rPr>
        <w:t>
      Үйде арнаулы әлеуметтік қызметтер көрсету тәртібімен және шарттарымен таныстым.</w:t>
      </w:r>
    </w:p>
    <w:bookmarkEnd w:id="927"/>
    <w:bookmarkStart w:name="z964" w:id="928"/>
    <w:p>
      <w:pPr>
        <w:spacing w:after="0"/>
        <w:ind w:left="0"/>
        <w:jc w:val="both"/>
      </w:pPr>
      <w:r>
        <w:rPr>
          <w:rFonts w:ascii="Times New Roman"/>
          <w:b w:val="false"/>
          <w:i w:val="false"/>
          <w:color w:val="000000"/>
          <w:sz w:val="28"/>
        </w:rPr>
        <w:t>
      Мынадай құжаттарды қоса беріп отырмын:</w:t>
      </w:r>
    </w:p>
    <w:bookmarkEnd w:id="928"/>
    <w:bookmarkStart w:name="z965" w:id="929"/>
    <w:p>
      <w:pPr>
        <w:spacing w:after="0"/>
        <w:ind w:left="0"/>
        <w:jc w:val="both"/>
      </w:pPr>
      <w:r>
        <w:rPr>
          <w:rFonts w:ascii="Times New Roman"/>
          <w:b w:val="false"/>
          <w:i w:val="false"/>
          <w:color w:val="000000"/>
          <w:sz w:val="28"/>
        </w:rPr>
        <w:t>
      ____________________________________________________________________</w:t>
      </w:r>
    </w:p>
    <w:bookmarkEnd w:id="929"/>
    <w:bookmarkStart w:name="z966" w:id="930"/>
    <w:p>
      <w:pPr>
        <w:spacing w:after="0"/>
        <w:ind w:left="0"/>
        <w:jc w:val="both"/>
      </w:pPr>
      <w:r>
        <w:rPr>
          <w:rFonts w:ascii="Times New Roman"/>
          <w:b w:val="false"/>
          <w:i w:val="false"/>
          <w:color w:val="000000"/>
          <w:sz w:val="28"/>
        </w:rPr>
        <w:t>
      Тегі, аты, әкесінің аты (бар болса) және қолы</w:t>
      </w:r>
    </w:p>
    <w:bookmarkEnd w:id="930"/>
    <w:bookmarkStart w:name="z967" w:id="931"/>
    <w:p>
      <w:pPr>
        <w:spacing w:after="0"/>
        <w:ind w:left="0"/>
        <w:jc w:val="both"/>
      </w:pPr>
      <w:r>
        <w:rPr>
          <w:rFonts w:ascii="Times New Roman"/>
          <w:b w:val="false"/>
          <w:i w:val="false"/>
          <w:color w:val="000000"/>
          <w:sz w:val="28"/>
        </w:rPr>
        <w:t>
      ____________________________________________________________________</w:t>
      </w:r>
    </w:p>
    <w:bookmarkEnd w:id="931"/>
    <w:bookmarkStart w:name="z968" w:id="932"/>
    <w:p>
      <w:pPr>
        <w:spacing w:after="0"/>
        <w:ind w:left="0"/>
        <w:jc w:val="both"/>
      </w:pPr>
      <w:r>
        <w:rPr>
          <w:rFonts w:ascii="Times New Roman"/>
          <w:b w:val="false"/>
          <w:i w:val="false"/>
          <w:color w:val="000000"/>
          <w:sz w:val="28"/>
        </w:rPr>
        <w:t>
      күні 20__ жылғы "___" ________________________________________________</w:t>
      </w:r>
    </w:p>
    <w:bookmarkEnd w:id="932"/>
    <w:bookmarkStart w:name="z969" w:id="933"/>
    <w:p>
      <w:pPr>
        <w:spacing w:after="0"/>
        <w:ind w:left="0"/>
        <w:jc w:val="both"/>
      </w:pPr>
      <w:r>
        <w:rPr>
          <w:rFonts w:ascii="Times New Roman"/>
          <w:b w:val="false"/>
          <w:i w:val="false"/>
          <w:color w:val="000000"/>
          <w:sz w:val="28"/>
        </w:rPr>
        <w:t>
      ___________________________________________________ өтінішті қабылдады.</w:t>
      </w:r>
    </w:p>
    <w:bookmarkEnd w:id="933"/>
    <w:bookmarkStart w:name="z970" w:id="934"/>
    <w:p>
      <w:pPr>
        <w:spacing w:after="0"/>
        <w:ind w:left="0"/>
        <w:jc w:val="both"/>
      </w:pPr>
      <w:r>
        <w:rPr>
          <w:rFonts w:ascii="Times New Roman"/>
          <w:b w:val="false"/>
          <w:i w:val="false"/>
          <w:color w:val="000000"/>
          <w:sz w:val="28"/>
        </w:rPr>
        <w:t>
      (тегі, аты, әкесінің аты (бар болса) және лауазымын көрсету)</w:t>
      </w:r>
    </w:p>
    <w:bookmarkEnd w:id="934"/>
    <w:bookmarkStart w:name="z971" w:id="935"/>
    <w:p>
      <w:pPr>
        <w:spacing w:after="0"/>
        <w:ind w:left="0"/>
        <w:jc w:val="both"/>
      </w:pPr>
      <w:r>
        <w:rPr>
          <w:rFonts w:ascii="Times New Roman"/>
          <w:b w:val="false"/>
          <w:i w:val="false"/>
          <w:color w:val="000000"/>
          <w:sz w:val="28"/>
        </w:rPr>
        <w:t>
      Қолы _____________ Күні 20__ жылғы "___" _____________________________</w:t>
      </w:r>
    </w:p>
    <w:bookmarkEnd w:id="9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үйде қызметтер </w:t>
            </w:r>
            <w:r>
              <w:br/>
            </w:r>
            <w:r>
              <w:rPr>
                <w:rFonts w:ascii="Times New Roman"/>
                <w:b w:val="false"/>
                <w:i w:val="false"/>
                <w:color w:val="000000"/>
                <w:sz w:val="20"/>
              </w:rPr>
              <w:t xml:space="preserve">көрсету жағдайында арнаулы </w:t>
            </w:r>
            <w:r>
              <w:br/>
            </w:r>
            <w:r>
              <w:rPr>
                <w:rFonts w:ascii="Times New Roman"/>
                <w:b w:val="false"/>
                <w:i w:val="false"/>
                <w:color w:val="000000"/>
                <w:sz w:val="20"/>
              </w:rPr>
              <w:t xml:space="preserve">әлеуметтік қызметтер </w:t>
            </w:r>
            <w:r>
              <w:br/>
            </w:r>
            <w:r>
              <w:rPr>
                <w:rFonts w:ascii="Times New Roman"/>
                <w:b w:val="false"/>
                <w:i w:val="false"/>
                <w:color w:val="000000"/>
                <w:sz w:val="20"/>
              </w:rPr>
              <w:t>көрсету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74" w:id="936"/>
    <w:p>
      <w:pPr>
        <w:spacing w:after="0"/>
        <w:ind w:left="0"/>
        <w:jc w:val="left"/>
      </w:pPr>
      <w:r>
        <w:rPr>
          <w:rFonts w:ascii="Times New Roman"/>
          <w:b/>
          <w:i w:val="false"/>
          <w:color w:val="000000"/>
        </w:rPr>
        <w:t xml:space="preserve"> МЕДИЦИНАЛЫҚ КАРТА</w:t>
      </w:r>
    </w:p>
    <w:bookmarkEnd w:id="936"/>
    <w:bookmarkStart w:name="z975" w:id="937"/>
    <w:p>
      <w:pPr>
        <w:spacing w:after="0"/>
        <w:ind w:left="0"/>
        <w:jc w:val="both"/>
      </w:pPr>
      <w:r>
        <w:rPr>
          <w:rFonts w:ascii="Times New Roman"/>
          <w:b w:val="false"/>
          <w:i w:val="false"/>
          <w:color w:val="000000"/>
          <w:sz w:val="28"/>
        </w:rPr>
        <w:t>
      _________________________________________________________________</w:t>
      </w:r>
    </w:p>
    <w:bookmarkEnd w:id="937"/>
    <w:bookmarkStart w:name="z976" w:id="938"/>
    <w:p>
      <w:pPr>
        <w:spacing w:after="0"/>
        <w:ind w:left="0"/>
        <w:jc w:val="both"/>
      </w:pPr>
      <w:r>
        <w:rPr>
          <w:rFonts w:ascii="Times New Roman"/>
          <w:b w:val="false"/>
          <w:i w:val="false"/>
          <w:color w:val="000000"/>
          <w:sz w:val="28"/>
        </w:rPr>
        <w:t>
      (медициналық ұйымның атауы)</w:t>
      </w:r>
    </w:p>
    <w:bookmarkEnd w:id="938"/>
    <w:bookmarkStart w:name="z977" w:id="939"/>
    <w:p>
      <w:pPr>
        <w:spacing w:after="0"/>
        <w:ind w:left="0"/>
        <w:jc w:val="both"/>
      </w:pPr>
      <w:r>
        <w:rPr>
          <w:rFonts w:ascii="Times New Roman"/>
          <w:b w:val="false"/>
          <w:i w:val="false"/>
          <w:color w:val="000000"/>
          <w:sz w:val="28"/>
        </w:rPr>
        <w:t>
      Тегі, аты, әкесінің аты (бар болса) ____________________________________</w:t>
      </w:r>
    </w:p>
    <w:bookmarkEnd w:id="939"/>
    <w:bookmarkStart w:name="z978" w:id="940"/>
    <w:p>
      <w:pPr>
        <w:spacing w:after="0"/>
        <w:ind w:left="0"/>
        <w:jc w:val="both"/>
      </w:pPr>
      <w:r>
        <w:rPr>
          <w:rFonts w:ascii="Times New Roman"/>
          <w:b w:val="false"/>
          <w:i w:val="false"/>
          <w:color w:val="000000"/>
          <w:sz w:val="28"/>
        </w:rPr>
        <w:t>
      Туған күні _____ жылғы "___" _________</w:t>
      </w:r>
    </w:p>
    <w:bookmarkEnd w:id="940"/>
    <w:bookmarkStart w:name="z979" w:id="941"/>
    <w:p>
      <w:pPr>
        <w:spacing w:after="0"/>
        <w:ind w:left="0"/>
        <w:jc w:val="both"/>
      </w:pPr>
      <w:r>
        <w:rPr>
          <w:rFonts w:ascii="Times New Roman"/>
          <w:b w:val="false"/>
          <w:i w:val="false"/>
          <w:color w:val="000000"/>
          <w:sz w:val="28"/>
        </w:rPr>
        <w:t>
      Үйінің мекенжайы _________________________________________________</w:t>
      </w:r>
    </w:p>
    <w:bookmarkEnd w:id="941"/>
    <w:bookmarkStart w:name="z980" w:id="942"/>
    <w:p>
      <w:pPr>
        <w:spacing w:after="0"/>
        <w:ind w:left="0"/>
        <w:jc w:val="both"/>
      </w:pPr>
      <w:r>
        <w:rPr>
          <w:rFonts w:ascii="Times New Roman"/>
          <w:b w:val="false"/>
          <w:i w:val="false"/>
          <w:color w:val="000000"/>
          <w:sz w:val="28"/>
        </w:rPr>
        <w:t xml:space="preserve">
      Қысқаша анамнез (ауру анамнезі, өмір анамнезі, тұқым қуалаушылық, инфекциялық </w:t>
      </w:r>
    </w:p>
    <w:bookmarkEnd w:id="942"/>
    <w:bookmarkStart w:name="z981" w:id="943"/>
    <w:p>
      <w:pPr>
        <w:spacing w:after="0"/>
        <w:ind w:left="0"/>
        <w:jc w:val="both"/>
      </w:pPr>
      <w:r>
        <w:rPr>
          <w:rFonts w:ascii="Times New Roman"/>
          <w:b w:val="false"/>
          <w:i w:val="false"/>
          <w:color w:val="000000"/>
          <w:sz w:val="28"/>
        </w:rPr>
        <w:t xml:space="preserve">
      аурулармен ауыруы (ауыруының атауы, ауыру уақыты), аллергиялық реакцияға </w:t>
      </w:r>
    </w:p>
    <w:bookmarkEnd w:id="943"/>
    <w:bookmarkStart w:name="z982" w:id="944"/>
    <w:p>
      <w:pPr>
        <w:spacing w:after="0"/>
        <w:ind w:left="0"/>
        <w:jc w:val="both"/>
      </w:pPr>
      <w:r>
        <w:rPr>
          <w:rFonts w:ascii="Times New Roman"/>
          <w:b w:val="false"/>
          <w:i w:val="false"/>
          <w:color w:val="000000"/>
          <w:sz w:val="28"/>
        </w:rPr>
        <w:t>
      (препараттардың төзімділігін қоса алғанда)):</w:t>
      </w:r>
    </w:p>
    <w:bookmarkEnd w:id="944"/>
    <w:bookmarkStart w:name="z983" w:id="945"/>
    <w:p>
      <w:pPr>
        <w:spacing w:after="0"/>
        <w:ind w:left="0"/>
        <w:jc w:val="both"/>
      </w:pPr>
      <w:r>
        <w:rPr>
          <w:rFonts w:ascii="Times New Roman"/>
          <w:b w:val="false"/>
          <w:i w:val="false"/>
          <w:color w:val="000000"/>
          <w:sz w:val="28"/>
        </w:rPr>
        <w:t>
      _________________________________________________________________</w:t>
      </w:r>
    </w:p>
    <w:bookmarkEnd w:id="945"/>
    <w:bookmarkStart w:name="z984" w:id="946"/>
    <w:p>
      <w:pPr>
        <w:spacing w:after="0"/>
        <w:ind w:left="0"/>
        <w:jc w:val="both"/>
      </w:pPr>
      <w:r>
        <w:rPr>
          <w:rFonts w:ascii="Times New Roman"/>
          <w:b w:val="false"/>
          <w:i w:val="false"/>
          <w:color w:val="000000"/>
          <w:sz w:val="28"/>
        </w:rPr>
        <w:t>
      _________________________________________________________________</w:t>
      </w:r>
    </w:p>
    <w:bookmarkEnd w:id="946"/>
    <w:bookmarkStart w:name="z985" w:id="947"/>
    <w:p>
      <w:pPr>
        <w:spacing w:after="0"/>
        <w:ind w:left="0"/>
        <w:jc w:val="both"/>
      </w:pPr>
      <w:r>
        <w:rPr>
          <w:rFonts w:ascii="Times New Roman"/>
          <w:b w:val="false"/>
          <w:i w:val="false"/>
          <w:color w:val="000000"/>
          <w:sz w:val="28"/>
        </w:rPr>
        <w:t>
      Медициналық тексеру: (негізгі және ілеспелі диагнозды, асқынудың орын алғандығын,</w:t>
      </w:r>
    </w:p>
    <w:bookmarkEnd w:id="947"/>
    <w:bookmarkStart w:name="z986" w:id="948"/>
    <w:p>
      <w:pPr>
        <w:spacing w:after="0"/>
        <w:ind w:left="0"/>
        <w:jc w:val="both"/>
      </w:pPr>
      <w:r>
        <w:rPr>
          <w:rFonts w:ascii="Times New Roman"/>
          <w:b w:val="false"/>
          <w:i w:val="false"/>
          <w:color w:val="000000"/>
          <w:sz w:val="28"/>
        </w:rPr>
        <w:t>
      бұрын болған аурулар туралы мәліметтерді көрсету қажет):</w:t>
      </w:r>
    </w:p>
    <w:bookmarkEnd w:id="948"/>
    <w:bookmarkStart w:name="z987" w:id="949"/>
    <w:p>
      <w:pPr>
        <w:spacing w:after="0"/>
        <w:ind w:left="0"/>
        <w:jc w:val="both"/>
      </w:pPr>
      <w:r>
        <w:rPr>
          <w:rFonts w:ascii="Times New Roman"/>
          <w:b w:val="false"/>
          <w:i w:val="false"/>
          <w:color w:val="000000"/>
          <w:sz w:val="28"/>
        </w:rPr>
        <w:t>
      невропатолог _____________________________________________________</w:t>
      </w:r>
    </w:p>
    <w:bookmarkEnd w:id="949"/>
    <w:bookmarkStart w:name="z988" w:id="950"/>
    <w:p>
      <w:pPr>
        <w:spacing w:after="0"/>
        <w:ind w:left="0"/>
        <w:jc w:val="both"/>
      </w:pPr>
      <w:r>
        <w:rPr>
          <w:rFonts w:ascii="Times New Roman"/>
          <w:b w:val="false"/>
          <w:i w:val="false"/>
          <w:color w:val="000000"/>
          <w:sz w:val="28"/>
        </w:rPr>
        <w:t>
      психиатр _________________________________________________________</w:t>
      </w:r>
    </w:p>
    <w:bookmarkEnd w:id="950"/>
    <w:bookmarkStart w:name="z989" w:id="951"/>
    <w:p>
      <w:pPr>
        <w:spacing w:after="0"/>
        <w:ind w:left="0"/>
        <w:jc w:val="both"/>
      </w:pPr>
      <w:r>
        <w:rPr>
          <w:rFonts w:ascii="Times New Roman"/>
          <w:b w:val="false"/>
          <w:i w:val="false"/>
          <w:color w:val="000000"/>
          <w:sz w:val="28"/>
        </w:rPr>
        <w:t>
      _________________________________________________________________</w:t>
      </w:r>
    </w:p>
    <w:bookmarkEnd w:id="951"/>
    <w:bookmarkStart w:name="z990" w:id="952"/>
    <w:p>
      <w:pPr>
        <w:spacing w:after="0"/>
        <w:ind w:left="0"/>
        <w:jc w:val="both"/>
      </w:pPr>
      <w:r>
        <w:rPr>
          <w:rFonts w:ascii="Times New Roman"/>
          <w:b w:val="false"/>
          <w:i w:val="false"/>
          <w:color w:val="000000"/>
          <w:sz w:val="28"/>
        </w:rPr>
        <w:t>
      дерматовенеролог ________________________________________________</w:t>
      </w:r>
    </w:p>
    <w:bookmarkEnd w:id="952"/>
    <w:bookmarkStart w:name="z991" w:id="953"/>
    <w:p>
      <w:pPr>
        <w:spacing w:after="0"/>
        <w:ind w:left="0"/>
        <w:jc w:val="both"/>
      </w:pPr>
      <w:r>
        <w:rPr>
          <w:rFonts w:ascii="Times New Roman"/>
          <w:b w:val="false"/>
          <w:i w:val="false"/>
          <w:color w:val="000000"/>
          <w:sz w:val="28"/>
        </w:rPr>
        <w:t>
      _________________________________________________________________</w:t>
      </w:r>
    </w:p>
    <w:bookmarkEnd w:id="953"/>
    <w:bookmarkStart w:name="z992" w:id="954"/>
    <w:p>
      <w:pPr>
        <w:spacing w:after="0"/>
        <w:ind w:left="0"/>
        <w:jc w:val="both"/>
      </w:pPr>
      <w:r>
        <w:rPr>
          <w:rFonts w:ascii="Times New Roman"/>
          <w:b w:val="false"/>
          <w:i w:val="false"/>
          <w:color w:val="000000"/>
          <w:sz w:val="28"/>
        </w:rPr>
        <w:t>
      фтизиатр (флюорография мәліметтерінің болуы міндетті)</w:t>
      </w:r>
    </w:p>
    <w:bookmarkEnd w:id="954"/>
    <w:bookmarkStart w:name="z993" w:id="955"/>
    <w:p>
      <w:pPr>
        <w:spacing w:after="0"/>
        <w:ind w:left="0"/>
        <w:jc w:val="both"/>
      </w:pPr>
      <w:r>
        <w:rPr>
          <w:rFonts w:ascii="Times New Roman"/>
          <w:b w:val="false"/>
          <w:i w:val="false"/>
          <w:color w:val="000000"/>
          <w:sz w:val="28"/>
        </w:rPr>
        <w:t>
      _________________________________________________________________</w:t>
      </w:r>
    </w:p>
    <w:bookmarkEnd w:id="955"/>
    <w:bookmarkStart w:name="z994" w:id="956"/>
    <w:p>
      <w:pPr>
        <w:spacing w:after="0"/>
        <w:ind w:left="0"/>
        <w:jc w:val="both"/>
      </w:pPr>
      <w:r>
        <w:rPr>
          <w:rFonts w:ascii="Times New Roman"/>
          <w:b w:val="false"/>
          <w:i w:val="false"/>
          <w:color w:val="000000"/>
          <w:sz w:val="28"/>
        </w:rPr>
        <w:t>
      _________________________________________________________________</w:t>
      </w:r>
    </w:p>
    <w:bookmarkEnd w:id="956"/>
    <w:bookmarkStart w:name="z995" w:id="957"/>
    <w:p>
      <w:pPr>
        <w:spacing w:after="0"/>
        <w:ind w:left="0"/>
        <w:jc w:val="both"/>
      </w:pPr>
      <w:r>
        <w:rPr>
          <w:rFonts w:ascii="Times New Roman"/>
          <w:b w:val="false"/>
          <w:i w:val="false"/>
          <w:color w:val="000000"/>
          <w:sz w:val="28"/>
        </w:rPr>
        <w:t>
      терапевт/педиатр__________________________________________________</w:t>
      </w:r>
    </w:p>
    <w:bookmarkEnd w:id="957"/>
    <w:bookmarkStart w:name="z996" w:id="958"/>
    <w:p>
      <w:pPr>
        <w:spacing w:after="0"/>
        <w:ind w:left="0"/>
        <w:jc w:val="both"/>
      </w:pPr>
      <w:r>
        <w:rPr>
          <w:rFonts w:ascii="Times New Roman"/>
          <w:b w:val="false"/>
          <w:i w:val="false"/>
          <w:color w:val="000000"/>
          <w:sz w:val="28"/>
        </w:rPr>
        <w:t>
      _________________________________________________________________</w:t>
      </w:r>
    </w:p>
    <w:bookmarkEnd w:id="958"/>
    <w:bookmarkStart w:name="z997" w:id="959"/>
    <w:p>
      <w:pPr>
        <w:spacing w:after="0"/>
        <w:ind w:left="0"/>
        <w:jc w:val="both"/>
      </w:pPr>
      <w:r>
        <w:rPr>
          <w:rFonts w:ascii="Times New Roman"/>
          <w:b w:val="false"/>
          <w:i w:val="false"/>
          <w:color w:val="000000"/>
          <w:sz w:val="28"/>
        </w:rPr>
        <w:t>
      эпидемиологиялық ортасы туралы қорытынды ________________________</w:t>
      </w:r>
    </w:p>
    <w:bookmarkEnd w:id="959"/>
    <w:bookmarkStart w:name="z998" w:id="960"/>
    <w:p>
      <w:pPr>
        <w:spacing w:after="0"/>
        <w:ind w:left="0"/>
        <w:jc w:val="both"/>
      </w:pPr>
      <w:r>
        <w:rPr>
          <w:rFonts w:ascii="Times New Roman"/>
          <w:b w:val="false"/>
          <w:i w:val="false"/>
          <w:color w:val="000000"/>
          <w:sz w:val="28"/>
        </w:rPr>
        <w:t>
      _________________________________________________________________</w:t>
      </w:r>
    </w:p>
    <w:bookmarkEnd w:id="960"/>
    <w:bookmarkStart w:name="z999" w:id="961"/>
    <w:p>
      <w:pPr>
        <w:spacing w:after="0"/>
        <w:ind w:left="0"/>
        <w:jc w:val="both"/>
      </w:pPr>
      <w:r>
        <w:rPr>
          <w:rFonts w:ascii="Times New Roman"/>
          <w:b w:val="false"/>
          <w:i w:val="false"/>
          <w:color w:val="000000"/>
          <w:sz w:val="28"/>
        </w:rPr>
        <w:t>
      _________________________________________________________________</w:t>
      </w:r>
    </w:p>
    <w:bookmarkEnd w:id="961"/>
    <w:bookmarkStart w:name="z1000" w:id="962"/>
    <w:p>
      <w:pPr>
        <w:spacing w:after="0"/>
        <w:ind w:left="0"/>
        <w:jc w:val="both"/>
      </w:pPr>
      <w:r>
        <w:rPr>
          <w:rFonts w:ascii="Times New Roman"/>
          <w:b w:val="false"/>
          <w:i w:val="false"/>
          <w:color w:val="000000"/>
          <w:sz w:val="28"/>
        </w:rPr>
        <w:t>
      Зертханалық зерттеулердің нәтижелері:</w:t>
      </w:r>
    </w:p>
    <w:bookmarkEnd w:id="962"/>
    <w:bookmarkStart w:name="z1001" w:id="963"/>
    <w:p>
      <w:pPr>
        <w:spacing w:after="0"/>
        <w:ind w:left="0"/>
        <w:jc w:val="both"/>
      </w:pPr>
      <w:r>
        <w:rPr>
          <w:rFonts w:ascii="Times New Roman"/>
          <w:b w:val="false"/>
          <w:i w:val="false"/>
          <w:color w:val="000000"/>
          <w:sz w:val="28"/>
        </w:rPr>
        <w:t>
      қанның жалпы анализі</w:t>
      </w:r>
    </w:p>
    <w:bookmarkEnd w:id="963"/>
    <w:bookmarkStart w:name="z1002" w:id="964"/>
    <w:p>
      <w:pPr>
        <w:spacing w:after="0"/>
        <w:ind w:left="0"/>
        <w:jc w:val="both"/>
      </w:pPr>
      <w:r>
        <w:rPr>
          <w:rFonts w:ascii="Times New Roman"/>
          <w:b w:val="false"/>
          <w:i w:val="false"/>
          <w:color w:val="000000"/>
          <w:sz w:val="28"/>
        </w:rPr>
        <w:t>
      _________________________________________________________________</w:t>
      </w:r>
    </w:p>
    <w:bookmarkEnd w:id="964"/>
    <w:bookmarkStart w:name="z1003" w:id="965"/>
    <w:p>
      <w:pPr>
        <w:spacing w:after="0"/>
        <w:ind w:left="0"/>
        <w:jc w:val="both"/>
      </w:pPr>
      <w:r>
        <w:rPr>
          <w:rFonts w:ascii="Times New Roman"/>
          <w:b w:val="false"/>
          <w:i w:val="false"/>
          <w:color w:val="000000"/>
          <w:sz w:val="28"/>
        </w:rPr>
        <w:t>
      (мерзімі, нәтижесі)</w:t>
      </w:r>
    </w:p>
    <w:bookmarkEnd w:id="965"/>
    <w:bookmarkStart w:name="z1004" w:id="966"/>
    <w:p>
      <w:pPr>
        <w:spacing w:after="0"/>
        <w:ind w:left="0"/>
        <w:jc w:val="both"/>
      </w:pPr>
      <w:r>
        <w:rPr>
          <w:rFonts w:ascii="Times New Roman"/>
          <w:b w:val="false"/>
          <w:i w:val="false"/>
          <w:color w:val="000000"/>
          <w:sz w:val="28"/>
        </w:rPr>
        <w:t>
      зәрдің жалпы анализі</w:t>
      </w:r>
    </w:p>
    <w:bookmarkEnd w:id="966"/>
    <w:bookmarkStart w:name="z1005" w:id="967"/>
    <w:p>
      <w:pPr>
        <w:spacing w:after="0"/>
        <w:ind w:left="0"/>
        <w:jc w:val="both"/>
      </w:pPr>
      <w:r>
        <w:rPr>
          <w:rFonts w:ascii="Times New Roman"/>
          <w:b w:val="false"/>
          <w:i w:val="false"/>
          <w:color w:val="000000"/>
          <w:sz w:val="28"/>
        </w:rPr>
        <w:t>
      _________________________________________________________________</w:t>
      </w:r>
    </w:p>
    <w:bookmarkEnd w:id="967"/>
    <w:bookmarkStart w:name="z1006" w:id="968"/>
    <w:p>
      <w:pPr>
        <w:spacing w:after="0"/>
        <w:ind w:left="0"/>
        <w:jc w:val="both"/>
      </w:pPr>
      <w:r>
        <w:rPr>
          <w:rFonts w:ascii="Times New Roman"/>
          <w:b w:val="false"/>
          <w:i w:val="false"/>
          <w:color w:val="000000"/>
          <w:sz w:val="28"/>
        </w:rPr>
        <w:t>
      (мерзімі, нәтижесі)</w:t>
      </w:r>
    </w:p>
    <w:bookmarkEnd w:id="968"/>
    <w:bookmarkStart w:name="z1007" w:id="969"/>
    <w:p>
      <w:pPr>
        <w:spacing w:after="0"/>
        <w:ind w:left="0"/>
        <w:jc w:val="both"/>
      </w:pPr>
      <w:r>
        <w:rPr>
          <w:rFonts w:ascii="Times New Roman"/>
          <w:b w:val="false"/>
          <w:i w:val="false"/>
          <w:color w:val="000000"/>
          <w:sz w:val="28"/>
        </w:rPr>
        <w:t>
      нәжіс жұғындарын ішектаяқшасына бактериологиялық зерттеу</w:t>
      </w:r>
    </w:p>
    <w:bookmarkEnd w:id="969"/>
    <w:bookmarkStart w:name="z1008" w:id="970"/>
    <w:p>
      <w:pPr>
        <w:spacing w:after="0"/>
        <w:ind w:left="0"/>
        <w:jc w:val="both"/>
      </w:pPr>
      <w:r>
        <w:rPr>
          <w:rFonts w:ascii="Times New Roman"/>
          <w:b w:val="false"/>
          <w:i w:val="false"/>
          <w:color w:val="000000"/>
          <w:sz w:val="28"/>
        </w:rPr>
        <w:t>
      _________________________________________________________________</w:t>
      </w:r>
    </w:p>
    <w:bookmarkEnd w:id="970"/>
    <w:bookmarkStart w:name="z1009" w:id="971"/>
    <w:p>
      <w:pPr>
        <w:spacing w:after="0"/>
        <w:ind w:left="0"/>
        <w:jc w:val="both"/>
      </w:pPr>
      <w:r>
        <w:rPr>
          <w:rFonts w:ascii="Times New Roman"/>
          <w:b w:val="false"/>
          <w:i w:val="false"/>
          <w:color w:val="000000"/>
          <w:sz w:val="28"/>
        </w:rPr>
        <w:t>
      _________________________________________________________________</w:t>
      </w:r>
    </w:p>
    <w:bookmarkEnd w:id="971"/>
    <w:bookmarkStart w:name="z1010" w:id="972"/>
    <w:p>
      <w:pPr>
        <w:spacing w:after="0"/>
        <w:ind w:left="0"/>
        <w:jc w:val="both"/>
      </w:pPr>
      <w:r>
        <w:rPr>
          <w:rFonts w:ascii="Times New Roman"/>
          <w:b w:val="false"/>
          <w:i w:val="false"/>
          <w:color w:val="000000"/>
          <w:sz w:val="28"/>
        </w:rPr>
        <w:t>
      (мерзімі, нәтижесі)</w:t>
      </w:r>
    </w:p>
    <w:bookmarkEnd w:id="972"/>
    <w:bookmarkStart w:name="z1011" w:id="973"/>
    <w:p>
      <w:pPr>
        <w:spacing w:after="0"/>
        <w:ind w:left="0"/>
        <w:jc w:val="both"/>
      </w:pPr>
      <w:r>
        <w:rPr>
          <w:rFonts w:ascii="Times New Roman"/>
          <w:b w:val="false"/>
          <w:i w:val="false"/>
          <w:color w:val="000000"/>
          <w:sz w:val="28"/>
        </w:rPr>
        <w:t>
      Дәрігерлік-консультациялық комиссия төрағасының қорытындысы:</w:t>
      </w:r>
    </w:p>
    <w:bookmarkEnd w:id="973"/>
    <w:bookmarkStart w:name="z1012" w:id="974"/>
    <w:p>
      <w:pPr>
        <w:spacing w:after="0"/>
        <w:ind w:left="0"/>
        <w:jc w:val="both"/>
      </w:pPr>
      <w:r>
        <w:rPr>
          <w:rFonts w:ascii="Times New Roman"/>
          <w:b w:val="false"/>
          <w:i w:val="false"/>
          <w:color w:val="000000"/>
          <w:sz w:val="28"/>
        </w:rPr>
        <w:t>
      _________________________________________________________________</w:t>
      </w:r>
    </w:p>
    <w:bookmarkEnd w:id="974"/>
    <w:bookmarkStart w:name="z1013" w:id="975"/>
    <w:p>
      <w:pPr>
        <w:spacing w:after="0"/>
        <w:ind w:left="0"/>
        <w:jc w:val="both"/>
      </w:pPr>
      <w:r>
        <w:rPr>
          <w:rFonts w:ascii="Times New Roman"/>
          <w:b w:val="false"/>
          <w:i w:val="false"/>
          <w:color w:val="000000"/>
          <w:sz w:val="28"/>
        </w:rPr>
        <w:t>
      _________________________________________________________________</w:t>
      </w:r>
    </w:p>
    <w:bookmarkEnd w:id="975"/>
    <w:bookmarkStart w:name="z1014" w:id="976"/>
    <w:p>
      <w:pPr>
        <w:spacing w:after="0"/>
        <w:ind w:left="0"/>
        <w:jc w:val="both"/>
      </w:pPr>
      <w:r>
        <w:rPr>
          <w:rFonts w:ascii="Times New Roman"/>
          <w:b w:val="false"/>
          <w:i w:val="false"/>
          <w:color w:val="000000"/>
          <w:sz w:val="28"/>
        </w:rPr>
        <w:t>
      (үйде қызмет көрсету ұйымда болуға медициналық қарсы көрсетілімдер бар ма)</w:t>
      </w:r>
    </w:p>
    <w:bookmarkEnd w:id="976"/>
    <w:bookmarkStart w:name="z1015" w:id="977"/>
    <w:p>
      <w:pPr>
        <w:spacing w:after="0"/>
        <w:ind w:left="0"/>
        <w:jc w:val="both"/>
      </w:pPr>
      <w:r>
        <w:rPr>
          <w:rFonts w:ascii="Times New Roman"/>
          <w:b w:val="false"/>
          <w:i w:val="false"/>
          <w:color w:val="000000"/>
          <w:sz w:val="28"/>
        </w:rPr>
        <w:t>
      Мөрдің орны.</w:t>
      </w:r>
    </w:p>
    <w:bookmarkEnd w:id="977"/>
    <w:bookmarkStart w:name="z1016" w:id="978"/>
    <w:p>
      <w:pPr>
        <w:spacing w:after="0"/>
        <w:ind w:left="0"/>
        <w:jc w:val="both"/>
      </w:pPr>
      <w:r>
        <w:rPr>
          <w:rFonts w:ascii="Times New Roman"/>
          <w:b w:val="false"/>
          <w:i w:val="false"/>
          <w:color w:val="000000"/>
          <w:sz w:val="28"/>
        </w:rPr>
        <w:t>
      Медициналық ұйымның басшысы: ___________________________________</w:t>
      </w:r>
    </w:p>
    <w:bookmarkEnd w:id="978"/>
    <w:bookmarkStart w:name="z1017" w:id="979"/>
    <w:p>
      <w:pPr>
        <w:spacing w:after="0"/>
        <w:ind w:left="0"/>
        <w:jc w:val="both"/>
      </w:pPr>
      <w:r>
        <w:rPr>
          <w:rFonts w:ascii="Times New Roman"/>
          <w:b w:val="false"/>
          <w:i w:val="false"/>
          <w:color w:val="000000"/>
          <w:sz w:val="28"/>
        </w:rPr>
        <w:t>
      (тегі, аты, әкесінің аты (бар болса), қолы)</w:t>
      </w:r>
    </w:p>
    <w:bookmarkEnd w:id="979"/>
    <w:bookmarkStart w:name="z1018" w:id="980"/>
    <w:p>
      <w:pPr>
        <w:spacing w:after="0"/>
        <w:ind w:left="0"/>
        <w:jc w:val="both"/>
      </w:pPr>
      <w:r>
        <w:rPr>
          <w:rFonts w:ascii="Times New Roman"/>
          <w:b w:val="false"/>
          <w:i w:val="false"/>
          <w:color w:val="000000"/>
          <w:sz w:val="28"/>
        </w:rPr>
        <w:t>
      20___ жылғы "___" ___________.</w:t>
      </w:r>
    </w:p>
    <w:bookmarkEnd w:id="9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үйде қызметтер </w:t>
            </w:r>
            <w:r>
              <w:br/>
            </w:r>
            <w:r>
              <w:rPr>
                <w:rFonts w:ascii="Times New Roman"/>
                <w:b w:val="false"/>
                <w:i w:val="false"/>
                <w:color w:val="000000"/>
                <w:sz w:val="20"/>
              </w:rPr>
              <w:t xml:space="preserve">көрсету жағдайында арнаулы </w:t>
            </w:r>
            <w:r>
              <w:br/>
            </w:r>
            <w:r>
              <w:rPr>
                <w:rFonts w:ascii="Times New Roman"/>
                <w:b w:val="false"/>
                <w:i w:val="false"/>
                <w:color w:val="000000"/>
                <w:sz w:val="20"/>
              </w:rPr>
              <w:t xml:space="preserve">әлеуметтік қызметер </w:t>
            </w:r>
            <w:r>
              <w:br/>
            </w:r>
            <w:r>
              <w:rPr>
                <w:rFonts w:ascii="Times New Roman"/>
                <w:b w:val="false"/>
                <w:i w:val="false"/>
                <w:color w:val="000000"/>
                <w:sz w:val="20"/>
              </w:rPr>
              <w:t>көрсету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21" w:id="981"/>
    <w:p>
      <w:pPr>
        <w:spacing w:after="0"/>
        <w:ind w:left="0"/>
        <w:jc w:val="left"/>
      </w:pPr>
      <w:r>
        <w:rPr>
          <w:rFonts w:ascii="Times New Roman"/>
          <w:b/>
          <w:i w:val="false"/>
          <w:color w:val="000000"/>
        </w:rPr>
        <w:t xml:space="preserve"> Тұрғын үй және материалдық-тұрмыстық жағдайларды зерттеу актісі *</w:t>
      </w:r>
    </w:p>
    <w:bookmarkEnd w:id="981"/>
    <w:bookmarkStart w:name="z1022" w:id="982"/>
    <w:p>
      <w:pPr>
        <w:spacing w:after="0"/>
        <w:ind w:left="0"/>
        <w:jc w:val="both"/>
      </w:pPr>
      <w:r>
        <w:rPr>
          <w:rFonts w:ascii="Times New Roman"/>
          <w:b w:val="false"/>
          <w:i w:val="false"/>
          <w:color w:val="000000"/>
          <w:sz w:val="28"/>
        </w:rPr>
        <w:t>
      № _____</w:t>
      </w:r>
    </w:p>
    <w:bookmarkEnd w:id="982"/>
    <w:bookmarkStart w:name="z1023" w:id="983"/>
    <w:p>
      <w:pPr>
        <w:spacing w:after="0"/>
        <w:ind w:left="0"/>
        <w:jc w:val="both"/>
      </w:pPr>
      <w:r>
        <w:rPr>
          <w:rFonts w:ascii="Times New Roman"/>
          <w:b w:val="false"/>
          <w:i w:val="false"/>
          <w:color w:val="000000"/>
          <w:sz w:val="28"/>
        </w:rPr>
        <w:t>
      1. Қызметтерді алушының тегі, аты, әкесінің аты (бар болса)</w:t>
      </w:r>
    </w:p>
    <w:bookmarkEnd w:id="983"/>
    <w:bookmarkStart w:name="z1024" w:id="984"/>
    <w:p>
      <w:pPr>
        <w:spacing w:after="0"/>
        <w:ind w:left="0"/>
        <w:jc w:val="both"/>
      </w:pPr>
      <w:r>
        <w:rPr>
          <w:rFonts w:ascii="Times New Roman"/>
          <w:b w:val="false"/>
          <w:i w:val="false"/>
          <w:color w:val="000000"/>
          <w:sz w:val="28"/>
        </w:rPr>
        <w:t>
      ______________________________________________________________________</w:t>
      </w:r>
    </w:p>
    <w:bookmarkEnd w:id="984"/>
    <w:bookmarkStart w:name="z1025" w:id="985"/>
    <w:p>
      <w:pPr>
        <w:spacing w:after="0"/>
        <w:ind w:left="0"/>
        <w:jc w:val="both"/>
      </w:pPr>
      <w:r>
        <w:rPr>
          <w:rFonts w:ascii="Times New Roman"/>
          <w:b w:val="false"/>
          <w:i w:val="false"/>
          <w:color w:val="000000"/>
          <w:sz w:val="28"/>
        </w:rPr>
        <w:t>
      2. Туған күні _____ жылғы "___" __________________________________________</w:t>
      </w:r>
    </w:p>
    <w:bookmarkEnd w:id="985"/>
    <w:bookmarkStart w:name="z1026" w:id="986"/>
    <w:p>
      <w:pPr>
        <w:spacing w:after="0"/>
        <w:ind w:left="0"/>
        <w:jc w:val="both"/>
      </w:pPr>
      <w:r>
        <w:rPr>
          <w:rFonts w:ascii="Times New Roman"/>
          <w:b w:val="false"/>
          <w:i w:val="false"/>
          <w:color w:val="000000"/>
          <w:sz w:val="28"/>
        </w:rPr>
        <w:t>
      3. Тұрғылықты мекенжайы</w:t>
      </w:r>
    </w:p>
    <w:bookmarkEnd w:id="986"/>
    <w:bookmarkStart w:name="z1027" w:id="987"/>
    <w:p>
      <w:pPr>
        <w:spacing w:after="0"/>
        <w:ind w:left="0"/>
        <w:jc w:val="both"/>
      </w:pPr>
      <w:r>
        <w:rPr>
          <w:rFonts w:ascii="Times New Roman"/>
          <w:b w:val="false"/>
          <w:i w:val="false"/>
          <w:color w:val="000000"/>
          <w:sz w:val="28"/>
        </w:rPr>
        <w:t>
      ______________________________________________________________________</w:t>
      </w:r>
    </w:p>
    <w:bookmarkEnd w:id="987"/>
    <w:bookmarkStart w:name="z1028" w:id="988"/>
    <w:p>
      <w:pPr>
        <w:spacing w:after="0"/>
        <w:ind w:left="0"/>
        <w:jc w:val="both"/>
      </w:pPr>
      <w:r>
        <w:rPr>
          <w:rFonts w:ascii="Times New Roman"/>
          <w:b w:val="false"/>
          <w:i w:val="false"/>
          <w:color w:val="000000"/>
          <w:sz w:val="28"/>
        </w:rPr>
        <w:t>
      4. Телефон нөмірі</w:t>
      </w:r>
    </w:p>
    <w:bookmarkEnd w:id="988"/>
    <w:bookmarkStart w:name="z1029" w:id="989"/>
    <w:p>
      <w:pPr>
        <w:spacing w:after="0"/>
        <w:ind w:left="0"/>
        <w:jc w:val="both"/>
      </w:pPr>
      <w:r>
        <w:rPr>
          <w:rFonts w:ascii="Times New Roman"/>
          <w:b w:val="false"/>
          <w:i w:val="false"/>
          <w:color w:val="000000"/>
          <w:sz w:val="28"/>
        </w:rPr>
        <w:t>
      ______________________________________________________________________</w:t>
      </w:r>
    </w:p>
    <w:bookmarkEnd w:id="989"/>
    <w:bookmarkStart w:name="z1030" w:id="990"/>
    <w:p>
      <w:pPr>
        <w:spacing w:after="0"/>
        <w:ind w:left="0"/>
        <w:jc w:val="both"/>
      </w:pPr>
      <w:r>
        <w:rPr>
          <w:rFonts w:ascii="Times New Roman"/>
          <w:b w:val="false"/>
          <w:i w:val="false"/>
          <w:color w:val="000000"/>
          <w:sz w:val="28"/>
        </w:rPr>
        <w:t>
      5. Жәрдемақының (зейнетақының) түрі және мөлшері</w:t>
      </w:r>
    </w:p>
    <w:bookmarkEnd w:id="990"/>
    <w:bookmarkStart w:name="z1031" w:id="991"/>
    <w:p>
      <w:pPr>
        <w:spacing w:after="0"/>
        <w:ind w:left="0"/>
        <w:jc w:val="both"/>
      </w:pPr>
      <w:r>
        <w:rPr>
          <w:rFonts w:ascii="Times New Roman"/>
          <w:b w:val="false"/>
          <w:i w:val="false"/>
          <w:color w:val="000000"/>
          <w:sz w:val="28"/>
        </w:rPr>
        <w:t>
      ______________________________________________________________________</w:t>
      </w:r>
    </w:p>
    <w:bookmarkEnd w:id="991"/>
    <w:bookmarkStart w:name="z1032" w:id="992"/>
    <w:p>
      <w:pPr>
        <w:spacing w:after="0"/>
        <w:ind w:left="0"/>
        <w:jc w:val="both"/>
      </w:pPr>
      <w:r>
        <w:rPr>
          <w:rFonts w:ascii="Times New Roman"/>
          <w:b w:val="false"/>
          <w:i w:val="false"/>
          <w:color w:val="000000"/>
          <w:sz w:val="28"/>
        </w:rPr>
        <w:t>
      6. Отбасылық жағдайы</w:t>
      </w:r>
    </w:p>
    <w:bookmarkEnd w:id="992"/>
    <w:bookmarkStart w:name="z1033" w:id="993"/>
    <w:p>
      <w:pPr>
        <w:spacing w:after="0"/>
        <w:ind w:left="0"/>
        <w:jc w:val="both"/>
      </w:pPr>
      <w:r>
        <w:rPr>
          <w:rFonts w:ascii="Times New Roman"/>
          <w:b w:val="false"/>
          <w:i w:val="false"/>
          <w:color w:val="000000"/>
          <w:sz w:val="28"/>
        </w:rPr>
        <w:t>
      ______________________________________________________________________</w:t>
      </w:r>
    </w:p>
    <w:bookmarkEnd w:id="993"/>
    <w:bookmarkStart w:name="z1034" w:id="994"/>
    <w:p>
      <w:pPr>
        <w:spacing w:after="0"/>
        <w:ind w:left="0"/>
        <w:jc w:val="both"/>
      </w:pPr>
      <w:r>
        <w:rPr>
          <w:rFonts w:ascii="Times New Roman"/>
          <w:b w:val="false"/>
          <w:i w:val="false"/>
          <w:color w:val="000000"/>
          <w:sz w:val="28"/>
        </w:rPr>
        <w:t>
      7. Соңғы жұмыс орны</w:t>
      </w:r>
    </w:p>
    <w:bookmarkEnd w:id="994"/>
    <w:bookmarkStart w:name="z1035" w:id="995"/>
    <w:p>
      <w:pPr>
        <w:spacing w:after="0"/>
        <w:ind w:left="0"/>
        <w:jc w:val="both"/>
      </w:pPr>
      <w:r>
        <w:rPr>
          <w:rFonts w:ascii="Times New Roman"/>
          <w:b w:val="false"/>
          <w:i w:val="false"/>
          <w:color w:val="000000"/>
          <w:sz w:val="28"/>
        </w:rPr>
        <w:t>
      ______________________________________________________________________</w:t>
      </w:r>
    </w:p>
    <w:bookmarkEnd w:id="995"/>
    <w:bookmarkStart w:name="z1036" w:id="996"/>
    <w:p>
      <w:pPr>
        <w:spacing w:after="0"/>
        <w:ind w:left="0"/>
        <w:jc w:val="both"/>
      </w:pPr>
      <w:r>
        <w:rPr>
          <w:rFonts w:ascii="Times New Roman"/>
          <w:b w:val="false"/>
          <w:i w:val="false"/>
          <w:color w:val="000000"/>
          <w:sz w:val="28"/>
        </w:rPr>
        <w:t xml:space="preserve">
      8. Балалары және жақын туыстары туралы мәліметтер (тегі, аты, әкесінің аты </w:t>
      </w:r>
    </w:p>
    <w:bookmarkEnd w:id="996"/>
    <w:bookmarkStart w:name="z1037" w:id="997"/>
    <w:p>
      <w:pPr>
        <w:spacing w:after="0"/>
        <w:ind w:left="0"/>
        <w:jc w:val="both"/>
      </w:pPr>
      <w:r>
        <w:rPr>
          <w:rFonts w:ascii="Times New Roman"/>
          <w:b w:val="false"/>
          <w:i w:val="false"/>
          <w:color w:val="000000"/>
          <w:sz w:val="28"/>
        </w:rPr>
        <w:t>
      (бар болса), тұратын жері, жұмыс орны, байланыс телефондары)</w:t>
      </w:r>
    </w:p>
    <w:bookmarkEnd w:id="997"/>
    <w:bookmarkStart w:name="z1038" w:id="998"/>
    <w:p>
      <w:pPr>
        <w:spacing w:after="0"/>
        <w:ind w:left="0"/>
        <w:jc w:val="both"/>
      </w:pPr>
      <w:r>
        <w:rPr>
          <w:rFonts w:ascii="Times New Roman"/>
          <w:b w:val="false"/>
          <w:i w:val="false"/>
          <w:color w:val="000000"/>
          <w:sz w:val="28"/>
        </w:rPr>
        <w:t>
      ______________________________________________________________________</w:t>
      </w:r>
    </w:p>
    <w:bookmarkEnd w:id="998"/>
    <w:bookmarkStart w:name="z1039" w:id="999"/>
    <w:p>
      <w:pPr>
        <w:spacing w:after="0"/>
        <w:ind w:left="0"/>
        <w:jc w:val="both"/>
      </w:pPr>
      <w:r>
        <w:rPr>
          <w:rFonts w:ascii="Times New Roman"/>
          <w:b w:val="false"/>
          <w:i w:val="false"/>
          <w:color w:val="000000"/>
          <w:sz w:val="28"/>
        </w:rPr>
        <w:t>
      ______________________________________________________________________</w:t>
      </w:r>
    </w:p>
    <w:bookmarkEnd w:id="999"/>
    <w:bookmarkStart w:name="z1040" w:id="1000"/>
    <w:p>
      <w:pPr>
        <w:spacing w:after="0"/>
        <w:ind w:left="0"/>
        <w:jc w:val="both"/>
      </w:pPr>
      <w:r>
        <w:rPr>
          <w:rFonts w:ascii="Times New Roman"/>
          <w:b w:val="false"/>
          <w:i w:val="false"/>
          <w:color w:val="000000"/>
          <w:sz w:val="28"/>
        </w:rPr>
        <w:t>
      ______________________________________________________________________</w:t>
      </w:r>
    </w:p>
    <w:bookmarkEnd w:id="1000"/>
    <w:bookmarkStart w:name="z1041" w:id="1001"/>
    <w:p>
      <w:pPr>
        <w:spacing w:after="0"/>
        <w:ind w:left="0"/>
        <w:jc w:val="both"/>
      </w:pPr>
      <w:r>
        <w:rPr>
          <w:rFonts w:ascii="Times New Roman"/>
          <w:b w:val="false"/>
          <w:i w:val="false"/>
          <w:color w:val="000000"/>
          <w:sz w:val="28"/>
        </w:rPr>
        <w:t>
      9. Тұрмыс жағдайы</w:t>
      </w:r>
    </w:p>
    <w:bookmarkEnd w:id="1001"/>
    <w:bookmarkStart w:name="z1042" w:id="1002"/>
    <w:p>
      <w:pPr>
        <w:spacing w:after="0"/>
        <w:ind w:left="0"/>
        <w:jc w:val="both"/>
      </w:pPr>
      <w:r>
        <w:rPr>
          <w:rFonts w:ascii="Times New Roman"/>
          <w:b w:val="false"/>
          <w:i w:val="false"/>
          <w:color w:val="000000"/>
          <w:sz w:val="28"/>
        </w:rPr>
        <w:t>
      _____________________________________________________________________</w:t>
      </w:r>
    </w:p>
    <w:bookmarkEnd w:id="1002"/>
    <w:bookmarkStart w:name="z1043" w:id="1003"/>
    <w:p>
      <w:pPr>
        <w:spacing w:after="0"/>
        <w:ind w:left="0"/>
        <w:jc w:val="both"/>
      </w:pPr>
      <w:r>
        <w:rPr>
          <w:rFonts w:ascii="Times New Roman"/>
          <w:b w:val="false"/>
          <w:i w:val="false"/>
          <w:color w:val="000000"/>
          <w:sz w:val="28"/>
        </w:rPr>
        <w:t>
      (жақсы жабдықталған / жабдықталмаған тұрғын үй)</w:t>
      </w:r>
    </w:p>
    <w:bookmarkEnd w:id="1003"/>
    <w:bookmarkStart w:name="z1044" w:id="1004"/>
    <w:p>
      <w:pPr>
        <w:spacing w:after="0"/>
        <w:ind w:left="0"/>
        <w:jc w:val="both"/>
      </w:pPr>
      <w:r>
        <w:rPr>
          <w:rFonts w:ascii="Times New Roman"/>
          <w:b w:val="false"/>
          <w:i w:val="false"/>
          <w:color w:val="000000"/>
          <w:sz w:val="28"/>
        </w:rPr>
        <w:t>
      _____________________________________________________________________</w:t>
      </w:r>
    </w:p>
    <w:bookmarkEnd w:id="1004"/>
    <w:bookmarkStart w:name="z1045" w:id="1005"/>
    <w:p>
      <w:pPr>
        <w:spacing w:after="0"/>
        <w:ind w:left="0"/>
        <w:jc w:val="both"/>
      </w:pPr>
      <w:r>
        <w:rPr>
          <w:rFonts w:ascii="Times New Roman"/>
          <w:b w:val="false"/>
          <w:i w:val="false"/>
          <w:color w:val="000000"/>
          <w:sz w:val="28"/>
        </w:rPr>
        <w:t>
      (пәтер, жеке үй, жатақханадағы бөлме және басқа)</w:t>
      </w:r>
    </w:p>
    <w:bookmarkEnd w:id="1005"/>
    <w:bookmarkStart w:name="z1046" w:id="1006"/>
    <w:p>
      <w:pPr>
        <w:spacing w:after="0"/>
        <w:ind w:left="0"/>
        <w:jc w:val="both"/>
      </w:pPr>
      <w:r>
        <w:rPr>
          <w:rFonts w:ascii="Times New Roman"/>
          <w:b w:val="false"/>
          <w:i w:val="false"/>
          <w:color w:val="000000"/>
          <w:sz w:val="28"/>
        </w:rPr>
        <w:t>
      _____________________________________________________________________</w:t>
      </w:r>
    </w:p>
    <w:bookmarkEnd w:id="1006"/>
    <w:bookmarkStart w:name="z1047" w:id="1007"/>
    <w:p>
      <w:pPr>
        <w:spacing w:after="0"/>
        <w:ind w:left="0"/>
        <w:jc w:val="both"/>
      </w:pPr>
      <w:r>
        <w:rPr>
          <w:rFonts w:ascii="Times New Roman"/>
          <w:b w:val="false"/>
          <w:i w:val="false"/>
          <w:color w:val="000000"/>
          <w:sz w:val="28"/>
        </w:rPr>
        <w:t xml:space="preserve">
      (нешінші қабат екенін, бөлме санын, сантораптардың болуын, орталықтан жылытыла </w:t>
      </w:r>
    </w:p>
    <w:bookmarkEnd w:id="1007"/>
    <w:bookmarkStart w:name="z1048" w:id="1008"/>
    <w:p>
      <w:pPr>
        <w:spacing w:after="0"/>
        <w:ind w:left="0"/>
        <w:jc w:val="both"/>
      </w:pPr>
      <w:r>
        <w:rPr>
          <w:rFonts w:ascii="Times New Roman"/>
          <w:b w:val="false"/>
          <w:i w:val="false"/>
          <w:color w:val="000000"/>
          <w:sz w:val="28"/>
        </w:rPr>
        <w:t>
      ма екендігін, лифтінің болуын және басқаны көрсету)</w:t>
      </w:r>
    </w:p>
    <w:bookmarkEnd w:id="1008"/>
    <w:bookmarkStart w:name="z1049" w:id="1009"/>
    <w:p>
      <w:pPr>
        <w:spacing w:after="0"/>
        <w:ind w:left="0"/>
        <w:jc w:val="both"/>
      </w:pPr>
      <w:r>
        <w:rPr>
          <w:rFonts w:ascii="Times New Roman"/>
          <w:b w:val="false"/>
          <w:i w:val="false"/>
          <w:color w:val="000000"/>
          <w:sz w:val="28"/>
        </w:rPr>
        <w:t>
      _____________________________________________________________________</w:t>
      </w:r>
    </w:p>
    <w:bookmarkEnd w:id="1009"/>
    <w:bookmarkStart w:name="z1050" w:id="1010"/>
    <w:p>
      <w:pPr>
        <w:spacing w:after="0"/>
        <w:ind w:left="0"/>
        <w:jc w:val="both"/>
      </w:pPr>
      <w:r>
        <w:rPr>
          <w:rFonts w:ascii="Times New Roman"/>
          <w:b w:val="false"/>
          <w:i w:val="false"/>
          <w:color w:val="000000"/>
          <w:sz w:val="28"/>
        </w:rPr>
        <w:t>
      (басқа да жағдайлар)</w:t>
      </w:r>
    </w:p>
    <w:bookmarkEnd w:id="1010"/>
    <w:bookmarkStart w:name="z1051" w:id="1011"/>
    <w:p>
      <w:pPr>
        <w:spacing w:after="0"/>
        <w:ind w:left="0"/>
        <w:jc w:val="both"/>
      </w:pPr>
      <w:r>
        <w:rPr>
          <w:rFonts w:ascii="Times New Roman"/>
          <w:b w:val="false"/>
          <w:i w:val="false"/>
          <w:color w:val="000000"/>
          <w:sz w:val="28"/>
        </w:rPr>
        <w:t>
      10. Аулалық учаскенің болуы ___________________________________________</w:t>
      </w:r>
    </w:p>
    <w:bookmarkEnd w:id="1011"/>
    <w:bookmarkStart w:name="z1052" w:id="1012"/>
    <w:p>
      <w:pPr>
        <w:spacing w:after="0"/>
        <w:ind w:left="0"/>
        <w:jc w:val="both"/>
      </w:pPr>
      <w:r>
        <w:rPr>
          <w:rFonts w:ascii="Times New Roman"/>
          <w:b w:val="false"/>
          <w:i w:val="false"/>
          <w:color w:val="000000"/>
          <w:sz w:val="28"/>
        </w:rPr>
        <w:t>
      Актіні жасаған адам ___________________________________________________</w:t>
      </w:r>
    </w:p>
    <w:bookmarkEnd w:id="1012"/>
    <w:bookmarkStart w:name="z1053" w:id="1013"/>
    <w:p>
      <w:pPr>
        <w:spacing w:after="0"/>
        <w:ind w:left="0"/>
        <w:jc w:val="both"/>
      </w:pPr>
      <w:r>
        <w:rPr>
          <w:rFonts w:ascii="Times New Roman"/>
          <w:b w:val="false"/>
          <w:i w:val="false"/>
          <w:color w:val="000000"/>
          <w:sz w:val="28"/>
        </w:rPr>
        <w:t>
      (қолы) (тегі, аты, әкесінің аты (бар болса), лауазымы)</w:t>
      </w:r>
    </w:p>
    <w:bookmarkEnd w:id="1013"/>
    <w:bookmarkStart w:name="z1054" w:id="1014"/>
    <w:p>
      <w:pPr>
        <w:spacing w:after="0"/>
        <w:ind w:left="0"/>
        <w:jc w:val="both"/>
      </w:pPr>
      <w:r>
        <w:rPr>
          <w:rFonts w:ascii="Times New Roman"/>
          <w:b w:val="false"/>
          <w:i w:val="false"/>
          <w:color w:val="000000"/>
          <w:sz w:val="28"/>
        </w:rPr>
        <w:t>
      Күні 20___ жылғы "___"_________</w:t>
      </w:r>
    </w:p>
    <w:bookmarkEnd w:id="1014"/>
    <w:bookmarkStart w:name="z1055" w:id="1015"/>
    <w:p>
      <w:pPr>
        <w:spacing w:after="0"/>
        <w:ind w:left="0"/>
        <w:jc w:val="both"/>
      </w:pPr>
      <w:r>
        <w:rPr>
          <w:rFonts w:ascii="Times New Roman"/>
          <w:b w:val="false"/>
          <w:i w:val="false"/>
          <w:color w:val="000000"/>
          <w:sz w:val="28"/>
        </w:rPr>
        <w:t>
      Ескертпе: Мүгедектігі бар адамдар мен қарттар үшін толтырылады.</w:t>
      </w:r>
    </w:p>
    <w:bookmarkEnd w:id="10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үйде қызметтер </w:t>
            </w:r>
            <w:r>
              <w:br/>
            </w:r>
            <w:r>
              <w:rPr>
                <w:rFonts w:ascii="Times New Roman"/>
                <w:b w:val="false"/>
                <w:i w:val="false"/>
                <w:color w:val="000000"/>
                <w:sz w:val="20"/>
              </w:rPr>
              <w:t xml:space="preserve">көрсету жағдайында арнаулы </w:t>
            </w:r>
            <w:r>
              <w:br/>
            </w:r>
            <w:r>
              <w:rPr>
                <w:rFonts w:ascii="Times New Roman"/>
                <w:b w:val="false"/>
                <w:i w:val="false"/>
                <w:color w:val="000000"/>
                <w:sz w:val="20"/>
              </w:rPr>
              <w:t xml:space="preserve">әлеуметтік қызметтер </w:t>
            </w:r>
            <w:r>
              <w:br/>
            </w:r>
            <w:r>
              <w:rPr>
                <w:rFonts w:ascii="Times New Roman"/>
                <w:b w:val="false"/>
                <w:i w:val="false"/>
                <w:color w:val="000000"/>
                <w:sz w:val="20"/>
              </w:rPr>
              <w:t>көрсету стандартына</w:t>
            </w:r>
            <w:r>
              <w:br/>
            </w:r>
            <w:r>
              <w:rPr>
                <w:rFonts w:ascii="Times New Roman"/>
                <w:b w:val="false"/>
                <w:i w:val="false"/>
                <w:color w:val="000000"/>
                <w:sz w:val="20"/>
              </w:rPr>
              <w:t>4-қосымша</w:t>
            </w:r>
          </w:p>
        </w:tc>
      </w:tr>
    </w:tbl>
    <w:bookmarkStart w:name="z1057" w:id="1016"/>
    <w:p>
      <w:pPr>
        <w:spacing w:after="0"/>
        <w:ind w:left="0"/>
        <w:jc w:val="left"/>
      </w:pPr>
      <w:r>
        <w:rPr>
          <w:rFonts w:ascii="Times New Roman"/>
          <w:b/>
          <w:i w:val="false"/>
          <w:color w:val="000000"/>
        </w:rPr>
        <w:t xml:space="preserve"> Балаларды, тірек-қимыл аппараты бұзылған балаларды және он сегіз жастан асқан адамдарды үйде қызмет көрсету жағдайында оқыту ұзақтығы</w:t>
      </w:r>
    </w:p>
    <w:bookmarkEnd w:id="1016"/>
    <w:bookmarkStart w:name="z1058" w:id="1017"/>
    <w:p>
      <w:pPr>
        <w:spacing w:after="0"/>
        <w:ind w:left="0"/>
        <w:jc w:val="both"/>
      </w:pPr>
      <w:r>
        <w:rPr>
          <w:rFonts w:ascii="Times New Roman"/>
          <w:b w:val="false"/>
          <w:i w:val="false"/>
          <w:color w:val="000000"/>
          <w:sz w:val="28"/>
        </w:rPr>
        <w:t>
      Балаларды, тірек-қимыл аппараты бұзылған балаларды және он сегіз жастан асқан адамдарды оқыту ұзақтығы барлық үлгідегі ұйымдарда олардың дағды деңгейі не, танымдық қызметі мен жас ерекшеліктері не қарай құрылады:</w:t>
      </w:r>
    </w:p>
    <w:bookmarkEnd w:id="1017"/>
    <w:bookmarkStart w:name="z1059" w:id="1018"/>
    <w:p>
      <w:pPr>
        <w:spacing w:after="0"/>
        <w:ind w:left="0"/>
        <w:jc w:val="both"/>
      </w:pPr>
      <w:r>
        <w:rPr>
          <w:rFonts w:ascii="Times New Roman"/>
          <w:b w:val="false"/>
          <w:i w:val="false"/>
          <w:color w:val="000000"/>
          <w:sz w:val="28"/>
        </w:rPr>
        <w:t>
      1) балалардың әлеуметті к дағдылары, әлеуметтену және танымдық қызметі ең төмен деңгейде болғанда сабақтың ұзақтығы 15 минутқа дейі н созылады;</w:t>
      </w:r>
    </w:p>
    <w:bookmarkEnd w:id="1018"/>
    <w:bookmarkStart w:name="z1060" w:id="1019"/>
    <w:p>
      <w:pPr>
        <w:spacing w:after="0"/>
        <w:ind w:left="0"/>
        <w:jc w:val="both"/>
      </w:pPr>
      <w:r>
        <w:rPr>
          <w:rFonts w:ascii="Times New Roman"/>
          <w:b w:val="false"/>
          <w:i w:val="false"/>
          <w:color w:val="000000"/>
          <w:sz w:val="28"/>
        </w:rPr>
        <w:t>
      2) әлеуметті к дағдылары, әлеуметтену және танымдық қызметі төмен деңгейде болғанда – 20 минутқа дейі н;</w:t>
      </w:r>
    </w:p>
    <w:bookmarkEnd w:id="1019"/>
    <w:bookmarkStart w:name="z1061" w:id="1020"/>
    <w:p>
      <w:pPr>
        <w:spacing w:after="0"/>
        <w:ind w:left="0"/>
        <w:jc w:val="both"/>
      </w:pPr>
      <w:r>
        <w:rPr>
          <w:rFonts w:ascii="Times New Roman"/>
          <w:b w:val="false"/>
          <w:i w:val="false"/>
          <w:color w:val="000000"/>
          <w:sz w:val="28"/>
        </w:rPr>
        <w:t>
      3) әлеуметті к дағдылары, әлеуметтену және танымдық қызметі қалыпты деңгейде болғанда – сабақ 30 минутқа дейі н;</w:t>
      </w:r>
    </w:p>
    <w:bookmarkEnd w:id="1020"/>
    <w:bookmarkStart w:name="z1062" w:id="1021"/>
    <w:p>
      <w:pPr>
        <w:spacing w:after="0"/>
        <w:ind w:left="0"/>
        <w:jc w:val="both"/>
      </w:pPr>
      <w:r>
        <w:rPr>
          <w:rFonts w:ascii="Times New Roman"/>
          <w:b w:val="false"/>
          <w:i w:val="false"/>
          <w:color w:val="000000"/>
          <w:sz w:val="28"/>
        </w:rPr>
        <w:t>
      4) әлеуметті к дағдыларының, әлеуметтену және танымдық қызметінің деңгейі айтарлықтай төмендемеген жағдайда – 45 минутқа созылады.</w:t>
      </w:r>
    </w:p>
    <w:bookmarkEnd w:id="1021"/>
    <w:bookmarkStart w:name="z1063" w:id="1022"/>
    <w:p>
      <w:pPr>
        <w:spacing w:after="0"/>
        <w:ind w:left="0"/>
        <w:jc w:val="both"/>
      </w:pPr>
      <w:r>
        <w:rPr>
          <w:rFonts w:ascii="Times New Roman"/>
          <w:b w:val="false"/>
          <w:i w:val="false"/>
          <w:color w:val="000000"/>
          <w:sz w:val="28"/>
        </w:rPr>
        <w:t>
      Академиялық сағаттың (45 минут) қалған уақытында балаларға және он сегіз жастан асқан адамдарға оқу жоспарының бағдарламасына және әр сабаққа әзірленген тақырыптық жоспарларға сәйкес дидактикалық және дамытушы ойындар өткізіледі.</w:t>
      </w:r>
    </w:p>
    <w:bookmarkEnd w:id="10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үйде қызметтер </w:t>
            </w:r>
            <w:r>
              <w:br/>
            </w:r>
            <w:r>
              <w:rPr>
                <w:rFonts w:ascii="Times New Roman"/>
                <w:b w:val="false"/>
                <w:i w:val="false"/>
                <w:color w:val="000000"/>
                <w:sz w:val="20"/>
              </w:rPr>
              <w:t xml:space="preserve">көрсету жағдайында арнаулы </w:t>
            </w:r>
            <w:r>
              <w:br/>
            </w:r>
            <w:r>
              <w:rPr>
                <w:rFonts w:ascii="Times New Roman"/>
                <w:b w:val="false"/>
                <w:i w:val="false"/>
                <w:color w:val="000000"/>
                <w:sz w:val="20"/>
              </w:rPr>
              <w:t xml:space="preserve">әлеуметтік қызметтер </w:t>
            </w:r>
            <w:r>
              <w:br/>
            </w:r>
            <w:r>
              <w:rPr>
                <w:rFonts w:ascii="Times New Roman"/>
                <w:b w:val="false"/>
                <w:i w:val="false"/>
                <w:color w:val="000000"/>
                <w:sz w:val="20"/>
              </w:rPr>
              <w:t>көрсету 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66" w:id="1023"/>
    <w:p>
      <w:pPr>
        <w:spacing w:after="0"/>
        <w:ind w:left="0"/>
        <w:jc w:val="left"/>
      </w:pPr>
      <w:r>
        <w:rPr>
          <w:rFonts w:ascii="Times New Roman"/>
          <w:b/>
          <w:i w:val="false"/>
          <w:color w:val="000000"/>
        </w:rPr>
        <w:t xml:space="preserve"> 20__ жылғы _______ Ұсынылған арнаулы әлеуметтік қызметтерді есепке алу журналы</w:t>
      </w:r>
    </w:p>
    <w:bookmarkEnd w:id="1023"/>
    <w:bookmarkStart w:name="z1067" w:id="1024"/>
    <w:p>
      <w:pPr>
        <w:spacing w:after="0"/>
        <w:ind w:left="0"/>
        <w:jc w:val="both"/>
      </w:pPr>
      <w:r>
        <w:rPr>
          <w:rFonts w:ascii="Times New Roman"/>
          <w:b w:val="false"/>
          <w:i w:val="false"/>
          <w:color w:val="000000"/>
          <w:sz w:val="28"/>
        </w:rPr>
        <w:t>
      Үйде қызмет көрсету ұйымының атауы</w:t>
      </w:r>
    </w:p>
    <w:bookmarkEnd w:id="1024"/>
    <w:bookmarkStart w:name="z1068" w:id="1025"/>
    <w:p>
      <w:pPr>
        <w:spacing w:after="0"/>
        <w:ind w:left="0"/>
        <w:jc w:val="both"/>
      </w:pPr>
      <w:r>
        <w:rPr>
          <w:rFonts w:ascii="Times New Roman"/>
          <w:b w:val="false"/>
          <w:i w:val="false"/>
          <w:color w:val="000000"/>
          <w:sz w:val="28"/>
        </w:rPr>
        <w:t>
      _______________________________________________________________</w:t>
      </w:r>
    </w:p>
    <w:bookmarkEnd w:id="1025"/>
    <w:bookmarkStart w:name="z1069" w:id="1026"/>
    <w:p>
      <w:pPr>
        <w:spacing w:after="0"/>
        <w:ind w:left="0"/>
        <w:jc w:val="both"/>
      </w:pPr>
      <w:r>
        <w:rPr>
          <w:rFonts w:ascii="Times New Roman"/>
          <w:b w:val="false"/>
          <w:i w:val="false"/>
          <w:color w:val="000000"/>
          <w:sz w:val="28"/>
        </w:rPr>
        <w:t>
      Қызметтерді алушының тегі, аты, әкесінің аты (бар болса)</w:t>
      </w:r>
    </w:p>
    <w:bookmarkEnd w:id="1026"/>
    <w:bookmarkStart w:name="z1070" w:id="1027"/>
    <w:p>
      <w:pPr>
        <w:spacing w:after="0"/>
        <w:ind w:left="0"/>
        <w:jc w:val="both"/>
      </w:pPr>
      <w:r>
        <w:rPr>
          <w:rFonts w:ascii="Times New Roman"/>
          <w:b w:val="false"/>
          <w:i w:val="false"/>
          <w:color w:val="000000"/>
          <w:sz w:val="28"/>
        </w:rPr>
        <w:t>
      _______________________________________________________________</w:t>
      </w:r>
    </w:p>
    <w:bookmarkEnd w:id="1027"/>
    <w:bookmarkStart w:name="z1071" w:id="1028"/>
    <w:p>
      <w:pPr>
        <w:spacing w:after="0"/>
        <w:ind w:left="0"/>
        <w:jc w:val="both"/>
      </w:pPr>
      <w:r>
        <w:rPr>
          <w:rFonts w:ascii="Times New Roman"/>
          <w:b w:val="false"/>
          <w:i w:val="false"/>
          <w:color w:val="000000"/>
          <w:sz w:val="28"/>
        </w:rPr>
        <w:t>
      Тіркелген күні 20___ жылғы "____" ____________</w:t>
      </w:r>
    </w:p>
    <w:bookmarkEnd w:id="10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 көрсету белгісі тегі, аты, әкесінің аты (бар болса) және арнайы әлеуметтік қызметтер көрсететін мамандардың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белгісі (түсініктемелер мен ұсыныстар, қызметтерді алушы немесе заңды өкілдер толтырады)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2" w:id="1029"/>
    <w:p>
      <w:pPr>
        <w:spacing w:after="0"/>
        <w:ind w:left="0"/>
        <w:jc w:val="both"/>
      </w:pPr>
      <w:r>
        <w:rPr>
          <w:rFonts w:ascii="Times New Roman"/>
          <w:b w:val="false"/>
          <w:i w:val="false"/>
          <w:color w:val="000000"/>
          <w:sz w:val="28"/>
        </w:rPr>
        <w:t>
      Ескерту: Журнал нөмірленген, тігілген және мөрмен бекітілген. Әрбір қызмет алушы үшін әрбір күнтізбелік ай үшін толтырылатын жеке журнал жасалады.</w:t>
      </w:r>
    </w:p>
    <w:bookmarkEnd w:id="10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263 Бұйрығына</w:t>
            </w:r>
            <w:r>
              <w:br/>
            </w:r>
            <w:r>
              <w:rPr>
                <w:rFonts w:ascii="Times New Roman"/>
                <w:b w:val="false"/>
                <w:i w:val="false"/>
                <w:color w:val="000000"/>
                <w:sz w:val="20"/>
              </w:rPr>
              <w:t>4 қосымша</w:t>
            </w:r>
          </w:p>
        </w:tc>
      </w:tr>
    </w:tbl>
    <w:bookmarkStart w:name="z1074" w:id="1030"/>
    <w:p>
      <w:pPr>
        <w:spacing w:after="0"/>
        <w:ind w:left="0"/>
        <w:jc w:val="left"/>
      </w:pPr>
      <w:r>
        <w:rPr>
          <w:rFonts w:ascii="Times New Roman"/>
          <w:b/>
          <w:i w:val="false"/>
          <w:color w:val="000000"/>
        </w:rPr>
        <w:t xml:space="preserve"> Халықты әлеуметтік қорғау саласында уақытша болу жағдайында арнаулы әлеуметтік қызметтер көрсету стандарты</w:t>
      </w:r>
    </w:p>
    <w:bookmarkEnd w:id="1030"/>
    <w:bookmarkStart w:name="z1075" w:id="1031"/>
    <w:p>
      <w:pPr>
        <w:spacing w:after="0"/>
        <w:ind w:left="0"/>
        <w:jc w:val="left"/>
      </w:pPr>
      <w:r>
        <w:rPr>
          <w:rFonts w:ascii="Times New Roman"/>
          <w:b/>
          <w:i w:val="false"/>
          <w:color w:val="000000"/>
        </w:rPr>
        <w:t xml:space="preserve"> 1-тарау. Жалпы ережелер</w:t>
      </w:r>
    </w:p>
    <w:bookmarkEnd w:id="1031"/>
    <w:bookmarkStart w:name="z1076" w:id="1032"/>
    <w:p>
      <w:pPr>
        <w:spacing w:after="0"/>
        <w:ind w:left="0"/>
        <w:jc w:val="both"/>
      </w:pPr>
      <w:r>
        <w:rPr>
          <w:rFonts w:ascii="Times New Roman"/>
          <w:b w:val="false"/>
          <w:i w:val="false"/>
          <w:color w:val="000000"/>
          <w:sz w:val="28"/>
        </w:rPr>
        <w:t xml:space="preserve">
      1. Халықты әлеуметтік қорғау саласында уақытша болу жағдайында арнаулы әлеуметтік қызметтер көрсету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Қазақстан Республикасының Әлеуметтік кодексінің (бұдан әрі – Әлеуметтік кодекс) 12-бабы </w:t>
      </w:r>
      <w:r>
        <w:rPr>
          <w:rFonts w:ascii="Times New Roman"/>
          <w:b w:val="false"/>
          <w:i w:val="false"/>
          <w:color w:val="000000"/>
          <w:sz w:val="28"/>
        </w:rPr>
        <w:t>5) тармақшасының</w:t>
      </w:r>
      <w:r>
        <w:rPr>
          <w:rFonts w:ascii="Times New Roman"/>
          <w:b w:val="false"/>
          <w:i w:val="false"/>
          <w:color w:val="000000"/>
          <w:sz w:val="28"/>
        </w:rPr>
        <w:t xml:space="preserve"> бесінші абзацына сәйкес әзірленді.</w:t>
      </w:r>
    </w:p>
    <w:bookmarkEnd w:id="1032"/>
    <w:bookmarkStart w:name="z1077" w:id="1033"/>
    <w:p>
      <w:pPr>
        <w:spacing w:after="0"/>
        <w:ind w:left="0"/>
        <w:jc w:val="both"/>
      </w:pPr>
      <w:r>
        <w:rPr>
          <w:rFonts w:ascii="Times New Roman"/>
          <w:b w:val="false"/>
          <w:i w:val="false"/>
          <w:color w:val="000000"/>
          <w:sz w:val="28"/>
        </w:rPr>
        <w:t>
      2. Осы Стандарт тәулік бойы уақытша тұруына (бір жылға дейін) немесе уақытша болуына (тәуліктің түнгі уақытында) арналған уақытша болу жағдайында арнаулы әлеуметтік қызметтерді көрсететін мемлекеттік және мемлекеттік емес меншік нысанындағы ұйымдарда (бұдан әрі – уақытша болу ұйымдары) белгілі бір тұрғылықты жері жоқ адамдарға және бас бостандығынан айыру орындарынан босатылған және (немесе) пробация қызметінде есепте тұрған адамдарға (бұдан әрі – қызметтерді алушылар) арнаулы әлеуметтік қызметтер көрсетудің сапасын, көлемін және шарттарын белгілейді, арнаулы әлеуметтік қызметтерді ұсыну, көрсетуді тоқтату және ауыстыру шарттарын айқындайды.</w:t>
      </w:r>
    </w:p>
    <w:bookmarkEnd w:id="1033"/>
    <w:bookmarkStart w:name="z1078" w:id="1034"/>
    <w:p>
      <w:pPr>
        <w:spacing w:after="0"/>
        <w:ind w:left="0"/>
        <w:jc w:val="left"/>
      </w:pPr>
      <w:r>
        <w:rPr>
          <w:rFonts w:ascii="Times New Roman"/>
          <w:b/>
          <w:i w:val="false"/>
          <w:color w:val="000000"/>
        </w:rPr>
        <w:t xml:space="preserve"> 2-тарау. Уақытша болу ұйымдарында арнаулы әлеуметтік қызметтер ұсыну шарттары</w:t>
      </w:r>
    </w:p>
    <w:bookmarkEnd w:id="1034"/>
    <w:bookmarkStart w:name="z1079" w:id="1035"/>
    <w:p>
      <w:pPr>
        <w:spacing w:after="0"/>
        <w:ind w:left="0"/>
        <w:jc w:val="both"/>
      </w:pPr>
      <w:r>
        <w:rPr>
          <w:rFonts w:ascii="Times New Roman"/>
          <w:b w:val="false"/>
          <w:i w:val="false"/>
          <w:color w:val="000000"/>
          <w:sz w:val="28"/>
        </w:rPr>
        <w:t xml:space="preserve">
      3. Уақытша болу ұйымдарында бюджет қаражаты есебінен арнаулы әлеуметтік қызметтер ұсыну қызметтерді алушылардың өтініші бойынша немесе аудандардың, облыстық және республикалық маңызы бар қалалардың (астананың) жұмыспен қамту және әлеуметтік бағдарламалар бөлімдерінің (бұдан әрі – уәкілетті органдар), денсаулық сақтау, ішкі істер саласындағы уәкілетті органдардың жазбаша жолдамасы негізінде қызметтерді алушының нақты тұрған жері бойынша жүзеге асырады. Өтініш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ресімделеді.</w:t>
      </w:r>
    </w:p>
    <w:bookmarkEnd w:id="1035"/>
    <w:bookmarkStart w:name="z1080" w:id="1036"/>
    <w:p>
      <w:pPr>
        <w:spacing w:after="0"/>
        <w:ind w:left="0"/>
        <w:jc w:val="both"/>
      </w:pPr>
      <w:r>
        <w:rPr>
          <w:rFonts w:ascii="Times New Roman"/>
          <w:b w:val="false"/>
          <w:i w:val="false"/>
          <w:color w:val="000000"/>
          <w:sz w:val="28"/>
        </w:rPr>
        <w:t xml:space="preserve">
      Уақытша болу ұйымының маманы әлеуметтік қызметтер порталына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қызмет алушының уақытша болу ұйымындағы өтінішінен деректерді енгізеді.</w:t>
      </w:r>
    </w:p>
    <w:bookmarkEnd w:id="1036"/>
    <w:bookmarkStart w:name="z1081" w:id="1037"/>
    <w:p>
      <w:pPr>
        <w:spacing w:after="0"/>
        <w:ind w:left="0"/>
        <w:jc w:val="both"/>
      </w:pPr>
      <w:r>
        <w:rPr>
          <w:rFonts w:ascii="Times New Roman"/>
          <w:b w:val="false"/>
          <w:i w:val="false"/>
          <w:color w:val="000000"/>
          <w:sz w:val="28"/>
        </w:rPr>
        <w:t>
      4. Бұрын Қазақстан Республикасының басқа өңірлерінің аумағында тұрған және өз баспанасынан айырылған адамдар, оның ішінде жеке басын куәландыратын құжаттары жоқ адамдар уақытша болу ұйымына күнтізбелік отыз күнге дейінгі мерзімге қабылданады, одан кейін олар жергілікті бюджет қаражаты есебінен немесе бюджеттен тыс тартылған қаражат есебінен бұрынғы тұрған жері бойынша уақытша болу ұйымдарына жіберіледі.</w:t>
      </w:r>
    </w:p>
    <w:bookmarkEnd w:id="1037"/>
    <w:bookmarkStart w:name="z1082" w:id="1038"/>
    <w:p>
      <w:pPr>
        <w:spacing w:after="0"/>
        <w:ind w:left="0"/>
        <w:jc w:val="both"/>
      </w:pPr>
      <w:r>
        <w:rPr>
          <w:rFonts w:ascii="Times New Roman"/>
          <w:b w:val="false"/>
          <w:i w:val="false"/>
          <w:color w:val="000000"/>
          <w:sz w:val="28"/>
        </w:rPr>
        <w:t>
      5. Жоғалтылған әлеуметтік мәртебесін қалпына келтіргісі келетін қызметтерді алушылардың уақытша болу ұйымында тәулік бойы тұру ұзақтығы бір жылдан аспайды.</w:t>
      </w:r>
    </w:p>
    <w:bookmarkEnd w:id="1038"/>
    <w:bookmarkStart w:name="z1083" w:id="1039"/>
    <w:p>
      <w:pPr>
        <w:spacing w:after="0"/>
        <w:ind w:left="0"/>
        <w:jc w:val="both"/>
      </w:pPr>
      <w:r>
        <w:rPr>
          <w:rFonts w:ascii="Times New Roman"/>
          <w:b w:val="false"/>
          <w:i w:val="false"/>
          <w:color w:val="000000"/>
          <w:sz w:val="28"/>
        </w:rPr>
        <w:t>
      6. Уақытша болу ұйымына жүгінген, бірақ қаңғыбастық өмір салтын өзгерткісі келмейтін адамдарға тәуліктің түнгі уақытында (жылдың жазғы уақытында сағат 21.00-ден 9.00-ге дейін, қысқы уақытта сағат 18.00-ден 10.00-ге дейін) ыстық тамақпен қамтамасыз етілмей койка орын беріледі.</w:t>
      </w:r>
    </w:p>
    <w:bookmarkEnd w:id="1039"/>
    <w:bookmarkStart w:name="z1084" w:id="1040"/>
    <w:p>
      <w:pPr>
        <w:spacing w:after="0"/>
        <w:ind w:left="0"/>
        <w:jc w:val="both"/>
      </w:pPr>
      <w:r>
        <w:rPr>
          <w:rFonts w:ascii="Times New Roman"/>
          <w:b w:val="false"/>
          <w:i w:val="false"/>
          <w:color w:val="000000"/>
          <w:sz w:val="28"/>
        </w:rPr>
        <w:t>
      7. Белгілі бір тұрғылықты жері жоқ адамдарға олардың көшеде өмір сүру орындарында мобильді әлеуметтік патруль қызметі тәуліктің күндізгі уақытында арнаулы әлеуметтік қызметтер көрсетеді. Жергілікті атқарушы органдардың шешімі бойынша мобильді әлеуметтік патруль қызметі тәуліктің түнгі уақытында ұсынылады.</w:t>
      </w:r>
    </w:p>
    <w:bookmarkEnd w:id="1040"/>
    <w:bookmarkStart w:name="z1085" w:id="1041"/>
    <w:p>
      <w:pPr>
        <w:spacing w:after="0"/>
        <w:ind w:left="0"/>
        <w:jc w:val="both"/>
      </w:pPr>
      <w:r>
        <w:rPr>
          <w:rFonts w:ascii="Times New Roman"/>
          <w:b w:val="false"/>
          <w:i w:val="false"/>
          <w:color w:val="000000"/>
          <w:sz w:val="28"/>
        </w:rPr>
        <w:t xml:space="preserve">
      8. Қызметтерді алушылардың жеке қажеттілігін бағалау негізінде уақытша болу ұйымының мамандары жоғалтылған әлеуметтік мәртебесін қалпына келтіргісі келетін әрбір қызметтерді алушыға ресоциализация туралы шарт (бұдан әрі – шарт) әзірлейді. Шарт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көзделген нысан бойынша жасалады.</w:t>
      </w:r>
    </w:p>
    <w:bookmarkEnd w:id="1041"/>
    <w:bookmarkStart w:name="z1086" w:id="1042"/>
    <w:p>
      <w:pPr>
        <w:spacing w:after="0"/>
        <w:ind w:left="0"/>
        <w:jc w:val="both"/>
      </w:pPr>
      <w:r>
        <w:rPr>
          <w:rFonts w:ascii="Times New Roman"/>
          <w:b w:val="false"/>
          <w:i w:val="false"/>
          <w:color w:val="000000"/>
          <w:sz w:val="28"/>
        </w:rPr>
        <w:t>
      9. Шарт қызметтерді алушыны уақытша болу ұйымының мамандары ол түскен күннен бастап күнтізбелік бес күн ішінде бақылағаннан кейін әзірленеді және кейінгі екі жұмыс күні ішінде қызметтерді алушымен жасалады.</w:t>
      </w:r>
    </w:p>
    <w:bookmarkEnd w:id="1042"/>
    <w:bookmarkStart w:name="z1087" w:id="1043"/>
    <w:p>
      <w:pPr>
        <w:spacing w:after="0"/>
        <w:ind w:left="0"/>
        <w:jc w:val="both"/>
      </w:pPr>
      <w:r>
        <w:rPr>
          <w:rFonts w:ascii="Times New Roman"/>
          <w:b w:val="false"/>
          <w:i w:val="false"/>
          <w:color w:val="000000"/>
          <w:sz w:val="28"/>
        </w:rPr>
        <w:t>
      10. Шартта:</w:t>
      </w:r>
    </w:p>
    <w:bookmarkEnd w:id="1043"/>
    <w:bookmarkStart w:name="z1088" w:id="1044"/>
    <w:p>
      <w:pPr>
        <w:spacing w:after="0"/>
        <w:ind w:left="0"/>
        <w:jc w:val="both"/>
      </w:pPr>
      <w:r>
        <w:rPr>
          <w:rFonts w:ascii="Times New Roman"/>
          <w:b w:val="false"/>
          <w:i w:val="false"/>
          <w:color w:val="000000"/>
          <w:sz w:val="28"/>
        </w:rPr>
        <w:t>
      1) арнаулы әлеуметтік қызметтердің көрсетілетін көлемі мен түрлері;</w:t>
      </w:r>
    </w:p>
    <w:bookmarkEnd w:id="1044"/>
    <w:bookmarkStart w:name="z1089" w:id="1045"/>
    <w:p>
      <w:pPr>
        <w:spacing w:after="0"/>
        <w:ind w:left="0"/>
        <w:jc w:val="both"/>
      </w:pPr>
      <w:r>
        <w:rPr>
          <w:rFonts w:ascii="Times New Roman"/>
          <w:b w:val="false"/>
          <w:i w:val="false"/>
          <w:color w:val="000000"/>
          <w:sz w:val="28"/>
        </w:rPr>
        <w:t>
      2) уақытша болу ұйымы мен қызметтерді алушының құқықтары мен міндеттемелері көрсетіледі.</w:t>
      </w:r>
    </w:p>
    <w:bookmarkEnd w:id="1045"/>
    <w:bookmarkStart w:name="z1090" w:id="1046"/>
    <w:p>
      <w:pPr>
        <w:spacing w:after="0"/>
        <w:ind w:left="0"/>
        <w:jc w:val="both"/>
      </w:pPr>
      <w:r>
        <w:rPr>
          <w:rFonts w:ascii="Times New Roman"/>
          <w:b w:val="false"/>
          <w:i w:val="false"/>
          <w:color w:val="000000"/>
          <w:sz w:val="28"/>
        </w:rPr>
        <w:t>
      11. Шартта көрсетілген оңалту іс-шараларын уақытша болу ұйымының мамандары шартта белгіленген мерзімде жүргізеді.</w:t>
      </w:r>
    </w:p>
    <w:bookmarkEnd w:id="1046"/>
    <w:bookmarkStart w:name="z1091" w:id="1047"/>
    <w:p>
      <w:pPr>
        <w:spacing w:after="0"/>
        <w:ind w:left="0"/>
        <w:jc w:val="both"/>
      </w:pPr>
      <w:r>
        <w:rPr>
          <w:rFonts w:ascii="Times New Roman"/>
          <w:b w:val="false"/>
          <w:i w:val="false"/>
          <w:color w:val="000000"/>
          <w:sz w:val="28"/>
        </w:rPr>
        <w:t>
      12. Шартта көрсетілген уақытша болу ұйымының міндеттемелері белгіленген мерзімде орындалмаса, болу мерзімі оларды орындау күніне дейін, бірақ алты айдан асырмай ұзартылады.</w:t>
      </w:r>
    </w:p>
    <w:bookmarkEnd w:id="1047"/>
    <w:bookmarkStart w:name="z1092" w:id="1048"/>
    <w:p>
      <w:pPr>
        <w:spacing w:after="0"/>
        <w:ind w:left="0"/>
        <w:jc w:val="both"/>
      </w:pPr>
      <w:r>
        <w:rPr>
          <w:rFonts w:ascii="Times New Roman"/>
          <w:b w:val="false"/>
          <w:i w:val="false"/>
          <w:color w:val="000000"/>
          <w:sz w:val="28"/>
        </w:rPr>
        <w:t>
      13. Уақытша болу ұйымынан қызметтерді алушыларды шығару:</w:t>
      </w:r>
    </w:p>
    <w:bookmarkEnd w:id="1048"/>
    <w:bookmarkStart w:name="z1093" w:id="1049"/>
    <w:p>
      <w:pPr>
        <w:spacing w:after="0"/>
        <w:ind w:left="0"/>
        <w:jc w:val="both"/>
      </w:pPr>
      <w:r>
        <w:rPr>
          <w:rFonts w:ascii="Times New Roman"/>
          <w:b w:val="false"/>
          <w:i w:val="false"/>
          <w:color w:val="000000"/>
          <w:sz w:val="28"/>
        </w:rPr>
        <w:t>
      1) қызметтерді алушының жазбаша өтініші;</w:t>
      </w:r>
    </w:p>
    <w:bookmarkEnd w:id="1049"/>
    <w:bookmarkStart w:name="z1094" w:id="1050"/>
    <w:p>
      <w:pPr>
        <w:spacing w:after="0"/>
        <w:ind w:left="0"/>
        <w:jc w:val="both"/>
      </w:pPr>
      <w:r>
        <w:rPr>
          <w:rFonts w:ascii="Times New Roman"/>
          <w:b w:val="false"/>
          <w:i w:val="false"/>
          <w:color w:val="000000"/>
          <w:sz w:val="28"/>
        </w:rPr>
        <w:t>
      2) қызметтерді алушылардың тұрғын үй аумағы және өмір сүруге қаражаты болған жағдайда;</w:t>
      </w:r>
    </w:p>
    <w:bookmarkEnd w:id="1050"/>
    <w:bookmarkStart w:name="z1095" w:id="1051"/>
    <w:p>
      <w:pPr>
        <w:spacing w:after="0"/>
        <w:ind w:left="0"/>
        <w:jc w:val="both"/>
      </w:pPr>
      <w:r>
        <w:rPr>
          <w:rFonts w:ascii="Times New Roman"/>
          <w:b w:val="false"/>
          <w:i w:val="false"/>
          <w:color w:val="000000"/>
          <w:sz w:val="28"/>
        </w:rPr>
        <w:t>
      3) шарт бұзылған немесе қолдалану мерзімі аяқталған жағдайда;</w:t>
      </w:r>
    </w:p>
    <w:bookmarkEnd w:id="1051"/>
    <w:bookmarkStart w:name="z1096" w:id="1052"/>
    <w:p>
      <w:pPr>
        <w:spacing w:after="0"/>
        <w:ind w:left="0"/>
        <w:jc w:val="both"/>
      </w:pPr>
      <w:r>
        <w:rPr>
          <w:rFonts w:ascii="Times New Roman"/>
          <w:b w:val="false"/>
          <w:i w:val="false"/>
          <w:color w:val="000000"/>
          <w:sz w:val="28"/>
        </w:rPr>
        <w:t>
      4) шарт талаптары мерзімінен бұрын орындалған жағдайда;</w:t>
      </w:r>
    </w:p>
    <w:bookmarkEnd w:id="1052"/>
    <w:bookmarkStart w:name="z1097" w:id="1053"/>
    <w:p>
      <w:pPr>
        <w:spacing w:after="0"/>
        <w:ind w:left="0"/>
        <w:jc w:val="both"/>
      </w:pPr>
      <w:r>
        <w:rPr>
          <w:rFonts w:ascii="Times New Roman"/>
          <w:b w:val="false"/>
          <w:i w:val="false"/>
          <w:color w:val="000000"/>
          <w:sz w:val="28"/>
        </w:rPr>
        <w:t>
      5) қызметтерді алушы қайтыс болған жағдайда жүзеге асырылады.</w:t>
      </w:r>
    </w:p>
    <w:bookmarkEnd w:id="1053"/>
    <w:bookmarkStart w:name="z1098" w:id="1054"/>
    <w:p>
      <w:pPr>
        <w:spacing w:after="0"/>
        <w:ind w:left="0"/>
        <w:jc w:val="both"/>
      </w:pPr>
      <w:r>
        <w:rPr>
          <w:rFonts w:ascii="Times New Roman"/>
          <w:b w:val="false"/>
          <w:i w:val="false"/>
          <w:color w:val="000000"/>
          <w:sz w:val="28"/>
        </w:rPr>
        <w:t>
      14. Қызметтерді алушыларды білім беру ұйымында оқыту үшін бір жылға дейінгі мерзімге жіберу туралы шешімді уақытша болу ұйымы тәртіпаралық комиссиясының қорытындысын есепке ала отырып және қабылдаушы тараптың қызметтерді алушыларға оқу кезеңінде тұрғын үй алаңын (жатақхана) беру туралы жазбаша міндеттемесі болған кезде уақытша болу ұйымының әкімшілігі қабылдайды.</w:t>
      </w:r>
    </w:p>
    <w:bookmarkEnd w:id="1054"/>
    <w:bookmarkStart w:name="z1099" w:id="1055"/>
    <w:p>
      <w:pPr>
        <w:spacing w:after="0"/>
        <w:ind w:left="0"/>
        <w:jc w:val="both"/>
      </w:pPr>
      <w:r>
        <w:rPr>
          <w:rFonts w:ascii="Times New Roman"/>
          <w:b w:val="false"/>
          <w:i w:val="false"/>
          <w:color w:val="000000"/>
          <w:sz w:val="28"/>
        </w:rPr>
        <w:t>
      Білім беру ұйымында оқуды табысты аяқтаған қызметтерді алушылар одан әрі әлеуметтік оңалту үшін уақытша болу ұйымына қайтарылады.</w:t>
      </w:r>
    </w:p>
    <w:bookmarkEnd w:id="1055"/>
    <w:bookmarkStart w:name="z1100" w:id="1056"/>
    <w:p>
      <w:pPr>
        <w:spacing w:after="0"/>
        <w:ind w:left="0"/>
        <w:jc w:val="both"/>
      </w:pPr>
      <w:r>
        <w:rPr>
          <w:rFonts w:ascii="Times New Roman"/>
          <w:b w:val="false"/>
          <w:i w:val="false"/>
          <w:color w:val="000000"/>
          <w:sz w:val="28"/>
        </w:rPr>
        <w:t>
      15. Егде тартқан жасына, бірінші, екінші топтағы мүгедектігіне байланысты өзіне-өзі қызмет көрсетуі, қозғалуы қиын қызметтерді алушылар медициналық ұйымның және мүгедектігі бар адамның абилитациялау мен оңалтудың жеке бағдарламасына (бұдан әрі – ОЖБ) сәйкес қарттарға, мүгедектігі бар адамдарға және (немесе) он сегіз жастан асқан адамдарға арнаулы әлеуметтік қызметтер ұсынатын стационарлық үлгідегі ұйымға қабылданады.</w:t>
      </w:r>
    </w:p>
    <w:bookmarkEnd w:id="1056"/>
    <w:bookmarkStart w:name="z1101" w:id="1057"/>
    <w:p>
      <w:pPr>
        <w:spacing w:after="0"/>
        <w:ind w:left="0"/>
        <w:jc w:val="both"/>
      </w:pPr>
      <w:r>
        <w:rPr>
          <w:rFonts w:ascii="Times New Roman"/>
          <w:b w:val="false"/>
          <w:i w:val="false"/>
          <w:color w:val="000000"/>
          <w:sz w:val="28"/>
        </w:rPr>
        <w:t>
      16. Уақытша болу ұйымында тұруға медициналық қарсы көрсетілімдері болған кезде қызметтерді алушылар денсаулық сақтаудың тиісті ұйымдарына жіберілуге жатады.</w:t>
      </w:r>
    </w:p>
    <w:bookmarkEnd w:id="1057"/>
    <w:bookmarkStart w:name="z1102" w:id="1058"/>
    <w:p>
      <w:pPr>
        <w:spacing w:after="0"/>
        <w:ind w:left="0"/>
        <w:jc w:val="both"/>
      </w:pPr>
      <w:r>
        <w:rPr>
          <w:rFonts w:ascii="Times New Roman"/>
          <w:b w:val="false"/>
          <w:i w:val="false"/>
          <w:color w:val="000000"/>
          <w:sz w:val="28"/>
        </w:rPr>
        <w:t>
      17. Бюджет қаражаты есебінен ұсталатын қызметтерді алушыларды бір өңірде орналасқан уақытша болу ұйымынан елдің өзге өңірінде орналасқан уақытша болу ұйымына ауыстыру тиісті өңірлердің уақытша болу ұйымдарының келісімі бойынша жүзеге асырылады.</w:t>
      </w:r>
    </w:p>
    <w:bookmarkEnd w:id="1058"/>
    <w:bookmarkStart w:name="z1103" w:id="1059"/>
    <w:p>
      <w:pPr>
        <w:spacing w:after="0"/>
        <w:ind w:left="0"/>
        <w:jc w:val="both"/>
      </w:pPr>
      <w:r>
        <w:rPr>
          <w:rFonts w:ascii="Times New Roman"/>
          <w:b w:val="false"/>
          <w:i w:val="false"/>
          <w:color w:val="000000"/>
          <w:sz w:val="28"/>
        </w:rPr>
        <w:t>
      18. Қызметтерді алушылар:</w:t>
      </w:r>
    </w:p>
    <w:bookmarkEnd w:id="1059"/>
    <w:bookmarkStart w:name="z1104" w:id="1060"/>
    <w:p>
      <w:pPr>
        <w:spacing w:after="0"/>
        <w:ind w:left="0"/>
        <w:jc w:val="both"/>
      </w:pPr>
      <w:r>
        <w:rPr>
          <w:rFonts w:ascii="Times New Roman"/>
          <w:b w:val="false"/>
          <w:i w:val="false"/>
          <w:color w:val="000000"/>
          <w:sz w:val="28"/>
        </w:rPr>
        <w:t>
      1) стационарлық үлгідегі ұйымдарда Ішкі тәртіп қағидаларын тұрақты (үш реттен артық) түрде бұзған, оның ішінде психикаға белсенді әсер ететін заттарды әкелген және қабылдаған, тауарлық-материалдық құндылықтарды және өзге мүлікті бүлдірген, құқыққа қарсы әрекеттер жасаған;</w:t>
      </w:r>
    </w:p>
    <w:bookmarkEnd w:id="1060"/>
    <w:bookmarkStart w:name="z1105" w:id="1061"/>
    <w:p>
      <w:pPr>
        <w:spacing w:after="0"/>
        <w:ind w:left="0"/>
        <w:jc w:val="both"/>
      </w:pPr>
      <w:r>
        <w:rPr>
          <w:rFonts w:ascii="Times New Roman"/>
          <w:b w:val="false"/>
          <w:i w:val="false"/>
          <w:color w:val="000000"/>
          <w:sz w:val="28"/>
        </w:rPr>
        <w:t>
      2) уақытша болу ұйымында болуға медициналық қарсы көрсетілімдер анықталған кезде;</w:t>
      </w:r>
    </w:p>
    <w:bookmarkEnd w:id="1061"/>
    <w:bookmarkStart w:name="z1106" w:id="1062"/>
    <w:p>
      <w:pPr>
        <w:spacing w:after="0"/>
        <w:ind w:left="0"/>
        <w:jc w:val="both"/>
      </w:pPr>
      <w:r>
        <w:rPr>
          <w:rFonts w:ascii="Times New Roman"/>
          <w:b w:val="false"/>
          <w:i w:val="false"/>
          <w:color w:val="000000"/>
          <w:sz w:val="28"/>
        </w:rPr>
        <w:t>
      3) қызметтерді алушы уақытша болу ұйымы әкімшілігін хабардар етпей, уақытша болу ұйымы аумағынан өз бетімен шығып кетіп, үш тәуліктен астам уақыт бойы болмаған жағдайларда шығарылуға жатады.</w:t>
      </w:r>
    </w:p>
    <w:bookmarkEnd w:id="1062"/>
    <w:bookmarkStart w:name="z1107" w:id="1063"/>
    <w:p>
      <w:pPr>
        <w:spacing w:after="0"/>
        <w:ind w:left="0"/>
        <w:jc w:val="both"/>
      </w:pPr>
      <w:r>
        <w:rPr>
          <w:rFonts w:ascii="Times New Roman"/>
          <w:b w:val="false"/>
          <w:i w:val="false"/>
          <w:color w:val="000000"/>
          <w:sz w:val="28"/>
        </w:rPr>
        <w:t xml:space="preserve">
      Уақытша болу ұйымы аумағынан шығып кеткен адам осы Стандарттың </w:t>
      </w:r>
      <w:r>
        <w:rPr>
          <w:rFonts w:ascii="Times New Roman"/>
          <w:b w:val="false"/>
          <w:i w:val="false"/>
          <w:color w:val="000000"/>
          <w:sz w:val="28"/>
        </w:rPr>
        <w:t>2-тарауына</w:t>
      </w:r>
      <w:r>
        <w:rPr>
          <w:rFonts w:ascii="Times New Roman"/>
          <w:b w:val="false"/>
          <w:i w:val="false"/>
          <w:color w:val="000000"/>
          <w:sz w:val="28"/>
        </w:rPr>
        <w:t xml:space="preserve"> сәйкес жалпы негізде қайта қабылданады, ал дәлелді себептер (ішкі істер органдарының ұстауы, денсаулық сақтау ұйымында болу) бойынша ол жөнінде хабардар етуге мүмкіндігі болмаған адам дереу қайта қабылданады;</w:t>
      </w:r>
    </w:p>
    <w:bookmarkEnd w:id="1063"/>
    <w:bookmarkStart w:name="z1108" w:id="1064"/>
    <w:p>
      <w:pPr>
        <w:spacing w:after="0"/>
        <w:ind w:left="0"/>
        <w:jc w:val="both"/>
      </w:pPr>
      <w:r>
        <w:rPr>
          <w:rFonts w:ascii="Times New Roman"/>
          <w:b w:val="false"/>
          <w:i w:val="false"/>
          <w:color w:val="000000"/>
          <w:sz w:val="28"/>
        </w:rPr>
        <w:t>
      4) өзі туралы әдейі жалған ақпарат ұсынған жағдайда;</w:t>
      </w:r>
    </w:p>
    <w:bookmarkEnd w:id="1064"/>
    <w:bookmarkStart w:name="z1109" w:id="1065"/>
    <w:p>
      <w:pPr>
        <w:spacing w:after="0"/>
        <w:ind w:left="0"/>
        <w:jc w:val="both"/>
      </w:pPr>
      <w:r>
        <w:rPr>
          <w:rFonts w:ascii="Times New Roman"/>
          <w:b w:val="false"/>
          <w:i w:val="false"/>
          <w:color w:val="000000"/>
          <w:sz w:val="28"/>
        </w:rPr>
        <w:t>
      5) қызметтерді алушы шарт талаптарын орындамаған жағдайда шығарылуға жатады.</w:t>
      </w:r>
    </w:p>
    <w:bookmarkEnd w:id="1065"/>
    <w:bookmarkStart w:name="z1110" w:id="1066"/>
    <w:p>
      <w:pPr>
        <w:spacing w:after="0"/>
        <w:ind w:left="0"/>
        <w:jc w:val="both"/>
      </w:pPr>
      <w:r>
        <w:rPr>
          <w:rFonts w:ascii="Times New Roman"/>
          <w:b w:val="false"/>
          <w:i w:val="false"/>
          <w:color w:val="000000"/>
          <w:sz w:val="28"/>
        </w:rPr>
        <w:t>
      Шығаруға осы тармақтың 1) және 3) тармақшаларында көрсетілген негіздемелер куәгерлердің жазбаша айғақтамаларымен расталады.</w:t>
      </w:r>
    </w:p>
    <w:bookmarkEnd w:id="1066"/>
    <w:bookmarkStart w:name="z1111" w:id="1067"/>
    <w:p>
      <w:pPr>
        <w:spacing w:after="0"/>
        <w:ind w:left="0"/>
        <w:jc w:val="both"/>
      </w:pPr>
      <w:r>
        <w:rPr>
          <w:rFonts w:ascii="Times New Roman"/>
          <w:b w:val="false"/>
          <w:i w:val="false"/>
          <w:color w:val="000000"/>
          <w:sz w:val="28"/>
        </w:rPr>
        <w:t xml:space="preserve">
      Осы тармақтың 1), 3), 4), 5) тармақшаларында көзделген негіздемелер бойынша уақытша болу ұйымынан шығарылған қызметтерді алушылармен осы Стандарттың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бірақ олар шығарылғаннан кейін күнтізбелік бір жылдан соң ресоциализация туралы шарт жасалады.</w:t>
      </w:r>
    </w:p>
    <w:bookmarkEnd w:id="1067"/>
    <w:bookmarkStart w:name="z1112" w:id="1068"/>
    <w:p>
      <w:pPr>
        <w:spacing w:after="0"/>
        <w:ind w:left="0"/>
        <w:jc w:val="both"/>
      </w:pPr>
      <w:r>
        <w:rPr>
          <w:rFonts w:ascii="Times New Roman"/>
          <w:b w:val="false"/>
          <w:i w:val="false"/>
          <w:color w:val="000000"/>
          <w:sz w:val="28"/>
        </w:rPr>
        <w:t>
      19. Қызметтерді алушыларды шығару, шығарып жіберу немесе басқа уақытша болу ұйымына ауыстыру уақытша болу ұйымы басшысы бұйрығының негізінде жүзеге асырылады және "Е-собес" ААЖ-да белгі қойылады.</w:t>
      </w:r>
    </w:p>
    <w:bookmarkEnd w:id="1068"/>
    <w:bookmarkStart w:name="z1113" w:id="1069"/>
    <w:p>
      <w:pPr>
        <w:spacing w:after="0"/>
        <w:ind w:left="0"/>
        <w:jc w:val="both"/>
      </w:pPr>
      <w:r>
        <w:rPr>
          <w:rFonts w:ascii="Times New Roman"/>
          <w:b w:val="false"/>
          <w:i w:val="false"/>
          <w:color w:val="000000"/>
          <w:sz w:val="28"/>
        </w:rPr>
        <w:t>
      20. Шығару немесе басқа уақытша болу ұйымына ауыстыру кезінде қызметтерді алушыларға жеке және маусым бойынша өзіне бекітілген киімі мен аяқкиімі, уақытша болу ұйымында сақталған құнды заттары (құжаттары) беріледі.</w:t>
      </w:r>
    </w:p>
    <w:bookmarkEnd w:id="1069"/>
    <w:bookmarkStart w:name="z1114" w:id="1070"/>
    <w:p>
      <w:pPr>
        <w:spacing w:after="0"/>
        <w:ind w:left="0"/>
        <w:jc w:val="left"/>
      </w:pPr>
      <w:r>
        <w:rPr>
          <w:rFonts w:ascii="Times New Roman"/>
          <w:b/>
          <w:i w:val="false"/>
          <w:color w:val="000000"/>
        </w:rPr>
        <w:t xml:space="preserve"> 3-тарау. Уақытша болу ұйымдарында арнаулы әлеуметтік қызметтерді көрсету сапасы мен көлемі</w:t>
      </w:r>
    </w:p>
    <w:bookmarkEnd w:id="1070"/>
    <w:bookmarkStart w:name="z1115" w:id="1071"/>
    <w:p>
      <w:pPr>
        <w:spacing w:after="0"/>
        <w:ind w:left="0"/>
        <w:jc w:val="both"/>
      </w:pPr>
      <w:r>
        <w:rPr>
          <w:rFonts w:ascii="Times New Roman"/>
          <w:b w:val="false"/>
          <w:i w:val="false"/>
          <w:color w:val="000000"/>
          <w:sz w:val="28"/>
        </w:rPr>
        <w:t>
      21. Әлеуметтік-тұрмыстық қызметтерге:</w:t>
      </w:r>
    </w:p>
    <w:bookmarkEnd w:id="1071"/>
    <w:bookmarkStart w:name="z1116" w:id="1072"/>
    <w:p>
      <w:pPr>
        <w:spacing w:after="0"/>
        <w:ind w:left="0"/>
        <w:jc w:val="both"/>
      </w:pPr>
      <w:r>
        <w:rPr>
          <w:rFonts w:ascii="Times New Roman"/>
          <w:b w:val="false"/>
          <w:i w:val="false"/>
          <w:color w:val="000000"/>
          <w:sz w:val="28"/>
        </w:rPr>
        <w:t>
      1) қызметтерді алушыларды қабылдау және уақытша орналастыру;</w:t>
      </w:r>
    </w:p>
    <w:bookmarkEnd w:id="1072"/>
    <w:bookmarkStart w:name="z1117" w:id="1073"/>
    <w:p>
      <w:pPr>
        <w:spacing w:after="0"/>
        <w:ind w:left="0"/>
        <w:jc w:val="both"/>
      </w:pPr>
      <w:r>
        <w:rPr>
          <w:rFonts w:ascii="Times New Roman"/>
          <w:b w:val="false"/>
          <w:i w:val="false"/>
          <w:color w:val="000000"/>
          <w:sz w:val="28"/>
        </w:rPr>
        <w:t xml:space="preserve">
      2) төсек орын, жиһаз беру, төсек-орын жабдықтарымен, жеке гигиена заттары және іш киіммен қамтамасыз ету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көзделген нормативтерді сақтай отырып жүзеге асырылады.</w:t>
      </w:r>
    </w:p>
    <w:bookmarkEnd w:id="1073"/>
    <w:bookmarkStart w:name="z1118" w:id="1074"/>
    <w:p>
      <w:pPr>
        <w:spacing w:after="0"/>
        <w:ind w:left="0"/>
        <w:jc w:val="both"/>
      </w:pPr>
      <w:r>
        <w:rPr>
          <w:rFonts w:ascii="Times New Roman"/>
          <w:b w:val="false"/>
          <w:i w:val="false"/>
          <w:color w:val="000000"/>
          <w:sz w:val="28"/>
        </w:rPr>
        <w:t>
      Бір жыл ішінде уақытша болу ұйымына қайта түскен кезде қызметтерді алушылар қажеттігіне қарай іш киіммен қамтамасыз етіледі;</w:t>
      </w:r>
    </w:p>
    <w:bookmarkEnd w:id="1074"/>
    <w:bookmarkStart w:name="z1119" w:id="1075"/>
    <w:p>
      <w:pPr>
        <w:spacing w:after="0"/>
        <w:ind w:left="0"/>
        <w:jc w:val="both"/>
      </w:pPr>
      <w:r>
        <w:rPr>
          <w:rFonts w:ascii="Times New Roman"/>
          <w:b w:val="false"/>
          <w:i w:val="false"/>
          <w:color w:val="000000"/>
          <w:sz w:val="28"/>
        </w:rPr>
        <w:t>
      3) жеке басты куәландыратын құжаттарды қалпына келтіруге жәрдемдесу;</w:t>
      </w:r>
    </w:p>
    <w:bookmarkEnd w:id="1075"/>
    <w:bookmarkStart w:name="z1120" w:id="1076"/>
    <w:p>
      <w:pPr>
        <w:spacing w:after="0"/>
        <w:ind w:left="0"/>
        <w:jc w:val="both"/>
      </w:pPr>
      <w:r>
        <w:rPr>
          <w:rFonts w:ascii="Times New Roman"/>
          <w:b w:val="false"/>
          <w:i w:val="false"/>
          <w:color w:val="000000"/>
          <w:sz w:val="28"/>
        </w:rPr>
        <w:t>
      4) жүріп-тұруы қиын және өзіне қызмет көрсетуге қабілетсіз қарттар мен мүгедектігі бар адамдардың болуы үшін жағдай жасау;</w:t>
      </w:r>
    </w:p>
    <w:bookmarkEnd w:id="1076"/>
    <w:bookmarkStart w:name="z1121" w:id="1077"/>
    <w:p>
      <w:pPr>
        <w:spacing w:after="0"/>
        <w:ind w:left="0"/>
        <w:jc w:val="both"/>
      </w:pPr>
      <w:r>
        <w:rPr>
          <w:rFonts w:ascii="Times New Roman"/>
          <w:b w:val="false"/>
          <w:i w:val="false"/>
          <w:color w:val="000000"/>
          <w:sz w:val="28"/>
        </w:rPr>
        <w:t>
      5) санитариялық-гигиеналық талаптарға сәйкес тұру жағдайларын сақтау жөнінде қызметтер көрсету;</w:t>
      </w:r>
    </w:p>
    <w:bookmarkEnd w:id="1077"/>
    <w:bookmarkStart w:name="z1122" w:id="1078"/>
    <w:p>
      <w:pPr>
        <w:spacing w:after="0"/>
        <w:ind w:left="0"/>
        <w:jc w:val="both"/>
      </w:pPr>
      <w:r>
        <w:rPr>
          <w:rFonts w:ascii="Times New Roman"/>
          <w:b w:val="false"/>
          <w:i w:val="false"/>
          <w:color w:val="000000"/>
          <w:sz w:val="28"/>
        </w:rPr>
        <w:t>
      6) іш киімді, киімді, төсек-орын жабдықтарын дезинфекциялау;</w:t>
      </w:r>
    </w:p>
    <w:bookmarkEnd w:id="1078"/>
    <w:bookmarkStart w:name="z1123" w:id="1079"/>
    <w:p>
      <w:pPr>
        <w:spacing w:after="0"/>
        <w:ind w:left="0"/>
        <w:jc w:val="both"/>
      </w:pPr>
      <w:r>
        <w:rPr>
          <w:rFonts w:ascii="Times New Roman"/>
          <w:b w:val="false"/>
          <w:i w:val="false"/>
          <w:color w:val="000000"/>
          <w:sz w:val="28"/>
        </w:rPr>
        <w:t>
      7) тұрмыстық өз-өзіне қызметтер көрсету үшін жағдай жасау (жеке іш киімдері мен киімдерін жуу, кептіру, үтіктеу);</w:t>
      </w:r>
    </w:p>
    <w:bookmarkEnd w:id="1079"/>
    <w:bookmarkStart w:name="z1124" w:id="1080"/>
    <w:p>
      <w:pPr>
        <w:spacing w:after="0"/>
        <w:ind w:left="0"/>
        <w:jc w:val="both"/>
      </w:pPr>
      <w:r>
        <w:rPr>
          <w:rFonts w:ascii="Times New Roman"/>
          <w:b w:val="false"/>
          <w:i w:val="false"/>
          <w:color w:val="000000"/>
          <w:sz w:val="28"/>
        </w:rPr>
        <w:t>
      8) санитариялық-гигиеналық рәсімдерді (душ немесе ванна бөлмелері, санитариялық тораптар) жүзеге асыру үшін жағдай жасау;</w:t>
      </w:r>
    </w:p>
    <w:bookmarkEnd w:id="1080"/>
    <w:bookmarkStart w:name="z1125" w:id="1081"/>
    <w:p>
      <w:pPr>
        <w:spacing w:after="0"/>
        <w:ind w:left="0"/>
        <w:jc w:val="both"/>
      </w:pPr>
      <w:r>
        <w:rPr>
          <w:rFonts w:ascii="Times New Roman"/>
          <w:b w:val="false"/>
          <w:i w:val="false"/>
          <w:color w:val="000000"/>
          <w:sz w:val="28"/>
        </w:rPr>
        <w:t>
      9) жол жүру құжаттарын сатып алу және баратын жеріне дейін азық-түлікпен қамтамасыз ету арқылы бұрынғы тұрған жеріне жөнелтуге жәрдемдесу.</w:t>
      </w:r>
    </w:p>
    <w:bookmarkEnd w:id="1081"/>
    <w:bookmarkStart w:name="z1126" w:id="1082"/>
    <w:p>
      <w:pPr>
        <w:spacing w:after="0"/>
        <w:ind w:left="0"/>
        <w:jc w:val="both"/>
      </w:pPr>
      <w:r>
        <w:rPr>
          <w:rFonts w:ascii="Times New Roman"/>
          <w:b w:val="false"/>
          <w:i w:val="false"/>
          <w:color w:val="000000"/>
          <w:sz w:val="28"/>
        </w:rPr>
        <w:t>
      Жүріп-тұруы қиын адамдарға уақытша болу ұйымы баратын жеріне дейін ілесіп баруды қамтамасыз етеді;</w:t>
      </w:r>
    </w:p>
    <w:bookmarkEnd w:id="1082"/>
    <w:bookmarkStart w:name="z1127" w:id="1083"/>
    <w:p>
      <w:pPr>
        <w:spacing w:after="0"/>
        <w:ind w:left="0"/>
        <w:jc w:val="both"/>
      </w:pPr>
      <w:r>
        <w:rPr>
          <w:rFonts w:ascii="Times New Roman"/>
          <w:b w:val="false"/>
          <w:i w:val="false"/>
          <w:color w:val="000000"/>
          <w:sz w:val="28"/>
        </w:rPr>
        <w:t>
      10) тұратын жері бойынша тіркелу үшін құжаттарын рәсімдеуге жәрдемдесу;</w:t>
      </w:r>
    </w:p>
    <w:bookmarkEnd w:id="1083"/>
    <w:bookmarkStart w:name="z1128" w:id="1084"/>
    <w:p>
      <w:pPr>
        <w:spacing w:after="0"/>
        <w:ind w:left="0"/>
        <w:jc w:val="both"/>
      </w:pPr>
      <w:r>
        <w:rPr>
          <w:rFonts w:ascii="Times New Roman"/>
          <w:b w:val="false"/>
          <w:i w:val="false"/>
          <w:color w:val="000000"/>
          <w:sz w:val="28"/>
        </w:rPr>
        <w:t>
      11) тамақ ұсыну;</w:t>
      </w:r>
    </w:p>
    <w:bookmarkEnd w:id="1084"/>
    <w:bookmarkStart w:name="z1129" w:id="1085"/>
    <w:p>
      <w:pPr>
        <w:spacing w:after="0"/>
        <w:ind w:left="0"/>
        <w:jc w:val="both"/>
      </w:pPr>
      <w:r>
        <w:rPr>
          <w:rFonts w:ascii="Times New Roman"/>
          <w:b w:val="false"/>
          <w:i w:val="false"/>
          <w:color w:val="000000"/>
          <w:sz w:val="28"/>
        </w:rPr>
        <w:t>
      12) емдеу, оқу үшін қызметтерді алушыларды тасымалдауға көлік қызметтерін ұсыну;</w:t>
      </w:r>
    </w:p>
    <w:bookmarkEnd w:id="1085"/>
    <w:bookmarkStart w:name="z1130" w:id="1086"/>
    <w:p>
      <w:pPr>
        <w:spacing w:after="0"/>
        <w:ind w:left="0"/>
        <w:jc w:val="both"/>
      </w:pPr>
      <w:r>
        <w:rPr>
          <w:rFonts w:ascii="Times New Roman"/>
          <w:b w:val="false"/>
          <w:i w:val="false"/>
          <w:color w:val="000000"/>
          <w:sz w:val="28"/>
        </w:rPr>
        <w:t>
      13) хат жазуға және оқуға көмек көрсету жатады.</w:t>
      </w:r>
    </w:p>
    <w:bookmarkEnd w:id="1086"/>
    <w:bookmarkStart w:name="z1131" w:id="1087"/>
    <w:p>
      <w:pPr>
        <w:spacing w:after="0"/>
        <w:ind w:left="0"/>
        <w:jc w:val="both"/>
      </w:pPr>
      <w:r>
        <w:rPr>
          <w:rFonts w:ascii="Times New Roman"/>
          <w:b w:val="false"/>
          <w:i w:val="false"/>
          <w:color w:val="000000"/>
          <w:sz w:val="28"/>
        </w:rPr>
        <w:t>
      Түнде болу үйлерінде (бөлімшелерінде) көрсетілетін әлеуметтік-тұрмыстық қызметтерге:</w:t>
      </w:r>
    </w:p>
    <w:bookmarkEnd w:id="1087"/>
    <w:bookmarkStart w:name="z1132" w:id="1088"/>
    <w:p>
      <w:pPr>
        <w:spacing w:after="0"/>
        <w:ind w:left="0"/>
        <w:jc w:val="both"/>
      </w:pPr>
      <w:r>
        <w:rPr>
          <w:rFonts w:ascii="Times New Roman"/>
          <w:b w:val="false"/>
          <w:i w:val="false"/>
          <w:color w:val="000000"/>
          <w:sz w:val="28"/>
        </w:rPr>
        <w:t>
      1) қызметтерді алушыларды қабылдау және уақытша орналастыру;</w:t>
      </w:r>
    </w:p>
    <w:bookmarkEnd w:id="1088"/>
    <w:bookmarkStart w:name="z1133" w:id="1089"/>
    <w:p>
      <w:pPr>
        <w:spacing w:after="0"/>
        <w:ind w:left="0"/>
        <w:jc w:val="both"/>
      </w:pPr>
      <w:r>
        <w:rPr>
          <w:rFonts w:ascii="Times New Roman"/>
          <w:b w:val="false"/>
          <w:i w:val="false"/>
          <w:color w:val="000000"/>
          <w:sz w:val="28"/>
        </w:rPr>
        <w:t>
      2) койка-орын беру, төсек-орын жабдықтарымен қамтамасыз ету;</w:t>
      </w:r>
    </w:p>
    <w:bookmarkEnd w:id="1089"/>
    <w:bookmarkStart w:name="z1134" w:id="1090"/>
    <w:p>
      <w:pPr>
        <w:spacing w:after="0"/>
        <w:ind w:left="0"/>
        <w:jc w:val="both"/>
      </w:pPr>
      <w:r>
        <w:rPr>
          <w:rFonts w:ascii="Times New Roman"/>
          <w:b w:val="false"/>
          <w:i w:val="false"/>
          <w:color w:val="000000"/>
          <w:sz w:val="28"/>
        </w:rPr>
        <w:t>
      3) іш киімді, киімді, төсек-орын жабдықтарын дезинфекциялау;</w:t>
      </w:r>
    </w:p>
    <w:bookmarkEnd w:id="1090"/>
    <w:bookmarkStart w:name="z1135" w:id="1091"/>
    <w:p>
      <w:pPr>
        <w:spacing w:after="0"/>
        <w:ind w:left="0"/>
        <w:jc w:val="both"/>
      </w:pPr>
      <w:r>
        <w:rPr>
          <w:rFonts w:ascii="Times New Roman"/>
          <w:b w:val="false"/>
          <w:i w:val="false"/>
          <w:color w:val="000000"/>
          <w:sz w:val="28"/>
        </w:rPr>
        <w:t>
      4) санитариялық-гигиеналық рәсімдерді (душ немесе ванна бөлмелері, санитариялық тораптар) жүзеге асыру үшін жағдай жасау жатады.</w:t>
      </w:r>
    </w:p>
    <w:bookmarkEnd w:id="1091"/>
    <w:bookmarkStart w:name="z1136" w:id="1092"/>
    <w:p>
      <w:pPr>
        <w:spacing w:after="0"/>
        <w:ind w:left="0"/>
        <w:jc w:val="both"/>
      </w:pPr>
      <w:r>
        <w:rPr>
          <w:rFonts w:ascii="Times New Roman"/>
          <w:b w:val="false"/>
          <w:i w:val="false"/>
          <w:color w:val="000000"/>
          <w:sz w:val="28"/>
        </w:rPr>
        <w:t>
      22. Әлеуметтік-тұрмыстық қызметтер көрсетудің сапасына қойылатын талаптар:</w:t>
      </w:r>
    </w:p>
    <w:bookmarkEnd w:id="1092"/>
    <w:bookmarkStart w:name="z1137" w:id="1093"/>
    <w:p>
      <w:pPr>
        <w:spacing w:after="0"/>
        <w:ind w:left="0"/>
        <w:jc w:val="both"/>
      </w:pPr>
      <w:r>
        <w:rPr>
          <w:rFonts w:ascii="Times New Roman"/>
          <w:b w:val="false"/>
          <w:i w:val="false"/>
          <w:color w:val="000000"/>
          <w:sz w:val="28"/>
        </w:rPr>
        <w:t>
      1) берілетін тұрғын үй орынжайлары көлемі мен көрсеткіштері бойынша (ғимараттар мен орынжайлардың жай-күйі, олардың жайлылығы) санитариялық-эпидемиологиялық нормалар мен талаптарға сәйкес болады және қызметтерді алушылардың тұруына қолайлылықты қамтамасыз етеді.</w:t>
      </w:r>
    </w:p>
    <w:bookmarkEnd w:id="1093"/>
    <w:bookmarkStart w:name="z1138" w:id="1094"/>
    <w:p>
      <w:pPr>
        <w:spacing w:after="0"/>
        <w:ind w:left="0"/>
        <w:jc w:val="both"/>
      </w:pPr>
      <w:r>
        <w:rPr>
          <w:rFonts w:ascii="Times New Roman"/>
          <w:b w:val="false"/>
          <w:i w:val="false"/>
          <w:color w:val="000000"/>
          <w:sz w:val="28"/>
        </w:rPr>
        <w:t>
      Санитариялық-эпидемиялық нормалар мен қағидаларға, қауіпсіздік талаптарына, өртке қарсы талаптарға сай келетін барлық тұрғын, қызметтік және өндірістік орынжайлар персоналдың, қызметтерді алушылардың денсаулығына және ұсынылатын қызметтердің сапасына кері әсер ететін әр түрлі факторлардың әсерінен және қолайсыз жағдайлардан қорғалған болады.</w:t>
      </w:r>
    </w:p>
    <w:bookmarkEnd w:id="1094"/>
    <w:bookmarkStart w:name="z1139" w:id="1095"/>
    <w:p>
      <w:pPr>
        <w:spacing w:after="0"/>
        <w:ind w:left="0"/>
        <w:jc w:val="both"/>
      </w:pPr>
      <w:r>
        <w:rPr>
          <w:rFonts w:ascii="Times New Roman"/>
          <w:b w:val="false"/>
          <w:i w:val="false"/>
          <w:color w:val="000000"/>
          <w:sz w:val="28"/>
        </w:rPr>
        <w:t>
      Әлеуметтік-еңбек қызметтерін, мәдени және тұрмыстық қызметтер көрсетуді ұйымдастыру үшін ұсынылатын орынжайлар көлемі, орналасуы мен конфигурациясы бойынша қызметтер көрсетілетін қызметтерді алушылардың ерекшелігін ескере отырып, жоғарыда аталған барлық іс-шараларды өткізуді қамтамасыз етеді;</w:t>
      </w:r>
    </w:p>
    <w:bookmarkEnd w:id="1095"/>
    <w:bookmarkStart w:name="z1140" w:id="1096"/>
    <w:p>
      <w:pPr>
        <w:spacing w:after="0"/>
        <w:ind w:left="0"/>
        <w:jc w:val="both"/>
      </w:pPr>
      <w:r>
        <w:rPr>
          <w:rFonts w:ascii="Times New Roman"/>
          <w:b w:val="false"/>
          <w:i w:val="false"/>
          <w:color w:val="000000"/>
          <w:sz w:val="28"/>
        </w:rPr>
        <w:t>
      2) уақытша болу ұйымы мамандарының кабинеттері қажетті жиһазбен және мамандандырылған жабдықтармен жабдықталады.</w:t>
      </w:r>
    </w:p>
    <w:bookmarkEnd w:id="1096"/>
    <w:bookmarkStart w:name="z1141" w:id="1097"/>
    <w:p>
      <w:pPr>
        <w:spacing w:after="0"/>
        <w:ind w:left="0"/>
        <w:jc w:val="both"/>
      </w:pPr>
      <w:r>
        <w:rPr>
          <w:rFonts w:ascii="Times New Roman"/>
          <w:b w:val="false"/>
          <w:i w:val="false"/>
          <w:color w:val="000000"/>
          <w:sz w:val="28"/>
        </w:rPr>
        <w:t>
      Әрбір мамандандырылған кабинетке еркін нысанда ресімделген паспорт толтырылады;</w:t>
      </w:r>
    </w:p>
    <w:bookmarkEnd w:id="1097"/>
    <w:bookmarkStart w:name="z1142" w:id="1098"/>
    <w:p>
      <w:pPr>
        <w:spacing w:after="0"/>
        <w:ind w:left="0"/>
        <w:jc w:val="both"/>
      </w:pPr>
      <w:r>
        <w:rPr>
          <w:rFonts w:ascii="Times New Roman"/>
          <w:b w:val="false"/>
          <w:i w:val="false"/>
          <w:color w:val="000000"/>
          <w:sz w:val="28"/>
        </w:rPr>
        <w:t>
      3) қызметтерді алушылардың пайдалануына берілетін жиһаз, жабдық, іш киім Қазақстан Республикасының аумағында қолданылатын техникалық реттеу саласындағы стандарттау жөніндегі нормативтік құжаттарға сәйкес болады;</w:t>
      </w:r>
    </w:p>
    <w:bookmarkEnd w:id="1098"/>
    <w:bookmarkStart w:name="z1143" w:id="1099"/>
    <w:p>
      <w:pPr>
        <w:spacing w:after="0"/>
        <w:ind w:left="0"/>
        <w:jc w:val="both"/>
      </w:pPr>
      <w:r>
        <w:rPr>
          <w:rFonts w:ascii="Times New Roman"/>
          <w:b w:val="false"/>
          <w:i w:val="false"/>
          <w:color w:val="000000"/>
          <w:sz w:val="28"/>
        </w:rPr>
        <w:t>
      4) қызметтерді алушыларға берілетін іш киім киюге ыңғайлы, қызметтерді алушылардың жынысына, бойы мен өлшемдеріне сәйкес келеді, сондай-ақ санитариялық-гигиеналық нормалар мен талаптарға жауап береді;</w:t>
      </w:r>
    </w:p>
    <w:bookmarkEnd w:id="1099"/>
    <w:bookmarkStart w:name="z1144" w:id="1100"/>
    <w:p>
      <w:pPr>
        <w:spacing w:after="0"/>
        <w:ind w:left="0"/>
        <w:jc w:val="both"/>
      </w:pPr>
      <w:r>
        <w:rPr>
          <w:rFonts w:ascii="Times New Roman"/>
          <w:b w:val="false"/>
          <w:i w:val="false"/>
          <w:color w:val="000000"/>
          <w:sz w:val="28"/>
        </w:rPr>
        <w:t>
      5) ыстық тамақ сапалы тағамдардан әзірленуге, теңгерімділік және калориялық талаптарға жауап береді, санитариялық-гигиеналық талаптарға сәйкес болады және қызметтерді алушылардың денсаулық жағдайын ескеріп ұсынылады.</w:t>
      </w:r>
    </w:p>
    <w:bookmarkEnd w:id="1100"/>
    <w:bookmarkStart w:name="z1145" w:id="1101"/>
    <w:p>
      <w:pPr>
        <w:spacing w:after="0"/>
        <w:ind w:left="0"/>
        <w:jc w:val="both"/>
      </w:pPr>
      <w:r>
        <w:rPr>
          <w:rFonts w:ascii="Times New Roman"/>
          <w:b w:val="false"/>
          <w:i w:val="false"/>
          <w:color w:val="000000"/>
          <w:sz w:val="28"/>
        </w:rPr>
        <w:t>
      Уақытша болу ұйымдарының басшысы маусымға қарай (көктем-жаз, күз-қыс) ағымдағы апталық мәзірді және екінші аптаға перспективалық мәзірді бекітеді;</w:t>
      </w:r>
    </w:p>
    <w:bookmarkEnd w:id="1101"/>
    <w:bookmarkStart w:name="z1146" w:id="1102"/>
    <w:p>
      <w:pPr>
        <w:spacing w:after="0"/>
        <w:ind w:left="0"/>
        <w:jc w:val="both"/>
      </w:pPr>
      <w:r>
        <w:rPr>
          <w:rFonts w:ascii="Times New Roman"/>
          <w:b w:val="false"/>
          <w:i w:val="false"/>
          <w:color w:val="000000"/>
          <w:sz w:val="28"/>
        </w:rPr>
        <w:t>
      6) бақылаудағы, төсек режиміндегі және денсаулық жағдайына байланысты өзін-өзі күтудің қарапайым рәсімдерін орындай алмайтын қызметтерді алушыларға жеке қызметтер көрсету және гигиеналық сипаттағы әлеуметтік-тұрмыстық қызметтер көрсету олардың денсаулығына қандай да бір зиян, физикалық немесе моральдық азап және қолайсыздық тудырмай орындалады (мұндай қызметті көрсету кезінде қызметтер көрсетуші персонал қызметтерді алушыларға ерекше сыпайылық танытуы қажет);</w:t>
      </w:r>
    </w:p>
    <w:bookmarkEnd w:id="1102"/>
    <w:bookmarkStart w:name="z1147" w:id="1103"/>
    <w:p>
      <w:pPr>
        <w:spacing w:after="0"/>
        <w:ind w:left="0"/>
        <w:jc w:val="both"/>
      </w:pPr>
      <w:r>
        <w:rPr>
          <w:rFonts w:ascii="Times New Roman"/>
          <w:b w:val="false"/>
          <w:i w:val="false"/>
          <w:color w:val="000000"/>
          <w:sz w:val="28"/>
        </w:rPr>
        <w:t>
      7) қызметтерді алушыларды емдеу, оқыту үшін автомобиль көлігімен тасымалдау кезінде автокөлік құралдарын пайдалану нормативтері мен қағидалары, жол жүру қауіпсіздігінің талаптары сақталады;</w:t>
      </w:r>
    </w:p>
    <w:bookmarkEnd w:id="1103"/>
    <w:bookmarkStart w:name="z1148" w:id="1104"/>
    <w:p>
      <w:pPr>
        <w:spacing w:after="0"/>
        <w:ind w:left="0"/>
        <w:jc w:val="both"/>
      </w:pPr>
      <w:r>
        <w:rPr>
          <w:rFonts w:ascii="Times New Roman"/>
          <w:b w:val="false"/>
          <w:i w:val="false"/>
          <w:color w:val="000000"/>
          <w:sz w:val="28"/>
        </w:rPr>
        <w:t>
      8) тұрмыстық қызметтер көрсетумен қамтамасыз ету (іш киімді, киімді, төсек-орын жабдықтарын жуу, кептіру, үтіктеу, дезинфекциялау) сапа талаптары мен оның уақтлығына жауап береді.</w:t>
      </w:r>
    </w:p>
    <w:bookmarkEnd w:id="1104"/>
    <w:bookmarkStart w:name="z1149" w:id="1105"/>
    <w:p>
      <w:pPr>
        <w:spacing w:after="0"/>
        <w:ind w:left="0"/>
        <w:jc w:val="both"/>
      </w:pPr>
      <w:r>
        <w:rPr>
          <w:rFonts w:ascii="Times New Roman"/>
          <w:b w:val="false"/>
          <w:i w:val="false"/>
          <w:color w:val="000000"/>
          <w:sz w:val="28"/>
        </w:rPr>
        <w:t>
      23. Әлеуметтік-медициналық қызметтерге:</w:t>
      </w:r>
    </w:p>
    <w:bookmarkEnd w:id="1105"/>
    <w:bookmarkStart w:name="z1150" w:id="1106"/>
    <w:p>
      <w:pPr>
        <w:spacing w:after="0"/>
        <w:ind w:left="0"/>
        <w:jc w:val="both"/>
      </w:pPr>
      <w:r>
        <w:rPr>
          <w:rFonts w:ascii="Times New Roman"/>
          <w:b w:val="false"/>
          <w:i w:val="false"/>
          <w:color w:val="000000"/>
          <w:sz w:val="28"/>
        </w:rPr>
        <w:t>
      1) алғашқы медициналық тексеру және алғашқы санитариялық тазалау жүргізу;</w:t>
      </w:r>
    </w:p>
    <w:bookmarkEnd w:id="1106"/>
    <w:bookmarkStart w:name="z1151" w:id="1107"/>
    <w:p>
      <w:pPr>
        <w:spacing w:after="0"/>
        <w:ind w:left="0"/>
        <w:jc w:val="both"/>
      </w:pPr>
      <w:r>
        <w:rPr>
          <w:rFonts w:ascii="Times New Roman"/>
          <w:b w:val="false"/>
          <w:i w:val="false"/>
          <w:color w:val="000000"/>
          <w:sz w:val="28"/>
        </w:rPr>
        <w:t>
      2) дәрігерге дейін медициналық көмек көрсету, емделуге мұқтаж қызметтерді алушыларды денсаулық сақтау ұйымдарына жатқызуға жәрдемдесу және ілесіп жүру;</w:t>
      </w:r>
    </w:p>
    <w:bookmarkEnd w:id="1107"/>
    <w:bookmarkStart w:name="z1152" w:id="1108"/>
    <w:p>
      <w:pPr>
        <w:spacing w:after="0"/>
        <w:ind w:left="0"/>
        <w:jc w:val="both"/>
      </w:pPr>
      <w:r>
        <w:rPr>
          <w:rFonts w:ascii="Times New Roman"/>
          <w:b w:val="false"/>
          <w:i w:val="false"/>
          <w:color w:val="000000"/>
          <w:sz w:val="28"/>
        </w:rPr>
        <w:t>
      3) медициналық-әлеуметтік сараптамаға жіберу үшін құжаттарды дайындауға жәрдемдесу;</w:t>
      </w:r>
    </w:p>
    <w:bookmarkEnd w:id="1108"/>
    <w:bookmarkStart w:name="z1153" w:id="1109"/>
    <w:p>
      <w:pPr>
        <w:spacing w:after="0"/>
        <w:ind w:left="0"/>
        <w:jc w:val="both"/>
      </w:pPr>
      <w:r>
        <w:rPr>
          <w:rFonts w:ascii="Times New Roman"/>
          <w:b w:val="false"/>
          <w:i w:val="false"/>
          <w:color w:val="000000"/>
          <w:sz w:val="28"/>
        </w:rPr>
        <w:t>
      4) тегін медициналық көмектің кепілді көлемін алуға жәрдемдесу;</w:t>
      </w:r>
    </w:p>
    <w:bookmarkEnd w:id="1109"/>
    <w:bookmarkStart w:name="z1154" w:id="1110"/>
    <w:p>
      <w:pPr>
        <w:spacing w:after="0"/>
        <w:ind w:left="0"/>
        <w:jc w:val="both"/>
      </w:pPr>
      <w:r>
        <w:rPr>
          <w:rFonts w:ascii="Times New Roman"/>
          <w:b w:val="false"/>
          <w:i w:val="false"/>
          <w:color w:val="000000"/>
          <w:sz w:val="28"/>
        </w:rPr>
        <w:t>
      5) дәрігерлердің қорытындысы бойынша дәрі-дәрмекпен және медициналық мақсаттағы бұйымдармен қамтамасыз етуге жәрдемдесу;</w:t>
      </w:r>
    </w:p>
    <w:bookmarkEnd w:id="1110"/>
    <w:bookmarkStart w:name="z1155" w:id="1111"/>
    <w:p>
      <w:pPr>
        <w:spacing w:after="0"/>
        <w:ind w:left="0"/>
        <w:jc w:val="both"/>
      </w:pPr>
      <w:r>
        <w:rPr>
          <w:rFonts w:ascii="Times New Roman"/>
          <w:b w:val="false"/>
          <w:i w:val="false"/>
          <w:color w:val="000000"/>
          <w:sz w:val="28"/>
        </w:rPr>
        <w:t>
      6) ОЖБ-ға сәйкес техникалық көмекші (орнын толтырушы) құралдармен қамтамасыз етуге, санаторий-курорттық емделуді алуға жәрдемдесу;</w:t>
      </w:r>
    </w:p>
    <w:bookmarkEnd w:id="1111"/>
    <w:bookmarkStart w:name="z1156" w:id="1112"/>
    <w:p>
      <w:pPr>
        <w:spacing w:after="0"/>
        <w:ind w:left="0"/>
        <w:jc w:val="both"/>
      </w:pPr>
      <w:r>
        <w:rPr>
          <w:rFonts w:ascii="Times New Roman"/>
          <w:b w:val="false"/>
          <w:i w:val="false"/>
          <w:color w:val="000000"/>
          <w:sz w:val="28"/>
        </w:rPr>
        <w:t>
      7) профильді маманның, оның ішінде денсаулық сақтау ұйымы маманының медициналық консультация беруіне жәрдемдесу;</w:t>
      </w:r>
    </w:p>
    <w:bookmarkEnd w:id="1112"/>
    <w:bookmarkStart w:name="z1157" w:id="1113"/>
    <w:p>
      <w:pPr>
        <w:spacing w:after="0"/>
        <w:ind w:left="0"/>
        <w:jc w:val="both"/>
      </w:pPr>
      <w:r>
        <w:rPr>
          <w:rFonts w:ascii="Times New Roman"/>
          <w:b w:val="false"/>
          <w:i w:val="false"/>
          <w:color w:val="000000"/>
          <w:sz w:val="28"/>
        </w:rPr>
        <w:t>
      8) емдеуші дәрігердің тағайындауы бойынша денсаулық сақтау саласындағы стандарттарға сәйкес медициналық айла-шарғылар жасауды жүргізу жатады.</w:t>
      </w:r>
    </w:p>
    <w:bookmarkEnd w:id="1113"/>
    <w:bookmarkStart w:name="z1158" w:id="1114"/>
    <w:p>
      <w:pPr>
        <w:spacing w:after="0"/>
        <w:ind w:left="0"/>
        <w:jc w:val="both"/>
      </w:pPr>
      <w:r>
        <w:rPr>
          <w:rFonts w:ascii="Times New Roman"/>
          <w:b w:val="false"/>
          <w:i w:val="false"/>
          <w:color w:val="000000"/>
          <w:sz w:val="28"/>
        </w:rPr>
        <w:t>
      Түнде болу үйлерінде (бөлімшелерінде), сондай-ақ мобильді әлеуметтік патруль қызметтері мынадай әлеуметтік-медициналық қызметтер көрсетеді:</w:t>
      </w:r>
    </w:p>
    <w:bookmarkEnd w:id="1114"/>
    <w:bookmarkStart w:name="z1159" w:id="1115"/>
    <w:p>
      <w:pPr>
        <w:spacing w:after="0"/>
        <w:ind w:left="0"/>
        <w:jc w:val="both"/>
      </w:pPr>
      <w:r>
        <w:rPr>
          <w:rFonts w:ascii="Times New Roman"/>
          <w:b w:val="false"/>
          <w:i w:val="false"/>
          <w:color w:val="000000"/>
          <w:sz w:val="28"/>
        </w:rPr>
        <w:t>
      1) алғашқы медициналық тексеру және алғашқы санитариялық тазалау жүргізу;</w:t>
      </w:r>
    </w:p>
    <w:bookmarkEnd w:id="1115"/>
    <w:bookmarkStart w:name="z1160" w:id="1116"/>
    <w:p>
      <w:pPr>
        <w:spacing w:after="0"/>
        <w:ind w:left="0"/>
        <w:jc w:val="both"/>
      </w:pPr>
      <w:r>
        <w:rPr>
          <w:rFonts w:ascii="Times New Roman"/>
          <w:b w:val="false"/>
          <w:i w:val="false"/>
          <w:color w:val="000000"/>
          <w:sz w:val="28"/>
        </w:rPr>
        <w:t>
      2) дәрігерге дейін көмек көрсету.</w:t>
      </w:r>
    </w:p>
    <w:bookmarkEnd w:id="1116"/>
    <w:bookmarkStart w:name="z1161" w:id="1117"/>
    <w:p>
      <w:pPr>
        <w:spacing w:after="0"/>
        <w:ind w:left="0"/>
        <w:jc w:val="both"/>
      </w:pPr>
      <w:r>
        <w:rPr>
          <w:rFonts w:ascii="Times New Roman"/>
          <w:b w:val="false"/>
          <w:i w:val="false"/>
          <w:color w:val="000000"/>
          <w:sz w:val="28"/>
        </w:rPr>
        <w:t>
      24. Әлеуметтік-медициналық қызметтер көрсетудің сапасына қойылатын талаптар:</w:t>
      </w:r>
    </w:p>
    <w:bookmarkEnd w:id="1117"/>
    <w:bookmarkStart w:name="z1162" w:id="1118"/>
    <w:p>
      <w:pPr>
        <w:spacing w:after="0"/>
        <w:ind w:left="0"/>
        <w:jc w:val="both"/>
      </w:pPr>
      <w:r>
        <w:rPr>
          <w:rFonts w:ascii="Times New Roman"/>
          <w:b w:val="false"/>
          <w:i w:val="false"/>
          <w:color w:val="000000"/>
          <w:sz w:val="28"/>
        </w:rPr>
        <w:t>
      1) тегін медициналық көмектің кепілді көлемін алуға жәрдемдесу денсаулық сақтау саласындағы заңнамалық және нормативтік құқықтық актілерде көзделген шеңберде жүзеге асырылады;</w:t>
      </w:r>
    </w:p>
    <w:bookmarkEnd w:id="1118"/>
    <w:bookmarkStart w:name="z1163" w:id="1119"/>
    <w:p>
      <w:pPr>
        <w:spacing w:after="0"/>
        <w:ind w:left="0"/>
        <w:jc w:val="both"/>
      </w:pPr>
      <w:r>
        <w:rPr>
          <w:rFonts w:ascii="Times New Roman"/>
          <w:b w:val="false"/>
          <w:i w:val="false"/>
          <w:color w:val="000000"/>
          <w:sz w:val="28"/>
        </w:rPr>
        <w:t>
      2) денсаулық сақтау саласындағы стандарттарға сәйкес емдік манипуляциялар жүргізу қызметтерді алушыларға қандай да бір зиян келтіріп алмай, барынша мұқияттылықпен және сақтықпен жүзеге асырылады;</w:t>
      </w:r>
    </w:p>
    <w:bookmarkEnd w:id="1119"/>
    <w:bookmarkStart w:name="z1164" w:id="1120"/>
    <w:p>
      <w:pPr>
        <w:spacing w:after="0"/>
        <w:ind w:left="0"/>
        <w:jc w:val="both"/>
      </w:pPr>
      <w:r>
        <w:rPr>
          <w:rFonts w:ascii="Times New Roman"/>
          <w:b w:val="false"/>
          <w:i w:val="false"/>
          <w:color w:val="000000"/>
          <w:sz w:val="28"/>
        </w:rPr>
        <w:t>
      3) дәрігерге дейін медициналық көмек көрсету денсаулық сақтау саласындағы уәкілетті орган бекіткен стандарттарға сәйкес жүзеге асырылады;</w:t>
      </w:r>
    </w:p>
    <w:bookmarkEnd w:id="1120"/>
    <w:bookmarkStart w:name="z1165" w:id="1121"/>
    <w:p>
      <w:pPr>
        <w:spacing w:after="0"/>
        <w:ind w:left="0"/>
        <w:jc w:val="both"/>
      </w:pPr>
      <w:r>
        <w:rPr>
          <w:rFonts w:ascii="Times New Roman"/>
          <w:b w:val="false"/>
          <w:i w:val="false"/>
          <w:color w:val="000000"/>
          <w:sz w:val="28"/>
        </w:rPr>
        <w:t>
      4) қызметтерді алушыларды денсаулық сақтау ұйымдарына жатқызу немесе жатқызуға жәрдемдесу жедел және уақтылы жүргізіледі;</w:t>
      </w:r>
    </w:p>
    <w:bookmarkEnd w:id="1121"/>
    <w:bookmarkStart w:name="z1166" w:id="1122"/>
    <w:p>
      <w:pPr>
        <w:spacing w:after="0"/>
        <w:ind w:left="0"/>
        <w:jc w:val="both"/>
      </w:pPr>
      <w:r>
        <w:rPr>
          <w:rFonts w:ascii="Times New Roman"/>
          <w:b w:val="false"/>
          <w:i w:val="false"/>
          <w:color w:val="000000"/>
          <w:sz w:val="28"/>
        </w:rPr>
        <w:t>
      5) медициналық ұйымдарда профилактикалық тексеруден, диспансерлеуден, иммундаудан өтуге жәрдемдесу денсаулық сақтау саласындағы уәкілетті орган бекіткен стандарттарға сәйкес көрсетіледі;</w:t>
      </w:r>
    </w:p>
    <w:bookmarkEnd w:id="1122"/>
    <w:bookmarkStart w:name="z1167" w:id="1123"/>
    <w:p>
      <w:pPr>
        <w:spacing w:after="0"/>
        <w:ind w:left="0"/>
        <w:jc w:val="both"/>
      </w:pPr>
      <w:r>
        <w:rPr>
          <w:rFonts w:ascii="Times New Roman"/>
          <w:b w:val="false"/>
          <w:i w:val="false"/>
          <w:color w:val="000000"/>
          <w:sz w:val="28"/>
        </w:rPr>
        <w:t>
      6) салауатты өмір салтын насихаттау жүргізіледі.</w:t>
      </w:r>
    </w:p>
    <w:bookmarkEnd w:id="1123"/>
    <w:bookmarkStart w:name="z1168" w:id="1124"/>
    <w:p>
      <w:pPr>
        <w:spacing w:after="0"/>
        <w:ind w:left="0"/>
        <w:jc w:val="both"/>
      </w:pPr>
      <w:r>
        <w:rPr>
          <w:rFonts w:ascii="Times New Roman"/>
          <w:b w:val="false"/>
          <w:i w:val="false"/>
          <w:color w:val="000000"/>
          <w:sz w:val="28"/>
        </w:rPr>
        <w:t>
      Қызметтерді алушылармен зиянды әдеттердің алдын алу және олардан арылу жөніндегі жеке жұмыс зиянды әдеттердің (алкоголь ішу, есірткі пайдалану, темекі шегу) қауіптілігін, олар әкеп соғатын кері нәтижелерді түсіндіруге бағытталады және нақты жағдайға байланысты бұл әдеттердің алдын алу немесе олардан арылу бойынша қажетті ұсынымдар беріледі;</w:t>
      </w:r>
    </w:p>
    <w:bookmarkEnd w:id="1124"/>
    <w:bookmarkStart w:name="z1169" w:id="1125"/>
    <w:p>
      <w:pPr>
        <w:spacing w:after="0"/>
        <w:ind w:left="0"/>
        <w:jc w:val="both"/>
      </w:pPr>
      <w:r>
        <w:rPr>
          <w:rFonts w:ascii="Times New Roman"/>
          <w:b w:val="false"/>
          <w:i w:val="false"/>
          <w:color w:val="000000"/>
          <w:sz w:val="28"/>
        </w:rPr>
        <w:t>
      7) медициналық-әлеуметтік сараптамаға жіберу үшін құжаттарды дайындауға жәрдемдесу уақтылы және толық көлемде көрсетілуге тиіс;</w:t>
      </w:r>
    </w:p>
    <w:bookmarkEnd w:id="1125"/>
    <w:bookmarkStart w:name="z1170" w:id="1126"/>
    <w:p>
      <w:pPr>
        <w:spacing w:after="0"/>
        <w:ind w:left="0"/>
        <w:jc w:val="both"/>
      </w:pPr>
      <w:r>
        <w:rPr>
          <w:rFonts w:ascii="Times New Roman"/>
          <w:b w:val="false"/>
          <w:i w:val="false"/>
          <w:color w:val="000000"/>
          <w:sz w:val="28"/>
        </w:rPr>
        <w:t>
      8) ОЖБ-ға сәйкес техникалық көмекші (орнын толтырушы) құралдар, міндетті гигиеналық құралдар, санаторий-курорттық емделуді, сондай-ақ күту және оңалту құралдарын алуға жәрдемдесу қызметтерді алушылардың практикалық қажеттіліктеріне сәйкес жүзеге асырылады;</w:t>
      </w:r>
    </w:p>
    <w:bookmarkEnd w:id="1126"/>
    <w:bookmarkStart w:name="z1171" w:id="1127"/>
    <w:p>
      <w:pPr>
        <w:spacing w:after="0"/>
        <w:ind w:left="0"/>
        <w:jc w:val="both"/>
      </w:pPr>
      <w:r>
        <w:rPr>
          <w:rFonts w:ascii="Times New Roman"/>
          <w:b w:val="false"/>
          <w:i w:val="false"/>
          <w:color w:val="000000"/>
          <w:sz w:val="28"/>
        </w:rPr>
        <w:t>
      9) санитариялық-гигиеналық қызметтерді көрсету қызметтерді алушылардың денсаулық жағдайы мен хал-жайының жақсаруына жәрдемдеседі, жағымсыз қолайсыздық сезімін жоюға мүмкіндік береді;</w:t>
      </w:r>
    </w:p>
    <w:bookmarkEnd w:id="1127"/>
    <w:bookmarkStart w:name="z1172" w:id="1128"/>
    <w:p>
      <w:pPr>
        <w:spacing w:after="0"/>
        <w:ind w:left="0"/>
        <w:jc w:val="both"/>
      </w:pPr>
      <w:r>
        <w:rPr>
          <w:rFonts w:ascii="Times New Roman"/>
          <w:b w:val="false"/>
          <w:i w:val="false"/>
          <w:color w:val="000000"/>
          <w:sz w:val="28"/>
        </w:rPr>
        <w:t>
      10) дәрігерлердің қорытындысы бойынша дәрі-дәрмекпен және медициналық мақсаттағы бұйымдармен қамтамасыз етуге жәрдемдесу қызметтерді алушылардың ауруларының, жарақаттарының уақтылы алдын алуға және емдеуге ықпал етеді;</w:t>
      </w:r>
    </w:p>
    <w:bookmarkEnd w:id="1128"/>
    <w:bookmarkStart w:name="z1173" w:id="1129"/>
    <w:p>
      <w:pPr>
        <w:spacing w:after="0"/>
        <w:ind w:left="0"/>
        <w:jc w:val="both"/>
      </w:pPr>
      <w:r>
        <w:rPr>
          <w:rFonts w:ascii="Times New Roman"/>
          <w:b w:val="false"/>
          <w:i w:val="false"/>
          <w:color w:val="000000"/>
          <w:sz w:val="28"/>
        </w:rPr>
        <w:t>
      11) денсаулық сақтау ұйымдарының білікті мамандарынан консультация алуға жәрдемдесу қызметтерді алушылардың ауруларын уақтылы анықтауды және емдеуді қамтамасыз етеді.</w:t>
      </w:r>
    </w:p>
    <w:bookmarkEnd w:id="1129"/>
    <w:bookmarkStart w:name="z1174" w:id="1130"/>
    <w:p>
      <w:pPr>
        <w:spacing w:after="0"/>
        <w:ind w:left="0"/>
        <w:jc w:val="both"/>
      </w:pPr>
      <w:r>
        <w:rPr>
          <w:rFonts w:ascii="Times New Roman"/>
          <w:b w:val="false"/>
          <w:i w:val="false"/>
          <w:color w:val="000000"/>
          <w:sz w:val="28"/>
        </w:rPr>
        <w:t>
      25. Әлеуметтік-психологиялық қызметтерге:</w:t>
      </w:r>
    </w:p>
    <w:bookmarkEnd w:id="1130"/>
    <w:bookmarkStart w:name="z1175" w:id="1131"/>
    <w:p>
      <w:pPr>
        <w:spacing w:after="0"/>
        <w:ind w:left="0"/>
        <w:jc w:val="both"/>
      </w:pPr>
      <w:r>
        <w:rPr>
          <w:rFonts w:ascii="Times New Roman"/>
          <w:b w:val="false"/>
          <w:i w:val="false"/>
          <w:color w:val="000000"/>
          <w:sz w:val="28"/>
        </w:rPr>
        <w:t>
      1) психологиялық диагностика және тұлғалық зерттеу;</w:t>
      </w:r>
    </w:p>
    <w:bookmarkEnd w:id="1131"/>
    <w:bookmarkStart w:name="z1176" w:id="1132"/>
    <w:p>
      <w:pPr>
        <w:spacing w:after="0"/>
        <w:ind w:left="0"/>
        <w:jc w:val="both"/>
      </w:pPr>
      <w:r>
        <w:rPr>
          <w:rFonts w:ascii="Times New Roman"/>
          <w:b w:val="false"/>
          <w:i w:val="false"/>
          <w:color w:val="000000"/>
          <w:sz w:val="28"/>
        </w:rPr>
        <w:t>
      2) әлеуметтік-психологиялық патронаж (жүйелі бақылау);</w:t>
      </w:r>
    </w:p>
    <w:bookmarkEnd w:id="1132"/>
    <w:bookmarkStart w:name="z1177" w:id="1133"/>
    <w:p>
      <w:pPr>
        <w:spacing w:after="0"/>
        <w:ind w:left="0"/>
        <w:jc w:val="both"/>
      </w:pPr>
      <w:r>
        <w:rPr>
          <w:rFonts w:ascii="Times New Roman"/>
          <w:b w:val="false"/>
          <w:i w:val="false"/>
          <w:color w:val="000000"/>
          <w:sz w:val="28"/>
        </w:rPr>
        <w:t>
      3) қызмет алушылармен психологиялық алдын алу жұмыстары;</w:t>
      </w:r>
    </w:p>
    <w:bookmarkEnd w:id="1133"/>
    <w:bookmarkStart w:name="z1178" w:id="1134"/>
    <w:p>
      <w:pPr>
        <w:spacing w:after="0"/>
        <w:ind w:left="0"/>
        <w:jc w:val="both"/>
      </w:pPr>
      <w:r>
        <w:rPr>
          <w:rFonts w:ascii="Times New Roman"/>
          <w:b w:val="false"/>
          <w:i w:val="false"/>
          <w:color w:val="000000"/>
          <w:sz w:val="28"/>
        </w:rPr>
        <w:t>
      4) психологиялық консультация беру;</w:t>
      </w:r>
    </w:p>
    <w:bookmarkEnd w:id="1134"/>
    <w:bookmarkStart w:name="z1179" w:id="1135"/>
    <w:p>
      <w:pPr>
        <w:spacing w:after="0"/>
        <w:ind w:left="0"/>
        <w:jc w:val="both"/>
      </w:pPr>
      <w:r>
        <w:rPr>
          <w:rFonts w:ascii="Times New Roman"/>
          <w:b w:val="false"/>
          <w:i w:val="false"/>
          <w:color w:val="000000"/>
          <w:sz w:val="28"/>
        </w:rPr>
        <w:t>
      5) шұғыл психологиялық көмек;</w:t>
      </w:r>
    </w:p>
    <w:bookmarkEnd w:id="1135"/>
    <w:bookmarkStart w:name="z1180" w:id="1136"/>
    <w:p>
      <w:pPr>
        <w:spacing w:after="0"/>
        <w:ind w:left="0"/>
        <w:jc w:val="both"/>
      </w:pPr>
      <w:r>
        <w:rPr>
          <w:rFonts w:ascii="Times New Roman"/>
          <w:b w:val="false"/>
          <w:i w:val="false"/>
          <w:color w:val="000000"/>
          <w:sz w:val="28"/>
        </w:rPr>
        <w:t>
      6) қызметтерді алушыларға психологиялық көмек көрсету, оның ішінде сөйлесу, әңгімелесу, тыңдау, көңілін көтеру, белсенділікке ынталандыру;</w:t>
      </w:r>
    </w:p>
    <w:bookmarkEnd w:id="1136"/>
    <w:bookmarkStart w:name="z1181" w:id="1137"/>
    <w:p>
      <w:pPr>
        <w:spacing w:after="0"/>
        <w:ind w:left="0"/>
        <w:jc w:val="both"/>
      </w:pPr>
      <w:r>
        <w:rPr>
          <w:rFonts w:ascii="Times New Roman"/>
          <w:b w:val="false"/>
          <w:i w:val="false"/>
          <w:color w:val="000000"/>
          <w:sz w:val="28"/>
        </w:rPr>
        <w:t>
      7) психологиялық тренингтер;</w:t>
      </w:r>
    </w:p>
    <w:bookmarkEnd w:id="1137"/>
    <w:bookmarkStart w:name="z1182" w:id="1138"/>
    <w:p>
      <w:pPr>
        <w:spacing w:after="0"/>
        <w:ind w:left="0"/>
        <w:jc w:val="both"/>
      </w:pPr>
      <w:r>
        <w:rPr>
          <w:rFonts w:ascii="Times New Roman"/>
          <w:b w:val="false"/>
          <w:i w:val="false"/>
          <w:color w:val="000000"/>
          <w:sz w:val="28"/>
        </w:rPr>
        <w:t>
      8) қызметтерді алушыларды психологиялық түзету;</w:t>
      </w:r>
    </w:p>
    <w:bookmarkEnd w:id="1138"/>
    <w:bookmarkStart w:name="z1183" w:id="1139"/>
    <w:p>
      <w:pPr>
        <w:spacing w:after="0"/>
        <w:ind w:left="0"/>
        <w:jc w:val="both"/>
      </w:pPr>
      <w:r>
        <w:rPr>
          <w:rFonts w:ascii="Times New Roman"/>
          <w:b w:val="false"/>
          <w:i w:val="false"/>
          <w:color w:val="000000"/>
          <w:sz w:val="28"/>
        </w:rPr>
        <w:t>
      9) өзара қолдау топтарында және қарым-қатынас клубтарында сабақ өткізу жатады.</w:t>
      </w:r>
    </w:p>
    <w:bookmarkEnd w:id="1139"/>
    <w:bookmarkStart w:name="z1184" w:id="1140"/>
    <w:p>
      <w:pPr>
        <w:spacing w:after="0"/>
        <w:ind w:left="0"/>
        <w:jc w:val="both"/>
      </w:pPr>
      <w:r>
        <w:rPr>
          <w:rFonts w:ascii="Times New Roman"/>
          <w:b w:val="false"/>
          <w:i w:val="false"/>
          <w:color w:val="000000"/>
          <w:sz w:val="28"/>
        </w:rPr>
        <w:t>
      26. Әлеуметтік-психологиялық қызметтер көрсетудің сапасына қойылатын талаптар:</w:t>
      </w:r>
    </w:p>
    <w:bookmarkEnd w:id="1140"/>
    <w:bookmarkStart w:name="z1185" w:id="1141"/>
    <w:p>
      <w:pPr>
        <w:spacing w:after="0"/>
        <w:ind w:left="0"/>
        <w:jc w:val="both"/>
      </w:pPr>
      <w:r>
        <w:rPr>
          <w:rFonts w:ascii="Times New Roman"/>
          <w:b w:val="false"/>
          <w:i w:val="false"/>
          <w:color w:val="000000"/>
          <w:sz w:val="28"/>
        </w:rPr>
        <w:t>
      1) психологиялық консультация беру қызметтерді алушыларға жанжалдың алдын алу және жою үшін тұлғааралық қарым-қатынастарды жақсарту бойынша білікті көмек көрсетуді қамтамасыз етеді.</w:t>
      </w:r>
    </w:p>
    <w:bookmarkEnd w:id="1141"/>
    <w:bookmarkStart w:name="z1186" w:id="1142"/>
    <w:p>
      <w:pPr>
        <w:spacing w:after="0"/>
        <w:ind w:left="0"/>
        <w:jc w:val="both"/>
      </w:pPr>
      <w:r>
        <w:rPr>
          <w:rFonts w:ascii="Times New Roman"/>
          <w:b w:val="false"/>
          <w:i w:val="false"/>
          <w:color w:val="000000"/>
          <w:sz w:val="28"/>
        </w:rPr>
        <w:t>
      Психологиялық консультация беру қызметтерді алушыдан алынған ақпараттар мен туындаған әлеуметтік-психологиялық проблемаларды онымен талқылау негізінде ішкі ресурстарды ашуға және жұмылдыруға әрі проблемаларды шешуге көмектеседі;</w:t>
      </w:r>
    </w:p>
    <w:bookmarkEnd w:id="1142"/>
    <w:bookmarkStart w:name="z1187" w:id="1143"/>
    <w:p>
      <w:pPr>
        <w:spacing w:after="0"/>
        <w:ind w:left="0"/>
        <w:jc w:val="both"/>
      </w:pPr>
      <w:r>
        <w:rPr>
          <w:rFonts w:ascii="Times New Roman"/>
          <w:b w:val="false"/>
          <w:i w:val="false"/>
          <w:color w:val="000000"/>
          <w:sz w:val="28"/>
        </w:rPr>
        <w:t>
      2) қызметтерді алушылардың психологиялық диагностикасы уақытша болу ұйымының психологы әзірлеген психодиагностикалық пакет негізінде жүзеге асырылады.</w:t>
      </w:r>
    </w:p>
    <w:bookmarkEnd w:id="1143"/>
    <w:bookmarkStart w:name="z1188" w:id="1144"/>
    <w:p>
      <w:pPr>
        <w:spacing w:after="0"/>
        <w:ind w:left="0"/>
        <w:jc w:val="both"/>
      </w:pPr>
      <w:r>
        <w:rPr>
          <w:rFonts w:ascii="Times New Roman"/>
          <w:b w:val="false"/>
          <w:i w:val="false"/>
          <w:color w:val="000000"/>
          <w:sz w:val="28"/>
        </w:rPr>
        <w:t>
      Тұлғаны психологиялық диагностикалау және тексеру қызметтерді алушылардың мінез-құлқындағы және айналасындағы адамдармен қарым-қатынаста ауытқушылықтарға әсер ететін олардың психикалық жай-күйін және жеке тұлғалық ерекшеліктерін анықтау мен талдаудың нәтижесі бойынша түзету іс-шараларын жүргізудің болжамын жасау және ұсынымдарды әзірлеу үшін қажетті ақпарат береді;</w:t>
      </w:r>
    </w:p>
    <w:bookmarkEnd w:id="1144"/>
    <w:bookmarkStart w:name="z1189" w:id="1145"/>
    <w:p>
      <w:pPr>
        <w:spacing w:after="0"/>
        <w:ind w:left="0"/>
        <w:jc w:val="both"/>
      </w:pPr>
      <w:r>
        <w:rPr>
          <w:rFonts w:ascii="Times New Roman"/>
          <w:b w:val="false"/>
          <w:i w:val="false"/>
          <w:color w:val="000000"/>
          <w:sz w:val="28"/>
        </w:rPr>
        <w:t>
      3) белсенді психологиялық ықпал ретіндегі психологиялық түзету қызметтерді алушылардың мінез-құлқындағы, эмоционалдық жай-күйіндегі ауытқушылықтарды (оның ішінде жекелеген адамдардың эмоционалдық жауап қайтару және мінез стереотипінің жайсыз формалары, жайсыз қарым-қатынастар) жеңуді немесе бәсеңдетуді қамтамасыз етеді, бұл аталған көрсеткіштерді жас нормалары мен әлеуметтік орта талаптарына сәйкес келтіруге мүмкіндік береді;</w:t>
      </w:r>
    </w:p>
    <w:bookmarkEnd w:id="1145"/>
    <w:bookmarkStart w:name="z1190" w:id="1146"/>
    <w:p>
      <w:pPr>
        <w:spacing w:after="0"/>
        <w:ind w:left="0"/>
        <w:jc w:val="both"/>
      </w:pPr>
      <w:r>
        <w:rPr>
          <w:rFonts w:ascii="Times New Roman"/>
          <w:b w:val="false"/>
          <w:i w:val="false"/>
          <w:color w:val="000000"/>
          <w:sz w:val="28"/>
        </w:rPr>
        <w:t>
      4) белсенді психологиялық ықпал ретіндегі психологиялық тренингтердің психологиялық жара салу жағдайларының, нервтік-психологиялық шиеленістердің салдарын жоюда, тұрмыс-тіршіліктің бейәлеуметтік нысанын жеңуші адамдарды әлеуметтік құнды нормаларға дағдыландырудағы, өзгермелі жағдайларға бейімделу үшін тұлғалық алғышарттарды қалыптастырудағы тиімділігімен бағаланады;</w:t>
      </w:r>
    </w:p>
    <w:bookmarkEnd w:id="1146"/>
    <w:bookmarkStart w:name="z1191" w:id="1147"/>
    <w:p>
      <w:pPr>
        <w:spacing w:after="0"/>
        <w:ind w:left="0"/>
        <w:jc w:val="both"/>
      </w:pPr>
      <w:r>
        <w:rPr>
          <w:rFonts w:ascii="Times New Roman"/>
          <w:b w:val="false"/>
          <w:i w:val="false"/>
          <w:color w:val="000000"/>
          <w:sz w:val="28"/>
        </w:rPr>
        <w:t>
      5) әлеуметтік-психологиялық патронаж қызметтерді алушыларды жүйелі бақылау негізінде психикалық жайсыздық, тұлғалық (тұлғаішілік) немесе тұлғааралық жанжал және қызметтерді алушылардың өмірлік қиын жағдайын ауырлататын жағдайларды уақтылы анықтауды және оларға осы сәтте қажетті әлеуметтік-психологиялық көмек көрсетуді қамтамасыз етеді;</w:t>
      </w:r>
    </w:p>
    <w:bookmarkEnd w:id="1147"/>
    <w:bookmarkStart w:name="z1192" w:id="1148"/>
    <w:p>
      <w:pPr>
        <w:spacing w:after="0"/>
        <w:ind w:left="0"/>
        <w:jc w:val="both"/>
      </w:pPr>
      <w:r>
        <w:rPr>
          <w:rFonts w:ascii="Times New Roman"/>
          <w:b w:val="false"/>
          <w:i w:val="false"/>
          <w:color w:val="000000"/>
          <w:sz w:val="28"/>
        </w:rPr>
        <w:t>
      6) қызметтерді алушыларды өзара қолдау топтарында, қарым-қатынас клубтарында сабақ өткізуге тарту қызметтерді алушылардың жайсыздық жағдайынан шығуына, психикалық денсаулығын сақтауды және нығайтуды, стреске төзімділігін, ең алдымен тұлғааралық байланыс және қарым-қатынас саласында психологиялық мәдениет деңгейін арттыруға көмек көрсетуді қамтамасыз етеді;</w:t>
      </w:r>
    </w:p>
    <w:bookmarkEnd w:id="1148"/>
    <w:bookmarkStart w:name="z1193" w:id="1149"/>
    <w:p>
      <w:pPr>
        <w:spacing w:after="0"/>
        <w:ind w:left="0"/>
        <w:jc w:val="both"/>
      </w:pPr>
      <w:r>
        <w:rPr>
          <w:rFonts w:ascii="Times New Roman"/>
          <w:b w:val="false"/>
          <w:i w:val="false"/>
          <w:color w:val="000000"/>
          <w:sz w:val="28"/>
        </w:rPr>
        <w:t>
      7) шұғыл психологиялық көмек қызметтерді алушыларға дереу психологиялық консультация беруді, дағдарыс жағдайынан шығу үшін олардың физикалық, рухани, тұлғалық, зияткерлік ресурстарын жұмылдыруды, туындаған проблемаларды өздігінен шешу және қиындықтарды жеңу, өзіне деген сенімін нығайту үшін қолдануға болатын құралдардың диапазонын кеңейтуге жәрдемдесуді қамтамасыз етеді;</w:t>
      </w:r>
    </w:p>
    <w:bookmarkEnd w:id="1149"/>
    <w:bookmarkStart w:name="z1194" w:id="1150"/>
    <w:p>
      <w:pPr>
        <w:spacing w:after="0"/>
        <w:ind w:left="0"/>
        <w:jc w:val="both"/>
      </w:pPr>
      <w:r>
        <w:rPr>
          <w:rFonts w:ascii="Times New Roman"/>
          <w:b w:val="false"/>
          <w:i w:val="false"/>
          <w:color w:val="000000"/>
          <w:sz w:val="28"/>
        </w:rPr>
        <w:t>
      8) психологиялық алдын алу жұмысы қызметтерді алушыларда психологиялық білімге және оларды өзін түзеу және өз проблемаларымен жұмыс жүргізу үшін пайдалану ықыласына қажеттілігін қалыптастыруға, тұлғаның әрбір жас кезеңінде толыққанды психикалық дамуы үшін жағдай жасауға, тұлғалық қалыптасуда және дамуда болатын бұзылушылықтарды уақтылы алдын алуға мүмкіндік тұғызады;</w:t>
      </w:r>
    </w:p>
    <w:bookmarkEnd w:id="1150"/>
    <w:bookmarkStart w:name="z1195" w:id="1151"/>
    <w:p>
      <w:pPr>
        <w:spacing w:after="0"/>
        <w:ind w:left="0"/>
        <w:jc w:val="both"/>
      </w:pPr>
      <w:r>
        <w:rPr>
          <w:rFonts w:ascii="Times New Roman"/>
          <w:b w:val="false"/>
          <w:i w:val="false"/>
          <w:color w:val="000000"/>
          <w:sz w:val="28"/>
        </w:rPr>
        <w:t>
      9) сөйлесу, әңгімелесу, тыңдау, көңілін көтеру, белсенділікке ынталандыру, өмірлік тонусын психологиялық қолдау қызметтерді алушылардың психикалық денсаулығын нығайтуды, олардың стреске төзімділігі мен психикалық қорғалуын қамтамасыз етеді.</w:t>
      </w:r>
    </w:p>
    <w:bookmarkEnd w:id="1151"/>
    <w:bookmarkStart w:name="z1196" w:id="1152"/>
    <w:p>
      <w:pPr>
        <w:spacing w:after="0"/>
        <w:ind w:left="0"/>
        <w:jc w:val="both"/>
      </w:pPr>
      <w:r>
        <w:rPr>
          <w:rFonts w:ascii="Times New Roman"/>
          <w:b w:val="false"/>
          <w:i w:val="false"/>
          <w:color w:val="000000"/>
          <w:sz w:val="28"/>
        </w:rPr>
        <w:t>
      27. Әлеуметтік-еңбек қызметтеріне:</w:t>
      </w:r>
    </w:p>
    <w:bookmarkEnd w:id="1152"/>
    <w:bookmarkStart w:name="z1197" w:id="1153"/>
    <w:p>
      <w:pPr>
        <w:spacing w:after="0"/>
        <w:ind w:left="0"/>
        <w:jc w:val="both"/>
      </w:pPr>
      <w:r>
        <w:rPr>
          <w:rFonts w:ascii="Times New Roman"/>
          <w:b w:val="false"/>
          <w:i w:val="false"/>
          <w:color w:val="000000"/>
          <w:sz w:val="28"/>
        </w:rPr>
        <w:t>
      1) қызметтерді алушылардың бойындағы еңбек дағдыларын зерттеп-тексеру жөнінде іс-шаралар жүргізу;</w:t>
      </w:r>
    </w:p>
    <w:bookmarkEnd w:id="1153"/>
    <w:bookmarkStart w:name="z1198" w:id="1154"/>
    <w:p>
      <w:pPr>
        <w:spacing w:after="0"/>
        <w:ind w:left="0"/>
        <w:jc w:val="both"/>
      </w:pPr>
      <w:r>
        <w:rPr>
          <w:rFonts w:ascii="Times New Roman"/>
          <w:b w:val="false"/>
          <w:i w:val="false"/>
          <w:color w:val="000000"/>
          <w:sz w:val="28"/>
        </w:rPr>
        <w:t>
      2) қоғамдық пайдалы жұмыстарға қатысу;</w:t>
      </w:r>
    </w:p>
    <w:bookmarkEnd w:id="1154"/>
    <w:bookmarkStart w:name="z1199" w:id="1155"/>
    <w:p>
      <w:pPr>
        <w:spacing w:after="0"/>
        <w:ind w:left="0"/>
        <w:jc w:val="both"/>
      </w:pPr>
      <w:r>
        <w:rPr>
          <w:rFonts w:ascii="Times New Roman"/>
          <w:b w:val="false"/>
          <w:i w:val="false"/>
          <w:color w:val="000000"/>
          <w:sz w:val="28"/>
        </w:rPr>
        <w:t>
      3) кәсіби бағдарлау;</w:t>
      </w:r>
    </w:p>
    <w:bookmarkEnd w:id="1155"/>
    <w:bookmarkStart w:name="z1200" w:id="1156"/>
    <w:p>
      <w:pPr>
        <w:spacing w:after="0"/>
        <w:ind w:left="0"/>
        <w:jc w:val="both"/>
      </w:pPr>
      <w:r>
        <w:rPr>
          <w:rFonts w:ascii="Times New Roman"/>
          <w:b w:val="false"/>
          <w:i w:val="false"/>
          <w:color w:val="000000"/>
          <w:sz w:val="28"/>
        </w:rPr>
        <w:t>
      4) бейіні бойынша еңбек дағдыларын қалыптастыру;</w:t>
      </w:r>
    </w:p>
    <w:bookmarkEnd w:id="1156"/>
    <w:bookmarkStart w:name="z1201" w:id="1157"/>
    <w:p>
      <w:pPr>
        <w:spacing w:after="0"/>
        <w:ind w:left="0"/>
        <w:jc w:val="both"/>
      </w:pPr>
      <w:r>
        <w:rPr>
          <w:rFonts w:ascii="Times New Roman"/>
          <w:b w:val="false"/>
          <w:i w:val="false"/>
          <w:color w:val="000000"/>
          <w:sz w:val="28"/>
        </w:rPr>
        <w:t>
      5) қызметтерді алушыларды қолжетімді кәсіптік дағдыларға үйрету жөніндегі іс-шараларды жүргізуге жәрдемдесу жатады.</w:t>
      </w:r>
    </w:p>
    <w:bookmarkEnd w:id="1157"/>
    <w:bookmarkStart w:name="z1202" w:id="1158"/>
    <w:p>
      <w:pPr>
        <w:spacing w:after="0"/>
        <w:ind w:left="0"/>
        <w:jc w:val="both"/>
      </w:pPr>
      <w:r>
        <w:rPr>
          <w:rFonts w:ascii="Times New Roman"/>
          <w:b w:val="false"/>
          <w:i w:val="false"/>
          <w:color w:val="000000"/>
          <w:sz w:val="28"/>
        </w:rPr>
        <w:t>
      28. Әлеуметтік-еңбек қызметтерін көрсетудің сапасына қойылатын талаптар:</w:t>
      </w:r>
    </w:p>
    <w:bookmarkEnd w:id="1158"/>
    <w:bookmarkStart w:name="z1203" w:id="1159"/>
    <w:p>
      <w:pPr>
        <w:spacing w:after="0"/>
        <w:ind w:left="0"/>
        <w:jc w:val="both"/>
      </w:pPr>
      <w:r>
        <w:rPr>
          <w:rFonts w:ascii="Times New Roman"/>
          <w:b w:val="false"/>
          <w:i w:val="false"/>
          <w:color w:val="000000"/>
          <w:sz w:val="28"/>
        </w:rPr>
        <w:t>
      1) еңбек дағдыларын, білім мен шеберлікті қалыптастыру мақсатында қызметтерді алушыларға, олардың жеке қажеттіліктеріне қарай қызметтерді алушылардың жеке және әлеуметтік мәртебесін қалпына келтіруге жәрдемдесетін қолжетімді кәсіптік дағдыларға үйрету жөніндегі іс-шараларға белсенді қатысуын қамтамасыз ететін еңбек қызметтерінің түрлері тағайындалады;</w:t>
      </w:r>
    </w:p>
    <w:bookmarkEnd w:id="1159"/>
    <w:bookmarkStart w:name="z1204" w:id="1160"/>
    <w:p>
      <w:pPr>
        <w:spacing w:after="0"/>
        <w:ind w:left="0"/>
        <w:jc w:val="both"/>
      </w:pPr>
      <w:r>
        <w:rPr>
          <w:rFonts w:ascii="Times New Roman"/>
          <w:b w:val="false"/>
          <w:i w:val="false"/>
          <w:color w:val="000000"/>
          <w:sz w:val="28"/>
        </w:rPr>
        <w:t>
      2) қоғамдық пайдалы жұмыстар жүргізу уақытша болу ұйымының аумағында, арнайы ұйымдастырылған кабинеттерде (шеберханаларда) жүзеге асырылады және қызметтерді алушыларды олардың денсаулық жағдайын ескеріп, тыныс-тіршіліктің әр түрлі нысандарына тартуға мүмкіндік беретін жағдай жасауды қамтамасыз етеді;</w:t>
      </w:r>
    </w:p>
    <w:bookmarkEnd w:id="1160"/>
    <w:bookmarkStart w:name="z1205" w:id="1161"/>
    <w:p>
      <w:pPr>
        <w:spacing w:after="0"/>
        <w:ind w:left="0"/>
        <w:jc w:val="both"/>
      </w:pPr>
      <w:r>
        <w:rPr>
          <w:rFonts w:ascii="Times New Roman"/>
          <w:b w:val="false"/>
          <w:i w:val="false"/>
          <w:color w:val="000000"/>
          <w:sz w:val="28"/>
        </w:rPr>
        <w:t>
      3) қолжетімді кәсіптік дағдыларды оқыту, тұлғалық және әлеуметтік мәртебесін қалпына келтіру жөніндегі іс-шаралар арнайы жабдықталған кабинеттерде жүргізіледі;</w:t>
      </w:r>
    </w:p>
    <w:bookmarkEnd w:id="1161"/>
    <w:bookmarkStart w:name="z1206" w:id="1162"/>
    <w:p>
      <w:pPr>
        <w:spacing w:after="0"/>
        <w:ind w:left="0"/>
        <w:jc w:val="both"/>
      </w:pPr>
      <w:r>
        <w:rPr>
          <w:rFonts w:ascii="Times New Roman"/>
          <w:b w:val="false"/>
          <w:i w:val="false"/>
          <w:color w:val="000000"/>
          <w:sz w:val="28"/>
        </w:rPr>
        <w:t>
      4) кәсіптік білімі жоқ қызметтерді алушыларды кәсіптік бағдарлау оларға кәсіп таңдауға көмек көрсететін іс-шаралармен бірге жүргізіледі;</w:t>
      </w:r>
    </w:p>
    <w:bookmarkEnd w:id="1162"/>
    <w:bookmarkStart w:name="z1207" w:id="1163"/>
    <w:p>
      <w:pPr>
        <w:spacing w:after="0"/>
        <w:ind w:left="0"/>
        <w:jc w:val="both"/>
      </w:pPr>
      <w:r>
        <w:rPr>
          <w:rFonts w:ascii="Times New Roman"/>
          <w:b w:val="false"/>
          <w:i w:val="false"/>
          <w:color w:val="000000"/>
          <w:sz w:val="28"/>
        </w:rPr>
        <w:t>
      5) қызметтерді алушылардың еңбек дағдыларын зерттеп тексеру жөніндегі іс-шаралар олардың жеке ерекшеліктерін, мүмкіндіктерінің шектелу дәрежесін, қызметтерді алушылардың физикалық және психикалық жай-күйін ескеріп жүргізіледі.</w:t>
      </w:r>
    </w:p>
    <w:bookmarkEnd w:id="1163"/>
    <w:bookmarkStart w:name="z1208" w:id="1164"/>
    <w:p>
      <w:pPr>
        <w:spacing w:after="0"/>
        <w:ind w:left="0"/>
        <w:jc w:val="both"/>
      </w:pPr>
      <w:r>
        <w:rPr>
          <w:rFonts w:ascii="Times New Roman"/>
          <w:b w:val="false"/>
          <w:i w:val="false"/>
          <w:color w:val="000000"/>
          <w:sz w:val="28"/>
        </w:rPr>
        <w:t>
      29. Әлеуметтік-мәдени қызметтерге:</w:t>
      </w:r>
    </w:p>
    <w:bookmarkEnd w:id="1164"/>
    <w:bookmarkStart w:name="z1209" w:id="1165"/>
    <w:p>
      <w:pPr>
        <w:spacing w:after="0"/>
        <w:ind w:left="0"/>
        <w:jc w:val="both"/>
      </w:pPr>
      <w:r>
        <w:rPr>
          <w:rFonts w:ascii="Times New Roman"/>
          <w:b w:val="false"/>
          <w:i w:val="false"/>
          <w:color w:val="000000"/>
          <w:sz w:val="28"/>
        </w:rPr>
        <w:t>
      1) мерекелер мен тынығу іс-шараларын ұйымдастыру;</w:t>
      </w:r>
    </w:p>
    <w:bookmarkEnd w:id="1165"/>
    <w:bookmarkStart w:name="z1210" w:id="1166"/>
    <w:p>
      <w:pPr>
        <w:spacing w:after="0"/>
        <w:ind w:left="0"/>
        <w:jc w:val="both"/>
      </w:pPr>
      <w:r>
        <w:rPr>
          <w:rFonts w:ascii="Times New Roman"/>
          <w:b w:val="false"/>
          <w:i w:val="false"/>
          <w:color w:val="000000"/>
          <w:sz w:val="28"/>
        </w:rPr>
        <w:t>
      2) клуб және үйірме жұмыстарын ұйымдастыру және жүргізу;</w:t>
      </w:r>
    </w:p>
    <w:bookmarkEnd w:id="1166"/>
    <w:bookmarkStart w:name="z1211" w:id="1167"/>
    <w:p>
      <w:pPr>
        <w:spacing w:after="0"/>
        <w:ind w:left="0"/>
        <w:jc w:val="both"/>
      </w:pPr>
      <w:r>
        <w:rPr>
          <w:rFonts w:ascii="Times New Roman"/>
          <w:b w:val="false"/>
          <w:i w:val="false"/>
          <w:color w:val="000000"/>
          <w:sz w:val="28"/>
        </w:rPr>
        <w:t>
      3) қызметтерді алушыларды тынығу іс-шараларына, мәдени-патриоттық іс-шараларға қатысуға тарту жатады.</w:t>
      </w:r>
    </w:p>
    <w:bookmarkEnd w:id="1167"/>
    <w:bookmarkStart w:name="z1212" w:id="1168"/>
    <w:p>
      <w:pPr>
        <w:spacing w:after="0"/>
        <w:ind w:left="0"/>
        <w:jc w:val="both"/>
      </w:pPr>
      <w:r>
        <w:rPr>
          <w:rFonts w:ascii="Times New Roman"/>
          <w:b w:val="false"/>
          <w:i w:val="false"/>
          <w:color w:val="000000"/>
          <w:sz w:val="28"/>
        </w:rPr>
        <w:t>
      Түнде болу үйлерінде (бөлімшелерінде), мобильді әлеуметтік патруль қызметі қызметтерді алушылардың арасында ресоциализацияның орындылығы мен маңыздылығы туралы ақпараттық-түсіндіру жұмысын жүргізеді.</w:t>
      </w:r>
    </w:p>
    <w:bookmarkEnd w:id="1168"/>
    <w:bookmarkStart w:name="z1213" w:id="1169"/>
    <w:p>
      <w:pPr>
        <w:spacing w:after="0"/>
        <w:ind w:left="0"/>
        <w:jc w:val="both"/>
      </w:pPr>
      <w:r>
        <w:rPr>
          <w:rFonts w:ascii="Times New Roman"/>
          <w:b w:val="false"/>
          <w:i w:val="false"/>
          <w:color w:val="000000"/>
          <w:sz w:val="28"/>
        </w:rPr>
        <w:t>
      30. Әлеуметтік-мәдени қызметтер көрсетудің сапасына қойылатын талаптар:</w:t>
      </w:r>
    </w:p>
    <w:bookmarkEnd w:id="1169"/>
    <w:bookmarkStart w:name="z1214" w:id="1170"/>
    <w:p>
      <w:pPr>
        <w:spacing w:after="0"/>
        <w:ind w:left="0"/>
        <w:jc w:val="both"/>
      </w:pPr>
      <w:r>
        <w:rPr>
          <w:rFonts w:ascii="Times New Roman"/>
          <w:b w:val="false"/>
          <w:i w:val="false"/>
          <w:color w:val="000000"/>
          <w:sz w:val="28"/>
        </w:rPr>
        <w:t>
      1) мәдени-патриоттық және тынығу іс-шараларын өткізу уақытша болу ұйымының басшысы бекіткен тоқсандық жоспар бойынша жүзеге асырылады;</w:t>
      </w:r>
    </w:p>
    <w:bookmarkEnd w:id="1170"/>
    <w:bookmarkStart w:name="z1215" w:id="1171"/>
    <w:p>
      <w:pPr>
        <w:spacing w:after="0"/>
        <w:ind w:left="0"/>
        <w:jc w:val="both"/>
      </w:pPr>
      <w:r>
        <w:rPr>
          <w:rFonts w:ascii="Times New Roman"/>
          <w:b w:val="false"/>
          <w:i w:val="false"/>
          <w:color w:val="000000"/>
          <w:sz w:val="28"/>
        </w:rPr>
        <w:t>
      2) көркемөнерпаздар үйірмелерін ұйымдастыру қызметтерді алушылардың әлеуметтік-мәдени және рухани қажеттіліктерін қанағаттандыруға, қарым-қатынас саласын кеңейтуге бағытталады;</w:t>
      </w:r>
    </w:p>
    <w:bookmarkEnd w:id="1171"/>
    <w:bookmarkStart w:name="z1216" w:id="1172"/>
    <w:p>
      <w:pPr>
        <w:spacing w:after="0"/>
        <w:ind w:left="0"/>
        <w:jc w:val="both"/>
      </w:pPr>
      <w:r>
        <w:rPr>
          <w:rFonts w:ascii="Times New Roman"/>
          <w:b w:val="false"/>
          <w:i w:val="false"/>
          <w:color w:val="000000"/>
          <w:sz w:val="28"/>
        </w:rPr>
        <w:t>
      3) қызметтерді алушыларды концерт бағдарламалары мен өткізілетін іс-шаралар сценарийлерінің жобасын әзірлеуге тарту қызметтерді алушылардың жалпы және мәдени ой-өрісінің кеңеюіне, шығармашылық белсенділігінің артуына ықпал етеді;</w:t>
      </w:r>
    </w:p>
    <w:bookmarkEnd w:id="1172"/>
    <w:bookmarkStart w:name="z1217" w:id="1173"/>
    <w:p>
      <w:pPr>
        <w:spacing w:after="0"/>
        <w:ind w:left="0"/>
        <w:jc w:val="both"/>
      </w:pPr>
      <w:r>
        <w:rPr>
          <w:rFonts w:ascii="Times New Roman"/>
          <w:b w:val="false"/>
          <w:i w:val="false"/>
          <w:color w:val="000000"/>
          <w:sz w:val="28"/>
        </w:rPr>
        <w:t>
      4) қызметтерді алушыларды тынығу іс-шараларына қатыстыру уақытша болу ұйымы ұжымының қоғамдық өміріне қатыстыру арқылы әлеуметтік және коммуникативтік байланыстарын жөнге салуға жәрдемдеседі.</w:t>
      </w:r>
    </w:p>
    <w:bookmarkEnd w:id="1173"/>
    <w:bookmarkStart w:name="z1218" w:id="1174"/>
    <w:p>
      <w:pPr>
        <w:spacing w:after="0"/>
        <w:ind w:left="0"/>
        <w:jc w:val="both"/>
      </w:pPr>
      <w:r>
        <w:rPr>
          <w:rFonts w:ascii="Times New Roman"/>
          <w:b w:val="false"/>
          <w:i w:val="false"/>
          <w:color w:val="000000"/>
          <w:sz w:val="28"/>
        </w:rPr>
        <w:t>
      31. Уақытша болу ұйымдарында көрсетілетін әлеуметтік-экономикалық қызметтерге:</w:t>
      </w:r>
    </w:p>
    <w:bookmarkEnd w:id="1174"/>
    <w:bookmarkStart w:name="z1219" w:id="1175"/>
    <w:p>
      <w:pPr>
        <w:spacing w:after="0"/>
        <w:ind w:left="0"/>
        <w:jc w:val="both"/>
      </w:pPr>
      <w:r>
        <w:rPr>
          <w:rFonts w:ascii="Times New Roman"/>
          <w:b w:val="false"/>
          <w:i w:val="false"/>
          <w:color w:val="000000"/>
          <w:sz w:val="28"/>
        </w:rPr>
        <w:t xml:space="preserve">
      Әлеуметтік кодекстің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 – тарауларына</w:t>
      </w:r>
      <w:r>
        <w:rPr>
          <w:rFonts w:ascii="Times New Roman"/>
          <w:b w:val="false"/>
          <w:i w:val="false"/>
          <w:color w:val="000000"/>
          <w:sz w:val="28"/>
        </w:rPr>
        <w:t xml:space="preserve"> сәйкес тиесілі жеңілдіктерді, өтемақыларды, алименттер мен тиісті төлемдерді алуға, тұрғын үй жағдайын жақсартуға жәрдемдесу жатады.</w:t>
      </w:r>
    </w:p>
    <w:bookmarkEnd w:id="1175"/>
    <w:bookmarkStart w:name="z1220" w:id="1176"/>
    <w:p>
      <w:pPr>
        <w:spacing w:after="0"/>
        <w:ind w:left="0"/>
        <w:jc w:val="both"/>
      </w:pPr>
      <w:r>
        <w:rPr>
          <w:rFonts w:ascii="Times New Roman"/>
          <w:b w:val="false"/>
          <w:i w:val="false"/>
          <w:color w:val="000000"/>
          <w:sz w:val="28"/>
        </w:rPr>
        <w:t>
      32. Әлеуметтік-экономикалық қызметтерді көрсету сапасына қойылатын талаптар:</w:t>
      </w:r>
    </w:p>
    <w:bookmarkEnd w:id="1176"/>
    <w:bookmarkStart w:name="z1221" w:id="1177"/>
    <w:p>
      <w:pPr>
        <w:spacing w:after="0"/>
        <w:ind w:left="0"/>
        <w:jc w:val="both"/>
      </w:pPr>
      <w:r>
        <w:rPr>
          <w:rFonts w:ascii="Times New Roman"/>
          <w:b w:val="false"/>
          <w:i w:val="false"/>
          <w:color w:val="000000"/>
          <w:sz w:val="28"/>
        </w:rPr>
        <w:t>
      қызметтерді алушыларға тиесілі жеңілдіктерді, жәрдемақыларды, өтемақылар мен тиісті төлемдерді алуға жәрдемдесу олар үшін қызығушылық тудыратын мәселелерді шешуде уақтылы, толық, білікті және тиімді көмек көрсетуді қамтамасыз етеді.</w:t>
      </w:r>
    </w:p>
    <w:bookmarkEnd w:id="1177"/>
    <w:bookmarkStart w:name="z1222" w:id="1178"/>
    <w:p>
      <w:pPr>
        <w:spacing w:after="0"/>
        <w:ind w:left="0"/>
        <w:jc w:val="both"/>
      </w:pPr>
      <w:r>
        <w:rPr>
          <w:rFonts w:ascii="Times New Roman"/>
          <w:b w:val="false"/>
          <w:i w:val="false"/>
          <w:color w:val="000000"/>
          <w:sz w:val="28"/>
        </w:rPr>
        <w:t>
      33. Әлеуметтік-құқықтық қызметтерге:</w:t>
      </w:r>
    </w:p>
    <w:bookmarkEnd w:id="1178"/>
    <w:bookmarkStart w:name="z1223" w:id="1179"/>
    <w:p>
      <w:pPr>
        <w:spacing w:after="0"/>
        <w:ind w:left="0"/>
        <w:jc w:val="both"/>
      </w:pPr>
      <w:r>
        <w:rPr>
          <w:rFonts w:ascii="Times New Roman"/>
          <w:b w:val="false"/>
          <w:i w:val="false"/>
          <w:color w:val="000000"/>
          <w:sz w:val="28"/>
        </w:rPr>
        <w:t>
      1) арнаулы әлеуметтік қызметтер көрсету саласында және Қазақстан Республикасының заңнамасына сәйкес әлеуметтік қамсыздандыру және әлеуметтік көмек алу құқығымен байланысты мәселелер бойынша заңгерлік консультация беру;</w:t>
      </w:r>
    </w:p>
    <w:bookmarkEnd w:id="1179"/>
    <w:bookmarkStart w:name="z1224" w:id="1180"/>
    <w:p>
      <w:pPr>
        <w:spacing w:after="0"/>
        <w:ind w:left="0"/>
        <w:jc w:val="both"/>
      </w:pPr>
      <w:r>
        <w:rPr>
          <w:rFonts w:ascii="Times New Roman"/>
          <w:b w:val="false"/>
          <w:i w:val="false"/>
          <w:color w:val="000000"/>
          <w:sz w:val="28"/>
        </w:rPr>
        <w:t>
      2) заңды мәні бар құжаттарды ресімдеуге көмек көрсету;</w:t>
      </w:r>
    </w:p>
    <w:bookmarkEnd w:id="1180"/>
    <w:bookmarkStart w:name="z1225" w:id="1181"/>
    <w:p>
      <w:pPr>
        <w:spacing w:after="0"/>
        <w:ind w:left="0"/>
        <w:jc w:val="both"/>
      </w:pPr>
      <w:r>
        <w:rPr>
          <w:rFonts w:ascii="Times New Roman"/>
          <w:b w:val="false"/>
          <w:i w:val="false"/>
          <w:color w:val="000000"/>
          <w:sz w:val="28"/>
        </w:rPr>
        <w:t>
      3) қарт адамдар мен мүгедектігі бар адамдарды қарттарға, мүгедектігі бар адамдарға және (немесе) он сегіз жастан асқан адамдарға арнаулы әлеуметтік қызметтер ұсынатын стационар үлгідегі ұйымдарға орналастыруға қажетті құжаттарды ресімдеуге жәрдемдесу;</w:t>
      </w:r>
    </w:p>
    <w:bookmarkEnd w:id="1181"/>
    <w:bookmarkStart w:name="z1226" w:id="1182"/>
    <w:p>
      <w:pPr>
        <w:spacing w:after="0"/>
        <w:ind w:left="0"/>
        <w:jc w:val="both"/>
      </w:pPr>
      <w:r>
        <w:rPr>
          <w:rFonts w:ascii="Times New Roman"/>
          <w:b w:val="false"/>
          <w:i w:val="false"/>
          <w:color w:val="000000"/>
          <w:sz w:val="28"/>
        </w:rPr>
        <w:t>
      4) арнаулы әлеуметтік қызметтерді көрсететін және қызметтерді алушылардың заңды құқығын бұзатын немесе шектейтін ұйымдардың әрекетіне немесе әрекетсіздігіне өтініш дайындауға және беруге көмек көрсету;</w:t>
      </w:r>
    </w:p>
    <w:bookmarkEnd w:id="1182"/>
    <w:bookmarkStart w:name="z1227" w:id="1183"/>
    <w:p>
      <w:pPr>
        <w:spacing w:after="0"/>
        <w:ind w:left="0"/>
        <w:jc w:val="both"/>
      </w:pPr>
      <w:r>
        <w:rPr>
          <w:rFonts w:ascii="Times New Roman"/>
          <w:b w:val="false"/>
          <w:i w:val="false"/>
          <w:color w:val="000000"/>
          <w:sz w:val="28"/>
        </w:rPr>
        <w:t>
      5) заңнамада белгіленген жеңілдіктер мен басымдықтарды, әлеуметтік төлемдерді алуға заңгерлік көмек көрсету және жәрдемдесу жатады.</w:t>
      </w:r>
    </w:p>
    <w:bookmarkEnd w:id="1183"/>
    <w:bookmarkStart w:name="z1228" w:id="1184"/>
    <w:p>
      <w:pPr>
        <w:spacing w:after="0"/>
        <w:ind w:left="0"/>
        <w:jc w:val="both"/>
      </w:pPr>
      <w:r>
        <w:rPr>
          <w:rFonts w:ascii="Times New Roman"/>
          <w:b w:val="false"/>
          <w:i w:val="false"/>
          <w:color w:val="000000"/>
          <w:sz w:val="28"/>
        </w:rPr>
        <w:t>
      34. Әлеуметтік-құқықтық қызметтер көрсетудің сапасына қойылатын талаптар:</w:t>
      </w:r>
    </w:p>
    <w:bookmarkEnd w:id="1184"/>
    <w:bookmarkStart w:name="z1229" w:id="1185"/>
    <w:p>
      <w:pPr>
        <w:spacing w:after="0"/>
        <w:ind w:left="0"/>
        <w:jc w:val="both"/>
      </w:pPr>
      <w:r>
        <w:rPr>
          <w:rFonts w:ascii="Times New Roman"/>
          <w:b w:val="false"/>
          <w:i w:val="false"/>
          <w:color w:val="000000"/>
          <w:sz w:val="28"/>
        </w:rPr>
        <w:t>
      1) қызметтерді алушыларға арнаулы әлеуметтік қызметтер алу және өздерінің мүддесін қорғау құқығымен байланысты мәселелер бойынша консультация беру заңнамада белгіленген құқықтар мен ықтимал заң бұзушылықтардан қорғау тәсілдері туралы толық түсінік береді;</w:t>
      </w:r>
    </w:p>
    <w:bookmarkEnd w:id="1185"/>
    <w:bookmarkStart w:name="z1230" w:id="1186"/>
    <w:p>
      <w:pPr>
        <w:spacing w:after="0"/>
        <w:ind w:left="0"/>
        <w:jc w:val="both"/>
      </w:pPr>
      <w:r>
        <w:rPr>
          <w:rFonts w:ascii="Times New Roman"/>
          <w:b w:val="false"/>
          <w:i w:val="false"/>
          <w:color w:val="000000"/>
          <w:sz w:val="28"/>
        </w:rPr>
        <w:t>
      2) қызметтерді алушыларға әлеуметтік-құқықтық мәселелер (азаматтық, тұрғын үй, отбасы, еңбек, зейнетақы, қылмыстық заңнама) бойынша консультация беру оларды қызықтыратын заңнамалық актілер мен көтерілген мәселелердегі құқықтары туралы толық түсінік беруге, осы мәселелерді іс жүзінде шешу үшін қажетті құжаттарды дайындау және тиісті адресатқа жіберуде қажетті көмек көрсетеді;</w:t>
      </w:r>
    </w:p>
    <w:bookmarkEnd w:id="1186"/>
    <w:bookmarkStart w:name="z1231" w:id="1187"/>
    <w:p>
      <w:pPr>
        <w:spacing w:after="0"/>
        <w:ind w:left="0"/>
        <w:jc w:val="both"/>
      </w:pPr>
      <w:r>
        <w:rPr>
          <w:rFonts w:ascii="Times New Roman"/>
          <w:b w:val="false"/>
          <w:i w:val="false"/>
          <w:color w:val="000000"/>
          <w:sz w:val="28"/>
        </w:rPr>
        <w:t>
      3) мемлекеттік органдар мен ұйымдардың қызметтерді алушылардың заңды құқықтарын бұзатын немесе шектейтін лауазымды тұлғаларының әрекетіне немесе әрекетсіздігіне шағым дайындауда көмек көрсету оларға шағымдарында шағымданатын әрекеттің мәнін, жол берілген заң бұзушылықты жою талабын заң тұрғысынан сауатты жазуға және шағымды адресатқа жіберуге көмек көрсетеді;</w:t>
      </w:r>
    </w:p>
    <w:bookmarkEnd w:id="1187"/>
    <w:bookmarkStart w:name="z1232" w:id="1188"/>
    <w:p>
      <w:pPr>
        <w:spacing w:after="0"/>
        <w:ind w:left="0"/>
        <w:jc w:val="both"/>
      </w:pPr>
      <w:r>
        <w:rPr>
          <w:rFonts w:ascii="Times New Roman"/>
          <w:b w:val="false"/>
          <w:i w:val="false"/>
          <w:color w:val="000000"/>
          <w:sz w:val="28"/>
        </w:rPr>
        <w:t>
      4) құжаттарды (жеке басын куәландыратын, заңнама бойынша тиісті жеңілдіктерді, жәрдемақыларды және әлеуметтік төлемдерді алуға, балаларды, ТҚА бұзылған балаларды асырап алуға және отбасылық тәрбиенің өзге нысандарын алуға, мүгедектердің жұмысқа орналасуы үшін) рәсімдеуде құқықтық көмек көрсету, қызметтерді алушыларға мақсатына қарай қажетті құжаттардың мазмұнын түсіндіруді, құжат мәтінін баяндауды және жазып беруді (қажетіне қарай) немесе нысанды бланкілерді толтыруды, ілеспе хаттар жазуды қамтамасыз етеді;</w:t>
      </w:r>
    </w:p>
    <w:bookmarkEnd w:id="1188"/>
    <w:bookmarkStart w:name="z1233" w:id="1189"/>
    <w:p>
      <w:pPr>
        <w:spacing w:after="0"/>
        <w:ind w:left="0"/>
        <w:jc w:val="both"/>
      </w:pPr>
      <w:r>
        <w:rPr>
          <w:rFonts w:ascii="Times New Roman"/>
          <w:b w:val="false"/>
          <w:i w:val="false"/>
          <w:color w:val="000000"/>
          <w:sz w:val="28"/>
        </w:rPr>
        <w:t>
      35. Уақытша болу ұйымы мамандарының жұмыс сапасын уақытша болу ұйымының басшысы және уәкілетті орган оңалтылған және қалыпты өмір сүру салтына қайтып оралған қызметтерді алушылар санының алдыңғы жылғымен салыстырғанда көбеюі бойынша бағалайды.</w:t>
      </w:r>
    </w:p>
    <w:bookmarkEnd w:id="1189"/>
    <w:bookmarkStart w:name="z1234" w:id="1190"/>
    <w:p>
      <w:pPr>
        <w:spacing w:after="0"/>
        <w:ind w:left="0"/>
        <w:jc w:val="both"/>
      </w:pPr>
      <w:r>
        <w:rPr>
          <w:rFonts w:ascii="Times New Roman"/>
          <w:b w:val="false"/>
          <w:i w:val="false"/>
          <w:color w:val="000000"/>
          <w:sz w:val="28"/>
        </w:rPr>
        <w:t>
      36. Уақытша болу ұйымында қажетті мамандар болмаған жағдайда шарт негізінде қосымша мамандарды тартуға болады.</w:t>
      </w:r>
    </w:p>
    <w:bookmarkEnd w:id="1190"/>
    <w:bookmarkStart w:name="z1235" w:id="1191"/>
    <w:p>
      <w:pPr>
        <w:spacing w:after="0"/>
        <w:ind w:left="0"/>
        <w:jc w:val="both"/>
      </w:pPr>
      <w:r>
        <w:rPr>
          <w:rFonts w:ascii="Times New Roman"/>
          <w:b w:val="false"/>
          <w:i w:val="false"/>
          <w:color w:val="000000"/>
          <w:sz w:val="28"/>
        </w:rPr>
        <w:t>
      37. Уақытша болу ұйымында шағымдар мен ұсыныстар кітабы ресімделеді, ол уақытша болу ұйымының басшысында сақталады және қызмет алушылар мен келушілердің бірінші талабы бойынша беріледі.</w:t>
      </w:r>
    </w:p>
    <w:bookmarkEnd w:id="1191"/>
    <w:bookmarkStart w:name="z1236" w:id="1192"/>
    <w:p>
      <w:pPr>
        <w:spacing w:after="0"/>
        <w:ind w:left="0"/>
        <w:jc w:val="both"/>
      </w:pPr>
      <w:r>
        <w:rPr>
          <w:rFonts w:ascii="Times New Roman"/>
          <w:b w:val="false"/>
          <w:i w:val="false"/>
          <w:color w:val="000000"/>
          <w:sz w:val="28"/>
        </w:rPr>
        <w:t>
      Шағымдар мен ұсыныстар кітабын уақытша болу ұйымының басшысы апта сайын, ал ауданның, облыстық маңызы бар қаланың жұмыспен қамту және әлеуметтік бағдарламалар бөлімі – ай сайын қарайды.</w:t>
      </w:r>
    </w:p>
    <w:bookmarkEnd w:id="1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уақытша болу </w:t>
            </w:r>
            <w:r>
              <w:br/>
            </w:r>
            <w:r>
              <w:rPr>
                <w:rFonts w:ascii="Times New Roman"/>
                <w:b w:val="false"/>
                <w:i w:val="false"/>
                <w:color w:val="000000"/>
                <w:sz w:val="20"/>
              </w:rPr>
              <w:t xml:space="preserve">жағдайында арнаулы әлеуметтік </w:t>
            </w:r>
            <w:r>
              <w:br/>
            </w:r>
            <w:r>
              <w:rPr>
                <w:rFonts w:ascii="Times New Roman"/>
                <w:b w:val="false"/>
                <w:i w:val="false"/>
                <w:color w:val="000000"/>
                <w:sz w:val="20"/>
              </w:rPr>
              <w:t>қызметтер көрсету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(уақытша болу ұйымының</w:t>
            </w:r>
            <w:r>
              <w:br/>
            </w:r>
            <w:r>
              <w:rPr>
                <w:rFonts w:ascii="Times New Roman"/>
                <w:b w:val="false"/>
                <w:i w:val="false"/>
                <w:color w:val="000000"/>
                <w:sz w:val="20"/>
              </w:rPr>
              <w:t>атауы) директорына</w:t>
            </w:r>
            <w:r>
              <w:br/>
            </w:r>
            <w:r>
              <w:rPr>
                <w:rFonts w:ascii="Times New Roman"/>
                <w:b w:val="false"/>
                <w:i w:val="false"/>
                <w:color w:val="000000"/>
                <w:sz w:val="20"/>
              </w:rPr>
              <w:t>____________________________</w:t>
            </w:r>
            <w:r>
              <w:br/>
            </w:r>
            <w:r>
              <w:rPr>
                <w:rFonts w:ascii="Times New Roman"/>
                <w:b w:val="false"/>
                <w:i w:val="false"/>
                <w:color w:val="000000"/>
                <w:sz w:val="20"/>
              </w:rPr>
              <w:t>(директордың тегі аты-жөні</w:t>
            </w:r>
            <w:r>
              <w:br/>
            </w:r>
            <w:r>
              <w:rPr>
                <w:rFonts w:ascii="Times New Roman"/>
                <w:b w:val="false"/>
                <w:i w:val="false"/>
                <w:color w:val="000000"/>
                <w:sz w:val="20"/>
              </w:rPr>
              <w:t>(бар болса)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1240" w:id="1193"/>
    <w:p>
      <w:pPr>
        <w:spacing w:after="0"/>
        <w:ind w:left="0"/>
        <w:jc w:val="left"/>
      </w:pPr>
      <w:r>
        <w:rPr>
          <w:rFonts w:ascii="Times New Roman"/>
          <w:b/>
          <w:i w:val="false"/>
          <w:color w:val="000000"/>
        </w:rPr>
        <w:t xml:space="preserve"> ӨТІНІШ</w:t>
      </w:r>
    </w:p>
    <w:bookmarkEnd w:id="1193"/>
    <w:bookmarkStart w:name="z1241" w:id="1194"/>
    <w:p>
      <w:pPr>
        <w:spacing w:after="0"/>
        <w:ind w:left="0"/>
        <w:jc w:val="both"/>
      </w:pPr>
      <w:r>
        <w:rPr>
          <w:rFonts w:ascii="Times New Roman"/>
          <w:b w:val="false"/>
          <w:i w:val="false"/>
          <w:color w:val="000000"/>
          <w:sz w:val="28"/>
        </w:rPr>
        <w:t>
      Мені әлеуметтік бейімдеу және оңалтудан өту үшін уақытша болу ұйымына қабылдауды сұраймын.</w:t>
      </w:r>
    </w:p>
    <w:bookmarkEnd w:id="1194"/>
    <w:bookmarkStart w:name="z1242" w:id="1195"/>
    <w:p>
      <w:pPr>
        <w:spacing w:after="0"/>
        <w:ind w:left="0"/>
        <w:jc w:val="both"/>
      </w:pPr>
      <w:r>
        <w:rPr>
          <w:rFonts w:ascii="Times New Roman"/>
          <w:b w:val="false"/>
          <w:i w:val="false"/>
          <w:color w:val="000000"/>
          <w:sz w:val="28"/>
        </w:rPr>
        <w:t>
      Өзім туралы мынадай ақпаратты хабарлаймын:</w:t>
      </w:r>
    </w:p>
    <w:bookmarkEnd w:id="1195"/>
    <w:bookmarkStart w:name="z1243" w:id="1196"/>
    <w:p>
      <w:pPr>
        <w:spacing w:after="0"/>
        <w:ind w:left="0"/>
        <w:jc w:val="both"/>
      </w:pPr>
      <w:r>
        <w:rPr>
          <w:rFonts w:ascii="Times New Roman"/>
          <w:b w:val="false"/>
          <w:i w:val="false"/>
          <w:color w:val="000000"/>
          <w:sz w:val="28"/>
        </w:rPr>
        <w:t>
      Туған күні "__" _________________ ____ жыл</w:t>
      </w:r>
    </w:p>
    <w:bookmarkEnd w:id="1196"/>
    <w:bookmarkStart w:name="z1244" w:id="1197"/>
    <w:p>
      <w:pPr>
        <w:spacing w:after="0"/>
        <w:ind w:left="0"/>
        <w:jc w:val="both"/>
      </w:pPr>
      <w:r>
        <w:rPr>
          <w:rFonts w:ascii="Times New Roman"/>
          <w:b w:val="false"/>
          <w:i w:val="false"/>
          <w:color w:val="000000"/>
          <w:sz w:val="28"/>
        </w:rPr>
        <w:t>
      Туған жері: __________________________________________________________</w:t>
      </w:r>
    </w:p>
    <w:bookmarkEnd w:id="1197"/>
    <w:bookmarkStart w:name="z1245" w:id="1198"/>
    <w:p>
      <w:pPr>
        <w:spacing w:after="0"/>
        <w:ind w:left="0"/>
        <w:jc w:val="both"/>
      </w:pPr>
      <w:r>
        <w:rPr>
          <w:rFonts w:ascii="Times New Roman"/>
          <w:b w:val="false"/>
          <w:i w:val="false"/>
          <w:color w:val="000000"/>
          <w:sz w:val="28"/>
        </w:rPr>
        <w:t>
      Жеке басын куәландыратын құжат (болған кезде):_________________________</w:t>
      </w:r>
    </w:p>
    <w:bookmarkEnd w:id="1198"/>
    <w:bookmarkStart w:name="z1246" w:id="1199"/>
    <w:p>
      <w:pPr>
        <w:spacing w:after="0"/>
        <w:ind w:left="0"/>
        <w:jc w:val="both"/>
      </w:pPr>
      <w:r>
        <w:rPr>
          <w:rFonts w:ascii="Times New Roman"/>
          <w:b w:val="false"/>
          <w:i w:val="false"/>
          <w:color w:val="000000"/>
          <w:sz w:val="28"/>
        </w:rPr>
        <w:t>
      ____________________________________________________________________</w:t>
      </w:r>
    </w:p>
    <w:bookmarkEnd w:id="1199"/>
    <w:bookmarkStart w:name="z1247" w:id="1200"/>
    <w:p>
      <w:pPr>
        <w:spacing w:after="0"/>
        <w:ind w:left="0"/>
        <w:jc w:val="both"/>
      </w:pPr>
      <w:r>
        <w:rPr>
          <w:rFonts w:ascii="Times New Roman"/>
          <w:b w:val="false"/>
          <w:i w:val="false"/>
          <w:color w:val="000000"/>
          <w:sz w:val="28"/>
        </w:rPr>
        <w:t>
      Білімі: ______________________________________________________________</w:t>
      </w:r>
    </w:p>
    <w:bookmarkEnd w:id="1200"/>
    <w:bookmarkStart w:name="z1248" w:id="1201"/>
    <w:p>
      <w:pPr>
        <w:spacing w:after="0"/>
        <w:ind w:left="0"/>
        <w:jc w:val="both"/>
      </w:pPr>
      <w:r>
        <w:rPr>
          <w:rFonts w:ascii="Times New Roman"/>
          <w:b w:val="false"/>
          <w:i w:val="false"/>
          <w:color w:val="000000"/>
          <w:sz w:val="28"/>
        </w:rPr>
        <w:t>
      ____________ жылы тұрғын үйімнен айырылдым, айырылған тұрғын үйімнен</w:t>
      </w:r>
    </w:p>
    <w:bookmarkEnd w:id="1201"/>
    <w:bookmarkStart w:name="z1249" w:id="1202"/>
    <w:p>
      <w:pPr>
        <w:spacing w:after="0"/>
        <w:ind w:left="0"/>
        <w:jc w:val="both"/>
      </w:pPr>
      <w:r>
        <w:rPr>
          <w:rFonts w:ascii="Times New Roman"/>
          <w:b w:val="false"/>
          <w:i w:val="false"/>
          <w:color w:val="000000"/>
          <w:sz w:val="28"/>
        </w:rPr>
        <w:t>
      мекенжайы</w:t>
      </w:r>
    </w:p>
    <w:bookmarkEnd w:id="1202"/>
    <w:bookmarkStart w:name="z1250" w:id="1203"/>
    <w:p>
      <w:pPr>
        <w:spacing w:after="0"/>
        <w:ind w:left="0"/>
        <w:jc w:val="both"/>
      </w:pPr>
      <w:r>
        <w:rPr>
          <w:rFonts w:ascii="Times New Roman"/>
          <w:b w:val="false"/>
          <w:i w:val="false"/>
          <w:color w:val="000000"/>
          <w:sz w:val="28"/>
        </w:rPr>
        <w:t>
      ____________________________________________________________________</w:t>
      </w:r>
    </w:p>
    <w:bookmarkEnd w:id="1203"/>
    <w:bookmarkStart w:name="z1251" w:id="1204"/>
    <w:p>
      <w:pPr>
        <w:spacing w:after="0"/>
        <w:ind w:left="0"/>
        <w:jc w:val="both"/>
      </w:pPr>
      <w:r>
        <w:rPr>
          <w:rFonts w:ascii="Times New Roman"/>
          <w:b w:val="false"/>
          <w:i w:val="false"/>
          <w:color w:val="000000"/>
          <w:sz w:val="28"/>
        </w:rPr>
        <w:t>
      Тұрғын үйімнен айырылу себебім _______________________________________</w:t>
      </w:r>
    </w:p>
    <w:bookmarkEnd w:id="1204"/>
    <w:bookmarkStart w:name="z1252" w:id="1205"/>
    <w:p>
      <w:pPr>
        <w:spacing w:after="0"/>
        <w:ind w:left="0"/>
        <w:jc w:val="both"/>
      </w:pPr>
      <w:r>
        <w:rPr>
          <w:rFonts w:ascii="Times New Roman"/>
          <w:b w:val="false"/>
          <w:i w:val="false"/>
          <w:color w:val="000000"/>
          <w:sz w:val="28"/>
        </w:rPr>
        <w:t>
      Тұрғылықты жері бойынша соңғы тіркелген мекенжайы:</w:t>
      </w:r>
    </w:p>
    <w:bookmarkEnd w:id="1205"/>
    <w:bookmarkStart w:name="z1253" w:id="1206"/>
    <w:p>
      <w:pPr>
        <w:spacing w:after="0"/>
        <w:ind w:left="0"/>
        <w:jc w:val="both"/>
      </w:pPr>
      <w:r>
        <w:rPr>
          <w:rFonts w:ascii="Times New Roman"/>
          <w:b w:val="false"/>
          <w:i w:val="false"/>
          <w:color w:val="000000"/>
          <w:sz w:val="28"/>
        </w:rPr>
        <w:t>
      ____________________________________________________________________</w:t>
      </w:r>
    </w:p>
    <w:bookmarkEnd w:id="1206"/>
    <w:bookmarkStart w:name="z1254" w:id="1207"/>
    <w:p>
      <w:pPr>
        <w:spacing w:after="0"/>
        <w:ind w:left="0"/>
        <w:jc w:val="both"/>
      </w:pPr>
      <w:r>
        <w:rPr>
          <w:rFonts w:ascii="Times New Roman"/>
          <w:b w:val="false"/>
          <w:i w:val="false"/>
          <w:color w:val="000000"/>
          <w:sz w:val="28"/>
        </w:rPr>
        <w:t>
      Тіркелген мекенжайы, тұрғылықты жері бойынша тұрудың мүмкін болмауының себебі</w:t>
      </w:r>
    </w:p>
    <w:bookmarkEnd w:id="1207"/>
    <w:bookmarkStart w:name="z1255" w:id="1208"/>
    <w:p>
      <w:pPr>
        <w:spacing w:after="0"/>
        <w:ind w:left="0"/>
        <w:jc w:val="both"/>
      </w:pPr>
      <w:r>
        <w:rPr>
          <w:rFonts w:ascii="Times New Roman"/>
          <w:b w:val="false"/>
          <w:i w:val="false"/>
          <w:color w:val="000000"/>
          <w:sz w:val="28"/>
        </w:rPr>
        <w:t>
      (егер баспанасынан айырылмаған болса) ________________________________</w:t>
      </w:r>
    </w:p>
    <w:bookmarkEnd w:id="1208"/>
    <w:bookmarkStart w:name="z1256" w:id="1209"/>
    <w:p>
      <w:pPr>
        <w:spacing w:after="0"/>
        <w:ind w:left="0"/>
        <w:jc w:val="both"/>
      </w:pPr>
      <w:r>
        <w:rPr>
          <w:rFonts w:ascii="Times New Roman"/>
          <w:b w:val="false"/>
          <w:i w:val="false"/>
          <w:color w:val="000000"/>
          <w:sz w:val="28"/>
        </w:rPr>
        <w:t>
      ____________________________________________________________________</w:t>
      </w:r>
    </w:p>
    <w:bookmarkEnd w:id="1209"/>
    <w:bookmarkStart w:name="z1257" w:id="1210"/>
    <w:p>
      <w:pPr>
        <w:spacing w:after="0"/>
        <w:ind w:left="0"/>
        <w:jc w:val="both"/>
      </w:pPr>
      <w:r>
        <w:rPr>
          <w:rFonts w:ascii="Times New Roman"/>
          <w:b w:val="false"/>
          <w:i w:val="false"/>
          <w:color w:val="000000"/>
          <w:sz w:val="28"/>
        </w:rPr>
        <w:t>
      Жақын туыстары туралы деректер: ______________________________________</w:t>
      </w:r>
    </w:p>
    <w:bookmarkEnd w:id="1210"/>
    <w:bookmarkStart w:name="z1258" w:id="1211"/>
    <w:p>
      <w:pPr>
        <w:spacing w:after="0"/>
        <w:ind w:left="0"/>
        <w:jc w:val="both"/>
      </w:pPr>
      <w:r>
        <w:rPr>
          <w:rFonts w:ascii="Times New Roman"/>
          <w:b w:val="false"/>
          <w:i w:val="false"/>
          <w:color w:val="000000"/>
          <w:sz w:val="28"/>
        </w:rPr>
        <w:t>
      ____________________________________________________________________</w:t>
      </w:r>
    </w:p>
    <w:bookmarkEnd w:id="1211"/>
    <w:bookmarkStart w:name="z1259" w:id="1212"/>
    <w:p>
      <w:pPr>
        <w:spacing w:after="0"/>
        <w:ind w:left="0"/>
        <w:jc w:val="both"/>
      </w:pPr>
      <w:r>
        <w:rPr>
          <w:rFonts w:ascii="Times New Roman"/>
          <w:b w:val="false"/>
          <w:i w:val="false"/>
          <w:color w:val="000000"/>
          <w:sz w:val="28"/>
        </w:rPr>
        <w:t>
      ____________________________________________________________________</w:t>
      </w:r>
    </w:p>
    <w:bookmarkEnd w:id="1212"/>
    <w:bookmarkStart w:name="z1260" w:id="1213"/>
    <w:p>
      <w:pPr>
        <w:spacing w:after="0"/>
        <w:ind w:left="0"/>
        <w:jc w:val="both"/>
      </w:pPr>
      <w:r>
        <w:rPr>
          <w:rFonts w:ascii="Times New Roman"/>
          <w:b w:val="false"/>
          <w:i w:val="false"/>
          <w:color w:val="000000"/>
          <w:sz w:val="28"/>
        </w:rPr>
        <w:t>
      Тұру және өртке қарсы қауіпсіздік қағидаларымен таныстым және оларды сақтауға міндеттенемін.</w:t>
      </w:r>
    </w:p>
    <w:bookmarkEnd w:id="1213"/>
    <w:bookmarkStart w:name="z1261" w:id="1214"/>
    <w:p>
      <w:pPr>
        <w:spacing w:after="0"/>
        <w:ind w:left="0"/>
        <w:jc w:val="both"/>
      </w:pPr>
      <w:r>
        <w:rPr>
          <w:rFonts w:ascii="Times New Roman"/>
          <w:b w:val="false"/>
          <w:i w:val="false"/>
          <w:color w:val="000000"/>
          <w:sz w:val="28"/>
        </w:rPr>
        <w:t xml:space="preserve">
      Уақытша болу ұйымдарында арнаулы әлеуметтік қызметтер көрсетуге құжаттарды ресімдеу үшін қажетті менің қолжетімділігі шектеулі дербес деректерімді жинауға және өңдеуге "Дербес деректер және оларды қорғау туралы" Қазақстан Республикасыны Заңының </w:t>
      </w:r>
      <w:r>
        <w:rPr>
          <w:rFonts w:ascii="Times New Roman"/>
          <w:b w:val="false"/>
          <w:i w:val="false"/>
          <w:color w:val="000000"/>
          <w:sz w:val="28"/>
        </w:rPr>
        <w:t>8-бабына</w:t>
      </w:r>
      <w:r>
        <w:rPr>
          <w:rFonts w:ascii="Times New Roman"/>
          <w:b w:val="false"/>
          <w:i w:val="false"/>
          <w:color w:val="000000"/>
          <w:sz w:val="28"/>
        </w:rPr>
        <w:t xml:space="preserve"> сәйкес келісім беремін. Осымен арнаулы әлеуметтік қызметтер көрсету, мемлекеттік органдардың ақпараттық жүйелеріндегі тиісті ақпаратты тексеру, сәйкестікке келтіру және жаңарту құқығын айқындау үшін еңбекке қабілетті кәмелетке толған балалары, жұбайы(зайыбы) туралы ақпаратты пайдалануға, сондай-ақ мен көрсеткен, ақпараттық жүйелерден алынған мәліметтер мен мәліметтерді пайдалануға (беруге), менің мәртебем, менің мүддемде арнаулы әлеуметтік қызметтерді алушы ретінде, оның ішінде арнаулы әлеуметтік қызметтердің кепілдік берілген көлемін ұсыну үшін.</w:t>
      </w:r>
    </w:p>
    <w:bookmarkEnd w:id="1214"/>
    <w:bookmarkStart w:name="z1262" w:id="1215"/>
    <w:p>
      <w:pPr>
        <w:spacing w:after="0"/>
        <w:ind w:left="0"/>
        <w:jc w:val="both"/>
      </w:pPr>
      <w:r>
        <w:rPr>
          <w:rFonts w:ascii="Times New Roman"/>
          <w:b w:val="false"/>
          <w:i w:val="false"/>
          <w:color w:val="000000"/>
          <w:sz w:val="28"/>
        </w:rPr>
        <w:t>
      Сондай-ақ, өзім туралы жалған ақпарат берген жағдайда, мен уақытша болу ұйымынан бірден шығарылатыным туралы ескертілдім.</w:t>
      </w:r>
    </w:p>
    <w:bookmarkEnd w:id="1215"/>
    <w:bookmarkStart w:name="z1263" w:id="1216"/>
    <w:p>
      <w:pPr>
        <w:spacing w:after="0"/>
        <w:ind w:left="0"/>
        <w:jc w:val="both"/>
      </w:pPr>
      <w:r>
        <w:rPr>
          <w:rFonts w:ascii="Times New Roman"/>
          <w:b w:val="false"/>
          <w:i w:val="false"/>
          <w:color w:val="000000"/>
          <w:sz w:val="28"/>
        </w:rPr>
        <w:t>
      ________________ (қолы) "____" ___________ ______ жыл.</w:t>
      </w:r>
    </w:p>
    <w:bookmarkEnd w:id="1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уақытша болу </w:t>
            </w:r>
            <w:r>
              <w:br/>
            </w:r>
            <w:r>
              <w:rPr>
                <w:rFonts w:ascii="Times New Roman"/>
                <w:b w:val="false"/>
                <w:i w:val="false"/>
                <w:color w:val="000000"/>
                <w:sz w:val="20"/>
              </w:rPr>
              <w:t xml:space="preserve">жағдайында арнаулы әлеуметтік </w:t>
            </w:r>
            <w:r>
              <w:br/>
            </w:r>
            <w:r>
              <w:rPr>
                <w:rFonts w:ascii="Times New Roman"/>
                <w:b w:val="false"/>
                <w:i w:val="false"/>
                <w:color w:val="000000"/>
                <w:sz w:val="20"/>
              </w:rPr>
              <w:t>қызметтер көрсету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66" w:id="1217"/>
    <w:p>
      <w:pPr>
        <w:spacing w:after="0"/>
        <w:ind w:left="0"/>
        <w:jc w:val="left"/>
      </w:pPr>
      <w:r>
        <w:rPr>
          <w:rFonts w:ascii="Times New Roman"/>
          <w:b/>
          <w:i w:val="false"/>
          <w:color w:val="000000"/>
        </w:rPr>
        <w:t xml:space="preserve"> Ресоциализация туралы үлгілік шарт</w:t>
      </w:r>
    </w:p>
    <w:bookmarkEnd w:id="1217"/>
    <w:bookmarkStart w:name="z1267" w:id="1218"/>
    <w:p>
      <w:pPr>
        <w:spacing w:after="0"/>
        <w:ind w:left="0"/>
        <w:jc w:val="both"/>
      </w:pPr>
      <w:r>
        <w:rPr>
          <w:rFonts w:ascii="Times New Roman"/>
          <w:b w:val="false"/>
          <w:i w:val="false"/>
          <w:color w:val="000000"/>
          <w:sz w:val="28"/>
        </w:rPr>
        <w:t>
      _________________________________________________________ атынан</w:t>
      </w:r>
    </w:p>
    <w:bookmarkEnd w:id="1218"/>
    <w:bookmarkStart w:name="z1268" w:id="1219"/>
    <w:p>
      <w:pPr>
        <w:spacing w:after="0"/>
        <w:ind w:left="0"/>
        <w:jc w:val="both"/>
      </w:pPr>
      <w:r>
        <w:rPr>
          <w:rFonts w:ascii="Times New Roman"/>
          <w:b w:val="false"/>
          <w:i w:val="false"/>
          <w:color w:val="000000"/>
          <w:sz w:val="28"/>
        </w:rPr>
        <w:t>
      (уақытша болу ұйымының атауы)</w:t>
      </w:r>
    </w:p>
    <w:bookmarkEnd w:id="1219"/>
    <w:bookmarkStart w:name="z1269" w:id="1220"/>
    <w:p>
      <w:pPr>
        <w:spacing w:after="0"/>
        <w:ind w:left="0"/>
        <w:jc w:val="both"/>
      </w:pPr>
      <w:r>
        <w:rPr>
          <w:rFonts w:ascii="Times New Roman"/>
          <w:b w:val="false"/>
          <w:i w:val="false"/>
          <w:color w:val="000000"/>
          <w:sz w:val="28"/>
        </w:rPr>
        <w:t>
      _____________________________________________, (бұдан әрі – Орталық)</w:t>
      </w:r>
    </w:p>
    <w:bookmarkEnd w:id="1220"/>
    <w:bookmarkStart w:name="z1270" w:id="1221"/>
    <w:p>
      <w:pPr>
        <w:spacing w:after="0"/>
        <w:ind w:left="0"/>
        <w:jc w:val="both"/>
      </w:pPr>
      <w:r>
        <w:rPr>
          <w:rFonts w:ascii="Times New Roman"/>
          <w:b w:val="false"/>
          <w:i w:val="false"/>
          <w:color w:val="000000"/>
          <w:sz w:val="28"/>
        </w:rPr>
        <w:t>
      бір (басшының тегі аты-жөні (бар болса) тараптан және _________________</w:t>
      </w:r>
    </w:p>
    <w:bookmarkEnd w:id="1221"/>
    <w:bookmarkStart w:name="z1271" w:id="1222"/>
    <w:p>
      <w:pPr>
        <w:spacing w:after="0"/>
        <w:ind w:left="0"/>
        <w:jc w:val="both"/>
      </w:pPr>
      <w:r>
        <w:rPr>
          <w:rFonts w:ascii="Times New Roman"/>
          <w:b w:val="false"/>
          <w:i w:val="false"/>
          <w:color w:val="000000"/>
          <w:sz w:val="28"/>
        </w:rPr>
        <w:t>
      (бұдан әрі – қызметтерді (қызметтерді алушының тегі аты әкесінің аты</w:t>
      </w:r>
    </w:p>
    <w:bookmarkEnd w:id="1222"/>
    <w:bookmarkStart w:name="z1272" w:id="1223"/>
    <w:p>
      <w:pPr>
        <w:spacing w:after="0"/>
        <w:ind w:left="0"/>
        <w:jc w:val="both"/>
      </w:pPr>
      <w:r>
        <w:rPr>
          <w:rFonts w:ascii="Times New Roman"/>
          <w:b w:val="false"/>
          <w:i w:val="false"/>
          <w:color w:val="000000"/>
          <w:sz w:val="28"/>
        </w:rPr>
        <w:t>
      (бар болса) алушы) екінші тараптан, бірлесіп Тараптар деп аталатындар,</w:t>
      </w:r>
    </w:p>
    <w:bookmarkEnd w:id="1223"/>
    <w:bookmarkStart w:name="z1273" w:id="1224"/>
    <w:p>
      <w:pPr>
        <w:spacing w:after="0"/>
        <w:ind w:left="0"/>
        <w:jc w:val="both"/>
      </w:pPr>
      <w:r>
        <w:rPr>
          <w:rFonts w:ascii="Times New Roman"/>
          <w:b w:val="false"/>
          <w:i w:val="false"/>
          <w:color w:val="000000"/>
          <w:sz w:val="28"/>
        </w:rPr>
        <w:t>
      төмендегі туралы осы Шартты жасасты:</w:t>
      </w:r>
    </w:p>
    <w:bookmarkEnd w:id="1224"/>
    <w:bookmarkStart w:name="z1274" w:id="1225"/>
    <w:p>
      <w:pPr>
        <w:spacing w:after="0"/>
        <w:ind w:left="0"/>
        <w:jc w:val="both"/>
      </w:pPr>
      <w:r>
        <w:rPr>
          <w:rFonts w:ascii="Times New Roman"/>
          <w:b w:val="false"/>
          <w:i w:val="false"/>
          <w:color w:val="000000"/>
          <w:sz w:val="28"/>
        </w:rPr>
        <w:t>
      1. Шарттың нысаны</w:t>
      </w:r>
    </w:p>
    <w:bookmarkEnd w:id="1225"/>
    <w:bookmarkStart w:name="z1275" w:id="1226"/>
    <w:p>
      <w:pPr>
        <w:spacing w:after="0"/>
        <w:ind w:left="0"/>
        <w:jc w:val="both"/>
      </w:pPr>
      <w:r>
        <w:rPr>
          <w:rFonts w:ascii="Times New Roman"/>
          <w:b w:val="false"/>
          <w:i w:val="false"/>
          <w:color w:val="000000"/>
          <w:sz w:val="28"/>
        </w:rPr>
        <w:t>
      Қызметтерді алушыға Орталық ресоциализацияға (жоғалтылған әлеуметтік мәртебесін қалпына келтіру) бағытталған арнаулы әлеуметтік қызметтер көрсетеді.</w:t>
      </w:r>
    </w:p>
    <w:bookmarkEnd w:id="1226"/>
    <w:bookmarkStart w:name="z1276" w:id="1227"/>
    <w:p>
      <w:pPr>
        <w:spacing w:after="0"/>
        <w:ind w:left="0"/>
        <w:jc w:val="both"/>
      </w:pPr>
      <w:r>
        <w:rPr>
          <w:rFonts w:ascii="Times New Roman"/>
          <w:b w:val="false"/>
          <w:i w:val="false"/>
          <w:color w:val="000000"/>
          <w:sz w:val="28"/>
        </w:rPr>
        <w:t>
      2. Орталықтың құқықтары:</w:t>
      </w:r>
    </w:p>
    <w:bookmarkEnd w:id="1227"/>
    <w:bookmarkStart w:name="z1277" w:id="1228"/>
    <w:p>
      <w:pPr>
        <w:spacing w:after="0"/>
        <w:ind w:left="0"/>
        <w:jc w:val="both"/>
      </w:pPr>
      <w:r>
        <w:rPr>
          <w:rFonts w:ascii="Times New Roman"/>
          <w:b w:val="false"/>
          <w:i w:val="false"/>
          <w:color w:val="000000"/>
          <w:sz w:val="28"/>
        </w:rPr>
        <w:t>
      1) қызметтерді алушының оқуға және жұмыс орнына баруын бақылауды жүзеге асыру;</w:t>
      </w:r>
    </w:p>
    <w:bookmarkEnd w:id="1228"/>
    <w:bookmarkStart w:name="z1278" w:id="1229"/>
    <w:p>
      <w:pPr>
        <w:spacing w:after="0"/>
        <w:ind w:left="0"/>
        <w:jc w:val="both"/>
      </w:pPr>
      <w:r>
        <w:rPr>
          <w:rFonts w:ascii="Times New Roman"/>
          <w:b w:val="false"/>
          <w:i w:val="false"/>
          <w:color w:val="000000"/>
          <w:sz w:val="28"/>
        </w:rPr>
        <w:t>
      2) мүдделі адамдардан қызметтерді алушылардың оқу процесі, жұмыс орнына баруы және үлгерімі туралы қажетті ақпаратты сұрату;</w:t>
      </w:r>
    </w:p>
    <w:bookmarkEnd w:id="1229"/>
    <w:bookmarkStart w:name="z1279" w:id="1230"/>
    <w:p>
      <w:pPr>
        <w:spacing w:after="0"/>
        <w:ind w:left="0"/>
        <w:jc w:val="both"/>
      </w:pPr>
      <w:r>
        <w:rPr>
          <w:rFonts w:ascii="Times New Roman"/>
          <w:b w:val="false"/>
          <w:i w:val="false"/>
          <w:color w:val="000000"/>
          <w:sz w:val="28"/>
        </w:rPr>
        <w:t>
      3) қызметтерді алушы тарапынан міндеттемелерді орындамау немесе орындаудан жалтару жағдайында біржақты тәртіппен шартты бұзу;</w:t>
      </w:r>
    </w:p>
    <w:bookmarkEnd w:id="1230"/>
    <w:bookmarkStart w:name="z1280" w:id="1231"/>
    <w:p>
      <w:pPr>
        <w:spacing w:after="0"/>
        <w:ind w:left="0"/>
        <w:jc w:val="both"/>
      </w:pPr>
      <w:r>
        <w:rPr>
          <w:rFonts w:ascii="Times New Roman"/>
          <w:b w:val="false"/>
          <w:i w:val="false"/>
          <w:color w:val="000000"/>
          <w:sz w:val="28"/>
        </w:rPr>
        <w:t>
      4) одан әрі тұру мақсатында ұсынылған қолжетімді жалдамалы тұрғын үйде тұрудан бас тартқан жағдайда біржақты тәртіппен шартты бұзу.</w:t>
      </w:r>
    </w:p>
    <w:bookmarkEnd w:id="1231"/>
    <w:bookmarkStart w:name="z1281" w:id="1232"/>
    <w:p>
      <w:pPr>
        <w:spacing w:after="0"/>
        <w:ind w:left="0"/>
        <w:jc w:val="both"/>
      </w:pPr>
      <w:r>
        <w:rPr>
          <w:rFonts w:ascii="Times New Roman"/>
          <w:b w:val="false"/>
          <w:i w:val="false"/>
          <w:color w:val="000000"/>
          <w:sz w:val="28"/>
        </w:rPr>
        <w:t>
      3. Орталықтың міндеттері:</w:t>
      </w:r>
    </w:p>
    <w:bookmarkEnd w:id="1232"/>
    <w:bookmarkStart w:name="z1282" w:id="1233"/>
    <w:p>
      <w:pPr>
        <w:spacing w:after="0"/>
        <w:ind w:left="0"/>
        <w:jc w:val="both"/>
      </w:pPr>
      <w:r>
        <w:rPr>
          <w:rFonts w:ascii="Times New Roman"/>
          <w:b w:val="false"/>
          <w:i w:val="false"/>
          <w:color w:val="000000"/>
          <w:sz w:val="28"/>
        </w:rPr>
        <w:t>
      1) қызметтерді алушыларды арнаулы әлеуметтік қызметтер көрсету шарттарымен таныстыру;</w:t>
      </w:r>
    </w:p>
    <w:bookmarkEnd w:id="1233"/>
    <w:bookmarkStart w:name="z1283" w:id="1234"/>
    <w:p>
      <w:pPr>
        <w:spacing w:after="0"/>
        <w:ind w:left="0"/>
        <w:jc w:val="both"/>
      </w:pPr>
      <w:r>
        <w:rPr>
          <w:rFonts w:ascii="Times New Roman"/>
          <w:b w:val="false"/>
          <w:i w:val="false"/>
          <w:color w:val="000000"/>
          <w:sz w:val="28"/>
        </w:rPr>
        <w:t>
      2) белгіленген көлемде арнаулы әлеуметтік қызметтер көрсету;</w:t>
      </w:r>
    </w:p>
    <w:bookmarkEnd w:id="1234"/>
    <w:bookmarkStart w:name="z1284" w:id="1235"/>
    <w:p>
      <w:pPr>
        <w:spacing w:after="0"/>
        <w:ind w:left="0"/>
        <w:jc w:val="both"/>
      </w:pPr>
      <w:r>
        <w:rPr>
          <w:rFonts w:ascii="Times New Roman"/>
          <w:b w:val="false"/>
          <w:i w:val="false"/>
          <w:color w:val="000000"/>
          <w:sz w:val="28"/>
        </w:rPr>
        <w:t xml:space="preserve">
      3) мамандығы бойынша кәсіптік оқытуды (даярлау, қайта даярлау) ұйымдастыру </w:t>
      </w:r>
    </w:p>
    <w:bookmarkEnd w:id="1235"/>
    <w:bookmarkStart w:name="z1285" w:id="1236"/>
    <w:p>
      <w:pPr>
        <w:spacing w:after="0"/>
        <w:ind w:left="0"/>
        <w:jc w:val="both"/>
      </w:pPr>
      <w:r>
        <w:rPr>
          <w:rFonts w:ascii="Times New Roman"/>
          <w:b w:val="false"/>
          <w:i w:val="false"/>
          <w:color w:val="000000"/>
          <w:sz w:val="28"/>
        </w:rPr>
        <w:t>
      ______________________________;</w:t>
      </w:r>
    </w:p>
    <w:bookmarkEnd w:id="1236"/>
    <w:bookmarkStart w:name="z1286" w:id="1237"/>
    <w:p>
      <w:pPr>
        <w:spacing w:after="0"/>
        <w:ind w:left="0"/>
        <w:jc w:val="both"/>
      </w:pPr>
      <w:r>
        <w:rPr>
          <w:rFonts w:ascii="Times New Roman"/>
          <w:b w:val="false"/>
          <w:i w:val="false"/>
          <w:color w:val="000000"/>
          <w:sz w:val="28"/>
        </w:rPr>
        <w:t>
      4) тұрақты жұмыс орнына жұмысқа орналастыру;</w:t>
      </w:r>
    </w:p>
    <w:bookmarkEnd w:id="1237"/>
    <w:bookmarkStart w:name="z1287" w:id="1238"/>
    <w:p>
      <w:pPr>
        <w:spacing w:after="0"/>
        <w:ind w:left="0"/>
        <w:jc w:val="both"/>
      </w:pPr>
      <w:r>
        <w:rPr>
          <w:rFonts w:ascii="Times New Roman"/>
          <w:b w:val="false"/>
          <w:i w:val="false"/>
          <w:color w:val="000000"/>
          <w:sz w:val="28"/>
        </w:rPr>
        <w:t>
      5) келешекте тұру мақсатында қол жетімді жалдамалы тұрғын үй іздестіруді жүзеге асыру;</w:t>
      </w:r>
    </w:p>
    <w:bookmarkEnd w:id="1238"/>
    <w:bookmarkStart w:name="z1288" w:id="1239"/>
    <w:p>
      <w:pPr>
        <w:spacing w:after="0"/>
        <w:ind w:left="0"/>
        <w:jc w:val="both"/>
      </w:pPr>
      <w:r>
        <w:rPr>
          <w:rFonts w:ascii="Times New Roman"/>
          <w:b w:val="false"/>
          <w:i w:val="false"/>
          <w:color w:val="000000"/>
          <w:sz w:val="28"/>
        </w:rPr>
        <w:t>
      6) қызметтерді алушыға сыйластықпен қарау, дөрекілікке, өз міндеттемелеріне атүсті қарауға жол бермеу.</w:t>
      </w:r>
    </w:p>
    <w:bookmarkEnd w:id="1239"/>
    <w:bookmarkStart w:name="z1289" w:id="1240"/>
    <w:p>
      <w:pPr>
        <w:spacing w:after="0"/>
        <w:ind w:left="0"/>
        <w:jc w:val="both"/>
      </w:pPr>
      <w:r>
        <w:rPr>
          <w:rFonts w:ascii="Times New Roman"/>
          <w:b w:val="false"/>
          <w:i w:val="false"/>
          <w:color w:val="000000"/>
          <w:sz w:val="28"/>
        </w:rPr>
        <w:t>
      4. Қызметтерді алушының құқықтары:</w:t>
      </w:r>
    </w:p>
    <w:bookmarkEnd w:id="1240"/>
    <w:bookmarkStart w:name="z1290" w:id="1241"/>
    <w:p>
      <w:pPr>
        <w:spacing w:after="0"/>
        <w:ind w:left="0"/>
        <w:jc w:val="both"/>
      </w:pPr>
      <w:r>
        <w:rPr>
          <w:rFonts w:ascii="Times New Roman"/>
          <w:b w:val="false"/>
          <w:i w:val="false"/>
          <w:color w:val="000000"/>
          <w:sz w:val="28"/>
        </w:rPr>
        <w:t>
      1) ресоциализация процесі туралы ақпарат алу;</w:t>
      </w:r>
    </w:p>
    <w:bookmarkEnd w:id="1241"/>
    <w:bookmarkStart w:name="z1291" w:id="1242"/>
    <w:p>
      <w:pPr>
        <w:spacing w:after="0"/>
        <w:ind w:left="0"/>
        <w:jc w:val="both"/>
      </w:pPr>
      <w:r>
        <w:rPr>
          <w:rFonts w:ascii="Times New Roman"/>
          <w:b w:val="false"/>
          <w:i w:val="false"/>
          <w:color w:val="000000"/>
          <w:sz w:val="28"/>
        </w:rPr>
        <w:t>
      2) кәсіп және жұмыс орнын таңдауға қатысу.</w:t>
      </w:r>
    </w:p>
    <w:bookmarkEnd w:id="1242"/>
    <w:bookmarkStart w:name="z1292" w:id="1243"/>
    <w:p>
      <w:pPr>
        <w:spacing w:after="0"/>
        <w:ind w:left="0"/>
        <w:jc w:val="both"/>
      </w:pPr>
      <w:r>
        <w:rPr>
          <w:rFonts w:ascii="Times New Roman"/>
          <w:b w:val="false"/>
          <w:i w:val="false"/>
          <w:color w:val="000000"/>
          <w:sz w:val="28"/>
        </w:rPr>
        <w:t>
      5. Қызметтерді алушының міндеттемелері:</w:t>
      </w:r>
    </w:p>
    <w:bookmarkEnd w:id="1243"/>
    <w:bookmarkStart w:name="z1293" w:id="1244"/>
    <w:p>
      <w:pPr>
        <w:spacing w:after="0"/>
        <w:ind w:left="0"/>
        <w:jc w:val="both"/>
      </w:pPr>
      <w:r>
        <w:rPr>
          <w:rFonts w:ascii="Times New Roman"/>
          <w:b w:val="false"/>
          <w:i w:val="false"/>
          <w:color w:val="000000"/>
          <w:sz w:val="28"/>
        </w:rPr>
        <w:t>
      1) ресоциализация процесіне белсенді түрде қатысу;</w:t>
      </w:r>
    </w:p>
    <w:bookmarkEnd w:id="1244"/>
    <w:bookmarkStart w:name="z1294" w:id="1245"/>
    <w:p>
      <w:pPr>
        <w:spacing w:after="0"/>
        <w:ind w:left="0"/>
        <w:jc w:val="both"/>
      </w:pPr>
      <w:r>
        <w:rPr>
          <w:rFonts w:ascii="Times New Roman"/>
          <w:b w:val="false"/>
          <w:i w:val="false"/>
          <w:color w:val="000000"/>
          <w:sz w:val="28"/>
        </w:rPr>
        <w:t>
      2) _________________ мамандығы бойынша оқу курсынан табысты өту;</w:t>
      </w:r>
    </w:p>
    <w:bookmarkEnd w:id="1245"/>
    <w:bookmarkStart w:name="z1295" w:id="1246"/>
    <w:p>
      <w:pPr>
        <w:spacing w:after="0"/>
        <w:ind w:left="0"/>
        <w:jc w:val="both"/>
      </w:pPr>
      <w:r>
        <w:rPr>
          <w:rFonts w:ascii="Times New Roman"/>
          <w:b w:val="false"/>
          <w:i w:val="false"/>
          <w:color w:val="000000"/>
          <w:sz w:val="28"/>
        </w:rPr>
        <w:t>
      3) ұсынылатын жұмыс орнына жұмысқа орналасу;</w:t>
      </w:r>
    </w:p>
    <w:bookmarkEnd w:id="1246"/>
    <w:bookmarkStart w:name="z1296" w:id="1247"/>
    <w:p>
      <w:pPr>
        <w:spacing w:after="0"/>
        <w:ind w:left="0"/>
        <w:jc w:val="both"/>
      </w:pPr>
      <w:r>
        <w:rPr>
          <w:rFonts w:ascii="Times New Roman"/>
          <w:b w:val="false"/>
          <w:i w:val="false"/>
          <w:color w:val="000000"/>
          <w:sz w:val="28"/>
        </w:rPr>
        <w:t>
      4) Орталық персоналына сыйластықпен қарау;</w:t>
      </w:r>
    </w:p>
    <w:bookmarkEnd w:id="1247"/>
    <w:bookmarkStart w:name="z1297" w:id="1248"/>
    <w:p>
      <w:pPr>
        <w:spacing w:after="0"/>
        <w:ind w:left="0"/>
        <w:jc w:val="both"/>
      </w:pPr>
      <w:r>
        <w:rPr>
          <w:rFonts w:ascii="Times New Roman"/>
          <w:b w:val="false"/>
          <w:i w:val="false"/>
          <w:color w:val="000000"/>
          <w:sz w:val="28"/>
        </w:rPr>
        <w:t>
      5) осы шарттың талаптарын сақтау.</w:t>
      </w:r>
    </w:p>
    <w:bookmarkEnd w:id="1248"/>
    <w:bookmarkStart w:name="z1298" w:id="1249"/>
    <w:p>
      <w:pPr>
        <w:spacing w:after="0"/>
        <w:ind w:left="0"/>
        <w:jc w:val="both"/>
      </w:pPr>
      <w:r>
        <w:rPr>
          <w:rFonts w:ascii="Times New Roman"/>
          <w:b w:val="false"/>
          <w:i w:val="false"/>
          <w:color w:val="000000"/>
          <w:sz w:val="28"/>
        </w:rPr>
        <w:t>
      6. Шартты бұзу талаптары</w:t>
      </w:r>
    </w:p>
    <w:bookmarkEnd w:id="1249"/>
    <w:bookmarkStart w:name="z1299" w:id="1250"/>
    <w:p>
      <w:pPr>
        <w:spacing w:after="0"/>
        <w:ind w:left="0"/>
        <w:jc w:val="both"/>
      </w:pPr>
      <w:r>
        <w:rPr>
          <w:rFonts w:ascii="Times New Roman"/>
          <w:b w:val="false"/>
          <w:i w:val="false"/>
          <w:color w:val="000000"/>
          <w:sz w:val="28"/>
        </w:rPr>
        <w:t>
      Осы шарт мынадай негіздемелер:</w:t>
      </w:r>
    </w:p>
    <w:bookmarkEnd w:id="1250"/>
    <w:bookmarkStart w:name="z1300" w:id="1251"/>
    <w:p>
      <w:pPr>
        <w:spacing w:after="0"/>
        <w:ind w:left="0"/>
        <w:jc w:val="both"/>
      </w:pPr>
      <w:r>
        <w:rPr>
          <w:rFonts w:ascii="Times New Roman"/>
          <w:b w:val="false"/>
          <w:i w:val="false"/>
          <w:color w:val="000000"/>
          <w:sz w:val="28"/>
        </w:rPr>
        <w:t>
      1) қызметтерді алушы тарапынан міндеттемелерді (оқу, жұмысқа орналасу, тұрғын үй іздестіру) орындамау немесе орындаудан бас тарту;</w:t>
      </w:r>
    </w:p>
    <w:bookmarkEnd w:id="1251"/>
    <w:bookmarkStart w:name="z1301" w:id="1252"/>
    <w:p>
      <w:pPr>
        <w:spacing w:after="0"/>
        <w:ind w:left="0"/>
        <w:jc w:val="both"/>
      </w:pPr>
      <w:r>
        <w:rPr>
          <w:rFonts w:ascii="Times New Roman"/>
          <w:b w:val="false"/>
          <w:i w:val="false"/>
          <w:color w:val="000000"/>
          <w:sz w:val="28"/>
        </w:rPr>
        <w:t>
      2) қызметтерді алушының Орталық персоналына негізсіз дөрекілік таныту және айып тағу бойынша бұзуға жатады.</w:t>
      </w:r>
    </w:p>
    <w:bookmarkEnd w:id="1252"/>
    <w:bookmarkStart w:name="z1302" w:id="1253"/>
    <w:p>
      <w:pPr>
        <w:spacing w:after="0"/>
        <w:ind w:left="0"/>
        <w:jc w:val="both"/>
      </w:pPr>
      <w:r>
        <w:rPr>
          <w:rFonts w:ascii="Times New Roman"/>
          <w:b w:val="false"/>
          <w:i w:val="false"/>
          <w:color w:val="000000"/>
          <w:sz w:val="28"/>
        </w:rPr>
        <w:t>
      7. Арнаулы әлеуметтік қызметтер көрсету денсаулық сақтау ұйымында қызметтерді алушы болған кезеңінде тоқтатылады.</w:t>
      </w:r>
    </w:p>
    <w:bookmarkEnd w:id="1253"/>
    <w:bookmarkStart w:name="z1303" w:id="1254"/>
    <w:p>
      <w:pPr>
        <w:spacing w:after="0"/>
        <w:ind w:left="0"/>
        <w:jc w:val="both"/>
      </w:pPr>
      <w:r>
        <w:rPr>
          <w:rFonts w:ascii="Times New Roman"/>
          <w:b w:val="false"/>
          <w:i w:val="false"/>
          <w:color w:val="000000"/>
          <w:sz w:val="28"/>
        </w:rPr>
        <w:t>
      8. Қорытынды ережелер</w:t>
      </w:r>
    </w:p>
    <w:bookmarkEnd w:id="1254"/>
    <w:bookmarkStart w:name="z1304" w:id="1255"/>
    <w:p>
      <w:pPr>
        <w:spacing w:after="0"/>
        <w:ind w:left="0"/>
        <w:jc w:val="both"/>
      </w:pPr>
      <w:r>
        <w:rPr>
          <w:rFonts w:ascii="Times New Roman"/>
          <w:b w:val="false"/>
          <w:i w:val="false"/>
          <w:color w:val="000000"/>
          <w:sz w:val="28"/>
        </w:rPr>
        <w:t>
      Шарт бірдей заң күшімен тараптардың әрқайсысы үшін екі данада жасалды және қол қойылды.</w:t>
      </w:r>
    </w:p>
    <w:bookmarkEnd w:id="1255"/>
    <w:bookmarkStart w:name="z1305" w:id="1256"/>
    <w:p>
      <w:pPr>
        <w:spacing w:after="0"/>
        <w:ind w:left="0"/>
        <w:jc w:val="both"/>
      </w:pPr>
      <w:r>
        <w:rPr>
          <w:rFonts w:ascii="Times New Roman"/>
          <w:b w:val="false"/>
          <w:i w:val="false"/>
          <w:color w:val="000000"/>
          <w:sz w:val="28"/>
        </w:rPr>
        <w:t xml:space="preserve">
      Орталық директоры _________________________ ______________ </w:t>
      </w:r>
    </w:p>
    <w:bookmarkEnd w:id="1256"/>
    <w:bookmarkStart w:name="z1306" w:id="1257"/>
    <w:p>
      <w:pPr>
        <w:spacing w:after="0"/>
        <w:ind w:left="0"/>
        <w:jc w:val="both"/>
      </w:pPr>
      <w:r>
        <w:rPr>
          <w:rFonts w:ascii="Times New Roman"/>
          <w:b w:val="false"/>
          <w:i w:val="false"/>
          <w:color w:val="000000"/>
          <w:sz w:val="28"/>
        </w:rPr>
        <w:t xml:space="preserve">
      (Тегі аты-жөні (бар болса)             (қолы) </w:t>
      </w:r>
    </w:p>
    <w:bookmarkEnd w:id="1257"/>
    <w:bookmarkStart w:name="z1307" w:id="1258"/>
    <w:p>
      <w:pPr>
        <w:spacing w:after="0"/>
        <w:ind w:left="0"/>
        <w:jc w:val="both"/>
      </w:pPr>
      <w:r>
        <w:rPr>
          <w:rFonts w:ascii="Times New Roman"/>
          <w:b w:val="false"/>
          <w:i w:val="false"/>
          <w:color w:val="000000"/>
          <w:sz w:val="28"/>
        </w:rPr>
        <w:t xml:space="preserve">
      Қызметтерді алушы _________________________ _______________ </w:t>
      </w:r>
    </w:p>
    <w:bookmarkEnd w:id="1258"/>
    <w:bookmarkStart w:name="z1308" w:id="1259"/>
    <w:p>
      <w:pPr>
        <w:spacing w:after="0"/>
        <w:ind w:left="0"/>
        <w:jc w:val="both"/>
      </w:pPr>
      <w:r>
        <w:rPr>
          <w:rFonts w:ascii="Times New Roman"/>
          <w:b w:val="false"/>
          <w:i w:val="false"/>
          <w:color w:val="000000"/>
          <w:sz w:val="28"/>
        </w:rPr>
        <w:t>
      (Тегі аты-жөні (бар болса)             (қолы)</w:t>
      </w:r>
    </w:p>
    <w:bookmarkEnd w:id="1259"/>
    <w:bookmarkStart w:name="z1309" w:id="1260"/>
    <w:p>
      <w:pPr>
        <w:spacing w:after="0"/>
        <w:ind w:left="0"/>
        <w:jc w:val="both"/>
      </w:pPr>
      <w:r>
        <w:rPr>
          <w:rFonts w:ascii="Times New Roman"/>
          <w:b w:val="false"/>
          <w:i w:val="false"/>
          <w:color w:val="000000"/>
          <w:sz w:val="28"/>
        </w:rPr>
        <w:t>
      Ескертпе: осы Шарт үлгілік болып табылады.</w:t>
      </w:r>
    </w:p>
    <w:bookmarkEnd w:id="1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уақытша болу </w:t>
            </w:r>
            <w:r>
              <w:br/>
            </w:r>
            <w:r>
              <w:rPr>
                <w:rFonts w:ascii="Times New Roman"/>
                <w:b w:val="false"/>
                <w:i w:val="false"/>
                <w:color w:val="000000"/>
                <w:sz w:val="20"/>
              </w:rPr>
              <w:t xml:space="preserve">жағдайында арнаулы әлеуметтік </w:t>
            </w:r>
            <w:r>
              <w:br/>
            </w:r>
            <w:r>
              <w:rPr>
                <w:rFonts w:ascii="Times New Roman"/>
                <w:b w:val="false"/>
                <w:i w:val="false"/>
                <w:color w:val="000000"/>
                <w:sz w:val="20"/>
              </w:rPr>
              <w:t>қызметтер көрсету стандартына</w:t>
            </w:r>
            <w:r>
              <w:br/>
            </w:r>
            <w:r>
              <w:rPr>
                <w:rFonts w:ascii="Times New Roman"/>
                <w:b w:val="false"/>
                <w:i w:val="false"/>
                <w:color w:val="000000"/>
                <w:sz w:val="20"/>
              </w:rPr>
              <w:t>3-қосымша</w:t>
            </w:r>
          </w:p>
        </w:tc>
      </w:tr>
    </w:tbl>
    <w:bookmarkStart w:name="z1311" w:id="1261"/>
    <w:p>
      <w:pPr>
        <w:spacing w:after="0"/>
        <w:ind w:left="0"/>
        <w:jc w:val="left"/>
      </w:pPr>
      <w:r>
        <w:rPr>
          <w:rFonts w:ascii="Times New Roman"/>
          <w:b/>
          <w:i w:val="false"/>
          <w:color w:val="000000"/>
        </w:rPr>
        <w:t xml:space="preserve"> Уақытша болу ұйымдарына арналған төсек-орын және ішкиім, жеке гигиеналық құралдар, сондай-ақ олардың тозу мерзімдерінің ең төмен нормалары</w:t>
      </w:r>
    </w:p>
    <w:bookmarkEnd w:id="1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1262"/>
          <w:p>
            <w:pPr>
              <w:spacing w:after="20"/>
              <w:ind w:left="20"/>
              <w:jc w:val="both"/>
            </w:pPr>
            <w:r>
              <w:rPr>
                <w:rFonts w:ascii="Times New Roman"/>
                <w:b w:val="false"/>
                <w:i w:val="false"/>
                <w:color w:val="000000"/>
                <w:sz w:val="20"/>
              </w:rPr>
              <w:t>
Мерзімі</w:t>
            </w:r>
          </w:p>
          <w:bookmarkEnd w:id="1262"/>
          <w:p>
            <w:pPr>
              <w:spacing w:after="20"/>
              <w:ind w:left="20"/>
              <w:jc w:val="both"/>
            </w:pPr>
            <w:r>
              <w:rPr>
                <w:rFonts w:ascii="Times New Roman"/>
                <w:b w:val="false"/>
                <w:i w:val="false"/>
                <w:color w:val="000000"/>
                <w:sz w:val="20"/>
              </w:rPr>
              <w:t>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 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бір қызметтерді алушыға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бір ер адамға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бір әйелге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бір қызметтерді алушыға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щеткасы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бір қызметтерді алушыға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пастасы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клеенка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 бірақ бір төсек-орынға 1 данадан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сіңіргіш төсемелер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 бірақ бір әйелге айына 16 данадан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ұйымы дәрігерінің қорытындысы бойынша, бірақ күніне ресоциализация туралы шарт жасаған бір қызметтерді алушыға 1 данадан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263 Бұйрығына</w:t>
            </w:r>
            <w:r>
              <w:br/>
            </w:r>
            <w:r>
              <w:rPr>
                <w:rFonts w:ascii="Times New Roman"/>
                <w:b w:val="false"/>
                <w:i w:val="false"/>
                <w:color w:val="000000"/>
                <w:sz w:val="20"/>
              </w:rPr>
              <w:t>5 қосымша</w:t>
            </w:r>
          </w:p>
        </w:tc>
      </w:tr>
    </w:tbl>
    <w:bookmarkStart w:name="z1314" w:id="1263"/>
    <w:p>
      <w:pPr>
        <w:spacing w:after="0"/>
        <w:ind w:left="0"/>
        <w:jc w:val="left"/>
      </w:pPr>
      <w:r>
        <w:rPr>
          <w:rFonts w:ascii="Times New Roman"/>
          <w:b/>
          <w:i w:val="false"/>
          <w:color w:val="000000"/>
        </w:rPr>
        <w:t xml:space="preserve"> Халықты әлеуметтік қорғау саласында адам саудасының құрбандарына арнаулы әлеуметтік қызметтер көрсету стандарты</w:t>
      </w:r>
    </w:p>
    <w:bookmarkEnd w:id="1263"/>
    <w:bookmarkStart w:name="z1315" w:id="1264"/>
    <w:p>
      <w:pPr>
        <w:spacing w:after="0"/>
        <w:ind w:left="0"/>
        <w:jc w:val="left"/>
      </w:pPr>
      <w:r>
        <w:rPr>
          <w:rFonts w:ascii="Times New Roman"/>
          <w:b/>
          <w:i w:val="false"/>
          <w:color w:val="000000"/>
        </w:rPr>
        <w:t xml:space="preserve"> 1-тарау. Жалпы ережелер</w:t>
      </w:r>
    </w:p>
    <w:bookmarkEnd w:id="1264"/>
    <w:bookmarkStart w:name="z1316" w:id="1265"/>
    <w:p>
      <w:pPr>
        <w:spacing w:after="0"/>
        <w:ind w:left="0"/>
        <w:jc w:val="both"/>
      </w:pPr>
      <w:r>
        <w:rPr>
          <w:rFonts w:ascii="Times New Roman"/>
          <w:b w:val="false"/>
          <w:i w:val="false"/>
          <w:color w:val="000000"/>
          <w:sz w:val="28"/>
        </w:rPr>
        <w:t xml:space="preserve">
      1. Адам саудасының құрбандарына арнаулы әлеуметтік қызметтер көрсету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Қазақстан Республикасының Әлеуметтік кодексінің (бұдан әрі – Әлеуметтік кодекс) 12-бабы </w:t>
      </w:r>
      <w:r>
        <w:rPr>
          <w:rFonts w:ascii="Times New Roman"/>
          <w:b w:val="false"/>
          <w:i w:val="false"/>
          <w:color w:val="000000"/>
          <w:sz w:val="28"/>
        </w:rPr>
        <w:t>5) тармақшасының</w:t>
      </w:r>
      <w:r>
        <w:rPr>
          <w:rFonts w:ascii="Times New Roman"/>
          <w:b w:val="false"/>
          <w:i w:val="false"/>
          <w:color w:val="000000"/>
          <w:sz w:val="28"/>
        </w:rPr>
        <w:t xml:space="preserve"> бесінші абзацына сәйкес әзірленді.</w:t>
      </w:r>
    </w:p>
    <w:bookmarkEnd w:id="1265"/>
    <w:bookmarkStart w:name="z1317" w:id="1266"/>
    <w:p>
      <w:pPr>
        <w:spacing w:after="0"/>
        <w:ind w:left="0"/>
        <w:jc w:val="both"/>
      </w:pPr>
      <w:r>
        <w:rPr>
          <w:rFonts w:ascii="Times New Roman"/>
          <w:b w:val="false"/>
          <w:i w:val="false"/>
          <w:color w:val="000000"/>
          <w:sz w:val="28"/>
        </w:rPr>
        <w:t>
      2. Осы стандарт адам саудасының құрбандарына (бұдан әрі – көрсетілетін қызметтерді алушылар) күндіз болуға (күніне бір сағаттан төрт сағатқа дейін), уақытша тәулік бойы (6 ай мерзімге дейін) немесе ұзақ тұруға (шарт ұзартылған жағдайда) арналған мемлекеттік және мемлекеттік емес меншік нысанындағы ұйымдарда (бұдан әрі – ұйым) арнаулы әлеуметтік қызметтер ұсыну көлемін және оның шарттары мен тәртібіне қойылатын талаптарды белгілейді, ұйымның қызмет тәртібін, арнаулы әлеуметтік қызметтерді ұсыну, көрсетуді тоқтату (тоқтата тұру) шарттарын айқындайды.</w:t>
      </w:r>
    </w:p>
    <w:bookmarkEnd w:id="1266"/>
    <w:bookmarkStart w:name="z1318" w:id="1267"/>
    <w:p>
      <w:pPr>
        <w:spacing w:after="0"/>
        <w:ind w:left="0"/>
        <w:jc w:val="both"/>
      </w:pPr>
      <w:r>
        <w:rPr>
          <w:rFonts w:ascii="Times New Roman"/>
          <w:b w:val="false"/>
          <w:i w:val="false"/>
          <w:color w:val="000000"/>
          <w:sz w:val="28"/>
        </w:rPr>
        <w:t>
      3. Осы стандартта пайдаланылатын терминдер мен анықтамалар:</w:t>
      </w:r>
    </w:p>
    <w:bookmarkEnd w:id="1267"/>
    <w:bookmarkStart w:name="z1319" w:id="1268"/>
    <w:p>
      <w:pPr>
        <w:spacing w:after="0"/>
        <w:ind w:left="0"/>
        <w:jc w:val="both"/>
      </w:pPr>
      <w:r>
        <w:rPr>
          <w:rFonts w:ascii="Times New Roman"/>
          <w:b w:val="false"/>
          <w:i w:val="false"/>
          <w:color w:val="000000"/>
          <w:sz w:val="28"/>
        </w:rPr>
        <w:t>
      1) адам саудасының құрбаны – жасалған әрекеттерге катысты қылмыстық іс жүргізуді қозғау фактісінің бар-жоғына қарамастан, адам саудасымен байланысты құқық бұзушылықтан тікелей зардап шеккені жөнінде пайымдауға негіз бар жеке тұлға;</w:t>
      </w:r>
    </w:p>
    <w:bookmarkEnd w:id="1268"/>
    <w:bookmarkStart w:name="z1320" w:id="1269"/>
    <w:p>
      <w:pPr>
        <w:spacing w:after="0"/>
        <w:ind w:left="0"/>
        <w:jc w:val="both"/>
      </w:pPr>
      <w:r>
        <w:rPr>
          <w:rFonts w:ascii="Times New Roman"/>
          <w:b w:val="false"/>
          <w:i w:val="false"/>
          <w:color w:val="000000"/>
          <w:sz w:val="28"/>
        </w:rPr>
        <w:t xml:space="preserve">
      2) адам саудасының құрбанын сәйкестендіру –Әлеуметтік кодекстің 133 бабының </w:t>
      </w:r>
      <w:r>
        <w:rPr>
          <w:rFonts w:ascii="Times New Roman"/>
          <w:b w:val="false"/>
          <w:i w:val="false"/>
          <w:color w:val="000000"/>
          <w:sz w:val="28"/>
        </w:rPr>
        <w:t>2) тармағына</w:t>
      </w:r>
      <w:r>
        <w:rPr>
          <w:rFonts w:ascii="Times New Roman"/>
          <w:b w:val="false"/>
          <w:i w:val="false"/>
          <w:color w:val="000000"/>
          <w:sz w:val="28"/>
        </w:rPr>
        <w:t xml:space="preserve"> сәйкес Қазақстан Республикасының Ішкі істер министрлігі халықты әлеуметтік қорғау саласындағы уәкілетті мемлекеттік органмен және білім беру мен денсаулық сақтау саласындағы уәкілетті органдарның бірлескен бұйрығымен бекітілген, Әлеуметтік бейімсіздікке және әлеуметтік депривацияға әкеп соққан қатыгездікпен қараудың бар-жоғын бағалау критерийлеріне (бұдан әрі – Критерийлер) сәйкес адам, оның ішінде кәмелетке толмағандар саудасымен, оларды пайдаланудың өзге де түрлерімен байланысты іс-қимылдар, сондай-ақ адамдарды ұрлау салдарынан әлеуметтік бейімсіздікке және әлеуметтік депривацияға әкеп соққан қатыгездікпен қараудан зардап шеккендерге жатқызу;</w:t>
      </w:r>
    </w:p>
    <w:bookmarkEnd w:id="1269"/>
    <w:bookmarkStart w:name="z1321" w:id="1270"/>
    <w:p>
      <w:pPr>
        <w:spacing w:after="0"/>
        <w:ind w:left="0"/>
        <w:jc w:val="both"/>
      </w:pPr>
      <w:r>
        <w:rPr>
          <w:rFonts w:ascii="Times New Roman"/>
          <w:b w:val="false"/>
          <w:i w:val="false"/>
          <w:color w:val="000000"/>
          <w:sz w:val="28"/>
        </w:rPr>
        <w:t>
      3) қайта әлеуметтендіру – индивидтің үзілген әлеуметтік байланыстарын қалпына келтіруге немесе жағдаяттармен нашарлаған әлеуметтік байланыстарын нығайтуға бағытталған психологиялық, педагогикалық, кәсіби және заңды шаралар кешені, сондай-ақ адам саудасының құрбандарын отбасы мен қоғамға қайта интеграциялауға бағытталған өзге де іс-шаралар.</w:t>
      </w:r>
    </w:p>
    <w:bookmarkEnd w:id="1270"/>
    <w:bookmarkStart w:name="z1322" w:id="1271"/>
    <w:p>
      <w:pPr>
        <w:spacing w:after="0"/>
        <w:ind w:left="0"/>
        <w:jc w:val="left"/>
      </w:pPr>
      <w:r>
        <w:rPr>
          <w:rFonts w:ascii="Times New Roman"/>
          <w:b/>
          <w:i w:val="false"/>
          <w:color w:val="000000"/>
        </w:rPr>
        <w:t xml:space="preserve"> 2-тарау. Адам саудасының құрбандарын ұйымға қабылдау және оларды сәйкестендіру шарттары</w:t>
      </w:r>
    </w:p>
    <w:bookmarkEnd w:id="1271"/>
    <w:bookmarkStart w:name="z1323" w:id="1272"/>
    <w:p>
      <w:pPr>
        <w:spacing w:after="0"/>
        <w:ind w:left="0"/>
        <w:jc w:val="both"/>
      </w:pPr>
      <w:r>
        <w:rPr>
          <w:rFonts w:ascii="Times New Roman"/>
          <w:b w:val="false"/>
          <w:i w:val="false"/>
          <w:color w:val="000000"/>
          <w:sz w:val="28"/>
        </w:rPr>
        <w:t xml:space="preserve">
      4. Ұйымдар көрсетілетін қызметтерді алушыларға бюджет қаражаты есебінен арнаулы әлеуметтік қызметтер көрсету үшін оларды ұйымға қабылдауды көрсетілетін қызметтерді алушының нақты тұратын жері бойынша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қызметтерді алушылардың өтініші немесе аудандық (қалалық) жұмыспен қамту және әлеуметтік бағдарламалар, ішкі істер жөніндегі уәкілетті органдардың (бұдан әрі – уәкілетті орган) жазбаша жолдамасы бойынша (адам саудасының құрбаны деп танылған сәттен бастап бір жұмыс күні ішінде) ұйымдар жүзеге асырады.</w:t>
      </w:r>
    </w:p>
    <w:bookmarkEnd w:id="1272"/>
    <w:bookmarkStart w:name="z1324" w:id="1273"/>
    <w:p>
      <w:pPr>
        <w:spacing w:after="0"/>
        <w:ind w:left="0"/>
        <w:jc w:val="both"/>
      </w:pPr>
      <w:r>
        <w:rPr>
          <w:rFonts w:ascii="Times New Roman"/>
          <w:b w:val="false"/>
          <w:i w:val="false"/>
          <w:color w:val="000000"/>
          <w:sz w:val="28"/>
        </w:rPr>
        <w:t>
      5. Ұйым көрсетілетін қызметтерді алушының өтініші негізінде жүгінген күннен бастап бір жұмыс күні ішінде уәкілетті органмен бірлесіп Критерийлерге сәйкес адам саудасының құрбанын сәйкестендіруді жүргізеді.</w:t>
      </w:r>
    </w:p>
    <w:bookmarkEnd w:id="1273"/>
    <w:bookmarkStart w:name="z1325" w:id="1274"/>
    <w:p>
      <w:pPr>
        <w:spacing w:after="0"/>
        <w:ind w:left="0"/>
        <w:jc w:val="both"/>
      </w:pPr>
      <w:r>
        <w:rPr>
          <w:rFonts w:ascii="Times New Roman"/>
          <w:b w:val="false"/>
          <w:i w:val="false"/>
          <w:color w:val="000000"/>
          <w:sz w:val="28"/>
        </w:rPr>
        <w:t>
      6. Ішкі істер органдары адам саудасымен байланысты құқық бұзушылықты анықтаған (айқындаған) кезде, адам саудасының құрбанын сәйкестендіруді ішкі істер органдары уәкілетті органмен, ұйыммен бірлесіп жүргізеді.</w:t>
      </w:r>
    </w:p>
    <w:bookmarkEnd w:id="1274"/>
    <w:bookmarkStart w:name="z1326" w:id="1275"/>
    <w:p>
      <w:pPr>
        <w:spacing w:after="0"/>
        <w:ind w:left="0"/>
        <w:jc w:val="both"/>
      </w:pPr>
      <w:r>
        <w:rPr>
          <w:rFonts w:ascii="Times New Roman"/>
          <w:b w:val="false"/>
          <w:i w:val="false"/>
          <w:color w:val="000000"/>
          <w:sz w:val="28"/>
        </w:rPr>
        <w:t xml:space="preserve">
      7. Сәйкестендіру жеке контакті кезінде әңгімелесу түрінде (бұдан әрі – әңгімелесу) жүргізіледі. Сәйкестендіру нәтижелері бойынша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бағалау парағы толтырылады.</w:t>
      </w:r>
    </w:p>
    <w:bookmarkEnd w:id="1275"/>
    <w:bookmarkStart w:name="z1327" w:id="1276"/>
    <w:p>
      <w:pPr>
        <w:spacing w:after="0"/>
        <w:ind w:left="0"/>
        <w:jc w:val="both"/>
      </w:pPr>
      <w:r>
        <w:rPr>
          <w:rFonts w:ascii="Times New Roman"/>
          <w:b w:val="false"/>
          <w:i w:val="false"/>
          <w:color w:val="000000"/>
          <w:sz w:val="28"/>
        </w:rPr>
        <w:t>
      8. Әңгімелесу жүргізуге мынадай талаптар қойылады:</w:t>
      </w:r>
    </w:p>
    <w:bookmarkEnd w:id="1276"/>
    <w:bookmarkStart w:name="z1328" w:id="1277"/>
    <w:p>
      <w:pPr>
        <w:spacing w:after="0"/>
        <w:ind w:left="0"/>
        <w:jc w:val="both"/>
      </w:pPr>
      <w:r>
        <w:rPr>
          <w:rFonts w:ascii="Times New Roman"/>
          <w:b w:val="false"/>
          <w:i w:val="false"/>
          <w:color w:val="000000"/>
          <w:sz w:val="28"/>
        </w:rPr>
        <w:t>
      1) анықталған адам тұрған ұйым, адамды сәйкестендіруге уәкілетті адамның жұмыс орны, өзге де үй-жай әңгімелесу жүргізу орны болып табылады;</w:t>
      </w:r>
    </w:p>
    <w:bookmarkEnd w:id="1277"/>
    <w:bookmarkStart w:name="z1329" w:id="1278"/>
    <w:p>
      <w:pPr>
        <w:spacing w:after="0"/>
        <w:ind w:left="0"/>
        <w:jc w:val="both"/>
      </w:pPr>
      <w:r>
        <w:rPr>
          <w:rFonts w:ascii="Times New Roman"/>
          <w:b w:val="false"/>
          <w:i w:val="false"/>
          <w:color w:val="000000"/>
          <w:sz w:val="28"/>
        </w:rPr>
        <w:t>
      2) әңгімелесу жүргізуге арналған үй-жай қауіпсіз, оқшауланған, жарық әрі жылы;</w:t>
      </w:r>
    </w:p>
    <w:bookmarkEnd w:id="1278"/>
    <w:bookmarkStart w:name="z1330" w:id="1279"/>
    <w:p>
      <w:pPr>
        <w:spacing w:after="0"/>
        <w:ind w:left="0"/>
        <w:jc w:val="both"/>
      </w:pPr>
      <w:r>
        <w:rPr>
          <w:rFonts w:ascii="Times New Roman"/>
          <w:b w:val="false"/>
          <w:i w:val="false"/>
          <w:color w:val="000000"/>
          <w:sz w:val="28"/>
        </w:rPr>
        <w:t>
      3) әңгімелесу жүргізу кезінде уәкілетті маман басқа жұмысты орындауға, телефон қоңырауларына жауап беруге, басқа адамдармен сөйлесуге алаңдамайды.</w:t>
      </w:r>
    </w:p>
    <w:bookmarkEnd w:id="1279"/>
    <w:bookmarkStart w:name="z1331" w:id="1280"/>
    <w:p>
      <w:pPr>
        <w:spacing w:after="0"/>
        <w:ind w:left="0"/>
        <w:jc w:val="both"/>
      </w:pPr>
      <w:r>
        <w:rPr>
          <w:rFonts w:ascii="Times New Roman"/>
          <w:b w:val="false"/>
          <w:i w:val="false"/>
          <w:color w:val="000000"/>
          <w:sz w:val="28"/>
        </w:rPr>
        <w:t xml:space="preserve">
      9. Егер адамдарды, оның ішінде кәмелетке толмағандарды саудаға салу, оларды пайдаланудың өзге де түрлері, сондай-ақ адамдарды ұрлау фактісі бойынша сотқа дейінгі тергеп-тексеру басталса және адам жәбірленуші болып танылған жағдайда,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оны сәйкестендіру талап етілмейді.</w:t>
      </w:r>
    </w:p>
    <w:bookmarkEnd w:id="1280"/>
    <w:bookmarkStart w:name="z1332" w:id="1281"/>
    <w:p>
      <w:pPr>
        <w:spacing w:after="0"/>
        <w:ind w:left="0"/>
        <w:jc w:val="both"/>
      </w:pPr>
      <w:r>
        <w:rPr>
          <w:rFonts w:ascii="Times New Roman"/>
          <w:b w:val="false"/>
          <w:i w:val="false"/>
          <w:color w:val="000000"/>
          <w:sz w:val="28"/>
        </w:rPr>
        <w:t>
      10. Егер ұйымға жүгінген адам, адам саудасының құрбаны деп сәйкестендірілген жағдайда, ұйым бір жұмыс күні ішінде арнаулы әлеуметтік қызметтер ұсынуға рұқсат алу үшін оның өтінішімен бірге бағалау парағын уәкілетті органға жолдайды.</w:t>
      </w:r>
    </w:p>
    <w:bookmarkEnd w:id="1281"/>
    <w:bookmarkStart w:name="z1333" w:id="1282"/>
    <w:p>
      <w:pPr>
        <w:spacing w:after="0"/>
        <w:ind w:left="0"/>
        <w:jc w:val="both"/>
      </w:pPr>
      <w:r>
        <w:rPr>
          <w:rFonts w:ascii="Times New Roman"/>
          <w:b w:val="false"/>
          <w:i w:val="false"/>
          <w:color w:val="000000"/>
          <w:sz w:val="28"/>
        </w:rPr>
        <w:t>
      Егер жүгінген адам, адам саудасының құрбаны деп сәйкестендірілмеген жағдайда, оған арнаулы әлеуметтік қызметтер ұсынудан бас тартылады.</w:t>
      </w:r>
    </w:p>
    <w:bookmarkEnd w:id="1282"/>
    <w:bookmarkStart w:name="z1334" w:id="1283"/>
    <w:p>
      <w:pPr>
        <w:spacing w:after="0"/>
        <w:ind w:left="0"/>
        <w:jc w:val="both"/>
      </w:pPr>
      <w:r>
        <w:rPr>
          <w:rFonts w:ascii="Times New Roman"/>
          <w:b w:val="false"/>
          <w:i w:val="false"/>
          <w:color w:val="000000"/>
          <w:sz w:val="28"/>
        </w:rPr>
        <w:t xml:space="preserve">
      11. Қатыгездікпен қараудың бар-жоғына бағалау жүргізу қорытындылары бойынша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есеп жасалады.</w:t>
      </w:r>
    </w:p>
    <w:bookmarkEnd w:id="1283"/>
    <w:bookmarkStart w:name="z1335" w:id="1284"/>
    <w:p>
      <w:pPr>
        <w:spacing w:after="0"/>
        <w:ind w:left="0"/>
        <w:jc w:val="both"/>
      </w:pPr>
      <w:r>
        <w:rPr>
          <w:rFonts w:ascii="Times New Roman"/>
          <w:b w:val="false"/>
          <w:i w:val="false"/>
          <w:color w:val="000000"/>
          <w:sz w:val="28"/>
        </w:rPr>
        <w:t>
      12. Уәкілетті орган бағалау парағын және өтінішті алған күннен бастап үш жұмыс күні ішінде арнаулы әлеуметтік қызметтерді ұсынуға рұқсатты береді және келісілген күннен бастап бір жұмыс күні ішінде ұйымға жібереді.</w:t>
      </w:r>
    </w:p>
    <w:bookmarkEnd w:id="1284"/>
    <w:bookmarkStart w:name="z1336" w:id="1285"/>
    <w:p>
      <w:pPr>
        <w:spacing w:after="0"/>
        <w:ind w:left="0"/>
        <w:jc w:val="both"/>
      </w:pPr>
      <w:r>
        <w:rPr>
          <w:rFonts w:ascii="Times New Roman"/>
          <w:b w:val="false"/>
          <w:i w:val="false"/>
          <w:color w:val="000000"/>
          <w:sz w:val="28"/>
        </w:rPr>
        <w:t xml:space="preserve">
      Ұйым рұқсатты алған күннен бастап бір жұмыс күні ішінде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қызметтерді алушымен қайта әлеуметтендіру туралы шарт (бұдан әрі – шарт) қайта әлеуметтендіру туралы үлгілік шарт негізінде жасасады.</w:t>
      </w:r>
    </w:p>
    <w:bookmarkEnd w:id="1285"/>
    <w:bookmarkStart w:name="z1337" w:id="1286"/>
    <w:p>
      <w:pPr>
        <w:spacing w:after="0"/>
        <w:ind w:left="0"/>
        <w:jc w:val="both"/>
      </w:pPr>
      <w:r>
        <w:rPr>
          <w:rFonts w:ascii="Times New Roman"/>
          <w:b w:val="false"/>
          <w:i w:val="false"/>
          <w:color w:val="000000"/>
          <w:sz w:val="28"/>
        </w:rPr>
        <w:t>
      13. Шарттың қолданылу мерзімі 6 айды құрайды. Шартты ұзарту мынадай:</w:t>
      </w:r>
    </w:p>
    <w:bookmarkEnd w:id="1286"/>
    <w:bookmarkStart w:name="z1338" w:id="1287"/>
    <w:p>
      <w:pPr>
        <w:spacing w:after="0"/>
        <w:ind w:left="0"/>
        <w:jc w:val="both"/>
      </w:pPr>
      <w:r>
        <w:rPr>
          <w:rFonts w:ascii="Times New Roman"/>
          <w:b w:val="false"/>
          <w:i w:val="false"/>
          <w:color w:val="000000"/>
          <w:sz w:val="28"/>
        </w:rPr>
        <w:t>
      1) көрсетілетін қызметтерді алушыға қатысты қылмыстық істің іс жүргізумен аяқталмауы;</w:t>
      </w:r>
    </w:p>
    <w:bookmarkEnd w:id="1287"/>
    <w:bookmarkStart w:name="z1339" w:id="1288"/>
    <w:p>
      <w:pPr>
        <w:spacing w:after="0"/>
        <w:ind w:left="0"/>
        <w:jc w:val="both"/>
      </w:pPr>
      <w:r>
        <w:rPr>
          <w:rFonts w:ascii="Times New Roman"/>
          <w:b w:val="false"/>
          <w:i w:val="false"/>
          <w:color w:val="000000"/>
          <w:sz w:val="28"/>
        </w:rPr>
        <w:t>
      2) көрсетілетін қызметтерді алушы медициналық ұйымда стационарлық ем қабылдау негіздері бойынша, бірақ үш айдан аспайтын мерзімге жүзеге асырылады.</w:t>
      </w:r>
    </w:p>
    <w:bookmarkEnd w:id="1288"/>
    <w:bookmarkStart w:name="z1340" w:id="1289"/>
    <w:p>
      <w:pPr>
        <w:spacing w:after="0"/>
        <w:ind w:left="0"/>
        <w:jc w:val="both"/>
      </w:pPr>
      <w:r>
        <w:rPr>
          <w:rFonts w:ascii="Times New Roman"/>
          <w:b w:val="false"/>
          <w:i w:val="false"/>
          <w:color w:val="000000"/>
          <w:sz w:val="28"/>
        </w:rPr>
        <w:t>
      14. Егер жүгіну сәтінде оларға қатысты заңды өкілі болып табылатын адамның қасында кәмелетке толмаған балалар болса, онда ұйымға балалармен бірге қабылдау жүзеге асырылады.</w:t>
      </w:r>
    </w:p>
    <w:bookmarkEnd w:id="1289"/>
    <w:bookmarkStart w:name="z1341" w:id="1290"/>
    <w:p>
      <w:pPr>
        <w:spacing w:after="0"/>
        <w:ind w:left="0"/>
        <w:jc w:val="both"/>
      </w:pPr>
      <w:r>
        <w:rPr>
          <w:rFonts w:ascii="Times New Roman"/>
          <w:b w:val="false"/>
          <w:i w:val="false"/>
          <w:color w:val="000000"/>
          <w:sz w:val="28"/>
        </w:rPr>
        <w:t>
      15. Ата-аналарымен немесе өзге де заңды өкілдерімен бірге түсетін балалар көрсетілетін қызметтерді жеке алушылар ретінде есептеледі.</w:t>
      </w:r>
    </w:p>
    <w:bookmarkEnd w:id="1290"/>
    <w:bookmarkStart w:name="z1342" w:id="1291"/>
    <w:p>
      <w:pPr>
        <w:spacing w:after="0"/>
        <w:ind w:left="0"/>
        <w:jc w:val="both"/>
      </w:pPr>
      <w:r>
        <w:rPr>
          <w:rFonts w:ascii="Times New Roman"/>
          <w:b w:val="false"/>
          <w:i w:val="false"/>
          <w:color w:val="000000"/>
          <w:sz w:val="28"/>
        </w:rPr>
        <w:t>
      16. Баланың заңды өкілдері болмаған жағдайда, ұйым қамқоршылық және қорғаншылық органдарын хабардар етеді және баланы Кәмелетке толмағандарды бейімдеу орталығына береді.</w:t>
      </w:r>
    </w:p>
    <w:bookmarkEnd w:id="1291"/>
    <w:bookmarkStart w:name="z1343" w:id="1292"/>
    <w:p>
      <w:pPr>
        <w:spacing w:after="0"/>
        <w:ind w:left="0"/>
        <w:jc w:val="both"/>
      </w:pPr>
      <w:r>
        <w:rPr>
          <w:rFonts w:ascii="Times New Roman"/>
          <w:b w:val="false"/>
          <w:i w:val="false"/>
          <w:color w:val="000000"/>
          <w:sz w:val="28"/>
        </w:rPr>
        <w:t>
      17. Ұйымға түскен адам тіркелуге тиіс.</w:t>
      </w:r>
    </w:p>
    <w:bookmarkEnd w:id="1292"/>
    <w:bookmarkStart w:name="z1344" w:id="1293"/>
    <w:p>
      <w:pPr>
        <w:spacing w:after="0"/>
        <w:ind w:left="0"/>
        <w:jc w:val="both"/>
      </w:pPr>
      <w:r>
        <w:rPr>
          <w:rFonts w:ascii="Times New Roman"/>
          <w:b w:val="false"/>
          <w:i w:val="false"/>
          <w:color w:val="000000"/>
          <w:sz w:val="28"/>
        </w:rPr>
        <w:t xml:space="preserve">
      Ұйым мамандары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көрсетілетін қызметтерді алушының ұйымға тіркелу карточкасын толтырады.</w:t>
      </w:r>
    </w:p>
    <w:bookmarkEnd w:id="1293"/>
    <w:bookmarkStart w:name="z1345" w:id="1294"/>
    <w:p>
      <w:pPr>
        <w:spacing w:after="0"/>
        <w:ind w:left="0"/>
        <w:jc w:val="both"/>
      </w:pPr>
      <w:r>
        <w:rPr>
          <w:rFonts w:ascii="Times New Roman"/>
          <w:b w:val="false"/>
          <w:i w:val="false"/>
          <w:color w:val="000000"/>
          <w:sz w:val="28"/>
        </w:rPr>
        <w:t>
      Көрсетілетін қызметтерді алушының тіркеу карточкасын толтырғаннан кейін бір жұмыс күні ішінде уақытша болу және тұру ұйымының маманы әлеуметтік қызметтер порталына көрсетілетін қызметтерді алушының тіркеу карточкасынан деректерді енгізеді.</w:t>
      </w:r>
    </w:p>
    <w:bookmarkEnd w:id="1294"/>
    <w:bookmarkStart w:name="z1346" w:id="1295"/>
    <w:p>
      <w:pPr>
        <w:spacing w:after="0"/>
        <w:ind w:left="0"/>
        <w:jc w:val="both"/>
      </w:pPr>
      <w:r>
        <w:rPr>
          <w:rFonts w:ascii="Times New Roman"/>
          <w:b w:val="false"/>
          <w:i w:val="false"/>
          <w:color w:val="000000"/>
          <w:sz w:val="28"/>
        </w:rPr>
        <w:t>
      18. Көрсетілетін қызметтерді алушы ішкі істер органдарына өтініш беруден бас тартқан жағдайда, ұйым өз бетінше үш жұмыс күні ішінде көрсетілетін қызметтерді алушының дербес деректерінің құпиялылығын ескере отырып, адам саудасымен байланысты жүгіну фактісі туралы ішкі істер органдарына ақпарат жібереді.</w:t>
      </w:r>
    </w:p>
    <w:bookmarkEnd w:id="1295"/>
    <w:bookmarkStart w:name="z1347" w:id="1296"/>
    <w:p>
      <w:pPr>
        <w:spacing w:after="0"/>
        <w:ind w:left="0"/>
        <w:jc w:val="left"/>
      </w:pPr>
      <w:r>
        <w:rPr>
          <w:rFonts w:ascii="Times New Roman"/>
          <w:b/>
          <w:i w:val="false"/>
          <w:color w:val="000000"/>
        </w:rPr>
        <w:t xml:space="preserve"> 3-тарау. Ұйымда арнаулы әлеуметтік қызметтерді ұсыну тәртібі</w:t>
      </w:r>
    </w:p>
    <w:bookmarkEnd w:id="1296"/>
    <w:bookmarkStart w:name="z1348" w:id="1297"/>
    <w:p>
      <w:pPr>
        <w:spacing w:after="0"/>
        <w:ind w:left="0"/>
        <w:jc w:val="both"/>
      </w:pPr>
      <w:r>
        <w:rPr>
          <w:rFonts w:ascii="Times New Roman"/>
          <w:b w:val="false"/>
          <w:i w:val="false"/>
          <w:color w:val="000000"/>
          <w:sz w:val="28"/>
        </w:rPr>
        <w:t>
      19. Адам саудасының құрбандары деп танылған адамдарға қайта әлеуметтендіру туралы шарт жасалғанға дейін төмендегідей көлемде жалпы сипаттағы қызметтер көрсетіледі:</w:t>
      </w:r>
    </w:p>
    <w:bookmarkEnd w:id="1297"/>
    <w:bookmarkStart w:name="z1349" w:id="1298"/>
    <w:p>
      <w:pPr>
        <w:spacing w:after="0"/>
        <w:ind w:left="0"/>
        <w:jc w:val="both"/>
      </w:pPr>
      <w:r>
        <w:rPr>
          <w:rFonts w:ascii="Times New Roman"/>
          <w:b w:val="false"/>
          <w:i w:val="false"/>
          <w:color w:val="000000"/>
          <w:sz w:val="28"/>
        </w:rPr>
        <w:t>
      1) көрсетілетін қызметтерді алушыларға тамақ ұсына отырып, оларды уақытша орналастыру;</w:t>
      </w:r>
    </w:p>
    <w:bookmarkEnd w:id="1298"/>
    <w:bookmarkStart w:name="z1350" w:id="1299"/>
    <w:p>
      <w:pPr>
        <w:spacing w:after="0"/>
        <w:ind w:left="0"/>
        <w:jc w:val="both"/>
      </w:pPr>
      <w:r>
        <w:rPr>
          <w:rFonts w:ascii="Times New Roman"/>
          <w:b w:val="false"/>
          <w:i w:val="false"/>
          <w:color w:val="000000"/>
          <w:sz w:val="28"/>
        </w:rPr>
        <w:t>
      2) алғашқы медициналық тексеру жүргізу және дәрігерге дейінгі медициналық көмек көрсету;</w:t>
      </w:r>
    </w:p>
    <w:bookmarkEnd w:id="1299"/>
    <w:bookmarkStart w:name="z1351" w:id="1300"/>
    <w:p>
      <w:pPr>
        <w:spacing w:after="0"/>
        <w:ind w:left="0"/>
        <w:jc w:val="both"/>
      </w:pPr>
      <w:r>
        <w:rPr>
          <w:rFonts w:ascii="Times New Roman"/>
          <w:b w:val="false"/>
          <w:i w:val="false"/>
          <w:color w:val="000000"/>
          <w:sz w:val="28"/>
        </w:rPr>
        <w:t>
      3) өзіне-өзі қызмет көрсету (ішкиімді жуу, кептіру, үтіктеу, ыдыс жуу, ұйымдардағы үй-жайды тазалау) және санитариялық-гигиеналық рәсімдерді (душ немесе ванна бөлмелері, санитариялық тораптар) жүзеге асыру үшін жағдай жасау;</w:t>
      </w:r>
    </w:p>
    <w:bookmarkEnd w:id="1300"/>
    <w:bookmarkStart w:name="z1352" w:id="1301"/>
    <w:p>
      <w:pPr>
        <w:spacing w:after="0"/>
        <w:ind w:left="0"/>
        <w:jc w:val="both"/>
      </w:pPr>
      <w:r>
        <w:rPr>
          <w:rFonts w:ascii="Times New Roman"/>
          <w:b w:val="false"/>
          <w:i w:val="false"/>
          <w:color w:val="000000"/>
          <w:sz w:val="28"/>
        </w:rPr>
        <w:t>
      4) төсек жабдығымен, киіммен және ең қажетті заттармен қамтамасыз ете отырып, койка-орын ұсыну.</w:t>
      </w:r>
    </w:p>
    <w:bookmarkEnd w:id="1301"/>
    <w:bookmarkStart w:name="z1353" w:id="1302"/>
    <w:p>
      <w:pPr>
        <w:spacing w:after="0"/>
        <w:ind w:left="0"/>
        <w:jc w:val="both"/>
      </w:pPr>
      <w:r>
        <w:rPr>
          <w:rFonts w:ascii="Times New Roman"/>
          <w:b w:val="false"/>
          <w:i w:val="false"/>
          <w:color w:val="000000"/>
          <w:sz w:val="28"/>
        </w:rPr>
        <w:t>
      20. Қайта әлеуметтендіру туралы шарт жасаған көрсетілетін қызметтерді алушы арнаулы әлеуметтік қызметтерді жеке жоспарға сәйкес мынадай көлемде және түрлерде алады:</w:t>
      </w:r>
    </w:p>
    <w:bookmarkEnd w:id="1302"/>
    <w:bookmarkStart w:name="z1354" w:id="1303"/>
    <w:p>
      <w:pPr>
        <w:spacing w:after="0"/>
        <w:ind w:left="0"/>
        <w:jc w:val="both"/>
      </w:pPr>
      <w:r>
        <w:rPr>
          <w:rFonts w:ascii="Times New Roman"/>
          <w:b w:val="false"/>
          <w:i w:val="false"/>
          <w:color w:val="000000"/>
          <w:sz w:val="28"/>
        </w:rPr>
        <w:t>
      1) әлеуметтік-тұрмыстық қызметтер:</w:t>
      </w:r>
    </w:p>
    <w:bookmarkEnd w:id="1303"/>
    <w:bookmarkStart w:name="z1355" w:id="1304"/>
    <w:p>
      <w:pPr>
        <w:spacing w:after="0"/>
        <w:ind w:left="0"/>
        <w:jc w:val="both"/>
      </w:pPr>
      <w:r>
        <w:rPr>
          <w:rFonts w:ascii="Times New Roman"/>
          <w:b w:val="false"/>
          <w:i w:val="false"/>
          <w:color w:val="000000"/>
          <w:sz w:val="28"/>
        </w:rPr>
        <w:t>
      көрсетілетін қызметтерді алушыларды қабылдау және (немесе) орналастыру;</w:t>
      </w:r>
    </w:p>
    <w:bookmarkEnd w:id="1304"/>
    <w:bookmarkStart w:name="z1356" w:id="1305"/>
    <w:p>
      <w:pPr>
        <w:spacing w:after="0"/>
        <w:ind w:left="0"/>
        <w:jc w:val="both"/>
      </w:pPr>
      <w:r>
        <w:rPr>
          <w:rFonts w:ascii="Times New Roman"/>
          <w:b w:val="false"/>
          <w:i w:val="false"/>
          <w:color w:val="000000"/>
          <w:sz w:val="28"/>
        </w:rPr>
        <w:t>
      төсек жабдығымен, киіммен және ең қажетті заттармен қамтамасыз ете отырып, койка-орын ұсыну;</w:t>
      </w:r>
    </w:p>
    <w:bookmarkEnd w:id="1305"/>
    <w:bookmarkStart w:name="z1357" w:id="1306"/>
    <w:p>
      <w:pPr>
        <w:spacing w:after="0"/>
        <w:ind w:left="0"/>
        <w:jc w:val="both"/>
      </w:pPr>
      <w:r>
        <w:rPr>
          <w:rFonts w:ascii="Times New Roman"/>
          <w:b w:val="false"/>
          <w:i w:val="false"/>
          <w:color w:val="000000"/>
          <w:sz w:val="28"/>
        </w:rPr>
        <w:t>
      оңалту, емдік, білім беру, мәдени іс-шаралар, еңбекпен емдеу қызметін ұйымдастыру, өзіне-өзі қызмет көрсету және тұрмыстық бағдар беру үшін жиһазбен және (немесе) мамандандырылған жабдықпен жарақтандырылған үй-жайлар беру;</w:t>
      </w:r>
    </w:p>
    <w:bookmarkEnd w:id="1306"/>
    <w:bookmarkStart w:name="z1358" w:id="1307"/>
    <w:p>
      <w:pPr>
        <w:spacing w:after="0"/>
        <w:ind w:left="0"/>
        <w:jc w:val="both"/>
      </w:pPr>
      <w:r>
        <w:rPr>
          <w:rFonts w:ascii="Times New Roman"/>
          <w:b w:val="false"/>
          <w:i w:val="false"/>
          <w:color w:val="000000"/>
          <w:sz w:val="28"/>
        </w:rPr>
        <w:t>
      өзіне-өзі қызмет көрсету (ішкиімді жуу, кептіру, үтіктеу, ыдыс жуу, ұйымдардағы үй-жайды тазалау) және санитариялық-гигиеналық рәсімдерді (душ немесе ванна бөлмелері, санитариялық тораптар) жүзеге асыру үшін жағдай жасау;</w:t>
      </w:r>
    </w:p>
    <w:bookmarkEnd w:id="1307"/>
    <w:bookmarkStart w:name="z1359" w:id="1308"/>
    <w:p>
      <w:pPr>
        <w:spacing w:after="0"/>
        <w:ind w:left="0"/>
        <w:jc w:val="both"/>
      </w:pPr>
      <w:r>
        <w:rPr>
          <w:rFonts w:ascii="Times New Roman"/>
          <w:b w:val="false"/>
          <w:i w:val="false"/>
          <w:color w:val="000000"/>
          <w:sz w:val="28"/>
        </w:rPr>
        <w:t>
      жол жүру құжаттарын сатып алу немесе жол жүру уақытында тамақ өнімдерімен қамтамасыз ету арқылы бұрын тұрған жеріне жіберуге жәрдемдесу, сондай-ақ көрсетілетін қызметтерді алушының тұрғылықты жеріне әлеуметтік қызметкер ілесіп барған жағдайларда, іссапар шығыстарын төлеу;</w:t>
      </w:r>
    </w:p>
    <w:bookmarkEnd w:id="1308"/>
    <w:bookmarkStart w:name="z1360" w:id="1309"/>
    <w:p>
      <w:pPr>
        <w:spacing w:after="0"/>
        <w:ind w:left="0"/>
        <w:jc w:val="both"/>
      </w:pPr>
      <w:r>
        <w:rPr>
          <w:rFonts w:ascii="Times New Roman"/>
          <w:b w:val="false"/>
          <w:i w:val="false"/>
          <w:color w:val="000000"/>
          <w:sz w:val="28"/>
        </w:rPr>
        <w:t xml:space="preserve">
      Қазақстан Республикасының Бюджет кодексінің 69-бабының </w:t>
      </w:r>
      <w:r>
        <w:rPr>
          <w:rFonts w:ascii="Times New Roman"/>
          <w:b w:val="false"/>
          <w:i w:val="false"/>
          <w:color w:val="000000"/>
          <w:sz w:val="28"/>
        </w:rPr>
        <w:t>2-тармағының</w:t>
      </w:r>
      <w:r>
        <w:rPr>
          <w:rFonts w:ascii="Times New Roman"/>
          <w:b w:val="false"/>
          <w:i w:val="false"/>
          <w:color w:val="000000"/>
          <w:sz w:val="28"/>
        </w:rPr>
        <w:t xml:space="preserve"> негізінде халықты әлеуметтік қорғау саласындағы уәкілетті органмен бекітілген Медициналық-әлеуметтік мекемелерде, оңалту орталықтарында, мүгедектігі бар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 үшін заттай тамақтану нормаларына сәйкес тамақ өнімдерін ұсыну;</w:t>
      </w:r>
    </w:p>
    <w:bookmarkEnd w:id="1309"/>
    <w:bookmarkStart w:name="z1361" w:id="1310"/>
    <w:p>
      <w:pPr>
        <w:spacing w:after="0"/>
        <w:ind w:left="0"/>
        <w:jc w:val="both"/>
      </w:pPr>
      <w:r>
        <w:rPr>
          <w:rFonts w:ascii="Times New Roman"/>
          <w:b w:val="false"/>
          <w:i w:val="false"/>
          <w:color w:val="000000"/>
          <w:sz w:val="28"/>
        </w:rPr>
        <w:t>
      көрсетілетін қызметтерді алушыларды емдеу, оңалту, оқыту, мәдени және бос уақытты өткізу іс-шараларына қатысу үшін көлікпен тасымалдау қызметтерін ұсыну;</w:t>
      </w:r>
    </w:p>
    <w:bookmarkEnd w:id="1310"/>
    <w:bookmarkStart w:name="z1362" w:id="1311"/>
    <w:p>
      <w:pPr>
        <w:spacing w:after="0"/>
        <w:ind w:left="0"/>
        <w:jc w:val="both"/>
      </w:pPr>
      <w:r>
        <w:rPr>
          <w:rFonts w:ascii="Times New Roman"/>
          <w:b w:val="false"/>
          <w:i w:val="false"/>
          <w:color w:val="000000"/>
          <w:sz w:val="28"/>
        </w:rPr>
        <w:t>
      хаттарды жазуға және оқуға көмек көрсету (қажеттілігіне қарай);</w:t>
      </w:r>
    </w:p>
    <w:bookmarkEnd w:id="1311"/>
    <w:bookmarkStart w:name="z1363" w:id="1312"/>
    <w:p>
      <w:pPr>
        <w:spacing w:after="0"/>
        <w:ind w:left="0"/>
        <w:jc w:val="both"/>
      </w:pPr>
      <w:r>
        <w:rPr>
          <w:rFonts w:ascii="Times New Roman"/>
          <w:b w:val="false"/>
          <w:i w:val="false"/>
          <w:color w:val="000000"/>
          <w:sz w:val="28"/>
        </w:rPr>
        <w:t>
      ұйым жүріп-тұруында қиындығы бар адамдарға және шетелдіктерге межелі жеріне дейін ілесіп жүруді (қажеттілігіне қарай) қамтамасыз етеді.</w:t>
      </w:r>
    </w:p>
    <w:bookmarkEnd w:id="1312"/>
    <w:bookmarkStart w:name="z1364" w:id="1313"/>
    <w:p>
      <w:pPr>
        <w:spacing w:after="0"/>
        <w:ind w:left="0"/>
        <w:jc w:val="both"/>
      </w:pPr>
      <w:r>
        <w:rPr>
          <w:rFonts w:ascii="Times New Roman"/>
          <w:b w:val="false"/>
          <w:i w:val="false"/>
          <w:color w:val="000000"/>
          <w:sz w:val="28"/>
        </w:rPr>
        <w:t>
      Әлеуметтік-тұрмыстық қызметтерді ұсыну сапасына қойылатын талаптар:</w:t>
      </w:r>
    </w:p>
    <w:bookmarkEnd w:id="1313"/>
    <w:bookmarkStart w:name="z1365" w:id="1314"/>
    <w:p>
      <w:pPr>
        <w:spacing w:after="0"/>
        <w:ind w:left="0"/>
        <w:jc w:val="both"/>
      </w:pPr>
      <w:r>
        <w:rPr>
          <w:rFonts w:ascii="Times New Roman"/>
          <w:b w:val="false"/>
          <w:i w:val="false"/>
          <w:color w:val="000000"/>
          <w:sz w:val="28"/>
        </w:rPr>
        <w:t xml:space="preserve">
      берілетін тұрғын үй-жайлар осы Стандарттың </w:t>
      </w:r>
      <w:r>
        <w:rPr>
          <w:rFonts w:ascii="Times New Roman"/>
          <w:b w:val="false"/>
          <w:i w:val="false"/>
          <w:color w:val="000000"/>
          <w:sz w:val="28"/>
        </w:rPr>
        <w:t>24-тармағының</w:t>
      </w:r>
      <w:r>
        <w:rPr>
          <w:rFonts w:ascii="Times New Roman"/>
          <w:b w:val="false"/>
          <w:i w:val="false"/>
          <w:color w:val="000000"/>
          <w:sz w:val="28"/>
        </w:rPr>
        <w:t xml:space="preserve"> көлемдері мен басқа да көрсеткіштеріне қарай (ғимараттар мен үй-жайлардың жай-күйі, олардың жайлылығы) санитариялық-гигиеналық нормалар мен талаптарға сәйкес келеді және көрсетілетін қызметтерді алушылардың тұру қолайлылығын қамтамасыз етеді. Көрсетілетін қызметтерді алушыларды тұрғын үй-жайларға (бөлмелерге) орналастыру кезінде, олардың денсаулық жағдайы, жас ерекшеліктері, физикалық және психологиялық жай-күйі, бейімділіктері, психологиялық үйлесімділігі, тұлғалық даму, әлеуметтендірілу деңгейі және туыстық дәрежесі ескеріледі.</w:t>
      </w:r>
    </w:p>
    <w:bookmarkEnd w:id="1314"/>
    <w:bookmarkStart w:name="z1366" w:id="1315"/>
    <w:p>
      <w:pPr>
        <w:spacing w:after="0"/>
        <w:ind w:left="0"/>
        <w:jc w:val="both"/>
      </w:pPr>
      <w:r>
        <w:rPr>
          <w:rFonts w:ascii="Times New Roman"/>
          <w:b w:val="false"/>
          <w:i w:val="false"/>
          <w:color w:val="000000"/>
          <w:sz w:val="28"/>
        </w:rPr>
        <w:t>
      Әлеуметтік-еңбек қызметін ұйымдастыру, мәдени және тұрмыстық қызмет көрсету үшін ұсынылатын үй-жайлар көлемдеріне, орналасуына және конфигурациясына қарай көрсетілетін қызметтерді алушылардың ерекшелігін ескере отырып, осы үй-жайларда жоғарыда аталған барлық іс-шаралардың өткізілуін қамтамасыз етеді;</w:t>
      </w:r>
    </w:p>
    <w:bookmarkEnd w:id="1315"/>
    <w:bookmarkStart w:name="z1367" w:id="1316"/>
    <w:p>
      <w:pPr>
        <w:spacing w:after="0"/>
        <w:ind w:left="0"/>
        <w:jc w:val="both"/>
      </w:pPr>
      <w:r>
        <w:rPr>
          <w:rFonts w:ascii="Times New Roman"/>
          <w:b w:val="false"/>
          <w:i w:val="false"/>
          <w:color w:val="000000"/>
          <w:sz w:val="28"/>
        </w:rPr>
        <w:t>
      ұйым мамандарының кабинеттері қажетті жиһазбен және жабдықпен жарақтандырылады;</w:t>
      </w:r>
    </w:p>
    <w:bookmarkEnd w:id="1316"/>
    <w:bookmarkStart w:name="z1368" w:id="1317"/>
    <w:p>
      <w:pPr>
        <w:spacing w:after="0"/>
        <w:ind w:left="0"/>
        <w:jc w:val="both"/>
      </w:pPr>
      <w:r>
        <w:rPr>
          <w:rFonts w:ascii="Times New Roman"/>
          <w:b w:val="false"/>
          <w:i w:val="false"/>
          <w:color w:val="000000"/>
          <w:sz w:val="28"/>
        </w:rPr>
        <w:t>
      әрбір мамандандырылған кабинетке еркін нысанда ресімделген паспорт толтырылады;</w:t>
      </w:r>
    </w:p>
    <w:bookmarkEnd w:id="1317"/>
    <w:bookmarkStart w:name="z1369" w:id="1318"/>
    <w:p>
      <w:pPr>
        <w:spacing w:after="0"/>
        <w:ind w:left="0"/>
        <w:jc w:val="both"/>
      </w:pPr>
      <w:r>
        <w:rPr>
          <w:rFonts w:ascii="Times New Roman"/>
          <w:b w:val="false"/>
          <w:i w:val="false"/>
          <w:color w:val="000000"/>
          <w:sz w:val="28"/>
        </w:rPr>
        <w:t>
      көрсетілетін қызметтерді алушыларға пайдалануға берілетін жиһаз, жабдық, жұмсақ инвентарь Қазақстан Республикасының аумағында қолданылатын техникалық реттеу саласындағы стандарттау жөніндегі нормативтік құжаттарға сәйкес келеді;</w:t>
      </w:r>
    </w:p>
    <w:bookmarkEnd w:id="1318"/>
    <w:bookmarkStart w:name="z1370" w:id="1319"/>
    <w:p>
      <w:pPr>
        <w:spacing w:after="0"/>
        <w:ind w:left="0"/>
        <w:jc w:val="both"/>
      </w:pPr>
      <w:r>
        <w:rPr>
          <w:rFonts w:ascii="Times New Roman"/>
          <w:b w:val="false"/>
          <w:i w:val="false"/>
          <w:color w:val="000000"/>
          <w:sz w:val="28"/>
        </w:rPr>
        <w:t>
      көрсетілетін қызметтерді алушыларға берілетін киім, аяқкиім, ішкиім және басқа да ең қажетті заттар кигенде ыңғайлы, көрсетілетін қызметтерді алушылардың жынысына, бойына және өлшемдеріне, санитариялық-гигиеналық нормалар мен талаптарға жауап береді;</w:t>
      </w:r>
    </w:p>
    <w:bookmarkEnd w:id="1319"/>
    <w:bookmarkStart w:name="z1371" w:id="1320"/>
    <w:p>
      <w:pPr>
        <w:spacing w:after="0"/>
        <w:ind w:left="0"/>
        <w:jc w:val="both"/>
      </w:pPr>
      <w:r>
        <w:rPr>
          <w:rFonts w:ascii="Times New Roman"/>
          <w:b w:val="false"/>
          <w:i w:val="false"/>
          <w:color w:val="000000"/>
          <w:sz w:val="28"/>
        </w:rPr>
        <w:t>
      тамақ сапалы өнімдерден дайындалады, теңгерімділік пен калорий талаптарына жауап береді, санитариялық-гигиеналық талаптарға сәйкес келеді және көрсетілетін қызметтерді алушылардың денсаулық жағдайы ескеріле отырып ұсынылады;</w:t>
      </w:r>
    </w:p>
    <w:bookmarkEnd w:id="1320"/>
    <w:bookmarkStart w:name="z1372" w:id="1321"/>
    <w:p>
      <w:pPr>
        <w:spacing w:after="0"/>
        <w:ind w:left="0"/>
        <w:jc w:val="both"/>
      </w:pPr>
      <w:r>
        <w:rPr>
          <w:rFonts w:ascii="Times New Roman"/>
          <w:b w:val="false"/>
          <w:i w:val="false"/>
          <w:color w:val="000000"/>
          <w:sz w:val="28"/>
        </w:rPr>
        <w:t>
      емдеу, оқыту үшін көрсетілетін қызметтерді алушыларды автомобиль көлігімен тасымалдау кезінде автокөлік құралдарын пайдалану нормативтері мен қағидалары, жол жүру қауіпсіздігінің талаптары сақталады;</w:t>
      </w:r>
    </w:p>
    <w:bookmarkEnd w:id="1321"/>
    <w:bookmarkStart w:name="z1373" w:id="1322"/>
    <w:p>
      <w:pPr>
        <w:spacing w:after="0"/>
        <w:ind w:left="0"/>
        <w:jc w:val="both"/>
      </w:pPr>
      <w:r>
        <w:rPr>
          <w:rFonts w:ascii="Times New Roman"/>
          <w:b w:val="false"/>
          <w:i w:val="false"/>
          <w:color w:val="000000"/>
          <w:sz w:val="28"/>
        </w:rPr>
        <w:t>
      2) әлеуметтік-медициналық қызметтер:</w:t>
      </w:r>
    </w:p>
    <w:bookmarkEnd w:id="1322"/>
    <w:bookmarkStart w:name="z1374" w:id="1323"/>
    <w:p>
      <w:pPr>
        <w:spacing w:after="0"/>
        <w:ind w:left="0"/>
        <w:jc w:val="both"/>
      </w:pPr>
      <w:r>
        <w:rPr>
          <w:rFonts w:ascii="Times New Roman"/>
          <w:b w:val="false"/>
          <w:i w:val="false"/>
          <w:color w:val="000000"/>
          <w:sz w:val="28"/>
        </w:rPr>
        <w:t>
      алғашқы медициналық тексеру мен бастапқы санитариялық өңдеу жүргізу;</w:t>
      </w:r>
    </w:p>
    <w:bookmarkEnd w:id="1323"/>
    <w:bookmarkStart w:name="z1375" w:id="1324"/>
    <w:p>
      <w:pPr>
        <w:spacing w:after="0"/>
        <w:ind w:left="0"/>
        <w:jc w:val="both"/>
      </w:pPr>
      <w:r>
        <w:rPr>
          <w:rFonts w:ascii="Times New Roman"/>
          <w:b w:val="false"/>
          <w:i w:val="false"/>
          <w:color w:val="000000"/>
          <w:sz w:val="28"/>
        </w:rPr>
        <w:t>
      дәрігерге дейінгі медициналық көмек көрсету, ем алуға мұқтаж көрсетілетін қызметтерді алушыларды денсаулық сақтау ұйымдарына жатқызуға және оларға ілесіп жүруге жәрдемдесу;</w:t>
      </w:r>
    </w:p>
    <w:bookmarkEnd w:id="1324"/>
    <w:bookmarkStart w:name="z1376" w:id="1325"/>
    <w:p>
      <w:pPr>
        <w:spacing w:after="0"/>
        <w:ind w:left="0"/>
        <w:jc w:val="both"/>
      </w:pPr>
      <w:r>
        <w:rPr>
          <w:rFonts w:ascii="Times New Roman"/>
          <w:b w:val="false"/>
          <w:i w:val="false"/>
          <w:color w:val="000000"/>
          <w:sz w:val="28"/>
        </w:rPr>
        <w:t>
      сот-медициналық, медициналық-әлеуметтік, наркологиялық және психиатриялық сараптамаға жолдау үшін құжаттарды дайындауға жәрдемдесу;</w:t>
      </w:r>
    </w:p>
    <w:bookmarkEnd w:id="1325"/>
    <w:bookmarkStart w:name="z1377" w:id="1326"/>
    <w:p>
      <w:pPr>
        <w:spacing w:after="0"/>
        <w:ind w:left="0"/>
        <w:jc w:val="both"/>
      </w:pPr>
      <w:r>
        <w:rPr>
          <w:rFonts w:ascii="Times New Roman"/>
          <w:b w:val="false"/>
          <w:i w:val="false"/>
          <w:color w:val="000000"/>
          <w:sz w:val="28"/>
        </w:rPr>
        <w:t>
      тегін медициналық көмектің кепілдік берілген көлемін алуға жәрдемдесу;</w:t>
      </w:r>
    </w:p>
    <w:bookmarkEnd w:id="1326"/>
    <w:bookmarkStart w:name="z1378" w:id="1327"/>
    <w:p>
      <w:pPr>
        <w:spacing w:after="0"/>
        <w:ind w:left="0"/>
        <w:jc w:val="both"/>
      </w:pPr>
      <w:r>
        <w:rPr>
          <w:rFonts w:ascii="Times New Roman"/>
          <w:b w:val="false"/>
          <w:i w:val="false"/>
          <w:color w:val="000000"/>
          <w:sz w:val="28"/>
        </w:rPr>
        <w:t>
      дәрігерлердің қорытындысы бойынша дәрілік заттармен және медициналық мақсаттағы бұйымдармен қамтамасыз етуге жәрдемдесу;</w:t>
      </w:r>
    </w:p>
    <w:bookmarkEnd w:id="1327"/>
    <w:bookmarkStart w:name="z1379" w:id="1328"/>
    <w:p>
      <w:pPr>
        <w:spacing w:after="0"/>
        <w:ind w:left="0"/>
        <w:jc w:val="both"/>
      </w:pPr>
      <w:r>
        <w:rPr>
          <w:rFonts w:ascii="Times New Roman"/>
          <w:b w:val="false"/>
          <w:i w:val="false"/>
          <w:color w:val="000000"/>
          <w:sz w:val="28"/>
        </w:rPr>
        <w:t>
      бейінді мамандардың, оның ішінде денсаулық сақтау ұйымдары мамандарының медициналық консультациялар беруіне жәрдемдесу;</w:t>
      </w:r>
    </w:p>
    <w:bookmarkEnd w:id="1328"/>
    <w:bookmarkStart w:name="z1380" w:id="1329"/>
    <w:p>
      <w:pPr>
        <w:spacing w:after="0"/>
        <w:ind w:left="0"/>
        <w:jc w:val="both"/>
      </w:pPr>
      <w:r>
        <w:rPr>
          <w:rFonts w:ascii="Times New Roman"/>
          <w:b w:val="false"/>
          <w:i w:val="false"/>
          <w:color w:val="000000"/>
          <w:sz w:val="28"/>
        </w:rPr>
        <w:t>
      емдеуші дәрігердің тағайындауы бойынша денсаулық сақтау саласындағы стандарттарға сәйкес емдік манипуляциялар жүргізу.</w:t>
      </w:r>
    </w:p>
    <w:bookmarkEnd w:id="1329"/>
    <w:bookmarkStart w:name="z1381" w:id="1330"/>
    <w:p>
      <w:pPr>
        <w:spacing w:after="0"/>
        <w:ind w:left="0"/>
        <w:jc w:val="both"/>
      </w:pPr>
      <w:r>
        <w:rPr>
          <w:rFonts w:ascii="Times New Roman"/>
          <w:b w:val="false"/>
          <w:i w:val="false"/>
          <w:color w:val="000000"/>
          <w:sz w:val="28"/>
        </w:rPr>
        <w:t>
      Әлеуметтік-медициналық қызметтерді ұсыну сапасына қойылатын талаптар:</w:t>
      </w:r>
    </w:p>
    <w:bookmarkEnd w:id="1330"/>
    <w:bookmarkStart w:name="z1382" w:id="1331"/>
    <w:p>
      <w:pPr>
        <w:spacing w:after="0"/>
        <w:ind w:left="0"/>
        <w:jc w:val="both"/>
      </w:pPr>
      <w:r>
        <w:rPr>
          <w:rFonts w:ascii="Times New Roman"/>
          <w:b w:val="false"/>
          <w:i w:val="false"/>
          <w:color w:val="000000"/>
          <w:sz w:val="28"/>
        </w:rPr>
        <w:t>
      тегін медициналық көмектің кепілдік берілген көлемін алуға жәрдемдесу денсаулық сақтау саласындағы заңнамалық және нормативтік құқықтық актілерде көзделген шеңберде жүзеге асырылады;</w:t>
      </w:r>
    </w:p>
    <w:bookmarkEnd w:id="1331"/>
    <w:bookmarkStart w:name="z1383" w:id="1332"/>
    <w:p>
      <w:pPr>
        <w:spacing w:after="0"/>
        <w:ind w:left="0"/>
        <w:jc w:val="both"/>
      </w:pPr>
      <w:r>
        <w:rPr>
          <w:rFonts w:ascii="Times New Roman"/>
          <w:b w:val="false"/>
          <w:i w:val="false"/>
          <w:color w:val="000000"/>
          <w:sz w:val="28"/>
        </w:rPr>
        <w:t>
      емдік манипуляциялар жүргізу көрсетілетін қызметтерді алушыларға қандай да бір зақым келтірмей, аса мұқияттылықпен және сақтықпен жүзеге асырылады;</w:t>
      </w:r>
    </w:p>
    <w:bookmarkEnd w:id="1332"/>
    <w:bookmarkStart w:name="z1384" w:id="1333"/>
    <w:p>
      <w:pPr>
        <w:spacing w:after="0"/>
        <w:ind w:left="0"/>
        <w:jc w:val="both"/>
      </w:pPr>
      <w:r>
        <w:rPr>
          <w:rFonts w:ascii="Times New Roman"/>
          <w:b w:val="false"/>
          <w:i w:val="false"/>
          <w:color w:val="000000"/>
          <w:sz w:val="28"/>
        </w:rPr>
        <w:t xml:space="preserve">
      дәрігерге дейінгі медициналық көмек көрсету Қазақстан Республикасы Денсаулық сақтау министрінің 2020 жылғы 30 қарашадағы № ҚР ДСМ-223/2020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актілерін мемлекеттік тіркеу тізілімінде № 21721 болып тіркелген) Дәрігерге дейінгі медициналық көмек көрсету қағидаларына сәйкес жүзеге асырылады;</w:t>
      </w:r>
    </w:p>
    <w:bookmarkEnd w:id="1333"/>
    <w:bookmarkStart w:name="z1385" w:id="1334"/>
    <w:p>
      <w:pPr>
        <w:spacing w:after="0"/>
        <w:ind w:left="0"/>
        <w:jc w:val="both"/>
      </w:pPr>
      <w:r>
        <w:rPr>
          <w:rFonts w:ascii="Times New Roman"/>
          <w:b w:val="false"/>
          <w:i w:val="false"/>
          <w:color w:val="000000"/>
          <w:sz w:val="28"/>
        </w:rPr>
        <w:t>
      көрсетілетін қызметтерді алушыларды денсаулық сақтау ұйымдарына емдеуге жатқызу немесе емдеуге жатқызуға жәрдемдесу оперативті түрде және уақтылы жүргізіледі;</w:t>
      </w:r>
    </w:p>
    <w:bookmarkEnd w:id="1334"/>
    <w:bookmarkStart w:name="z1386" w:id="1335"/>
    <w:p>
      <w:pPr>
        <w:spacing w:after="0"/>
        <w:ind w:left="0"/>
        <w:jc w:val="both"/>
      </w:pPr>
      <w:r>
        <w:rPr>
          <w:rFonts w:ascii="Times New Roman"/>
          <w:b w:val="false"/>
          <w:i w:val="false"/>
          <w:color w:val="000000"/>
          <w:sz w:val="28"/>
        </w:rPr>
        <w:t>
      салауатты өмір салтын насихаттау жүргізіледі. Көрсетілетін қызметтерді алушылармен зиянды әдеттердің алдын алу және олардан арылу бойынша жеке жұмыс жүргізу зиянды әдеттердің (алкоголь, есірткі тұтыну, шылым шегу) келеңсіз салдарын, олар әкеп соқтыратын теріс нәтижелерді түсіндіруге бағытталған және нақты жағдайларға байланысты осы әдеттердің алдын алу немесе еңсеру бойынша қажетті ұсынымдармен сүйемелденеді;</w:t>
      </w:r>
    </w:p>
    <w:bookmarkEnd w:id="1335"/>
    <w:bookmarkStart w:name="z1387" w:id="1336"/>
    <w:p>
      <w:pPr>
        <w:spacing w:after="0"/>
        <w:ind w:left="0"/>
        <w:jc w:val="both"/>
      </w:pPr>
      <w:r>
        <w:rPr>
          <w:rFonts w:ascii="Times New Roman"/>
          <w:b w:val="false"/>
          <w:i w:val="false"/>
          <w:color w:val="000000"/>
          <w:sz w:val="28"/>
        </w:rPr>
        <w:t>
      медициналық-әлеуметтік, сот-медициналық, наркологиялық және психиатриялық сараптамаға жолдау үшін құжаттарды дайындауға жәрдемдесу уақтылы және толық көлемде көрсетіледі;</w:t>
      </w:r>
    </w:p>
    <w:bookmarkEnd w:id="1336"/>
    <w:bookmarkStart w:name="z1388" w:id="1337"/>
    <w:p>
      <w:pPr>
        <w:spacing w:after="0"/>
        <w:ind w:left="0"/>
        <w:jc w:val="both"/>
      </w:pPr>
      <w:r>
        <w:rPr>
          <w:rFonts w:ascii="Times New Roman"/>
          <w:b w:val="false"/>
          <w:i w:val="false"/>
          <w:color w:val="000000"/>
          <w:sz w:val="28"/>
        </w:rPr>
        <w:t>
      дәрігерлердің қорытындысы бойынша дәрілік заттармен және медициналық мақсаттағы бұйымдармен қамтамасыз етуге жәрдемдесу көрсетілетін қызметтерді алушылар ауруларының, жарақаттануларының уақтылы алдын алуға және емдеуге ықпал етеді;</w:t>
      </w:r>
    </w:p>
    <w:bookmarkEnd w:id="1337"/>
    <w:bookmarkStart w:name="z1389" w:id="1338"/>
    <w:p>
      <w:pPr>
        <w:spacing w:after="0"/>
        <w:ind w:left="0"/>
        <w:jc w:val="both"/>
      </w:pPr>
      <w:r>
        <w:rPr>
          <w:rFonts w:ascii="Times New Roman"/>
          <w:b w:val="false"/>
          <w:i w:val="false"/>
          <w:color w:val="000000"/>
          <w:sz w:val="28"/>
        </w:rPr>
        <w:t>
      денсаулық сақтау ұйымдарының бейінді мамандарының консультациясын алуға жәрдемдесу көрсетілетін қызметтерді алушылардың ауруларын уақтылы анықтауды және емделуін қамтамасыз етеді;</w:t>
      </w:r>
    </w:p>
    <w:bookmarkEnd w:id="1338"/>
    <w:bookmarkStart w:name="z1390" w:id="1339"/>
    <w:p>
      <w:pPr>
        <w:spacing w:after="0"/>
        <w:ind w:left="0"/>
        <w:jc w:val="both"/>
      </w:pPr>
      <w:r>
        <w:rPr>
          <w:rFonts w:ascii="Times New Roman"/>
          <w:b w:val="false"/>
          <w:i w:val="false"/>
          <w:color w:val="000000"/>
          <w:sz w:val="28"/>
        </w:rPr>
        <w:t>
      3) әлеуметтік-психологиялық қызметтер:</w:t>
      </w:r>
    </w:p>
    <w:bookmarkEnd w:id="1339"/>
    <w:bookmarkStart w:name="z1391" w:id="1340"/>
    <w:p>
      <w:pPr>
        <w:spacing w:after="0"/>
        <w:ind w:left="0"/>
        <w:jc w:val="both"/>
      </w:pPr>
      <w:r>
        <w:rPr>
          <w:rFonts w:ascii="Times New Roman"/>
          <w:b w:val="false"/>
          <w:i w:val="false"/>
          <w:color w:val="000000"/>
          <w:sz w:val="28"/>
        </w:rPr>
        <w:t>
      жеке адамды психологиялық диагностикалау және тексеру;</w:t>
      </w:r>
    </w:p>
    <w:bookmarkEnd w:id="1340"/>
    <w:bookmarkStart w:name="z1392" w:id="1341"/>
    <w:p>
      <w:pPr>
        <w:spacing w:after="0"/>
        <w:ind w:left="0"/>
        <w:jc w:val="both"/>
      </w:pPr>
      <w:r>
        <w:rPr>
          <w:rFonts w:ascii="Times New Roman"/>
          <w:b w:val="false"/>
          <w:i w:val="false"/>
          <w:color w:val="000000"/>
          <w:sz w:val="28"/>
        </w:rPr>
        <w:t>
      әлеуметтік-психологиялық патронаж (жүйелі түрде қадағалау);</w:t>
      </w:r>
    </w:p>
    <w:bookmarkEnd w:id="1341"/>
    <w:bookmarkStart w:name="z1393" w:id="1342"/>
    <w:p>
      <w:pPr>
        <w:spacing w:after="0"/>
        <w:ind w:left="0"/>
        <w:jc w:val="both"/>
      </w:pPr>
      <w:r>
        <w:rPr>
          <w:rFonts w:ascii="Times New Roman"/>
          <w:b w:val="false"/>
          <w:i w:val="false"/>
          <w:color w:val="000000"/>
          <w:sz w:val="28"/>
        </w:rPr>
        <w:t>
      көрсетілетін қызметтерді алушылармен психологиялық- профилактикалық жұмыс;</w:t>
      </w:r>
    </w:p>
    <w:bookmarkEnd w:id="1342"/>
    <w:bookmarkStart w:name="z1394" w:id="1343"/>
    <w:p>
      <w:pPr>
        <w:spacing w:after="0"/>
        <w:ind w:left="0"/>
        <w:jc w:val="both"/>
      </w:pPr>
      <w:r>
        <w:rPr>
          <w:rFonts w:ascii="Times New Roman"/>
          <w:b w:val="false"/>
          <w:i w:val="false"/>
          <w:color w:val="000000"/>
          <w:sz w:val="28"/>
        </w:rPr>
        <w:t>
      психологиялық консультация беру;</w:t>
      </w:r>
    </w:p>
    <w:bookmarkEnd w:id="1343"/>
    <w:bookmarkStart w:name="z1395" w:id="1344"/>
    <w:p>
      <w:pPr>
        <w:spacing w:after="0"/>
        <w:ind w:left="0"/>
        <w:jc w:val="both"/>
      </w:pPr>
      <w:r>
        <w:rPr>
          <w:rFonts w:ascii="Times New Roman"/>
          <w:b w:val="false"/>
          <w:i w:val="false"/>
          <w:color w:val="000000"/>
          <w:sz w:val="28"/>
        </w:rPr>
        <w:t>
      шұғыл психологиялық көмек;</w:t>
      </w:r>
    </w:p>
    <w:bookmarkEnd w:id="1344"/>
    <w:bookmarkStart w:name="z1396" w:id="1345"/>
    <w:p>
      <w:pPr>
        <w:spacing w:after="0"/>
        <w:ind w:left="0"/>
        <w:jc w:val="both"/>
      </w:pPr>
      <w:r>
        <w:rPr>
          <w:rFonts w:ascii="Times New Roman"/>
          <w:b w:val="false"/>
          <w:i w:val="false"/>
          <w:color w:val="000000"/>
          <w:sz w:val="28"/>
        </w:rPr>
        <w:t>
      көрсетілетін қызметтерді алушыларға психологиялық көмек көрсету, оның ішінде әңгімелесу, қатынаста болу, тыңдау, сергіту, белсенділікке ынталандыру;</w:t>
      </w:r>
    </w:p>
    <w:bookmarkEnd w:id="1345"/>
    <w:bookmarkStart w:name="z1397" w:id="1346"/>
    <w:p>
      <w:pPr>
        <w:spacing w:after="0"/>
        <w:ind w:left="0"/>
        <w:jc w:val="both"/>
      </w:pPr>
      <w:r>
        <w:rPr>
          <w:rFonts w:ascii="Times New Roman"/>
          <w:b w:val="false"/>
          <w:i w:val="false"/>
          <w:color w:val="000000"/>
          <w:sz w:val="28"/>
        </w:rPr>
        <w:t>
      психологиялық тренингтер;</w:t>
      </w:r>
    </w:p>
    <w:bookmarkEnd w:id="1346"/>
    <w:bookmarkStart w:name="z1398" w:id="1347"/>
    <w:p>
      <w:pPr>
        <w:spacing w:after="0"/>
        <w:ind w:left="0"/>
        <w:jc w:val="both"/>
      </w:pPr>
      <w:r>
        <w:rPr>
          <w:rFonts w:ascii="Times New Roman"/>
          <w:b w:val="false"/>
          <w:i w:val="false"/>
          <w:color w:val="000000"/>
          <w:sz w:val="28"/>
        </w:rPr>
        <w:t>
      көрсетілетін қызметтерді алушыларды психологиялық түзету;</w:t>
      </w:r>
    </w:p>
    <w:bookmarkEnd w:id="1347"/>
    <w:bookmarkStart w:name="z1399" w:id="1348"/>
    <w:p>
      <w:pPr>
        <w:spacing w:after="0"/>
        <w:ind w:left="0"/>
        <w:jc w:val="both"/>
      </w:pPr>
      <w:r>
        <w:rPr>
          <w:rFonts w:ascii="Times New Roman"/>
          <w:b w:val="false"/>
          <w:i w:val="false"/>
          <w:color w:val="000000"/>
          <w:sz w:val="28"/>
        </w:rPr>
        <w:t>
      өзара қолдау көрсету топтарында, қарым-қатынас жасау клубтарында сабақтар өткізу.</w:t>
      </w:r>
    </w:p>
    <w:bookmarkEnd w:id="1348"/>
    <w:bookmarkStart w:name="z1400" w:id="1349"/>
    <w:p>
      <w:pPr>
        <w:spacing w:after="0"/>
        <w:ind w:left="0"/>
        <w:jc w:val="both"/>
      </w:pPr>
      <w:r>
        <w:rPr>
          <w:rFonts w:ascii="Times New Roman"/>
          <w:b w:val="false"/>
          <w:i w:val="false"/>
          <w:color w:val="000000"/>
          <w:sz w:val="28"/>
        </w:rPr>
        <w:t>
      Әлеуметтік-психологиялық қызметтерді ұсыну сапасына қойылатын талаптар:</w:t>
      </w:r>
    </w:p>
    <w:bookmarkEnd w:id="1349"/>
    <w:bookmarkStart w:name="z1401" w:id="1350"/>
    <w:p>
      <w:pPr>
        <w:spacing w:after="0"/>
        <w:ind w:left="0"/>
        <w:jc w:val="both"/>
      </w:pPr>
      <w:r>
        <w:rPr>
          <w:rFonts w:ascii="Times New Roman"/>
          <w:b w:val="false"/>
          <w:i w:val="false"/>
          <w:color w:val="000000"/>
          <w:sz w:val="28"/>
        </w:rPr>
        <w:t>
      психологиялық консультация беру көрсетілетін қызметтерді алушыларға даулардың алдын алу және еңсеру үшін тұлғааралық қарым-қатынастарды жөнге салу бойынша білікті көмек көрсетуді қамтамасыз етеді. Көрсетілетін қызметтерді алушыдан алынған ақпараттың негізінде психологиялық консультация беру және туындаған әлеуметтік-психологиялық проблемаларды онымен талқылау ішкі ресурстарды ашуға және жұмылдыруға, осы проблемаларды шешуге көмектеседі;</w:t>
      </w:r>
    </w:p>
    <w:bookmarkEnd w:id="1350"/>
    <w:bookmarkStart w:name="z1402" w:id="1351"/>
    <w:p>
      <w:pPr>
        <w:spacing w:after="0"/>
        <w:ind w:left="0"/>
        <w:jc w:val="both"/>
      </w:pPr>
      <w:r>
        <w:rPr>
          <w:rFonts w:ascii="Times New Roman"/>
          <w:b w:val="false"/>
          <w:i w:val="false"/>
          <w:color w:val="000000"/>
          <w:sz w:val="28"/>
        </w:rPr>
        <w:t>
      көрсетілетін қызметтерді алушыларды психологиялық диагностикалау ұйымның психологы әзірлеген психологиялық-диагностикалық топтаманың негізінде жүзеге асырылады. Тұлғаны көрсетілетін қызметтерді алушылардың мінез-құлықтарындағы ауытқулар мен айналадағы адамдармен өзара қарым-қатынастарына ықпал ететін олардың психикалық жай-күйі мен жеке тұлғалық ерекшеліктерін айқындау және талдау нәтижелері бойынша психологиялық диагностикалау және тексеру түзету іс-шараларын жүргізу жөнінде болжам жасауға және ұсынымдар әзірлеуге қажетті ақпаратты береді;</w:t>
      </w:r>
    </w:p>
    <w:bookmarkEnd w:id="1351"/>
    <w:bookmarkStart w:name="z1403" w:id="1352"/>
    <w:p>
      <w:pPr>
        <w:spacing w:after="0"/>
        <w:ind w:left="0"/>
        <w:jc w:val="both"/>
      </w:pPr>
      <w:r>
        <w:rPr>
          <w:rFonts w:ascii="Times New Roman"/>
          <w:b w:val="false"/>
          <w:i w:val="false"/>
          <w:color w:val="000000"/>
          <w:sz w:val="28"/>
        </w:rPr>
        <w:t>
      психологиялық түзету белсенді психологиялық әсер ету ретінде көрсетілетін қызметтерді алушылардың мінез-құлқындағы, эмоциялық жай-күйіндегі ауытқуларды (жекелеген адамдардың эмоциялық ден қоюы мен мінез-құлық стереотиптерінің қолайсыз түрлерін, даулы қарым-қатынастар мен мінез-құлқындағы басқа да ауытқуларды) еңсеруді немесе бәсеңдетуді қамтамасыз етеді, бұл осы көрсеткіштерді жас нормаларына және әлеуметтік ортаның талаптарына сәйкестендіруге мүмкіндік береді;</w:t>
      </w:r>
    </w:p>
    <w:bookmarkEnd w:id="1352"/>
    <w:bookmarkStart w:name="z1404" w:id="1353"/>
    <w:p>
      <w:pPr>
        <w:spacing w:after="0"/>
        <w:ind w:left="0"/>
        <w:jc w:val="both"/>
      </w:pPr>
      <w:r>
        <w:rPr>
          <w:rFonts w:ascii="Times New Roman"/>
          <w:b w:val="false"/>
          <w:i w:val="false"/>
          <w:color w:val="000000"/>
          <w:sz w:val="28"/>
        </w:rPr>
        <w:t>
      психологиялық тренингтер белсенді психологиялық әсер ету ретінде психологиялық-жарақаттаушы ахуалдардың салдарын, жүйке-психикалық шиеленісті жоюда, тыныс-тіршіліктің әлеуметтік емес түрлерін еңсеретін адамдар бойында әлеуметтік құнды мінез-құлық нормаларын қалыптастыруда, оларды өзгеріп отыратын жағдайларға бейімдеу үшін тұлғалық алғышарттарды қалыптастыруда тиімділігімен бағаланады;</w:t>
      </w:r>
    </w:p>
    <w:bookmarkEnd w:id="1353"/>
    <w:bookmarkStart w:name="z1405" w:id="1354"/>
    <w:p>
      <w:pPr>
        <w:spacing w:after="0"/>
        <w:ind w:left="0"/>
        <w:jc w:val="both"/>
      </w:pPr>
      <w:r>
        <w:rPr>
          <w:rFonts w:ascii="Times New Roman"/>
          <w:b w:val="false"/>
          <w:i w:val="false"/>
          <w:color w:val="000000"/>
          <w:sz w:val="28"/>
        </w:rPr>
        <w:t>
      көрсетілетін қызметтерді алушыларды жүйелі түрде қадағалау негізіндегі әлеуметтік-психологиялық патронаж психикалық жайсыздық, тұлғалық (ішкі тұлғалық) немесе тұлғааралық даулы жағдайларды және көрсетілетін қызметтерді алушылардың өмірлік қиын жағдайының күрделенуіне ықпал ететін басқа да жағдайларды уақтылы анықтауды және оларға сол сәтте қажетті әлеуметтік-психологиялық көмек көрсетуді қамтамасыз етеді;</w:t>
      </w:r>
    </w:p>
    <w:bookmarkEnd w:id="1354"/>
    <w:bookmarkStart w:name="z1406" w:id="1355"/>
    <w:p>
      <w:pPr>
        <w:spacing w:after="0"/>
        <w:ind w:left="0"/>
        <w:jc w:val="both"/>
      </w:pPr>
      <w:r>
        <w:rPr>
          <w:rFonts w:ascii="Times New Roman"/>
          <w:b w:val="false"/>
          <w:i w:val="false"/>
          <w:color w:val="000000"/>
          <w:sz w:val="28"/>
        </w:rPr>
        <w:t>
      көрсетілетін қызметтерді алушыларды өзара қолдау топтарында, қарым-қатынас жасау клубтарында сабақтар өткізуге тарту көрсетілетін қызметтерді алушыларға жайсыз күйден шығуға, олардың психикалық денсаулығын сақтау мен нығайтуда, стреске төзімділікті, психологиялық мәдениет деңгейін арттыруда, бірінші кезекте, тұлғааралық қарым-қатынастар, дауларды шешу және қарым-қатынас саласында көмек көрсетуді қамтамасыз етеді;</w:t>
      </w:r>
    </w:p>
    <w:bookmarkEnd w:id="1355"/>
    <w:bookmarkStart w:name="z1407" w:id="1356"/>
    <w:p>
      <w:pPr>
        <w:spacing w:after="0"/>
        <w:ind w:left="0"/>
        <w:jc w:val="both"/>
      </w:pPr>
      <w:r>
        <w:rPr>
          <w:rFonts w:ascii="Times New Roman"/>
          <w:b w:val="false"/>
          <w:i w:val="false"/>
          <w:color w:val="000000"/>
          <w:sz w:val="28"/>
        </w:rPr>
        <w:t>
      шұғыл психологиялық көмек көрсетілетін қызметтерді алушыларға кідіртпестен психологиялық консультация беруді, олардың дағдарыстық күйден шығуы үшін физикалық, рухани, тұлғалық, зияткерлік ресурстарын жұмылдыруға, туындаған проблемаларды өз бетінше шешу және қиындықтарды еңсеру үшін олардағы қолайлы құралдар диапазонын кеңейтуге, өзіне деген сенімділікті нығайтуға жәрдемдесуді қамтамасыз етеді;</w:t>
      </w:r>
    </w:p>
    <w:bookmarkEnd w:id="1356"/>
    <w:bookmarkStart w:name="z1408" w:id="1357"/>
    <w:p>
      <w:pPr>
        <w:spacing w:after="0"/>
        <w:ind w:left="0"/>
        <w:jc w:val="both"/>
      </w:pPr>
      <w:r>
        <w:rPr>
          <w:rFonts w:ascii="Times New Roman"/>
          <w:b w:val="false"/>
          <w:i w:val="false"/>
          <w:color w:val="000000"/>
          <w:sz w:val="28"/>
        </w:rPr>
        <w:t>
      психологиялық-профилактикалық жұмыс көрсетілетін қызметтерді алушылардың психологиялық білім алу қажеттілігін және оны өзімен және өз проблемаларымен жұмыс жасау үшін пайдалану ниетін қалыптастыруға ықпал етеді, әрбір оңалту кезеңінде тұлғаның толыққанды психикалық дамуы, тұлғаның дамуындағы ықтимал бұзылушылықтардың уақтылы алдын алу үшін жағдай жасайды;</w:t>
      </w:r>
    </w:p>
    <w:bookmarkEnd w:id="1357"/>
    <w:bookmarkStart w:name="z1409" w:id="1358"/>
    <w:p>
      <w:pPr>
        <w:spacing w:after="0"/>
        <w:ind w:left="0"/>
        <w:jc w:val="both"/>
      </w:pPr>
      <w:r>
        <w:rPr>
          <w:rFonts w:ascii="Times New Roman"/>
          <w:b w:val="false"/>
          <w:i w:val="false"/>
          <w:color w:val="000000"/>
          <w:sz w:val="28"/>
        </w:rPr>
        <w:t>
      әңгімелесулер, қарым-қатынас жасау, тыңдау, сергіту, белсенділікке ынталандыру, өмірлік тонусты психологиялық қолдау көрсетілетін қызметтерді алушылардың психикалық денсаулығын нығайтуды, олардың стреске төзімділігі мен психикалық қорғалуын арттыруды қамтамасыз етеді;</w:t>
      </w:r>
    </w:p>
    <w:bookmarkEnd w:id="1358"/>
    <w:bookmarkStart w:name="z1410" w:id="1359"/>
    <w:p>
      <w:pPr>
        <w:spacing w:after="0"/>
        <w:ind w:left="0"/>
        <w:jc w:val="both"/>
      </w:pPr>
      <w:r>
        <w:rPr>
          <w:rFonts w:ascii="Times New Roman"/>
          <w:b w:val="false"/>
          <w:i w:val="false"/>
          <w:color w:val="000000"/>
          <w:sz w:val="28"/>
        </w:rPr>
        <w:t>
      4) әлеуметтік-педагогикалық қызметтер:</w:t>
      </w:r>
    </w:p>
    <w:bookmarkEnd w:id="1359"/>
    <w:bookmarkStart w:name="z1411" w:id="1360"/>
    <w:p>
      <w:pPr>
        <w:spacing w:after="0"/>
        <w:ind w:left="0"/>
        <w:jc w:val="both"/>
      </w:pPr>
      <w:r>
        <w:rPr>
          <w:rFonts w:ascii="Times New Roman"/>
          <w:b w:val="false"/>
          <w:i w:val="false"/>
          <w:color w:val="000000"/>
          <w:sz w:val="28"/>
        </w:rPr>
        <w:t>
      кәмелетке толмаған балалардың ұйым орналасқан жерде психологиялық-медициналық-педагогикалық консультациялардан өтуіне жәрдемдесу;</w:t>
      </w:r>
    </w:p>
    <w:bookmarkEnd w:id="1360"/>
    <w:bookmarkStart w:name="z1412" w:id="1361"/>
    <w:p>
      <w:pPr>
        <w:spacing w:after="0"/>
        <w:ind w:left="0"/>
        <w:jc w:val="both"/>
      </w:pPr>
      <w:r>
        <w:rPr>
          <w:rFonts w:ascii="Times New Roman"/>
          <w:b w:val="false"/>
          <w:i w:val="false"/>
          <w:color w:val="000000"/>
          <w:sz w:val="28"/>
        </w:rPr>
        <w:t>
      психологиялық-медициналық-педагогикалық консультация қорытындысының ұсынымдарын ескере отырып, әлеуметтік-педагогикалық іс-шаралар әзірлеу;</w:t>
      </w:r>
    </w:p>
    <w:bookmarkEnd w:id="1361"/>
    <w:bookmarkStart w:name="z1413" w:id="1362"/>
    <w:p>
      <w:pPr>
        <w:spacing w:after="0"/>
        <w:ind w:left="0"/>
        <w:jc w:val="both"/>
      </w:pPr>
      <w:r>
        <w:rPr>
          <w:rFonts w:ascii="Times New Roman"/>
          <w:b w:val="false"/>
          <w:i w:val="false"/>
          <w:color w:val="000000"/>
          <w:sz w:val="28"/>
        </w:rPr>
        <w:t>
      құндылық бағдарларын, бағыт берулер мен мінез-құлық дағдыларын трансформациялау бойынша сабақтар ұйымдастыру және өткізу;</w:t>
      </w:r>
    </w:p>
    <w:bookmarkEnd w:id="1362"/>
    <w:bookmarkStart w:name="z1414" w:id="1363"/>
    <w:p>
      <w:pPr>
        <w:spacing w:after="0"/>
        <w:ind w:left="0"/>
        <w:jc w:val="both"/>
      </w:pPr>
      <w:r>
        <w:rPr>
          <w:rFonts w:ascii="Times New Roman"/>
          <w:b w:val="false"/>
          <w:i w:val="false"/>
          <w:color w:val="000000"/>
          <w:sz w:val="28"/>
        </w:rPr>
        <w:t>
      ұйымда уақытша тәулік бойы немесе ұзақ уақыт болған жағдайда, үй жағдайларында кәмелетке толмаған балаларды білім беру процесіне қосуға жәрдемдесу;</w:t>
      </w:r>
    </w:p>
    <w:bookmarkEnd w:id="1363"/>
    <w:bookmarkStart w:name="z1415" w:id="1364"/>
    <w:p>
      <w:pPr>
        <w:spacing w:after="0"/>
        <w:ind w:left="0"/>
        <w:jc w:val="both"/>
      </w:pPr>
      <w:r>
        <w:rPr>
          <w:rFonts w:ascii="Times New Roman"/>
          <w:b w:val="false"/>
          <w:i w:val="false"/>
          <w:color w:val="000000"/>
          <w:sz w:val="28"/>
        </w:rPr>
        <w:t>
      дамуы тежелген және бұзылған балалардың психологиялық-педагогикалық түзету кабинеттерінде немесе оңалту орталықтарында, ұйымдарында немесе ұйым орналасқан жерде түзету-дамыту көмегінің кепілдік берілген көлемін алуына жәрдемдесу;</w:t>
      </w:r>
    </w:p>
    <w:bookmarkEnd w:id="1364"/>
    <w:bookmarkStart w:name="z1416" w:id="1365"/>
    <w:p>
      <w:pPr>
        <w:spacing w:after="0"/>
        <w:ind w:left="0"/>
        <w:jc w:val="both"/>
      </w:pPr>
      <w:r>
        <w:rPr>
          <w:rFonts w:ascii="Times New Roman"/>
          <w:b w:val="false"/>
          <w:i w:val="false"/>
          <w:color w:val="000000"/>
          <w:sz w:val="28"/>
        </w:rPr>
        <w:t>
      көрсетілетін қызметтерді алушылардың физикалық мүмкіндіктері мен ақыл-ой қабілеттерін ескере отырып, білім алуларына жәрдемдесу.</w:t>
      </w:r>
    </w:p>
    <w:bookmarkEnd w:id="1365"/>
    <w:bookmarkStart w:name="z1417" w:id="1366"/>
    <w:p>
      <w:pPr>
        <w:spacing w:after="0"/>
        <w:ind w:left="0"/>
        <w:jc w:val="both"/>
      </w:pPr>
      <w:r>
        <w:rPr>
          <w:rFonts w:ascii="Times New Roman"/>
          <w:b w:val="false"/>
          <w:i w:val="false"/>
          <w:color w:val="000000"/>
          <w:sz w:val="28"/>
        </w:rPr>
        <w:t>
      Әлеуметтік-педагогикалық қызметтерді ұсынуға қойылатын талаптар:</w:t>
      </w:r>
    </w:p>
    <w:bookmarkEnd w:id="1366"/>
    <w:bookmarkStart w:name="z1418" w:id="1367"/>
    <w:p>
      <w:pPr>
        <w:spacing w:after="0"/>
        <w:ind w:left="0"/>
        <w:jc w:val="both"/>
      </w:pPr>
      <w:r>
        <w:rPr>
          <w:rFonts w:ascii="Times New Roman"/>
          <w:b w:val="false"/>
          <w:i w:val="false"/>
          <w:color w:val="000000"/>
          <w:sz w:val="28"/>
        </w:rPr>
        <w:t>
      психологиялық-медициналық-педагогикалық консультация беру үшін әлеуметтік-педагогикалық диагностикалау ұйым жағдайларында баламен тәрбие және педагогикалық жұмыс жүргізу бағыттары мен мазмұнын айқындауға мүмкіндік береді;</w:t>
      </w:r>
    </w:p>
    <w:bookmarkEnd w:id="1367"/>
    <w:bookmarkStart w:name="z1419" w:id="1368"/>
    <w:p>
      <w:pPr>
        <w:spacing w:after="0"/>
        <w:ind w:left="0"/>
        <w:jc w:val="both"/>
      </w:pPr>
      <w:r>
        <w:rPr>
          <w:rFonts w:ascii="Times New Roman"/>
          <w:b w:val="false"/>
          <w:i w:val="false"/>
          <w:color w:val="000000"/>
          <w:sz w:val="28"/>
        </w:rPr>
        <w:t>
      құндылық бағдарларын, бағыт берулер мен мінез-құлық дағдыларын трансформациялау бойынша сабақтар өткізу зорлық-зомбылықтың қайталану жағдайларының алдын алуды қамтамасыз етеді;</w:t>
      </w:r>
    </w:p>
    <w:bookmarkEnd w:id="1368"/>
    <w:bookmarkStart w:name="z1420" w:id="1369"/>
    <w:p>
      <w:pPr>
        <w:spacing w:after="0"/>
        <w:ind w:left="0"/>
        <w:jc w:val="both"/>
      </w:pPr>
      <w:r>
        <w:rPr>
          <w:rFonts w:ascii="Times New Roman"/>
          <w:b w:val="false"/>
          <w:i w:val="false"/>
          <w:color w:val="000000"/>
          <w:sz w:val="28"/>
        </w:rPr>
        <w:t>
      психологиялық-медициналық-педагогикалық консультация қорытындысының ұсынымдарын ескере отырып, әлеуметтік-педагогикалық іс-шаралар әзірлеу білікті мамандардың ұсынымдарын ескеру арқылы баламен және баланың өзінің қажеттіліктерімен әлеуметтік-педагогикалық жұмыс жасау құрылымын қамтамасыз етеді;</w:t>
      </w:r>
    </w:p>
    <w:bookmarkEnd w:id="1369"/>
    <w:bookmarkStart w:name="z1421" w:id="1370"/>
    <w:p>
      <w:pPr>
        <w:spacing w:after="0"/>
        <w:ind w:left="0"/>
        <w:jc w:val="both"/>
      </w:pPr>
      <w:r>
        <w:rPr>
          <w:rFonts w:ascii="Times New Roman"/>
          <w:b w:val="false"/>
          <w:i w:val="false"/>
          <w:color w:val="000000"/>
          <w:sz w:val="28"/>
        </w:rPr>
        <w:t>
      балаларды жалпы білім беру процесіне қосуды ұйым орналасқан жердегі жалпы білім беретін мектеп жүзеге асырады және ол баланың қауіпсіздігін ескере отырып, үйде оқыту нысанында ұсынылады;</w:t>
      </w:r>
    </w:p>
    <w:bookmarkEnd w:id="1370"/>
    <w:bookmarkStart w:name="z1422" w:id="1371"/>
    <w:p>
      <w:pPr>
        <w:spacing w:after="0"/>
        <w:ind w:left="0"/>
        <w:jc w:val="both"/>
      </w:pPr>
      <w:r>
        <w:rPr>
          <w:rFonts w:ascii="Times New Roman"/>
          <w:b w:val="false"/>
          <w:i w:val="false"/>
          <w:color w:val="000000"/>
          <w:sz w:val="28"/>
        </w:rPr>
        <w:t>
      балаларды оқулықтармен және оқу керек-жарақтарымен қамтамасыз етуді білім беру ұйымы жүзеге асырады;</w:t>
      </w:r>
    </w:p>
    <w:bookmarkEnd w:id="1371"/>
    <w:bookmarkStart w:name="z1423" w:id="1372"/>
    <w:p>
      <w:pPr>
        <w:spacing w:after="0"/>
        <w:ind w:left="0"/>
        <w:jc w:val="both"/>
      </w:pPr>
      <w:r>
        <w:rPr>
          <w:rFonts w:ascii="Times New Roman"/>
          <w:b w:val="false"/>
          <w:i w:val="false"/>
          <w:color w:val="000000"/>
          <w:sz w:val="28"/>
        </w:rPr>
        <w:t>
      5) әлеуметтік-еңбек қызметтері:</w:t>
      </w:r>
    </w:p>
    <w:bookmarkEnd w:id="1372"/>
    <w:bookmarkStart w:name="z1424" w:id="1373"/>
    <w:p>
      <w:pPr>
        <w:spacing w:after="0"/>
        <w:ind w:left="0"/>
        <w:jc w:val="both"/>
      </w:pPr>
      <w:r>
        <w:rPr>
          <w:rFonts w:ascii="Times New Roman"/>
          <w:b w:val="false"/>
          <w:i w:val="false"/>
          <w:color w:val="000000"/>
          <w:sz w:val="28"/>
        </w:rPr>
        <w:t>
      көрсетілетін қызметтерді алушылардың еңбек дағдыларын тексеру жөнінде іс-шаралар өткізу;</w:t>
      </w:r>
    </w:p>
    <w:bookmarkEnd w:id="1373"/>
    <w:bookmarkStart w:name="z1425" w:id="1374"/>
    <w:p>
      <w:pPr>
        <w:spacing w:after="0"/>
        <w:ind w:left="0"/>
        <w:jc w:val="both"/>
      </w:pPr>
      <w:r>
        <w:rPr>
          <w:rFonts w:ascii="Times New Roman"/>
          <w:b w:val="false"/>
          <w:i w:val="false"/>
          <w:color w:val="000000"/>
          <w:sz w:val="28"/>
        </w:rPr>
        <w:t>
      кәсіптік бағдарлауға және консультация беруге жәрдемдесу;</w:t>
      </w:r>
    </w:p>
    <w:bookmarkEnd w:id="1374"/>
    <w:bookmarkStart w:name="z1426" w:id="1375"/>
    <w:p>
      <w:pPr>
        <w:spacing w:after="0"/>
        <w:ind w:left="0"/>
        <w:jc w:val="both"/>
      </w:pPr>
      <w:r>
        <w:rPr>
          <w:rFonts w:ascii="Times New Roman"/>
          <w:b w:val="false"/>
          <w:i w:val="false"/>
          <w:color w:val="000000"/>
          <w:sz w:val="28"/>
        </w:rPr>
        <w:t>
      көрсетілетін қызметтерді алушыларды қолжетімді кәсіптер мен практикалық дағдыларға, оның ішінде еңбекпен емдеу қызметі, қауіпсіздік шараларын қамтамасыз ете отырып, қоғамдық пайдалы жұмыстар арқылы үйрету жөнінде іс-шаралар өткізуге жәрдемдесу.</w:t>
      </w:r>
    </w:p>
    <w:bookmarkEnd w:id="1375"/>
    <w:bookmarkStart w:name="z1427" w:id="1376"/>
    <w:p>
      <w:pPr>
        <w:spacing w:after="0"/>
        <w:ind w:left="0"/>
        <w:jc w:val="both"/>
      </w:pPr>
      <w:r>
        <w:rPr>
          <w:rFonts w:ascii="Times New Roman"/>
          <w:b w:val="false"/>
          <w:i w:val="false"/>
          <w:color w:val="000000"/>
          <w:sz w:val="28"/>
        </w:rPr>
        <w:t>
      Әлеуметтік-еңбек қызметтерін ұсыну сапасына қойылатын талаптар:</w:t>
      </w:r>
    </w:p>
    <w:bookmarkEnd w:id="1376"/>
    <w:bookmarkStart w:name="z1428" w:id="1377"/>
    <w:p>
      <w:pPr>
        <w:spacing w:after="0"/>
        <w:ind w:left="0"/>
        <w:jc w:val="both"/>
      </w:pPr>
      <w:r>
        <w:rPr>
          <w:rFonts w:ascii="Times New Roman"/>
          <w:b w:val="false"/>
          <w:i w:val="false"/>
          <w:color w:val="000000"/>
          <w:sz w:val="28"/>
        </w:rPr>
        <w:t>
      көрсетілетін қызметтерін алушылардың еңбек дағдыларын тексеру жөніндегі іс-шаралар олардың жеке ерекшеліктері, мүмкіндіктерінің шектелу дәрежесі, көрсетілетін қызметтерді алушылардың физикалық және психикалық жай-күйі ескеріле отырып жүргізіледі;</w:t>
      </w:r>
    </w:p>
    <w:bookmarkEnd w:id="1377"/>
    <w:bookmarkStart w:name="z1429" w:id="1378"/>
    <w:p>
      <w:pPr>
        <w:spacing w:after="0"/>
        <w:ind w:left="0"/>
        <w:jc w:val="both"/>
      </w:pPr>
      <w:r>
        <w:rPr>
          <w:rFonts w:ascii="Times New Roman"/>
          <w:b w:val="false"/>
          <w:i w:val="false"/>
          <w:color w:val="000000"/>
          <w:sz w:val="28"/>
        </w:rPr>
        <w:t>
      көрсетілетін қызметтерді алушылардың жеке қажеттіліктеріне сүйене отырып, олардың тұлғалық және әлеуметтік мәртебесін қалпына келтіруге ықпал ететін қолжетімді кәсіптік дағдыларға үйрету жөніндегі іс-шараларға белсенді қатысуын қамтамасыз ететін еңбекпен емдеу қызметінің түрлері тағайындалады;</w:t>
      </w:r>
    </w:p>
    <w:bookmarkEnd w:id="1378"/>
    <w:bookmarkStart w:name="z1430" w:id="1379"/>
    <w:p>
      <w:pPr>
        <w:spacing w:after="0"/>
        <w:ind w:left="0"/>
        <w:jc w:val="both"/>
      </w:pPr>
      <w:r>
        <w:rPr>
          <w:rFonts w:ascii="Times New Roman"/>
          <w:b w:val="false"/>
          <w:i w:val="false"/>
          <w:color w:val="000000"/>
          <w:sz w:val="28"/>
        </w:rPr>
        <w:t>
      қоғамдық пайдалы жұмыстар жүргізу ұйым аумағында, күндіз жұмыспен қамту ұйым кабинеттерінде жүзеге асырылады және көрсетілетін қызметтерді алушылардың денсаулық жағдайын ескере отырып, оларды тіршіліктің түрлі нысандарына тартуға мүмкіндік беретін жағдай жасауды қамтамасыз етеді;</w:t>
      </w:r>
    </w:p>
    <w:bookmarkEnd w:id="1379"/>
    <w:bookmarkStart w:name="z1431" w:id="1380"/>
    <w:p>
      <w:pPr>
        <w:spacing w:after="0"/>
        <w:ind w:left="0"/>
        <w:jc w:val="both"/>
      </w:pPr>
      <w:r>
        <w:rPr>
          <w:rFonts w:ascii="Times New Roman"/>
          <w:b w:val="false"/>
          <w:i w:val="false"/>
          <w:color w:val="000000"/>
          <w:sz w:val="28"/>
        </w:rPr>
        <w:t>
      қолжетімді кәсіптік дағдыларға үйрету жөніндегі іс-шаралар көрсетілетін қызметтерді алушының тұлғалық және әлеуметтік мәртебесін қалпына келтіруге ықпал етеді;</w:t>
      </w:r>
    </w:p>
    <w:bookmarkEnd w:id="1380"/>
    <w:bookmarkStart w:name="z1432" w:id="1381"/>
    <w:p>
      <w:pPr>
        <w:spacing w:after="0"/>
        <w:ind w:left="0"/>
        <w:jc w:val="both"/>
      </w:pPr>
      <w:r>
        <w:rPr>
          <w:rFonts w:ascii="Times New Roman"/>
          <w:b w:val="false"/>
          <w:i w:val="false"/>
          <w:color w:val="000000"/>
          <w:sz w:val="28"/>
        </w:rPr>
        <w:t>
      кәсіптік білімі жоқ көрсетілетін қызметтерді алушыларды кәсіптік бағдарлау оларға кәсіп таңдауға көмектесетін іс-шаралармен сүйемелденеді;</w:t>
      </w:r>
    </w:p>
    <w:bookmarkEnd w:id="1381"/>
    <w:bookmarkStart w:name="z1433" w:id="1382"/>
    <w:p>
      <w:pPr>
        <w:spacing w:after="0"/>
        <w:ind w:left="0"/>
        <w:jc w:val="both"/>
      </w:pPr>
      <w:r>
        <w:rPr>
          <w:rFonts w:ascii="Times New Roman"/>
          <w:b w:val="false"/>
          <w:i w:val="false"/>
          <w:color w:val="000000"/>
          <w:sz w:val="28"/>
        </w:rPr>
        <w:t>
      6) әлеуметтік-мәдени қызметтер:</w:t>
      </w:r>
    </w:p>
    <w:bookmarkEnd w:id="1382"/>
    <w:bookmarkStart w:name="z1434" w:id="1383"/>
    <w:p>
      <w:pPr>
        <w:spacing w:after="0"/>
        <w:ind w:left="0"/>
        <w:jc w:val="both"/>
      </w:pPr>
      <w:r>
        <w:rPr>
          <w:rFonts w:ascii="Times New Roman"/>
          <w:b w:val="false"/>
          <w:i w:val="false"/>
          <w:color w:val="000000"/>
          <w:sz w:val="28"/>
        </w:rPr>
        <w:t>
      мерекелер мен бос уақытты өткізу іс-шараларын ұйымдастыру;</w:t>
      </w:r>
    </w:p>
    <w:bookmarkEnd w:id="1383"/>
    <w:bookmarkStart w:name="z1435" w:id="1384"/>
    <w:p>
      <w:pPr>
        <w:spacing w:after="0"/>
        <w:ind w:left="0"/>
        <w:jc w:val="both"/>
      </w:pPr>
      <w:r>
        <w:rPr>
          <w:rFonts w:ascii="Times New Roman"/>
          <w:b w:val="false"/>
          <w:i w:val="false"/>
          <w:color w:val="000000"/>
          <w:sz w:val="28"/>
        </w:rPr>
        <w:t>
      үйірме жұмысын ұйымдастыру;</w:t>
      </w:r>
    </w:p>
    <w:bookmarkEnd w:id="1384"/>
    <w:bookmarkStart w:name="z1436" w:id="1385"/>
    <w:p>
      <w:pPr>
        <w:spacing w:after="0"/>
        <w:ind w:left="0"/>
        <w:jc w:val="both"/>
      </w:pPr>
      <w:r>
        <w:rPr>
          <w:rFonts w:ascii="Times New Roman"/>
          <w:b w:val="false"/>
          <w:i w:val="false"/>
          <w:color w:val="000000"/>
          <w:sz w:val="28"/>
        </w:rPr>
        <w:t>
      қауіпсіздік шараларын қамтамасыз ете отырып, көрсетілетін қызметтерді алушыларды мәдени және бос уақытты өткізу іс-шараларына тарту;</w:t>
      </w:r>
    </w:p>
    <w:bookmarkEnd w:id="1385"/>
    <w:bookmarkStart w:name="z1437" w:id="1386"/>
    <w:p>
      <w:pPr>
        <w:spacing w:after="0"/>
        <w:ind w:left="0"/>
        <w:jc w:val="both"/>
      </w:pPr>
      <w:r>
        <w:rPr>
          <w:rFonts w:ascii="Times New Roman"/>
          <w:b w:val="false"/>
          <w:i w:val="false"/>
          <w:color w:val="000000"/>
          <w:sz w:val="28"/>
        </w:rPr>
        <w:t>
      мамандардың қатысуымен телефон байланысы және (немесе) Интернет желісі арқылы телефонмен немесе скайппен туыстарымен, достарымен, мамандармен сөйлесу мүмкіндігін ұсыну.</w:t>
      </w:r>
    </w:p>
    <w:bookmarkEnd w:id="1386"/>
    <w:bookmarkStart w:name="z1438" w:id="1387"/>
    <w:p>
      <w:pPr>
        <w:spacing w:after="0"/>
        <w:ind w:left="0"/>
        <w:jc w:val="both"/>
      </w:pPr>
      <w:r>
        <w:rPr>
          <w:rFonts w:ascii="Times New Roman"/>
          <w:b w:val="false"/>
          <w:i w:val="false"/>
          <w:color w:val="000000"/>
          <w:sz w:val="28"/>
        </w:rPr>
        <w:t>
      Әлеуметтік-мәдени қызметтерді ұсыну сапасына қойылатын талаптар:</w:t>
      </w:r>
    </w:p>
    <w:bookmarkEnd w:id="1387"/>
    <w:bookmarkStart w:name="z1439" w:id="1388"/>
    <w:p>
      <w:pPr>
        <w:spacing w:after="0"/>
        <w:ind w:left="0"/>
        <w:jc w:val="both"/>
      </w:pPr>
      <w:r>
        <w:rPr>
          <w:rFonts w:ascii="Times New Roman"/>
          <w:b w:val="false"/>
          <w:i w:val="false"/>
          <w:color w:val="000000"/>
          <w:sz w:val="28"/>
        </w:rPr>
        <w:t>
      мәдени және бос уақытты өткізу іс-шараларын өткізу ұйым басшысы бекіткен жоспар бойынша жүзеге асырылады;</w:t>
      </w:r>
    </w:p>
    <w:bookmarkEnd w:id="1388"/>
    <w:bookmarkStart w:name="z1440" w:id="1389"/>
    <w:p>
      <w:pPr>
        <w:spacing w:after="0"/>
        <w:ind w:left="0"/>
        <w:jc w:val="both"/>
      </w:pPr>
      <w:r>
        <w:rPr>
          <w:rFonts w:ascii="Times New Roman"/>
          <w:b w:val="false"/>
          <w:i w:val="false"/>
          <w:color w:val="000000"/>
          <w:sz w:val="28"/>
        </w:rPr>
        <w:t>
      үйірмелер мен бос уақытты өткізу қызметін ұйымдастыру көрсетілетін қызметтерді алушылардың әлеуметтік-мәдени және рухани қажеттіліктерін қанағаттандыруға бағытталған;</w:t>
      </w:r>
    </w:p>
    <w:bookmarkEnd w:id="1389"/>
    <w:bookmarkStart w:name="z1441" w:id="1390"/>
    <w:p>
      <w:pPr>
        <w:spacing w:after="0"/>
        <w:ind w:left="0"/>
        <w:jc w:val="both"/>
      </w:pPr>
      <w:r>
        <w:rPr>
          <w:rFonts w:ascii="Times New Roman"/>
          <w:b w:val="false"/>
          <w:i w:val="false"/>
          <w:color w:val="000000"/>
          <w:sz w:val="28"/>
        </w:rPr>
        <w:t>
      көрсетілетін қызметтерді алушыларды концерттер мен өткізілетін іс-шаралар сценарийлері бағдарламасының жобаларын әзірлеуге тарту көрсетілетін қызметтерді алушылардың жалпы және мәдени ойлау қабілетін кеңейтуге, шығармашылық белсенділігін арттыруға ықпал етеді;</w:t>
      </w:r>
    </w:p>
    <w:bookmarkEnd w:id="1390"/>
    <w:bookmarkStart w:name="z1442" w:id="1391"/>
    <w:p>
      <w:pPr>
        <w:spacing w:after="0"/>
        <w:ind w:left="0"/>
        <w:jc w:val="both"/>
      </w:pPr>
      <w:r>
        <w:rPr>
          <w:rFonts w:ascii="Times New Roman"/>
          <w:b w:val="false"/>
          <w:i w:val="false"/>
          <w:color w:val="000000"/>
          <w:sz w:val="28"/>
        </w:rPr>
        <w:t>
      мамандардың қатысуымен телефон байланысы және (немесе) Интернет желісі арқылы туыстарымен, достарымен, мамандармен сөйлесу мүмкіндіктерін ұсыну агрессия рецидивін болдырмау, көрсетілетін қызметтерді алушының мүліктік, азаматтық және өзге де құқықтарын қорғау мәселелерін шешуді жеделдетуді және неғұрлым тиімді шешуді қамтамасыз етеді;</w:t>
      </w:r>
    </w:p>
    <w:bookmarkEnd w:id="1391"/>
    <w:bookmarkStart w:name="z1443" w:id="1392"/>
    <w:p>
      <w:pPr>
        <w:spacing w:after="0"/>
        <w:ind w:left="0"/>
        <w:jc w:val="both"/>
      </w:pPr>
      <w:r>
        <w:rPr>
          <w:rFonts w:ascii="Times New Roman"/>
          <w:b w:val="false"/>
          <w:i w:val="false"/>
          <w:color w:val="000000"/>
          <w:sz w:val="28"/>
        </w:rPr>
        <w:t xml:space="preserve">
      7) әлеуметтік-экономикалық қызметтерге Әлеуметтік кодекстің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 – тарауларына</w:t>
      </w:r>
      <w:r>
        <w:rPr>
          <w:rFonts w:ascii="Times New Roman"/>
          <w:b w:val="false"/>
          <w:i w:val="false"/>
          <w:color w:val="000000"/>
          <w:sz w:val="28"/>
        </w:rPr>
        <w:t xml:space="preserve"> сәйкес тиесілі жеңілдіктерді, жәрдемақыларды, өтемақыларды, алименттер мен тиісті төлемдерді алуға, тұрғын үй жағдайын жақсартуға жәрдемдесу;</w:t>
      </w:r>
    </w:p>
    <w:bookmarkEnd w:id="1392"/>
    <w:bookmarkStart w:name="z1444" w:id="1393"/>
    <w:p>
      <w:pPr>
        <w:spacing w:after="0"/>
        <w:ind w:left="0"/>
        <w:jc w:val="both"/>
      </w:pPr>
      <w:r>
        <w:rPr>
          <w:rFonts w:ascii="Times New Roman"/>
          <w:b w:val="false"/>
          <w:i w:val="false"/>
          <w:color w:val="000000"/>
          <w:sz w:val="28"/>
        </w:rPr>
        <w:t>
      Әлеуметтік-экономикалық қызметтерді ұсыну сапасына қойылатын талаптар:</w:t>
      </w:r>
    </w:p>
    <w:bookmarkEnd w:id="1393"/>
    <w:bookmarkStart w:name="z1445" w:id="1394"/>
    <w:p>
      <w:pPr>
        <w:spacing w:after="0"/>
        <w:ind w:left="0"/>
        <w:jc w:val="both"/>
      </w:pPr>
      <w:r>
        <w:rPr>
          <w:rFonts w:ascii="Times New Roman"/>
          <w:b w:val="false"/>
          <w:i w:val="false"/>
          <w:color w:val="000000"/>
          <w:sz w:val="28"/>
        </w:rPr>
        <w:t>
      көрсетілетін қызметтерді алушыларға жеңілдіктерді, жәрдемақыларды, өтемақыларды, және басқа да төлемдерді алуға, тұрғын үй мәселелерін шешуге жәрдемдесу көрсетілетін қызметтерді алушылар үшін қызығушылық тудыратын мәселелерді шешуде уақтылы, толық, білікті әрі тиімді көмек көрсетуді қамтамасыз етеді;</w:t>
      </w:r>
    </w:p>
    <w:bookmarkEnd w:id="1394"/>
    <w:bookmarkStart w:name="z1446" w:id="1395"/>
    <w:p>
      <w:pPr>
        <w:spacing w:after="0"/>
        <w:ind w:left="0"/>
        <w:jc w:val="both"/>
      </w:pPr>
      <w:r>
        <w:rPr>
          <w:rFonts w:ascii="Times New Roman"/>
          <w:b w:val="false"/>
          <w:i w:val="false"/>
          <w:color w:val="000000"/>
          <w:sz w:val="28"/>
        </w:rPr>
        <w:t>
      8) әлеуметтік-құқықтық қызметтер:</w:t>
      </w:r>
    </w:p>
    <w:bookmarkEnd w:id="1395"/>
    <w:bookmarkStart w:name="z1447" w:id="1396"/>
    <w:p>
      <w:pPr>
        <w:spacing w:after="0"/>
        <w:ind w:left="0"/>
        <w:jc w:val="both"/>
      </w:pPr>
      <w:r>
        <w:rPr>
          <w:rFonts w:ascii="Times New Roman"/>
          <w:b w:val="false"/>
          <w:i w:val="false"/>
          <w:color w:val="000000"/>
          <w:sz w:val="28"/>
        </w:rPr>
        <w:t>
      арнаулы әлеуметтік қызметтер көрсету саласында және азаматтық, отбасылық, мүліктік және заттық құқықтарға, құжаттарды қалпына келтіруге, тұрақты тұратын жеріне қайта оралуға, алименттерді, келтірілген залал үшін өтемақы өндіріп алуға, Қазақстан Республикасының заңнамасына сәйкес әлеуметтік қамсыздандыруға байланысты мәселелер бойынша заңдық консультация беру;</w:t>
      </w:r>
    </w:p>
    <w:bookmarkEnd w:id="1396"/>
    <w:bookmarkStart w:name="z1448" w:id="1397"/>
    <w:p>
      <w:pPr>
        <w:spacing w:after="0"/>
        <w:ind w:left="0"/>
        <w:jc w:val="both"/>
      </w:pPr>
      <w:r>
        <w:rPr>
          <w:rFonts w:ascii="Times New Roman"/>
          <w:b w:val="false"/>
          <w:i w:val="false"/>
          <w:color w:val="000000"/>
          <w:sz w:val="28"/>
        </w:rPr>
        <w:t>
      адам саудасының фактілерін тергеу, сот өндірісі және оны атқару шеңберінде құқық қорғау, сот органдарымен ынтымақтасуға жәрдемдесу;</w:t>
      </w:r>
    </w:p>
    <w:bookmarkEnd w:id="1397"/>
    <w:bookmarkStart w:name="z1449" w:id="1398"/>
    <w:p>
      <w:pPr>
        <w:spacing w:after="0"/>
        <w:ind w:left="0"/>
        <w:jc w:val="both"/>
      </w:pPr>
      <w:r>
        <w:rPr>
          <w:rFonts w:ascii="Times New Roman"/>
          <w:b w:val="false"/>
          <w:i w:val="false"/>
          <w:color w:val="000000"/>
          <w:sz w:val="28"/>
        </w:rPr>
        <w:t>
      мемлекеттің дипломатиялық және консулдық өкілдіктеріне азаматтық тиесілілік бойынша қол жеткізуге жәрдемдесу;</w:t>
      </w:r>
    </w:p>
    <w:bookmarkEnd w:id="1398"/>
    <w:bookmarkStart w:name="z1450" w:id="1399"/>
    <w:p>
      <w:pPr>
        <w:spacing w:after="0"/>
        <w:ind w:left="0"/>
        <w:jc w:val="both"/>
      </w:pPr>
      <w:r>
        <w:rPr>
          <w:rFonts w:ascii="Times New Roman"/>
          <w:b w:val="false"/>
          <w:i w:val="false"/>
          <w:color w:val="000000"/>
          <w:sz w:val="28"/>
        </w:rPr>
        <w:t>
      заңдық маңызы бар құжаттарды ресімдеуге көмектесу;</w:t>
      </w:r>
    </w:p>
    <w:bookmarkEnd w:id="1399"/>
    <w:bookmarkStart w:name="z1451" w:id="1400"/>
    <w:p>
      <w:pPr>
        <w:spacing w:after="0"/>
        <w:ind w:left="0"/>
        <w:jc w:val="both"/>
      </w:pPr>
      <w:r>
        <w:rPr>
          <w:rFonts w:ascii="Times New Roman"/>
          <w:b w:val="false"/>
          <w:i w:val="false"/>
          <w:color w:val="000000"/>
          <w:sz w:val="28"/>
        </w:rPr>
        <w:t>
      келген жері бойынша тіркеу және тұрғын үй құқықтарын қалпына келтіру;</w:t>
      </w:r>
    </w:p>
    <w:bookmarkEnd w:id="1400"/>
    <w:bookmarkStart w:name="z1452" w:id="1401"/>
    <w:p>
      <w:pPr>
        <w:spacing w:after="0"/>
        <w:ind w:left="0"/>
        <w:jc w:val="both"/>
      </w:pPr>
      <w:r>
        <w:rPr>
          <w:rFonts w:ascii="Times New Roman"/>
          <w:b w:val="false"/>
          <w:i w:val="false"/>
          <w:color w:val="000000"/>
          <w:sz w:val="28"/>
        </w:rPr>
        <w:t>
      Елшіліктерге, сыртқы істер, ішкі істер, әділет, денсаулық сақтау, әлеуметтік қорғау, білім беру органдары мен мекемелеріне арыздар (өтініштер, апелляциялар) дайындауда және беруде көмек көрсету;</w:t>
      </w:r>
    </w:p>
    <w:bookmarkEnd w:id="1401"/>
    <w:bookmarkStart w:name="z1453" w:id="1402"/>
    <w:p>
      <w:pPr>
        <w:spacing w:after="0"/>
        <w:ind w:left="0"/>
        <w:jc w:val="both"/>
      </w:pPr>
      <w:r>
        <w:rPr>
          <w:rFonts w:ascii="Times New Roman"/>
          <w:b w:val="false"/>
          <w:i w:val="false"/>
          <w:color w:val="000000"/>
          <w:sz w:val="28"/>
        </w:rPr>
        <w:t>
      арнаулы әлеуметтік қызметтерді ұсынатын және көрсетілетін қызметтерді алушылардың заңды құқықтарын бұзатын немесе шектейтін ұйымдардың әрекетіне немесе әрекетсіздігіне өтініштер дайындауға және беруге көмек көрсету;</w:t>
      </w:r>
    </w:p>
    <w:bookmarkEnd w:id="1402"/>
    <w:bookmarkStart w:name="z1454" w:id="1403"/>
    <w:p>
      <w:pPr>
        <w:spacing w:after="0"/>
        <w:ind w:left="0"/>
        <w:jc w:val="both"/>
      </w:pPr>
      <w:r>
        <w:rPr>
          <w:rFonts w:ascii="Times New Roman"/>
          <w:b w:val="false"/>
          <w:i w:val="false"/>
          <w:color w:val="000000"/>
          <w:sz w:val="28"/>
        </w:rPr>
        <w:t>
      заңда белгіленген жеңілдіктер мен артықшылықтарды, әлеуметтік төлемдерді алуға жәрдемдесу;</w:t>
      </w:r>
    </w:p>
    <w:bookmarkEnd w:id="1403"/>
    <w:bookmarkStart w:name="z1455" w:id="1404"/>
    <w:p>
      <w:pPr>
        <w:spacing w:after="0"/>
        <w:ind w:left="0"/>
        <w:jc w:val="both"/>
      </w:pPr>
      <w:r>
        <w:rPr>
          <w:rFonts w:ascii="Times New Roman"/>
          <w:b w:val="false"/>
          <w:i w:val="false"/>
          <w:color w:val="000000"/>
          <w:sz w:val="28"/>
        </w:rPr>
        <w:t>
      көрсетілетін қызметтерді алушының мүдделерін білдіруге сенімхаттарды ресімдеу;</w:t>
      </w:r>
    </w:p>
    <w:bookmarkEnd w:id="1404"/>
    <w:bookmarkStart w:name="z1456" w:id="1405"/>
    <w:p>
      <w:pPr>
        <w:spacing w:after="0"/>
        <w:ind w:left="0"/>
        <w:jc w:val="both"/>
      </w:pPr>
      <w:r>
        <w:rPr>
          <w:rFonts w:ascii="Times New Roman"/>
          <w:b w:val="false"/>
          <w:i w:val="false"/>
          <w:color w:val="000000"/>
          <w:sz w:val="28"/>
        </w:rPr>
        <w:t>
      іс құжаттарын, нысандары мен материалдарын көрсетілетін қызметтерді алушының ана тіліне аудару;</w:t>
      </w:r>
    </w:p>
    <w:bookmarkEnd w:id="1405"/>
    <w:bookmarkStart w:name="z1457" w:id="1406"/>
    <w:p>
      <w:pPr>
        <w:spacing w:after="0"/>
        <w:ind w:left="0"/>
        <w:jc w:val="both"/>
      </w:pPr>
      <w:r>
        <w:rPr>
          <w:rFonts w:ascii="Times New Roman"/>
          <w:b w:val="false"/>
          <w:i w:val="false"/>
          <w:color w:val="000000"/>
          <w:sz w:val="28"/>
        </w:rPr>
        <w:t>
      медициналық тексерулер кезінде сотта, мәселелерді шешу кезінде мемлекеттік органдар мен мекемелерде аудармашымен (мүмкіндігінше, көрсетілетін қызметтерді алушымен бір жынысты) қамтамасыз ету.</w:t>
      </w:r>
    </w:p>
    <w:bookmarkEnd w:id="1406"/>
    <w:bookmarkStart w:name="z1458" w:id="1407"/>
    <w:p>
      <w:pPr>
        <w:spacing w:after="0"/>
        <w:ind w:left="0"/>
        <w:jc w:val="both"/>
      </w:pPr>
      <w:r>
        <w:rPr>
          <w:rFonts w:ascii="Times New Roman"/>
          <w:b w:val="false"/>
          <w:i w:val="false"/>
          <w:color w:val="000000"/>
          <w:sz w:val="28"/>
        </w:rPr>
        <w:t>
      сот-тергеу органдары мен мекемелерінде көрсетілетін қызметтерді алушының мүдделерін білдіру.</w:t>
      </w:r>
    </w:p>
    <w:bookmarkEnd w:id="1407"/>
    <w:bookmarkStart w:name="z1459" w:id="1408"/>
    <w:p>
      <w:pPr>
        <w:spacing w:after="0"/>
        <w:ind w:left="0"/>
        <w:jc w:val="both"/>
      </w:pPr>
      <w:r>
        <w:rPr>
          <w:rFonts w:ascii="Times New Roman"/>
          <w:b w:val="false"/>
          <w:i w:val="false"/>
          <w:color w:val="000000"/>
          <w:sz w:val="28"/>
        </w:rPr>
        <w:t>
      Әлеуметтік-құқықтық қызметтерді ұсыну сапасына қойылатын талаптар:</w:t>
      </w:r>
    </w:p>
    <w:bookmarkEnd w:id="1408"/>
    <w:bookmarkStart w:name="z1460" w:id="1409"/>
    <w:p>
      <w:pPr>
        <w:spacing w:after="0"/>
        <w:ind w:left="0"/>
        <w:jc w:val="both"/>
      </w:pPr>
      <w:r>
        <w:rPr>
          <w:rFonts w:ascii="Times New Roman"/>
          <w:b w:val="false"/>
          <w:i w:val="false"/>
          <w:color w:val="000000"/>
          <w:sz w:val="28"/>
        </w:rPr>
        <w:t>
      көрсетілетін қызметтерді алушыларға арнаулы әлеуметтік қызметтерді алу және өз мүдделерін қорғау құқығымен байланысты мәселелер бойынша консультация беру заңнамада белгіленген құқықтар мен ықтимал бұзушылықтардан қорғану тәсілдері туралы толық мағлұмат береді;</w:t>
      </w:r>
    </w:p>
    <w:bookmarkEnd w:id="1409"/>
    <w:bookmarkStart w:name="z1461" w:id="1410"/>
    <w:p>
      <w:pPr>
        <w:spacing w:after="0"/>
        <w:ind w:left="0"/>
        <w:jc w:val="both"/>
      </w:pPr>
      <w:r>
        <w:rPr>
          <w:rFonts w:ascii="Times New Roman"/>
          <w:b w:val="false"/>
          <w:i w:val="false"/>
          <w:color w:val="000000"/>
          <w:sz w:val="28"/>
        </w:rPr>
        <w:t>
      көрсетілетін қызметтерді алушыларға азаматтық, тұрғын үй, отбасылық, еңбек, зейнетақы, қылмыстық заңнама мәселелері бойынша және басқа да мәселелер бойынша консультация беру оларға өздерін қызықтыратын заңнамалық актілер мен қозғалатын мәселелердегі құқықтар туралы мағлұмат береді;</w:t>
      </w:r>
    </w:p>
    <w:bookmarkEnd w:id="1410"/>
    <w:bookmarkStart w:name="z1462" w:id="1411"/>
    <w:p>
      <w:pPr>
        <w:spacing w:after="0"/>
        <w:ind w:left="0"/>
        <w:jc w:val="both"/>
      </w:pPr>
      <w:r>
        <w:rPr>
          <w:rFonts w:ascii="Times New Roman"/>
          <w:b w:val="false"/>
          <w:i w:val="false"/>
          <w:color w:val="000000"/>
          <w:sz w:val="28"/>
        </w:rPr>
        <w:t>
      құжаттарды (өтініштер, шағымдар, анықтамалар және басқа да құжаттар) дайындауға және оларды тиісті адресаттарға жіберуге көмектесу көрсетілетін қызметтерді алушылардың құқықтары мен мүдделерін қалпына келтірумен (қорғаумен) байланысты мәселелердің практикалық шешілуін қамтамасыз етеді;</w:t>
      </w:r>
    </w:p>
    <w:bookmarkEnd w:id="1411"/>
    <w:bookmarkStart w:name="z1463" w:id="1412"/>
    <w:p>
      <w:pPr>
        <w:spacing w:after="0"/>
        <w:ind w:left="0"/>
        <w:jc w:val="both"/>
      </w:pPr>
      <w:r>
        <w:rPr>
          <w:rFonts w:ascii="Times New Roman"/>
          <w:b w:val="false"/>
          <w:i w:val="false"/>
          <w:color w:val="000000"/>
          <w:sz w:val="28"/>
        </w:rPr>
        <w:t>
      медициналық тексерулер кезінде, сотта, мәселелерді шешу кезінде мемлекеттік органдар мен мекемелерде аудармашының қатысуы алушыны проблемаларды шешу процесіне қосуды қамтамасыз етеді, қайталанатын агрессияның алдын алуға оның қабілетін арттырады.</w:t>
      </w:r>
    </w:p>
    <w:bookmarkEnd w:id="1412"/>
    <w:bookmarkStart w:name="z1464" w:id="1413"/>
    <w:p>
      <w:pPr>
        <w:spacing w:after="0"/>
        <w:ind w:left="0"/>
        <w:jc w:val="left"/>
      </w:pPr>
      <w:r>
        <w:rPr>
          <w:rFonts w:ascii="Times New Roman"/>
          <w:b/>
          <w:i w:val="false"/>
          <w:color w:val="000000"/>
        </w:rPr>
        <w:t xml:space="preserve"> 4-тарау. Арнаулы әлеуметтік қызметтер көрсетуді аяқтау, тоқтату және көрсетілетін қызметтерді алушыларды ұйымнан шығару шарттары</w:t>
      </w:r>
    </w:p>
    <w:bookmarkEnd w:id="1413"/>
    <w:bookmarkStart w:name="z1465" w:id="1414"/>
    <w:p>
      <w:pPr>
        <w:spacing w:after="0"/>
        <w:ind w:left="0"/>
        <w:jc w:val="both"/>
      </w:pPr>
      <w:r>
        <w:rPr>
          <w:rFonts w:ascii="Times New Roman"/>
          <w:b w:val="false"/>
          <w:i w:val="false"/>
          <w:color w:val="000000"/>
          <w:sz w:val="28"/>
        </w:rPr>
        <w:t>
      21. Ұйым мынадай негіздер бойынша:</w:t>
      </w:r>
    </w:p>
    <w:bookmarkEnd w:id="1414"/>
    <w:bookmarkStart w:name="z1466" w:id="1415"/>
    <w:p>
      <w:pPr>
        <w:spacing w:after="0"/>
        <w:ind w:left="0"/>
        <w:jc w:val="both"/>
      </w:pPr>
      <w:r>
        <w:rPr>
          <w:rFonts w:ascii="Times New Roman"/>
          <w:b w:val="false"/>
          <w:i w:val="false"/>
          <w:color w:val="000000"/>
          <w:sz w:val="28"/>
        </w:rPr>
        <w:t>
      1) көрсетілетін қызметтерді алушылардың еркін нысандағы жазбаша өтініші бойынша;</w:t>
      </w:r>
    </w:p>
    <w:bookmarkEnd w:id="1415"/>
    <w:bookmarkStart w:name="z1467" w:id="1416"/>
    <w:p>
      <w:pPr>
        <w:spacing w:after="0"/>
        <w:ind w:left="0"/>
        <w:jc w:val="both"/>
      </w:pPr>
      <w:r>
        <w:rPr>
          <w:rFonts w:ascii="Times New Roman"/>
          <w:b w:val="false"/>
          <w:i w:val="false"/>
          <w:color w:val="000000"/>
          <w:sz w:val="28"/>
        </w:rPr>
        <w:t>
      2) шарт бұзылған немесе оның қолданылу мерзімі аяқталған жағдайда;</w:t>
      </w:r>
    </w:p>
    <w:bookmarkEnd w:id="1416"/>
    <w:bookmarkStart w:name="z1468" w:id="1417"/>
    <w:p>
      <w:pPr>
        <w:spacing w:after="0"/>
        <w:ind w:left="0"/>
        <w:jc w:val="both"/>
      </w:pPr>
      <w:r>
        <w:rPr>
          <w:rFonts w:ascii="Times New Roman"/>
          <w:b w:val="false"/>
          <w:i w:val="false"/>
          <w:color w:val="000000"/>
          <w:sz w:val="28"/>
        </w:rPr>
        <w:t>
      3) шарттың талаптары мерзімінен бұрын орындалған жағдайда;</w:t>
      </w:r>
    </w:p>
    <w:bookmarkEnd w:id="1417"/>
    <w:bookmarkStart w:name="z1469" w:id="1418"/>
    <w:p>
      <w:pPr>
        <w:spacing w:after="0"/>
        <w:ind w:left="0"/>
        <w:jc w:val="both"/>
      </w:pPr>
      <w:r>
        <w:rPr>
          <w:rFonts w:ascii="Times New Roman"/>
          <w:b w:val="false"/>
          <w:i w:val="false"/>
          <w:color w:val="000000"/>
          <w:sz w:val="28"/>
        </w:rPr>
        <w:t>
      4) жеке жоспардың іс-шаралары көзделген мерзімнен бұрын орындалған жағдайда арнаулы әлеуметтік қызметтер көрсетуді аяқтауды жүзеге асырады.</w:t>
      </w:r>
    </w:p>
    <w:bookmarkEnd w:id="1418"/>
    <w:bookmarkStart w:name="z1470" w:id="1419"/>
    <w:p>
      <w:pPr>
        <w:spacing w:after="0"/>
        <w:ind w:left="0"/>
        <w:jc w:val="both"/>
      </w:pPr>
      <w:r>
        <w:rPr>
          <w:rFonts w:ascii="Times New Roman"/>
          <w:b w:val="false"/>
          <w:i w:val="false"/>
          <w:color w:val="000000"/>
          <w:sz w:val="28"/>
        </w:rPr>
        <w:t xml:space="preserve">
      22. Арнаулы әлеуметтік қызметтер көрсетуді ұйым осы стандарттың </w:t>
      </w:r>
      <w:r>
        <w:rPr>
          <w:rFonts w:ascii="Times New Roman"/>
          <w:b w:val="false"/>
          <w:i w:val="false"/>
          <w:color w:val="000000"/>
          <w:sz w:val="28"/>
        </w:rPr>
        <w:t>6-тармағында</w:t>
      </w:r>
      <w:r>
        <w:rPr>
          <w:rFonts w:ascii="Times New Roman"/>
          <w:b w:val="false"/>
          <w:i w:val="false"/>
          <w:color w:val="000000"/>
          <w:sz w:val="28"/>
        </w:rPr>
        <w:t xml:space="preserve"> айқындалған медициналық қарсы көрсетілімдер анықталған жағдайда тоқтатады.</w:t>
      </w:r>
    </w:p>
    <w:bookmarkEnd w:id="1419"/>
    <w:bookmarkStart w:name="z1471" w:id="1420"/>
    <w:p>
      <w:pPr>
        <w:spacing w:after="0"/>
        <w:ind w:left="0"/>
        <w:jc w:val="both"/>
      </w:pPr>
      <w:r>
        <w:rPr>
          <w:rFonts w:ascii="Times New Roman"/>
          <w:b w:val="false"/>
          <w:i w:val="false"/>
          <w:color w:val="000000"/>
          <w:sz w:val="28"/>
        </w:rPr>
        <w:t>
      Мұндай жағдайларда көрсетілетін қызметтерді алушы заңнамада белгіленген тәртіппен тиісті медициналық ұйымдарға, халықты әлеуметтік қорғау ұйымдарына жіберілуге немесе ауыстырылуға тиіс.</w:t>
      </w:r>
    </w:p>
    <w:bookmarkEnd w:id="1420"/>
    <w:bookmarkStart w:name="z1472" w:id="1421"/>
    <w:p>
      <w:pPr>
        <w:spacing w:after="0"/>
        <w:ind w:left="0"/>
        <w:jc w:val="both"/>
      </w:pPr>
      <w:r>
        <w:rPr>
          <w:rFonts w:ascii="Times New Roman"/>
          <w:b w:val="false"/>
          <w:i w:val="false"/>
          <w:color w:val="000000"/>
          <w:sz w:val="28"/>
        </w:rPr>
        <w:t>
      23. Көрсетілетін қызметтерді алушылар мынадай жағдайларда:</w:t>
      </w:r>
    </w:p>
    <w:bookmarkEnd w:id="1421"/>
    <w:bookmarkStart w:name="z1473" w:id="1422"/>
    <w:p>
      <w:pPr>
        <w:spacing w:after="0"/>
        <w:ind w:left="0"/>
        <w:jc w:val="both"/>
      </w:pPr>
      <w:r>
        <w:rPr>
          <w:rFonts w:ascii="Times New Roman"/>
          <w:b w:val="false"/>
          <w:i w:val="false"/>
          <w:color w:val="000000"/>
          <w:sz w:val="28"/>
        </w:rPr>
        <w:t>
      1) Ішкі тәртіп қағидаларын жүйелі түрде (үш реттен артық) бұзған, оның ішінде есірткі заттарын, спирттік сусындарды ішке алып кірген және тұтынған, тауар-материалдық құндылықтарды және өзге де мүлікті бүлдірген, құқыққа қарсы іс-қимылдар жасаған кезде;</w:t>
      </w:r>
    </w:p>
    <w:bookmarkEnd w:id="1422"/>
    <w:bookmarkStart w:name="z1474" w:id="1423"/>
    <w:p>
      <w:pPr>
        <w:spacing w:after="0"/>
        <w:ind w:left="0"/>
        <w:jc w:val="both"/>
      </w:pPr>
      <w:r>
        <w:rPr>
          <w:rFonts w:ascii="Times New Roman"/>
          <w:b w:val="false"/>
          <w:i w:val="false"/>
          <w:color w:val="000000"/>
          <w:sz w:val="28"/>
        </w:rPr>
        <w:t>
      2) көрсетілетін қызметтерді алушы ұйым аумағынан өз еркімен кеткен және ұйым әкімшілігіне ескертпей, үш тәуліктен көп уақыт болмаған жағдайда шарт бұзыла отырып ұйымнан шығарылуға тиіс.</w:t>
      </w:r>
    </w:p>
    <w:bookmarkEnd w:id="1423"/>
    <w:bookmarkStart w:name="z1475" w:id="1424"/>
    <w:p>
      <w:pPr>
        <w:spacing w:after="0"/>
        <w:ind w:left="0"/>
        <w:jc w:val="both"/>
      </w:pPr>
      <w:r>
        <w:rPr>
          <w:rFonts w:ascii="Times New Roman"/>
          <w:b w:val="false"/>
          <w:i w:val="false"/>
          <w:color w:val="000000"/>
          <w:sz w:val="28"/>
        </w:rPr>
        <w:t xml:space="preserve">
      Ұйым аумағынан кетіп қалған адам осы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жалпы негіздерде қайта қабылданады, ал дәлелді себептермен (ішкі істер органдарының ұстауы, денсаулық сақтау мекемесінде болу, көрсетілетін қызметтерді алушыға қатысты қылмыс жасалған және басқа да жағдайларда) бұл туралы хабарлауға мүмкіндігі болмаған адам – дереу қайта қабылдануға тиіс;</w:t>
      </w:r>
    </w:p>
    <w:bookmarkEnd w:id="1424"/>
    <w:bookmarkStart w:name="z1476" w:id="1425"/>
    <w:p>
      <w:pPr>
        <w:spacing w:after="0"/>
        <w:ind w:left="0"/>
        <w:jc w:val="both"/>
      </w:pPr>
      <w:r>
        <w:rPr>
          <w:rFonts w:ascii="Times New Roman"/>
          <w:b w:val="false"/>
          <w:i w:val="false"/>
          <w:color w:val="000000"/>
          <w:sz w:val="28"/>
        </w:rPr>
        <w:t>
      3) көрсетілетін қызметтерді алушылар тарапынан негізсіз жәбірлеп, айыптаған, шарттың талаптарын орындамаған жағдайларда шарт бұзыла отырып ұйымнан шығарылуға тиіс.</w:t>
      </w:r>
    </w:p>
    <w:bookmarkEnd w:id="1425"/>
    <w:bookmarkStart w:name="z1477" w:id="1426"/>
    <w:p>
      <w:pPr>
        <w:spacing w:after="0"/>
        <w:ind w:left="0"/>
        <w:jc w:val="both"/>
      </w:pPr>
      <w:r>
        <w:rPr>
          <w:rFonts w:ascii="Times New Roman"/>
          <w:b w:val="false"/>
          <w:i w:val="false"/>
          <w:color w:val="000000"/>
          <w:sz w:val="28"/>
        </w:rPr>
        <w:t>
      Арнаулы әлеуметтік қызметтерді ұсыну көрсетілетін қызметтерді алушы денсаулық сақтау мекемесінде болған кезеңге тоқтатылады.</w:t>
      </w:r>
    </w:p>
    <w:bookmarkEnd w:id="1426"/>
    <w:bookmarkStart w:name="z1478" w:id="1427"/>
    <w:p>
      <w:pPr>
        <w:spacing w:after="0"/>
        <w:ind w:left="0"/>
        <w:jc w:val="both"/>
      </w:pPr>
      <w:r>
        <w:rPr>
          <w:rFonts w:ascii="Times New Roman"/>
          <w:b w:val="false"/>
          <w:i w:val="false"/>
          <w:color w:val="000000"/>
          <w:sz w:val="28"/>
        </w:rPr>
        <w:t>
      24. Арнаулы әлеуметтік қызметтер көрсетуді аяқтау, тоқтату, көрсетілетін қызметтерді алушыларды ұйымнан шығару, басқа ұйымға жіберу немесе ауыстыру ұйым басшысының бұйрығы негізінде жүзеге асырылады.</w:t>
      </w:r>
    </w:p>
    <w:bookmarkEnd w:id="1427"/>
    <w:bookmarkStart w:name="z1479" w:id="1428"/>
    <w:p>
      <w:pPr>
        <w:spacing w:after="0"/>
        <w:ind w:left="0"/>
        <w:jc w:val="both"/>
      </w:pPr>
      <w:r>
        <w:rPr>
          <w:rFonts w:ascii="Times New Roman"/>
          <w:b w:val="false"/>
          <w:i w:val="false"/>
          <w:color w:val="000000"/>
          <w:sz w:val="28"/>
        </w:rPr>
        <w:t>
      25. Арнаулы әлеуметтік қызметтер көрсету аяқталған, тоқтатылған, көрсетілетін қызметтерді алушылар ұйымнан шығарылған, басқа ұйымға жіберілген немесе ауыстырылған кезде оларға жеке және маусымға байланысты бекітілген киім мен аяқкиім, ұйымда сақталатын олардың құнды заттары (құжаттары) беріледі.</w:t>
      </w:r>
    </w:p>
    <w:bookmarkEnd w:id="1428"/>
    <w:bookmarkStart w:name="z1480" w:id="1429"/>
    <w:p>
      <w:pPr>
        <w:spacing w:after="0"/>
        <w:ind w:left="0"/>
        <w:jc w:val="both"/>
      </w:pPr>
      <w:r>
        <w:rPr>
          <w:rFonts w:ascii="Times New Roman"/>
          <w:b w:val="false"/>
          <w:i w:val="false"/>
          <w:color w:val="000000"/>
          <w:sz w:val="28"/>
        </w:rPr>
        <w:t>
      26. Ұйымда шағымдар мен ұсыныстар кітабы ресімделеді, ол ұйым басшысында сақталады және көрсетілетін қызметтерді алушылар мен келушілердің алғашқы талап етуі бойынша ұсынылады.</w:t>
      </w:r>
    </w:p>
    <w:bookmarkEnd w:id="1429"/>
    <w:bookmarkStart w:name="z1481" w:id="1430"/>
    <w:p>
      <w:pPr>
        <w:spacing w:after="0"/>
        <w:ind w:left="0"/>
        <w:jc w:val="both"/>
      </w:pPr>
      <w:r>
        <w:rPr>
          <w:rFonts w:ascii="Times New Roman"/>
          <w:b w:val="false"/>
          <w:i w:val="false"/>
          <w:color w:val="000000"/>
          <w:sz w:val="28"/>
        </w:rPr>
        <w:t>
      27. Шағымдар мен ұсыныстар кітабын ай сайын ұйым басшысы қарайды</w:t>
      </w:r>
    </w:p>
    <w:bookmarkEnd w:id="14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адам саудасының </w:t>
            </w:r>
            <w:r>
              <w:br/>
            </w:r>
            <w:r>
              <w:rPr>
                <w:rFonts w:ascii="Times New Roman"/>
                <w:b w:val="false"/>
                <w:i w:val="false"/>
                <w:color w:val="000000"/>
                <w:sz w:val="20"/>
              </w:rPr>
              <w:t xml:space="preserve">құрбандарына арнаулы </w:t>
            </w:r>
            <w:r>
              <w:br/>
            </w:r>
            <w:r>
              <w:rPr>
                <w:rFonts w:ascii="Times New Roman"/>
                <w:b w:val="false"/>
                <w:i w:val="false"/>
                <w:color w:val="000000"/>
                <w:sz w:val="20"/>
              </w:rPr>
              <w:t xml:space="preserve">әлеуметтік қызметтер </w:t>
            </w:r>
            <w:r>
              <w:br/>
            </w:r>
            <w:r>
              <w:rPr>
                <w:rFonts w:ascii="Times New Roman"/>
                <w:b w:val="false"/>
                <w:i w:val="false"/>
                <w:color w:val="000000"/>
                <w:sz w:val="20"/>
              </w:rPr>
              <w:t>көрсету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84" w:id="1431"/>
    <w:p>
      <w:pPr>
        <w:spacing w:after="0"/>
        <w:ind w:left="0"/>
        <w:jc w:val="both"/>
      </w:pPr>
      <w:r>
        <w:rPr>
          <w:rFonts w:ascii="Times New Roman"/>
          <w:b w:val="false"/>
          <w:i w:val="false"/>
          <w:color w:val="000000"/>
          <w:sz w:val="28"/>
        </w:rPr>
        <w:t>
      Ұйымның басшысына</w:t>
      </w:r>
    </w:p>
    <w:bookmarkEnd w:id="1431"/>
    <w:bookmarkStart w:name="z1485" w:id="1432"/>
    <w:p>
      <w:pPr>
        <w:spacing w:after="0"/>
        <w:ind w:left="0"/>
        <w:jc w:val="both"/>
      </w:pPr>
      <w:r>
        <w:rPr>
          <w:rFonts w:ascii="Times New Roman"/>
          <w:b w:val="false"/>
          <w:i w:val="false"/>
          <w:color w:val="000000"/>
          <w:sz w:val="28"/>
        </w:rPr>
        <w:t>
      _______________________________________________________________</w:t>
      </w:r>
    </w:p>
    <w:bookmarkEnd w:id="1432"/>
    <w:bookmarkStart w:name="z1486" w:id="1433"/>
    <w:p>
      <w:pPr>
        <w:spacing w:after="0"/>
        <w:ind w:left="0"/>
        <w:jc w:val="both"/>
      </w:pPr>
      <w:r>
        <w:rPr>
          <w:rFonts w:ascii="Times New Roman"/>
          <w:b w:val="false"/>
          <w:i w:val="false"/>
          <w:color w:val="000000"/>
          <w:sz w:val="28"/>
        </w:rPr>
        <w:t>
      (Ұйымның атауы)</w:t>
      </w:r>
    </w:p>
    <w:bookmarkEnd w:id="1433"/>
    <w:bookmarkStart w:name="z1487" w:id="1434"/>
    <w:p>
      <w:pPr>
        <w:spacing w:after="0"/>
        <w:ind w:left="0"/>
        <w:jc w:val="both"/>
      </w:pPr>
      <w:r>
        <w:rPr>
          <w:rFonts w:ascii="Times New Roman"/>
          <w:b w:val="false"/>
          <w:i w:val="false"/>
          <w:color w:val="000000"/>
          <w:sz w:val="28"/>
        </w:rPr>
        <w:t>
      _______________________________________________________________</w:t>
      </w:r>
    </w:p>
    <w:bookmarkEnd w:id="1434"/>
    <w:bookmarkStart w:name="z1488" w:id="1435"/>
    <w:p>
      <w:pPr>
        <w:spacing w:after="0"/>
        <w:ind w:left="0"/>
        <w:jc w:val="both"/>
      </w:pPr>
      <w:r>
        <w:rPr>
          <w:rFonts w:ascii="Times New Roman"/>
          <w:b w:val="false"/>
          <w:i w:val="false"/>
          <w:color w:val="000000"/>
          <w:sz w:val="28"/>
        </w:rPr>
        <w:t>
      (басшының тегі, аты, әкесінің аты (бар болса))</w:t>
      </w:r>
    </w:p>
    <w:bookmarkEnd w:id="1435"/>
    <w:bookmarkStart w:name="z1489" w:id="1436"/>
    <w:p>
      <w:pPr>
        <w:spacing w:after="0"/>
        <w:ind w:left="0"/>
        <w:jc w:val="both"/>
      </w:pPr>
      <w:r>
        <w:rPr>
          <w:rFonts w:ascii="Times New Roman"/>
          <w:b w:val="false"/>
          <w:i w:val="false"/>
          <w:color w:val="000000"/>
          <w:sz w:val="28"/>
        </w:rPr>
        <w:t>
      ______________________________________________________________</w:t>
      </w:r>
    </w:p>
    <w:bookmarkEnd w:id="1436"/>
    <w:bookmarkStart w:name="z1490" w:id="1437"/>
    <w:p>
      <w:pPr>
        <w:spacing w:after="0"/>
        <w:ind w:left="0"/>
        <w:jc w:val="left"/>
      </w:pPr>
      <w:r>
        <w:rPr>
          <w:rFonts w:ascii="Times New Roman"/>
          <w:b/>
          <w:i w:val="false"/>
          <w:color w:val="000000"/>
        </w:rPr>
        <w:t xml:space="preserve"> Өтініш</w:t>
      </w:r>
    </w:p>
    <w:bookmarkEnd w:id="1437"/>
    <w:bookmarkStart w:name="z1491" w:id="1438"/>
    <w:p>
      <w:pPr>
        <w:spacing w:after="0"/>
        <w:ind w:left="0"/>
        <w:jc w:val="both"/>
      </w:pPr>
      <w:r>
        <w:rPr>
          <w:rFonts w:ascii="Times New Roman"/>
          <w:b w:val="false"/>
          <w:i w:val="false"/>
          <w:color w:val="000000"/>
          <w:sz w:val="28"/>
        </w:rPr>
        <w:t>
      Мені (және баланы (балаларды)* адам саудасының құрбандарына арнаулы әлеуметтік</w:t>
      </w:r>
    </w:p>
    <w:bookmarkEnd w:id="1438"/>
    <w:bookmarkStart w:name="z1492" w:id="1439"/>
    <w:p>
      <w:pPr>
        <w:spacing w:after="0"/>
        <w:ind w:left="0"/>
        <w:jc w:val="both"/>
      </w:pPr>
      <w:r>
        <w:rPr>
          <w:rFonts w:ascii="Times New Roman"/>
          <w:b w:val="false"/>
          <w:i w:val="false"/>
          <w:color w:val="000000"/>
          <w:sz w:val="28"/>
        </w:rPr>
        <w:t>
      қызметтер көрсететін ұйымға қайта әлеуметтендіруге қабылдауыңызды сұраймын.</w:t>
      </w:r>
    </w:p>
    <w:bookmarkEnd w:id="1439"/>
    <w:bookmarkStart w:name="z1493" w:id="1440"/>
    <w:p>
      <w:pPr>
        <w:spacing w:after="0"/>
        <w:ind w:left="0"/>
        <w:jc w:val="both"/>
      </w:pPr>
      <w:r>
        <w:rPr>
          <w:rFonts w:ascii="Times New Roman"/>
          <w:b w:val="false"/>
          <w:i w:val="false"/>
          <w:color w:val="000000"/>
          <w:sz w:val="28"/>
        </w:rPr>
        <w:t>
      Арнаулы әлеуметтік қызметтер көрсету кезіндегі қажетті менің дербес деректерімді жинауға және өңдеуге келісім беремін.</w:t>
      </w:r>
    </w:p>
    <w:bookmarkEnd w:id="1440"/>
    <w:bookmarkStart w:name="z1494" w:id="1441"/>
    <w:p>
      <w:pPr>
        <w:spacing w:after="0"/>
        <w:ind w:left="0"/>
        <w:jc w:val="both"/>
      </w:pPr>
      <w:r>
        <w:rPr>
          <w:rFonts w:ascii="Times New Roman"/>
          <w:b w:val="false"/>
          <w:i w:val="false"/>
          <w:color w:val="000000"/>
          <w:sz w:val="28"/>
        </w:rPr>
        <w:t>
      Ұйымға қабылдау, орналастыру, шығару көрсетілетін қызметтерді тоқтату шарттарымен, ішкі тәртіп қағидаларымен таныстым.</w:t>
      </w:r>
    </w:p>
    <w:bookmarkEnd w:id="1441"/>
    <w:bookmarkStart w:name="z1495" w:id="1442"/>
    <w:p>
      <w:pPr>
        <w:spacing w:after="0"/>
        <w:ind w:left="0"/>
        <w:jc w:val="both"/>
      </w:pPr>
      <w:r>
        <w:rPr>
          <w:rFonts w:ascii="Times New Roman"/>
          <w:b w:val="false"/>
          <w:i w:val="false"/>
          <w:color w:val="000000"/>
          <w:sz w:val="28"/>
        </w:rPr>
        <w:t>
      Сондай-ақ өзім туралы көрінеу жалған ақпарат беру фактілері жөнінде ескертілді.</w:t>
      </w:r>
    </w:p>
    <w:bookmarkEnd w:id="1442"/>
    <w:bookmarkStart w:name="z1496" w:id="1443"/>
    <w:p>
      <w:pPr>
        <w:spacing w:after="0"/>
        <w:ind w:left="0"/>
        <w:jc w:val="both"/>
      </w:pPr>
      <w:r>
        <w:rPr>
          <w:rFonts w:ascii="Times New Roman"/>
          <w:b w:val="false"/>
          <w:i w:val="false"/>
          <w:color w:val="000000"/>
          <w:sz w:val="28"/>
        </w:rPr>
        <w:t>
      20____ жылғы "____" __________ ______________________________</w:t>
      </w:r>
    </w:p>
    <w:bookmarkEnd w:id="1443"/>
    <w:bookmarkStart w:name="z1497" w:id="1444"/>
    <w:p>
      <w:pPr>
        <w:spacing w:after="0"/>
        <w:ind w:left="0"/>
        <w:jc w:val="both"/>
      </w:pPr>
      <w:r>
        <w:rPr>
          <w:rFonts w:ascii="Times New Roman"/>
          <w:b w:val="false"/>
          <w:i w:val="false"/>
          <w:color w:val="000000"/>
          <w:sz w:val="28"/>
        </w:rPr>
        <w:t>
       (Өтініш берушінің тегі, аты, әкесінің аты (бар болса) және қолы)</w:t>
      </w:r>
    </w:p>
    <w:bookmarkEnd w:id="1444"/>
    <w:bookmarkStart w:name="z1498" w:id="1445"/>
    <w:p>
      <w:pPr>
        <w:spacing w:after="0"/>
        <w:ind w:left="0"/>
        <w:jc w:val="both"/>
      </w:pPr>
      <w:r>
        <w:rPr>
          <w:rFonts w:ascii="Times New Roman"/>
          <w:b w:val="false"/>
          <w:i w:val="false"/>
          <w:color w:val="000000"/>
          <w:sz w:val="28"/>
        </w:rPr>
        <w:t xml:space="preserve">
      * қажет болған жағдайда туыстық немесе өзге де байланыстарды, тегі, аты, әкесінің аты </w:t>
      </w:r>
    </w:p>
    <w:bookmarkEnd w:id="1445"/>
    <w:bookmarkStart w:name="z1499" w:id="1446"/>
    <w:p>
      <w:pPr>
        <w:spacing w:after="0"/>
        <w:ind w:left="0"/>
        <w:jc w:val="both"/>
      </w:pPr>
      <w:r>
        <w:rPr>
          <w:rFonts w:ascii="Times New Roman"/>
          <w:b w:val="false"/>
          <w:i w:val="false"/>
          <w:color w:val="000000"/>
          <w:sz w:val="28"/>
        </w:rPr>
        <w:t>
      бар болса және туған күнін көрсету керек</w:t>
      </w:r>
    </w:p>
    <w:bookmarkEnd w:id="14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адам саудасының </w:t>
            </w:r>
            <w:r>
              <w:br/>
            </w:r>
            <w:r>
              <w:rPr>
                <w:rFonts w:ascii="Times New Roman"/>
                <w:b w:val="false"/>
                <w:i w:val="false"/>
                <w:color w:val="000000"/>
                <w:sz w:val="20"/>
              </w:rPr>
              <w:t xml:space="preserve">құрбандарына арнаулы </w:t>
            </w:r>
            <w:r>
              <w:br/>
            </w:r>
            <w:r>
              <w:rPr>
                <w:rFonts w:ascii="Times New Roman"/>
                <w:b w:val="false"/>
                <w:i w:val="false"/>
                <w:color w:val="000000"/>
                <w:sz w:val="20"/>
              </w:rPr>
              <w:t xml:space="preserve">әлеуметтік қызметтер </w:t>
            </w:r>
            <w:r>
              <w:br/>
            </w:r>
            <w:r>
              <w:rPr>
                <w:rFonts w:ascii="Times New Roman"/>
                <w:b w:val="false"/>
                <w:i w:val="false"/>
                <w:color w:val="000000"/>
                <w:sz w:val="20"/>
              </w:rPr>
              <w:t>көрсету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02" w:id="1447"/>
    <w:p>
      <w:pPr>
        <w:spacing w:after="0"/>
        <w:ind w:left="0"/>
        <w:jc w:val="both"/>
      </w:pPr>
      <w:r>
        <w:rPr>
          <w:rFonts w:ascii="Times New Roman"/>
          <w:b w:val="false"/>
          <w:i w:val="false"/>
          <w:color w:val="000000"/>
          <w:sz w:val="28"/>
        </w:rPr>
        <w:t>
      Бағалау парағы ____________________________________</w:t>
      </w:r>
    </w:p>
    <w:bookmarkEnd w:id="1447"/>
    <w:bookmarkStart w:name="z1503" w:id="1448"/>
    <w:p>
      <w:pPr>
        <w:spacing w:after="0"/>
        <w:ind w:left="0"/>
        <w:jc w:val="both"/>
      </w:pPr>
      <w:r>
        <w:rPr>
          <w:rFonts w:ascii="Times New Roman"/>
          <w:b w:val="false"/>
          <w:i w:val="false"/>
          <w:color w:val="000000"/>
          <w:sz w:val="28"/>
        </w:rPr>
        <w:t>
      (бағаланатын адамның тегі, аты, әкесінің аты (бар болса))</w:t>
      </w:r>
    </w:p>
    <w:bookmarkEnd w:id="1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Р/c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оның ішінде кәмелетке толмағандарды саудаға салу, оларды пайдаланудың өзге де түрлері, сондай-ақ адамдарды ұрлау кезінде қатыгездікпен қараудың бар-жоғын бағалауға арналған критерийлердің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оның ішінде кәмелетке толмағандарды саудаға салу, оларды пайдаланудың өзге де түрлері, сондай-ақ адамдарды ұрлау кезінде қатыгездікпен қараудың бар-жоғын бағалауға арналған көрсеткіштер (балдар)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оның ішінде кәмелетке толмағандарды сатудың, оларды пайдаланудың өзге де түрлерінің, сондай-ақ адамдарды ұрлаудың мақсаты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Сексуалдық пайдалану мақсатында адамды саудаға салу/сексуалдық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Мәжбүрлі еңбек мақсатында адамды саудаға салу/мәжбүрлі еңбек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Баланы заңсыз асырап алу мақсатында кәмелетке толмаған балаларды саудаға салу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Қайыршылықпен айналысуға мәжбүрлеу мақсатында адамды саудаға салу/қайыршылықпен айналысуға мәжбүрлеу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органдарын және тіндерін заңсыз алу мақсатында адамды саудаға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бойынша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Адамға қатысты жасалған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өзге де мәмілелер (сыйға тарту, айырбастау, жалға беру, адамды мәміле бойынша міндеттеменің орындалуын қамтамасыз ету ретінде қалдыру, мүліктік емес сипаттағы қандай да бір пайда алу мақсатында адамды беру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көзделген жағдайларды қоспағанда, кінәлінің мәжбүрлі еңбекті, яғни адам оны орындау үшін өз қызметтерін ерікті түрде ұсынбаған, осы адамнан күш қолдану немесе күш қолданамын деп қорқыту арқылы талап етілетін кез келген жұмысты немесе қызметті пайдалануы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Кінәлінің алынған табыстарды иемденіп алу мақсатында басқа адамның жезөкшелікпен айналысуын немесе ол көрсететін өзге де қызметтерді пайдалануы, сол сияқты кінәлінің материалдық пайда алу мақсатын көздемей, адамды сексуалдық сипаттағы қызметтер көрсетуге мәжбүрлеуі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қайыршылықпен айналысуға, яғни басқа адамдардан ақша және (немесе) өзге мүлікті сұрауға байланысты қоғамға жат әрекет жасауға мәжбүрлеу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 және (немесе) басқа адам үшін жұмыстарды және (немесе) көрсетілетін қызметтерді орындаудан өзіне байланысты емес себептер бойынша бас тарта алмайтын адамға қатысты меншік иесі өкілеттіктерін кінәлінің жүзеге асыруына байланысты өзге іс-әрекеттер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Азғырып-көндіру – зардап шегушіні жәбірленушіні қандай да бір жұмыстарды немесе қандай да бір қызметті, оның ішінде, егер оны пайдалану мақсатымен байланысты болса, құқыққа қайшы қызметті атқаруға келісуіне қол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 адамды пайдалану мақсатында бір жерден екінші жерге, оның ішінде бір елді мекеннің ішінде оның орнын ауыстыруға байланысты қасақана жасалатын іс-әрекет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 зардап шегушіні оны пайдаланатын адамға тікелей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Жасыру – зардап шегушіні құқық қорғау органдарынан, туыстары мен басқа адамдардан жасыру (мысалы, арнайы үй-жайларға жасыру, қандай аумаққа болса да шығуына мүмкіндік бермеу, жәбірленушінің жеке өзіне немесе психикалық белсенділігінің төмендеуіне дәрі-дәрмек арқылы ықпал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 адамды пайдалану немесе одан әрі беру үшін тікелей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мақсатында ұрлау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мақсатында бас бостандығынан заңсыз айыру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бойынша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Адамға қатысты пайдаланылған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мен денсаулыққа қауіпті күш қолдану немесе оны қолданамын деп қорқыту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немесе қару ретінде пайдаланылатын заттарды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Алдау немесе сенімге қиянат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қызметтік жағдайын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немесе басқа тәуелділікті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Психикасының бұзылуын немесе дәрменсiз күйін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басын куәландыратын құжаттарды алып қою, жасыру не жою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бойынша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Адамға келтірілген зиян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Тән ауруына ұшырататын, бiрақ зардаптарға әкеп соқпаған ұрып-соғу немесе өзге де күш қолдану әрекеттерiн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Ұдайы ұрып-соғу немесе өзге күш қолдану әрекеттері жолымен тән зардабын келтіру немесе психикалық зардап шегу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өміріне қауіпті емес, денсаулықтың ұзақ уақытқа бұзылуына әкеп соққан денсаулыққа зиян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өміріне қауіпті, көруден, тілден, естуден қандай да болсын органнан айырылуға немесе органның қызметін жоғалтуға немесе бет-әлпетiнiң қалпына келтіргісіз бұзылуына әкеп соққан денсаулыққа зиян келтіру, сондай-ақ денсаулықтың бұзылуын тудырған не түсік тастауға, психикасын бұзуға, есірткімен немесе уытты умен ауруға душар еткен денсаулыққа өзге зиян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бойынша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нәтиже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4" w:id="1449"/>
    <w:p>
      <w:pPr>
        <w:spacing w:after="0"/>
        <w:ind w:left="0"/>
        <w:jc w:val="both"/>
      </w:pPr>
      <w:r>
        <w:rPr>
          <w:rFonts w:ascii="Times New Roman"/>
          <w:b w:val="false"/>
          <w:i w:val="false"/>
          <w:color w:val="000000"/>
          <w:sz w:val="28"/>
        </w:rPr>
        <w:t>
      ______________________________________________________________</w:t>
      </w:r>
    </w:p>
    <w:bookmarkEnd w:id="1449"/>
    <w:bookmarkStart w:name="z1505" w:id="1450"/>
    <w:p>
      <w:pPr>
        <w:spacing w:after="0"/>
        <w:ind w:left="0"/>
        <w:jc w:val="both"/>
      </w:pPr>
      <w:r>
        <w:rPr>
          <w:rFonts w:ascii="Times New Roman"/>
          <w:b w:val="false"/>
          <w:i w:val="false"/>
          <w:color w:val="000000"/>
          <w:sz w:val="28"/>
        </w:rPr>
        <w:t>
      (Бағаланатын адамның тегі, аты, әкесінің аты (бар болса))</w:t>
      </w:r>
    </w:p>
    <w:bookmarkEnd w:id="1450"/>
    <w:bookmarkStart w:name="z1506" w:id="1451"/>
    <w:p>
      <w:pPr>
        <w:spacing w:after="0"/>
        <w:ind w:left="0"/>
        <w:jc w:val="both"/>
      </w:pPr>
      <w:r>
        <w:rPr>
          <w:rFonts w:ascii="Times New Roman"/>
          <w:b w:val="false"/>
          <w:i w:val="false"/>
          <w:color w:val="000000"/>
          <w:sz w:val="28"/>
        </w:rPr>
        <w:t xml:space="preserve">
      Адамды саудаға салу, оларды пайдаланудың өзге де түрлері, сондай-ақ адамдарды </w:t>
      </w:r>
    </w:p>
    <w:bookmarkEnd w:id="1451"/>
    <w:bookmarkStart w:name="z1507" w:id="1452"/>
    <w:p>
      <w:pPr>
        <w:spacing w:after="0"/>
        <w:ind w:left="0"/>
        <w:jc w:val="both"/>
      </w:pPr>
      <w:r>
        <w:rPr>
          <w:rFonts w:ascii="Times New Roman"/>
          <w:b w:val="false"/>
          <w:i w:val="false"/>
          <w:color w:val="000000"/>
          <w:sz w:val="28"/>
        </w:rPr>
        <w:t>
      ұрлау іс-әрекеттерінің нәтижесінде қатыгездік танытудан зардап шеккен деп танылады .</w:t>
      </w:r>
    </w:p>
    <w:bookmarkEnd w:id="1452"/>
    <w:bookmarkStart w:name="z1508" w:id="1453"/>
    <w:p>
      <w:pPr>
        <w:spacing w:after="0"/>
        <w:ind w:left="0"/>
        <w:jc w:val="both"/>
      </w:pPr>
      <w:r>
        <w:rPr>
          <w:rFonts w:ascii="Times New Roman"/>
          <w:b w:val="false"/>
          <w:i w:val="false"/>
          <w:color w:val="000000"/>
          <w:sz w:val="28"/>
        </w:rPr>
        <w:t>
      ______________________________________________________________</w:t>
      </w:r>
    </w:p>
    <w:bookmarkEnd w:id="1453"/>
    <w:bookmarkStart w:name="z1509" w:id="1454"/>
    <w:p>
      <w:pPr>
        <w:spacing w:after="0"/>
        <w:ind w:left="0"/>
        <w:jc w:val="both"/>
      </w:pPr>
      <w:r>
        <w:rPr>
          <w:rFonts w:ascii="Times New Roman"/>
          <w:b w:val="false"/>
          <w:i w:val="false"/>
          <w:color w:val="000000"/>
          <w:sz w:val="28"/>
        </w:rPr>
        <w:t>
      (Бағаланатын адамның тегі, аты, әкесінің аты (бар болса))</w:t>
      </w:r>
    </w:p>
    <w:bookmarkEnd w:id="1454"/>
    <w:bookmarkStart w:name="z1510" w:id="1455"/>
    <w:p>
      <w:pPr>
        <w:spacing w:after="0"/>
        <w:ind w:left="0"/>
        <w:jc w:val="both"/>
      </w:pPr>
      <w:r>
        <w:rPr>
          <w:rFonts w:ascii="Times New Roman"/>
          <w:b w:val="false"/>
          <w:i w:val="false"/>
          <w:color w:val="000000"/>
          <w:sz w:val="28"/>
        </w:rPr>
        <w:t xml:space="preserve">
      Адамды саудаға салу, оларды пайдаланудың өзге де түрлері, сондай-ақ адамдарды </w:t>
      </w:r>
    </w:p>
    <w:bookmarkEnd w:id="1455"/>
    <w:bookmarkStart w:name="z1511" w:id="1456"/>
    <w:p>
      <w:pPr>
        <w:spacing w:after="0"/>
        <w:ind w:left="0"/>
        <w:jc w:val="both"/>
      </w:pPr>
      <w:r>
        <w:rPr>
          <w:rFonts w:ascii="Times New Roman"/>
          <w:b w:val="false"/>
          <w:i w:val="false"/>
          <w:color w:val="000000"/>
          <w:sz w:val="28"/>
        </w:rPr>
        <w:t xml:space="preserve">
      ұрлау іс-әрекеттерінің нәтижесінде қатыгездік танытудан зардап шеккен деп </w:t>
      </w:r>
    </w:p>
    <w:bookmarkEnd w:id="1456"/>
    <w:bookmarkStart w:name="z1512" w:id="1457"/>
    <w:p>
      <w:pPr>
        <w:spacing w:after="0"/>
        <w:ind w:left="0"/>
        <w:jc w:val="both"/>
      </w:pPr>
      <w:r>
        <w:rPr>
          <w:rFonts w:ascii="Times New Roman"/>
          <w:b w:val="false"/>
          <w:i w:val="false"/>
          <w:color w:val="000000"/>
          <w:sz w:val="28"/>
        </w:rPr>
        <w:t>
      танылмайды.</w:t>
      </w:r>
    </w:p>
    <w:bookmarkEnd w:id="1457"/>
    <w:bookmarkStart w:name="z1513" w:id="1458"/>
    <w:p>
      <w:pPr>
        <w:spacing w:after="0"/>
        <w:ind w:left="0"/>
        <w:jc w:val="both"/>
      </w:pPr>
      <w:r>
        <w:rPr>
          <w:rFonts w:ascii="Times New Roman"/>
          <w:b w:val="false"/>
          <w:i w:val="false"/>
          <w:color w:val="000000"/>
          <w:sz w:val="28"/>
        </w:rPr>
        <w:t>
      ______________________________________________________________</w:t>
      </w:r>
    </w:p>
    <w:bookmarkEnd w:id="1458"/>
    <w:bookmarkStart w:name="z1514" w:id="1459"/>
    <w:p>
      <w:pPr>
        <w:spacing w:after="0"/>
        <w:ind w:left="0"/>
        <w:jc w:val="both"/>
      </w:pPr>
      <w:r>
        <w:rPr>
          <w:rFonts w:ascii="Times New Roman"/>
          <w:b w:val="false"/>
          <w:i w:val="false"/>
          <w:color w:val="000000"/>
          <w:sz w:val="28"/>
        </w:rPr>
        <w:t>
      (қолы) (бағаланатын адамның тегі, аты, әкесінің аты (бар болса), күні)</w:t>
      </w:r>
    </w:p>
    <w:bookmarkEnd w:id="1459"/>
    <w:bookmarkStart w:name="z1515" w:id="1460"/>
    <w:p>
      <w:pPr>
        <w:spacing w:after="0"/>
        <w:ind w:left="0"/>
        <w:jc w:val="both"/>
      </w:pPr>
      <w:r>
        <w:rPr>
          <w:rFonts w:ascii="Times New Roman"/>
          <w:b w:val="false"/>
          <w:i w:val="false"/>
          <w:color w:val="000000"/>
          <w:sz w:val="28"/>
        </w:rPr>
        <w:t>
      Ұйым маманы ______ ___________________________________________</w:t>
      </w:r>
    </w:p>
    <w:bookmarkEnd w:id="1460"/>
    <w:bookmarkStart w:name="z1516" w:id="1461"/>
    <w:p>
      <w:pPr>
        <w:spacing w:after="0"/>
        <w:ind w:left="0"/>
        <w:jc w:val="both"/>
      </w:pPr>
      <w:r>
        <w:rPr>
          <w:rFonts w:ascii="Times New Roman"/>
          <w:b w:val="false"/>
          <w:i w:val="false"/>
          <w:color w:val="000000"/>
          <w:sz w:val="28"/>
        </w:rPr>
        <w:t>
      (қолы) (тегі, аты, әкесінің аты (бар болса), лауазымы, күні)</w:t>
      </w:r>
    </w:p>
    <w:bookmarkEnd w:id="1461"/>
    <w:bookmarkStart w:name="z1517" w:id="1462"/>
    <w:p>
      <w:pPr>
        <w:spacing w:after="0"/>
        <w:ind w:left="0"/>
        <w:jc w:val="both"/>
      </w:pPr>
      <w:r>
        <w:rPr>
          <w:rFonts w:ascii="Times New Roman"/>
          <w:b w:val="false"/>
          <w:i w:val="false"/>
          <w:color w:val="000000"/>
          <w:sz w:val="28"/>
        </w:rPr>
        <w:t>
      Аудандық (қалалық) жұмыспен қамту және әлеуметтік бағдарламалар уәкілетті</w:t>
      </w:r>
    </w:p>
    <w:bookmarkEnd w:id="1462"/>
    <w:bookmarkStart w:name="z1518" w:id="1463"/>
    <w:p>
      <w:pPr>
        <w:spacing w:after="0"/>
        <w:ind w:left="0"/>
        <w:jc w:val="both"/>
      </w:pPr>
      <w:r>
        <w:rPr>
          <w:rFonts w:ascii="Times New Roman"/>
          <w:b w:val="false"/>
          <w:i w:val="false"/>
          <w:color w:val="000000"/>
          <w:sz w:val="28"/>
        </w:rPr>
        <w:t>
      органының өкілі ______________________________________</w:t>
      </w:r>
    </w:p>
    <w:bookmarkEnd w:id="1463"/>
    <w:bookmarkStart w:name="z1519" w:id="1464"/>
    <w:p>
      <w:pPr>
        <w:spacing w:after="0"/>
        <w:ind w:left="0"/>
        <w:jc w:val="both"/>
      </w:pPr>
      <w:r>
        <w:rPr>
          <w:rFonts w:ascii="Times New Roman"/>
          <w:b w:val="false"/>
          <w:i w:val="false"/>
          <w:color w:val="000000"/>
          <w:sz w:val="28"/>
        </w:rPr>
        <w:t>
      (қолы) (тегі, аты, әкесінің аты (бар болса), лауазымы, күні)</w:t>
      </w:r>
    </w:p>
    <w:bookmarkEnd w:id="1464"/>
    <w:bookmarkStart w:name="z1520" w:id="1465"/>
    <w:p>
      <w:pPr>
        <w:spacing w:after="0"/>
        <w:ind w:left="0"/>
        <w:jc w:val="both"/>
      </w:pPr>
      <w:r>
        <w:rPr>
          <w:rFonts w:ascii="Times New Roman"/>
          <w:b w:val="false"/>
          <w:i w:val="false"/>
          <w:color w:val="000000"/>
          <w:sz w:val="28"/>
        </w:rPr>
        <w:t>
      Ішкі істер органының өкілі _______________________________________</w:t>
      </w:r>
    </w:p>
    <w:bookmarkEnd w:id="1465"/>
    <w:bookmarkStart w:name="z1521" w:id="1466"/>
    <w:p>
      <w:pPr>
        <w:spacing w:after="0"/>
        <w:ind w:left="0"/>
        <w:jc w:val="both"/>
      </w:pPr>
      <w:r>
        <w:rPr>
          <w:rFonts w:ascii="Times New Roman"/>
          <w:b w:val="false"/>
          <w:i w:val="false"/>
          <w:color w:val="000000"/>
          <w:sz w:val="28"/>
        </w:rPr>
        <w:t>
      (қолы) (тегі, аты, әкесінің аты (бар болса), лауазымы, күні)</w:t>
      </w:r>
    </w:p>
    <w:bookmarkEnd w:id="14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адам саудасының </w:t>
            </w:r>
            <w:r>
              <w:br/>
            </w:r>
            <w:r>
              <w:rPr>
                <w:rFonts w:ascii="Times New Roman"/>
                <w:b w:val="false"/>
                <w:i w:val="false"/>
                <w:color w:val="000000"/>
                <w:sz w:val="20"/>
              </w:rPr>
              <w:t xml:space="preserve">құрбандарына арнаулы </w:t>
            </w:r>
            <w:r>
              <w:br/>
            </w:r>
            <w:r>
              <w:rPr>
                <w:rFonts w:ascii="Times New Roman"/>
                <w:b w:val="false"/>
                <w:i w:val="false"/>
                <w:color w:val="000000"/>
                <w:sz w:val="20"/>
              </w:rPr>
              <w:t xml:space="preserve">әлеуметтік қызметтер </w:t>
            </w:r>
            <w:r>
              <w:br/>
            </w:r>
            <w:r>
              <w:rPr>
                <w:rFonts w:ascii="Times New Roman"/>
                <w:b w:val="false"/>
                <w:i w:val="false"/>
                <w:color w:val="000000"/>
                <w:sz w:val="20"/>
              </w:rPr>
              <w:t>көрсету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24" w:id="1467"/>
    <w:p>
      <w:pPr>
        <w:spacing w:after="0"/>
        <w:ind w:left="0"/>
        <w:jc w:val="left"/>
      </w:pPr>
      <w:r>
        <w:rPr>
          <w:rFonts w:ascii="Times New Roman"/>
          <w:b/>
          <w:i w:val="false"/>
          <w:color w:val="000000"/>
        </w:rPr>
        <w:t xml:space="preserve"> Әлеуметтік бейімсіздікке және әлеуметтік депривацияға әкеп соққан қатыгездікпен қараудың бар-жоғын бағалау туралы есеп</w:t>
      </w:r>
    </w:p>
    <w:bookmarkEnd w:id="1467"/>
    <w:bookmarkStart w:name="z1525" w:id="1468"/>
    <w:p>
      <w:pPr>
        <w:spacing w:after="0"/>
        <w:ind w:left="0"/>
        <w:jc w:val="both"/>
      </w:pPr>
      <w:r>
        <w:rPr>
          <w:rFonts w:ascii="Times New Roman"/>
          <w:b w:val="false"/>
          <w:i w:val="false"/>
          <w:color w:val="000000"/>
          <w:sz w:val="28"/>
        </w:rPr>
        <w:t>
      1. Тегі _______________________________________________</w:t>
      </w:r>
    </w:p>
    <w:bookmarkEnd w:id="1468"/>
    <w:bookmarkStart w:name="z1526" w:id="1469"/>
    <w:p>
      <w:pPr>
        <w:spacing w:after="0"/>
        <w:ind w:left="0"/>
        <w:jc w:val="both"/>
      </w:pPr>
      <w:r>
        <w:rPr>
          <w:rFonts w:ascii="Times New Roman"/>
          <w:b w:val="false"/>
          <w:i w:val="false"/>
          <w:color w:val="000000"/>
          <w:sz w:val="28"/>
        </w:rPr>
        <w:t>
      2. Аты ____________________________________________</w:t>
      </w:r>
    </w:p>
    <w:bookmarkEnd w:id="1469"/>
    <w:bookmarkStart w:name="z1527" w:id="1470"/>
    <w:p>
      <w:pPr>
        <w:spacing w:after="0"/>
        <w:ind w:left="0"/>
        <w:jc w:val="both"/>
      </w:pPr>
      <w:r>
        <w:rPr>
          <w:rFonts w:ascii="Times New Roman"/>
          <w:b w:val="false"/>
          <w:i w:val="false"/>
          <w:color w:val="000000"/>
          <w:sz w:val="28"/>
        </w:rPr>
        <w:t>
      3. Әкесінің аты (бар болса) ___________________________</w:t>
      </w:r>
    </w:p>
    <w:bookmarkEnd w:id="1470"/>
    <w:bookmarkStart w:name="z1528" w:id="1471"/>
    <w:p>
      <w:pPr>
        <w:spacing w:after="0"/>
        <w:ind w:left="0"/>
        <w:jc w:val="both"/>
      </w:pPr>
      <w:r>
        <w:rPr>
          <w:rFonts w:ascii="Times New Roman"/>
          <w:b w:val="false"/>
          <w:i w:val="false"/>
          <w:color w:val="000000"/>
          <w:sz w:val="28"/>
        </w:rPr>
        <w:t>
      4. Күні мен уақыты _____________________________________</w:t>
      </w:r>
    </w:p>
    <w:bookmarkEnd w:id="1471"/>
    <w:bookmarkStart w:name="z1529" w:id="1472"/>
    <w:p>
      <w:pPr>
        <w:spacing w:after="0"/>
        <w:ind w:left="0"/>
        <w:jc w:val="both"/>
      </w:pPr>
      <w:r>
        <w:rPr>
          <w:rFonts w:ascii="Times New Roman"/>
          <w:b w:val="false"/>
          <w:i w:val="false"/>
          <w:color w:val="000000"/>
          <w:sz w:val="28"/>
        </w:rPr>
        <w:t>
      5. Өткізу орны (мекеменің атауы және мекен-жайы)</w:t>
      </w:r>
    </w:p>
    <w:bookmarkEnd w:id="1472"/>
    <w:bookmarkStart w:name="z1530" w:id="1473"/>
    <w:p>
      <w:pPr>
        <w:spacing w:after="0"/>
        <w:ind w:left="0"/>
        <w:jc w:val="both"/>
      </w:pPr>
      <w:r>
        <w:rPr>
          <w:rFonts w:ascii="Times New Roman"/>
          <w:b w:val="false"/>
          <w:i w:val="false"/>
          <w:color w:val="000000"/>
          <w:sz w:val="28"/>
        </w:rPr>
        <w:t>
      _____________________________________________________</w:t>
      </w:r>
    </w:p>
    <w:bookmarkEnd w:id="1473"/>
    <w:bookmarkStart w:name="z1531" w:id="1474"/>
    <w:p>
      <w:pPr>
        <w:spacing w:after="0"/>
        <w:ind w:left="0"/>
        <w:jc w:val="both"/>
      </w:pPr>
      <w:r>
        <w:rPr>
          <w:rFonts w:ascii="Times New Roman"/>
          <w:b w:val="false"/>
          <w:i w:val="false"/>
          <w:color w:val="000000"/>
          <w:sz w:val="28"/>
        </w:rPr>
        <w:t>
      6. Мән-жайлар (сәйкестендіру сәтіндегі бар (мысалы, ұйым қызметкерлерінің болуы,</w:t>
      </w:r>
    </w:p>
    <w:bookmarkEnd w:id="1474"/>
    <w:bookmarkStart w:name="z1532" w:id="1475"/>
    <w:p>
      <w:pPr>
        <w:spacing w:after="0"/>
        <w:ind w:left="0"/>
        <w:jc w:val="both"/>
      </w:pPr>
      <w:r>
        <w:rPr>
          <w:rFonts w:ascii="Times New Roman"/>
          <w:b w:val="false"/>
          <w:i w:val="false"/>
          <w:color w:val="000000"/>
          <w:sz w:val="28"/>
        </w:rPr>
        <w:t>
      алып жүрушілер) және фактіге қатысты ақпарат ________________________________</w:t>
      </w:r>
    </w:p>
    <w:bookmarkEnd w:id="1475"/>
    <w:bookmarkStart w:name="z1533" w:id="1476"/>
    <w:p>
      <w:pPr>
        <w:spacing w:after="0"/>
        <w:ind w:left="0"/>
        <w:jc w:val="both"/>
      </w:pPr>
      <w:r>
        <w:rPr>
          <w:rFonts w:ascii="Times New Roman"/>
          <w:b w:val="false"/>
          <w:i w:val="false"/>
          <w:color w:val="000000"/>
          <w:sz w:val="28"/>
        </w:rPr>
        <w:t>
      _________________________________________________________</w:t>
      </w:r>
    </w:p>
    <w:bookmarkEnd w:id="1476"/>
    <w:bookmarkStart w:name="z1534" w:id="1477"/>
    <w:p>
      <w:pPr>
        <w:spacing w:after="0"/>
        <w:ind w:left="0"/>
        <w:jc w:val="both"/>
      </w:pPr>
      <w:r>
        <w:rPr>
          <w:rFonts w:ascii="Times New Roman"/>
          <w:b w:val="false"/>
          <w:i w:val="false"/>
          <w:color w:val="000000"/>
          <w:sz w:val="28"/>
        </w:rPr>
        <w:t>
      7. Сұрау негізінде зардап шегушімен не болғандығы туралы ақпарат (болжалды қатыгез</w:t>
      </w:r>
    </w:p>
    <w:bookmarkEnd w:id="1477"/>
    <w:bookmarkStart w:name="z1535" w:id="1478"/>
    <w:p>
      <w:pPr>
        <w:spacing w:after="0"/>
        <w:ind w:left="0"/>
        <w:jc w:val="both"/>
      </w:pPr>
      <w:r>
        <w:rPr>
          <w:rFonts w:ascii="Times New Roman"/>
          <w:b w:val="false"/>
          <w:i w:val="false"/>
          <w:color w:val="000000"/>
          <w:sz w:val="28"/>
        </w:rPr>
        <w:t>
      қарым-қатынас әдістерін, болжалды қатыгез қарым-қатынасты қолдану уақытын және</w:t>
      </w:r>
    </w:p>
    <w:bookmarkEnd w:id="1478"/>
    <w:bookmarkStart w:name="z1536" w:id="1479"/>
    <w:p>
      <w:pPr>
        <w:spacing w:after="0"/>
        <w:ind w:left="0"/>
        <w:jc w:val="both"/>
      </w:pPr>
      <w:r>
        <w:rPr>
          <w:rFonts w:ascii="Times New Roman"/>
          <w:b w:val="false"/>
          <w:i w:val="false"/>
          <w:color w:val="000000"/>
          <w:sz w:val="28"/>
        </w:rPr>
        <w:t>
      физикалық немесе психологиялық жай-күйіне түскен шағымдарды қоса алғанда)</w:t>
      </w:r>
    </w:p>
    <w:bookmarkEnd w:id="1479"/>
    <w:bookmarkStart w:name="z1537" w:id="1480"/>
    <w:p>
      <w:pPr>
        <w:spacing w:after="0"/>
        <w:ind w:left="0"/>
        <w:jc w:val="both"/>
      </w:pPr>
      <w:r>
        <w:rPr>
          <w:rFonts w:ascii="Times New Roman"/>
          <w:b w:val="false"/>
          <w:i w:val="false"/>
          <w:color w:val="000000"/>
          <w:sz w:val="28"/>
        </w:rPr>
        <w:t>
      _______________________________</w:t>
      </w:r>
    </w:p>
    <w:bookmarkEnd w:id="1480"/>
    <w:bookmarkStart w:name="z1538" w:id="1481"/>
    <w:p>
      <w:pPr>
        <w:spacing w:after="0"/>
        <w:ind w:left="0"/>
        <w:jc w:val="both"/>
      </w:pPr>
      <w:r>
        <w:rPr>
          <w:rFonts w:ascii="Times New Roman"/>
          <w:b w:val="false"/>
          <w:i w:val="false"/>
          <w:color w:val="000000"/>
          <w:sz w:val="28"/>
        </w:rPr>
        <w:t>
      8. Сәйкестендіруге уәкілетті тұлғаның тегі, аты, әкесінің аты (бар болса), қолы</w:t>
      </w:r>
    </w:p>
    <w:bookmarkEnd w:id="1481"/>
    <w:bookmarkStart w:name="z1539" w:id="1482"/>
    <w:p>
      <w:pPr>
        <w:spacing w:after="0"/>
        <w:ind w:left="0"/>
        <w:jc w:val="both"/>
      </w:pPr>
      <w:r>
        <w:rPr>
          <w:rFonts w:ascii="Times New Roman"/>
          <w:b w:val="false"/>
          <w:i w:val="false"/>
          <w:color w:val="000000"/>
          <w:sz w:val="28"/>
        </w:rPr>
        <w:t>
      ___________________________________________________________</w:t>
      </w:r>
    </w:p>
    <w:bookmarkEnd w:id="1482"/>
    <w:bookmarkStart w:name="z1540" w:id="1483"/>
    <w:p>
      <w:pPr>
        <w:spacing w:after="0"/>
        <w:ind w:left="0"/>
        <w:jc w:val="both"/>
      </w:pPr>
      <w:r>
        <w:rPr>
          <w:rFonts w:ascii="Times New Roman"/>
          <w:b w:val="false"/>
          <w:i w:val="false"/>
          <w:color w:val="000000"/>
          <w:sz w:val="28"/>
        </w:rPr>
        <w:t>
      Ескертпе:</w:t>
      </w:r>
    </w:p>
    <w:bookmarkEnd w:id="1483"/>
    <w:bookmarkStart w:name="z1541" w:id="1484"/>
    <w:p>
      <w:pPr>
        <w:spacing w:after="0"/>
        <w:ind w:left="0"/>
        <w:jc w:val="both"/>
      </w:pPr>
      <w:r>
        <w:rPr>
          <w:rFonts w:ascii="Times New Roman"/>
          <w:b w:val="false"/>
          <w:i w:val="false"/>
          <w:color w:val="000000"/>
          <w:sz w:val="28"/>
        </w:rPr>
        <w:t>
      Есеп құпия сипатта болады.</w:t>
      </w:r>
    </w:p>
    <w:bookmarkEnd w:id="1484"/>
    <w:bookmarkStart w:name="z1542" w:id="1485"/>
    <w:p>
      <w:pPr>
        <w:spacing w:after="0"/>
        <w:ind w:left="0"/>
        <w:jc w:val="both"/>
      </w:pPr>
      <w:r>
        <w:rPr>
          <w:rFonts w:ascii="Times New Roman"/>
          <w:b w:val="false"/>
          <w:i w:val="false"/>
          <w:color w:val="000000"/>
          <w:sz w:val="28"/>
        </w:rPr>
        <w:t>
      Құқық қорғау органдарына тек жазбаша сұрау салу болған кезде және зардап шегушінің жазбаша келісімімен ғана беріледі.</w:t>
      </w:r>
    </w:p>
    <w:bookmarkEnd w:id="1485"/>
    <w:bookmarkStart w:name="z1543" w:id="1486"/>
    <w:p>
      <w:pPr>
        <w:spacing w:after="0"/>
        <w:ind w:left="0"/>
        <w:jc w:val="both"/>
      </w:pPr>
      <w:r>
        <w:rPr>
          <w:rFonts w:ascii="Times New Roman"/>
          <w:b w:val="false"/>
          <w:i w:val="false"/>
          <w:color w:val="000000"/>
          <w:sz w:val="28"/>
        </w:rPr>
        <w:t>
      Сәйкестендіруге уәкілетті адам зардап шегушіні сәйкестендіру кезінде белгілі болған және қызметтік міндеттерін орындау кезінде иелігінде болатын барлық мәліметтердің құпиялылығын сақтайды.</w:t>
      </w:r>
    </w:p>
    <w:bookmarkEnd w:id="1486"/>
    <w:bookmarkStart w:name="z1544" w:id="1487"/>
    <w:p>
      <w:pPr>
        <w:spacing w:after="0"/>
        <w:ind w:left="0"/>
        <w:jc w:val="both"/>
      </w:pPr>
      <w:r>
        <w:rPr>
          <w:rFonts w:ascii="Times New Roman"/>
          <w:b w:val="false"/>
          <w:i w:val="false"/>
          <w:color w:val="000000"/>
          <w:sz w:val="28"/>
        </w:rPr>
        <w:t>
      Сәйкестендіруге уәкілетті адам зардап шегушіні сәйкестендіру кезінде белгілі болған және қызметтік міндеттерін орындау кезінде иелігінде болатын барлық мәліметтердің құпиялылығын сақтайды.</w:t>
      </w:r>
    </w:p>
    <w:bookmarkEnd w:id="1487"/>
    <w:bookmarkStart w:name="z1545" w:id="1488"/>
    <w:p>
      <w:pPr>
        <w:spacing w:after="0"/>
        <w:ind w:left="0"/>
        <w:jc w:val="both"/>
      </w:pPr>
      <w:r>
        <w:rPr>
          <w:rFonts w:ascii="Times New Roman"/>
          <w:b w:val="false"/>
          <w:i w:val="false"/>
          <w:color w:val="000000"/>
          <w:sz w:val="28"/>
        </w:rPr>
        <w:t>
      Сәйкестендіруге уәкілетті тұлғаға мәліметтерді жария етуге және үшінші тарапқа беруге жол берілмейді.</w:t>
      </w:r>
    </w:p>
    <w:bookmarkEnd w:id="14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адам саудасының </w:t>
            </w:r>
            <w:r>
              <w:br/>
            </w:r>
            <w:r>
              <w:rPr>
                <w:rFonts w:ascii="Times New Roman"/>
                <w:b w:val="false"/>
                <w:i w:val="false"/>
                <w:color w:val="000000"/>
                <w:sz w:val="20"/>
              </w:rPr>
              <w:t xml:space="preserve">құрбандарына арнаулы </w:t>
            </w:r>
            <w:r>
              <w:br/>
            </w:r>
            <w:r>
              <w:rPr>
                <w:rFonts w:ascii="Times New Roman"/>
                <w:b w:val="false"/>
                <w:i w:val="false"/>
                <w:color w:val="000000"/>
                <w:sz w:val="20"/>
              </w:rPr>
              <w:t xml:space="preserve">әлеуметтік қызметтер </w:t>
            </w:r>
            <w:r>
              <w:br/>
            </w:r>
            <w:r>
              <w:rPr>
                <w:rFonts w:ascii="Times New Roman"/>
                <w:b w:val="false"/>
                <w:i w:val="false"/>
                <w:color w:val="000000"/>
                <w:sz w:val="20"/>
              </w:rPr>
              <w:t>көрсету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48" w:id="1489"/>
    <w:p>
      <w:pPr>
        <w:spacing w:after="0"/>
        <w:ind w:left="0"/>
        <w:jc w:val="left"/>
      </w:pPr>
      <w:r>
        <w:rPr>
          <w:rFonts w:ascii="Times New Roman"/>
          <w:b/>
          <w:i w:val="false"/>
          <w:color w:val="000000"/>
        </w:rPr>
        <w:t xml:space="preserve"> Қайта әлеуметтендіру туралы үлгілік шарт</w:t>
      </w:r>
    </w:p>
    <w:bookmarkEnd w:id="1489"/>
    <w:bookmarkStart w:name="z1549" w:id="1490"/>
    <w:p>
      <w:pPr>
        <w:spacing w:after="0"/>
        <w:ind w:left="0"/>
        <w:jc w:val="both"/>
      </w:pPr>
      <w:r>
        <w:rPr>
          <w:rFonts w:ascii="Times New Roman"/>
          <w:b w:val="false"/>
          <w:i w:val="false"/>
          <w:color w:val="000000"/>
          <w:sz w:val="28"/>
        </w:rPr>
        <w:t>
      ________________________________________________________атынан</w:t>
      </w:r>
    </w:p>
    <w:bookmarkEnd w:id="1490"/>
    <w:bookmarkStart w:name="z1550" w:id="1491"/>
    <w:p>
      <w:pPr>
        <w:spacing w:after="0"/>
        <w:ind w:left="0"/>
        <w:jc w:val="both"/>
      </w:pPr>
      <w:r>
        <w:rPr>
          <w:rFonts w:ascii="Times New Roman"/>
          <w:b w:val="false"/>
          <w:i w:val="false"/>
          <w:color w:val="000000"/>
          <w:sz w:val="28"/>
        </w:rPr>
        <w:t>
      (ұйым субъектісінің атауы)</w:t>
      </w:r>
    </w:p>
    <w:bookmarkEnd w:id="1491"/>
    <w:bookmarkStart w:name="z1551" w:id="1492"/>
    <w:p>
      <w:pPr>
        <w:spacing w:after="0"/>
        <w:ind w:left="0"/>
        <w:jc w:val="both"/>
      </w:pPr>
      <w:r>
        <w:rPr>
          <w:rFonts w:ascii="Times New Roman"/>
          <w:b w:val="false"/>
          <w:i w:val="false"/>
          <w:color w:val="000000"/>
          <w:sz w:val="28"/>
        </w:rPr>
        <w:t>
      _____________________________________ (бұдан әрі – ұйым), бір тараптан</w:t>
      </w:r>
    </w:p>
    <w:bookmarkEnd w:id="1492"/>
    <w:bookmarkStart w:name="z1552" w:id="1493"/>
    <w:p>
      <w:pPr>
        <w:spacing w:after="0"/>
        <w:ind w:left="0"/>
        <w:jc w:val="both"/>
      </w:pPr>
      <w:r>
        <w:rPr>
          <w:rFonts w:ascii="Times New Roman"/>
          <w:b w:val="false"/>
          <w:i w:val="false"/>
          <w:color w:val="000000"/>
          <w:sz w:val="28"/>
        </w:rPr>
        <w:t>
      және _____________________________________ (бұдан әрі – көрсетілетін</w:t>
      </w:r>
    </w:p>
    <w:bookmarkEnd w:id="1493"/>
    <w:bookmarkStart w:name="z1553" w:id="1494"/>
    <w:p>
      <w:pPr>
        <w:spacing w:after="0"/>
        <w:ind w:left="0"/>
        <w:jc w:val="both"/>
      </w:pPr>
      <w:r>
        <w:rPr>
          <w:rFonts w:ascii="Times New Roman"/>
          <w:b w:val="false"/>
          <w:i w:val="false"/>
          <w:color w:val="000000"/>
          <w:sz w:val="28"/>
        </w:rPr>
        <w:t>
      қызметтерді алушы) екінші тараптан, бірлесіп Тараптар деп аталатындар</w:t>
      </w:r>
    </w:p>
    <w:bookmarkEnd w:id="1494"/>
    <w:bookmarkStart w:name="z1554" w:id="1495"/>
    <w:p>
      <w:pPr>
        <w:spacing w:after="0"/>
        <w:ind w:left="0"/>
        <w:jc w:val="both"/>
      </w:pPr>
      <w:r>
        <w:rPr>
          <w:rFonts w:ascii="Times New Roman"/>
          <w:b w:val="false"/>
          <w:i w:val="false"/>
          <w:color w:val="000000"/>
          <w:sz w:val="28"/>
        </w:rPr>
        <w:t>
      төмендегілер туралы осы шартты жасасты:</w:t>
      </w:r>
    </w:p>
    <w:bookmarkEnd w:id="1495"/>
    <w:bookmarkStart w:name="z1555" w:id="1496"/>
    <w:p>
      <w:pPr>
        <w:spacing w:after="0"/>
        <w:ind w:left="0"/>
        <w:jc w:val="both"/>
      </w:pPr>
      <w:r>
        <w:rPr>
          <w:rFonts w:ascii="Times New Roman"/>
          <w:b w:val="false"/>
          <w:i w:val="false"/>
          <w:color w:val="000000"/>
          <w:sz w:val="28"/>
        </w:rPr>
        <w:t>
      1. Шарттың нысанасы</w:t>
      </w:r>
    </w:p>
    <w:bookmarkEnd w:id="1496"/>
    <w:bookmarkStart w:name="z1556" w:id="1497"/>
    <w:p>
      <w:pPr>
        <w:spacing w:after="0"/>
        <w:ind w:left="0"/>
        <w:jc w:val="both"/>
      </w:pPr>
      <w:r>
        <w:rPr>
          <w:rFonts w:ascii="Times New Roman"/>
          <w:b w:val="false"/>
          <w:i w:val="false"/>
          <w:color w:val="000000"/>
          <w:sz w:val="28"/>
        </w:rPr>
        <w:t>
      Ұйым көрсетілетін қызметтерді алушыға қайта әлеуметтендіруге (жоғалтылған әлеуметтік мәртебені қалпына келтіруге) бағытталған арнаулы әлеуметтік қызметтерді ұсынады.</w:t>
      </w:r>
    </w:p>
    <w:bookmarkEnd w:id="1497"/>
    <w:bookmarkStart w:name="z1557" w:id="1498"/>
    <w:p>
      <w:pPr>
        <w:spacing w:after="0"/>
        <w:ind w:left="0"/>
        <w:jc w:val="both"/>
      </w:pPr>
      <w:r>
        <w:rPr>
          <w:rFonts w:ascii="Times New Roman"/>
          <w:b w:val="false"/>
          <w:i w:val="false"/>
          <w:color w:val="000000"/>
          <w:sz w:val="28"/>
        </w:rPr>
        <w:t>
      2. Тараптардың құқықтары мен міндеттері</w:t>
      </w:r>
    </w:p>
    <w:bookmarkEnd w:id="1498"/>
    <w:bookmarkStart w:name="z1558" w:id="1499"/>
    <w:p>
      <w:pPr>
        <w:spacing w:after="0"/>
        <w:ind w:left="0"/>
        <w:jc w:val="both"/>
      </w:pPr>
      <w:r>
        <w:rPr>
          <w:rFonts w:ascii="Times New Roman"/>
          <w:b w:val="false"/>
          <w:i w:val="false"/>
          <w:color w:val="000000"/>
          <w:sz w:val="28"/>
        </w:rPr>
        <w:t>
      2.1. Ұйымның міндеттері:</w:t>
      </w:r>
    </w:p>
    <w:bookmarkEnd w:id="1499"/>
    <w:bookmarkStart w:name="z1559" w:id="1500"/>
    <w:p>
      <w:pPr>
        <w:spacing w:after="0"/>
        <w:ind w:left="0"/>
        <w:jc w:val="both"/>
      </w:pPr>
      <w:r>
        <w:rPr>
          <w:rFonts w:ascii="Times New Roman"/>
          <w:b w:val="false"/>
          <w:i w:val="false"/>
          <w:color w:val="000000"/>
          <w:sz w:val="28"/>
        </w:rPr>
        <w:t>
      1) көрсетілетін қызметтерді алушыны арнаулы әлеуметтік қызметтер көрсету шарттарымен таныстыру;</w:t>
      </w:r>
    </w:p>
    <w:bookmarkEnd w:id="1500"/>
    <w:bookmarkStart w:name="z1560" w:id="1501"/>
    <w:p>
      <w:pPr>
        <w:spacing w:after="0"/>
        <w:ind w:left="0"/>
        <w:jc w:val="both"/>
      </w:pPr>
      <w:r>
        <w:rPr>
          <w:rFonts w:ascii="Times New Roman"/>
          <w:b w:val="false"/>
          <w:i w:val="false"/>
          <w:color w:val="000000"/>
          <w:sz w:val="28"/>
        </w:rPr>
        <w:t>
      2) белгіленген көлемде арнаулы әлеуметтік қызметтер көрсету;</w:t>
      </w:r>
    </w:p>
    <w:bookmarkEnd w:id="1501"/>
    <w:bookmarkStart w:name="z1561" w:id="1502"/>
    <w:p>
      <w:pPr>
        <w:spacing w:after="0"/>
        <w:ind w:left="0"/>
        <w:jc w:val="both"/>
      </w:pPr>
      <w:r>
        <w:rPr>
          <w:rFonts w:ascii="Times New Roman"/>
          <w:b w:val="false"/>
          <w:i w:val="false"/>
          <w:color w:val="000000"/>
          <w:sz w:val="28"/>
        </w:rPr>
        <w:t>
      3) көрсетілетін қызметтерді алушыға құрметпен қарау, дөрекілікке, өз міндеттеріне салғырттықпен қарауға жол бермеу.</w:t>
      </w:r>
    </w:p>
    <w:bookmarkEnd w:id="1502"/>
    <w:bookmarkStart w:name="z1562" w:id="1503"/>
    <w:p>
      <w:pPr>
        <w:spacing w:after="0"/>
        <w:ind w:left="0"/>
        <w:jc w:val="both"/>
      </w:pPr>
      <w:r>
        <w:rPr>
          <w:rFonts w:ascii="Times New Roman"/>
          <w:b w:val="false"/>
          <w:i w:val="false"/>
          <w:color w:val="000000"/>
          <w:sz w:val="28"/>
        </w:rPr>
        <w:t>
      2.2. Ұйымның құқықтары:</w:t>
      </w:r>
    </w:p>
    <w:bookmarkEnd w:id="1503"/>
    <w:bookmarkStart w:name="z1563" w:id="1504"/>
    <w:p>
      <w:pPr>
        <w:spacing w:after="0"/>
        <w:ind w:left="0"/>
        <w:jc w:val="both"/>
      </w:pPr>
      <w:r>
        <w:rPr>
          <w:rFonts w:ascii="Times New Roman"/>
          <w:b w:val="false"/>
          <w:i w:val="false"/>
          <w:color w:val="000000"/>
          <w:sz w:val="28"/>
        </w:rPr>
        <w:t>
      1) көрсетілетін қызметтерді алушының Ұйымда болуын бақылауды жүзеге асыру;</w:t>
      </w:r>
    </w:p>
    <w:bookmarkEnd w:id="1504"/>
    <w:bookmarkStart w:name="z1564" w:id="1505"/>
    <w:p>
      <w:pPr>
        <w:spacing w:after="0"/>
        <w:ind w:left="0"/>
        <w:jc w:val="both"/>
      </w:pPr>
      <w:r>
        <w:rPr>
          <w:rFonts w:ascii="Times New Roman"/>
          <w:b w:val="false"/>
          <w:i w:val="false"/>
          <w:color w:val="000000"/>
          <w:sz w:val="28"/>
        </w:rPr>
        <w:t>
      2) үшін қажетті ақпаратты сұрату;</w:t>
      </w:r>
    </w:p>
    <w:bookmarkEnd w:id="1505"/>
    <w:bookmarkStart w:name="z1565" w:id="1506"/>
    <w:p>
      <w:pPr>
        <w:spacing w:after="0"/>
        <w:ind w:left="0"/>
        <w:jc w:val="both"/>
      </w:pPr>
      <w:r>
        <w:rPr>
          <w:rFonts w:ascii="Times New Roman"/>
          <w:b w:val="false"/>
          <w:i w:val="false"/>
          <w:color w:val="000000"/>
          <w:sz w:val="28"/>
        </w:rPr>
        <w:t>
      3) көрсетілетін қызметтерді алушы тарапынан міндеттемелер орындалмаған немесе тарап оларды орындаудан бас тартқан жағдайда, біржақты тәртіппен шартты бұзу;</w:t>
      </w:r>
    </w:p>
    <w:bookmarkEnd w:id="1506"/>
    <w:bookmarkStart w:name="z1566" w:id="1507"/>
    <w:p>
      <w:pPr>
        <w:spacing w:after="0"/>
        <w:ind w:left="0"/>
        <w:jc w:val="both"/>
      </w:pPr>
      <w:r>
        <w:rPr>
          <w:rFonts w:ascii="Times New Roman"/>
          <w:b w:val="false"/>
          <w:i w:val="false"/>
          <w:color w:val="000000"/>
          <w:sz w:val="28"/>
        </w:rPr>
        <w:t>
      2.3. Көрсетілетін қызметтерді алушының міндеттері:</w:t>
      </w:r>
    </w:p>
    <w:bookmarkEnd w:id="1507"/>
    <w:bookmarkStart w:name="z1567" w:id="1508"/>
    <w:p>
      <w:pPr>
        <w:spacing w:after="0"/>
        <w:ind w:left="0"/>
        <w:jc w:val="both"/>
      </w:pPr>
      <w:r>
        <w:rPr>
          <w:rFonts w:ascii="Times New Roman"/>
          <w:b w:val="false"/>
          <w:i w:val="false"/>
          <w:color w:val="000000"/>
          <w:sz w:val="28"/>
        </w:rPr>
        <w:t>
      1) қайта әлеуметтендіру процесіне белсенді түрде қатысу;</w:t>
      </w:r>
    </w:p>
    <w:bookmarkEnd w:id="1508"/>
    <w:bookmarkStart w:name="z1568" w:id="1509"/>
    <w:p>
      <w:pPr>
        <w:spacing w:after="0"/>
        <w:ind w:left="0"/>
        <w:jc w:val="both"/>
      </w:pPr>
      <w:r>
        <w:rPr>
          <w:rFonts w:ascii="Times New Roman"/>
          <w:b w:val="false"/>
          <w:i w:val="false"/>
          <w:color w:val="000000"/>
          <w:sz w:val="28"/>
        </w:rPr>
        <w:t>
      2) Ұйым персоналына құрметпен қарау;</w:t>
      </w:r>
    </w:p>
    <w:bookmarkEnd w:id="1509"/>
    <w:bookmarkStart w:name="z1569" w:id="1510"/>
    <w:p>
      <w:pPr>
        <w:spacing w:after="0"/>
        <w:ind w:left="0"/>
        <w:jc w:val="both"/>
      </w:pPr>
      <w:r>
        <w:rPr>
          <w:rFonts w:ascii="Times New Roman"/>
          <w:b w:val="false"/>
          <w:i w:val="false"/>
          <w:color w:val="000000"/>
          <w:sz w:val="28"/>
        </w:rPr>
        <w:t>
      3) осы шарттың талаптарын сақтау.</w:t>
      </w:r>
    </w:p>
    <w:bookmarkEnd w:id="1510"/>
    <w:bookmarkStart w:name="z1570" w:id="1511"/>
    <w:p>
      <w:pPr>
        <w:spacing w:after="0"/>
        <w:ind w:left="0"/>
        <w:jc w:val="both"/>
      </w:pPr>
      <w:r>
        <w:rPr>
          <w:rFonts w:ascii="Times New Roman"/>
          <w:b w:val="false"/>
          <w:i w:val="false"/>
          <w:color w:val="000000"/>
          <w:sz w:val="28"/>
        </w:rPr>
        <w:t>
      2.4. Көрсетілетін қызметтерді алушының құқықтары:</w:t>
      </w:r>
    </w:p>
    <w:bookmarkEnd w:id="1511"/>
    <w:bookmarkStart w:name="z1571" w:id="1512"/>
    <w:p>
      <w:pPr>
        <w:spacing w:after="0"/>
        <w:ind w:left="0"/>
        <w:jc w:val="both"/>
      </w:pPr>
      <w:r>
        <w:rPr>
          <w:rFonts w:ascii="Times New Roman"/>
          <w:b w:val="false"/>
          <w:i w:val="false"/>
          <w:color w:val="000000"/>
          <w:sz w:val="28"/>
        </w:rPr>
        <w:t>
      1) қайта әлеуметтендіру процесі туралы ақпарат алу;</w:t>
      </w:r>
    </w:p>
    <w:bookmarkEnd w:id="1512"/>
    <w:bookmarkStart w:name="z1572" w:id="1513"/>
    <w:p>
      <w:pPr>
        <w:spacing w:after="0"/>
        <w:ind w:left="0"/>
        <w:jc w:val="both"/>
      </w:pPr>
      <w:r>
        <w:rPr>
          <w:rFonts w:ascii="Times New Roman"/>
          <w:b w:val="false"/>
          <w:i w:val="false"/>
          <w:color w:val="000000"/>
          <w:sz w:val="28"/>
        </w:rPr>
        <w:t>
      2) Ұйым тарапынан міндеттемелер орындалмаған немесе ұйым оларды орындаудан бас тартқан жағдайда, біржақты тәртіппен шартты бұзу.</w:t>
      </w:r>
    </w:p>
    <w:bookmarkEnd w:id="1513"/>
    <w:bookmarkStart w:name="z1573" w:id="1514"/>
    <w:p>
      <w:pPr>
        <w:spacing w:after="0"/>
        <w:ind w:left="0"/>
        <w:jc w:val="both"/>
      </w:pPr>
      <w:r>
        <w:rPr>
          <w:rFonts w:ascii="Times New Roman"/>
          <w:b w:val="false"/>
          <w:i w:val="false"/>
          <w:color w:val="000000"/>
          <w:sz w:val="28"/>
        </w:rPr>
        <w:t>
      3. Шартты бұзу талаптары</w:t>
      </w:r>
    </w:p>
    <w:bookmarkEnd w:id="1514"/>
    <w:bookmarkStart w:name="z1862" w:id="1515"/>
    <w:p>
      <w:pPr>
        <w:spacing w:after="0"/>
        <w:ind w:left="0"/>
        <w:jc w:val="both"/>
      </w:pPr>
      <w:r>
        <w:rPr>
          <w:rFonts w:ascii="Times New Roman"/>
          <w:b w:val="false"/>
          <w:i w:val="false"/>
          <w:color w:val="000000"/>
          <w:sz w:val="28"/>
        </w:rPr>
        <w:t xml:space="preserve">
      3.1. Осы шарт Қазақстан Республикасының Әлеуметтік кодексінің 12-бабы </w:t>
      </w:r>
      <w:r>
        <w:rPr>
          <w:rFonts w:ascii="Times New Roman"/>
          <w:b w:val="false"/>
          <w:i w:val="false"/>
          <w:color w:val="000000"/>
          <w:sz w:val="28"/>
        </w:rPr>
        <w:t>5) тармақшасының</w:t>
      </w:r>
      <w:r>
        <w:rPr>
          <w:rFonts w:ascii="Times New Roman"/>
          <w:b w:val="false"/>
          <w:i w:val="false"/>
          <w:color w:val="000000"/>
          <w:sz w:val="28"/>
        </w:rPr>
        <w:t xml:space="preserve"> бесінші абзацына сәйкес әзірлеген Адам саудасының құрбандарына арнаулы әлеуметтік қызметтер көрсету стандартының 23-тармағында көзделген негіздер бойынша бұзуға жатады.</w:t>
      </w:r>
    </w:p>
    <w:bookmarkEnd w:id="1515"/>
    <w:bookmarkStart w:name="z1576" w:id="1516"/>
    <w:p>
      <w:pPr>
        <w:spacing w:after="0"/>
        <w:ind w:left="0"/>
        <w:jc w:val="both"/>
      </w:pPr>
      <w:r>
        <w:rPr>
          <w:rFonts w:ascii="Times New Roman"/>
          <w:b w:val="false"/>
          <w:i w:val="false"/>
          <w:color w:val="000000"/>
          <w:sz w:val="28"/>
        </w:rPr>
        <w:t>
      4. Қорытынды ережелер</w:t>
      </w:r>
    </w:p>
    <w:bookmarkEnd w:id="1516"/>
    <w:bookmarkStart w:name="z1577" w:id="1517"/>
    <w:p>
      <w:pPr>
        <w:spacing w:after="0"/>
        <w:ind w:left="0"/>
        <w:jc w:val="both"/>
      </w:pPr>
      <w:r>
        <w:rPr>
          <w:rFonts w:ascii="Times New Roman"/>
          <w:b w:val="false"/>
          <w:i w:val="false"/>
          <w:color w:val="000000"/>
          <w:sz w:val="28"/>
        </w:rPr>
        <w:t>
      Шарт Тараптардың әрқайсысы үшін бір-бірден екі данада жасалды.</w:t>
      </w:r>
    </w:p>
    <w:bookmarkEnd w:id="1517"/>
    <w:bookmarkStart w:name="z1578" w:id="1518"/>
    <w:p>
      <w:pPr>
        <w:spacing w:after="0"/>
        <w:ind w:left="0"/>
        <w:jc w:val="both"/>
      </w:pPr>
      <w:r>
        <w:rPr>
          <w:rFonts w:ascii="Times New Roman"/>
          <w:b w:val="false"/>
          <w:i w:val="false"/>
          <w:color w:val="000000"/>
          <w:sz w:val="28"/>
        </w:rPr>
        <w:t>
      Ұйым басшысы ________________________________________________</w:t>
      </w:r>
    </w:p>
    <w:bookmarkEnd w:id="1518"/>
    <w:bookmarkStart w:name="z1579" w:id="1519"/>
    <w:p>
      <w:pPr>
        <w:spacing w:after="0"/>
        <w:ind w:left="0"/>
        <w:jc w:val="both"/>
      </w:pPr>
      <w:r>
        <w:rPr>
          <w:rFonts w:ascii="Times New Roman"/>
          <w:b w:val="false"/>
          <w:i w:val="false"/>
          <w:color w:val="000000"/>
          <w:sz w:val="28"/>
        </w:rPr>
        <w:t>
      (тегі, аты, әкесінің аты (бар болса)) (қолы)</w:t>
      </w:r>
    </w:p>
    <w:bookmarkEnd w:id="1519"/>
    <w:bookmarkStart w:name="z1580" w:id="1520"/>
    <w:p>
      <w:pPr>
        <w:spacing w:after="0"/>
        <w:ind w:left="0"/>
        <w:jc w:val="both"/>
      </w:pPr>
      <w:r>
        <w:rPr>
          <w:rFonts w:ascii="Times New Roman"/>
          <w:b w:val="false"/>
          <w:i w:val="false"/>
          <w:color w:val="000000"/>
          <w:sz w:val="28"/>
        </w:rPr>
        <w:t>
      Көрсетілетін қызметтерді алушы _________________________________</w:t>
      </w:r>
    </w:p>
    <w:bookmarkEnd w:id="1520"/>
    <w:bookmarkStart w:name="z1581" w:id="1521"/>
    <w:p>
      <w:pPr>
        <w:spacing w:after="0"/>
        <w:ind w:left="0"/>
        <w:jc w:val="both"/>
      </w:pPr>
      <w:r>
        <w:rPr>
          <w:rFonts w:ascii="Times New Roman"/>
          <w:b w:val="false"/>
          <w:i w:val="false"/>
          <w:color w:val="000000"/>
          <w:sz w:val="28"/>
        </w:rPr>
        <w:t>
      (тегі, аты, әкесінің аты (бар болса)) (қолы)</w:t>
      </w:r>
    </w:p>
    <w:bookmarkEnd w:id="1521"/>
    <w:bookmarkStart w:name="z1582" w:id="1522"/>
    <w:p>
      <w:pPr>
        <w:spacing w:after="0"/>
        <w:ind w:left="0"/>
        <w:jc w:val="both"/>
      </w:pPr>
      <w:r>
        <w:rPr>
          <w:rFonts w:ascii="Times New Roman"/>
          <w:b w:val="false"/>
          <w:i w:val="false"/>
          <w:color w:val="000000"/>
          <w:sz w:val="28"/>
        </w:rPr>
        <w:t>
      Ескертпе: осы Шарт үлгілік болып табылады.</w:t>
      </w:r>
    </w:p>
    <w:bookmarkEnd w:id="15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әлеуметтік қорғау </w:t>
            </w:r>
            <w:r>
              <w:br/>
            </w:r>
            <w:r>
              <w:rPr>
                <w:rFonts w:ascii="Times New Roman"/>
                <w:b w:val="false"/>
                <w:i w:val="false"/>
                <w:color w:val="000000"/>
                <w:sz w:val="20"/>
              </w:rPr>
              <w:t xml:space="preserve">саласында адам саудасының </w:t>
            </w:r>
            <w:r>
              <w:br/>
            </w:r>
            <w:r>
              <w:rPr>
                <w:rFonts w:ascii="Times New Roman"/>
                <w:b w:val="false"/>
                <w:i w:val="false"/>
                <w:color w:val="000000"/>
                <w:sz w:val="20"/>
              </w:rPr>
              <w:t xml:space="preserve">құрбандарына арнаулы </w:t>
            </w:r>
            <w:r>
              <w:br/>
            </w:r>
            <w:r>
              <w:rPr>
                <w:rFonts w:ascii="Times New Roman"/>
                <w:b w:val="false"/>
                <w:i w:val="false"/>
                <w:color w:val="000000"/>
                <w:sz w:val="20"/>
              </w:rPr>
              <w:t xml:space="preserve">әлеуметтік қызметтер </w:t>
            </w:r>
            <w:r>
              <w:br/>
            </w:r>
            <w:r>
              <w:rPr>
                <w:rFonts w:ascii="Times New Roman"/>
                <w:b w:val="false"/>
                <w:i w:val="false"/>
                <w:color w:val="000000"/>
                <w:sz w:val="20"/>
              </w:rPr>
              <w:t>көрсету 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85" w:id="1523"/>
    <w:p>
      <w:pPr>
        <w:spacing w:after="0"/>
        <w:ind w:left="0"/>
        <w:jc w:val="left"/>
      </w:pPr>
      <w:r>
        <w:rPr>
          <w:rFonts w:ascii="Times New Roman"/>
          <w:b/>
          <w:i w:val="false"/>
          <w:color w:val="000000"/>
        </w:rPr>
        <w:t xml:space="preserve">  Ұйымда көрсетілетін қызметтерді алушыны тіркеу карточкасы</w:t>
      </w:r>
    </w:p>
    <w:bookmarkEnd w:id="1523"/>
    <w:bookmarkStart w:name="z1586" w:id="1524"/>
    <w:p>
      <w:pPr>
        <w:spacing w:after="0"/>
        <w:ind w:left="0"/>
        <w:jc w:val="both"/>
      </w:pPr>
      <w:r>
        <w:rPr>
          <w:rFonts w:ascii="Times New Roman"/>
          <w:b w:val="false"/>
          <w:i w:val="false"/>
          <w:color w:val="000000"/>
          <w:sz w:val="28"/>
        </w:rPr>
        <w:t>
      1. Тегі _____________________________________________________</w:t>
      </w:r>
    </w:p>
    <w:bookmarkEnd w:id="1524"/>
    <w:bookmarkStart w:name="z1587" w:id="1525"/>
    <w:p>
      <w:pPr>
        <w:spacing w:after="0"/>
        <w:ind w:left="0"/>
        <w:jc w:val="both"/>
      </w:pPr>
      <w:r>
        <w:rPr>
          <w:rFonts w:ascii="Times New Roman"/>
          <w:b w:val="false"/>
          <w:i w:val="false"/>
          <w:color w:val="000000"/>
          <w:sz w:val="28"/>
        </w:rPr>
        <w:t>
      2. Аты ____________________________________________________</w:t>
      </w:r>
    </w:p>
    <w:bookmarkEnd w:id="1525"/>
    <w:bookmarkStart w:name="z1588" w:id="1526"/>
    <w:p>
      <w:pPr>
        <w:spacing w:after="0"/>
        <w:ind w:left="0"/>
        <w:jc w:val="both"/>
      </w:pPr>
      <w:r>
        <w:rPr>
          <w:rFonts w:ascii="Times New Roman"/>
          <w:b w:val="false"/>
          <w:i w:val="false"/>
          <w:color w:val="000000"/>
          <w:sz w:val="28"/>
        </w:rPr>
        <w:t>
      3. Әкесінің аты (бар болса) ___________________________________</w:t>
      </w:r>
    </w:p>
    <w:bookmarkEnd w:id="1526"/>
    <w:bookmarkStart w:name="z1589" w:id="1527"/>
    <w:p>
      <w:pPr>
        <w:spacing w:after="0"/>
        <w:ind w:left="0"/>
        <w:jc w:val="both"/>
      </w:pPr>
      <w:r>
        <w:rPr>
          <w:rFonts w:ascii="Times New Roman"/>
          <w:b w:val="false"/>
          <w:i w:val="false"/>
          <w:color w:val="000000"/>
          <w:sz w:val="28"/>
        </w:rPr>
        <w:t>
      4. Жынысы ________________________________________________</w:t>
      </w:r>
    </w:p>
    <w:bookmarkEnd w:id="1527"/>
    <w:bookmarkStart w:name="z1590" w:id="1528"/>
    <w:p>
      <w:pPr>
        <w:spacing w:after="0"/>
        <w:ind w:left="0"/>
        <w:jc w:val="both"/>
      </w:pPr>
      <w:r>
        <w:rPr>
          <w:rFonts w:ascii="Times New Roman"/>
          <w:b w:val="false"/>
          <w:i w:val="false"/>
          <w:color w:val="000000"/>
          <w:sz w:val="28"/>
        </w:rPr>
        <w:t>
      5. Туған күні _______________________________________________</w:t>
      </w:r>
    </w:p>
    <w:bookmarkEnd w:id="1528"/>
    <w:bookmarkStart w:name="z1591" w:id="1529"/>
    <w:p>
      <w:pPr>
        <w:spacing w:after="0"/>
        <w:ind w:left="0"/>
        <w:jc w:val="both"/>
      </w:pPr>
      <w:r>
        <w:rPr>
          <w:rFonts w:ascii="Times New Roman"/>
          <w:b w:val="false"/>
          <w:i w:val="false"/>
          <w:color w:val="000000"/>
          <w:sz w:val="28"/>
        </w:rPr>
        <w:t>
      6. Ұлты (көрсетпеуге болады)_________________________________</w:t>
      </w:r>
    </w:p>
    <w:bookmarkEnd w:id="1529"/>
    <w:bookmarkStart w:name="z1592" w:id="1530"/>
    <w:p>
      <w:pPr>
        <w:spacing w:after="0"/>
        <w:ind w:left="0"/>
        <w:jc w:val="both"/>
      </w:pPr>
      <w:r>
        <w:rPr>
          <w:rFonts w:ascii="Times New Roman"/>
          <w:b w:val="false"/>
          <w:i w:val="false"/>
          <w:color w:val="000000"/>
          <w:sz w:val="28"/>
        </w:rPr>
        <w:t>
      7. Туған жері _______________________________________________</w:t>
      </w:r>
    </w:p>
    <w:bookmarkEnd w:id="1530"/>
    <w:bookmarkStart w:name="z1593" w:id="1531"/>
    <w:p>
      <w:pPr>
        <w:spacing w:after="0"/>
        <w:ind w:left="0"/>
        <w:jc w:val="both"/>
      </w:pPr>
      <w:r>
        <w:rPr>
          <w:rFonts w:ascii="Times New Roman"/>
          <w:b w:val="false"/>
          <w:i w:val="false"/>
          <w:color w:val="000000"/>
          <w:sz w:val="28"/>
        </w:rPr>
        <w:t>
      8. Тұрғылықты жері бойынша соңғы тіркелген мекенжайы</w:t>
      </w:r>
    </w:p>
    <w:bookmarkEnd w:id="1531"/>
    <w:bookmarkStart w:name="z1594" w:id="1532"/>
    <w:p>
      <w:pPr>
        <w:spacing w:after="0"/>
        <w:ind w:left="0"/>
        <w:jc w:val="both"/>
      </w:pPr>
      <w:r>
        <w:rPr>
          <w:rFonts w:ascii="Times New Roman"/>
          <w:b w:val="false"/>
          <w:i w:val="false"/>
          <w:color w:val="000000"/>
          <w:sz w:val="28"/>
        </w:rPr>
        <w:t>
      __________________________________________________________</w:t>
      </w:r>
    </w:p>
    <w:bookmarkEnd w:id="1532"/>
    <w:bookmarkStart w:name="z1595" w:id="1533"/>
    <w:p>
      <w:pPr>
        <w:spacing w:after="0"/>
        <w:ind w:left="0"/>
        <w:jc w:val="both"/>
      </w:pPr>
      <w:r>
        <w:rPr>
          <w:rFonts w:ascii="Times New Roman"/>
          <w:b w:val="false"/>
          <w:i w:val="false"/>
          <w:color w:val="000000"/>
          <w:sz w:val="28"/>
        </w:rPr>
        <w:t>
      9. Қолда бар құжаты: паспорт/жеке куәлік (керегін сызу)</w:t>
      </w:r>
    </w:p>
    <w:bookmarkEnd w:id="1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Нөмірі/сериясы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6" w:id="1534"/>
    <w:p>
      <w:pPr>
        <w:spacing w:after="0"/>
        <w:ind w:left="0"/>
        <w:jc w:val="both"/>
      </w:pPr>
      <w:r>
        <w:rPr>
          <w:rFonts w:ascii="Times New Roman"/>
          <w:b w:val="false"/>
          <w:i w:val="false"/>
          <w:color w:val="000000"/>
          <w:sz w:val="28"/>
        </w:rPr>
        <w:t>
      10. Жеке сәйкестендіру нөмірі _________________________________</w:t>
      </w:r>
    </w:p>
    <w:bookmarkEnd w:id="1534"/>
    <w:bookmarkStart w:name="z1597" w:id="1535"/>
    <w:p>
      <w:pPr>
        <w:spacing w:after="0"/>
        <w:ind w:left="0"/>
        <w:jc w:val="both"/>
      </w:pPr>
      <w:r>
        <w:rPr>
          <w:rFonts w:ascii="Times New Roman"/>
          <w:b w:val="false"/>
          <w:i w:val="false"/>
          <w:color w:val="000000"/>
          <w:sz w:val="28"/>
        </w:rPr>
        <w:t>
      11. Білімі ___________________________________________________</w:t>
      </w:r>
    </w:p>
    <w:bookmarkEnd w:id="1535"/>
    <w:bookmarkStart w:name="z1598" w:id="1536"/>
    <w:p>
      <w:pPr>
        <w:spacing w:after="0"/>
        <w:ind w:left="0"/>
        <w:jc w:val="both"/>
      </w:pPr>
      <w:r>
        <w:rPr>
          <w:rFonts w:ascii="Times New Roman"/>
          <w:b w:val="false"/>
          <w:i w:val="false"/>
          <w:color w:val="000000"/>
          <w:sz w:val="28"/>
        </w:rPr>
        <w:t>
      12. Кәсібі ___________________________________________________</w:t>
      </w:r>
    </w:p>
    <w:bookmarkEnd w:id="1536"/>
    <w:bookmarkStart w:name="z1599" w:id="1537"/>
    <w:p>
      <w:pPr>
        <w:spacing w:after="0"/>
        <w:ind w:left="0"/>
        <w:jc w:val="both"/>
      </w:pPr>
      <w:r>
        <w:rPr>
          <w:rFonts w:ascii="Times New Roman"/>
          <w:b w:val="false"/>
          <w:i w:val="false"/>
          <w:color w:val="000000"/>
          <w:sz w:val="28"/>
        </w:rPr>
        <w:t>
      13. Жақын туыстары туралы деректер __________________________</w:t>
      </w:r>
    </w:p>
    <w:bookmarkEnd w:id="1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 w:id="1538"/>
          <w:p>
            <w:pPr>
              <w:spacing w:after="20"/>
              <w:ind w:left="20"/>
              <w:jc w:val="both"/>
            </w:pPr>
            <w:r>
              <w:rPr>
                <w:rFonts w:ascii="Times New Roman"/>
                <w:b w:val="false"/>
                <w:i w:val="false"/>
                <w:color w:val="000000"/>
                <w:sz w:val="20"/>
              </w:rPr>
              <w:t>
Р/с</w:t>
            </w:r>
          </w:p>
          <w:bookmarkEnd w:id="153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1" w:id="1539"/>
    <w:p>
      <w:pPr>
        <w:spacing w:after="0"/>
        <w:ind w:left="0"/>
        <w:jc w:val="both"/>
      </w:pPr>
      <w:r>
        <w:rPr>
          <w:rFonts w:ascii="Times New Roman"/>
          <w:b w:val="false"/>
          <w:i w:val="false"/>
          <w:color w:val="000000"/>
          <w:sz w:val="28"/>
        </w:rPr>
        <w:t>
      14. Сотталуы</w:t>
      </w:r>
    </w:p>
    <w:bookmarkEnd w:id="1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 w:id="1540"/>
          <w:p>
            <w:pPr>
              <w:spacing w:after="20"/>
              <w:ind w:left="20"/>
              <w:jc w:val="both"/>
            </w:pPr>
            <w:r>
              <w:rPr>
                <w:rFonts w:ascii="Times New Roman"/>
                <w:b w:val="false"/>
                <w:i w:val="false"/>
                <w:color w:val="000000"/>
                <w:sz w:val="20"/>
              </w:rPr>
              <w:t>
Р/с</w:t>
            </w:r>
          </w:p>
          <w:bookmarkEnd w:id="154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w:t>
            </w:r>
            <w:r>
              <w:rPr>
                <w:rFonts w:ascii="Times New Roman"/>
                <w:b w:val="false"/>
                <w:i w:val="false"/>
                <w:color w:val="000000"/>
                <w:sz w:val="20"/>
              </w:rPr>
              <w:t>кодекстің</w:t>
            </w:r>
            <w:r>
              <w:rPr>
                <w:rFonts w:ascii="Times New Roman"/>
                <w:b w:val="false"/>
                <w:i w:val="false"/>
                <w:color w:val="000000"/>
                <w:sz w:val="20"/>
              </w:rPr>
              <w:t xml:space="preserve"> бабы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өтеді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өтеді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3" w:id="1541"/>
    <w:p>
      <w:pPr>
        <w:spacing w:after="0"/>
        <w:ind w:left="0"/>
        <w:jc w:val="both"/>
      </w:pPr>
      <w:r>
        <w:rPr>
          <w:rFonts w:ascii="Times New Roman"/>
          <w:b w:val="false"/>
          <w:i w:val="false"/>
          <w:color w:val="000000"/>
          <w:sz w:val="28"/>
        </w:rPr>
        <w:t>
      15. Ауырған аурулары (туберкулез, гепатит және т.б.) ______________</w:t>
      </w:r>
    </w:p>
    <w:bookmarkEnd w:id="1541"/>
    <w:bookmarkStart w:name="z1604" w:id="1542"/>
    <w:p>
      <w:pPr>
        <w:spacing w:after="0"/>
        <w:ind w:left="0"/>
        <w:jc w:val="both"/>
      </w:pPr>
      <w:r>
        <w:rPr>
          <w:rFonts w:ascii="Times New Roman"/>
          <w:b w:val="false"/>
          <w:i w:val="false"/>
          <w:color w:val="000000"/>
          <w:sz w:val="28"/>
        </w:rPr>
        <w:t>
      ____________________________________________________________</w:t>
      </w:r>
    </w:p>
    <w:bookmarkEnd w:id="1542"/>
    <w:bookmarkStart w:name="z1605" w:id="1543"/>
    <w:p>
      <w:pPr>
        <w:spacing w:after="0"/>
        <w:ind w:left="0"/>
        <w:jc w:val="both"/>
      </w:pPr>
      <w:r>
        <w:rPr>
          <w:rFonts w:ascii="Times New Roman"/>
          <w:b w:val="false"/>
          <w:i w:val="false"/>
          <w:color w:val="000000"/>
          <w:sz w:val="28"/>
        </w:rPr>
        <w:t>
      16. Денсаулық жағдайы _______________________________________</w:t>
      </w:r>
    </w:p>
    <w:bookmarkEnd w:id="1543"/>
    <w:bookmarkStart w:name="z1606" w:id="1544"/>
    <w:p>
      <w:pPr>
        <w:spacing w:after="0"/>
        <w:ind w:left="0"/>
        <w:jc w:val="both"/>
      </w:pPr>
      <w:r>
        <w:rPr>
          <w:rFonts w:ascii="Times New Roman"/>
          <w:b w:val="false"/>
          <w:i w:val="false"/>
          <w:color w:val="000000"/>
          <w:sz w:val="28"/>
        </w:rPr>
        <w:t>
      17. Азаматты жіберген ұйым ___________________________________</w:t>
      </w:r>
    </w:p>
    <w:bookmarkEnd w:id="1544"/>
    <w:bookmarkStart w:name="z1607" w:id="1545"/>
    <w:p>
      <w:pPr>
        <w:spacing w:after="0"/>
        <w:ind w:left="0"/>
        <w:jc w:val="both"/>
      </w:pPr>
      <w:r>
        <w:rPr>
          <w:rFonts w:ascii="Times New Roman"/>
          <w:b w:val="false"/>
          <w:i w:val="false"/>
          <w:color w:val="000000"/>
          <w:sz w:val="28"/>
        </w:rPr>
        <w:t>
      18. Факт бойынша аумақтық ішкі істер органдарына хабар берiлді ме</w:t>
      </w:r>
    </w:p>
    <w:bookmarkEnd w:id="1545"/>
    <w:bookmarkStart w:name="z1608" w:id="1546"/>
    <w:p>
      <w:pPr>
        <w:spacing w:after="0"/>
        <w:ind w:left="0"/>
        <w:jc w:val="both"/>
      </w:pPr>
      <w:r>
        <w:rPr>
          <w:rFonts w:ascii="Times New Roman"/>
          <w:b w:val="false"/>
          <w:i w:val="false"/>
          <w:color w:val="000000"/>
          <w:sz w:val="28"/>
        </w:rPr>
        <w:t>
      19. Азаматтың жеке қолы ______________________________________</w:t>
      </w:r>
    </w:p>
    <w:bookmarkEnd w:id="1546"/>
    <w:bookmarkStart w:name="z1609" w:id="1547"/>
    <w:p>
      <w:pPr>
        <w:spacing w:after="0"/>
        <w:ind w:left="0"/>
        <w:jc w:val="both"/>
      </w:pPr>
      <w:r>
        <w:rPr>
          <w:rFonts w:ascii="Times New Roman"/>
          <w:b w:val="false"/>
          <w:i w:val="false"/>
          <w:color w:val="000000"/>
          <w:sz w:val="28"/>
        </w:rPr>
        <w:t>
      20. Күні _____________________________________________________</w:t>
      </w:r>
    </w:p>
    <w:bookmarkEnd w:id="1547"/>
    <w:bookmarkStart w:name="z1610" w:id="1548"/>
    <w:p>
      <w:pPr>
        <w:spacing w:after="0"/>
        <w:ind w:left="0"/>
        <w:jc w:val="both"/>
      </w:pPr>
      <w:r>
        <w:rPr>
          <w:rFonts w:ascii="Times New Roman"/>
          <w:b w:val="false"/>
          <w:i w:val="false"/>
          <w:color w:val="000000"/>
          <w:sz w:val="28"/>
        </w:rPr>
        <w:t>
      21. Карточканы толтырған ұйым маманының тегі, аты, әкесінің аты (бар болса), қолы</w:t>
      </w:r>
    </w:p>
    <w:bookmarkEnd w:id="1548"/>
    <w:bookmarkStart w:name="z1611" w:id="1549"/>
    <w:p>
      <w:pPr>
        <w:spacing w:after="0"/>
        <w:ind w:left="0"/>
        <w:jc w:val="both"/>
      </w:pPr>
      <w:r>
        <w:rPr>
          <w:rFonts w:ascii="Times New Roman"/>
          <w:b w:val="false"/>
          <w:i w:val="false"/>
          <w:color w:val="000000"/>
          <w:sz w:val="28"/>
        </w:rPr>
        <w:t>
      ____________________________________________________________</w:t>
      </w:r>
    </w:p>
    <w:bookmarkEnd w:id="15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263 Бұйрығына</w:t>
            </w:r>
            <w:r>
              <w:br/>
            </w:r>
            <w:r>
              <w:rPr>
                <w:rFonts w:ascii="Times New Roman"/>
                <w:b w:val="false"/>
                <w:i w:val="false"/>
                <w:color w:val="000000"/>
                <w:sz w:val="20"/>
              </w:rPr>
              <w:t>6 қосымша</w:t>
            </w:r>
          </w:p>
        </w:tc>
      </w:tr>
    </w:tbl>
    <w:bookmarkStart w:name="z1613" w:id="1550"/>
    <w:p>
      <w:pPr>
        <w:spacing w:after="0"/>
        <w:ind w:left="0"/>
        <w:jc w:val="left"/>
      </w:pPr>
      <w:r>
        <w:rPr>
          <w:rFonts w:ascii="Times New Roman"/>
          <w:b/>
          <w:i w:val="false"/>
          <w:color w:val="000000"/>
        </w:rPr>
        <w:t xml:space="preserve"> Халықты әлеуметтік қорғау саласында тұрмыстық зорлық-зомбылық құрбандарына арнаулы әлеуметтік қызметтер көрсету стандарты </w:t>
      </w:r>
    </w:p>
    <w:bookmarkEnd w:id="1550"/>
    <w:bookmarkStart w:name="z1614" w:id="1551"/>
    <w:p>
      <w:pPr>
        <w:spacing w:after="0"/>
        <w:ind w:left="0"/>
        <w:jc w:val="left"/>
      </w:pPr>
      <w:r>
        <w:rPr>
          <w:rFonts w:ascii="Times New Roman"/>
          <w:b/>
          <w:i w:val="false"/>
          <w:color w:val="000000"/>
        </w:rPr>
        <w:t xml:space="preserve"> 1-тарау. Жалпы ережелер</w:t>
      </w:r>
    </w:p>
    <w:bookmarkEnd w:id="1551"/>
    <w:bookmarkStart w:name="z1615" w:id="1552"/>
    <w:p>
      <w:pPr>
        <w:spacing w:after="0"/>
        <w:ind w:left="0"/>
        <w:jc w:val="both"/>
      </w:pPr>
      <w:r>
        <w:rPr>
          <w:rFonts w:ascii="Times New Roman"/>
          <w:b w:val="false"/>
          <w:i w:val="false"/>
          <w:color w:val="000000"/>
          <w:sz w:val="28"/>
        </w:rPr>
        <w:t xml:space="preserve">
      1. Тұрмыстық зорлық-зомбылық құрбандарына арнаулы әлеуметтік қызметтер көрсету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Қазақстан Республикасының Әлеуметтік кодексінің (бұдан әрі – Әлеуметтік кодекс) 12-бабы </w:t>
      </w:r>
      <w:r>
        <w:rPr>
          <w:rFonts w:ascii="Times New Roman"/>
          <w:b w:val="false"/>
          <w:i w:val="false"/>
          <w:color w:val="000000"/>
          <w:sz w:val="28"/>
        </w:rPr>
        <w:t>5) тармақшасының</w:t>
      </w:r>
      <w:r>
        <w:rPr>
          <w:rFonts w:ascii="Times New Roman"/>
          <w:b w:val="false"/>
          <w:i w:val="false"/>
          <w:color w:val="000000"/>
          <w:sz w:val="28"/>
        </w:rPr>
        <w:t xml:space="preserve"> бесінші абзацына сәйкес әзірленді.</w:t>
      </w:r>
    </w:p>
    <w:bookmarkEnd w:id="1552"/>
    <w:bookmarkStart w:name="z1616" w:id="1553"/>
    <w:p>
      <w:pPr>
        <w:spacing w:after="0"/>
        <w:ind w:left="0"/>
        <w:jc w:val="both"/>
      </w:pPr>
      <w:r>
        <w:rPr>
          <w:rFonts w:ascii="Times New Roman"/>
          <w:b w:val="false"/>
          <w:i w:val="false"/>
          <w:color w:val="000000"/>
          <w:sz w:val="28"/>
        </w:rPr>
        <w:t>
      2. Осы стандарт тұрмыстық зорлық-зомбылық құрбандарына уақытша тәулік бойы (6 ай мерзімге дейін) немесе күндіз болуға (күніне екі сағаттан алты сағатқа дейін) арналған арнаулы әлеуметтік қызметтер көрсететін мемлекеттік және мемлекеттік емес меншік нысанындағы ұйымдарда (бұдан әрі – уақытша болу және тұру ұйымдары) арнаулы әлеуметтік қызметтер ұсыну сапасына, көлеміне және шарттарына қойылатын талаптарды белгілейді, уақытша болу және тұру ұйымдарының қызметіне қойылатын талаптарды, арнаулы әлеуметтік қызметтерді ұсыну, көрсетуді тоқтату (тоқтата тұру) шарттарын белгілейді.</w:t>
      </w:r>
    </w:p>
    <w:bookmarkEnd w:id="1553"/>
    <w:bookmarkStart w:name="z1617" w:id="1554"/>
    <w:p>
      <w:pPr>
        <w:spacing w:after="0"/>
        <w:ind w:left="0"/>
        <w:jc w:val="both"/>
      </w:pPr>
      <w:r>
        <w:rPr>
          <w:rFonts w:ascii="Times New Roman"/>
          <w:b w:val="false"/>
          <w:i w:val="false"/>
          <w:color w:val="000000"/>
          <w:sz w:val="28"/>
        </w:rPr>
        <w:t>
      3. Осы стандартта пайдаланылатын термин:</w:t>
      </w:r>
    </w:p>
    <w:bookmarkEnd w:id="1554"/>
    <w:bookmarkStart w:name="z1618" w:id="1555"/>
    <w:p>
      <w:pPr>
        <w:spacing w:after="0"/>
        <w:ind w:left="0"/>
        <w:jc w:val="both"/>
      </w:pPr>
      <w:r>
        <w:rPr>
          <w:rFonts w:ascii="Times New Roman"/>
          <w:b w:val="false"/>
          <w:i w:val="false"/>
          <w:color w:val="000000"/>
          <w:sz w:val="28"/>
        </w:rPr>
        <w:t xml:space="preserve">
      тұрмыстық зорлық-зомбылық құрбаны – Әлеуметтік кодексінің 133 бабының </w:t>
      </w:r>
      <w:r>
        <w:rPr>
          <w:rFonts w:ascii="Times New Roman"/>
          <w:b w:val="false"/>
          <w:i w:val="false"/>
          <w:color w:val="000000"/>
          <w:sz w:val="28"/>
        </w:rPr>
        <w:t>2) тармағына</w:t>
      </w:r>
      <w:r>
        <w:rPr>
          <w:rFonts w:ascii="Times New Roman"/>
          <w:b w:val="false"/>
          <w:i w:val="false"/>
          <w:color w:val="000000"/>
          <w:sz w:val="28"/>
        </w:rPr>
        <w:t xml:space="preserve"> сәйкес Қазақстан Республикасының Ішкі істер министрлігі халықты әлеуметтік қорғау саласындағы уәкілетті мемлекеттік органмен және білім беру мен денсаулық сақтау саласындағы уәкілетті органдарның бірлескен бұйрығымен бекітілген, Әлеуметтік бейімсіздікке және әлеуметтік депривацияға әкеп соққан қатыгездікпен қараудың бар-жоғын бағалау критерийлерінің (бұдан әрі – Критерийлер) негізінде айқындалатын тұрмыстық зорлық-зомбылықпен байланысты тікелей құқық бұзушылықтан моральдық, дене және (немесе) мүліктік зиян келтірілген деп пайымдауға негіз бар жеке тұлға.</w:t>
      </w:r>
    </w:p>
    <w:bookmarkEnd w:id="1555"/>
    <w:bookmarkStart w:name="z1619" w:id="1556"/>
    <w:p>
      <w:pPr>
        <w:spacing w:after="0"/>
        <w:ind w:left="0"/>
        <w:jc w:val="left"/>
      </w:pPr>
      <w:r>
        <w:rPr>
          <w:rFonts w:ascii="Times New Roman"/>
          <w:b/>
          <w:i w:val="false"/>
          <w:color w:val="000000"/>
        </w:rPr>
        <w:t xml:space="preserve"> 2-тарау. Тұрмыстық зорлық-зомбылық құрбандарына арнаулы әлеуметтік қызметтер ұсыну сапасына қойылатын талаптар</w:t>
      </w:r>
    </w:p>
    <w:bookmarkEnd w:id="1556"/>
    <w:bookmarkStart w:name="z1620" w:id="1557"/>
    <w:p>
      <w:pPr>
        <w:spacing w:after="0"/>
        <w:ind w:left="0"/>
        <w:jc w:val="both"/>
      </w:pPr>
      <w:r>
        <w:rPr>
          <w:rFonts w:ascii="Times New Roman"/>
          <w:b w:val="false"/>
          <w:i w:val="false"/>
          <w:color w:val="000000"/>
          <w:sz w:val="28"/>
        </w:rPr>
        <w:t>
      4. Тұрмыстық зорлық-зомбылық құрбандарына арнаулы әлеуметтік қызметтерді сапалы көрсету үшін:</w:t>
      </w:r>
    </w:p>
    <w:bookmarkEnd w:id="1557"/>
    <w:bookmarkStart w:name="z1621" w:id="1558"/>
    <w:p>
      <w:pPr>
        <w:spacing w:after="0"/>
        <w:ind w:left="0"/>
        <w:jc w:val="both"/>
      </w:pPr>
      <w:r>
        <w:rPr>
          <w:rFonts w:ascii="Times New Roman"/>
          <w:b w:val="false"/>
          <w:i w:val="false"/>
          <w:color w:val="000000"/>
          <w:sz w:val="28"/>
        </w:rPr>
        <w:t>
      1) әлеуметтік-тұрмыстық қызметтер мынадай талаптарға сәйкес келеді:</w:t>
      </w:r>
    </w:p>
    <w:bookmarkEnd w:id="1558"/>
    <w:bookmarkStart w:name="z1622" w:id="1559"/>
    <w:p>
      <w:pPr>
        <w:spacing w:after="0"/>
        <w:ind w:left="0"/>
        <w:jc w:val="both"/>
      </w:pPr>
      <w:r>
        <w:rPr>
          <w:rFonts w:ascii="Times New Roman"/>
          <w:b w:val="false"/>
          <w:i w:val="false"/>
          <w:color w:val="000000"/>
          <w:sz w:val="28"/>
        </w:rPr>
        <w:t xml:space="preserve">
      уақытша болу және тұру ұйымдарының тұрғын үй, қызметтік және өндірістік үй-жайлары санитариялық-эпидемиологиялық нормаларға, Қазақстан Республикасы Үкіметінің 2010 жылғы 17 қарашадағы № 1202 </w:t>
      </w:r>
      <w:r>
        <w:rPr>
          <w:rFonts w:ascii="Times New Roman"/>
          <w:b w:val="false"/>
          <w:i w:val="false"/>
          <w:color w:val="000000"/>
          <w:sz w:val="28"/>
        </w:rPr>
        <w:t>қаулысымен</w:t>
      </w:r>
      <w:r>
        <w:rPr>
          <w:rFonts w:ascii="Times New Roman"/>
          <w:b w:val="false"/>
          <w:i w:val="false"/>
          <w:color w:val="000000"/>
          <w:sz w:val="28"/>
        </w:rPr>
        <w:t xml:space="preserve"> бекітілген Ғимараттар мен құрылыстардың, құрылыс материалдары мен бұйымдарының қауіпсіздігіне қойылатын талаптарға сәйкес ғимараттардың қауіпсіздігіне, оның ішінде өрт қауіпсіздігіне қойылатын талаптарға сәйкес келеді;</w:t>
      </w:r>
    </w:p>
    <w:bookmarkEnd w:id="1559"/>
    <w:bookmarkStart w:name="z1623" w:id="1560"/>
    <w:p>
      <w:pPr>
        <w:spacing w:after="0"/>
        <w:ind w:left="0"/>
        <w:jc w:val="both"/>
      </w:pPr>
      <w:r>
        <w:rPr>
          <w:rFonts w:ascii="Times New Roman"/>
          <w:b w:val="false"/>
          <w:i w:val="false"/>
          <w:color w:val="000000"/>
          <w:sz w:val="28"/>
        </w:rPr>
        <w:t>
      уақытша болу және тұру ұйымының ғимараты онда болуды қолайлы ету, оған кедергісіз кіруді, құрылыс нормалары мен қағидаларына сәйкес үй-жайдың ішінде және ғимарат маңындағы аумақта жүріп-тұруды қамтамасыз ету мақсатында техникалық жарақтандырумен және арнайы құрылғылармен қамтамасыз етіледі;</w:t>
      </w:r>
    </w:p>
    <w:bookmarkEnd w:id="1560"/>
    <w:bookmarkStart w:name="z1624" w:id="1561"/>
    <w:p>
      <w:pPr>
        <w:spacing w:after="0"/>
        <w:ind w:left="0"/>
        <w:jc w:val="both"/>
      </w:pPr>
      <w:r>
        <w:rPr>
          <w:rFonts w:ascii="Times New Roman"/>
          <w:b w:val="false"/>
          <w:i w:val="false"/>
          <w:color w:val="000000"/>
          <w:sz w:val="28"/>
        </w:rPr>
        <w:t>
      берілетін тұрғын үй-жайлардың көлемдері мен басқа да көрсеткіштері бойынша (ғимараттар мен үй-жайлардың жай-күйі, олардың жайлылығы) көрсетілетін қызметтерді алушылардың тұру қолайлылығын қамтамасыз етеді. Көрсетілетін қызметтерді алушыларды тұрғын үй-жайларға (бөлмелерге) орналастыру кезінде олардың денсаулық жағдайы, жас және жыныстық ерекшеліктері, физикалық және психикалық жай-күйі, бейімділіктері, психологиялық үйлесімділігі, тұлғалық даму, әлеуметтендірілу деңгейі және туыстық дәрежесі ескеріледі;</w:t>
      </w:r>
    </w:p>
    <w:bookmarkEnd w:id="1561"/>
    <w:bookmarkStart w:name="z1625" w:id="1562"/>
    <w:p>
      <w:pPr>
        <w:spacing w:after="0"/>
        <w:ind w:left="0"/>
        <w:jc w:val="both"/>
      </w:pPr>
      <w:r>
        <w:rPr>
          <w:rFonts w:ascii="Times New Roman"/>
          <w:b w:val="false"/>
          <w:i w:val="false"/>
          <w:color w:val="000000"/>
          <w:sz w:val="28"/>
        </w:rPr>
        <w:t>
      әлеуметтік-еңбек қызметін ұйымдастыру, мәдени және тұрмыстық қызмет көрсету үшін ұсынылатын үй-жайлар көлемдеріне, орналасуына және конфигурациясына қарай көрсетілетін қызметтерді алушыларға қызмет көрсету ерекшелігін ескере отырып, оларда жоғарыда аталған барлық іс-шаралардың өткізілуін қамтамасыз етеді;</w:t>
      </w:r>
    </w:p>
    <w:bookmarkEnd w:id="1562"/>
    <w:bookmarkStart w:name="z1626" w:id="1563"/>
    <w:p>
      <w:pPr>
        <w:spacing w:after="0"/>
        <w:ind w:left="0"/>
        <w:jc w:val="both"/>
      </w:pPr>
      <w:r>
        <w:rPr>
          <w:rFonts w:ascii="Times New Roman"/>
          <w:b w:val="false"/>
          <w:i w:val="false"/>
          <w:color w:val="000000"/>
          <w:sz w:val="28"/>
        </w:rPr>
        <w:t>
      ұйым мамандарының кабинеттері қажетті жиһазбен және жабдықпен жарақтандырылады;</w:t>
      </w:r>
    </w:p>
    <w:bookmarkEnd w:id="1563"/>
    <w:bookmarkStart w:name="z1627" w:id="1564"/>
    <w:p>
      <w:pPr>
        <w:spacing w:after="0"/>
        <w:ind w:left="0"/>
        <w:jc w:val="both"/>
      </w:pPr>
      <w:r>
        <w:rPr>
          <w:rFonts w:ascii="Times New Roman"/>
          <w:b w:val="false"/>
          <w:i w:val="false"/>
          <w:color w:val="000000"/>
          <w:sz w:val="28"/>
        </w:rPr>
        <w:t>
      әрбір мамандандырылған кабинетке еркін нысанда ресімделген паспорт толтырылады;</w:t>
      </w:r>
    </w:p>
    <w:bookmarkEnd w:id="1564"/>
    <w:bookmarkStart w:name="z1628" w:id="1565"/>
    <w:p>
      <w:pPr>
        <w:spacing w:after="0"/>
        <w:ind w:left="0"/>
        <w:jc w:val="both"/>
      </w:pPr>
      <w:r>
        <w:rPr>
          <w:rFonts w:ascii="Times New Roman"/>
          <w:b w:val="false"/>
          <w:i w:val="false"/>
          <w:color w:val="000000"/>
          <w:sz w:val="28"/>
        </w:rPr>
        <w:t>
      көрсетілетін қызметтерді алушыларға пайдалануға берілетін жиһаз, жабдық, жұмсақ инвентарь Қазақстан Республикасының аумағында қолданылатын техникалық реттеу саласындағы стандарттау жөніндегі нормативтік құжаттарға сәйкес келеді;</w:t>
      </w:r>
    </w:p>
    <w:bookmarkEnd w:id="1565"/>
    <w:bookmarkStart w:name="z1629" w:id="1566"/>
    <w:p>
      <w:pPr>
        <w:spacing w:after="0"/>
        <w:ind w:left="0"/>
        <w:jc w:val="both"/>
      </w:pPr>
      <w:r>
        <w:rPr>
          <w:rFonts w:ascii="Times New Roman"/>
          <w:b w:val="false"/>
          <w:i w:val="false"/>
          <w:color w:val="000000"/>
          <w:sz w:val="28"/>
        </w:rPr>
        <w:t>
      көрсетілетін қызметтерді алушыларға берілетін киім, аяқкиім, ішкиім және басқа да ең қажетті заттар кигенде ыңғайлы болуға, көрсетілетін қызметтерді алушылардың жынысына, бойына және өлшемдеріне сәйкес келуге, санитариялық-гигиеналық нормалар мен талаптарға сай келуге тиіс;</w:t>
      </w:r>
    </w:p>
    <w:bookmarkEnd w:id="1566"/>
    <w:bookmarkStart w:name="z1630" w:id="1567"/>
    <w:p>
      <w:pPr>
        <w:spacing w:after="0"/>
        <w:ind w:left="0"/>
        <w:jc w:val="both"/>
      </w:pPr>
      <w:r>
        <w:rPr>
          <w:rFonts w:ascii="Times New Roman"/>
          <w:b w:val="false"/>
          <w:i w:val="false"/>
          <w:color w:val="000000"/>
          <w:sz w:val="28"/>
        </w:rPr>
        <w:t>
      тамақ сапалы өнімдерден дайындалады, теңгерімділік пен калорий талаптарына сай болады, санитариялық-гигиеналық талаптарға сәйкес келеді және қызметтерді алушылардың денсаулық жағдайы ескеріле отырып ұсынылады;</w:t>
      </w:r>
    </w:p>
    <w:bookmarkEnd w:id="1567"/>
    <w:bookmarkStart w:name="z1631" w:id="1568"/>
    <w:p>
      <w:pPr>
        <w:spacing w:after="0"/>
        <w:ind w:left="0"/>
        <w:jc w:val="both"/>
      </w:pPr>
      <w:r>
        <w:rPr>
          <w:rFonts w:ascii="Times New Roman"/>
          <w:b w:val="false"/>
          <w:i w:val="false"/>
          <w:color w:val="000000"/>
          <w:sz w:val="28"/>
        </w:rPr>
        <w:t>
      емдеу, оқыту үшін көрсетілетін қызметтерді алушыларды автомобиль көлігімен тасымалдау кезінде автокөлік құралдарын пайдалану нормативтері мен қағидалары, жол жүру қауіпсіздігінің талаптары сақталады;</w:t>
      </w:r>
    </w:p>
    <w:bookmarkEnd w:id="1568"/>
    <w:bookmarkStart w:name="z1632" w:id="1569"/>
    <w:p>
      <w:pPr>
        <w:spacing w:after="0"/>
        <w:ind w:left="0"/>
        <w:jc w:val="both"/>
      </w:pPr>
      <w:r>
        <w:rPr>
          <w:rFonts w:ascii="Times New Roman"/>
          <w:b w:val="false"/>
          <w:i w:val="false"/>
          <w:color w:val="000000"/>
          <w:sz w:val="28"/>
        </w:rPr>
        <w:t>
      2) әлеуметтік-медициналық қызметтер мынадай талаптарға сәйкес келеді:</w:t>
      </w:r>
    </w:p>
    <w:bookmarkEnd w:id="1569"/>
    <w:bookmarkStart w:name="z1633" w:id="1570"/>
    <w:p>
      <w:pPr>
        <w:spacing w:after="0"/>
        <w:ind w:left="0"/>
        <w:jc w:val="both"/>
      </w:pPr>
      <w:r>
        <w:rPr>
          <w:rFonts w:ascii="Times New Roman"/>
          <w:b w:val="false"/>
          <w:i w:val="false"/>
          <w:color w:val="000000"/>
          <w:sz w:val="28"/>
        </w:rPr>
        <w:t>
      тегін медициналық көмектің кепілдік берілген көлемін алуға жәрдемдесу денсаулық сақтау саласындағы заңнамалық және нормативтік құқықтық актілерде көзделген шеңберде жүзеге асырылады;</w:t>
      </w:r>
    </w:p>
    <w:bookmarkEnd w:id="1570"/>
    <w:bookmarkStart w:name="z1634" w:id="1571"/>
    <w:p>
      <w:pPr>
        <w:spacing w:after="0"/>
        <w:ind w:left="0"/>
        <w:jc w:val="both"/>
      </w:pPr>
      <w:r>
        <w:rPr>
          <w:rFonts w:ascii="Times New Roman"/>
          <w:b w:val="false"/>
          <w:i w:val="false"/>
          <w:color w:val="000000"/>
          <w:sz w:val="28"/>
        </w:rPr>
        <w:t>
      емдік манипуляцияларды жүргізу көрсетілетін қызметтерді алушыларға қандай да бір зақым келтірмей, аса мұқияттылықпен және сақтықпен жүзеге асырылады;</w:t>
      </w:r>
    </w:p>
    <w:bookmarkEnd w:id="1571"/>
    <w:bookmarkStart w:name="z1635" w:id="1572"/>
    <w:p>
      <w:pPr>
        <w:spacing w:after="0"/>
        <w:ind w:left="0"/>
        <w:jc w:val="both"/>
      </w:pPr>
      <w:r>
        <w:rPr>
          <w:rFonts w:ascii="Times New Roman"/>
          <w:b w:val="false"/>
          <w:i w:val="false"/>
          <w:color w:val="000000"/>
          <w:sz w:val="28"/>
        </w:rPr>
        <w:t xml:space="preserve">
      дәрігерге дейінгі медициналық көмек көрсету Қазақстан Республикасы Денсаулық сақтау министрінің 2020 жылғы 30 қарашадағы № ҚР ДСМ-223/2020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актілерін мемлекеттік тіркеу тізілімінде № 21721 болып тіркелген) Дәрігерге дейінгі медициналық көмек көрсету қағидаларына сәйкес жүзеге асырылады;</w:t>
      </w:r>
    </w:p>
    <w:bookmarkEnd w:id="1572"/>
    <w:bookmarkStart w:name="z1636" w:id="1573"/>
    <w:p>
      <w:pPr>
        <w:spacing w:after="0"/>
        <w:ind w:left="0"/>
        <w:jc w:val="both"/>
      </w:pPr>
      <w:r>
        <w:rPr>
          <w:rFonts w:ascii="Times New Roman"/>
          <w:b w:val="false"/>
          <w:i w:val="false"/>
          <w:color w:val="000000"/>
          <w:sz w:val="28"/>
        </w:rPr>
        <w:t>
      көрсетілетін қызметтерді алушыларды денсаулық сақтау ұйымдарына емдеуге жатқызу немесе емдеуге жатқызуға жәрдемдесу оперативті түрде және уақтылы жүргізіледі;</w:t>
      </w:r>
    </w:p>
    <w:bookmarkEnd w:id="1573"/>
    <w:bookmarkStart w:name="z1637" w:id="1574"/>
    <w:p>
      <w:pPr>
        <w:spacing w:after="0"/>
        <w:ind w:left="0"/>
        <w:jc w:val="both"/>
      </w:pPr>
      <w:r>
        <w:rPr>
          <w:rFonts w:ascii="Times New Roman"/>
          <w:b w:val="false"/>
          <w:i w:val="false"/>
          <w:color w:val="000000"/>
          <w:sz w:val="28"/>
        </w:rPr>
        <w:t>
      саламатты өмір салтын насихаттау жүргізіледі. Көрсетілетін қызметтерді алушылармен зиянды әдеттердің алдын алу және олардан арылу бойынша жеке жұмыс жүргізу зиянды әдеттердің (алкоголь, есірткі тұтыну, шылым шегу) келеңсіз салдарын, олар әкеп соқтыратын теріс нәтижелерді түсіндіруге бағытталған және нақты жағдайларға байланысты осы әдеттердің алдын алу немесе еңсеру бойынша қажетті ұсынымдармен сүйемелденеді;</w:t>
      </w:r>
    </w:p>
    <w:bookmarkEnd w:id="1574"/>
    <w:bookmarkStart w:name="z1638" w:id="1575"/>
    <w:p>
      <w:pPr>
        <w:spacing w:after="0"/>
        <w:ind w:left="0"/>
        <w:jc w:val="both"/>
      </w:pPr>
      <w:r>
        <w:rPr>
          <w:rFonts w:ascii="Times New Roman"/>
          <w:b w:val="false"/>
          <w:i w:val="false"/>
          <w:color w:val="000000"/>
          <w:sz w:val="28"/>
        </w:rPr>
        <w:t>
      медициналық-әлеуметтік, сот-медициналық, наркологиялық және психиатриялық сараптамаға жолдау үшін құжаттарды дайындауға жәрдемдесу уақтылы және толық көлемде көрсетіледі;</w:t>
      </w:r>
    </w:p>
    <w:bookmarkEnd w:id="1575"/>
    <w:bookmarkStart w:name="z1639" w:id="1576"/>
    <w:p>
      <w:pPr>
        <w:spacing w:after="0"/>
        <w:ind w:left="0"/>
        <w:jc w:val="both"/>
      </w:pPr>
      <w:r>
        <w:rPr>
          <w:rFonts w:ascii="Times New Roman"/>
          <w:b w:val="false"/>
          <w:i w:val="false"/>
          <w:color w:val="000000"/>
          <w:sz w:val="28"/>
        </w:rPr>
        <w:t>
      дәрігерлердің қорытындысы бойынша дәрілік заттармен және медициналық мақсаттағы бұйымдармен қамтамасыз етуге жәрдемдесу көрсетілетін қызметтерді алушылар ауруларының, жарақаттануларының уақтылы профилактикасына және оларды емдеуге ықпал етеді;</w:t>
      </w:r>
    </w:p>
    <w:bookmarkEnd w:id="1576"/>
    <w:bookmarkStart w:name="z1640" w:id="1577"/>
    <w:p>
      <w:pPr>
        <w:spacing w:after="0"/>
        <w:ind w:left="0"/>
        <w:jc w:val="both"/>
      </w:pPr>
      <w:r>
        <w:rPr>
          <w:rFonts w:ascii="Times New Roman"/>
          <w:b w:val="false"/>
          <w:i w:val="false"/>
          <w:color w:val="000000"/>
          <w:sz w:val="28"/>
        </w:rPr>
        <w:t>
      денсаулық сақтау ұйымдарының бейінді мамандарының консультациясын алуға жәрдемдесу көрсетілетін қызметтерді алушылардың ауруларын уақтылы анықтауды және емдеуді қамтамасыз етеді;</w:t>
      </w:r>
    </w:p>
    <w:bookmarkEnd w:id="1577"/>
    <w:bookmarkStart w:name="z1641" w:id="1578"/>
    <w:p>
      <w:pPr>
        <w:spacing w:after="0"/>
        <w:ind w:left="0"/>
        <w:jc w:val="both"/>
      </w:pPr>
      <w:r>
        <w:rPr>
          <w:rFonts w:ascii="Times New Roman"/>
          <w:b w:val="false"/>
          <w:i w:val="false"/>
          <w:color w:val="000000"/>
          <w:sz w:val="28"/>
        </w:rPr>
        <w:t>
      3) әлеуметтік-психологиялық қызметтер мынадай талаптарға сәйкес келеді:</w:t>
      </w:r>
    </w:p>
    <w:bookmarkEnd w:id="1578"/>
    <w:bookmarkStart w:name="z1642" w:id="1579"/>
    <w:p>
      <w:pPr>
        <w:spacing w:after="0"/>
        <w:ind w:left="0"/>
        <w:jc w:val="both"/>
      </w:pPr>
      <w:r>
        <w:rPr>
          <w:rFonts w:ascii="Times New Roman"/>
          <w:b w:val="false"/>
          <w:i w:val="false"/>
          <w:color w:val="000000"/>
          <w:sz w:val="28"/>
        </w:rPr>
        <w:t>
      психологиялық консультация беру қызметтерді алушыларға жанжалдардың алдын алу және еңсеру үшін тұлғааралық қарым-қатынастарды жөнге салу бойынша білікті көмек көрсетуді қамтамасыз етеді. Көрсетілетін қызметтерді алушылардан алынған ақпараттың және туындаған әлеуметтік-психологиялық проблемаларды олармен талқылаудың негізінде психологиялық консультация беру ішкі ресурстарды ашуға және жұмылдыруға, осы проблемаларды шешуге көмектеседі;</w:t>
      </w:r>
    </w:p>
    <w:bookmarkEnd w:id="1579"/>
    <w:bookmarkStart w:name="z1643" w:id="1580"/>
    <w:p>
      <w:pPr>
        <w:spacing w:after="0"/>
        <w:ind w:left="0"/>
        <w:jc w:val="both"/>
      </w:pPr>
      <w:r>
        <w:rPr>
          <w:rFonts w:ascii="Times New Roman"/>
          <w:b w:val="false"/>
          <w:i w:val="false"/>
          <w:color w:val="000000"/>
          <w:sz w:val="28"/>
        </w:rPr>
        <w:t>
      Көрсетілетін қызметтерді алушыларды психологиялық диагностикалау ұйымның психологы әзірлеген психологиялық-диагностикалық топтаманың негізінде жүзеге асырылады. Көрсетілетін қызметтерді алушылардың мінез-құлықтарындағы ауытқулар мен айналадағы адамдармен өзара қарым-қатынасына ықпал ететін олардың психикалық жай-күйі мен жеке тұлғалық ерекшеліктерін айқындау және талдау нәтижелері бойынша тұлғаны психологиялық диагностикалау және тексеру түзету іс-шараларын жүргізу жөнінде болжам жасауға және ұсынымдар әзірлеуге қажетті ақпаратты береді;</w:t>
      </w:r>
    </w:p>
    <w:bookmarkEnd w:id="1580"/>
    <w:bookmarkStart w:name="z1644" w:id="1581"/>
    <w:p>
      <w:pPr>
        <w:spacing w:after="0"/>
        <w:ind w:left="0"/>
        <w:jc w:val="both"/>
      </w:pPr>
      <w:r>
        <w:rPr>
          <w:rFonts w:ascii="Times New Roman"/>
          <w:b w:val="false"/>
          <w:i w:val="false"/>
          <w:color w:val="000000"/>
          <w:sz w:val="28"/>
        </w:rPr>
        <w:t>
      психологиялық түзету белсенді психологиялық әсер ету ретінде көрсетілетін қызметтерді алушылардың мінез-құлқындағы, эмоциялық жай-күйіндегі ауытқуларды (жекелеген адамдардың эмоциялық ден қоюы мен мінез-құлық стереотиптерінің қолайсыз түрлерін, жанжалды қарым-қатынастар мен мінез-құлқындағы басқа да ауытқуларды) еңсеруді немесе бәсеңдетуді қамтамасыз етеді, бұл осы көрсеткіштерді жас нормаларына және әлеуметтік ортаның талаптарына сәйкестендіруге мүмкіндік береді;</w:t>
      </w:r>
    </w:p>
    <w:bookmarkEnd w:id="1581"/>
    <w:bookmarkStart w:name="z1645" w:id="1582"/>
    <w:p>
      <w:pPr>
        <w:spacing w:after="0"/>
        <w:ind w:left="0"/>
        <w:jc w:val="both"/>
      </w:pPr>
      <w:r>
        <w:rPr>
          <w:rFonts w:ascii="Times New Roman"/>
          <w:b w:val="false"/>
          <w:i w:val="false"/>
          <w:color w:val="000000"/>
          <w:sz w:val="28"/>
        </w:rPr>
        <w:t>
      психологиялық тренингтер белсенді психологиялық әсер ету ретінде психологиялық-жарақаттаушы ахуалдардың салдарын, жүйке-психикалық шиеленісті жоюда, тыныс-тіршіліктің әлеуметтік емес түрлерін еңсеретін адамдар бойында әлеуметтік құнды мінез-құлық нормаларын қалыптастыруда, оларды өзгеріп отыратын жағдайларға бейімдеу үшін тұлғалық алғышарттарды қалыптастыруда тиімділігімен бағаланады;</w:t>
      </w:r>
    </w:p>
    <w:bookmarkEnd w:id="1582"/>
    <w:bookmarkStart w:name="z1646" w:id="1583"/>
    <w:p>
      <w:pPr>
        <w:spacing w:after="0"/>
        <w:ind w:left="0"/>
        <w:jc w:val="both"/>
      </w:pPr>
      <w:r>
        <w:rPr>
          <w:rFonts w:ascii="Times New Roman"/>
          <w:b w:val="false"/>
          <w:i w:val="false"/>
          <w:color w:val="000000"/>
          <w:sz w:val="28"/>
        </w:rPr>
        <w:t>
      көрсетілетін қызметтерді алушыларды жүйелі түрде қадағалау негізіндегі әлеуметтік-психологиялық патронаж психикалық жайсыздық, тұлғалық (ішкі тұлғалық) немесе тұлғааралық жанжалды жағдайларды және көрсетілетін қызметтерді алушылардың өмірлік қиын жағдайының күрделенуіне ықпал ететін басқа да жағдайларды уақтылы анықтауды және оларға сол сәтте қажетті әлеуметтік-психологиялық көмек көрсетуді қамтамасыз етеді;</w:t>
      </w:r>
    </w:p>
    <w:bookmarkEnd w:id="1583"/>
    <w:bookmarkStart w:name="z1647" w:id="1584"/>
    <w:p>
      <w:pPr>
        <w:spacing w:after="0"/>
        <w:ind w:left="0"/>
        <w:jc w:val="both"/>
      </w:pPr>
      <w:r>
        <w:rPr>
          <w:rFonts w:ascii="Times New Roman"/>
          <w:b w:val="false"/>
          <w:i w:val="false"/>
          <w:color w:val="000000"/>
          <w:sz w:val="28"/>
        </w:rPr>
        <w:t>
      көрсетілетін қызметтерді алушыларды өзара қолдау топтарында, қарым-қатынас жасау клубтарында сабақтар өткізуге тарту көрсетілетін қызметтерді алушыларға жайсыз күйден шығуға, олардың психикалық денсаулығын сақтау мен нығайтуда, стреске төзімділікті, психологиялық мәдениет деңгейін арттыруда, бірінші кезекте, тұлғааралық қарым-қатынастар, жанжалдарды шешу және қарым-қатынас саласында көмек көрсетуді қамтамасыз етеді;</w:t>
      </w:r>
    </w:p>
    <w:bookmarkEnd w:id="1584"/>
    <w:bookmarkStart w:name="z1648" w:id="1585"/>
    <w:p>
      <w:pPr>
        <w:spacing w:after="0"/>
        <w:ind w:left="0"/>
        <w:jc w:val="both"/>
      </w:pPr>
      <w:r>
        <w:rPr>
          <w:rFonts w:ascii="Times New Roman"/>
          <w:b w:val="false"/>
          <w:i w:val="false"/>
          <w:color w:val="000000"/>
          <w:sz w:val="28"/>
        </w:rPr>
        <w:t>
      шұғыл психологиялық көмек көрсетілетін қызметтерді алушыларға кідіртпестен психологиялық консультация беруді, олардың дағдарыстық күйден шығуы үшін физикалық, рухани, тұлғалық, зияткерлік ресурстарын жұмылдыруға, туындаған проблемаларды өз бетінше шешу және қиындықтарды еңсеру үшін олардағы қолайлы құралдар диапазонын кеңейтуге, өзіне деген сенімділікті нығайтуға жәрдемдесуді қамтамасыз етеді;</w:t>
      </w:r>
    </w:p>
    <w:bookmarkEnd w:id="1585"/>
    <w:bookmarkStart w:name="z1649" w:id="1586"/>
    <w:p>
      <w:pPr>
        <w:spacing w:after="0"/>
        <w:ind w:left="0"/>
        <w:jc w:val="both"/>
      </w:pPr>
      <w:r>
        <w:rPr>
          <w:rFonts w:ascii="Times New Roman"/>
          <w:b w:val="false"/>
          <w:i w:val="false"/>
          <w:color w:val="000000"/>
          <w:sz w:val="28"/>
        </w:rPr>
        <w:t>
      психологиялық-профилактикалық жұмыс көрсетілетін қызметтерді алушылардың психологиялық білім алу қажеттілігін және оны өзімен және өз проблемаларымен жұмыс жасау үшін пайдалану ниетін қалыптастыруға ықпал етеді, әрбір оңалту кезеңінде тұлғаның толыққанды психикалық дамуы, тұлғаның дамуындағы ықтимал бұзылушылықтардың уақтылы алдын алу үшін жағдай жасайды;</w:t>
      </w:r>
    </w:p>
    <w:bookmarkEnd w:id="1586"/>
    <w:bookmarkStart w:name="z1650" w:id="1587"/>
    <w:p>
      <w:pPr>
        <w:spacing w:after="0"/>
        <w:ind w:left="0"/>
        <w:jc w:val="both"/>
      </w:pPr>
      <w:r>
        <w:rPr>
          <w:rFonts w:ascii="Times New Roman"/>
          <w:b w:val="false"/>
          <w:i w:val="false"/>
          <w:color w:val="000000"/>
          <w:sz w:val="28"/>
        </w:rPr>
        <w:t>
      әңгімелесулер, қарым-қатынас жасау, тыңдау, сергіту, белсенділікке ынталандыру, өмірлік тонусты психологиялық қолдау көрсетілетін қызметтерді алушылардың психикалық денсаулығын нығайтуды, олардың стреске төзімділігі мен психикалық қорғалуын арттыруды қамтамасыз етеді;</w:t>
      </w:r>
    </w:p>
    <w:bookmarkEnd w:id="1587"/>
    <w:bookmarkStart w:name="z1651" w:id="1588"/>
    <w:p>
      <w:pPr>
        <w:spacing w:after="0"/>
        <w:ind w:left="0"/>
        <w:jc w:val="both"/>
      </w:pPr>
      <w:r>
        <w:rPr>
          <w:rFonts w:ascii="Times New Roman"/>
          <w:b w:val="false"/>
          <w:i w:val="false"/>
          <w:color w:val="000000"/>
          <w:sz w:val="28"/>
        </w:rPr>
        <w:t>
      4) әлеуметтік-педагогикалық қызметтер мынадай талаптарға сәйкес келеді:</w:t>
      </w:r>
    </w:p>
    <w:bookmarkEnd w:id="1588"/>
    <w:bookmarkStart w:name="z1652" w:id="1589"/>
    <w:p>
      <w:pPr>
        <w:spacing w:after="0"/>
        <w:ind w:left="0"/>
        <w:jc w:val="both"/>
      </w:pPr>
      <w:r>
        <w:rPr>
          <w:rFonts w:ascii="Times New Roman"/>
          <w:b w:val="false"/>
          <w:i w:val="false"/>
          <w:color w:val="000000"/>
          <w:sz w:val="28"/>
        </w:rPr>
        <w:t>
      құндылық бағдарларын, бағыт берулер мен мінез-құлық дағдыларын трансформациялау бойынша сабақтар өткізу зорлық-зомбылықтың қайталану жағдайларының алдын алуды қамтамасыз етеді;</w:t>
      </w:r>
    </w:p>
    <w:bookmarkEnd w:id="1589"/>
    <w:bookmarkStart w:name="z1653" w:id="1590"/>
    <w:p>
      <w:pPr>
        <w:spacing w:after="0"/>
        <w:ind w:left="0"/>
        <w:jc w:val="both"/>
      </w:pPr>
      <w:r>
        <w:rPr>
          <w:rFonts w:ascii="Times New Roman"/>
          <w:b w:val="false"/>
          <w:i w:val="false"/>
          <w:color w:val="000000"/>
          <w:sz w:val="28"/>
        </w:rPr>
        <w:t>
      қажет болған жағдайда оқулықтар мен оқу керек-жарақтарын алуға жәрдемдесу;</w:t>
      </w:r>
    </w:p>
    <w:bookmarkEnd w:id="1590"/>
    <w:bookmarkStart w:name="z1654" w:id="1591"/>
    <w:p>
      <w:pPr>
        <w:spacing w:after="0"/>
        <w:ind w:left="0"/>
        <w:jc w:val="both"/>
      </w:pPr>
      <w:r>
        <w:rPr>
          <w:rFonts w:ascii="Times New Roman"/>
          <w:b w:val="false"/>
          <w:i w:val="false"/>
          <w:color w:val="000000"/>
          <w:sz w:val="28"/>
        </w:rPr>
        <w:t>
      5) әлеуметтік-еңбек қызметтері мынадай талаптарға сәйкес келеді:</w:t>
      </w:r>
    </w:p>
    <w:bookmarkEnd w:id="1591"/>
    <w:bookmarkStart w:name="z1655" w:id="1592"/>
    <w:p>
      <w:pPr>
        <w:spacing w:after="0"/>
        <w:ind w:left="0"/>
        <w:jc w:val="both"/>
      </w:pPr>
      <w:r>
        <w:rPr>
          <w:rFonts w:ascii="Times New Roman"/>
          <w:b w:val="false"/>
          <w:i w:val="false"/>
          <w:color w:val="000000"/>
          <w:sz w:val="28"/>
        </w:rPr>
        <w:t>
      көрсетілетін қызметтерді алушылардың еңбек дағдыларын тексеру жөніндегі іс-шаралар олардың жеке ерекшеліктері, мүмкіндіктерінің шектелу дәрежесі, көрсетілетін қызметтерді алушылардың дене бітімінің және психикалық жай-күйі ескеріле отырып жүргізіледі;</w:t>
      </w:r>
    </w:p>
    <w:bookmarkEnd w:id="1592"/>
    <w:bookmarkStart w:name="z1656" w:id="1593"/>
    <w:p>
      <w:pPr>
        <w:spacing w:after="0"/>
        <w:ind w:left="0"/>
        <w:jc w:val="both"/>
      </w:pPr>
      <w:r>
        <w:rPr>
          <w:rFonts w:ascii="Times New Roman"/>
          <w:b w:val="false"/>
          <w:i w:val="false"/>
          <w:color w:val="000000"/>
          <w:sz w:val="28"/>
        </w:rPr>
        <w:t>
      көрсетілетін қызметтерді алушылардың еңбек дағдыларын, білімдері мен біліктерін қалыптастыру мақсатында көрсетілетін қызметтерді алушылардың жеке қажеттіліктеріне сүйене отырып, олардың тұлғалық және әлеуметтік мәртебесін қалпына келтіруге ықпал ететін қолжетімді кәсіптік дағдыларға үйрету жөніндегі іс-шараларға белсенді қатысуын қамтамасыз ететін еңбекпен емдеу қызметінің түрлері тағайындалады;</w:t>
      </w:r>
    </w:p>
    <w:bookmarkEnd w:id="1593"/>
    <w:bookmarkStart w:name="z1657" w:id="1594"/>
    <w:p>
      <w:pPr>
        <w:spacing w:after="0"/>
        <w:ind w:left="0"/>
        <w:jc w:val="both"/>
      </w:pPr>
      <w:r>
        <w:rPr>
          <w:rFonts w:ascii="Times New Roman"/>
          <w:b w:val="false"/>
          <w:i w:val="false"/>
          <w:color w:val="000000"/>
          <w:sz w:val="28"/>
        </w:rPr>
        <w:t>
      қоғамдық пайдалы жұмыстар жүргізу уақытша болу және тұру ұйымының аумағында, күндіз жұмыспен қамту уақытша болу және тұру ұйымының кабинеттерінде жүзеге асырылады және көрсетілетін қызметтерді алушылардың денсаулық жағдайын ескере отырып, оларды тіршіліктің түрлі нысандарына тартуға мүмкіндік беретін жағдайлар жасауды қамтамасыз етеді;</w:t>
      </w:r>
    </w:p>
    <w:bookmarkEnd w:id="1594"/>
    <w:bookmarkStart w:name="z1658" w:id="1595"/>
    <w:p>
      <w:pPr>
        <w:spacing w:after="0"/>
        <w:ind w:left="0"/>
        <w:jc w:val="both"/>
      </w:pPr>
      <w:r>
        <w:rPr>
          <w:rFonts w:ascii="Times New Roman"/>
          <w:b w:val="false"/>
          <w:i w:val="false"/>
          <w:color w:val="000000"/>
          <w:sz w:val="28"/>
        </w:rPr>
        <w:t>
      қолжетімді кәсіптік дағдыларға үйрету жөніндегі іс-шаралар көрсетілетін қызметтерді алушылардың тұлғалық және әлеуметтік мәртебесін қалпына келтіруге ықпал етеді;</w:t>
      </w:r>
    </w:p>
    <w:bookmarkEnd w:id="1595"/>
    <w:bookmarkStart w:name="z1659" w:id="1596"/>
    <w:p>
      <w:pPr>
        <w:spacing w:after="0"/>
        <w:ind w:left="0"/>
        <w:jc w:val="both"/>
      </w:pPr>
      <w:r>
        <w:rPr>
          <w:rFonts w:ascii="Times New Roman"/>
          <w:b w:val="false"/>
          <w:i w:val="false"/>
          <w:color w:val="000000"/>
          <w:sz w:val="28"/>
        </w:rPr>
        <w:t>
      кәсіптік білімі жоқ көрсетілетін қызметтерді алушыларды кәсіптік бағдарлау оларға кәсіп таңдауға көмектесетін іс-шаралармен сүйемелденеді;</w:t>
      </w:r>
    </w:p>
    <w:bookmarkEnd w:id="1596"/>
    <w:bookmarkStart w:name="z1660" w:id="1597"/>
    <w:p>
      <w:pPr>
        <w:spacing w:after="0"/>
        <w:ind w:left="0"/>
        <w:jc w:val="both"/>
      </w:pPr>
      <w:r>
        <w:rPr>
          <w:rFonts w:ascii="Times New Roman"/>
          <w:b w:val="false"/>
          <w:i w:val="false"/>
          <w:color w:val="000000"/>
          <w:sz w:val="28"/>
        </w:rPr>
        <w:t>
      6) әлеуметтік-мәдени қызметтер мынадай талаптарға сәйкес келеді:</w:t>
      </w:r>
    </w:p>
    <w:bookmarkEnd w:id="1597"/>
    <w:bookmarkStart w:name="z1661" w:id="1598"/>
    <w:p>
      <w:pPr>
        <w:spacing w:after="0"/>
        <w:ind w:left="0"/>
        <w:jc w:val="both"/>
      </w:pPr>
      <w:r>
        <w:rPr>
          <w:rFonts w:ascii="Times New Roman"/>
          <w:b w:val="false"/>
          <w:i w:val="false"/>
          <w:color w:val="000000"/>
          <w:sz w:val="28"/>
        </w:rPr>
        <w:t>
      мәдени және бос уақытты өткізу іс-шараларын жүргізу уақытша болу және тұру ұйымының басшысы бекіткен жоспар бойынша жүзеге асырылады;</w:t>
      </w:r>
    </w:p>
    <w:bookmarkEnd w:id="1598"/>
    <w:bookmarkStart w:name="z1662" w:id="1599"/>
    <w:p>
      <w:pPr>
        <w:spacing w:after="0"/>
        <w:ind w:left="0"/>
        <w:jc w:val="both"/>
      </w:pPr>
      <w:r>
        <w:rPr>
          <w:rFonts w:ascii="Times New Roman"/>
          <w:b w:val="false"/>
          <w:i w:val="false"/>
          <w:color w:val="000000"/>
          <w:sz w:val="28"/>
        </w:rPr>
        <w:t>
      үйірмелер мен бос уақытты өткізу қызметін ұйымдастыру көрсетілетін қызметтерді алушылардың әлеуметтік-мәдени және рухани қажеттіліктерін қанағаттандыруға бағытталған;</w:t>
      </w:r>
    </w:p>
    <w:bookmarkEnd w:id="1599"/>
    <w:bookmarkStart w:name="z1663" w:id="1600"/>
    <w:p>
      <w:pPr>
        <w:spacing w:after="0"/>
        <w:ind w:left="0"/>
        <w:jc w:val="both"/>
      </w:pPr>
      <w:r>
        <w:rPr>
          <w:rFonts w:ascii="Times New Roman"/>
          <w:b w:val="false"/>
          <w:i w:val="false"/>
          <w:color w:val="000000"/>
          <w:sz w:val="28"/>
        </w:rPr>
        <w:t>
      көрсетілетін қызметтерді алушыларды концерттер мен өткізілетін іс-шаралар сценарийлері бағдарламасының жобаларын әзірлеуге тарту көрсетілетін қызметтерді алушылардың жалпы және мәдени ойлау қабілетін кеңейтуге, шығармашылық белсенділігін арттыруға ықпал етеді;</w:t>
      </w:r>
    </w:p>
    <w:bookmarkEnd w:id="1600"/>
    <w:bookmarkStart w:name="z1664" w:id="1601"/>
    <w:p>
      <w:pPr>
        <w:spacing w:after="0"/>
        <w:ind w:left="0"/>
        <w:jc w:val="both"/>
      </w:pPr>
      <w:r>
        <w:rPr>
          <w:rFonts w:ascii="Times New Roman"/>
          <w:b w:val="false"/>
          <w:i w:val="false"/>
          <w:color w:val="000000"/>
          <w:sz w:val="28"/>
        </w:rPr>
        <w:t>
      телефон байланысы арқылы туыстарымен, достарымен, мамандармен сөйлесу мүмкіндігін ұсыну агрессия рецидивін болдырмау, көрсетілетін қызметтерді алушының мүліктік, азаматтық және өзге де құқықтарын қорғау мәселелерін шешуді жеделдетуді және неғұрлым тиімді шешуді қамтамасыз етеді;</w:t>
      </w:r>
    </w:p>
    <w:bookmarkEnd w:id="1601"/>
    <w:bookmarkStart w:name="z1665" w:id="1602"/>
    <w:p>
      <w:pPr>
        <w:spacing w:after="0"/>
        <w:ind w:left="0"/>
        <w:jc w:val="both"/>
      </w:pPr>
      <w:r>
        <w:rPr>
          <w:rFonts w:ascii="Times New Roman"/>
          <w:b w:val="false"/>
          <w:i w:val="false"/>
          <w:color w:val="000000"/>
          <w:sz w:val="28"/>
        </w:rPr>
        <w:t>
      7) әлеуметтік-экономикалық қызметтер мынадай талаптарға сәйкес келеді:</w:t>
      </w:r>
    </w:p>
    <w:bookmarkEnd w:id="1602"/>
    <w:bookmarkStart w:name="z1666" w:id="1603"/>
    <w:p>
      <w:pPr>
        <w:spacing w:after="0"/>
        <w:ind w:left="0"/>
        <w:jc w:val="both"/>
      </w:pPr>
      <w:r>
        <w:rPr>
          <w:rFonts w:ascii="Times New Roman"/>
          <w:b w:val="false"/>
          <w:i w:val="false"/>
          <w:color w:val="000000"/>
          <w:sz w:val="28"/>
        </w:rPr>
        <w:t>
      көрсетілетін қызметтерді алушыларға жеңілдіктерді, жәрдемақыларды, өтемақыларды және басқа да төлемдерді алуға, тұрғын үй мәселелерін шешуге жәрдемдесу көрсетілетін қызметтерді алушылар үшін қызығушылық тудыратын мәселелерді шешуде уақтылы, толық, білікті әрі тиімді көмек көрсетуді қамтамасыз етеді;</w:t>
      </w:r>
    </w:p>
    <w:bookmarkEnd w:id="1603"/>
    <w:bookmarkStart w:name="z1667" w:id="1604"/>
    <w:p>
      <w:pPr>
        <w:spacing w:after="0"/>
        <w:ind w:left="0"/>
        <w:jc w:val="both"/>
      </w:pPr>
      <w:r>
        <w:rPr>
          <w:rFonts w:ascii="Times New Roman"/>
          <w:b w:val="false"/>
          <w:i w:val="false"/>
          <w:color w:val="000000"/>
          <w:sz w:val="28"/>
        </w:rPr>
        <w:t>
      8) әлеуметтік-құқықтық қызметтер мынадай талаптарға сәйкес келеді:</w:t>
      </w:r>
    </w:p>
    <w:bookmarkEnd w:id="1604"/>
    <w:bookmarkStart w:name="z1668" w:id="1605"/>
    <w:p>
      <w:pPr>
        <w:spacing w:after="0"/>
        <w:ind w:left="0"/>
        <w:jc w:val="both"/>
      </w:pPr>
      <w:r>
        <w:rPr>
          <w:rFonts w:ascii="Times New Roman"/>
          <w:b w:val="false"/>
          <w:i w:val="false"/>
          <w:color w:val="000000"/>
          <w:sz w:val="28"/>
        </w:rPr>
        <w:t>
      көрсетілетін қызметтерді алушыларға арнаулы әлеуметтік қызметтерді алу және өз мүдделерін қорғау құқығымен байланысты мәселелер бойынша консультация беру заңнамада белгіленген құқықтар мен ықтимал бұзушылықтардан қорғану тәсілдері туралы толық мағлұмат береді;</w:t>
      </w:r>
    </w:p>
    <w:bookmarkEnd w:id="1605"/>
    <w:bookmarkStart w:name="z1669" w:id="1606"/>
    <w:p>
      <w:pPr>
        <w:spacing w:after="0"/>
        <w:ind w:left="0"/>
        <w:jc w:val="both"/>
      </w:pPr>
      <w:r>
        <w:rPr>
          <w:rFonts w:ascii="Times New Roman"/>
          <w:b w:val="false"/>
          <w:i w:val="false"/>
          <w:color w:val="000000"/>
          <w:sz w:val="28"/>
        </w:rPr>
        <w:t>
      көрсетілетін қызметтерді алушыларға азаматтық, тұрғын үй, отбасылық, еңбек, зейнетақы, қылмыстық заңнама мәселелері бойынша және басқа да мәселелер бойынша консультация беру оларға өздерін қызықтыратын заңнамалық актілер мен қозғалатын мәселелердегі құқықтар туралы мағлұмат береді;</w:t>
      </w:r>
    </w:p>
    <w:bookmarkEnd w:id="1606"/>
    <w:bookmarkStart w:name="z1670" w:id="1607"/>
    <w:p>
      <w:pPr>
        <w:spacing w:after="0"/>
        <w:ind w:left="0"/>
        <w:jc w:val="both"/>
      </w:pPr>
      <w:r>
        <w:rPr>
          <w:rFonts w:ascii="Times New Roman"/>
          <w:b w:val="false"/>
          <w:i w:val="false"/>
          <w:color w:val="000000"/>
          <w:sz w:val="28"/>
        </w:rPr>
        <w:t>
      құжаттарды (өтініштер, шағымдар, анықтамалар және хаттар) дайындауға және оларды тиісті адресаттарға жіберуге көмектесу көрсетілетін қызметтерді алушылардың құқықтары мен мүдделерін қалпына келтірумен (қорғаумен) байланысты мәселелердің практикалық шешілуін қамтамасыз етеді.</w:t>
      </w:r>
    </w:p>
    <w:bookmarkEnd w:id="1607"/>
    <w:bookmarkStart w:name="z1671" w:id="1608"/>
    <w:p>
      <w:pPr>
        <w:spacing w:after="0"/>
        <w:ind w:left="0"/>
        <w:jc w:val="both"/>
      </w:pPr>
      <w:r>
        <w:rPr>
          <w:rFonts w:ascii="Times New Roman"/>
          <w:b w:val="false"/>
          <w:i w:val="false"/>
          <w:color w:val="000000"/>
          <w:sz w:val="28"/>
        </w:rPr>
        <w:t>
      5. Уақытша болу және тұру ұйымында шағымдар мен ұсыныстар кітабы ресімделеді, ол уақытша болу және тұру ұйымының басшысында сақталады және көрсетілетін қызметтерді алушылар мен келушілердің алғашқы талап етуі бойынша ұсынылады.</w:t>
      </w:r>
    </w:p>
    <w:bookmarkEnd w:id="1608"/>
    <w:bookmarkStart w:name="z1672" w:id="1609"/>
    <w:p>
      <w:pPr>
        <w:spacing w:after="0"/>
        <w:ind w:left="0"/>
        <w:jc w:val="both"/>
      </w:pPr>
      <w:r>
        <w:rPr>
          <w:rFonts w:ascii="Times New Roman"/>
          <w:b w:val="false"/>
          <w:i w:val="false"/>
          <w:color w:val="000000"/>
          <w:sz w:val="28"/>
        </w:rPr>
        <w:t>
      6. Шағымдар мен ұсыныстар кітабын ай сайын уақытша болу және тұру ұйымының басшысы қарайды.</w:t>
      </w:r>
    </w:p>
    <w:bookmarkEnd w:id="1609"/>
    <w:bookmarkStart w:name="z1673" w:id="1610"/>
    <w:p>
      <w:pPr>
        <w:spacing w:after="0"/>
        <w:ind w:left="0"/>
        <w:jc w:val="both"/>
      </w:pPr>
      <w:r>
        <w:rPr>
          <w:rFonts w:ascii="Times New Roman"/>
          <w:b w:val="false"/>
          <w:i w:val="false"/>
          <w:color w:val="000000"/>
          <w:sz w:val="28"/>
        </w:rPr>
        <w:t>
      7. Ұйым мамандарының жұмыс сапасын арнаулы әлеуметтік қызметтер көрсету туралы шарттың (бұдан әрі – шарт) қолданылу мерзімінің аяқталу қорытындысы бойынша қайта әлеуметтендірілген көрсетілетін қызметтерді алушылардың санына қарай уақытша болу және тұру ұйымының басшысы немесе уәкілетті орган бағалайды.</w:t>
      </w:r>
    </w:p>
    <w:bookmarkEnd w:id="1610"/>
    <w:bookmarkStart w:name="z1674" w:id="1611"/>
    <w:p>
      <w:pPr>
        <w:spacing w:after="0"/>
        <w:ind w:left="0"/>
        <w:jc w:val="left"/>
      </w:pPr>
      <w:r>
        <w:rPr>
          <w:rFonts w:ascii="Times New Roman"/>
          <w:b/>
          <w:i w:val="false"/>
          <w:color w:val="000000"/>
        </w:rPr>
        <w:t xml:space="preserve"> 3-тарау. Тұрмыстық зорлық-зомбылық құрбандарына арнаулы әлеуметтік қызметтер көрсету шарттарына қойылатын талаптар</w:t>
      </w:r>
    </w:p>
    <w:bookmarkEnd w:id="1611"/>
    <w:bookmarkStart w:name="z1675" w:id="1612"/>
    <w:p>
      <w:pPr>
        <w:spacing w:after="0"/>
        <w:ind w:left="0"/>
        <w:jc w:val="both"/>
      </w:pPr>
      <w:r>
        <w:rPr>
          <w:rFonts w:ascii="Times New Roman"/>
          <w:b w:val="false"/>
          <w:i w:val="false"/>
          <w:color w:val="000000"/>
          <w:sz w:val="28"/>
        </w:rPr>
        <w:t>
      8. Көрсетілетін қызметтерді алушыға арнаулы әлеуметтік қызметтер жеке жұмыс жоспарына (бұдан әрі – ЖЖЖ) сәйкес мынадай көлемде және түрлерде көрсетіледі:</w:t>
      </w:r>
    </w:p>
    <w:bookmarkEnd w:id="1612"/>
    <w:bookmarkStart w:name="z1676" w:id="1613"/>
    <w:p>
      <w:pPr>
        <w:spacing w:after="0"/>
        <w:ind w:left="0"/>
        <w:jc w:val="both"/>
      </w:pPr>
      <w:r>
        <w:rPr>
          <w:rFonts w:ascii="Times New Roman"/>
          <w:b w:val="false"/>
          <w:i w:val="false"/>
          <w:color w:val="000000"/>
          <w:sz w:val="28"/>
        </w:rPr>
        <w:t>
      1) әлеуметтік-тұрмыстық қызметтер:</w:t>
      </w:r>
    </w:p>
    <w:bookmarkEnd w:id="1613"/>
    <w:bookmarkStart w:name="z1677" w:id="1614"/>
    <w:p>
      <w:pPr>
        <w:spacing w:after="0"/>
        <w:ind w:left="0"/>
        <w:jc w:val="both"/>
      </w:pPr>
      <w:r>
        <w:rPr>
          <w:rFonts w:ascii="Times New Roman"/>
          <w:b w:val="false"/>
          <w:i w:val="false"/>
          <w:color w:val="000000"/>
          <w:sz w:val="28"/>
        </w:rPr>
        <w:t>
      көрсетілетін қызметтерді алушыларды қабылдау және (немесе) орналастыру;</w:t>
      </w:r>
    </w:p>
    <w:bookmarkEnd w:id="1614"/>
    <w:bookmarkStart w:name="z1678" w:id="1615"/>
    <w:p>
      <w:pPr>
        <w:spacing w:after="0"/>
        <w:ind w:left="0"/>
        <w:jc w:val="both"/>
      </w:pPr>
      <w:r>
        <w:rPr>
          <w:rFonts w:ascii="Times New Roman"/>
          <w:b w:val="false"/>
          <w:i w:val="false"/>
          <w:color w:val="000000"/>
          <w:sz w:val="28"/>
        </w:rPr>
        <w:t>
      төсек жабдығымен, киіммен және ең қажетті заттармен қамтамасыз ете отырып төсек-орын ұсыну;</w:t>
      </w:r>
    </w:p>
    <w:bookmarkEnd w:id="1615"/>
    <w:bookmarkStart w:name="z1679" w:id="1616"/>
    <w:p>
      <w:pPr>
        <w:spacing w:after="0"/>
        <w:ind w:left="0"/>
        <w:jc w:val="both"/>
      </w:pPr>
      <w:r>
        <w:rPr>
          <w:rFonts w:ascii="Times New Roman"/>
          <w:b w:val="false"/>
          <w:i w:val="false"/>
          <w:color w:val="000000"/>
          <w:sz w:val="28"/>
        </w:rPr>
        <w:t>
      оңалту, емдік, білім беру, мәдени іс-шаралар, еңбекпен емдеу қызметін ұйымдастыру, өзіне-өзі қызмет көрсету және тұрмыстық бағдар беру үшін жиһазбен және (немесе) мамандандырылған жабдықпен жарақтандырылған үй-жайлар беру;</w:t>
      </w:r>
    </w:p>
    <w:bookmarkEnd w:id="1616"/>
    <w:bookmarkStart w:name="z1680" w:id="1617"/>
    <w:p>
      <w:pPr>
        <w:spacing w:after="0"/>
        <w:ind w:left="0"/>
        <w:jc w:val="both"/>
      </w:pPr>
      <w:r>
        <w:rPr>
          <w:rFonts w:ascii="Times New Roman"/>
          <w:b w:val="false"/>
          <w:i w:val="false"/>
          <w:color w:val="000000"/>
          <w:sz w:val="28"/>
        </w:rPr>
        <w:t>
      өзіне-өзі қызмет көрсету (ішкиімді жуу, кептіру, үтіктеу, ыдыс жуу, үй-жайды тазалау) және санитариялық-гигиеналық рәсімдерді (душ немесе ванна бөлмелері, санитариялық тораптар) жүзеге асыру үшін жағдай жасау;</w:t>
      </w:r>
    </w:p>
    <w:bookmarkEnd w:id="1617"/>
    <w:bookmarkStart w:name="z1681" w:id="1618"/>
    <w:p>
      <w:pPr>
        <w:spacing w:after="0"/>
        <w:ind w:left="0"/>
        <w:jc w:val="both"/>
      </w:pPr>
      <w:r>
        <w:rPr>
          <w:rFonts w:ascii="Times New Roman"/>
          <w:b w:val="false"/>
          <w:i w:val="false"/>
          <w:color w:val="000000"/>
          <w:sz w:val="28"/>
        </w:rPr>
        <w:t xml:space="preserve">
      Қазақстан Республикасының Бюджет кодексінің 69-бабының </w:t>
      </w:r>
      <w:r>
        <w:rPr>
          <w:rFonts w:ascii="Times New Roman"/>
          <w:b w:val="false"/>
          <w:i w:val="false"/>
          <w:color w:val="000000"/>
          <w:sz w:val="28"/>
        </w:rPr>
        <w:t>2-тармағының</w:t>
      </w:r>
      <w:r>
        <w:rPr>
          <w:rFonts w:ascii="Times New Roman"/>
          <w:b w:val="false"/>
          <w:i w:val="false"/>
          <w:color w:val="000000"/>
          <w:sz w:val="28"/>
        </w:rPr>
        <w:t xml:space="preserve"> негізінде халықты әлеуметтік қорғау саласындағы уәкілетті органмен бекітілген Медициналық-әлеуметтік мекемелерде, оңалту орталықтарында, мүгедектігі бар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адамдарға заттай тамақтану нормаларына сәйкес тамақ өнімдерін беру;</w:t>
      </w:r>
    </w:p>
    <w:bookmarkEnd w:id="1618"/>
    <w:bookmarkStart w:name="z1682" w:id="1619"/>
    <w:p>
      <w:pPr>
        <w:spacing w:after="0"/>
        <w:ind w:left="0"/>
        <w:jc w:val="both"/>
      </w:pPr>
      <w:r>
        <w:rPr>
          <w:rFonts w:ascii="Times New Roman"/>
          <w:b w:val="false"/>
          <w:i w:val="false"/>
          <w:color w:val="000000"/>
          <w:sz w:val="28"/>
        </w:rPr>
        <w:t>
      көрсетілетін қызметтерді алушыларды емдеу, оңалту, оқыту үшін, мәдени және бос уақытты өткізу іс-шараларына қатысу үшін көрсетілетін қызметтерді алушыларды көлікпен тасымалдау қызметтерін ұсыну;</w:t>
      </w:r>
    </w:p>
    <w:bookmarkEnd w:id="1619"/>
    <w:bookmarkStart w:name="z1683" w:id="1620"/>
    <w:p>
      <w:pPr>
        <w:spacing w:after="0"/>
        <w:ind w:left="0"/>
        <w:jc w:val="both"/>
      </w:pPr>
      <w:r>
        <w:rPr>
          <w:rFonts w:ascii="Times New Roman"/>
          <w:b w:val="false"/>
          <w:i w:val="false"/>
          <w:color w:val="000000"/>
          <w:sz w:val="28"/>
        </w:rPr>
        <w:t>
      хаттарды жазуға және оқуға көмек көрсету (қажеттілігіне қарай);</w:t>
      </w:r>
    </w:p>
    <w:bookmarkEnd w:id="1620"/>
    <w:bookmarkStart w:name="z1684" w:id="1621"/>
    <w:p>
      <w:pPr>
        <w:spacing w:after="0"/>
        <w:ind w:left="0"/>
        <w:jc w:val="both"/>
      </w:pPr>
      <w:r>
        <w:rPr>
          <w:rFonts w:ascii="Times New Roman"/>
          <w:b w:val="false"/>
          <w:i w:val="false"/>
          <w:color w:val="000000"/>
          <w:sz w:val="28"/>
        </w:rPr>
        <w:t>
      уақытша болу және тұру ұйымы жүріп-тұруында қиындығы бар адамдарға межелі жеріне дейін ілесіп жүру (қажеттілігіне қарай) қамтамасыз етіледі;</w:t>
      </w:r>
    </w:p>
    <w:bookmarkEnd w:id="1621"/>
    <w:bookmarkStart w:name="z1685" w:id="1622"/>
    <w:p>
      <w:pPr>
        <w:spacing w:after="0"/>
        <w:ind w:left="0"/>
        <w:jc w:val="both"/>
      </w:pPr>
      <w:r>
        <w:rPr>
          <w:rFonts w:ascii="Times New Roman"/>
          <w:b w:val="false"/>
          <w:i w:val="false"/>
          <w:color w:val="000000"/>
          <w:sz w:val="28"/>
        </w:rPr>
        <w:t>
      2) әлеуметтік-медициналық қызметтер:</w:t>
      </w:r>
    </w:p>
    <w:bookmarkEnd w:id="1622"/>
    <w:bookmarkStart w:name="z1686" w:id="1623"/>
    <w:p>
      <w:pPr>
        <w:spacing w:after="0"/>
        <w:ind w:left="0"/>
        <w:jc w:val="both"/>
      </w:pPr>
      <w:r>
        <w:rPr>
          <w:rFonts w:ascii="Times New Roman"/>
          <w:b w:val="false"/>
          <w:i w:val="false"/>
          <w:color w:val="000000"/>
          <w:sz w:val="28"/>
        </w:rPr>
        <w:t>
      алғашқы медициналық қарап-тексеру мен алғашқы санитариялық өңдеу жүргізу;</w:t>
      </w:r>
    </w:p>
    <w:bookmarkEnd w:id="1623"/>
    <w:bookmarkStart w:name="z1687" w:id="1624"/>
    <w:p>
      <w:pPr>
        <w:spacing w:after="0"/>
        <w:ind w:left="0"/>
        <w:jc w:val="both"/>
      </w:pPr>
      <w:r>
        <w:rPr>
          <w:rFonts w:ascii="Times New Roman"/>
          <w:b w:val="false"/>
          <w:i w:val="false"/>
          <w:color w:val="000000"/>
          <w:sz w:val="28"/>
        </w:rPr>
        <w:t>
      дәрігерге дейінгі медициналық көмек көрсету, ем алуға мұқтаж көрсетілетін қызметтерді алушыларды денсаулық сақтау ұйымдарына емдеуге жатқызуға және оларға ілесіп жүруге жәрдемдесу;</w:t>
      </w:r>
    </w:p>
    <w:bookmarkEnd w:id="1624"/>
    <w:bookmarkStart w:name="z1688" w:id="1625"/>
    <w:p>
      <w:pPr>
        <w:spacing w:after="0"/>
        <w:ind w:left="0"/>
        <w:jc w:val="both"/>
      </w:pPr>
      <w:r>
        <w:rPr>
          <w:rFonts w:ascii="Times New Roman"/>
          <w:b w:val="false"/>
          <w:i w:val="false"/>
          <w:color w:val="000000"/>
          <w:sz w:val="28"/>
        </w:rPr>
        <w:t>
      сот-медициналық, медициналық-әлеуметтік, наркологиялық және психиатриялық сараптамаға жолдау үшін құжаттарды дайындауға жәрдемдесу;</w:t>
      </w:r>
    </w:p>
    <w:bookmarkEnd w:id="1625"/>
    <w:bookmarkStart w:name="z1689" w:id="1626"/>
    <w:p>
      <w:pPr>
        <w:spacing w:after="0"/>
        <w:ind w:left="0"/>
        <w:jc w:val="both"/>
      </w:pPr>
      <w:r>
        <w:rPr>
          <w:rFonts w:ascii="Times New Roman"/>
          <w:b w:val="false"/>
          <w:i w:val="false"/>
          <w:color w:val="000000"/>
          <w:sz w:val="28"/>
        </w:rPr>
        <w:t>
      тегін медициналық көмектің кепілдік берілген көлемін алуға жәрдемдесу;</w:t>
      </w:r>
    </w:p>
    <w:bookmarkEnd w:id="1626"/>
    <w:bookmarkStart w:name="z1690" w:id="1627"/>
    <w:p>
      <w:pPr>
        <w:spacing w:after="0"/>
        <w:ind w:left="0"/>
        <w:jc w:val="both"/>
      </w:pPr>
      <w:r>
        <w:rPr>
          <w:rFonts w:ascii="Times New Roman"/>
          <w:b w:val="false"/>
          <w:i w:val="false"/>
          <w:color w:val="000000"/>
          <w:sz w:val="28"/>
        </w:rPr>
        <w:t>
      дәрігерлердің қорытындысы бойынша дәрілік заттармен және медициналық мақсаттағы бұйымдармен қамтамасыз етуге жәрдемдесу;</w:t>
      </w:r>
    </w:p>
    <w:bookmarkEnd w:id="1627"/>
    <w:bookmarkStart w:name="z1691" w:id="1628"/>
    <w:p>
      <w:pPr>
        <w:spacing w:after="0"/>
        <w:ind w:left="0"/>
        <w:jc w:val="both"/>
      </w:pPr>
      <w:r>
        <w:rPr>
          <w:rFonts w:ascii="Times New Roman"/>
          <w:b w:val="false"/>
          <w:i w:val="false"/>
          <w:color w:val="000000"/>
          <w:sz w:val="28"/>
        </w:rPr>
        <w:t>
      бейінді мамандардың, оның ішінде денсаулық сақтау ұйымдары мамандарының медициналық консультациялар беруіне жәрдемдесу;</w:t>
      </w:r>
    </w:p>
    <w:bookmarkEnd w:id="1628"/>
    <w:bookmarkStart w:name="z1692" w:id="1629"/>
    <w:p>
      <w:pPr>
        <w:spacing w:after="0"/>
        <w:ind w:left="0"/>
        <w:jc w:val="both"/>
      </w:pPr>
      <w:r>
        <w:rPr>
          <w:rFonts w:ascii="Times New Roman"/>
          <w:b w:val="false"/>
          <w:i w:val="false"/>
          <w:color w:val="000000"/>
          <w:sz w:val="28"/>
        </w:rPr>
        <w:t>
      емдеуші дәрігердің тағайындауы бойынша денсаулық сақтау саласындағы стандарттарға сәйкес емдік манипуляциялар жүргізу;</w:t>
      </w:r>
    </w:p>
    <w:bookmarkEnd w:id="1629"/>
    <w:bookmarkStart w:name="z1693" w:id="1630"/>
    <w:p>
      <w:pPr>
        <w:spacing w:after="0"/>
        <w:ind w:left="0"/>
        <w:jc w:val="both"/>
      </w:pPr>
      <w:r>
        <w:rPr>
          <w:rFonts w:ascii="Times New Roman"/>
          <w:b w:val="false"/>
          <w:i w:val="false"/>
          <w:color w:val="000000"/>
          <w:sz w:val="28"/>
        </w:rPr>
        <w:t>
      3) әлеуметтік-психологиялық қызметтер:</w:t>
      </w:r>
    </w:p>
    <w:bookmarkEnd w:id="1630"/>
    <w:bookmarkStart w:name="z1694" w:id="1631"/>
    <w:p>
      <w:pPr>
        <w:spacing w:after="0"/>
        <w:ind w:left="0"/>
        <w:jc w:val="both"/>
      </w:pPr>
      <w:r>
        <w:rPr>
          <w:rFonts w:ascii="Times New Roman"/>
          <w:b w:val="false"/>
          <w:i w:val="false"/>
          <w:color w:val="000000"/>
          <w:sz w:val="28"/>
        </w:rPr>
        <w:t>
      тұлғаны психологиялық диагностикалау және тексеру;</w:t>
      </w:r>
    </w:p>
    <w:bookmarkEnd w:id="1631"/>
    <w:bookmarkStart w:name="z1695" w:id="1632"/>
    <w:p>
      <w:pPr>
        <w:spacing w:after="0"/>
        <w:ind w:left="0"/>
        <w:jc w:val="both"/>
      </w:pPr>
      <w:r>
        <w:rPr>
          <w:rFonts w:ascii="Times New Roman"/>
          <w:b w:val="false"/>
          <w:i w:val="false"/>
          <w:color w:val="000000"/>
          <w:sz w:val="28"/>
        </w:rPr>
        <w:t>
      әлеуметтік-психологиялық патронаж (жүйелі түрде қадағалау);</w:t>
      </w:r>
    </w:p>
    <w:bookmarkEnd w:id="1632"/>
    <w:bookmarkStart w:name="z1696" w:id="1633"/>
    <w:p>
      <w:pPr>
        <w:spacing w:after="0"/>
        <w:ind w:left="0"/>
        <w:jc w:val="both"/>
      </w:pPr>
      <w:r>
        <w:rPr>
          <w:rFonts w:ascii="Times New Roman"/>
          <w:b w:val="false"/>
          <w:i w:val="false"/>
          <w:color w:val="000000"/>
          <w:sz w:val="28"/>
        </w:rPr>
        <w:t>
      көрсетілетін қызметтерді алушылармен психологиялық-профилактикалық жұмыс;</w:t>
      </w:r>
    </w:p>
    <w:bookmarkEnd w:id="1633"/>
    <w:bookmarkStart w:name="z1697" w:id="1634"/>
    <w:p>
      <w:pPr>
        <w:spacing w:after="0"/>
        <w:ind w:left="0"/>
        <w:jc w:val="both"/>
      </w:pPr>
      <w:r>
        <w:rPr>
          <w:rFonts w:ascii="Times New Roman"/>
          <w:b w:val="false"/>
          <w:i w:val="false"/>
          <w:color w:val="000000"/>
          <w:sz w:val="28"/>
        </w:rPr>
        <w:t>
      психологиялық консультация беру;</w:t>
      </w:r>
    </w:p>
    <w:bookmarkEnd w:id="1634"/>
    <w:bookmarkStart w:name="z1698" w:id="1635"/>
    <w:p>
      <w:pPr>
        <w:spacing w:after="0"/>
        <w:ind w:left="0"/>
        <w:jc w:val="both"/>
      </w:pPr>
      <w:r>
        <w:rPr>
          <w:rFonts w:ascii="Times New Roman"/>
          <w:b w:val="false"/>
          <w:i w:val="false"/>
          <w:color w:val="000000"/>
          <w:sz w:val="28"/>
        </w:rPr>
        <w:t>
      шұғыл психологиялық көмек;</w:t>
      </w:r>
    </w:p>
    <w:bookmarkEnd w:id="1635"/>
    <w:bookmarkStart w:name="z1699" w:id="1636"/>
    <w:p>
      <w:pPr>
        <w:spacing w:after="0"/>
        <w:ind w:left="0"/>
        <w:jc w:val="both"/>
      </w:pPr>
      <w:r>
        <w:rPr>
          <w:rFonts w:ascii="Times New Roman"/>
          <w:b w:val="false"/>
          <w:i w:val="false"/>
          <w:color w:val="000000"/>
          <w:sz w:val="28"/>
        </w:rPr>
        <w:t>
      көрсетілетін қызметтерді алушыларға психологиялық көмек көрсету, оның ішінде әңгімелесу, қатынаста болу, тыңдау, сергіту, белсенділікке ынталандыру;</w:t>
      </w:r>
    </w:p>
    <w:bookmarkEnd w:id="1636"/>
    <w:bookmarkStart w:name="z1700" w:id="1637"/>
    <w:p>
      <w:pPr>
        <w:spacing w:after="0"/>
        <w:ind w:left="0"/>
        <w:jc w:val="both"/>
      </w:pPr>
      <w:r>
        <w:rPr>
          <w:rFonts w:ascii="Times New Roman"/>
          <w:b w:val="false"/>
          <w:i w:val="false"/>
          <w:color w:val="000000"/>
          <w:sz w:val="28"/>
        </w:rPr>
        <w:t>
      психологиялық тренингтер;</w:t>
      </w:r>
    </w:p>
    <w:bookmarkEnd w:id="1637"/>
    <w:bookmarkStart w:name="z1701" w:id="1638"/>
    <w:p>
      <w:pPr>
        <w:spacing w:after="0"/>
        <w:ind w:left="0"/>
        <w:jc w:val="both"/>
      </w:pPr>
      <w:r>
        <w:rPr>
          <w:rFonts w:ascii="Times New Roman"/>
          <w:b w:val="false"/>
          <w:i w:val="false"/>
          <w:color w:val="000000"/>
          <w:sz w:val="28"/>
        </w:rPr>
        <w:t>
      көрсетілетін қызметтерді алушыларды психологиялық түзету;</w:t>
      </w:r>
    </w:p>
    <w:bookmarkEnd w:id="1638"/>
    <w:bookmarkStart w:name="z1702" w:id="1639"/>
    <w:p>
      <w:pPr>
        <w:spacing w:after="0"/>
        <w:ind w:left="0"/>
        <w:jc w:val="both"/>
      </w:pPr>
      <w:r>
        <w:rPr>
          <w:rFonts w:ascii="Times New Roman"/>
          <w:b w:val="false"/>
          <w:i w:val="false"/>
          <w:color w:val="000000"/>
          <w:sz w:val="28"/>
        </w:rPr>
        <w:t>
      өзара қолдау көрсету топтарында, қарым-қатынас жасау клубтарында сабақтар өткізу;</w:t>
      </w:r>
    </w:p>
    <w:bookmarkEnd w:id="1639"/>
    <w:bookmarkStart w:name="z1703" w:id="1640"/>
    <w:p>
      <w:pPr>
        <w:spacing w:after="0"/>
        <w:ind w:left="0"/>
        <w:jc w:val="both"/>
      </w:pPr>
      <w:r>
        <w:rPr>
          <w:rFonts w:ascii="Times New Roman"/>
          <w:b w:val="false"/>
          <w:i w:val="false"/>
          <w:color w:val="000000"/>
          <w:sz w:val="28"/>
        </w:rPr>
        <w:t>
      4) әлеуметтік-педагогикалық қызметтер:</w:t>
      </w:r>
    </w:p>
    <w:bookmarkEnd w:id="1640"/>
    <w:bookmarkStart w:name="z1704" w:id="1641"/>
    <w:p>
      <w:pPr>
        <w:spacing w:after="0"/>
        <w:ind w:left="0"/>
        <w:jc w:val="both"/>
      </w:pPr>
      <w:r>
        <w:rPr>
          <w:rFonts w:ascii="Times New Roman"/>
          <w:b w:val="false"/>
          <w:i w:val="false"/>
          <w:color w:val="000000"/>
          <w:sz w:val="28"/>
        </w:rPr>
        <w:t>
      құндылық бағдарларын, бағыт берулер мен мінез-құлық дағдыларын трансформациялау бойынша сабақтар ұйымдастыру және өткізу;</w:t>
      </w:r>
    </w:p>
    <w:bookmarkEnd w:id="1641"/>
    <w:bookmarkStart w:name="z1705" w:id="1642"/>
    <w:p>
      <w:pPr>
        <w:spacing w:after="0"/>
        <w:ind w:left="0"/>
        <w:jc w:val="both"/>
      </w:pPr>
      <w:r>
        <w:rPr>
          <w:rFonts w:ascii="Times New Roman"/>
          <w:b w:val="false"/>
          <w:i w:val="false"/>
          <w:color w:val="000000"/>
          <w:sz w:val="28"/>
        </w:rPr>
        <w:t>
      көрсетілетін қызметтерді алушылардың дене бітімінің мүмкіндіктері мен ақыл-ой қабілеттерін ескере отырып білім алуларына жәрдемдесу;</w:t>
      </w:r>
    </w:p>
    <w:bookmarkEnd w:id="1642"/>
    <w:bookmarkStart w:name="z1706" w:id="1643"/>
    <w:p>
      <w:pPr>
        <w:spacing w:after="0"/>
        <w:ind w:left="0"/>
        <w:jc w:val="both"/>
      </w:pPr>
      <w:r>
        <w:rPr>
          <w:rFonts w:ascii="Times New Roman"/>
          <w:b w:val="false"/>
          <w:i w:val="false"/>
          <w:color w:val="000000"/>
          <w:sz w:val="28"/>
        </w:rPr>
        <w:t>
      5) әлеуметтік-еңбек қызметтері:</w:t>
      </w:r>
    </w:p>
    <w:bookmarkEnd w:id="1643"/>
    <w:bookmarkStart w:name="z1707" w:id="1644"/>
    <w:p>
      <w:pPr>
        <w:spacing w:after="0"/>
        <w:ind w:left="0"/>
        <w:jc w:val="both"/>
      </w:pPr>
      <w:r>
        <w:rPr>
          <w:rFonts w:ascii="Times New Roman"/>
          <w:b w:val="false"/>
          <w:i w:val="false"/>
          <w:color w:val="000000"/>
          <w:sz w:val="28"/>
        </w:rPr>
        <w:t>
      көрсетілетін қызметтерді алушылардың еңбек дағдыларын тексеру жөнінде іс-шаралар өткізу;</w:t>
      </w:r>
    </w:p>
    <w:bookmarkEnd w:id="1644"/>
    <w:bookmarkStart w:name="z1708" w:id="1645"/>
    <w:p>
      <w:pPr>
        <w:spacing w:after="0"/>
        <w:ind w:left="0"/>
        <w:jc w:val="both"/>
      </w:pPr>
      <w:r>
        <w:rPr>
          <w:rFonts w:ascii="Times New Roman"/>
          <w:b w:val="false"/>
          <w:i w:val="false"/>
          <w:color w:val="000000"/>
          <w:sz w:val="28"/>
        </w:rPr>
        <w:t>
      кәсіптік бағдарлауға және консультация беруге жәрдемдесу;</w:t>
      </w:r>
    </w:p>
    <w:bookmarkEnd w:id="1645"/>
    <w:bookmarkStart w:name="z1709" w:id="1646"/>
    <w:p>
      <w:pPr>
        <w:spacing w:after="0"/>
        <w:ind w:left="0"/>
        <w:jc w:val="both"/>
      </w:pPr>
      <w:r>
        <w:rPr>
          <w:rFonts w:ascii="Times New Roman"/>
          <w:b w:val="false"/>
          <w:i w:val="false"/>
          <w:color w:val="000000"/>
          <w:sz w:val="28"/>
        </w:rPr>
        <w:t>
      көрсетілетін қызметтерді алушыларды қолжетімді кәсіптер мен практикалық дағдыларға, оның ішінде еңбекпен емдеу қызметі, қауіпсіздік шараларын қамтамасыз ете отырып, қоғамдық пайдалы жұмыстар арқылы үйрету жөнінде іс-шаралар өткізуге жәрдемдесу;</w:t>
      </w:r>
    </w:p>
    <w:bookmarkEnd w:id="1646"/>
    <w:bookmarkStart w:name="z1710" w:id="1647"/>
    <w:p>
      <w:pPr>
        <w:spacing w:after="0"/>
        <w:ind w:left="0"/>
        <w:jc w:val="both"/>
      </w:pPr>
      <w:r>
        <w:rPr>
          <w:rFonts w:ascii="Times New Roman"/>
          <w:b w:val="false"/>
          <w:i w:val="false"/>
          <w:color w:val="000000"/>
          <w:sz w:val="28"/>
        </w:rPr>
        <w:t>
      6) әлеуметтік-мәдени қызметтер:</w:t>
      </w:r>
    </w:p>
    <w:bookmarkEnd w:id="1647"/>
    <w:bookmarkStart w:name="z1711" w:id="1648"/>
    <w:p>
      <w:pPr>
        <w:spacing w:after="0"/>
        <w:ind w:left="0"/>
        <w:jc w:val="both"/>
      </w:pPr>
      <w:r>
        <w:rPr>
          <w:rFonts w:ascii="Times New Roman"/>
          <w:b w:val="false"/>
          <w:i w:val="false"/>
          <w:color w:val="000000"/>
          <w:sz w:val="28"/>
        </w:rPr>
        <w:t>
      мерекелер мен бос уақытты өткізу іс-шараларын ұйымдастыру;</w:t>
      </w:r>
    </w:p>
    <w:bookmarkEnd w:id="1648"/>
    <w:bookmarkStart w:name="z1712" w:id="1649"/>
    <w:p>
      <w:pPr>
        <w:spacing w:after="0"/>
        <w:ind w:left="0"/>
        <w:jc w:val="both"/>
      </w:pPr>
      <w:r>
        <w:rPr>
          <w:rFonts w:ascii="Times New Roman"/>
          <w:b w:val="false"/>
          <w:i w:val="false"/>
          <w:color w:val="000000"/>
          <w:sz w:val="28"/>
        </w:rPr>
        <w:t>
      үйірме жұмысын ұйымдастыру;</w:t>
      </w:r>
    </w:p>
    <w:bookmarkEnd w:id="1649"/>
    <w:bookmarkStart w:name="z1713" w:id="1650"/>
    <w:p>
      <w:pPr>
        <w:spacing w:after="0"/>
        <w:ind w:left="0"/>
        <w:jc w:val="both"/>
      </w:pPr>
      <w:r>
        <w:rPr>
          <w:rFonts w:ascii="Times New Roman"/>
          <w:b w:val="false"/>
          <w:i w:val="false"/>
          <w:color w:val="000000"/>
          <w:sz w:val="28"/>
        </w:rPr>
        <w:t>
      қауіпсіздік шараларын қамтамасыз ете отырып көрсетілетін қызметтерді алушыларды мәдени және бос уақытты өткізу іс-шараларына тарту;</w:t>
      </w:r>
    </w:p>
    <w:bookmarkEnd w:id="1650"/>
    <w:bookmarkStart w:name="z1714" w:id="1651"/>
    <w:p>
      <w:pPr>
        <w:spacing w:after="0"/>
        <w:ind w:left="0"/>
        <w:jc w:val="both"/>
      </w:pPr>
      <w:r>
        <w:rPr>
          <w:rFonts w:ascii="Times New Roman"/>
          <w:b w:val="false"/>
          <w:i w:val="false"/>
          <w:color w:val="000000"/>
          <w:sz w:val="28"/>
        </w:rPr>
        <w:t>
      телефон арқылы туыстарымен, достарымен, мамандармен сөйлесу мүмкіндігін ұсыну;</w:t>
      </w:r>
    </w:p>
    <w:bookmarkEnd w:id="1651"/>
    <w:bookmarkStart w:name="z1715" w:id="1652"/>
    <w:p>
      <w:pPr>
        <w:spacing w:after="0"/>
        <w:ind w:left="0"/>
        <w:jc w:val="both"/>
      </w:pPr>
      <w:r>
        <w:rPr>
          <w:rFonts w:ascii="Times New Roman"/>
          <w:b w:val="false"/>
          <w:i w:val="false"/>
          <w:color w:val="000000"/>
          <w:sz w:val="28"/>
        </w:rPr>
        <w:t xml:space="preserve">
      7) Әлеуметтік-экономикалық қызметтерге Әлеуметтік кодекстің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 – тарауларына</w:t>
      </w:r>
      <w:r>
        <w:rPr>
          <w:rFonts w:ascii="Times New Roman"/>
          <w:b w:val="false"/>
          <w:i w:val="false"/>
          <w:color w:val="000000"/>
          <w:sz w:val="28"/>
        </w:rPr>
        <w:t xml:space="preserve"> сәйкес тиесілі жеңілдіктерді, жәрдемақыларды, өтемақыларды, алименттер мен тиісті төлемдерді алуға, тұрғын үй жағдайын жақсартуға жәрдемдесу;</w:t>
      </w:r>
    </w:p>
    <w:bookmarkEnd w:id="1652"/>
    <w:bookmarkStart w:name="z1716" w:id="1653"/>
    <w:p>
      <w:pPr>
        <w:spacing w:after="0"/>
        <w:ind w:left="0"/>
        <w:jc w:val="both"/>
      </w:pPr>
      <w:r>
        <w:rPr>
          <w:rFonts w:ascii="Times New Roman"/>
          <w:b w:val="false"/>
          <w:i w:val="false"/>
          <w:color w:val="000000"/>
          <w:sz w:val="28"/>
        </w:rPr>
        <w:t>
      8) әлеуметтік-құқықтық қызметтер:</w:t>
      </w:r>
    </w:p>
    <w:bookmarkEnd w:id="1653"/>
    <w:bookmarkStart w:name="z1717" w:id="1654"/>
    <w:p>
      <w:pPr>
        <w:spacing w:after="0"/>
        <w:ind w:left="0"/>
        <w:jc w:val="both"/>
      </w:pPr>
      <w:r>
        <w:rPr>
          <w:rFonts w:ascii="Times New Roman"/>
          <w:b w:val="false"/>
          <w:i w:val="false"/>
          <w:color w:val="000000"/>
          <w:sz w:val="28"/>
        </w:rPr>
        <w:t>
      арнаулы әлеуметтік қызметтер көрсету саласында және азаматтық, отбасылық, мүліктік және заттық құқықтармен, құжаттарды қалпына келтірумен, алименттерді, келтірілген залал үшін өтемақы өндіріп алумен, Қазақстан Республикасының заңнамасына сәйкес әлеуметтік қамсыздандырумен байланысты мәселелер бойынша заңдық консультация беру;</w:t>
      </w:r>
    </w:p>
    <w:bookmarkEnd w:id="1654"/>
    <w:bookmarkStart w:name="z1718" w:id="1655"/>
    <w:p>
      <w:pPr>
        <w:spacing w:after="0"/>
        <w:ind w:left="0"/>
        <w:jc w:val="both"/>
      </w:pPr>
      <w:r>
        <w:rPr>
          <w:rFonts w:ascii="Times New Roman"/>
          <w:b w:val="false"/>
          <w:i w:val="false"/>
          <w:color w:val="000000"/>
          <w:sz w:val="28"/>
        </w:rPr>
        <w:t>
      тұрмыстық зорлық-зомбылық фактілерін тергеп-тексеру, сот өндірісі және оны атқару шеңберінде құқық қорғау, сот органдарымен ынтымақтасуға жәрдемдесу;</w:t>
      </w:r>
    </w:p>
    <w:bookmarkEnd w:id="1655"/>
    <w:bookmarkStart w:name="z1719" w:id="1656"/>
    <w:p>
      <w:pPr>
        <w:spacing w:after="0"/>
        <w:ind w:left="0"/>
        <w:jc w:val="both"/>
      </w:pPr>
      <w:r>
        <w:rPr>
          <w:rFonts w:ascii="Times New Roman"/>
          <w:b w:val="false"/>
          <w:i w:val="false"/>
          <w:color w:val="000000"/>
          <w:sz w:val="28"/>
        </w:rPr>
        <w:t>
      заңдық маңызы бар құжаттарды ресімдеуге көмектесу;</w:t>
      </w:r>
    </w:p>
    <w:bookmarkEnd w:id="1656"/>
    <w:bookmarkStart w:name="z1720" w:id="1657"/>
    <w:p>
      <w:pPr>
        <w:spacing w:after="0"/>
        <w:ind w:left="0"/>
        <w:jc w:val="both"/>
      </w:pPr>
      <w:r>
        <w:rPr>
          <w:rFonts w:ascii="Times New Roman"/>
          <w:b w:val="false"/>
          <w:i w:val="false"/>
          <w:color w:val="000000"/>
          <w:sz w:val="28"/>
        </w:rPr>
        <w:t>
      келген жері бойынша тіркеу және тұрғын үй құқықтарын қалпына келтіру;</w:t>
      </w:r>
    </w:p>
    <w:bookmarkEnd w:id="1657"/>
    <w:bookmarkStart w:name="z1721" w:id="1658"/>
    <w:p>
      <w:pPr>
        <w:spacing w:after="0"/>
        <w:ind w:left="0"/>
        <w:jc w:val="both"/>
      </w:pPr>
      <w:r>
        <w:rPr>
          <w:rFonts w:ascii="Times New Roman"/>
          <w:b w:val="false"/>
          <w:i w:val="false"/>
          <w:color w:val="000000"/>
          <w:sz w:val="28"/>
        </w:rPr>
        <w:t>
      ішкі істер, әділет, денсаулық сақтау, әлеуметтік қорғау, білім беру органдары мен мекемелеріне арыздар (өтініштер, апелляциялар) дайындауда және беруде көмек көрсету;</w:t>
      </w:r>
    </w:p>
    <w:bookmarkEnd w:id="1658"/>
    <w:bookmarkStart w:name="z1722" w:id="1659"/>
    <w:p>
      <w:pPr>
        <w:spacing w:after="0"/>
        <w:ind w:left="0"/>
        <w:jc w:val="both"/>
      </w:pPr>
      <w:r>
        <w:rPr>
          <w:rFonts w:ascii="Times New Roman"/>
          <w:b w:val="false"/>
          <w:i w:val="false"/>
          <w:color w:val="000000"/>
          <w:sz w:val="28"/>
        </w:rPr>
        <w:t>
      арнаулы әлеуметтік қызметтерді ұсынатын және көрсетілетін қызметтерді алушылардың заңды құқықтарын бұзатын немесе шектейтін ұйымдардың әрекетіне немесе әрекетсіздігіне өтініштер дайындауға және беруге көмек көрсету;</w:t>
      </w:r>
    </w:p>
    <w:bookmarkEnd w:id="1659"/>
    <w:bookmarkStart w:name="z1723" w:id="1660"/>
    <w:p>
      <w:pPr>
        <w:spacing w:after="0"/>
        <w:ind w:left="0"/>
        <w:jc w:val="both"/>
      </w:pPr>
      <w:r>
        <w:rPr>
          <w:rFonts w:ascii="Times New Roman"/>
          <w:b w:val="false"/>
          <w:i w:val="false"/>
          <w:color w:val="000000"/>
          <w:sz w:val="28"/>
        </w:rPr>
        <w:t>
      заңда белгіленген жеңілдіктер мен артықшылықтарды, әлеуметтік төлемдерді алуға жәрдемдесу;</w:t>
      </w:r>
    </w:p>
    <w:bookmarkEnd w:id="1660"/>
    <w:bookmarkStart w:name="z1724" w:id="1661"/>
    <w:p>
      <w:pPr>
        <w:spacing w:after="0"/>
        <w:ind w:left="0"/>
        <w:jc w:val="both"/>
      </w:pPr>
      <w:r>
        <w:rPr>
          <w:rFonts w:ascii="Times New Roman"/>
          <w:b w:val="false"/>
          <w:i w:val="false"/>
          <w:color w:val="000000"/>
          <w:sz w:val="28"/>
        </w:rPr>
        <w:t>
      көрсетілетін қызметтерді алушылардың мүдделерін білдіруге сенімхаттарды ресімдеу;</w:t>
      </w:r>
    </w:p>
    <w:bookmarkEnd w:id="1661"/>
    <w:bookmarkStart w:name="z1725" w:id="1662"/>
    <w:p>
      <w:pPr>
        <w:spacing w:after="0"/>
        <w:ind w:left="0"/>
        <w:jc w:val="both"/>
      </w:pPr>
      <w:r>
        <w:rPr>
          <w:rFonts w:ascii="Times New Roman"/>
          <w:b w:val="false"/>
          <w:i w:val="false"/>
          <w:color w:val="000000"/>
          <w:sz w:val="28"/>
        </w:rPr>
        <w:t>
      сот-тергеу органдары мен мекемелерінде көрсетілетін қызметтерді алушылардың мүдделерін білдіру.</w:t>
      </w:r>
    </w:p>
    <w:bookmarkEnd w:id="1662"/>
    <w:bookmarkStart w:name="z1726" w:id="1663"/>
    <w:p>
      <w:pPr>
        <w:spacing w:after="0"/>
        <w:ind w:left="0"/>
        <w:jc w:val="left"/>
      </w:pPr>
      <w:r>
        <w:rPr>
          <w:rFonts w:ascii="Times New Roman"/>
          <w:b/>
          <w:i w:val="false"/>
          <w:color w:val="000000"/>
        </w:rPr>
        <w:t xml:space="preserve"> 4-тарау. Тұрмыстық зорлық-зомбылық құрбандарына арнаулы әлеуметтік қызметтер көрсету шарттарына қойылатын талаптар</w:t>
      </w:r>
    </w:p>
    <w:bookmarkEnd w:id="1663"/>
    <w:bookmarkStart w:name="z1727" w:id="1664"/>
    <w:p>
      <w:pPr>
        <w:spacing w:after="0"/>
        <w:ind w:left="0"/>
        <w:jc w:val="both"/>
      </w:pPr>
      <w:r>
        <w:rPr>
          <w:rFonts w:ascii="Times New Roman"/>
          <w:b w:val="false"/>
          <w:i w:val="false"/>
          <w:color w:val="000000"/>
          <w:sz w:val="28"/>
        </w:rPr>
        <w:t>
      9. Уақытша болу және тұру ұйымдарына көрсетілетін қызметтерді алушыларға бюджет қаражаты есебінен арнаулы әлеуметтік қызметтер көрсету үшін оларды ұйымға қабылдау:</w:t>
      </w:r>
    </w:p>
    <w:bookmarkEnd w:id="1664"/>
    <w:bookmarkStart w:name="z1728" w:id="1665"/>
    <w:p>
      <w:pPr>
        <w:spacing w:after="0"/>
        <w:ind w:left="0"/>
        <w:jc w:val="both"/>
      </w:pPr>
      <w:r>
        <w:rPr>
          <w:rFonts w:ascii="Times New Roman"/>
          <w:b w:val="false"/>
          <w:i w:val="false"/>
          <w:color w:val="000000"/>
          <w:sz w:val="28"/>
        </w:rPr>
        <w:t>
      көрсетілетін қызметтерді алушының нақты орналасқан жері бойынша аудандық (қалалық) жұмыспен қамту және әлеуметтік бағдарламалар уәкілетті органдарының (бұдан әрі – уәкілетті орган), денсаулық сақтау, ішкі істер саласындағы уәкілетті органдардың жолдамасы бойынша;</w:t>
      </w:r>
    </w:p>
    <w:bookmarkEnd w:id="1665"/>
    <w:bookmarkStart w:name="z1729" w:id="1666"/>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уақытша болу және тұру ұйымдарына тікелей жүгінген көрсетілетін қызметтерді алушылардың жеке өтініші бойынша жүзеге асырылады.</w:t>
      </w:r>
    </w:p>
    <w:bookmarkEnd w:id="1666"/>
    <w:bookmarkStart w:name="z1730" w:id="1667"/>
    <w:p>
      <w:pPr>
        <w:spacing w:after="0"/>
        <w:ind w:left="0"/>
        <w:jc w:val="both"/>
      </w:pPr>
      <w:r>
        <w:rPr>
          <w:rFonts w:ascii="Times New Roman"/>
          <w:b w:val="false"/>
          <w:i w:val="false"/>
          <w:color w:val="000000"/>
          <w:sz w:val="28"/>
        </w:rPr>
        <w:t>
      10. Егер жүгіну сәтінде оларға қатысты заңды өкілі болып табылатын адамның қасында кәмелетке толмаған балалар болса, онда уақытша болу және тұру ұйымына балалармен бірге қабылдау жүзеге асырылады.</w:t>
      </w:r>
    </w:p>
    <w:bookmarkEnd w:id="1667"/>
    <w:bookmarkStart w:name="z1731" w:id="1668"/>
    <w:p>
      <w:pPr>
        <w:spacing w:after="0"/>
        <w:ind w:left="0"/>
        <w:jc w:val="both"/>
      </w:pPr>
      <w:r>
        <w:rPr>
          <w:rFonts w:ascii="Times New Roman"/>
          <w:b w:val="false"/>
          <w:i w:val="false"/>
          <w:color w:val="000000"/>
          <w:sz w:val="28"/>
        </w:rPr>
        <w:t>
      11. Ата-аналарымен немесе өзге де заңды өкілдерімен бірге түсетін балалар көрсетілетін қызметтерді жеке алушылар ретінде есептеледі.</w:t>
      </w:r>
    </w:p>
    <w:bookmarkEnd w:id="1668"/>
    <w:bookmarkStart w:name="z1732" w:id="1669"/>
    <w:p>
      <w:pPr>
        <w:spacing w:after="0"/>
        <w:ind w:left="0"/>
        <w:jc w:val="both"/>
      </w:pPr>
      <w:r>
        <w:rPr>
          <w:rFonts w:ascii="Times New Roman"/>
          <w:b w:val="false"/>
          <w:i w:val="false"/>
          <w:color w:val="000000"/>
          <w:sz w:val="28"/>
        </w:rPr>
        <w:t>
      12. Уақытша болу және тұру ұйымдары көрсетілетін қызметтерді алушылардың өтініші негізінде жүгінген күннен бастап бір жұмыс күні ішінде уәкілетті органмен бірлесіп Критерийлерге сәйкес тұрмыстық зорлық-зомбылық құрбанын сәйкестендіруді жүргізеді.</w:t>
      </w:r>
    </w:p>
    <w:bookmarkEnd w:id="1669"/>
    <w:bookmarkStart w:name="z1733" w:id="1670"/>
    <w:p>
      <w:pPr>
        <w:spacing w:after="0"/>
        <w:ind w:left="0"/>
        <w:jc w:val="both"/>
      </w:pPr>
      <w:r>
        <w:rPr>
          <w:rFonts w:ascii="Times New Roman"/>
          <w:b w:val="false"/>
          <w:i w:val="false"/>
          <w:color w:val="000000"/>
          <w:sz w:val="28"/>
        </w:rPr>
        <w:t xml:space="preserve">
      13. Сәйкестендіру жеке контакті кезінде әңгімелесу түрінде ішкі істер органдары өкілдерінің, әлеуметтік қызметкер мен психологтің қатысуымен жүргізіледі. Сәйкестендіру нәтижелері бойынша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бағалау парағы толтырылады.</w:t>
      </w:r>
    </w:p>
    <w:bookmarkEnd w:id="1670"/>
    <w:bookmarkStart w:name="z1734" w:id="1671"/>
    <w:p>
      <w:pPr>
        <w:spacing w:after="0"/>
        <w:ind w:left="0"/>
        <w:jc w:val="both"/>
      </w:pPr>
      <w:r>
        <w:rPr>
          <w:rFonts w:ascii="Times New Roman"/>
          <w:b w:val="false"/>
          <w:i w:val="false"/>
          <w:color w:val="000000"/>
          <w:sz w:val="28"/>
        </w:rPr>
        <w:t>
      14. Егер жүгінген адам тұрмыстық зорлық-зомбылық құрбаны деп танылса, уақытша болу және тұру ұйымы бір жұмыс күні ішінде арнаулы әлеуметтік қызметтер ұсыну туралы шешім шығару үшін оның өтінішімен бірге бағалау парағын уәкілетті органға жолдайды.</w:t>
      </w:r>
    </w:p>
    <w:bookmarkEnd w:id="1671"/>
    <w:bookmarkStart w:name="z1735" w:id="1672"/>
    <w:p>
      <w:pPr>
        <w:spacing w:after="0"/>
        <w:ind w:left="0"/>
        <w:jc w:val="both"/>
      </w:pPr>
      <w:r>
        <w:rPr>
          <w:rFonts w:ascii="Times New Roman"/>
          <w:b w:val="false"/>
          <w:i w:val="false"/>
          <w:color w:val="000000"/>
          <w:sz w:val="28"/>
        </w:rPr>
        <w:t>
      Егер жүгінген адам тұрмыстық зорлық-зомбылық құрбаны деп танылмаса, оған арнаулы әлеуметтік қызметтер ұсынудан бас тартылады.</w:t>
      </w:r>
    </w:p>
    <w:bookmarkEnd w:id="1672"/>
    <w:bookmarkStart w:name="z1736" w:id="1673"/>
    <w:p>
      <w:pPr>
        <w:spacing w:after="0"/>
        <w:ind w:left="0"/>
        <w:jc w:val="both"/>
      </w:pPr>
      <w:r>
        <w:rPr>
          <w:rFonts w:ascii="Times New Roman"/>
          <w:b w:val="false"/>
          <w:i w:val="false"/>
          <w:color w:val="000000"/>
          <w:sz w:val="28"/>
        </w:rPr>
        <w:t>
      15. Уәкілетті орган бағалау парағын және өтінішті алған күннен бастап үш жұмыс күні ішінде арнаулы әлеуметтік қызметтерді ұсынуға шешім шығарады және шешім шығарылған күннен бастап бір жұмыс күні ішінде оны уақытша болу және тұру ұйымына жібереді.</w:t>
      </w:r>
    </w:p>
    <w:bookmarkEnd w:id="1673"/>
    <w:bookmarkStart w:name="z1737" w:id="1674"/>
    <w:p>
      <w:pPr>
        <w:spacing w:after="0"/>
        <w:ind w:left="0"/>
        <w:jc w:val="both"/>
      </w:pPr>
      <w:r>
        <w:rPr>
          <w:rFonts w:ascii="Times New Roman"/>
          <w:b w:val="false"/>
          <w:i w:val="false"/>
          <w:color w:val="000000"/>
          <w:sz w:val="28"/>
        </w:rPr>
        <w:t>
      16. Уақытша болу және тұру ұйымдары көрсетілетін қызметтерді алушыларды шарттық негізде қабылдауды жүзеге асырады.</w:t>
      </w:r>
    </w:p>
    <w:bookmarkEnd w:id="1674"/>
    <w:bookmarkStart w:name="z1738" w:id="1675"/>
    <w:p>
      <w:pPr>
        <w:spacing w:after="0"/>
        <w:ind w:left="0"/>
        <w:jc w:val="both"/>
      </w:pPr>
      <w:r>
        <w:rPr>
          <w:rFonts w:ascii="Times New Roman"/>
          <w:b w:val="false"/>
          <w:i w:val="false"/>
          <w:color w:val="000000"/>
          <w:sz w:val="28"/>
        </w:rPr>
        <w:t xml:space="preserve">
       Уақытша болу және тұру ұйымы шешімді алған күннен бастап бір жұмыс күні ішінде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үлгі шарттың негізінде көрсетілетін қызмет алушылармен шарт жасасады.</w:t>
      </w:r>
    </w:p>
    <w:bookmarkEnd w:id="1675"/>
    <w:bookmarkStart w:name="z1739" w:id="1676"/>
    <w:p>
      <w:pPr>
        <w:spacing w:after="0"/>
        <w:ind w:left="0"/>
        <w:jc w:val="both"/>
      </w:pPr>
      <w:r>
        <w:rPr>
          <w:rFonts w:ascii="Times New Roman"/>
          <w:b w:val="false"/>
          <w:i w:val="false"/>
          <w:color w:val="000000"/>
          <w:sz w:val="28"/>
        </w:rPr>
        <w:t>
      17. Шарттың қолданылу мерзімі алты айды құрайды. Шартты ұзарту көрсетілетін қызметтерді алушы медициналық ұйымда стационарлық емделуде болған жағдайда, бірақ үш айдан аспайтын мерзімге жүзеге асырылады.</w:t>
      </w:r>
    </w:p>
    <w:bookmarkEnd w:id="1676"/>
    <w:bookmarkStart w:name="z1740" w:id="1677"/>
    <w:p>
      <w:pPr>
        <w:spacing w:after="0"/>
        <w:ind w:left="0"/>
        <w:jc w:val="both"/>
      </w:pPr>
      <w:r>
        <w:rPr>
          <w:rFonts w:ascii="Times New Roman"/>
          <w:b w:val="false"/>
          <w:i w:val="false"/>
          <w:color w:val="000000"/>
          <w:sz w:val="28"/>
        </w:rPr>
        <w:t>
      18. Уақытша болу және тұру ұйымының мамандары осы стандартқа 7-қосымшаға сәйкес нысан бойынша көрсетілетін қызметтерді алушылардың тіркелу карточкасын толтырады.</w:t>
      </w:r>
    </w:p>
    <w:bookmarkEnd w:id="1677"/>
    <w:bookmarkStart w:name="z1741" w:id="1678"/>
    <w:p>
      <w:pPr>
        <w:spacing w:after="0"/>
        <w:ind w:left="0"/>
        <w:jc w:val="both"/>
      </w:pPr>
      <w:r>
        <w:rPr>
          <w:rFonts w:ascii="Times New Roman"/>
          <w:b w:val="false"/>
          <w:i w:val="false"/>
          <w:color w:val="000000"/>
          <w:sz w:val="28"/>
        </w:rPr>
        <w:t>
      Көрсетілетін қызметтерді алушының тіркеу карточкасын толтырғаннан кейін бір жұмыс күні ішінде уақытша болу және тұру ұйымының маманы әлеуметтік қызметтер порталына көрсетілетін қызметтерді алушының тіркеу карточкасынан деректерді енгізеді.</w:t>
      </w:r>
    </w:p>
    <w:bookmarkEnd w:id="1678"/>
    <w:bookmarkStart w:name="z1742" w:id="1679"/>
    <w:p>
      <w:pPr>
        <w:spacing w:after="0"/>
        <w:ind w:left="0"/>
        <w:jc w:val="both"/>
      </w:pPr>
      <w:r>
        <w:rPr>
          <w:rFonts w:ascii="Times New Roman"/>
          <w:b w:val="false"/>
          <w:i w:val="false"/>
          <w:color w:val="000000"/>
          <w:sz w:val="28"/>
        </w:rPr>
        <w:t>
      19. Көрсетілетін қызметтерді алушылар ішкі істер органдарына өтініш беруден бас тартқан жағдайда уақытша болу және тұру ұйымдары өз бетінше үш жұмыс күні ішінде көрсетілетін қызметтерді алушылардың дербес деректерінің құпиялылығын ескере отырып, тұрмыстық зорлық-зомбылыққа байланысты заңға қайшы әрекет фактісі бойынша келіп түскен өтініш туралы ішкі істер органдарына ақпарат жібереді.</w:t>
      </w:r>
    </w:p>
    <w:bookmarkEnd w:id="1679"/>
    <w:bookmarkStart w:name="z1743" w:id="1680"/>
    <w:p>
      <w:pPr>
        <w:spacing w:after="0"/>
        <w:ind w:left="0"/>
        <w:jc w:val="both"/>
      </w:pPr>
      <w:r>
        <w:rPr>
          <w:rFonts w:ascii="Times New Roman"/>
          <w:b w:val="false"/>
          <w:i w:val="false"/>
          <w:color w:val="000000"/>
          <w:sz w:val="28"/>
        </w:rPr>
        <w:t xml:space="preserve">
      20. Арнаулы әлеуметтік қызметтер көрсетуді уақытша болу және тұру ұйымы осы стандарттың </w:t>
      </w:r>
      <w:r>
        <w:rPr>
          <w:rFonts w:ascii="Times New Roman"/>
          <w:b w:val="false"/>
          <w:i w:val="false"/>
          <w:color w:val="000000"/>
          <w:sz w:val="28"/>
        </w:rPr>
        <w:t>13-тармағында</w:t>
      </w:r>
      <w:r>
        <w:rPr>
          <w:rFonts w:ascii="Times New Roman"/>
          <w:b w:val="false"/>
          <w:i w:val="false"/>
          <w:color w:val="000000"/>
          <w:sz w:val="28"/>
        </w:rPr>
        <w:t xml:space="preserve"> айқындалған медициналық қарсы көрсетілімдер анықталған жағдайда тоқтатады.</w:t>
      </w:r>
    </w:p>
    <w:bookmarkEnd w:id="1680"/>
    <w:bookmarkStart w:name="z1744" w:id="1681"/>
    <w:p>
      <w:pPr>
        <w:spacing w:after="0"/>
        <w:ind w:left="0"/>
        <w:jc w:val="both"/>
      </w:pPr>
      <w:r>
        <w:rPr>
          <w:rFonts w:ascii="Times New Roman"/>
          <w:b w:val="false"/>
          <w:i w:val="false"/>
          <w:color w:val="000000"/>
          <w:sz w:val="28"/>
        </w:rPr>
        <w:t>
      21. Көрсетілетін қызметтерді алушылар мынадай жағдайларда:</w:t>
      </w:r>
    </w:p>
    <w:bookmarkEnd w:id="1681"/>
    <w:bookmarkStart w:name="z1745" w:id="1682"/>
    <w:p>
      <w:pPr>
        <w:spacing w:after="0"/>
        <w:ind w:left="0"/>
        <w:jc w:val="both"/>
      </w:pPr>
      <w:r>
        <w:rPr>
          <w:rFonts w:ascii="Times New Roman"/>
          <w:b w:val="false"/>
          <w:i w:val="false"/>
          <w:color w:val="000000"/>
          <w:sz w:val="28"/>
        </w:rPr>
        <w:t>
      1) ішкі тәртіп қағидаларын жүйелі түрде (үш реттен артық) бұзған, оның ішінде есірткі заттарын, спирттік сусындарды ішке алып кірген және тұтынған, тауар-материалдық құндылықтарды және өзге де мүлікті бүлдірген, құқыққа қарсы іс-қимылдар жасаған кезде;</w:t>
      </w:r>
    </w:p>
    <w:bookmarkEnd w:id="1682"/>
    <w:bookmarkStart w:name="z1746" w:id="1683"/>
    <w:p>
      <w:pPr>
        <w:spacing w:after="0"/>
        <w:ind w:left="0"/>
        <w:jc w:val="both"/>
      </w:pPr>
      <w:r>
        <w:rPr>
          <w:rFonts w:ascii="Times New Roman"/>
          <w:b w:val="false"/>
          <w:i w:val="false"/>
          <w:color w:val="000000"/>
          <w:sz w:val="28"/>
        </w:rPr>
        <w:t>
      2) көрсетілетін қызметтерді алушы уақытша болу және тұру ұйымының аумағынан өз еркімен кеткен және ұйым әкімшілігіне ескертпей, үш тәуліктен көп уақыт болмаған жағдайда шарт бұзыла отырып ұйымнан шығарылуға тиіс.</w:t>
      </w:r>
    </w:p>
    <w:bookmarkEnd w:id="1683"/>
    <w:bookmarkStart w:name="z1747" w:id="1684"/>
    <w:p>
      <w:pPr>
        <w:spacing w:after="0"/>
        <w:ind w:left="0"/>
        <w:jc w:val="both"/>
      </w:pPr>
      <w:r>
        <w:rPr>
          <w:rFonts w:ascii="Times New Roman"/>
          <w:b w:val="false"/>
          <w:i w:val="false"/>
          <w:color w:val="000000"/>
          <w:sz w:val="28"/>
        </w:rPr>
        <w:t xml:space="preserve">
      Уақытша болу және тұру ұйымының аумағынан кетіп қалған адам осы стандарттың </w:t>
      </w:r>
      <w:r>
        <w:rPr>
          <w:rFonts w:ascii="Times New Roman"/>
          <w:b w:val="false"/>
          <w:i w:val="false"/>
          <w:color w:val="000000"/>
          <w:sz w:val="28"/>
        </w:rPr>
        <w:t>4-тарауына</w:t>
      </w:r>
      <w:r>
        <w:rPr>
          <w:rFonts w:ascii="Times New Roman"/>
          <w:b w:val="false"/>
          <w:i w:val="false"/>
          <w:color w:val="000000"/>
          <w:sz w:val="28"/>
        </w:rPr>
        <w:t xml:space="preserve"> сәйкес жалпы негіздерде қайта қабылданады, ал дәлелді себептермен (ішкі істер органдарының ұстауы, денсаулық сақтау мекемесінде болу, көрсетілетін қызметтерді алушыға қатысты қылмыс жасалған) бұл туралы хабарлауға мүмкіндігі болмаған адам – дереу қайта қабылдануға тиіс;</w:t>
      </w:r>
    </w:p>
    <w:bookmarkEnd w:id="1684"/>
    <w:bookmarkStart w:name="z1748" w:id="1685"/>
    <w:p>
      <w:pPr>
        <w:spacing w:after="0"/>
        <w:ind w:left="0"/>
        <w:jc w:val="both"/>
      </w:pPr>
      <w:r>
        <w:rPr>
          <w:rFonts w:ascii="Times New Roman"/>
          <w:b w:val="false"/>
          <w:i w:val="false"/>
          <w:color w:val="000000"/>
          <w:sz w:val="28"/>
        </w:rPr>
        <w:t>
      3) көрсетілетін қызметтерді алушылар тарапынан негізсіз қорлап, айыптаған, шарттың талаптарын орындамаған жағдайларда шарт бұзыла отырып ұйымнан шығарылуға тиіс.</w:t>
      </w:r>
    </w:p>
    <w:bookmarkEnd w:id="1685"/>
    <w:bookmarkStart w:name="z1749" w:id="1686"/>
    <w:p>
      <w:pPr>
        <w:spacing w:after="0"/>
        <w:ind w:left="0"/>
        <w:jc w:val="both"/>
      </w:pPr>
      <w:r>
        <w:rPr>
          <w:rFonts w:ascii="Times New Roman"/>
          <w:b w:val="false"/>
          <w:i w:val="false"/>
          <w:color w:val="000000"/>
          <w:sz w:val="28"/>
        </w:rPr>
        <w:t>
      Арнаулы әлеуметтік қызметтерді ұсыну көрсетілетін қызметтерді алушы денсаулық сақтау мекемесінде болған кезеңге тоқтатыла тұрады.</w:t>
      </w:r>
    </w:p>
    <w:bookmarkEnd w:id="1686"/>
    <w:bookmarkStart w:name="z1750" w:id="1687"/>
    <w:p>
      <w:pPr>
        <w:spacing w:after="0"/>
        <w:ind w:left="0"/>
        <w:jc w:val="both"/>
      </w:pPr>
      <w:r>
        <w:rPr>
          <w:rFonts w:ascii="Times New Roman"/>
          <w:b w:val="false"/>
          <w:i w:val="false"/>
          <w:color w:val="000000"/>
          <w:sz w:val="28"/>
        </w:rPr>
        <w:t>
      22. Арнаулы әлеуметтік қызметтер көрсетуді аяқтау, тоқтату, көрсетілетін қызметтерді алушыларды ұйымнан шығару, денсаулық сақтау, әлеуметтік қорғау, уақытша болу және тұру ұйымдарына жіберу немесе ауыстыру уақытша болу және тұру ұйымы басшысының бұйрығы негізінде жүзеге асырылады.</w:t>
      </w:r>
    </w:p>
    <w:bookmarkEnd w:id="1687"/>
    <w:bookmarkStart w:name="z1751" w:id="1688"/>
    <w:p>
      <w:pPr>
        <w:spacing w:after="0"/>
        <w:ind w:left="0"/>
        <w:jc w:val="both"/>
      </w:pPr>
      <w:r>
        <w:rPr>
          <w:rFonts w:ascii="Times New Roman"/>
          <w:b w:val="false"/>
          <w:i w:val="false"/>
          <w:color w:val="000000"/>
          <w:sz w:val="28"/>
        </w:rPr>
        <w:t>
      23. Арнаулы әлеуметтік қызметтер көрсету аяқталған, тоқтатылған, көрсетілетін қызметтерді алушылар ұйымнан шығарылған, денсаулық сақтау, әлеуметтік қорғау, уақытша болу және тұру ұйымдарына жіберілген немесе ауыстырылған кезде оларға жеке және маусымға байланысты бекітілген киім мен аяқкиім, уақытша болу және тұру ұйымында сақталатын олардың құнды заттары (құжаттары) беріледі.</w:t>
      </w:r>
    </w:p>
    <w:bookmarkEnd w:id="1688"/>
    <w:bookmarkStart w:name="z1752" w:id="1689"/>
    <w:p>
      <w:pPr>
        <w:spacing w:after="0"/>
        <w:ind w:left="0"/>
        <w:jc w:val="both"/>
      </w:pPr>
      <w:r>
        <w:rPr>
          <w:rFonts w:ascii="Times New Roman"/>
          <w:b w:val="false"/>
          <w:i w:val="false"/>
          <w:color w:val="000000"/>
          <w:sz w:val="28"/>
        </w:rPr>
        <w:t>
      24. Уақытша болу және тұру ұйымынан мынадай негіздер бойынша:</w:t>
      </w:r>
    </w:p>
    <w:bookmarkEnd w:id="1689"/>
    <w:bookmarkStart w:name="z1753" w:id="1690"/>
    <w:p>
      <w:pPr>
        <w:spacing w:after="0"/>
        <w:ind w:left="0"/>
        <w:jc w:val="both"/>
      </w:pPr>
      <w:r>
        <w:rPr>
          <w:rFonts w:ascii="Times New Roman"/>
          <w:b w:val="false"/>
          <w:i w:val="false"/>
          <w:color w:val="000000"/>
          <w:sz w:val="28"/>
        </w:rPr>
        <w:t xml:space="preserve">
       1) көрсетілетін қызметтерді алушылардың еркін нысандағы жазбаша өтініші бойынша; </w:t>
      </w:r>
    </w:p>
    <w:bookmarkEnd w:id="1690"/>
    <w:bookmarkStart w:name="z1754" w:id="1691"/>
    <w:p>
      <w:pPr>
        <w:spacing w:after="0"/>
        <w:ind w:left="0"/>
        <w:jc w:val="both"/>
      </w:pPr>
      <w:r>
        <w:rPr>
          <w:rFonts w:ascii="Times New Roman"/>
          <w:b w:val="false"/>
          <w:i w:val="false"/>
          <w:color w:val="000000"/>
          <w:sz w:val="28"/>
        </w:rPr>
        <w:t>
      2) шарт бұзылған немесе оның қолданылу мерзімі аяқталған жағдайда;</w:t>
      </w:r>
    </w:p>
    <w:bookmarkEnd w:id="1691"/>
    <w:bookmarkStart w:name="z1755" w:id="1692"/>
    <w:p>
      <w:pPr>
        <w:spacing w:after="0"/>
        <w:ind w:left="0"/>
        <w:jc w:val="both"/>
      </w:pPr>
      <w:r>
        <w:rPr>
          <w:rFonts w:ascii="Times New Roman"/>
          <w:b w:val="false"/>
          <w:i w:val="false"/>
          <w:color w:val="000000"/>
          <w:sz w:val="28"/>
        </w:rPr>
        <w:t>
      3) шарттың талаптары мерзімінен бұрын орындалған жағдайда;</w:t>
      </w:r>
    </w:p>
    <w:bookmarkEnd w:id="1692"/>
    <w:bookmarkStart w:name="z1756" w:id="1693"/>
    <w:p>
      <w:pPr>
        <w:spacing w:after="0"/>
        <w:ind w:left="0"/>
        <w:jc w:val="both"/>
      </w:pPr>
      <w:r>
        <w:rPr>
          <w:rFonts w:ascii="Times New Roman"/>
          <w:b w:val="false"/>
          <w:i w:val="false"/>
          <w:color w:val="000000"/>
          <w:sz w:val="28"/>
        </w:rPr>
        <w:t>
      4) ЖЖЖ іс-шаралары көзделген мерзімнен бұрын орындалған жағдайда арнаулы әлеуметтік қызметтер көрсетуді аяқтауды жүзеге асырады.</w:t>
      </w:r>
    </w:p>
    <w:bookmarkEnd w:id="16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Тұрмыстық зорлық-зомбылық </w:t>
            </w:r>
            <w:r>
              <w:br/>
            </w:r>
            <w:r>
              <w:rPr>
                <w:rFonts w:ascii="Times New Roman"/>
                <w:b w:val="false"/>
                <w:i w:val="false"/>
                <w:color w:val="000000"/>
                <w:sz w:val="20"/>
              </w:rPr>
              <w:t xml:space="preserve">құрбандарына арнаулы </w:t>
            </w:r>
            <w:r>
              <w:br/>
            </w:r>
            <w:r>
              <w:rPr>
                <w:rFonts w:ascii="Times New Roman"/>
                <w:b w:val="false"/>
                <w:i w:val="false"/>
                <w:color w:val="000000"/>
                <w:sz w:val="20"/>
              </w:rPr>
              <w:t xml:space="preserve">әлеуметтік қызметтер </w:t>
            </w:r>
            <w:r>
              <w:br/>
            </w:r>
            <w:r>
              <w:rPr>
                <w:rFonts w:ascii="Times New Roman"/>
                <w:b w:val="false"/>
                <w:i w:val="false"/>
                <w:color w:val="000000"/>
                <w:sz w:val="20"/>
              </w:rPr>
              <w:t>көрсету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болу және тұру</w:t>
            </w:r>
            <w:r>
              <w:br/>
            </w:r>
            <w:r>
              <w:rPr>
                <w:rFonts w:ascii="Times New Roman"/>
                <w:b w:val="false"/>
                <w:i w:val="false"/>
                <w:color w:val="000000"/>
                <w:sz w:val="20"/>
              </w:rPr>
              <w:t>ұйымының басшысына</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(ұйымның атауы)</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(Басшының тегі, аты, әкесінің</w:t>
            </w:r>
            <w:r>
              <w:br/>
            </w:r>
            <w:r>
              <w:rPr>
                <w:rFonts w:ascii="Times New Roman"/>
                <w:b w:val="false"/>
                <w:i w:val="false"/>
                <w:color w:val="000000"/>
                <w:sz w:val="20"/>
              </w:rPr>
              <w:t>аты (бар болса)</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p>
        </w:tc>
      </w:tr>
    </w:tbl>
    <w:bookmarkStart w:name="z1760" w:id="1694"/>
    <w:p>
      <w:pPr>
        <w:spacing w:after="0"/>
        <w:ind w:left="0"/>
        <w:jc w:val="left"/>
      </w:pPr>
      <w:r>
        <w:rPr>
          <w:rFonts w:ascii="Times New Roman"/>
          <w:b/>
          <w:i w:val="false"/>
          <w:color w:val="000000"/>
        </w:rPr>
        <w:t xml:space="preserve"> ӨТІНІШ</w:t>
      </w:r>
    </w:p>
    <w:bookmarkEnd w:id="1694"/>
    <w:bookmarkStart w:name="z1761" w:id="1695"/>
    <w:p>
      <w:pPr>
        <w:spacing w:after="0"/>
        <w:ind w:left="0"/>
        <w:jc w:val="both"/>
      </w:pPr>
      <w:r>
        <w:rPr>
          <w:rFonts w:ascii="Times New Roman"/>
          <w:b w:val="false"/>
          <w:i w:val="false"/>
          <w:color w:val="000000"/>
          <w:sz w:val="28"/>
        </w:rPr>
        <w:t>
      Мені (және баланы (балаларды) тұрмыстық зорлық-зомбылық құрбандарына арнаулы әлеуметтік қызметтер көрсететін уақытша болу және тұру ұйымына қайта әлеуметтендіруге қабылдауыңызды сұраймын.</w:t>
      </w:r>
    </w:p>
    <w:bookmarkEnd w:id="1695"/>
    <w:bookmarkStart w:name="z1762" w:id="1696"/>
    <w:p>
      <w:pPr>
        <w:spacing w:after="0"/>
        <w:ind w:left="0"/>
        <w:jc w:val="both"/>
      </w:pPr>
      <w:r>
        <w:rPr>
          <w:rFonts w:ascii="Times New Roman"/>
          <w:b w:val="false"/>
          <w:i w:val="false"/>
          <w:color w:val="000000"/>
          <w:sz w:val="28"/>
        </w:rPr>
        <w:t>
      Арнаулы әлеуметтік қызметтер көрсету кезіндегі қажетті менің дербес деректерімді жинауға және өңдеуге келісім беремін.</w:t>
      </w:r>
    </w:p>
    <w:bookmarkEnd w:id="1696"/>
    <w:bookmarkStart w:name="z1763" w:id="1697"/>
    <w:p>
      <w:pPr>
        <w:spacing w:after="0"/>
        <w:ind w:left="0"/>
        <w:jc w:val="both"/>
      </w:pPr>
      <w:r>
        <w:rPr>
          <w:rFonts w:ascii="Times New Roman"/>
          <w:b w:val="false"/>
          <w:i w:val="false"/>
          <w:color w:val="000000"/>
          <w:sz w:val="28"/>
        </w:rPr>
        <w:t>
      Уақытша болу және тұру ұйымына қабылдау, орналастыру, шығару, көрсетілетін қызметтерді тоқтату шарттарымен және ішкі тәртіп қағидаларымен таныстым.</w:t>
      </w:r>
    </w:p>
    <w:bookmarkEnd w:id="1697"/>
    <w:bookmarkStart w:name="z1764" w:id="1698"/>
    <w:p>
      <w:pPr>
        <w:spacing w:after="0"/>
        <w:ind w:left="0"/>
        <w:jc w:val="both"/>
      </w:pPr>
      <w:r>
        <w:rPr>
          <w:rFonts w:ascii="Times New Roman"/>
          <w:b w:val="false"/>
          <w:i w:val="false"/>
          <w:color w:val="000000"/>
          <w:sz w:val="28"/>
        </w:rPr>
        <w:t>
      Сондай-ақ өзім туралы көрінеу жалған ақпарат беру фактілері жөнінде ескертілді.</w:t>
      </w:r>
    </w:p>
    <w:bookmarkEnd w:id="1698"/>
    <w:bookmarkStart w:name="z1765" w:id="1699"/>
    <w:p>
      <w:pPr>
        <w:spacing w:after="0"/>
        <w:ind w:left="0"/>
        <w:jc w:val="both"/>
      </w:pPr>
      <w:r>
        <w:rPr>
          <w:rFonts w:ascii="Times New Roman"/>
          <w:b w:val="false"/>
          <w:i w:val="false"/>
          <w:color w:val="000000"/>
          <w:sz w:val="28"/>
        </w:rPr>
        <w:t>
      20____ жылғы "____" _______________________________________________________</w:t>
      </w:r>
    </w:p>
    <w:bookmarkEnd w:id="1699"/>
    <w:bookmarkStart w:name="z1766" w:id="1700"/>
    <w:p>
      <w:pPr>
        <w:spacing w:after="0"/>
        <w:ind w:left="0"/>
        <w:jc w:val="both"/>
      </w:pPr>
      <w:r>
        <w:rPr>
          <w:rFonts w:ascii="Times New Roman"/>
          <w:b w:val="false"/>
          <w:i w:val="false"/>
          <w:color w:val="000000"/>
          <w:sz w:val="28"/>
        </w:rPr>
        <w:t>
      (Өтініш берушінің тегі, аты, әкесінің аты (бар болса) және қолы)</w:t>
      </w:r>
    </w:p>
    <w:bookmarkEnd w:id="17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Тұрмыстық зорлық-зомбылық </w:t>
            </w:r>
            <w:r>
              <w:br/>
            </w:r>
            <w:r>
              <w:rPr>
                <w:rFonts w:ascii="Times New Roman"/>
                <w:b w:val="false"/>
                <w:i w:val="false"/>
                <w:color w:val="000000"/>
                <w:sz w:val="20"/>
              </w:rPr>
              <w:t xml:space="preserve">құрбандарына арнаулы </w:t>
            </w:r>
            <w:r>
              <w:br/>
            </w:r>
            <w:r>
              <w:rPr>
                <w:rFonts w:ascii="Times New Roman"/>
                <w:b w:val="false"/>
                <w:i w:val="false"/>
                <w:color w:val="000000"/>
                <w:sz w:val="20"/>
              </w:rPr>
              <w:t xml:space="preserve">әлеуметтік қызметтер </w:t>
            </w:r>
            <w:r>
              <w:br/>
            </w:r>
            <w:r>
              <w:rPr>
                <w:rFonts w:ascii="Times New Roman"/>
                <w:b w:val="false"/>
                <w:i w:val="false"/>
                <w:color w:val="000000"/>
                <w:sz w:val="20"/>
              </w:rPr>
              <w:t>көрсету стандартына</w:t>
            </w:r>
            <w:r>
              <w:br/>
            </w:r>
            <w:r>
              <w:rPr>
                <w:rFonts w:ascii="Times New Roman"/>
                <w:b w:val="false"/>
                <w:i w:val="false"/>
                <w:color w:val="000000"/>
                <w:sz w:val="20"/>
              </w:rPr>
              <w:t>2-қосымша</w:t>
            </w:r>
          </w:p>
        </w:tc>
      </w:tr>
    </w:tbl>
    <w:bookmarkStart w:name="z1768" w:id="1701"/>
    <w:p>
      <w:pPr>
        <w:spacing w:after="0"/>
        <w:ind w:left="0"/>
        <w:jc w:val="both"/>
      </w:pPr>
      <w:r>
        <w:rPr>
          <w:rFonts w:ascii="Times New Roman"/>
          <w:b w:val="false"/>
          <w:i w:val="false"/>
          <w:color w:val="000000"/>
          <w:sz w:val="28"/>
        </w:rPr>
        <w:t>
      Бағалау парағы ______________________________________________________</w:t>
      </w:r>
    </w:p>
    <w:bookmarkEnd w:id="1701"/>
    <w:bookmarkStart w:name="z1769" w:id="1702"/>
    <w:p>
      <w:pPr>
        <w:spacing w:after="0"/>
        <w:ind w:left="0"/>
        <w:jc w:val="both"/>
      </w:pPr>
      <w:r>
        <w:rPr>
          <w:rFonts w:ascii="Times New Roman"/>
          <w:b w:val="false"/>
          <w:i w:val="false"/>
          <w:color w:val="000000"/>
          <w:sz w:val="28"/>
        </w:rPr>
        <w:t>
      (Бағаланатын адамның тегі, аты, әкесінің аты (бар болса))</w:t>
      </w:r>
    </w:p>
    <w:bookmarkEnd w:id="17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 кезінде қатыгездікпен қараудың бар-жоғын бағалауға арналған критерийлердің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 кезінде қатыгездікпен қараудың бар-жоғын бағалау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зорлық-зомбылығы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Тән ауруына ұшырататын ұрып-соғу немесе өзге де күш қолдану әрекеттерiн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бұзушымен отбасы-тұрмыстық қарым-қатынастағы азаматтарға сыйламаушылық көрсетіліп, былапыт сөйлеу, қорлап тиісу, кемсіту, үй заттарына зақым келтіру және жеке тұрғын үй немесе пәтер шегінде жасалған олардың тыныштығын бұзатын басқа да әрекеттер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Ұдайы ұрып-соғу немесе өзге күш қолдану әрекеттерi жолымен тән зардабын келтіру немесе психикалық зардап шегу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өмiрiне қауiптi емес және зардаптарға әкеп соқпаған, бiрақ денсаулықты ұзақ уақытқа бұзылуға әкеп соққан денсаулыққа қасақана орташа ауырлықтағы зиян келтiру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өмiрiне қауiптi немесе көруден, тiлден, естуден қандай да болсын органнан айрылуға немесе органның қызметiн жоғалтуға немесе бет-әлпетiнiң қалпына келтiргiсiз бұзылуына әкеп соққан денсаулыққа қасақана ауыр зиян келтiру, сондай-ақ өмiрге қауiптi немесе еңбек қабiлетiнiң кемiнде үштен бiрiн тұрақты түрде жоғалтуға ұштасқан немесе кiнәлiге мәлiм кәсiби еңбек қабiлетiн немесе түсiк тастауға, психикасын бұзуға, есiрткiмен немесе уытты умен ауыруға душар еткен денсаулықтың бұзылуын тудырған денсаулыққа өзге зиян келтiрген қасақана ауыр зиян келтiру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зорлық-зомбылық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Дөрекілік, қорлау, қорқыту, бопсалау, қудалау және адамның теріс эмоционалды реакциясын және психикалық ауырсынуды тудыратын басқа әрекет (әрекетсіздік)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өзiн-өзi өлтiруге жеткiзу немесе зардап шегушіні қорқыту, оған қатыгездiкпен қарау немесе оның адамдық қасиетiн ұдайы қорлау жолымен өзiн-өзi өлтiруге баруға дейiн жеткiзу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Өлтiремiн деп немесе денсаулыққа ауыр зиян келтiремiн деп, сол сияқты адамның жеке басына өзге ауыр күш көрсетемін не мүлiктi өртеп құртамын деп, жарылыс жасап немесе өзге жалпы қауiптi тәсiлмен қорқыту, бұл қорқытудың iске асатындығына қауiптенудiң жеткiлiктi негiздерi бар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Жалғасып келе жатқан қудалау, мәжбүрлі көші-қон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зорлық-зомбылық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меншікке құқық белгілейтін, әрекеттер жасауға құқық беретін құжаттардан айыру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қызметі үшін қажетті ақшалай қаражаттан айыру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үйден айыру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қызметі үшін қажетті тамақтан айыру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қызметі үшін қажетті киімнен айыру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Сексуалдық зорлық-зомбылық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Зорлау, яғни зардап шегушіге немесе басқа адамдарға күш қолданып немесе оны қолданбақшы болып қорқытып не зардап шегушінің дәрменсіз күйін пайдаланып жыныстық қатынас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Көрінеу он төрт жасқа толмаған адамға қатысты күш қолданусыз азғындық іс-әрекеттерді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жыныстық қатынасқа түсуге, еркек пен еркектің, әйел мен әйелдің жыныстық қатынас жасауына немесе сексуалдық сипаттағы өзге де әрекеттер жасауға мәжбүр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Жалаңаштануға мәжбүрлеу, денені сипап қарау, әдепсіз немесе қорлайтын қарым-қатынас, сондай-ақ жыныс мүшелеріне соққы беру және оларға заттармен әсер ету, жыныстық қол сұғушылық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70" w:id="1703"/>
    <w:p>
      <w:pPr>
        <w:spacing w:after="0"/>
        <w:ind w:left="0"/>
        <w:jc w:val="both"/>
      </w:pPr>
      <w:r>
        <w:rPr>
          <w:rFonts w:ascii="Times New Roman"/>
          <w:b w:val="false"/>
          <w:i w:val="false"/>
          <w:color w:val="000000"/>
          <w:sz w:val="28"/>
        </w:rPr>
        <w:t>
      __________________________________________________________________</w:t>
      </w:r>
    </w:p>
    <w:bookmarkEnd w:id="1703"/>
    <w:bookmarkStart w:name="z1771" w:id="1704"/>
    <w:p>
      <w:pPr>
        <w:spacing w:after="0"/>
        <w:ind w:left="0"/>
        <w:jc w:val="both"/>
      </w:pPr>
      <w:r>
        <w:rPr>
          <w:rFonts w:ascii="Times New Roman"/>
          <w:b w:val="false"/>
          <w:i w:val="false"/>
          <w:color w:val="000000"/>
          <w:sz w:val="28"/>
        </w:rPr>
        <w:t>
      (Бағаланатын адамның тегі, аты, әкесінің аты (бар болса)</w:t>
      </w:r>
    </w:p>
    <w:bookmarkEnd w:id="1704"/>
    <w:bookmarkStart w:name="z1772" w:id="1705"/>
    <w:p>
      <w:pPr>
        <w:spacing w:after="0"/>
        <w:ind w:left="0"/>
        <w:jc w:val="both"/>
      </w:pPr>
      <w:r>
        <w:rPr>
          <w:rFonts w:ascii="Times New Roman"/>
          <w:b w:val="false"/>
          <w:i w:val="false"/>
          <w:color w:val="000000"/>
          <w:sz w:val="28"/>
        </w:rPr>
        <w:t>
      Тұрмыстық зорлық-зомбылыққа байланысты іс-әрекеттердің нәтижесінде</w:t>
      </w:r>
    </w:p>
    <w:bookmarkEnd w:id="1705"/>
    <w:bookmarkStart w:name="z1773" w:id="1706"/>
    <w:p>
      <w:pPr>
        <w:spacing w:after="0"/>
        <w:ind w:left="0"/>
        <w:jc w:val="both"/>
      </w:pPr>
      <w:r>
        <w:rPr>
          <w:rFonts w:ascii="Times New Roman"/>
          <w:b w:val="false"/>
          <w:i w:val="false"/>
          <w:color w:val="000000"/>
          <w:sz w:val="28"/>
        </w:rPr>
        <w:t>
      қатыгездікпен қараудан зардап шеккен деп танылады.</w:t>
      </w:r>
    </w:p>
    <w:bookmarkEnd w:id="1706"/>
    <w:bookmarkStart w:name="z1774" w:id="1707"/>
    <w:p>
      <w:pPr>
        <w:spacing w:after="0"/>
        <w:ind w:left="0"/>
        <w:jc w:val="both"/>
      </w:pPr>
      <w:r>
        <w:rPr>
          <w:rFonts w:ascii="Times New Roman"/>
          <w:b w:val="false"/>
          <w:i w:val="false"/>
          <w:color w:val="000000"/>
          <w:sz w:val="28"/>
        </w:rPr>
        <w:t>
      __________________________________________________________________</w:t>
      </w:r>
    </w:p>
    <w:bookmarkEnd w:id="1707"/>
    <w:bookmarkStart w:name="z1775" w:id="1708"/>
    <w:p>
      <w:pPr>
        <w:spacing w:after="0"/>
        <w:ind w:left="0"/>
        <w:jc w:val="both"/>
      </w:pPr>
      <w:r>
        <w:rPr>
          <w:rFonts w:ascii="Times New Roman"/>
          <w:b w:val="false"/>
          <w:i w:val="false"/>
          <w:color w:val="000000"/>
          <w:sz w:val="28"/>
        </w:rPr>
        <w:t>
      (Бағаланатын адамның тегі, аты, әкесінің аты (бар болса)</w:t>
      </w:r>
    </w:p>
    <w:bookmarkEnd w:id="1708"/>
    <w:bookmarkStart w:name="z1776" w:id="1709"/>
    <w:p>
      <w:pPr>
        <w:spacing w:after="0"/>
        <w:ind w:left="0"/>
        <w:jc w:val="both"/>
      </w:pPr>
      <w:r>
        <w:rPr>
          <w:rFonts w:ascii="Times New Roman"/>
          <w:b w:val="false"/>
          <w:i w:val="false"/>
          <w:color w:val="000000"/>
          <w:sz w:val="28"/>
        </w:rPr>
        <w:t>
      Тұрмыстық зорлық-зомбылыққа байланысты іс-әрекеттердің нәтижесінде</w:t>
      </w:r>
    </w:p>
    <w:bookmarkEnd w:id="1709"/>
    <w:bookmarkStart w:name="z1777" w:id="1710"/>
    <w:p>
      <w:pPr>
        <w:spacing w:after="0"/>
        <w:ind w:left="0"/>
        <w:jc w:val="both"/>
      </w:pPr>
      <w:r>
        <w:rPr>
          <w:rFonts w:ascii="Times New Roman"/>
          <w:b w:val="false"/>
          <w:i w:val="false"/>
          <w:color w:val="000000"/>
          <w:sz w:val="28"/>
        </w:rPr>
        <w:t>
      қатыгездікпен қараудан зардап шеккен деп танылмайды.</w:t>
      </w:r>
    </w:p>
    <w:bookmarkEnd w:id="1710"/>
    <w:bookmarkStart w:name="z1778" w:id="1711"/>
    <w:p>
      <w:pPr>
        <w:spacing w:after="0"/>
        <w:ind w:left="0"/>
        <w:jc w:val="both"/>
      </w:pPr>
      <w:r>
        <w:rPr>
          <w:rFonts w:ascii="Times New Roman"/>
          <w:b w:val="false"/>
          <w:i w:val="false"/>
          <w:color w:val="000000"/>
          <w:sz w:val="28"/>
        </w:rPr>
        <w:t>
      Ұйым мамандары _______________ ___________________________________</w:t>
      </w:r>
    </w:p>
    <w:bookmarkEnd w:id="1711"/>
    <w:bookmarkStart w:name="z1779" w:id="1712"/>
    <w:p>
      <w:pPr>
        <w:spacing w:after="0"/>
        <w:ind w:left="0"/>
        <w:jc w:val="both"/>
      </w:pPr>
      <w:r>
        <w:rPr>
          <w:rFonts w:ascii="Times New Roman"/>
          <w:b w:val="false"/>
          <w:i w:val="false"/>
          <w:color w:val="000000"/>
          <w:sz w:val="28"/>
        </w:rPr>
        <w:t>
      (қолы) (тегі, аты, әкесінің аты (бар болса), лауазымы, күні)</w:t>
      </w:r>
    </w:p>
    <w:bookmarkEnd w:id="1712"/>
    <w:bookmarkStart w:name="z1780" w:id="1713"/>
    <w:p>
      <w:pPr>
        <w:spacing w:after="0"/>
        <w:ind w:left="0"/>
        <w:jc w:val="both"/>
      </w:pPr>
      <w:r>
        <w:rPr>
          <w:rFonts w:ascii="Times New Roman"/>
          <w:b w:val="false"/>
          <w:i w:val="false"/>
          <w:color w:val="000000"/>
          <w:sz w:val="28"/>
        </w:rPr>
        <w:t>
      Аудандық (қалалық) жұмыспен қамту және әлеуметтік бағдарламалар уәкілетті</w:t>
      </w:r>
    </w:p>
    <w:bookmarkEnd w:id="1713"/>
    <w:bookmarkStart w:name="z1781" w:id="1714"/>
    <w:p>
      <w:pPr>
        <w:spacing w:after="0"/>
        <w:ind w:left="0"/>
        <w:jc w:val="both"/>
      </w:pPr>
      <w:r>
        <w:rPr>
          <w:rFonts w:ascii="Times New Roman"/>
          <w:b w:val="false"/>
          <w:i w:val="false"/>
          <w:color w:val="000000"/>
          <w:sz w:val="28"/>
        </w:rPr>
        <w:t>
      органының өкілі</w:t>
      </w:r>
    </w:p>
    <w:bookmarkEnd w:id="1714"/>
    <w:bookmarkStart w:name="z1782" w:id="1715"/>
    <w:p>
      <w:pPr>
        <w:spacing w:after="0"/>
        <w:ind w:left="0"/>
        <w:jc w:val="both"/>
      </w:pPr>
      <w:r>
        <w:rPr>
          <w:rFonts w:ascii="Times New Roman"/>
          <w:b w:val="false"/>
          <w:i w:val="false"/>
          <w:color w:val="000000"/>
          <w:sz w:val="28"/>
        </w:rPr>
        <w:t>
      __________________________________________________________________</w:t>
      </w:r>
    </w:p>
    <w:bookmarkEnd w:id="1715"/>
    <w:bookmarkStart w:name="z1783" w:id="1716"/>
    <w:p>
      <w:pPr>
        <w:spacing w:after="0"/>
        <w:ind w:left="0"/>
        <w:jc w:val="both"/>
      </w:pPr>
      <w:r>
        <w:rPr>
          <w:rFonts w:ascii="Times New Roman"/>
          <w:b w:val="false"/>
          <w:i w:val="false"/>
          <w:color w:val="000000"/>
          <w:sz w:val="28"/>
        </w:rPr>
        <w:t>
      (қолы) (тегі, аты, әкесінің аты (бар болса), лауазымы, күні)</w:t>
      </w:r>
    </w:p>
    <w:bookmarkEnd w:id="1716"/>
    <w:bookmarkStart w:name="z1784" w:id="1717"/>
    <w:p>
      <w:pPr>
        <w:spacing w:after="0"/>
        <w:ind w:left="0"/>
        <w:jc w:val="both"/>
      </w:pPr>
      <w:r>
        <w:rPr>
          <w:rFonts w:ascii="Times New Roman"/>
          <w:b w:val="false"/>
          <w:i w:val="false"/>
          <w:color w:val="000000"/>
          <w:sz w:val="28"/>
        </w:rPr>
        <w:t>
      Ішкі істер органының өкілі</w:t>
      </w:r>
    </w:p>
    <w:bookmarkEnd w:id="1717"/>
    <w:bookmarkStart w:name="z1785" w:id="1718"/>
    <w:p>
      <w:pPr>
        <w:spacing w:after="0"/>
        <w:ind w:left="0"/>
        <w:jc w:val="both"/>
      </w:pPr>
      <w:r>
        <w:rPr>
          <w:rFonts w:ascii="Times New Roman"/>
          <w:b w:val="false"/>
          <w:i w:val="false"/>
          <w:color w:val="000000"/>
          <w:sz w:val="28"/>
        </w:rPr>
        <w:t>
      __________________________________________________________________</w:t>
      </w:r>
    </w:p>
    <w:bookmarkEnd w:id="1718"/>
    <w:bookmarkStart w:name="z1786" w:id="1719"/>
    <w:p>
      <w:pPr>
        <w:spacing w:after="0"/>
        <w:ind w:left="0"/>
        <w:jc w:val="both"/>
      </w:pPr>
      <w:r>
        <w:rPr>
          <w:rFonts w:ascii="Times New Roman"/>
          <w:b w:val="false"/>
          <w:i w:val="false"/>
          <w:color w:val="000000"/>
          <w:sz w:val="28"/>
        </w:rPr>
        <w:t>
      (қолы) (тегі, аты, әкесінің аты (бар болса), лауазымы, күні)</w:t>
      </w:r>
    </w:p>
    <w:bookmarkEnd w:id="17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Тұрмыстық зорлық-зомбылық </w:t>
            </w:r>
            <w:r>
              <w:br/>
            </w:r>
            <w:r>
              <w:rPr>
                <w:rFonts w:ascii="Times New Roman"/>
                <w:b w:val="false"/>
                <w:i w:val="false"/>
                <w:color w:val="000000"/>
                <w:sz w:val="20"/>
              </w:rPr>
              <w:t xml:space="preserve">құрбандарына арнаулы </w:t>
            </w:r>
            <w:r>
              <w:br/>
            </w:r>
            <w:r>
              <w:rPr>
                <w:rFonts w:ascii="Times New Roman"/>
                <w:b w:val="false"/>
                <w:i w:val="false"/>
                <w:color w:val="000000"/>
                <w:sz w:val="20"/>
              </w:rPr>
              <w:t xml:space="preserve">әлеуметтік қызметтер </w:t>
            </w:r>
            <w:r>
              <w:br/>
            </w:r>
            <w:r>
              <w:rPr>
                <w:rFonts w:ascii="Times New Roman"/>
                <w:b w:val="false"/>
                <w:i w:val="false"/>
                <w:color w:val="000000"/>
                <w:sz w:val="20"/>
              </w:rPr>
              <w:t>көрсету стандартына</w:t>
            </w:r>
            <w:r>
              <w:br/>
            </w:r>
            <w:r>
              <w:rPr>
                <w:rFonts w:ascii="Times New Roman"/>
                <w:b w:val="false"/>
                <w:i w:val="false"/>
                <w:color w:val="000000"/>
                <w:sz w:val="20"/>
              </w:rPr>
              <w:t>3-қосымша</w:t>
            </w:r>
          </w:p>
        </w:tc>
      </w:tr>
    </w:tbl>
    <w:bookmarkStart w:name="z1788" w:id="1720"/>
    <w:p>
      <w:pPr>
        <w:spacing w:after="0"/>
        <w:ind w:left="0"/>
        <w:jc w:val="left"/>
      </w:pPr>
      <w:r>
        <w:rPr>
          <w:rFonts w:ascii="Times New Roman"/>
          <w:b/>
          <w:i w:val="false"/>
          <w:color w:val="000000"/>
        </w:rPr>
        <w:t xml:space="preserve"> Арнаулы әлеуметтік қызметтер көрсету туралы үлгілік шарт</w:t>
      </w:r>
    </w:p>
    <w:bookmarkEnd w:id="1720"/>
    <w:bookmarkStart w:name="z1789" w:id="1721"/>
    <w:p>
      <w:pPr>
        <w:spacing w:after="0"/>
        <w:ind w:left="0"/>
        <w:jc w:val="both"/>
      </w:pPr>
      <w:r>
        <w:rPr>
          <w:rFonts w:ascii="Times New Roman"/>
          <w:b w:val="false"/>
          <w:i w:val="false"/>
          <w:color w:val="000000"/>
          <w:sz w:val="28"/>
        </w:rPr>
        <w:t>
      ___________________________________________________________ атынан</w:t>
      </w:r>
    </w:p>
    <w:bookmarkEnd w:id="1721"/>
    <w:bookmarkStart w:name="z1790" w:id="1722"/>
    <w:p>
      <w:pPr>
        <w:spacing w:after="0"/>
        <w:ind w:left="0"/>
        <w:jc w:val="both"/>
      </w:pPr>
      <w:r>
        <w:rPr>
          <w:rFonts w:ascii="Times New Roman"/>
          <w:b w:val="false"/>
          <w:i w:val="false"/>
          <w:color w:val="000000"/>
          <w:sz w:val="28"/>
        </w:rPr>
        <w:t>
      (ұйым субъектісінің атауы)</w:t>
      </w:r>
    </w:p>
    <w:bookmarkEnd w:id="1722"/>
    <w:bookmarkStart w:name="z1791" w:id="1723"/>
    <w:p>
      <w:pPr>
        <w:spacing w:after="0"/>
        <w:ind w:left="0"/>
        <w:jc w:val="both"/>
      </w:pPr>
      <w:r>
        <w:rPr>
          <w:rFonts w:ascii="Times New Roman"/>
          <w:b w:val="false"/>
          <w:i w:val="false"/>
          <w:color w:val="000000"/>
          <w:sz w:val="28"/>
        </w:rPr>
        <w:t>
      ____________________________________________ (бұдан әрі – Ұйым), бір</w:t>
      </w:r>
    </w:p>
    <w:bookmarkEnd w:id="1723"/>
    <w:bookmarkStart w:name="z1792" w:id="1724"/>
    <w:p>
      <w:pPr>
        <w:spacing w:after="0"/>
        <w:ind w:left="0"/>
        <w:jc w:val="both"/>
      </w:pPr>
      <w:r>
        <w:rPr>
          <w:rFonts w:ascii="Times New Roman"/>
          <w:b w:val="false"/>
          <w:i w:val="false"/>
          <w:color w:val="000000"/>
          <w:sz w:val="28"/>
        </w:rPr>
        <w:t>
      тараптан және _____________________________ (бұдан әрі – көрсетілетін</w:t>
      </w:r>
    </w:p>
    <w:bookmarkEnd w:id="1724"/>
    <w:bookmarkStart w:name="z1793" w:id="1725"/>
    <w:p>
      <w:pPr>
        <w:spacing w:after="0"/>
        <w:ind w:left="0"/>
        <w:jc w:val="both"/>
      </w:pPr>
      <w:r>
        <w:rPr>
          <w:rFonts w:ascii="Times New Roman"/>
          <w:b w:val="false"/>
          <w:i w:val="false"/>
          <w:color w:val="000000"/>
          <w:sz w:val="28"/>
        </w:rPr>
        <w:t>
      қызметтерді алушы) екінші тараптан, бірлесіп Тараптар деп аталатындар</w:t>
      </w:r>
    </w:p>
    <w:bookmarkEnd w:id="1725"/>
    <w:bookmarkStart w:name="z1794" w:id="1726"/>
    <w:p>
      <w:pPr>
        <w:spacing w:after="0"/>
        <w:ind w:left="0"/>
        <w:jc w:val="both"/>
      </w:pPr>
      <w:r>
        <w:rPr>
          <w:rFonts w:ascii="Times New Roman"/>
          <w:b w:val="false"/>
          <w:i w:val="false"/>
          <w:color w:val="000000"/>
          <w:sz w:val="28"/>
        </w:rPr>
        <w:t>
      төмендегілер туралы осы шартты жасасты:</w:t>
      </w:r>
    </w:p>
    <w:bookmarkEnd w:id="1726"/>
    <w:bookmarkStart w:name="z1795" w:id="1727"/>
    <w:p>
      <w:pPr>
        <w:spacing w:after="0"/>
        <w:ind w:left="0"/>
        <w:jc w:val="both"/>
      </w:pPr>
      <w:r>
        <w:rPr>
          <w:rFonts w:ascii="Times New Roman"/>
          <w:b w:val="false"/>
          <w:i w:val="false"/>
          <w:color w:val="000000"/>
          <w:sz w:val="28"/>
        </w:rPr>
        <w:t>
      1. Шарттың нысанасы</w:t>
      </w:r>
    </w:p>
    <w:bookmarkEnd w:id="1727"/>
    <w:bookmarkStart w:name="z1796" w:id="1728"/>
    <w:p>
      <w:pPr>
        <w:spacing w:after="0"/>
        <w:ind w:left="0"/>
        <w:jc w:val="both"/>
      </w:pPr>
      <w:r>
        <w:rPr>
          <w:rFonts w:ascii="Times New Roman"/>
          <w:b w:val="false"/>
          <w:i w:val="false"/>
          <w:color w:val="000000"/>
          <w:sz w:val="28"/>
        </w:rPr>
        <w:t>
      Ұйым көрсетілетін қызметтерді алушыға қайта әлеуметтендіруге (жоғалтылған әлеуметтік мәртебені қалпына келтіруге) бағытталған арнаулы әлеуметтік қызметтерді ұсынады.</w:t>
      </w:r>
    </w:p>
    <w:bookmarkEnd w:id="1728"/>
    <w:bookmarkStart w:name="z1797" w:id="1729"/>
    <w:p>
      <w:pPr>
        <w:spacing w:after="0"/>
        <w:ind w:left="0"/>
        <w:jc w:val="both"/>
      </w:pPr>
      <w:r>
        <w:rPr>
          <w:rFonts w:ascii="Times New Roman"/>
          <w:b w:val="false"/>
          <w:i w:val="false"/>
          <w:color w:val="000000"/>
          <w:sz w:val="28"/>
        </w:rPr>
        <w:t>
      2. Тараптардың құқықтары мен міндеттері</w:t>
      </w:r>
    </w:p>
    <w:bookmarkEnd w:id="1729"/>
    <w:bookmarkStart w:name="z1798" w:id="1730"/>
    <w:p>
      <w:pPr>
        <w:spacing w:after="0"/>
        <w:ind w:left="0"/>
        <w:jc w:val="both"/>
      </w:pPr>
      <w:r>
        <w:rPr>
          <w:rFonts w:ascii="Times New Roman"/>
          <w:b w:val="false"/>
          <w:i w:val="false"/>
          <w:color w:val="000000"/>
          <w:sz w:val="28"/>
        </w:rPr>
        <w:t>
      2.1. Ұйымның міндеттері:</w:t>
      </w:r>
    </w:p>
    <w:bookmarkEnd w:id="1730"/>
    <w:bookmarkStart w:name="z1799" w:id="1731"/>
    <w:p>
      <w:pPr>
        <w:spacing w:after="0"/>
        <w:ind w:left="0"/>
        <w:jc w:val="both"/>
      </w:pPr>
      <w:r>
        <w:rPr>
          <w:rFonts w:ascii="Times New Roman"/>
          <w:b w:val="false"/>
          <w:i w:val="false"/>
          <w:color w:val="000000"/>
          <w:sz w:val="28"/>
        </w:rPr>
        <w:t>
      1) көрсетілетін қызметтерді алушыны арнаулы әлеуметтік қызметтер көрсету шарттарымен таныстыру;</w:t>
      </w:r>
    </w:p>
    <w:bookmarkEnd w:id="1731"/>
    <w:bookmarkStart w:name="z1800" w:id="1732"/>
    <w:p>
      <w:pPr>
        <w:spacing w:after="0"/>
        <w:ind w:left="0"/>
        <w:jc w:val="both"/>
      </w:pPr>
      <w:r>
        <w:rPr>
          <w:rFonts w:ascii="Times New Roman"/>
          <w:b w:val="false"/>
          <w:i w:val="false"/>
          <w:color w:val="000000"/>
          <w:sz w:val="28"/>
        </w:rPr>
        <w:t>
      2) белгіленген көлемде арнаулы әлеуметтік қызметтер көрсету;</w:t>
      </w:r>
    </w:p>
    <w:bookmarkEnd w:id="1732"/>
    <w:bookmarkStart w:name="z1801" w:id="1733"/>
    <w:p>
      <w:pPr>
        <w:spacing w:after="0"/>
        <w:ind w:left="0"/>
        <w:jc w:val="both"/>
      </w:pPr>
      <w:r>
        <w:rPr>
          <w:rFonts w:ascii="Times New Roman"/>
          <w:b w:val="false"/>
          <w:i w:val="false"/>
          <w:color w:val="000000"/>
          <w:sz w:val="28"/>
        </w:rPr>
        <w:t>
      3) көрсетілетін қызметтерді алушыға құрметпен қарау, дөрекілікке, өз міндеттеріне салғырттықпен қарауға жол бермеу.</w:t>
      </w:r>
    </w:p>
    <w:bookmarkEnd w:id="1733"/>
    <w:bookmarkStart w:name="z1802" w:id="1734"/>
    <w:p>
      <w:pPr>
        <w:spacing w:after="0"/>
        <w:ind w:left="0"/>
        <w:jc w:val="both"/>
      </w:pPr>
      <w:r>
        <w:rPr>
          <w:rFonts w:ascii="Times New Roman"/>
          <w:b w:val="false"/>
          <w:i w:val="false"/>
          <w:color w:val="000000"/>
          <w:sz w:val="28"/>
        </w:rPr>
        <w:t>
      2.2. Ұйымның құқықтары:</w:t>
      </w:r>
    </w:p>
    <w:bookmarkEnd w:id="1734"/>
    <w:bookmarkStart w:name="z1803" w:id="1735"/>
    <w:p>
      <w:pPr>
        <w:spacing w:after="0"/>
        <w:ind w:left="0"/>
        <w:jc w:val="both"/>
      </w:pPr>
      <w:r>
        <w:rPr>
          <w:rFonts w:ascii="Times New Roman"/>
          <w:b w:val="false"/>
          <w:i w:val="false"/>
          <w:color w:val="000000"/>
          <w:sz w:val="28"/>
        </w:rPr>
        <w:t>
      1) көрсетілетін қызметтерді алушының Ұйымда болуын бақылауды жүзеге асыру;</w:t>
      </w:r>
    </w:p>
    <w:bookmarkEnd w:id="1735"/>
    <w:bookmarkStart w:name="z1804" w:id="1736"/>
    <w:p>
      <w:pPr>
        <w:spacing w:after="0"/>
        <w:ind w:left="0"/>
        <w:jc w:val="both"/>
      </w:pPr>
      <w:r>
        <w:rPr>
          <w:rFonts w:ascii="Times New Roman"/>
          <w:b w:val="false"/>
          <w:i w:val="false"/>
          <w:color w:val="000000"/>
          <w:sz w:val="28"/>
        </w:rPr>
        <w:t>
      2) арнаулы әлеуметтік қызметтер көрсету үшін қажетті ақпаратты сұрату;</w:t>
      </w:r>
    </w:p>
    <w:bookmarkEnd w:id="1736"/>
    <w:bookmarkStart w:name="z1805" w:id="1737"/>
    <w:p>
      <w:pPr>
        <w:spacing w:after="0"/>
        <w:ind w:left="0"/>
        <w:jc w:val="both"/>
      </w:pPr>
      <w:r>
        <w:rPr>
          <w:rFonts w:ascii="Times New Roman"/>
          <w:b w:val="false"/>
          <w:i w:val="false"/>
          <w:color w:val="000000"/>
          <w:sz w:val="28"/>
        </w:rPr>
        <w:t>
      3) көрсетілетін қызметтерді алушы тарапынан міндеттемелер орындалмаған немесе тарап оларды орындаудан бас тартқан жағдайда, біржақты тәртіппен шартты бұзу.</w:t>
      </w:r>
    </w:p>
    <w:bookmarkEnd w:id="1737"/>
    <w:bookmarkStart w:name="z1806" w:id="1738"/>
    <w:p>
      <w:pPr>
        <w:spacing w:after="0"/>
        <w:ind w:left="0"/>
        <w:jc w:val="both"/>
      </w:pPr>
      <w:r>
        <w:rPr>
          <w:rFonts w:ascii="Times New Roman"/>
          <w:b w:val="false"/>
          <w:i w:val="false"/>
          <w:color w:val="000000"/>
          <w:sz w:val="28"/>
        </w:rPr>
        <w:t>
      2.3. Көрсетілетін қызметтерді алушының міндеттері:</w:t>
      </w:r>
    </w:p>
    <w:bookmarkEnd w:id="1738"/>
    <w:bookmarkStart w:name="z1807" w:id="1739"/>
    <w:p>
      <w:pPr>
        <w:spacing w:after="0"/>
        <w:ind w:left="0"/>
        <w:jc w:val="both"/>
      </w:pPr>
      <w:r>
        <w:rPr>
          <w:rFonts w:ascii="Times New Roman"/>
          <w:b w:val="false"/>
          <w:i w:val="false"/>
          <w:color w:val="000000"/>
          <w:sz w:val="28"/>
        </w:rPr>
        <w:t>
      1) қайта әлеуметтендіру процесіне белсенді түрде қатысу;</w:t>
      </w:r>
    </w:p>
    <w:bookmarkEnd w:id="1739"/>
    <w:bookmarkStart w:name="z1808" w:id="1740"/>
    <w:p>
      <w:pPr>
        <w:spacing w:after="0"/>
        <w:ind w:left="0"/>
        <w:jc w:val="both"/>
      </w:pPr>
      <w:r>
        <w:rPr>
          <w:rFonts w:ascii="Times New Roman"/>
          <w:b w:val="false"/>
          <w:i w:val="false"/>
          <w:color w:val="000000"/>
          <w:sz w:val="28"/>
        </w:rPr>
        <w:t>
      2) Ұйым персоналына құрметпен қарау;</w:t>
      </w:r>
    </w:p>
    <w:bookmarkEnd w:id="1740"/>
    <w:bookmarkStart w:name="z1809" w:id="1741"/>
    <w:p>
      <w:pPr>
        <w:spacing w:after="0"/>
        <w:ind w:left="0"/>
        <w:jc w:val="both"/>
      </w:pPr>
      <w:r>
        <w:rPr>
          <w:rFonts w:ascii="Times New Roman"/>
          <w:b w:val="false"/>
          <w:i w:val="false"/>
          <w:color w:val="000000"/>
          <w:sz w:val="28"/>
        </w:rPr>
        <w:t>
      3) осы шарттың талаптарын сақтау.</w:t>
      </w:r>
    </w:p>
    <w:bookmarkEnd w:id="1741"/>
    <w:bookmarkStart w:name="z1810" w:id="1742"/>
    <w:p>
      <w:pPr>
        <w:spacing w:after="0"/>
        <w:ind w:left="0"/>
        <w:jc w:val="both"/>
      </w:pPr>
      <w:r>
        <w:rPr>
          <w:rFonts w:ascii="Times New Roman"/>
          <w:b w:val="false"/>
          <w:i w:val="false"/>
          <w:color w:val="000000"/>
          <w:sz w:val="28"/>
        </w:rPr>
        <w:t>
      2.4. Көрсетілетін қызметтерді алушының құқықтары:</w:t>
      </w:r>
    </w:p>
    <w:bookmarkEnd w:id="1742"/>
    <w:bookmarkStart w:name="z1811" w:id="1743"/>
    <w:p>
      <w:pPr>
        <w:spacing w:after="0"/>
        <w:ind w:left="0"/>
        <w:jc w:val="both"/>
      </w:pPr>
      <w:r>
        <w:rPr>
          <w:rFonts w:ascii="Times New Roman"/>
          <w:b w:val="false"/>
          <w:i w:val="false"/>
          <w:color w:val="000000"/>
          <w:sz w:val="28"/>
        </w:rPr>
        <w:t>
      1) қайта әлеуметтендіру процесі туралы ақпарат алу;</w:t>
      </w:r>
    </w:p>
    <w:bookmarkEnd w:id="1743"/>
    <w:bookmarkStart w:name="z1812" w:id="1744"/>
    <w:p>
      <w:pPr>
        <w:spacing w:after="0"/>
        <w:ind w:left="0"/>
        <w:jc w:val="both"/>
      </w:pPr>
      <w:r>
        <w:rPr>
          <w:rFonts w:ascii="Times New Roman"/>
          <w:b w:val="false"/>
          <w:i w:val="false"/>
          <w:color w:val="000000"/>
          <w:sz w:val="28"/>
        </w:rPr>
        <w:t>
      2) Ұйым тарапынан міндеттемелер орындалмаған немесе ұйым оларды орындаудан бас тартқан жағдайда, біржақты тәртіппен шартты бұзу.</w:t>
      </w:r>
    </w:p>
    <w:bookmarkEnd w:id="1744"/>
    <w:bookmarkStart w:name="z1813" w:id="1745"/>
    <w:p>
      <w:pPr>
        <w:spacing w:after="0"/>
        <w:ind w:left="0"/>
        <w:jc w:val="both"/>
      </w:pPr>
      <w:r>
        <w:rPr>
          <w:rFonts w:ascii="Times New Roman"/>
          <w:b w:val="false"/>
          <w:i w:val="false"/>
          <w:color w:val="000000"/>
          <w:sz w:val="28"/>
        </w:rPr>
        <w:t>
      3. Шартты бұзу талаптары</w:t>
      </w:r>
    </w:p>
    <w:bookmarkEnd w:id="1745"/>
    <w:bookmarkStart w:name="z1814" w:id="1746"/>
    <w:p>
      <w:pPr>
        <w:spacing w:after="0"/>
        <w:ind w:left="0"/>
        <w:jc w:val="both"/>
      </w:pPr>
      <w:r>
        <w:rPr>
          <w:rFonts w:ascii="Times New Roman"/>
          <w:b w:val="false"/>
          <w:i w:val="false"/>
          <w:color w:val="000000"/>
          <w:sz w:val="28"/>
        </w:rPr>
        <w:t xml:space="preserve">
      3.1. Осы шарт Қазақстан Республикасының Әлеуметтік кодексінің 12-бабы </w:t>
      </w:r>
      <w:r>
        <w:rPr>
          <w:rFonts w:ascii="Times New Roman"/>
          <w:b w:val="false"/>
          <w:i w:val="false"/>
          <w:color w:val="000000"/>
          <w:sz w:val="28"/>
        </w:rPr>
        <w:t>5) тармақшасының</w:t>
      </w:r>
      <w:r>
        <w:rPr>
          <w:rFonts w:ascii="Times New Roman"/>
          <w:b w:val="false"/>
          <w:i w:val="false"/>
          <w:color w:val="000000"/>
          <w:sz w:val="28"/>
        </w:rPr>
        <w:t xml:space="preserve"> бесінші абзацына сәйкес әзірлеген Тұрмыстық зорлық - зомбылық құрбандарына арнаулы әлеуметтік қызметтер көрсету стандартының 21-тармағында көзделген негіздер бойынша бұзуға жатады.</w:t>
      </w:r>
    </w:p>
    <w:bookmarkEnd w:id="1746"/>
    <w:bookmarkStart w:name="z1815" w:id="1747"/>
    <w:p>
      <w:pPr>
        <w:spacing w:after="0"/>
        <w:ind w:left="0"/>
        <w:jc w:val="both"/>
      </w:pPr>
      <w:r>
        <w:rPr>
          <w:rFonts w:ascii="Times New Roman"/>
          <w:b w:val="false"/>
          <w:i w:val="false"/>
          <w:color w:val="000000"/>
          <w:sz w:val="28"/>
        </w:rPr>
        <w:t>
      4. Қорытынды ережелер</w:t>
      </w:r>
    </w:p>
    <w:bookmarkEnd w:id="1747"/>
    <w:bookmarkStart w:name="z1816" w:id="1748"/>
    <w:p>
      <w:pPr>
        <w:spacing w:after="0"/>
        <w:ind w:left="0"/>
        <w:jc w:val="both"/>
      </w:pPr>
      <w:r>
        <w:rPr>
          <w:rFonts w:ascii="Times New Roman"/>
          <w:b w:val="false"/>
          <w:i w:val="false"/>
          <w:color w:val="000000"/>
          <w:sz w:val="28"/>
        </w:rPr>
        <w:t>
      Шарт Тараптардың әрқайсысы үшін бір-бірден екі данада жасалды.</w:t>
      </w:r>
    </w:p>
    <w:bookmarkEnd w:id="1748"/>
    <w:bookmarkStart w:name="z1817" w:id="1749"/>
    <w:p>
      <w:pPr>
        <w:spacing w:after="0"/>
        <w:ind w:left="0"/>
        <w:jc w:val="both"/>
      </w:pPr>
      <w:r>
        <w:rPr>
          <w:rFonts w:ascii="Times New Roman"/>
          <w:b w:val="false"/>
          <w:i w:val="false"/>
          <w:color w:val="000000"/>
          <w:sz w:val="28"/>
        </w:rPr>
        <w:t>
      Ұйым басшысы ________________________________________________</w:t>
      </w:r>
    </w:p>
    <w:bookmarkEnd w:id="1749"/>
    <w:bookmarkStart w:name="z1818" w:id="1750"/>
    <w:p>
      <w:pPr>
        <w:spacing w:after="0"/>
        <w:ind w:left="0"/>
        <w:jc w:val="both"/>
      </w:pPr>
      <w:r>
        <w:rPr>
          <w:rFonts w:ascii="Times New Roman"/>
          <w:b w:val="false"/>
          <w:i w:val="false"/>
          <w:color w:val="000000"/>
          <w:sz w:val="28"/>
        </w:rPr>
        <w:t>
      (Тегі, аты, әкесінің аты (бар болса) (қолы)</w:t>
      </w:r>
    </w:p>
    <w:bookmarkEnd w:id="1750"/>
    <w:bookmarkStart w:name="z1819" w:id="1751"/>
    <w:p>
      <w:pPr>
        <w:spacing w:after="0"/>
        <w:ind w:left="0"/>
        <w:jc w:val="both"/>
      </w:pPr>
      <w:r>
        <w:rPr>
          <w:rFonts w:ascii="Times New Roman"/>
          <w:b w:val="false"/>
          <w:i w:val="false"/>
          <w:color w:val="000000"/>
          <w:sz w:val="28"/>
        </w:rPr>
        <w:t>
      Көрсетілетін</w:t>
      </w:r>
    </w:p>
    <w:bookmarkEnd w:id="1751"/>
    <w:bookmarkStart w:name="z1820" w:id="1752"/>
    <w:p>
      <w:pPr>
        <w:spacing w:after="0"/>
        <w:ind w:left="0"/>
        <w:jc w:val="both"/>
      </w:pPr>
      <w:r>
        <w:rPr>
          <w:rFonts w:ascii="Times New Roman"/>
          <w:b w:val="false"/>
          <w:i w:val="false"/>
          <w:color w:val="000000"/>
          <w:sz w:val="28"/>
        </w:rPr>
        <w:t>
      қызметтерді алушы _____________________________________________</w:t>
      </w:r>
    </w:p>
    <w:bookmarkEnd w:id="1752"/>
    <w:bookmarkStart w:name="z1821" w:id="1753"/>
    <w:p>
      <w:pPr>
        <w:spacing w:after="0"/>
        <w:ind w:left="0"/>
        <w:jc w:val="both"/>
      </w:pPr>
      <w:r>
        <w:rPr>
          <w:rFonts w:ascii="Times New Roman"/>
          <w:b w:val="false"/>
          <w:i w:val="false"/>
          <w:color w:val="000000"/>
          <w:sz w:val="28"/>
        </w:rPr>
        <w:t>
      (Тегі, аты, әкесінің аты (бар болса) (қолы)</w:t>
      </w:r>
    </w:p>
    <w:bookmarkEnd w:id="17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Тұрмыстық зорлық-зомбылық </w:t>
            </w:r>
            <w:r>
              <w:br/>
            </w:r>
            <w:r>
              <w:rPr>
                <w:rFonts w:ascii="Times New Roman"/>
                <w:b w:val="false"/>
                <w:i w:val="false"/>
                <w:color w:val="000000"/>
                <w:sz w:val="20"/>
              </w:rPr>
              <w:t xml:space="preserve">құрбандарына арнаулы </w:t>
            </w:r>
            <w:r>
              <w:br/>
            </w:r>
            <w:r>
              <w:rPr>
                <w:rFonts w:ascii="Times New Roman"/>
                <w:b w:val="false"/>
                <w:i w:val="false"/>
                <w:color w:val="000000"/>
                <w:sz w:val="20"/>
              </w:rPr>
              <w:t xml:space="preserve">әлеуметтік қызметтер </w:t>
            </w:r>
            <w:r>
              <w:br/>
            </w:r>
            <w:r>
              <w:rPr>
                <w:rFonts w:ascii="Times New Roman"/>
                <w:b w:val="false"/>
                <w:i w:val="false"/>
                <w:color w:val="000000"/>
                <w:sz w:val="20"/>
              </w:rPr>
              <w:t>көрсету стандартына</w:t>
            </w:r>
            <w:r>
              <w:br/>
            </w:r>
            <w:r>
              <w:rPr>
                <w:rFonts w:ascii="Times New Roman"/>
                <w:b w:val="false"/>
                <w:i w:val="false"/>
                <w:color w:val="000000"/>
                <w:sz w:val="20"/>
              </w:rPr>
              <w:t>4-қосымша</w:t>
            </w:r>
          </w:p>
        </w:tc>
      </w:tr>
    </w:tbl>
    <w:bookmarkStart w:name="z1823" w:id="1754"/>
    <w:p>
      <w:pPr>
        <w:spacing w:after="0"/>
        <w:ind w:left="0"/>
        <w:jc w:val="left"/>
      </w:pPr>
      <w:r>
        <w:rPr>
          <w:rFonts w:ascii="Times New Roman"/>
          <w:b/>
          <w:i w:val="false"/>
          <w:color w:val="000000"/>
        </w:rPr>
        <w:t xml:space="preserve"> Уақытша болу және тұру ұйымында көрсетілетін қызметтерді алушыны тіркеу карточкасы</w:t>
      </w:r>
    </w:p>
    <w:bookmarkEnd w:id="1754"/>
    <w:bookmarkStart w:name="z1824" w:id="1755"/>
    <w:p>
      <w:pPr>
        <w:spacing w:after="0"/>
        <w:ind w:left="0"/>
        <w:jc w:val="both"/>
      </w:pPr>
      <w:r>
        <w:rPr>
          <w:rFonts w:ascii="Times New Roman"/>
          <w:b w:val="false"/>
          <w:i w:val="false"/>
          <w:color w:val="000000"/>
          <w:sz w:val="28"/>
        </w:rPr>
        <w:t>
      1. Тегі __________________________________________________________________</w:t>
      </w:r>
    </w:p>
    <w:bookmarkEnd w:id="1755"/>
    <w:bookmarkStart w:name="z1825" w:id="1756"/>
    <w:p>
      <w:pPr>
        <w:spacing w:after="0"/>
        <w:ind w:left="0"/>
        <w:jc w:val="both"/>
      </w:pPr>
      <w:r>
        <w:rPr>
          <w:rFonts w:ascii="Times New Roman"/>
          <w:b w:val="false"/>
          <w:i w:val="false"/>
          <w:color w:val="000000"/>
          <w:sz w:val="28"/>
        </w:rPr>
        <w:t>
      2. Аты __________________________________________________________________</w:t>
      </w:r>
    </w:p>
    <w:bookmarkEnd w:id="1756"/>
    <w:bookmarkStart w:name="z1826" w:id="1757"/>
    <w:p>
      <w:pPr>
        <w:spacing w:after="0"/>
        <w:ind w:left="0"/>
        <w:jc w:val="both"/>
      </w:pPr>
      <w:r>
        <w:rPr>
          <w:rFonts w:ascii="Times New Roman"/>
          <w:b w:val="false"/>
          <w:i w:val="false"/>
          <w:color w:val="000000"/>
          <w:sz w:val="28"/>
        </w:rPr>
        <w:t>
      3. Әкесінің аты (бар болса) ________________________________________________</w:t>
      </w:r>
    </w:p>
    <w:bookmarkEnd w:id="1757"/>
    <w:bookmarkStart w:name="z1827" w:id="1758"/>
    <w:p>
      <w:pPr>
        <w:spacing w:after="0"/>
        <w:ind w:left="0"/>
        <w:jc w:val="both"/>
      </w:pPr>
      <w:r>
        <w:rPr>
          <w:rFonts w:ascii="Times New Roman"/>
          <w:b w:val="false"/>
          <w:i w:val="false"/>
          <w:color w:val="000000"/>
          <w:sz w:val="28"/>
        </w:rPr>
        <w:t>
      4. Жынысы _____________________________________________________________</w:t>
      </w:r>
    </w:p>
    <w:bookmarkEnd w:id="1758"/>
    <w:bookmarkStart w:name="z1828" w:id="1759"/>
    <w:p>
      <w:pPr>
        <w:spacing w:after="0"/>
        <w:ind w:left="0"/>
        <w:jc w:val="both"/>
      </w:pPr>
      <w:r>
        <w:rPr>
          <w:rFonts w:ascii="Times New Roman"/>
          <w:b w:val="false"/>
          <w:i w:val="false"/>
          <w:color w:val="000000"/>
          <w:sz w:val="28"/>
        </w:rPr>
        <w:t>
      5. Туған күні ____________________________________________________________</w:t>
      </w:r>
    </w:p>
    <w:bookmarkEnd w:id="1759"/>
    <w:bookmarkStart w:name="z1829" w:id="1760"/>
    <w:p>
      <w:pPr>
        <w:spacing w:after="0"/>
        <w:ind w:left="0"/>
        <w:jc w:val="both"/>
      </w:pPr>
      <w:r>
        <w:rPr>
          <w:rFonts w:ascii="Times New Roman"/>
          <w:b w:val="false"/>
          <w:i w:val="false"/>
          <w:color w:val="000000"/>
          <w:sz w:val="28"/>
        </w:rPr>
        <w:t>
      6. Ұлты (көрсетпеуге болады)______________________________________________</w:t>
      </w:r>
    </w:p>
    <w:bookmarkEnd w:id="1760"/>
    <w:bookmarkStart w:name="z1830" w:id="1761"/>
    <w:p>
      <w:pPr>
        <w:spacing w:after="0"/>
        <w:ind w:left="0"/>
        <w:jc w:val="both"/>
      </w:pPr>
      <w:r>
        <w:rPr>
          <w:rFonts w:ascii="Times New Roman"/>
          <w:b w:val="false"/>
          <w:i w:val="false"/>
          <w:color w:val="000000"/>
          <w:sz w:val="28"/>
        </w:rPr>
        <w:t>
      7. Туған жері ____________________________________________________________</w:t>
      </w:r>
    </w:p>
    <w:bookmarkEnd w:id="1761"/>
    <w:bookmarkStart w:name="z1831" w:id="1762"/>
    <w:p>
      <w:pPr>
        <w:spacing w:after="0"/>
        <w:ind w:left="0"/>
        <w:jc w:val="both"/>
      </w:pPr>
      <w:r>
        <w:rPr>
          <w:rFonts w:ascii="Times New Roman"/>
          <w:b w:val="false"/>
          <w:i w:val="false"/>
          <w:color w:val="000000"/>
          <w:sz w:val="28"/>
        </w:rPr>
        <w:t>
      8. Тұрғылықты жері бойынша соңғы тіркелген мекенжайы</w:t>
      </w:r>
    </w:p>
    <w:bookmarkEnd w:id="1762"/>
    <w:bookmarkStart w:name="z1832" w:id="1763"/>
    <w:p>
      <w:pPr>
        <w:spacing w:after="0"/>
        <w:ind w:left="0"/>
        <w:jc w:val="both"/>
      </w:pPr>
      <w:r>
        <w:rPr>
          <w:rFonts w:ascii="Times New Roman"/>
          <w:b w:val="false"/>
          <w:i w:val="false"/>
          <w:color w:val="000000"/>
          <w:sz w:val="28"/>
        </w:rPr>
        <w:t>
      _______________________________________________________________________</w:t>
      </w:r>
    </w:p>
    <w:bookmarkEnd w:id="1763"/>
    <w:bookmarkStart w:name="z1833" w:id="1764"/>
    <w:p>
      <w:pPr>
        <w:spacing w:after="0"/>
        <w:ind w:left="0"/>
        <w:jc w:val="both"/>
      </w:pPr>
      <w:r>
        <w:rPr>
          <w:rFonts w:ascii="Times New Roman"/>
          <w:b w:val="false"/>
          <w:i w:val="false"/>
          <w:color w:val="000000"/>
          <w:sz w:val="28"/>
        </w:rPr>
        <w:t>
      9. Қолда бар құжаты: паспорт/жеке куәлік (керегін сызу)</w:t>
      </w:r>
    </w:p>
    <w:bookmarkEnd w:id="17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Нөмірі/сериясы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34" w:id="1765"/>
    <w:p>
      <w:pPr>
        <w:spacing w:after="0"/>
        <w:ind w:left="0"/>
        <w:jc w:val="both"/>
      </w:pPr>
      <w:r>
        <w:rPr>
          <w:rFonts w:ascii="Times New Roman"/>
          <w:b w:val="false"/>
          <w:i w:val="false"/>
          <w:color w:val="000000"/>
          <w:sz w:val="28"/>
        </w:rPr>
        <w:t>
      10. Жеке сәйкестендіру нөмірі _____________________________________________</w:t>
      </w:r>
    </w:p>
    <w:bookmarkEnd w:id="1765"/>
    <w:bookmarkStart w:name="z1835" w:id="1766"/>
    <w:p>
      <w:pPr>
        <w:spacing w:after="0"/>
        <w:ind w:left="0"/>
        <w:jc w:val="both"/>
      </w:pPr>
      <w:r>
        <w:rPr>
          <w:rFonts w:ascii="Times New Roman"/>
          <w:b w:val="false"/>
          <w:i w:val="false"/>
          <w:color w:val="000000"/>
          <w:sz w:val="28"/>
        </w:rPr>
        <w:t>
      11. Білімі _______________________________________________________________</w:t>
      </w:r>
    </w:p>
    <w:bookmarkEnd w:id="1766"/>
    <w:bookmarkStart w:name="z1836" w:id="1767"/>
    <w:p>
      <w:pPr>
        <w:spacing w:after="0"/>
        <w:ind w:left="0"/>
        <w:jc w:val="both"/>
      </w:pPr>
      <w:r>
        <w:rPr>
          <w:rFonts w:ascii="Times New Roman"/>
          <w:b w:val="false"/>
          <w:i w:val="false"/>
          <w:color w:val="000000"/>
          <w:sz w:val="28"/>
        </w:rPr>
        <w:t>
      12. Кәсібі _______________________________________________________________</w:t>
      </w:r>
    </w:p>
    <w:bookmarkEnd w:id="1767"/>
    <w:bookmarkStart w:name="z1837" w:id="1768"/>
    <w:p>
      <w:pPr>
        <w:spacing w:after="0"/>
        <w:ind w:left="0"/>
        <w:jc w:val="both"/>
      </w:pPr>
      <w:r>
        <w:rPr>
          <w:rFonts w:ascii="Times New Roman"/>
          <w:b w:val="false"/>
          <w:i w:val="false"/>
          <w:color w:val="000000"/>
          <w:sz w:val="28"/>
        </w:rPr>
        <w:t>
      13. Ауырған аурулары (туберкулез, гепатит және т.б.)</w:t>
      </w:r>
    </w:p>
    <w:bookmarkEnd w:id="1768"/>
    <w:bookmarkStart w:name="z1838" w:id="1769"/>
    <w:p>
      <w:pPr>
        <w:spacing w:after="0"/>
        <w:ind w:left="0"/>
        <w:jc w:val="both"/>
      </w:pPr>
      <w:r>
        <w:rPr>
          <w:rFonts w:ascii="Times New Roman"/>
          <w:b w:val="false"/>
          <w:i w:val="false"/>
          <w:color w:val="000000"/>
          <w:sz w:val="28"/>
        </w:rPr>
        <w:t>
      _______________________________________________________________________</w:t>
      </w:r>
    </w:p>
    <w:bookmarkEnd w:id="1769"/>
    <w:bookmarkStart w:name="z1839" w:id="1770"/>
    <w:p>
      <w:pPr>
        <w:spacing w:after="0"/>
        <w:ind w:left="0"/>
        <w:jc w:val="both"/>
      </w:pPr>
      <w:r>
        <w:rPr>
          <w:rFonts w:ascii="Times New Roman"/>
          <w:b w:val="false"/>
          <w:i w:val="false"/>
          <w:color w:val="000000"/>
          <w:sz w:val="28"/>
        </w:rPr>
        <w:t>
      14. Денсаулық жағдайы __________________________________________________</w:t>
      </w:r>
    </w:p>
    <w:bookmarkEnd w:id="1770"/>
    <w:bookmarkStart w:name="z1840" w:id="1771"/>
    <w:p>
      <w:pPr>
        <w:spacing w:after="0"/>
        <w:ind w:left="0"/>
        <w:jc w:val="both"/>
      </w:pPr>
      <w:r>
        <w:rPr>
          <w:rFonts w:ascii="Times New Roman"/>
          <w:b w:val="false"/>
          <w:i w:val="false"/>
          <w:color w:val="000000"/>
          <w:sz w:val="28"/>
        </w:rPr>
        <w:t>
      15. Азаматты жіберген ұйым ______________________________________________</w:t>
      </w:r>
    </w:p>
    <w:bookmarkEnd w:id="1771"/>
    <w:bookmarkStart w:name="z1841" w:id="1772"/>
    <w:p>
      <w:pPr>
        <w:spacing w:after="0"/>
        <w:ind w:left="0"/>
        <w:jc w:val="both"/>
      </w:pPr>
      <w:r>
        <w:rPr>
          <w:rFonts w:ascii="Times New Roman"/>
          <w:b w:val="false"/>
          <w:i w:val="false"/>
          <w:color w:val="000000"/>
          <w:sz w:val="28"/>
        </w:rPr>
        <w:t>
      18. Факт бойынша аумақтық ішкі істер органдарына хабар берiлді ме ___________</w:t>
      </w:r>
    </w:p>
    <w:bookmarkEnd w:id="1772"/>
    <w:bookmarkStart w:name="z1842" w:id="1773"/>
    <w:p>
      <w:pPr>
        <w:spacing w:after="0"/>
        <w:ind w:left="0"/>
        <w:jc w:val="both"/>
      </w:pPr>
      <w:r>
        <w:rPr>
          <w:rFonts w:ascii="Times New Roman"/>
          <w:b w:val="false"/>
          <w:i w:val="false"/>
          <w:color w:val="000000"/>
          <w:sz w:val="28"/>
        </w:rPr>
        <w:t>
      19. Азаматтың жеке қолы ________________________________________________</w:t>
      </w:r>
    </w:p>
    <w:bookmarkEnd w:id="1773"/>
    <w:bookmarkStart w:name="z1843" w:id="1774"/>
    <w:p>
      <w:pPr>
        <w:spacing w:after="0"/>
        <w:ind w:left="0"/>
        <w:jc w:val="both"/>
      </w:pPr>
      <w:r>
        <w:rPr>
          <w:rFonts w:ascii="Times New Roman"/>
          <w:b w:val="false"/>
          <w:i w:val="false"/>
          <w:color w:val="000000"/>
          <w:sz w:val="28"/>
        </w:rPr>
        <w:t>
      20. Күні _______________________________________________________________</w:t>
      </w:r>
    </w:p>
    <w:bookmarkEnd w:id="1774"/>
    <w:bookmarkStart w:name="z1844" w:id="1775"/>
    <w:p>
      <w:pPr>
        <w:spacing w:after="0"/>
        <w:ind w:left="0"/>
        <w:jc w:val="both"/>
      </w:pPr>
      <w:r>
        <w:rPr>
          <w:rFonts w:ascii="Times New Roman"/>
          <w:b w:val="false"/>
          <w:i w:val="false"/>
          <w:color w:val="000000"/>
          <w:sz w:val="28"/>
        </w:rPr>
        <w:t>
      21. Карточканы толтырған ұйым маманының тегі, аты, әкесінің аты (бар болса), қолы</w:t>
      </w:r>
    </w:p>
    <w:bookmarkEnd w:id="1775"/>
    <w:bookmarkStart w:name="z1845" w:id="1776"/>
    <w:p>
      <w:pPr>
        <w:spacing w:after="0"/>
        <w:ind w:left="0"/>
        <w:jc w:val="both"/>
      </w:pPr>
      <w:r>
        <w:rPr>
          <w:rFonts w:ascii="Times New Roman"/>
          <w:b w:val="false"/>
          <w:i w:val="false"/>
          <w:color w:val="000000"/>
          <w:sz w:val="28"/>
        </w:rPr>
        <w:t>
      ______________________________________________________________________</w:t>
      </w:r>
    </w:p>
    <w:bookmarkEnd w:id="17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263 Бұйрығына</w:t>
            </w:r>
            <w:r>
              <w:br/>
            </w:r>
            <w:r>
              <w:rPr>
                <w:rFonts w:ascii="Times New Roman"/>
                <w:b w:val="false"/>
                <w:i w:val="false"/>
                <w:color w:val="000000"/>
                <w:sz w:val="20"/>
              </w:rPr>
              <w:t>7 қосымша</w:t>
            </w:r>
          </w:p>
        </w:tc>
      </w:tr>
    </w:tbl>
    <w:bookmarkStart w:name="z1847" w:id="1777"/>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министрлігінің кейбір бұйрықтарының күші жойылды деп тану туралы</w:t>
      </w:r>
    </w:p>
    <w:bookmarkEnd w:id="1777"/>
    <w:bookmarkStart w:name="z1848" w:id="1778"/>
    <w:p>
      <w:pPr>
        <w:spacing w:after="0"/>
        <w:ind w:left="0"/>
        <w:jc w:val="both"/>
      </w:pPr>
      <w:r>
        <w:rPr>
          <w:rFonts w:ascii="Times New Roman"/>
          <w:b w:val="false"/>
          <w:i w:val="false"/>
          <w:color w:val="000000"/>
          <w:sz w:val="28"/>
        </w:rPr>
        <w:t xml:space="preserve">
      1. "Адам саудасының құрбандарына арнаулы әлеуметтік қызметтер көрсету стандартын бекіту туралы" Қазақстан Республикасы Денсаулық сақтау және әлеуметтік даму министрінің міндетін атқарушы 2016 жылғы 24 ақпандағы № 138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13543 болып тіркелген).</w:t>
      </w:r>
    </w:p>
    <w:bookmarkEnd w:id="1778"/>
    <w:bookmarkStart w:name="z1849" w:id="1779"/>
    <w:p>
      <w:pPr>
        <w:spacing w:after="0"/>
        <w:ind w:left="0"/>
        <w:jc w:val="both"/>
      </w:pPr>
      <w:r>
        <w:rPr>
          <w:rFonts w:ascii="Times New Roman"/>
          <w:b w:val="false"/>
          <w:i w:val="false"/>
          <w:color w:val="000000"/>
          <w:sz w:val="28"/>
        </w:rPr>
        <w:t xml:space="preserve">
      2. "Халықты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2015 жылы 13 мамырда № 11038 тіркелді);</w:t>
      </w:r>
    </w:p>
    <w:bookmarkEnd w:id="1779"/>
    <w:bookmarkStart w:name="z1850" w:id="1780"/>
    <w:p>
      <w:pPr>
        <w:spacing w:after="0"/>
        <w:ind w:left="0"/>
        <w:jc w:val="both"/>
      </w:pPr>
      <w:r>
        <w:rPr>
          <w:rFonts w:ascii="Times New Roman"/>
          <w:b w:val="false"/>
          <w:i w:val="false"/>
          <w:color w:val="000000"/>
          <w:sz w:val="28"/>
        </w:rPr>
        <w:t xml:space="preserve">
      3. "Халықты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бұйрығына өзгерістер енгізу туралы" Қазақстан Республикасы Денсаулық сақтау және әлеуметтік даму министрінің 2016 жылғы 17 наурыздағы № 206 </w:t>
      </w:r>
      <w:r>
        <w:rPr>
          <w:rFonts w:ascii="Times New Roman"/>
          <w:b w:val="false"/>
          <w:i w:val="false"/>
          <w:color w:val="000000"/>
          <w:sz w:val="28"/>
        </w:rPr>
        <w:t>бұйрығы</w:t>
      </w:r>
      <w:r>
        <w:rPr>
          <w:rFonts w:ascii="Times New Roman"/>
          <w:b w:val="false"/>
          <w:i w:val="false"/>
          <w:color w:val="000000"/>
          <w:sz w:val="28"/>
        </w:rPr>
        <w:t>". (нормативтік құқықтық актілерді мемлекеттік тіркеу тізілімінде № 13609 болып тіркелген).</w:t>
      </w:r>
    </w:p>
    <w:bookmarkEnd w:id="1780"/>
    <w:bookmarkStart w:name="z1851" w:id="1781"/>
    <w:p>
      <w:pPr>
        <w:spacing w:after="0"/>
        <w:ind w:left="0"/>
        <w:jc w:val="both"/>
      </w:pPr>
      <w:r>
        <w:rPr>
          <w:rFonts w:ascii="Times New Roman"/>
          <w:b w:val="false"/>
          <w:i w:val="false"/>
          <w:color w:val="000000"/>
          <w:sz w:val="28"/>
        </w:rPr>
        <w:t xml:space="preserve">
      4. "Тұрмыстық зорлық-зомбылық құрбандарына арнаулы әлеуметтік қызметтер көрсету стандартын бекіту туралы" Қазақстан Республикасы Денсаулық сақтау және әлеуметтік даму министрінің 2016 жылғы 21 желтоқсандағы № 1079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14701 болып тіркелген).</w:t>
      </w:r>
    </w:p>
    <w:bookmarkEnd w:id="1781"/>
    <w:bookmarkStart w:name="z1852" w:id="1782"/>
    <w:p>
      <w:pPr>
        <w:spacing w:after="0"/>
        <w:ind w:left="0"/>
        <w:jc w:val="both"/>
      </w:pPr>
      <w:r>
        <w:rPr>
          <w:rFonts w:ascii="Times New Roman"/>
          <w:b w:val="false"/>
          <w:i w:val="false"/>
          <w:color w:val="000000"/>
          <w:sz w:val="28"/>
        </w:rPr>
        <w:t xml:space="preserve">
      5. "Халықты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бұйрығына өзгерістер енгізу туралы" Қазақстан Республикасы Еңбек және халықты әлеуметтік қорғау министрінің 2019 жылғы 13 мамырдағы № 238 </w:t>
      </w:r>
      <w:r>
        <w:rPr>
          <w:rFonts w:ascii="Times New Roman"/>
          <w:b w:val="false"/>
          <w:i w:val="false"/>
          <w:color w:val="000000"/>
          <w:sz w:val="28"/>
        </w:rPr>
        <w:t>бұйрығы</w:t>
      </w:r>
      <w:r>
        <w:rPr>
          <w:rFonts w:ascii="Times New Roman"/>
          <w:b w:val="false"/>
          <w:i w:val="false"/>
          <w:color w:val="000000"/>
          <w:sz w:val="28"/>
        </w:rPr>
        <w:t>". (нормативтік құқықтық актілерді мемлекеттік тіркеу тізілімінде № 18661 болып тіркелген).</w:t>
      </w:r>
    </w:p>
    <w:bookmarkEnd w:id="1782"/>
    <w:bookmarkStart w:name="z1853" w:id="1783"/>
    <w:p>
      <w:pPr>
        <w:spacing w:after="0"/>
        <w:ind w:left="0"/>
        <w:jc w:val="both"/>
      </w:pPr>
      <w:r>
        <w:rPr>
          <w:rFonts w:ascii="Times New Roman"/>
          <w:b w:val="false"/>
          <w:i w:val="false"/>
          <w:color w:val="000000"/>
          <w:sz w:val="28"/>
        </w:rPr>
        <w:t xml:space="preserve">
      6. "Халықты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бұйрығына өзгерістер енгізу туралы" Қазақстан Республикасы Еңбек және халықты әлеуметтік қорғау министрінің 2020 жылғы 29 желтоқсандағы № 547 </w:t>
      </w:r>
      <w:r>
        <w:rPr>
          <w:rFonts w:ascii="Times New Roman"/>
          <w:b w:val="false"/>
          <w:i w:val="false"/>
          <w:color w:val="000000"/>
          <w:sz w:val="28"/>
        </w:rPr>
        <w:t>бұйрығы</w:t>
      </w:r>
      <w:r>
        <w:rPr>
          <w:rFonts w:ascii="Times New Roman"/>
          <w:b w:val="false"/>
          <w:i w:val="false"/>
          <w:color w:val="000000"/>
          <w:sz w:val="28"/>
        </w:rPr>
        <w:t>". (нормативтік құқықтық актілерді мемлекеттік тіркеу тізілімінде № 21993 болып тіркелген).</w:t>
      </w:r>
    </w:p>
    <w:bookmarkEnd w:id="1783"/>
    <w:bookmarkStart w:name="z1854" w:id="1784"/>
    <w:p>
      <w:pPr>
        <w:spacing w:after="0"/>
        <w:ind w:left="0"/>
        <w:jc w:val="both"/>
      </w:pPr>
      <w:r>
        <w:rPr>
          <w:rFonts w:ascii="Times New Roman"/>
          <w:b w:val="false"/>
          <w:i w:val="false"/>
          <w:color w:val="000000"/>
          <w:sz w:val="28"/>
        </w:rPr>
        <w:t xml:space="preserve">
      7. "Халықты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бұйрығына өзгерістер енгізу туралы" Қазақстан Республикасы Еңбек және халықты әлеуметтік қорғау министрінің 2021 жылғы 16 маусымдағы № 213 </w:t>
      </w:r>
      <w:r>
        <w:rPr>
          <w:rFonts w:ascii="Times New Roman"/>
          <w:b w:val="false"/>
          <w:i w:val="false"/>
          <w:color w:val="000000"/>
          <w:sz w:val="28"/>
        </w:rPr>
        <w:t>бұйрығы</w:t>
      </w:r>
      <w:r>
        <w:rPr>
          <w:rFonts w:ascii="Times New Roman"/>
          <w:b w:val="false"/>
          <w:i w:val="false"/>
          <w:color w:val="000000"/>
          <w:sz w:val="28"/>
        </w:rPr>
        <w:t>". (нормативтік құқықтық актілерді мемлекеттік тіркеу тізілімінде № 23082 болып тіркелген).</w:t>
      </w:r>
    </w:p>
    <w:bookmarkEnd w:id="1784"/>
    <w:bookmarkStart w:name="z1855" w:id="1785"/>
    <w:p>
      <w:pPr>
        <w:spacing w:after="0"/>
        <w:ind w:left="0"/>
        <w:jc w:val="both"/>
      </w:pPr>
      <w:r>
        <w:rPr>
          <w:rFonts w:ascii="Times New Roman"/>
          <w:b w:val="false"/>
          <w:i w:val="false"/>
          <w:color w:val="000000"/>
          <w:sz w:val="28"/>
        </w:rPr>
        <w:t xml:space="preserve">
      8. "Тұрмыстық зорлық-зомбылық құрбандарына арнаулы әлеуметтік қызметтер көрсету стандартын бекіту туралы" Қазақстан Республикасы Денсаулық сақтау және әлеуметтік даму министрінің 2016 жылғы 21 желтоқсандағы № 1079 бұйрығына өзгерістер енгізу туралы" Қазақстан Республикасы Еңбек және халықты әлеуметтік қорғау министрінің 2021 жылғы 9 желтоқсандағы № 463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25937 болып тіркелген). </w:t>
      </w:r>
    </w:p>
    <w:bookmarkEnd w:id="1785"/>
    <w:bookmarkStart w:name="z1856" w:id="1786"/>
    <w:p>
      <w:pPr>
        <w:spacing w:after="0"/>
        <w:ind w:left="0"/>
        <w:jc w:val="both"/>
      </w:pPr>
      <w:r>
        <w:rPr>
          <w:rFonts w:ascii="Times New Roman"/>
          <w:b w:val="false"/>
          <w:i w:val="false"/>
          <w:color w:val="000000"/>
          <w:sz w:val="28"/>
        </w:rPr>
        <w:t xml:space="preserve">
      9. "Қазақстан Республикасы Денсаулық сақтау және әлеуметтік даму министрінің, Қазақстан Республикасы Еңбек және халықты әлеуметтік қорғау министрі міндетін атқарушының және Қазақстан Республикасы Еңбек және халықты әлеуметтік қорғау министрінің кейбір бұйрықтарына өзгерістер енгізу туралы" Қазақстан Республикасы Еңбек және халықты әлеуметтік қорғау министрінің 2021 жылғы 23 желтоқсандағы № 488 бұйрығымен бекітілген (нормативтік құқықтық актілерді мемлекеттік тіркеу тізілімінде № 26092 болып тіркелген), Қазақстан Республикасы Денсаулық сақтау және әлеуметтік даму министрінің, Қазақстан Республикасы Еңбек және халықты әлеуметтік қорғау министрі міндетін атқарушының және Қазақстан Республикасы Еңбек және халықты әлеуметтік қорғау министрінің кейбір бұйрықтарына өзгерістер енгізу тізіліміндегі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алынып тасталсын.</w:t>
      </w:r>
    </w:p>
    <w:bookmarkEnd w:id="1786"/>
    <w:bookmarkStart w:name="z1857" w:id="1787"/>
    <w:p>
      <w:pPr>
        <w:spacing w:after="0"/>
        <w:ind w:left="0"/>
        <w:jc w:val="both"/>
      </w:pPr>
      <w:r>
        <w:rPr>
          <w:rFonts w:ascii="Times New Roman"/>
          <w:b w:val="false"/>
          <w:i w:val="false"/>
          <w:color w:val="000000"/>
          <w:sz w:val="28"/>
        </w:rPr>
        <w:t xml:space="preserve">
      10. "Халықты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бұйрығына өзгерістер енгізу туралы" Қазақстан Республикасы Еңбек және халықты әлеуметтік қорғау министрінің 2022 жылғы 14 қаңтардағы № 9 </w:t>
      </w:r>
      <w:r>
        <w:rPr>
          <w:rFonts w:ascii="Times New Roman"/>
          <w:b w:val="false"/>
          <w:i w:val="false"/>
          <w:color w:val="000000"/>
          <w:sz w:val="28"/>
        </w:rPr>
        <w:t>бұйрығы</w:t>
      </w:r>
      <w:r>
        <w:rPr>
          <w:rFonts w:ascii="Times New Roman"/>
          <w:b w:val="false"/>
          <w:i w:val="false"/>
          <w:color w:val="000000"/>
          <w:sz w:val="28"/>
        </w:rPr>
        <w:t>". (нормативтік құқықтық актілерді мемлекеттік тіркеу тізілімінде № 26517 болып тіркелген).</w:t>
      </w:r>
    </w:p>
    <w:bookmarkEnd w:id="1787"/>
    <w:bookmarkStart w:name="z1858" w:id="1788"/>
    <w:p>
      <w:pPr>
        <w:spacing w:after="0"/>
        <w:ind w:left="0"/>
        <w:jc w:val="both"/>
      </w:pPr>
      <w:r>
        <w:rPr>
          <w:rFonts w:ascii="Times New Roman"/>
          <w:b w:val="false"/>
          <w:i w:val="false"/>
          <w:color w:val="000000"/>
          <w:sz w:val="28"/>
        </w:rPr>
        <w:t xml:space="preserve">
      11. "Адам саудасының құрбандарына арнаулы әлеуметтік қызметтер көрсету стандартын бекіту туралы" Қазақстан Республикасы Денсаулық сақтау және әлеуметтік даму министрінің міндетін атқарушының 2016 жылғы 24 ақпандағы № 138 бұйрығына өзгерістер мен толықтырулар енгізу туралы" Қазақстан Республикасы Еңбек және халықты әлеуметтік қорғау министрінің міндетін атқарушы 2022 жылғы 8 ақпандағы № 49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26772 болып тіркелген). </w:t>
      </w:r>
    </w:p>
    <w:bookmarkEnd w:id="1788"/>
    <w:bookmarkStart w:name="z1859" w:id="1789"/>
    <w:p>
      <w:pPr>
        <w:spacing w:after="0"/>
        <w:ind w:left="0"/>
        <w:jc w:val="both"/>
      </w:pPr>
      <w:r>
        <w:rPr>
          <w:rFonts w:ascii="Times New Roman"/>
          <w:b w:val="false"/>
          <w:i w:val="false"/>
          <w:color w:val="000000"/>
          <w:sz w:val="28"/>
        </w:rPr>
        <w:t xml:space="preserve">
      12. "Халықты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бұйрығына өзгерістер енгізу туралы" Қазақстан Республикасы Еңбек және халықты әлеуметтік қорғау министрінің 2022 жылғы 11 тамыздағы № 307 </w:t>
      </w:r>
      <w:r>
        <w:rPr>
          <w:rFonts w:ascii="Times New Roman"/>
          <w:b w:val="false"/>
          <w:i w:val="false"/>
          <w:color w:val="000000"/>
          <w:sz w:val="28"/>
        </w:rPr>
        <w:t>бұйрығы</w:t>
      </w:r>
      <w:r>
        <w:rPr>
          <w:rFonts w:ascii="Times New Roman"/>
          <w:b w:val="false"/>
          <w:i w:val="false"/>
          <w:color w:val="000000"/>
          <w:sz w:val="28"/>
        </w:rPr>
        <w:t>". (нормативтік құқықтық актілерді мемлекеттік тіркеу тізілімінде № 29097 болып тіркелген).</w:t>
      </w:r>
    </w:p>
    <w:bookmarkEnd w:id="1789"/>
    <w:bookmarkStart w:name="z1860" w:id="1790"/>
    <w:p>
      <w:pPr>
        <w:spacing w:after="0"/>
        <w:ind w:left="0"/>
        <w:jc w:val="both"/>
      </w:pPr>
      <w:r>
        <w:rPr>
          <w:rFonts w:ascii="Times New Roman"/>
          <w:b w:val="false"/>
          <w:i w:val="false"/>
          <w:color w:val="000000"/>
          <w:sz w:val="28"/>
        </w:rPr>
        <w:t xml:space="preserve">
      13. "Қазақстан Республикасы Денсаулық сақтау және әлеуметтік даму министрі міндетін атқарушының және Қазақстан Республикасы Денсаулық сақтау және әлеуметтік даму министрінің кейбір бұйрықтарына өзгерістер мен толықтырулар енгізу туралы" Қазақстан Республикасы Еңбек және халықты әлеуметтік қорғау министрінің 2022 жылғы 23 тамыздағы № 325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29285 болып тіркелген). </w:t>
      </w:r>
    </w:p>
    <w:bookmarkEnd w:id="1790"/>
    <w:bookmarkStart w:name="z1861" w:id="1791"/>
    <w:p>
      <w:pPr>
        <w:spacing w:after="0"/>
        <w:ind w:left="0"/>
        <w:jc w:val="both"/>
      </w:pPr>
      <w:r>
        <w:rPr>
          <w:rFonts w:ascii="Times New Roman"/>
          <w:b w:val="false"/>
          <w:i w:val="false"/>
          <w:color w:val="000000"/>
          <w:sz w:val="28"/>
        </w:rPr>
        <w:t xml:space="preserve">
      14. "Қазақстан Республикасы Денсаулық сақтау және әлеуметтік даму министрі міндетін атқарушының,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кейбір бұйрықтарына өзгерістер енгізу туралы" Қазақстан Республикасы Еңбек және халықты әлеуметтік қорғау министрінің 2022 жылғы 22 қыркүйектегі № 383 бұйрығымен бекітіліген (нормативтік құқықтық актілерді мемлекеттік тіркеу тізілімінде № 29785 болып тіркелген), Қазақстан Республикасы Денсаулық сақтау және әлеуметтік даму министрі міндетін атқарушының,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кейбір бұйрықтарына өзгерістер енгізу тізіліміндегі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тармақтары</w:t>
      </w:r>
      <w:r>
        <w:rPr>
          <w:rFonts w:ascii="Times New Roman"/>
          <w:b w:val="false"/>
          <w:i w:val="false"/>
          <w:color w:val="000000"/>
          <w:sz w:val="28"/>
        </w:rPr>
        <w:t xml:space="preserve"> күшін жойсын. </w:t>
      </w:r>
    </w:p>
    <w:bookmarkEnd w:id="17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